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3F0" w:rsidRDefault="00D4456B">
      <w:pPr>
        <w:jc w:val="center"/>
        <w:rPr>
          <w:sz w:val="28"/>
        </w:rPr>
      </w:pPr>
      <w:r w:rsidRPr="00846B0D">
        <w:rPr>
          <w:color w:val="000000"/>
          <w:spacing w:val="5"/>
        </w:rPr>
        <w:drawing>
          <wp:inline distT="0" distB="0" distL="0" distR="0" wp14:anchorId="2B416930" wp14:editId="076D2FAE">
            <wp:extent cx="5970270" cy="20288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6620" t="6815" r="24631" b="68332"/>
                    <a:stretch/>
                  </pic:blipFill>
                  <pic:spPr bwMode="auto">
                    <a:xfrm>
                      <a:off x="0" y="0"/>
                      <a:ext cx="6047038" cy="2054912"/>
                    </a:xfrm>
                    <a:prstGeom prst="rect">
                      <a:avLst/>
                    </a:prstGeom>
                    <a:ln>
                      <a:noFill/>
                    </a:ln>
                    <a:extLst>
                      <a:ext uri="{53640926-AAD7-44D8-BBD7-CCE9431645EC}">
                        <a14:shadowObscured xmlns:a14="http://schemas.microsoft.com/office/drawing/2010/main"/>
                      </a:ext>
                    </a:extLst>
                  </pic:spPr>
                </pic:pic>
              </a:graphicData>
            </a:graphic>
          </wp:inline>
        </w:drawing>
      </w:r>
    </w:p>
    <w:p w:rsidR="008573F0" w:rsidRDefault="008573F0">
      <w:pPr>
        <w:jc w:val="center"/>
        <w:rPr>
          <w:sz w:val="28"/>
        </w:rPr>
      </w:pPr>
    </w:p>
    <w:p w:rsidR="008573F0" w:rsidRDefault="008573F0">
      <w:pPr>
        <w:jc w:val="center"/>
        <w:rPr>
          <w:sz w:val="28"/>
        </w:rPr>
      </w:pPr>
    </w:p>
    <w:p w:rsidR="008573F0" w:rsidRDefault="008573F0">
      <w:pPr>
        <w:jc w:val="center"/>
        <w:rPr>
          <w:sz w:val="28"/>
        </w:rPr>
      </w:pPr>
    </w:p>
    <w:p w:rsidR="008573F0" w:rsidRDefault="008573F0">
      <w:pPr>
        <w:jc w:val="center"/>
        <w:rPr>
          <w:sz w:val="28"/>
        </w:rPr>
      </w:pPr>
    </w:p>
    <w:p w:rsidR="008573F0" w:rsidRDefault="008573F0">
      <w:pPr>
        <w:jc w:val="center"/>
        <w:rPr>
          <w:sz w:val="28"/>
        </w:rPr>
      </w:pPr>
    </w:p>
    <w:p w:rsidR="008573F0" w:rsidRDefault="008573F0">
      <w:pPr>
        <w:jc w:val="center"/>
        <w:rPr>
          <w:sz w:val="28"/>
        </w:rPr>
      </w:pPr>
      <w:bookmarkStart w:id="0" w:name="_GoBack"/>
      <w:bookmarkEnd w:id="0"/>
    </w:p>
    <w:p w:rsidR="008573F0" w:rsidRDefault="008573F0">
      <w:pPr>
        <w:jc w:val="center"/>
        <w:rPr>
          <w:sz w:val="28"/>
        </w:rPr>
      </w:pPr>
    </w:p>
    <w:p w:rsidR="008573F0" w:rsidRDefault="008573F0">
      <w:pPr>
        <w:jc w:val="center"/>
        <w:rPr>
          <w:sz w:val="28"/>
        </w:rPr>
      </w:pPr>
    </w:p>
    <w:p w:rsidR="008573F0" w:rsidRDefault="008573F0">
      <w:pPr>
        <w:jc w:val="center"/>
        <w:rPr>
          <w:b/>
          <w:bCs/>
          <w:sz w:val="28"/>
        </w:rPr>
      </w:pPr>
    </w:p>
    <w:p w:rsidR="008573F0" w:rsidRDefault="00D4456B">
      <w:pPr>
        <w:jc w:val="center"/>
        <w:rPr>
          <w:b/>
          <w:bCs/>
          <w:sz w:val="28"/>
        </w:rPr>
      </w:pPr>
      <w:r>
        <w:rPr>
          <w:b/>
          <w:bCs/>
          <w:sz w:val="28"/>
        </w:rPr>
        <w:t xml:space="preserve">ОБРАЗОВАТЕЛЬНАЯ ПРОГРАММА </w:t>
      </w:r>
    </w:p>
    <w:p w:rsidR="008573F0" w:rsidRDefault="00D4456B">
      <w:pPr>
        <w:jc w:val="center"/>
        <w:rPr>
          <w:b/>
          <w:bCs/>
          <w:sz w:val="28"/>
        </w:rPr>
      </w:pPr>
      <w:r>
        <w:rPr>
          <w:b/>
          <w:bCs/>
          <w:sz w:val="28"/>
        </w:rPr>
        <w:t>дошкольного образования</w:t>
      </w:r>
    </w:p>
    <w:p w:rsidR="008573F0" w:rsidRDefault="008573F0">
      <w:pPr>
        <w:jc w:val="center"/>
        <w:rPr>
          <w:b/>
          <w:bCs/>
          <w:sz w:val="28"/>
        </w:rPr>
      </w:pPr>
    </w:p>
    <w:p w:rsidR="008573F0" w:rsidRDefault="008573F0">
      <w:pPr>
        <w:jc w:val="center"/>
        <w:rPr>
          <w:b/>
          <w:bCs/>
          <w:sz w:val="28"/>
        </w:rPr>
      </w:pPr>
    </w:p>
    <w:p w:rsidR="008573F0" w:rsidRDefault="00D4456B">
      <w:pPr>
        <w:jc w:val="center"/>
        <w:rPr>
          <w:b/>
          <w:bCs/>
          <w:sz w:val="28"/>
        </w:rPr>
      </w:pPr>
      <w:r>
        <w:rPr>
          <w:b/>
          <w:bCs/>
          <w:sz w:val="28"/>
        </w:rPr>
        <w:t xml:space="preserve">Муниципального бюджетного общеобразовательного учреждения </w:t>
      </w:r>
    </w:p>
    <w:p w:rsidR="008573F0" w:rsidRDefault="00D4456B">
      <w:pPr>
        <w:jc w:val="center"/>
        <w:rPr>
          <w:b/>
          <w:bCs/>
          <w:sz w:val="28"/>
        </w:rPr>
        <w:sectPr w:rsidR="008573F0">
          <w:pgSz w:w="11906" w:h="16838"/>
          <w:pgMar w:top="980" w:right="600" w:bottom="1500" w:left="1560" w:header="0" w:footer="0" w:gutter="0"/>
          <w:cols w:space="720"/>
          <w:formProt w:val="0"/>
          <w:docGrid w:linePitch="100"/>
        </w:sectPr>
      </w:pPr>
      <w:r>
        <w:rPr>
          <w:b/>
          <w:bCs/>
          <w:sz w:val="28"/>
        </w:rPr>
        <w:t xml:space="preserve">«Средняя </w:t>
      </w:r>
      <w:r>
        <w:rPr>
          <w:b/>
          <w:bCs/>
          <w:sz w:val="28"/>
        </w:rPr>
        <w:t>общеобразовательная школа п. Джонка»</w:t>
      </w:r>
    </w:p>
    <w:p w:rsidR="008573F0" w:rsidRDefault="00D4456B">
      <w:pPr>
        <w:pStyle w:val="1"/>
        <w:tabs>
          <w:tab w:val="left" w:pos="3645"/>
        </w:tabs>
        <w:spacing w:before="89" w:line="322" w:lineRule="exact"/>
        <w:ind w:left="0"/>
        <w:jc w:val="center"/>
      </w:pPr>
      <w:r>
        <w:rPr>
          <w:lang w:val="en-US"/>
        </w:rPr>
        <w:lastRenderedPageBreak/>
        <w:t>I</w:t>
      </w:r>
      <w:r>
        <w:t>.ЦЕЛЕВОЙ</w:t>
      </w:r>
      <w:r>
        <w:rPr>
          <w:spacing w:val="-4"/>
        </w:rPr>
        <w:t xml:space="preserve"> </w:t>
      </w:r>
      <w:r>
        <w:rPr>
          <w:spacing w:val="-2"/>
        </w:rPr>
        <w:t>РАЗДЕЛ</w:t>
      </w:r>
    </w:p>
    <w:p w:rsidR="008573F0" w:rsidRDefault="00D4456B">
      <w:pPr>
        <w:spacing w:line="322" w:lineRule="exact"/>
        <w:ind w:left="3051"/>
        <w:jc w:val="both"/>
      </w:pPr>
      <w:r>
        <w:rPr>
          <w:b/>
          <w:sz w:val="28"/>
        </w:rPr>
        <w:t>1.1.</w:t>
      </w:r>
      <w:r>
        <w:rPr>
          <w:b/>
          <w:spacing w:val="-9"/>
          <w:sz w:val="28"/>
        </w:rPr>
        <w:t xml:space="preserve"> </w:t>
      </w:r>
      <w:r>
        <w:rPr>
          <w:b/>
          <w:sz w:val="28"/>
        </w:rPr>
        <w:t>Пояснительная</w:t>
      </w:r>
      <w:r>
        <w:rPr>
          <w:b/>
          <w:spacing w:val="-8"/>
          <w:sz w:val="28"/>
        </w:rPr>
        <w:t xml:space="preserve"> </w:t>
      </w:r>
      <w:r>
        <w:rPr>
          <w:b/>
          <w:spacing w:val="-2"/>
          <w:sz w:val="28"/>
        </w:rPr>
        <w:t>записка</w:t>
      </w:r>
    </w:p>
    <w:p w:rsidR="008573F0" w:rsidRDefault="00D4456B">
      <w:pPr>
        <w:pStyle w:val="a6"/>
        <w:ind w:left="142" w:right="242"/>
        <w:jc w:val="both"/>
      </w:pPr>
      <w:r>
        <w:t>Образовательная программа дошкольного образования Муниципального</w:t>
      </w:r>
      <w:r>
        <w:rPr>
          <w:spacing w:val="80"/>
        </w:rPr>
        <w:t xml:space="preserve"> </w:t>
      </w:r>
      <w:r>
        <w:rPr>
          <w:rStyle w:val="ad"/>
          <w:rFonts w:ascii="Times New Roman" w:hAnsi="Times New Roman" w:cs="Times New Roman"/>
          <w:sz w:val="28"/>
          <w:szCs w:val="28"/>
        </w:rPr>
        <w:t>бюджетного общеобразо</w:t>
      </w:r>
      <w:r>
        <w:rPr>
          <w:rStyle w:val="ad"/>
          <w:rFonts w:ascii="Times New Roman" w:hAnsi="Times New Roman" w:cs="Times New Roman"/>
          <w:sz w:val="28"/>
          <w:szCs w:val="28"/>
        </w:rPr>
        <w:t>вательного учреждения «Средняя общеобразовательная школа п. Джонка</w:t>
      </w:r>
      <w:r>
        <w:rPr>
          <w:spacing w:val="80"/>
        </w:rPr>
        <w:t>»</w:t>
      </w:r>
      <w:r>
        <w:t xml:space="preserve"> (далее – Программа) разработана в соответствии</w:t>
      </w:r>
      <w:r>
        <w:t xml:space="preserve"> Федеральным государственным образовательным стандартом дошкольного образования (далее ФГОС) и Федеральной образовательной программой дошкольн</w:t>
      </w:r>
      <w:r>
        <w:t xml:space="preserve">ого образования (далее </w:t>
      </w:r>
      <w:r>
        <w:rPr>
          <w:bCs/>
          <w:iCs/>
        </w:rPr>
        <w:t>ФОП ДО)</w:t>
      </w:r>
      <w:r>
        <w:t xml:space="preserve">, а также особенностей образовательного учреждения, региона, образовательных потребностей и запросов воспитанников и их родителей (законных </w:t>
      </w:r>
      <w:r>
        <w:rPr>
          <w:spacing w:val="-2"/>
        </w:rPr>
        <w:t>представителей).</w:t>
      </w:r>
    </w:p>
    <w:p w:rsidR="008573F0" w:rsidRDefault="00D4456B">
      <w:pPr>
        <w:pStyle w:val="a6"/>
        <w:numPr>
          <w:ilvl w:val="0"/>
          <w:numId w:val="1"/>
        </w:numPr>
        <w:tabs>
          <w:tab w:val="left" w:pos="420"/>
        </w:tabs>
        <w:jc w:val="both"/>
      </w:pPr>
      <w:r>
        <w:t>Программа является нормативно-управленческим документом учреждения, в</w:t>
      </w:r>
      <w:r>
        <w:t xml:space="preserve"> котором раскрывается содержание и организация образовательного процесса в соответствии с требованиями федерального государственного образовательного стандарта дошкольного образования. Программа позволяет реализовать несколько основополагающих функций дошк</w:t>
      </w:r>
      <w:r>
        <w:t>ольного уровня образования:</w:t>
      </w:r>
    </w:p>
    <w:p w:rsidR="008573F0" w:rsidRDefault="00D4456B">
      <w:pPr>
        <w:pStyle w:val="a6"/>
        <w:numPr>
          <w:ilvl w:val="0"/>
          <w:numId w:val="2"/>
        </w:numPr>
        <w:tabs>
          <w:tab w:val="left" w:pos="420"/>
        </w:tabs>
        <w:ind w:right="244"/>
        <w:jc w:val="both"/>
      </w:pPr>
      <w:r>
        <w:t xml:space="preserve">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w:t>
      </w:r>
      <w:r>
        <w:rPr>
          <w:spacing w:val="-2"/>
        </w:rPr>
        <w:t>средствами;</w:t>
      </w:r>
    </w:p>
    <w:p w:rsidR="008573F0" w:rsidRDefault="00D4456B">
      <w:pPr>
        <w:pStyle w:val="a6"/>
        <w:numPr>
          <w:ilvl w:val="0"/>
          <w:numId w:val="2"/>
        </w:numPr>
        <w:tabs>
          <w:tab w:val="left" w:pos="420"/>
        </w:tabs>
        <w:jc w:val="both"/>
      </w:pPr>
      <w:r>
        <w:t>создание един</w:t>
      </w:r>
      <w:r>
        <w:t>ого ядра содержания дошкольного образования, ориентированного на приобщение детей к традиционным духовно- нравственным</w:t>
      </w:r>
      <w:r>
        <w:rPr>
          <w:spacing w:val="-18"/>
        </w:rPr>
        <w:t xml:space="preserve"> </w:t>
      </w:r>
      <w:r>
        <w:t>и</w:t>
      </w:r>
      <w:r>
        <w:rPr>
          <w:spacing w:val="-17"/>
        </w:rPr>
        <w:t xml:space="preserve"> </w:t>
      </w:r>
      <w:r>
        <w:t>социокультурным</w:t>
      </w:r>
      <w:r>
        <w:rPr>
          <w:spacing w:val="-18"/>
        </w:rPr>
        <w:t xml:space="preserve"> </w:t>
      </w:r>
      <w:r>
        <w:t>ценностям</w:t>
      </w:r>
      <w:r>
        <w:rPr>
          <w:spacing w:val="-17"/>
        </w:rPr>
        <w:t xml:space="preserve"> </w:t>
      </w:r>
      <w:r>
        <w:t>российского</w:t>
      </w:r>
      <w:r>
        <w:rPr>
          <w:spacing w:val="-18"/>
        </w:rPr>
        <w:t xml:space="preserve"> </w:t>
      </w:r>
      <w:r>
        <w:t>народа,</w:t>
      </w:r>
      <w:r>
        <w:rPr>
          <w:spacing w:val="-17"/>
        </w:rPr>
        <w:t xml:space="preserve"> </w:t>
      </w:r>
      <w:r>
        <w:t xml:space="preserve">воспитание подрастающего поколения как знающего и уважающего историю и культуру своей </w:t>
      </w:r>
      <w:r>
        <w:t>семьи, большой и малой Родины;</w:t>
      </w:r>
    </w:p>
    <w:p w:rsidR="008573F0" w:rsidRDefault="00D4456B">
      <w:pPr>
        <w:pStyle w:val="a6"/>
        <w:numPr>
          <w:ilvl w:val="0"/>
          <w:numId w:val="2"/>
        </w:numPr>
        <w:tabs>
          <w:tab w:val="left" w:pos="420"/>
        </w:tabs>
        <w:ind w:right="244"/>
        <w:jc w:val="both"/>
      </w:pPr>
      <w:r>
        <w:t xml:space="preserve">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w:t>
      </w:r>
      <w:r>
        <w:t>качественные условия ДО, вне зависимости от места проживания.</w:t>
      </w:r>
    </w:p>
    <w:p w:rsidR="008573F0" w:rsidRDefault="00D4456B">
      <w:pPr>
        <w:pStyle w:val="a6"/>
        <w:ind w:left="142" w:right="243" w:firstLine="851"/>
        <w:jc w:val="both"/>
      </w:pPr>
      <w:r>
        <w:t xml:space="preserve">Программа направлена на детей с 1,6 до 7 лет и обеспечивает разностороннее развитие дошкольников, с учетом их возрастных и индивидуальных особенностей по основным направлениям </w:t>
      </w:r>
    </w:p>
    <w:p w:rsidR="008573F0" w:rsidRDefault="00D4456B">
      <w:pPr>
        <w:pStyle w:val="a6"/>
        <w:ind w:right="243"/>
        <w:jc w:val="both"/>
      </w:pPr>
      <w:r>
        <w:t>- социально - ком</w:t>
      </w:r>
      <w:r>
        <w:t xml:space="preserve">муникативному; </w:t>
      </w:r>
    </w:p>
    <w:p w:rsidR="008573F0" w:rsidRDefault="00D4456B">
      <w:pPr>
        <w:pStyle w:val="a6"/>
        <w:ind w:right="243"/>
        <w:jc w:val="both"/>
      </w:pPr>
      <w:r>
        <w:t xml:space="preserve">- познавательному; </w:t>
      </w:r>
    </w:p>
    <w:p w:rsidR="008573F0" w:rsidRDefault="00D4456B">
      <w:pPr>
        <w:pStyle w:val="a6"/>
        <w:ind w:right="243"/>
        <w:jc w:val="both"/>
      </w:pPr>
      <w:r>
        <w:t>- речевому;</w:t>
      </w:r>
    </w:p>
    <w:p w:rsidR="008573F0" w:rsidRDefault="00D4456B">
      <w:pPr>
        <w:pStyle w:val="a6"/>
        <w:ind w:right="243"/>
        <w:jc w:val="both"/>
      </w:pPr>
      <w:r>
        <w:t xml:space="preserve">- художественно- эстетическому; </w:t>
      </w:r>
    </w:p>
    <w:p w:rsidR="008573F0" w:rsidRDefault="00D4456B">
      <w:pPr>
        <w:pStyle w:val="a6"/>
        <w:ind w:right="243"/>
        <w:jc w:val="both"/>
      </w:pPr>
      <w:r>
        <w:t>- физическому развитию.</w:t>
      </w:r>
    </w:p>
    <w:p w:rsidR="008573F0" w:rsidRDefault="00D4456B">
      <w:pPr>
        <w:pStyle w:val="a6"/>
        <w:spacing w:line="322" w:lineRule="exact"/>
        <w:ind w:left="994"/>
        <w:jc w:val="both"/>
      </w:pPr>
      <w:r>
        <w:t>Программа</w:t>
      </w:r>
      <w:r>
        <w:rPr>
          <w:spacing w:val="-1"/>
        </w:rPr>
        <w:t xml:space="preserve"> </w:t>
      </w:r>
      <w:r>
        <w:t>определяет</w:t>
      </w:r>
      <w:r>
        <w:rPr>
          <w:spacing w:val="2"/>
        </w:rPr>
        <w:t xml:space="preserve"> </w:t>
      </w:r>
      <w:r>
        <w:t>объем обязательной</w:t>
      </w:r>
      <w:r>
        <w:rPr>
          <w:spacing w:val="3"/>
        </w:rPr>
        <w:t xml:space="preserve"> </w:t>
      </w:r>
      <w:r>
        <w:t>части</w:t>
      </w:r>
      <w:r>
        <w:rPr>
          <w:spacing w:val="1"/>
        </w:rPr>
        <w:t xml:space="preserve"> </w:t>
      </w:r>
      <w:r>
        <w:t>не менее</w:t>
      </w:r>
      <w:r>
        <w:rPr>
          <w:spacing w:val="4"/>
        </w:rPr>
        <w:t xml:space="preserve"> 8</w:t>
      </w:r>
      <w:r>
        <w:t>0%</w:t>
      </w:r>
      <w:r>
        <w:rPr>
          <w:spacing w:val="1"/>
        </w:rPr>
        <w:t xml:space="preserve"> </w:t>
      </w:r>
      <w:r>
        <w:t>и 2</w:t>
      </w:r>
      <w:r>
        <w:rPr>
          <w:spacing w:val="-5"/>
        </w:rPr>
        <w:t>0%</w:t>
      </w:r>
    </w:p>
    <w:p w:rsidR="008573F0" w:rsidRDefault="00D4456B">
      <w:pPr>
        <w:ind w:left="142" w:right="241"/>
        <w:jc w:val="both"/>
        <w:sectPr w:rsidR="008573F0">
          <w:pgSz w:w="11906" w:h="16838"/>
          <w:pgMar w:top="980" w:right="600" w:bottom="1500" w:left="1560" w:header="0" w:footer="0" w:gutter="0"/>
          <w:cols w:space="720"/>
          <w:formProt w:val="0"/>
          <w:docGrid w:linePitch="100"/>
        </w:sectPr>
      </w:pPr>
      <w:r>
        <w:rPr>
          <w:b/>
          <w:bCs/>
          <w:sz w:val="28"/>
        </w:rPr>
        <w:t>-</w:t>
      </w:r>
      <w:r>
        <w:rPr>
          <w:spacing w:val="-10"/>
          <w:sz w:val="28"/>
        </w:rPr>
        <w:t xml:space="preserve"> </w:t>
      </w:r>
      <w:r>
        <w:rPr>
          <w:bCs/>
          <w:iCs/>
          <w:sz w:val="28"/>
        </w:rPr>
        <w:t>часть,</w:t>
      </w:r>
      <w:r>
        <w:rPr>
          <w:bCs/>
          <w:iCs/>
          <w:spacing w:val="-10"/>
          <w:sz w:val="28"/>
        </w:rPr>
        <w:t xml:space="preserve"> </w:t>
      </w:r>
      <w:r>
        <w:rPr>
          <w:bCs/>
          <w:iCs/>
          <w:sz w:val="28"/>
        </w:rPr>
        <w:t>формируемая</w:t>
      </w:r>
      <w:r>
        <w:rPr>
          <w:bCs/>
          <w:iCs/>
          <w:spacing w:val="-10"/>
          <w:sz w:val="28"/>
        </w:rPr>
        <w:t xml:space="preserve"> </w:t>
      </w:r>
      <w:r>
        <w:rPr>
          <w:bCs/>
          <w:iCs/>
          <w:sz w:val="28"/>
        </w:rPr>
        <w:t>участниками</w:t>
      </w:r>
      <w:r>
        <w:rPr>
          <w:bCs/>
          <w:iCs/>
          <w:spacing w:val="-10"/>
          <w:sz w:val="28"/>
        </w:rPr>
        <w:t xml:space="preserve"> </w:t>
      </w:r>
      <w:r>
        <w:rPr>
          <w:bCs/>
          <w:iCs/>
          <w:sz w:val="28"/>
        </w:rPr>
        <w:t>образовательных</w:t>
      </w:r>
      <w:r>
        <w:rPr>
          <w:bCs/>
          <w:iCs/>
          <w:spacing w:val="-9"/>
          <w:sz w:val="28"/>
        </w:rPr>
        <w:t xml:space="preserve"> </w:t>
      </w:r>
      <w:r>
        <w:rPr>
          <w:bCs/>
          <w:iCs/>
          <w:sz w:val="28"/>
        </w:rPr>
        <w:t>отношений,</w:t>
      </w:r>
      <w:r>
        <w:rPr>
          <w:spacing w:val="-10"/>
          <w:sz w:val="28"/>
        </w:rPr>
        <w:t xml:space="preserve"> </w:t>
      </w:r>
      <w:r>
        <w:rPr>
          <w:sz w:val="28"/>
        </w:rPr>
        <w:t>которая ориентирована</w:t>
      </w:r>
      <w:r>
        <w:rPr>
          <w:spacing w:val="-16"/>
          <w:sz w:val="28"/>
        </w:rPr>
        <w:t xml:space="preserve"> </w:t>
      </w:r>
      <w:r>
        <w:rPr>
          <w:sz w:val="28"/>
        </w:rPr>
        <w:t>на</w:t>
      </w:r>
      <w:r>
        <w:rPr>
          <w:spacing w:val="-17"/>
          <w:sz w:val="28"/>
        </w:rPr>
        <w:t xml:space="preserve"> </w:t>
      </w:r>
      <w:r>
        <w:rPr>
          <w:sz w:val="28"/>
        </w:rPr>
        <w:t>специфику</w:t>
      </w:r>
      <w:r>
        <w:rPr>
          <w:spacing w:val="-16"/>
          <w:sz w:val="28"/>
        </w:rPr>
        <w:t xml:space="preserve"> </w:t>
      </w:r>
      <w:r>
        <w:rPr>
          <w:sz w:val="28"/>
        </w:rPr>
        <w:t>национальных,</w:t>
      </w:r>
      <w:r>
        <w:rPr>
          <w:spacing w:val="-15"/>
          <w:sz w:val="28"/>
        </w:rPr>
        <w:t xml:space="preserve"> </w:t>
      </w:r>
      <w:r>
        <w:rPr>
          <w:sz w:val="28"/>
        </w:rPr>
        <w:t>региональных,</w:t>
      </w:r>
      <w:r>
        <w:rPr>
          <w:spacing w:val="-17"/>
          <w:sz w:val="28"/>
        </w:rPr>
        <w:t xml:space="preserve"> </w:t>
      </w:r>
      <w:r>
        <w:rPr>
          <w:sz w:val="28"/>
        </w:rPr>
        <w:t>социокультурных</w:t>
      </w:r>
    </w:p>
    <w:p w:rsidR="008573F0" w:rsidRDefault="00D4456B">
      <w:pPr>
        <w:pStyle w:val="a6"/>
        <w:spacing w:before="89"/>
        <w:ind w:left="142" w:right="245"/>
        <w:jc w:val="both"/>
      </w:pPr>
      <w:r>
        <w:lastRenderedPageBreak/>
        <w:t>практик,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w:t>
      </w:r>
      <w:r>
        <w:t xml:space="preserve"> взаимоуважение, историческая</w:t>
      </w:r>
      <w:r>
        <w:rPr>
          <w:spacing w:val="-20"/>
        </w:rPr>
        <w:t xml:space="preserve"> </w:t>
      </w:r>
      <w:r>
        <w:t>память</w:t>
      </w:r>
      <w:r>
        <w:rPr>
          <w:spacing w:val="-17"/>
        </w:rPr>
        <w:t xml:space="preserve"> </w:t>
      </w:r>
      <w:r>
        <w:t>и</w:t>
      </w:r>
      <w:r>
        <w:rPr>
          <w:spacing w:val="-18"/>
        </w:rPr>
        <w:t xml:space="preserve"> </w:t>
      </w:r>
      <w:r>
        <w:t>преемственность</w:t>
      </w:r>
      <w:r>
        <w:rPr>
          <w:spacing w:val="-17"/>
        </w:rPr>
        <w:t xml:space="preserve"> </w:t>
      </w:r>
      <w:r>
        <w:t>поколений,</w:t>
      </w:r>
      <w:r>
        <w:rPr>
          <w:spacing w:val="-18"/>
        </w:rPr>
        <w:t xml:space="preserve"> </w:t>
      </w:r>
      <w:r>
        <w:t>единство</w:t>
      </w:r>
      <w:r>
        <w:rPr>
          <w:spacing w:val="-16"/>
        </w:rPr>
        <w:t xml:space="preserve"> </w:t>
      </w:r>
      <w:r>
        <w:t>народов</w:t>
      </w:r>
      <w:r>
        <w:rPr>
          <w:spacing w:val="-17"/>
        </w:rPr>
        <w:t xml:space="preserve"> </w:t>
      </w:r>
      <w:r>
        <w:rPr>
          <w:spacing w:val="-2"/>
        </w:rPr>
        <w:t>России.</w:t>
      </w:r>
    </w:p>
    <w:p w:rsidR="008573F0" w:rsidRDefault="00D4456B">
      <w:pPr>
        <w:spacing w:before="1" w:line="322" w:lineRule="exact"/>
        <w:ind w:left="994"/>
        <w:jc w:val="both"/>
      </w:pPr>
      <w:r>
        <w:rPr>
          <w:b/>
          <w:sz w:val="28"/>
        </w:rPr>
        <w:t>Задачи</w:t>
      </w:r>
      <w:r>
        <w:rPr>
          <w:b/>
          <w:spacing w:val="-6"/>
          <w:sz w:val="28"/>
        </w:rPr>
        <w:t xml:space="preserve"> </w:t>
      </w:r>
      <w:r>
        <w:rPr>
          <w:sz w:val="28"/>
        </w:rPr>
        <w:t>Программы</w:t>
      </w:r>
      <w:r>
        <w:rPr>
          <w:spacing w:val="-3"/>
          <w:sz w:val="28"/>
        </w:rPr>
        <w:t xml:space="preserve"> </w:t>
      </w:r>
      <w:r>
        <w:rPr>
          <w:sz w:val="28"/>
        </w:rPr>
        <w:t>определены</w:t>
      </w:r>
      <w:r>
        <w:rPr>
          <w:spacing w:val="-4"/>
          <w:sz w:val="28"/>
        </w:rPr>
        <w:t xml:space="preserve"> </w:t>
      </w:r>
      <w:r>
        <w:rPr>
          <w:sz w:val="28"/>
        </w:rPr>
        <w:t>с</w:t>
      </w:r>
      <w:r>
        <w:rPr>
          <w:spacing w:val="-3"/>
          <w:sz w:val="28"/>
        </w:rPr>
        <w:t xml:space="preserve"> </w:t>
      </w:r>
      <w:r>
        <w:rPr>
          <w:sz w:val="28"/>
        </w:rPr>
        <w:t>п.</w:t>
      </w:r>
      <w:r>
        <w:rPr>
          <w:spacing w:val="-6"/>
          <w:sz w:val="28"/>
        </w:rPr>
        <w:t xml:space="preserve"> </w:t>
      </w:r>
      <w:r>
        <w:rPr>
          <w:sz w:val="28"/>
        </w:rPr>
        <w:t>14.2</w:t>
      </w:r>
      <w:r>
        <w:rPr>
          <w:spacing w:val="-3"/>
          <w:sz w:val="28"/>
        </w:rPr>
        <w:t xml:space="preserve"> </w:t>
      </w:r>
      <w:r>
        <w:rPr>
          <w:sz w:val="28"/>
        </w:rPr>
        <w:t>ФОП</w:t>
      </w:r>
      <w:r>
        <w:rPr>
          <w:spacing w:val="-3"/>
          <w:sz w:val="28"/>
        </w:rPr>
        <w:t xml:space="preserve"> </w:t>
      </w:r>
      <w:r>
        <w:rPr>
          <w:spacing w:val="-5"/>
          <w:sz w:val="28"/>
        </w:rPr>
        <w:t>ДО:</w:t>
      </w:r>
    </w:p>
    <w:p w:rsidR="008573F0" w:rsidRDefault="00D4456B">
      <w:pPr>
        <w:pStyle w:val="af"/>
        <w:numPr>
          <w:ilvl w:val="0"/>
          <w:numId w:val="3"/>
        </w:numPr>
        <w:tabs>
          <w:tab w:val="left" w:pos="831"/>
        </w:tabs>
        <w:ind w:right="253" w:firstLine="427"/>
        <w:jc w:val="both"/>
        <w:rPr>
          <w:sz w:val="28"/>
        </w:rPr>
      </w:pPr>
      <w:r>
        <w:rPr>
          <w:sz w:val="28"/>
        </w:rPr>
        <w:t xml:space="preserve">обеспечение единых для Российской Федерации содержания ДО и планируемых результатов освоения образовательной программы </w:t>
      </w:r>
      <w:r>
        <w:rPr>
          <w:sz w:val="28"/>
        </w:rPr>
        <w:t>ДО;</w:t>
      </w:r>
    </w:p>
    <w:p w:rsidR="008573F0" w:rsidRDefault="00D4456B">
      <w:pPr>
        <w:pStyle w:val="af"/>
        <w:numPr>
          <w:ilvl w:val="0"/>
          <w:numId w:val="3"/>
        </w:numPr>
        <w:tabs>
          <w:tab w:val="left" w:pos="807"/>
        </w:tabs>
        <w:ind w:right="246" w:firstLine="427"/>
        <w:jc w:val="both"/>
      </w:pPr>
      <w:r>
        <w:rPr>
          <w:sz w:val="28"/>
        </w:rPr>
        <w:t>приобщение детей (в соответствии с возрастными особенностями) к базовым</w:t>
      </w:r>
      <w:r>
        <w:rPr>
          <w:spacing w:val="-18"/>
          <w:sz w:val="28"/>
        </w:rPr>
        <w:t xml:space="preserve"> </w:t>
      </w:r>
      <w:r>
        <w:rPr>
          <w:sz w:val="28"/>
        </w:rPr>
        <w:t>ценностям</w:t>
      </w:r>
      <w:r>
        <w:rPr>
          <w:spacing w:val="-17"/>
          <w:sz w:val="28"/>
        </w:rPr>
        <w:t xml:space="preserve"> </w:t>
      </w:r>
      <w:r>
        <w:rPr>
          <w:sz w:val="28"/>
        </w:rPr>
        <w:t>российского</w:t>
      </w:r>
      <w:r>
        <w:rPr>
          <w:spacing w:val="-18"/>
          <w:sz w:val="28"/>
        </w:rPr>
        <w:t xml:space="preserve"> </w:t>
      </w:r>
      <w:r>
        <w:rPr>
          <w:sz w:val="28"/>
        </w:rPr>
        <w:t>народа</w:t>
      </w:r>
      <w:r>
        <w:rPr>
          <w:spacing w:val="-17"/>
          <w:sz w:val="28"/>
        </w:rPr>
        <w:t xml:space="preserve"> </w:t>
      </w:r>
      <w:r>
        <w:rPr>
          <w:sz w:val="28"/>
        </w:rPr>
        <w:t>-</w:t>
      </w:r>
      <w:r>
        <w:rPr>
          <w:spacing w:val="-18"/>
          <w:sz w:val="28"/>
        </w:rPr>
        <w:t xml:space="preserve"> </w:t>
      </w:r>
      <w:r>
        <w:rPr>
          <w:sz w:val="28"/>
        </w:rPr>
        <w:t>жизнь,</w:t>
      </w:r>
      <w:r>
        <w:rPr>
          <w:spacing w:val="-17"/>
          <w:sz w:val="28"/>
        </w:rPr>
        <w:t xml:space="preserve"> </w:t>
      </w:r>
      <w:r>
        <w:rPr>
          <w:sz w:val="28"/>
        </w:rPr>
        <w:t>достоинство,</w:t>
      </w:r>
      <w:r>
        <w:rPr>
          <w:spacing w:val="-18"/>
          <w:sz w:val="28"/>
        </w:rPr>
        <w:t xml:space="preserve"> </w:t>
      </w:r>
      <w:r>
        <w:rPr>
          <w:sz w:val="28"/>
        </w:rPr>
        <w:t>права</w:t>
      </w:r>
      <w:r>
        <w:rPr>
          <w:spacing w:val="-17"/>
          <w:sz w:val="28"/>
        </w:rPr>
        <w:t xml:space="preserve"> </w:t>
      </w:r>
      <w:r>
        <w:rPr>
          <w:sz w:val="28"/>
        </w:rPr>
        <w:t>и</w:t>
      </w:r>
      <w:r>
        <w:rPr>
          <w:spacing w:val="-18"/>
          <w:sz w:val="28"/>
        </w:rPr>
        <w:t xml:space="preserve"> </w:t>
      </w:r>
      <w:r>
        <w:rPr>
          <w:sz w:val="28"/>
        </w:rPr>
        <w:t>свободы человека, патриотизм, гражданственность, высокие нравственные идеалы, крепкая семья, созидательный труд, приорите</w:t>
      </w:r>
      <w:r>
        <w:rPr>
          <w:sz w:val="28"/>
        </w:rPr>
        <w:t>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w:t>
      </w:r>
      <w:r>
        <w:rPr>
          <w:spacing w:val="-16"/>
          <w:sz w:val="28"/>
        </w:rPr>
        <w:t xml:space="preserve"> </w:t>
      </w:r>
      <w:r>
        <w:rPr>
          <w:sz w:val="28"/>
        </w:rPr>
        <w:t>к</w:t>
      </w:r>
      <w:r>
        <w:rPr>
          <w:spacing w:val="-18"/>
          <w:sz w:val="28"/>
        </w:rPr>
        <w:t xml:space="preserve"> </w:t>
      </w:r>
      <w:r>
        <w:rPr>
          <w:sz w:val="28"/>
        </w:rPr>
        <w:t>окружающему</w:t>
      </w:r>
      <w:r>
        <w:rPr>
          <w:spacing w:val="-15"/>
          <w:sz w:val="28"/>
        </w:rPr>
        <w:t xml:space="preserve"> </w:t>
      </w:r>
      <w:r>
        <w:rPr>
          <w:sz w:val="28"/>
        </w:rPr>
        <w:t>миру,</w:t>
      </w:r>
      <w:r>
        <w:rPr>
          <w:spacing w:val="-16"/>
          <w:sz w:val="28"/>
        </w:rPr>
        <w:t xml:space="preserve"> </w:t>
      </w:r>
      <w:r>
        <w:rPr>
          <w:sz w:val="28"/>
        </w:rPr>
        <w:t>становления</w:t>
      </w:r>
      <w:r>
        <w:rPr>
          <w:spacing w:val="-18"/>
          <w:sz w:val="28"/>
        </w:rPr>
        <w:t xml:space="preserve"> </w:t>
      </w:r>
      <w:r>
        <w:rPr>
          <w:sz w:val="28"/>
        </w:rPr>
        <w:t>опыта</w:t>
      </w:r>
      <w:r>
        <w:rPr>
          <w:spacing w:val="-16"/>
          <w:sz w:val="28"/>
        </w:rPr>
        <w:t xml:space="preserve"> </w:t>
      </w:r>
      <w:r>
        <w:rPr>
          <w:sz w:val="28"/>
        </w:rPr>
        <w:t>действий</w:t>
      </w:r>
      <w:r>
        <w:rPr>
          <w:spacing w:val="-18"/>
          <w:sz w:val="28"/>
        </w:rPr>
        <w:t xml:space="preserve"> </w:t>
      </w:r>
      <w:r>
        <w:rPr>
          <w:sz w:val="28"/>
        </w:rPr>
        <w:t>и</w:t>
      </w:r>
      <w:r>
        <w:rPr>
          <w:spacing w:val="-15"/>
          <w:sz w:val="28"/>
        </w:rPr>
        <w:t xml:space="preserve"> </w:t>
      </w:r>
      <w:r>
        <w:rPr>
          <w:sz w:val="28"/>
        </w:rPr>
        <w:t>поступков</w:t>
      </w:r>
      <w:r>
        <w:rPr>
          <w:spacing w:val="-18"/>
          <w:sz w:val="28"/>
        </w:rPr>
        <w:t xml:space="preserve"> </w:t>
      </w:r>
      <w:r>
        <w:rPr>
          <w:sz w:val="28"/>
        </w:rPr>
        <w:t>на основе осмысления ценностей;</w:t>
      </w:r>
    </w:p>
    <w:p w:rsidR="008573F0" w:rsidRDefault="00D4456B">
      <w:pPr>
        <w:pStyle w:val="af"/>
        <w:numPr>
          <w:ilvl w:val="0"/>
          <w:numId w:val="3"/>
        </w:numPr>
        <w:tabs>
          <w:tab w:val="left" w:pos="1083"/>
        </w:tabs>
        <w:ind w:right="244" w:firstLine="427"/>
        <w:jc w:val="both"/>
      </w:pPr>
      <w:r>
        <w:rPr>
          <w:sz w:val="28"/>
        </w:rPr>
        <w:t xml:space="preserve">построение (структурирование) содержания образовательной деятельности на основе учета возрастных и индивидуальных особенностей </w:t>
      </w:r>
      <w:r>
        <w:rPr>
          <w:spacing w:val="-2"/>
          <w:sz w:val="28"/>
        </w:rPr>
        <w:t>развития;</w:t>
      </w:r>
    </w:p>
    <w:p w:rsidR="008573F0" w:rsidRDefault="00D4456B">
      <w:pPr>
        <w:pStyle w:val="af"/>
        <w:numPr>
          <w:ilvl w:val="0"/>
          <w:numId w:val="3"/>
        </w:numPr>
        <w:tabs>
          <w:tab w:val="left" w:pos="783"/>
        </w:tabs>
        <w:ind w:right="252" w:firstLine="427"/>
        <w:jc w:val="both"/>
        <w:rPr>
          <w:sz w:val="28"/>
        </w:rPr>
      </w:pPr>
      <w:r>
        <w:rPr>
          <w:sz w:val="28"/>
        </w:rPr>
        <w:t>создание условий для равного доступа к об</w:t>
      </w:r>
      <w:r>
        <w:rPr>
          <w:sz w:val="28"/>
        </w:rPr>
        <w:t>разованию для всех детей дошкольного возраста с учетом разнообразия образовательных потребностей и индивидуальных возможностей;</w:t>
      </w:r>
    </w:p>
    <w:p w:rsidR="008573F0" w:rsidRDefault="00D4456B">
      <w:pPr>
        <w:pStyle w:val="af"/>
        <w:numPr>
          <w:ilvl w:val="0"/>
          <w:numId w:val="3"/>
        </w:numPr>
        <w:tabs>
          <w:tab w:val="left" w:pos="745"/>
        </w:tabs>
        <w:ind w:right="252" w:firstLine="427"/>
        <w:jc w:val="both"/>
        <w:rPr>
          <w:sz w:val="28"/>
        </w:rPr>
      </w:pPr>
      <w:r>
        <w:rPr>
          <w:sz w:val="28"/>
        </w:rPr>
        <w:t>охрана и укрепление физического и психического здоровья детей, в том числе их эмоционального благополучия;</w:t>
      </w:r>
    </w:p>
    <w:p w:rsidR="008573F0" w:rsidRDefault="00D4456B">
      <w:pPr>
        <w:pStyle w:val="af"/>
        <w:numPr>
          <w:ilvl w:val="0"/>
          <w:numId w:val="3"/>
        </w:numPr>
        <w:tabs>
          <w:tab w:val="left" w:pos="742"/>
        </w:tabs>
        <w:ind w:right="244" w:firstLine="427"/>
        <w:jc w:val="both"/>
      </w:pPr>
      <w:r>
        <w:rPr>
          <w:sz w:val="28"/>
        </w:rP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w:t>
      </w:r>
      <w:r>
        <w:rPr>
          <w:spacing w:val="-2"/>
          <w:sz w:val="28"/>
        </w:rPr>
        <w:t>ответственности;</w:t>
      </w:r>
    </w:p>
    <w:p w:rsidR="008573F0" w:rsidRDefault="00D4456B">
      <w:pPr>
        <w:pStyle w:val="af"/>
        <w:numPr>
          <w:ilvl w:val="0"/>
          <w:numId w:val="3"/>
        </w:numPr>
        <w:tabs>
          <w:tab w:val="left" w:pos="762"/>
        </w:tabs>
        <w:ind w:right="247" w:firstLine="427"/>
        <w:jc w:val="both"/>
      </w:pPr>
      <w:r>
        <w:rPr>
          <w:sz w:val="28"/>
        </w:rPr>
        <w:t>обеспечение психолого-педагогической поддержки</w:t>
      </w:r>
      <w:r>
        <w:rPr>
          <w:sz w:val="28"/>
        </w:rPr>
        <w:t xml:space="preserve"> семьи и повышение компетентности</w:t>
      </w:r>
      <w:r>
        <w:rPr>
          <w:spacing w:val="-18"/>
          <w:sz w:val="28"/>
        </w:rPr>
        <w:t xml:space="preserve"> </w:t>
      </w:r>
      <w:r>
        <w:rPr>
          <w:sz w:val="28"/>
        </w:rPr>
        <w:t>родителей</w:t>
      </w:r>
      <w:r>
        <w:rPr>
          <w:spacing w:val="-17"/>
          <w:sz w:val="28"/>
        </w:rPr>
        <w:t xml:space="preserve"> </w:t>
      </w:r>
      <w:r>
        <w:rPr>
          <w:sz w:val="28"/>
        </w:rPr>
        <w:t>(законных</w:t>
      </w:r>
      <w:r>
        <w:rPr>
          <w:spacing w:val="-18"/>
          <w:sz w:val="28"/>
        </w:rPr>
        <w:t xml:space="preserve"> </w:t>
      </w:r>
      <w:r>
        <w:rPr>
          <w:sz w:val="28"/>
        </w:rPr>
        <w:t>представителей)</w:t>
      </w:r>
      <w:r>
        <w:rPr>
          <w:spacing w:val="-17"/>
          <w:sz w:val="28"/>
        </w:rPr>
        <w:t xml:space="preserve"> </w:t>
      </w:r>
      <w:r>
        <w:rPr>
          <w:sz w:val="28"/>
        </w:rPr>
        <w:t>в</w:t>
      </w:r>
      <w:r>
        <w:rPr>
          <w:spacing w:val="-18"/>
          <w:sz w:val="28"/>
        </w:rPr>
        <w:t xml:space="preserve"> </w:t>
      </w:r>
      <w:r>
        <w:rPr>
          <w:sz w:val="28"/>
        </w:rPr>
        <w:t>вопросах</w:t>
      </w:r>
      <w:r>
        <w:rPr>
          <w:spacing w:val="-17"/>
          <w:sz w:val="28"/>
        </w:rPr>
        <w:t xml:space="preserve"> </w:t>
      </w:r>
      <w:r>
        <w:rPr>
          <w:sz w:val="28"/>
        </w:rPr>
        <w:t xml:space="preserve">воспитания, обучения и развития, охраны и укрепления здоровья детей, обеспечения их </w:t>
      </w:r>
      <w:r>
        <w:rPr>
          <w:spacing w:val="-2"/>
          <w:sz w:val="28"/>
        </w:rPr>
        <w:t>безопасности;</w:t>
      </w:r>
    </w:p>
    <w:p w:rsidR="008573F0" w:rsidRDefault="00D4456B">
      <w:pPr>
        <w:pStyle w:val="af"/>
        <w:numPr>
          <w:ilvl w:val="0"/>
          <w:numId w:val="3"/>
        </w:numPr>
        <w:tabs>
          <w:tab w:val="left" w:pos="901"/>
        </w:tabs>
        <w:ind w:right="250" w:firstLine="427"/>
        <w:jc w:val="both"/>
        <w:rPr>
          <w:sz w:val="28"/>
        </w:rPr>
      </w:pPr>
      <w:r>
        <w:rPr>
          <w:sz w:val="28"/>
        </w:rPr>
        <w:t>достижение детьми на этапе завершения ДО уровня развития, необходимого и дост</w:t>
      </w:r>
      <w:r>
        <w:rPr>
          <w:sz w:val="28"/>
        </w:rPr>
        <w:t>аточного для успешного освоения ими образовательных программ начального общего образования.</w:t>
      </w:r>
    </w:p>
    <w:p w:rsidR="008573F0" w:rsidRDefault="00D4456B">
      <w:pPr>
        <w:pStyle w:val="2"/>
        <w:spacing w:line="240" w:lineRule="auto"/>
        <w:ind w:left="142" w:firstLine="427"/>
      </w:pPr>
      <w:r>
        <w:rPr>
          <w:b w:val="0"/>
          <w:bCs w:val="0"/>
          <w:i w:val="0"/>
          <w:iCs w:val="0"/>
          <w:u w:val="none"/>
        </w:rPr>
        <w:t>Цели</w:t>
      </w:r>
      <w:r>
        <w:rPr>
          <w:b w:val="0"/>
          <w:bCs w:val="0"/>
          <w:i w:val="0"/>
          <w:iCs w:val="0"/>
          <w:spacing w:val="40"/>
          <w:u w:val="none"/>
        </w:rPr>
        <w:t xml:space="preserve"> </w:t>
      </w:r>
      <w:r>
        <w:rPr>
          <w:b w:val="0"/>
          <w:bCs w:val="0"/>
          <w:i w:val="0"/>
          <w:iCs w:val="0"/>
          <w:u w:val="none"/>
        </w:rPr>
        <w:t>и</w:t>
      </w:r>
      <w:r>
        <w:rPr>
          <w:b w:val="0"/>
          <w:bCs w:val="0"/>
          <w:i w:val="0"/>
          <w:iCs w:val="0"/>
          <w:spacing w:val="40"/>
          <w:u w:val="none"/>
        </w:rPr>
        <w:t xml:space="preserve"> </w:t>
      </w:r>
      <w:r>
        <w:rPr>
          <w:b w:val="0"/>
          <w:bCs w:val="0"/>
          <w:i w:val="0"/>
          <w:iCs w:val="0"/>
          <w:u w:val="none"/>
        </w:rPr>
        <w:t>задачи</w:t>
      </w:r>
      <w:r>
        <w:rPr>
          <w:b w:val="0"/>
          <w:bCs w:val="0"/>
          <w:i w:val="0"/>
          <w:iCs w:val="0"/>
          <w:spacing w:val="40"/>
          <w:u w:val="none"/>
        </w:rPr>
        <w:t xml:space="preserve"> </w:t>
      </w:r>
      <w:r>
        <w:rPr>
          <w:b w:val="0"/>
          <w:bCs w:val="0"/>
          <w:i w:val="0"/>
          <w:iCs w:val="0"/>
          <w:u w:val="none"/>
        </w:rPr>
        <w:t>части,</w:t>
      </w:r>
      <w:r>
        <w:rPr>
          <w:b w:val="0"/>
          <w:bCs w:val="0"/>
          <w:i w:val="0"/>
          <w:iCs w:val="0"/>
          <w:spacing w:val="40"/>
          <w:u w:val="none"/>
        </w:rPr>
        <w:t xml:space="preserve"> </w:t>
      </w:r>
      <w:r>
        <w:rPr>
          <w:b w:val="0"/>
          <w:bCs w:val="0"/>
          <w:i w:val="0"/>
          <w:iCs w:val="0"/>
          <w:u w:val="none"/>
        </w:rPr>
        <w:t>формируемой</w:t>
      </w:r>
      <w:r>
        <w:rPr>
          <w:b w:val="0"/>
          <w:bCs w:val="0"/>
          <w:i w:val="0"/>
          <w:iCs w:val="0"/>
          <w:spacing w:val="40"/>
          <w:u w:val="none"/>
        </w:rPr>
        <w:t xml:space="preserve"> </w:t>
      </w:r>
      <w:r>
        <w:rPr>
          <w:b w:val="0"/>
          <w:bCs w:val="0"/>
          <w:i w:val="0"/>
          <w:iCs w:val="0"/>
          <w:u w:val="none"/>
        </w:rPr>
        <w:t xml:space="preserve">участника образовательных </w:t>
      </w:r>
      <w:r>
        <w:rPr>
          <w:b w:val="0"/>
          <w:bCs w:val="0"/>
          <w:i w:val="0"/>
          <w:iCs w:val="0"/>
          <w:spacing w:val="-2"/>
          <w:u w:val="none"/>
        </w:rPr>
        <w:t>отношений.</w:t>
      </w:r>
    </w:p>
    <w:p w:rsidR="008573F0" w:rsidRDefault="00D4456B">
      <w:pPr>
        <w:pStyle w:val="a6"/>
        <w:ind w:left="142" w:firstLine="851"/>
      </w:pPr>
      <w:r>
        <w:t xml:space="preserve">Часть, формируемая участниками образовательных отношений </w:t>
      </w:r>
      <w:proofErr w:type="gramStart"/>
      <w:r>
        <w:t>в дошкольных группах</w:t>
      </w:r>
      <w:proofErr w:type="gramEnd"/>
      <w:r>
        <w:t xml:space="preserve"> реализуется чере</w:t>
      </w:r>
      <w:r>
        <w:t>з следующие компоненты деятельности:</w:t>
      </w:r>
    </w:p>
    <w:p w:rsidR="008573F0" w:rsidRDefault="00D4456B">
      <w:pPr>
        <w:pStyle w:val="af"/>
        <w:numPr>
          <w:ilvl w:val="0"/>
          <w:numId w:val="4"/>
        </w:numPr>
        <w:tabs>
          <w:tab w:val="left" w:pos="850"/>
        </w:tabs>
        <w:spacing w:line="342" w:lineRule="exact"/>
        <w:rPr>
          <w:spacing w:val="-2"/>
          <w:sz w:val="28"/>
        </w:rPr>
      </w:pPr>
      <w:r>
        <w:rPr>
          <w:spacing w:val="-2"/>
          <w:sz w:val="28"/>
        </w:rPr>
        <w:t>Региональный;</w:t>
      </w:r>
    </w:p>
    <w:p w:rsidR="008573F0" w:rsidRDefault="00D4456B">
      <w:pPr>
        <w:pStyle w:val="af"/>
        <w:numPr>
          <w:ilvl w:val="0"/>
          <w:numId w:val="5"/>
        </w:numPr>
        <w:tabs>
          <w:tab w:val="left" w:pos="850"/>
        </w:tabs>
        <w:spacing w:line="342" w:lineRule="exact"/>
        <w:ind w:left="397" w:firstLine="0"/>
        <w:rPr>
          <w:spacing w:val="-2"/>
          <w:sz w:val="28"/>
        </w:rPr>
      </w:pPr>
      <w:r>
        <w:rPr>
          <w:spacing w:val="-2"/>
          <w:sz w:val="28"/>
        </w:rPr>
        <w:t>Физический;</w:t>
      </w:r>
    </w:p>
    <w:p w:rsidR="008573F0" w:rsidRDefault="00D4456B">
      <w:pPr>
        <w:pStyle w:val="a6"/>
        <w:spacing w:after="1"/>
      </w:pPr>
      <w:r>
        <w:t>Региональный</w:t>
      </w:r>
      <w:r>
        <w:rPr>
          <w:spacing w:val="-11"/>
        </w:rPr>
        <w:t xml:space="preserve"> </w:t>
      </w:r>
      <w:r>
        <w:rPr>
          <w:spacing w:val="-2"/>
        </w:rPr>
        <w:t>компонент</w:t>
      </w:r>
    </w:p>
    <w:p w:rsidR="008573F0" w:rsidRDefault="00D4456B">
      <w:pPr>
        <w:pStyle w:val="TableParagraph"/>
        <w:jc w:val="both"/>
      </w:pPr>
      <w:r>
        <w:rPr>
          <w:b/>
          <w:sz w:val="28"/>
        </w:rPr>
        <w:t>«Маленькие дальневосточники»</w:t>
      </w:r>
      <w:r>
        <w:rPr>
          <w:bCs/>
          <w:iCs/>
          <w:sz w:val="28"/>
        </w:rPr>
        <w:t xml:space="preserve"> авт. </w:t>
      </w:r>
      <w:r>
        <w:rPr>
          <w:bCs/>
          <w:sz w:val="28"/>
        </w:rPr>
        <w:t xml:space="preserve">Л.А. Кондратьева </w:t>
      </w:r>
      <w:r>
        <w:rPr>
          <w:sz w:val="28"/>
        </w:rPr>
        <w:t>рассчитана на познавательное</w:t>
      </w:r>
      <w:r>
        <w:rPr>
          <w:spacing w:val="-7"/>
          <w:sz w:val="28"/>
        </w:rPr>
        <w:t xml:space="preserve"> </w:t>
      </w:r>
      <w:r>
        <w:rPr>
          <w:sz w:val="28"/>
        </w:rPr>
        <w:t>развитие</w:t>
      </w:r>
      <w:r>
        <w:rPr>
          <w:spacing w:val="-7"/>
          <w:sz w:val="28"/>
        </w:rPr>
        <w:t xml:space="preserve"> </w:t>
      </w:r>
      <w:r>
        <w:rPr>
          <w:sz w:val="28"/>
        </w:rPr>
        <w:t>3</w:t>
      </w:r>
      <w:r>
        <w:rPr>
          <w:spacing w:val="-1"/>
          <w:sz w:val="28"/>
        </w:rPr>
        <w:t xml:space="preserve"> </w:t>
      </w:r>
      <w:r>
        <w:rPr>
          <w:sz w:val="28"/>
        </w:rPr>
        <w:t>–</w:t>
      </w:r>
      <w:r>
        <w:rPr>
          <w:spacing w:val="-6"/>
          <w:sz w:val="28"/>
        </w:rPr>
        <w:t xml:space="preserve"> </w:t>
      </w:r>
      <w:r>
        <w:rPr>
          <w:sz w:val="28"/>
        </w:rPr>
        <w:t>7</w:t>
      </w:r>
      <w:r>
        <w:rPr>
          <w:spacing w:val="-3"/>
          <w:sz w:val="28"/>
        </w:rPr>
        <w:t xml:space="preserve"> </w:t>
      </w:r>
      <w:r>
        <w:rPr>
          <w:sz w:val="28"/>
        </w:rPr>
        <w:t>лет,</w:t>
      </w:r>
      <w:r>
        <w:rPr>
          <w:spacing w:val="-6"/>
          <w:sz w:val="28"/>
        </w:rPr>
        <w:t xml:space="preserve"> </w:t>
      </w:r>
      <w:r>
        <w:rPr>
          <w:sz w:val="28"/>
        </w:rPr>
        <w:t>Содержание</w:t>
      </w:r>
      <w:r>
        <w:rPr>
          <w:spacing w:val="-4"/>
          <w:sz w:val="28"/>
        </w:rPr>
        <w:t xml:space="preserve"> </w:t>
      </w:r>
      <w:r>
        <w:rPr>
          <w:sz w:val="28"/>
        </w:rPr>
        <w:t>программы</w:t>
      </w:r>
      <w:r>
        <w:rPr>
          <w:spacing w:val="-6"/>
          <w:sz w:val="28"/>
        </w:rPr>
        <w:t xml:space="preserve"> </w:t>
      </w:r>
      <w:r>
        <w:rPr>
          <w:sz w:val="28"/>
        </w:rPr>
        <w:t>построено</w:t>
      </w:r>
      <w:r>
        <w:rPr>
          <w:spacing w:val="-3"/>
          <w:sz w:val="28"/>
        </w:rPr>
        <w:t xml:space="preserve"> </w:t>
      </w:r>
      <w:r>
        <w:rPr>
          <w:sz w:val="28"/>
        </w:rPr>
        <w:t xml:space="preserve">в соответствии с требованиями </w:t>
      </w:r>
      <w:r>
        <w:rPr>
          <w:sz w:val="28"/>
        </w:rPr>
        <w:t>образовательного стандарта и отражает основные направления приобщения детей к различным аспектам</w:t>
      </w:r>
    </w:p>
    <w:p w:rsidR="008573F0" w:rsidRDefault="00D4456B">
      <w:pPr>
        <w:pStyle w:val="TableParagraph"/>
        <w:spacing w:before="1" w:line="322" w:lineRule="exact"/>
        <w:jc w:val="both"/>
      </w:pPr>
      <w:r>
        <w:rPr>
          <w:sz w:val="28"/>
        </w:rPr>
        <w:t>социальной</w:t>
      </w:r>
      <w:r>
        <w:rPr>
          <w:spacing w:val="-7"/>
          <w:sz w:val="28"/>
        </w:rPr>
        <w:t xml:space="preserve"> </w:t>
      </w:r>
      <w:r>
        <w:rPr>
          <w:sz w:val="28"/>
        </w:rPr>
        <w:t>культуры,</w:t>
      </w:r>
      <w:r>
        <w:rPr>
          <w:spacing w:val="-6"/>
          <w:sz w:val="28"/>
        </w:rPr>
        <w:t xml:space="preserve"> </w:t>
      </w:r>
      <w:r>
        <w:rPr>
          <w:sz w:val="28"/>
        </w:rPr>
        <w:t>включенным</w:t>
      </w:r>
      <w:r>
        <w:rPr>
          <w:spacing w:val="-5"/>
          <w:sz w:val="28"/>
        </w:rPr>
        <w:t xml:space="preserve"> </w:t>
      </w:r>
      <w:r>
        <w:rPr>
          <w:sz w:val="28"/>
        </w:rPr>
        <w:t>в</w:t>
      </w:r>
      <w:r>
        <w:rPr>
          <w:spacing w:val="-7"/>
          <w:sz w:val="28"/>
        </w:rPr>
        <w:t xml:space="preserve"> </w:t>
      </w:r>
      <w:r>
        <w:rPr>
          <w:sz w:val="28"/>
        </w:rPr>
        <w:t>контекст</w:t>
      </w:r>
      <w:r>
        <w:rPr>
          <w:spacing w:val="-7"/>
          <w:sz w:val="28"/>
        </w:rPr>
        <w:t xml:space="preserve"> </w:t>
      </w:r>
      <w:r>
        <w:rPr>
          <w:spacing w:val="-2"/>
          <w:sz w:val="28"/>
        </w:rPr>
        <w:t>патриотического,</w:t>
      </w:r>
    </w:p>
    <w:p w:rsidR="008573F0" w:rsidRDefault="00D4456B">
      <w:pPr>
        <w:pStyle w:val="TableParagraph"/>
        <w:jc w:val="both"/>
      </w:pPr>
      <w:r>
        <w:rPr>
          <w:sz w:val="28"/>
        </w:rPr>
        <w:t>нравственного,</w:t>
      </w:r>
      <w:r>
        <w:rPr>
          <w:spacing w:val="-12"/>
          <w:sz w:val="28"/>
        </w:rPr>
        <w:t xml:space="preserve"> </w:t>
      </w:r>
      <w:r>
        <w:rPr>
          <w:sz w:val="28"/>
        </w:rPr>
        <w:t>интернационального,</w:t>
      </w:r>
      <w:r>
        <w:rPr>
          <w:spacing w:val="-9"/>
          <w:sz w:val="28"/>
        </w:rPr>
        <w:t xml:space="preserve"> </w:t>
      </w:r>
      <w:r>
        <w:rPr>
          <w:sz w:val="28"/>
        </w:rPr>
        <w:t>правового</w:t>
      </w:r>
      <w:r>
        <w:rPr>
          <w:spacing w:val="-8"/>
          <w:sz w:val="28"/>
        </w:rPr>
        <w:t xml:space="preserve"> </w:t>
      </w:r>
      <w:r>
        <w:rPr>
          <w:sz w:val="28"/>
        </w:rPr>
        <w:t>воспитания.</w:t>
      </w:r>
      <w:r>
        <w:rPr>
          <w:spacing w:val="-8"/>
          <w:sz w:val="28"/>
        </w:rPr>
        <w:t xml:space="preserve"> </w:t>
      </w:r>
      <w:r>
        <w:rPr>
          <w:sz w:val="28"/>
        </w:rPr>
        <w:t xml:space="preserve">Программа построена в </w:t>
      </w:r>
      <w:r>
        <w:rPr>
          <w:sz w:val="28"/>
        </w:rPr>
        <w:lastRenderedPageBreak/>
        <w:t xml:space="preserve">соответствии с </w:t>
      </w:r>
      <w:r>
        <w:rPr>
          <w:sz w:val="28"/>
        </w:rPr>
        <w:t>учетом возрастных особенностей детей и</w:t>
      </w:r>
    </w:p>
    <w:p w:rsidR="008573F0" w:rsidRDefault="00D4456B">
      <w:pPr>
        <w:pStyle w:val="TableParagraph"/>
        <w:spacing w:before="1"/>
        <w:ind w:right="34"/>
        <w:jc w:val="both"/>
      </w:pPr>
      <w:r>
        <w:rPr>
          <w:sz w:val="28"/>
        </w:rPr>
        <w:t>направлена на формирование патриотических чувств, нравственности, развивается художественно-эстетический вкус. Природный ландшафт Хабаровского края, красота и разнообразие растительного и животного мира,</w:t>
      </w:r>
      <w:r>
        <w:rPr>
          <w:spacing w:val="-6"/>
          <w:sz w:val="28"/>
        </w:rPr>
        <w:t xml:space="preserve"> </w:t>
      </w:r>
      <w:r>
        <w:rPr>
          <w:sz w:val="28"/>
        </w:rPr>
        <w:t>этнографическ</w:t>
      </w:r>
      <w:r>
        <w:rPr>
          <w:sz w:val="28"/>
        </w:rPr>
        <w:t>ие</w:t>
      </w:r>
      <w:r>
        <w:rPr>
          <w:spacing w:val="-5"/>
          <w:sz w:val="28"/>
        </w:rPr>
        <w:t xml:space="preserve"> </w:t>
      </w:r>
      <w:r>
        <w:rPr>
          <w:sz w:val="28"/>
        </w:rPr>
        <w:t>и</w:t>
      </w:r>
      <w:r>
        <w:rPr>
          <w:spacing w:val="-8"/>
          <w:sz w:val="28"/>
        </w:rPr>
        <w:t xml:space="preserve"> </w:t>
      </w:r>
      <w:r>
        <w:rPr>
          <w:sz w:val="28"/>
        </w:rPr>
        <w:t>исторические</w:t>
      </w:r>
      <w:r>
        <w:rPr>
          <w:spacing w:val="-8"/>
          <w:sz w:val="28"/>
        </w:rPr>
        <w:t xml:space="preserve"> </w:t>
      </w:r>
      <w:r>
        <w:rPr>
          <w:sz w:val="28"/>
        </w:rPr>
        <w:t>особенности</w:t>
      </w:r>
      <w:r>
        <w:rPr>
          <w:spacing w:val="-5"/>
          <w:sz w:val="28"/>
        </w:rPr>
        <w:t xml:space="preserve"> </w:t>
      </w:r>
      <w:r>
        <w:rPr>
          <w:sz w:val="28"/>
        </w:rPr>
        <w:t>Дальнего</w:t>
      </w:r>
      <w:r>
        <w:rPr>
          <w:spacing w:val="-4"/>
          <w:sz w:val="28"/>
        </w:rPr>
        <w:t xml:space="preserve"> </w:t>
      </w:r>
      <w:r>
        <w:rPr>
          <w:sz w:val="28"/>
        </w:rPr>
        <w:t>Востока - богатейший материал для воспитания в детях патриотических чувств,</w:t>
      </w:r>
    </w:p>
    <w:p w:rsidR="008573F0" w:rsidRDefault="00D4456B">
      <w:pPr>
        <w:pStyle w:val="a6"/>
        <w:spacing w:after="1"/>
        <w:jc w:val="both"/>
      </w:pPr>
      <w:r>
        <w:t>нравственности,</w:t>
      </w:r>
      <w:r>
        <w:rPr>
          <w:spacing w:val="-14"/>
        </w:rPr>
        <w:t xml:space="preserve"> </w:t>
      </w:r>
      <w:r>
        <w:t>развития</w:t>
      </w:r>
      <w:r>
        <w:rPr>
          <w:spacing w:val="-13"/>
        </w:rPr>
        <w:t xml:space="preserve"> </w:t>
      </w:r>
      <w:r>
        <w:t>художественно-эстетического</w:t>
      </w:r>
      <w:r>
        <w:rPr>
          <w:spacing w:val="-10"/>
        </w:rPr>
        <w:t xml:space="preserve"> </w:t>
      </w:r>
      <w:r>
        <w:rPr>
          <w:spacing w:val="-2"/>
        </w:rPr>
        <w:t>вкуса.</w:t>
      </w:r>
    </w:p>
    <w:p w:rsidR="008573F0" w:rsidRDefault="00D4456B">
      <w:pPr>
        <w:pStyle w:val="a6"/>
        <w:spacing w:after="1"/>
        <w:jc w:val="both"/>
      </w:pPr>
      <w:r>
        <w:rPr>
          <w:spacing w:val="-2"/>
        </w:rPr>
        <w:t xml:space="preserve">Цель: </w:t>
      </w:r>
      <w:r>
        <w:t>воспитание</w:t>
      </w:r>
      <w:r>
        <w:rPr>
          <w:spacing w:val="-18"/>
        </w:rPr>
        <w:t xml:space="preserve"> </w:t>
      </w:r>
      <w:r>
        <w:t>гуманного отношения к природе родного края</w:t>
      </w:r>
    </w:p>
    <w:p w:rsidR="008573F0" w:rsidRDefault="00D4456B">
      <w:pPr>
        <w:pStyle w:val="TableParagraph"/>
        <w:ind w:left="105"/>
        <w:jc w:val="both"/>
      </w:pPr>
      <w:r>
        <w:rPr>
          <w:sz w:val="28"/>
        </w:rPr>
        <w:t>Задачи: формировать</w:t>
      </w:r>
      <w:r>
        <w:rPr>
          <w:spacing w:val="-12"/>
          <w:sz w:val="28"/>
        </w:rPr>
        <w:t xml:space="preserve"> </w:t>
      </w:r>
      <w:r>
        <w:rPr>
          <w:sz w:val="28"/>
        </w:rPr>
        <w:t>с</w:t>
      </w:r>
      <w:r>
        <w:rPr>
          <w:sz w:val="28"/>
        </w:rPr>
        <w:t>истему</w:t>
      </w:r>
      <w:r>
        <w:rPr>
          <w:spacing w:val="-9"/>
          <w:sz w:val="28"/>
        </w:rPr>
        <w:t xml:space="preserve"> </w:t>
      </w:r>
      <w:r>
        <w:rPr>
          <w:sz w:val="28"/>
        </w:rPr>
        <w:t>экологических</w:t>
      </w:r>
      <w:r>
        <w:rPr>
          <w:spacing w:val="-9"/>
          <w:sz w:val="28"/>
        </w:rPr>
        <w:t xml:space="preserve"> </w:t>
      </w:r>
      <w:r>
        <w:rPr>
          <w:sz w:val="28"/>
        </w:rPr>
        <w:t>знаний</w:t>
      </w:r>
      <w:r>
        <w:rPr>
          <w:spacing w:val="-13"/>
          <w:sz w:val="28"/>
        </w:rPr>
        <w:t xml:space="preserve"> </w:t>
      </w:r>
      <w:r>
        <w:rPr>
          <w:sz w:val="28"/>
        </w:rPr>
        <w:t xml:space="preserve">и </w:t>
      </w:r>
      <w:r>
        <w:rPr>
          <w:spacing w:val="-2"/>
          <w:sz w:val="28"/>
        </w:rPr>
        <w:t>представлений;</w:t>
      </w:r>
    </w:p>
    <w:p w:rsidR="008573F0" w:rsidRDefault="00D4456B">
      <w:pPr>
        <w:pStyle w:val="TableParagraph"/>
        <w:ind w:left="105" w:right="153"/>
        <w:jc w:val="both"/>
      </w:pPr>
      <w:r>
        <w:rPr>
          <w:sz w:val="28"/>
        </w:rPr>
        <w:t>-развивать эстетические чувства (умение видеть и почувствовать красоту родной природы,</w:t>
      </w:r>
      <w:r>
        <w:rPr>
          <w:spacing w:val="-10"/>
          <w:sz w:val="28"/>
        </w:rPr>
        <w:t xml:space="preserve"> </w:t>
      </w:r>
      <w:r>
        <w:rPr>
          <w:sz w:val="28"/>
        </w:rPr>
        <w:t>восхититься</w:t>
      </w:r>
      <w:r>
        <w:rPr>
          <w:spacing w:val="-9"/>
          <w:sz w:val="28"/>
        </w:rPr>
        <w:t xml:space="preserve"> </w:t>
      </w:r>
      <w:r>
        <w:rPr>
          <w:sz w:val="28"/>
        </w:rPr>
        <w:t>ею,</w:t>
      </w:r>
      <w:r>
        <w:rPr>
          <w:spacing w:val="-10"/>
          <w:sz w:val="28"/>
        </w:rPr>
        <w:t xml:space="preserve"> </w:t>
      </w:r>
      <w:r>
        <w:rPr>
          <w:sz w:val="28"/>
        </w:rPr>
        <w:t>желание</w:t>
      </w:r>
      <w:r>
        <w:rPr>
          <w:spacing w:val="-9"/>
          <w:sz w:val="28"/>
        </w:rPr>
        <w:t xml:space="preserve"> </w:t>
      </w:r>
      <w:r>
        <w:rPr>
          <w:sz w:val="28"/>
        </w:rPr>
        <w:t xml:space="preserve">сохранить </w:t>
      </w:r>
      <w:r>
        <w:rPr>
          <w:spacing w:val="-4"/>
          <w:sz w:val="28"/>
        </w:rPr>
        <w:t>её)</w:t>
      </w:r>
    </w:p>
    <w:p w:rsidR="008573F0" w:rsidRDefault="00D4456B">
      <w:pPr>
        <w:pStyle w:val="TableParagraph"/>
        <w:spacing w:line="322" w:lineRule="exact"/>
        <w:ind w:left="105"/>
        <w:jc w:val="both"/>
      </w:pPr>
      <w:r>
        <w:rPr>
          <w:sz w:val="28"/>
        </w:rPr>
        <w:t>-</w:t>
      </w:r>
      <w:r>
        <w:rPr>
          <w:spacing w:val="-4"/>
          <w:sz w:val="28"/>
        </w:rPr>
        <w:t xml:space="preserve"> </w:t>
      </w:r>
      <w:r>
        <w:rPr>
          <w:sz w:val="28"/>
        </w:rPr>
        <w:t>участие</w:t>
      </w:r>
      <w:r>
        <w:rPr>
          <w:spacing w:val="-5"/>
          <w:sz w:val="28"/>
        </w:rPr>
        <w:t xml:space="preserve"> </w:t>
      </w:r>
      <w:r>
        <w:rPr>
          <w:sz w:val="28"/>
        </w:rPr>
        <w:t>детей</w:t>
      </w:r>
      <w:r>
        <w:rPr>
          <w:spacing w:val="-3"/>
          <w:sz w:val="28"/>
        </w:rPr>
        <w:t xml:space="preserve"> </w:t>
      </w:r>
      <w:r>
        <w:rPr>
          <w:sz w:val="28"/>
        </w:rPr>
        <w:t>в</w:t>
      </w:r>
      <w:r>
        <w:rPr>
          <w:spacing w:val="-4"/>
          <w:sz w:val="28"/>
        </w:rPr>
        <w:t xml:space="preserve"> </w:t>
      </w:r>
      <w:r>
        <w:rPr>
          <w:sz w:val="28"/>
        </w:rPr>
        <w:t>посильной</w:t>
      </w:r>
      <w:r>
        <w:rPr>
          <w:spacing w:val="-5"/>
          <w:sz w:val="28"/>
        </w:rPr>
        <w:t xml:space="preserve"> </w:t>
      </w:r>
      <w:r>
        <w:rPr>
          <w:sz w:val="28"/>
        </w:rPr>
        <w:t>для</w:t>
      </w:r>
      <w:r>
        <w:rPr>
          <w:spacing w:val="-2"/>
          <w:sz w:val="28"/>
        </w:rPr>
        <w:t xml:space="preserve"> </w:t>
      </w:r>
      <w:r>
        <w:rPr>
          <w:spacing w:val="-5"/>
          <w:sz w:val="28"/>
        </w:rPr>
        <w:t>них</w:t>
      </w:r>
    </w:p>
    <w:p w:rsidR="008573F0" w:rsidRDefault="00D4456B">
      <w:pPr>
        <w:pStyle w:val="a6"/>
        <w:spacing w:after="1"/>
        <w:jc w:val="both"/>
      </w:pPr>
      <w:r>
        <w:t>деятельности</w:t>
      </w:r>
      <w:r>
        <w:rPr>
          <w:spacing w:val="-8"/>
        </w:rPr>
        <w:t xml:space="preserve"> </w:t>
      </w:r>
      <w:r>
        <w:t>по</w:t>
      </w:r>
      <w:r>
        <w:rPr>
          <w:spacing w:val="-10"/>
        </w:rPr>
        <w:t xml:space="preserve"> </w:t>
      </w:r>
      <w:r>
        <w:t>уходу</w:t>
      </w:r>
      <w:r>
        <w:rPr>
          <w:spacing w:val="-7"/>
        </w:rPr>
        <w:t xml:space="preserve"> </w:t>
      </w:r>
      <w:r>
        <w:t>за</w:t>
      </w:r>
      <w:r>
        <w:rPr>
          <w:spacing w:val="-10"/>
        </w:rPr>
        <w:t xml:space="preserve"> </w:t>
      </w:r>
      <w:r>
        <w:t>растениями,</w:t>
      </w:r>
      <w:r>
        <w:rPr>
          <w:spacing w:val="-8"/>
        </w:rPr>
        <w:t xml:space="preserve"> </w:t>
      </w:r>
      <w:r>
        <w:t xml:space="preserve">по охране и </w:t>
      </w:r>
      <w:r>
        <w:t>защите природы.</w:t>
      </w:r>
    </w:p>
    <w:p w:rsidR="008573F0" w:rsidRDefault="00D4456B">
      <w:pPr>
        <w:pStyle w:val="a6"/>
        <w:spacing w:after="1"/>
        <w:jc w:val="both"/>
      </w:pPr>
      <w:r>
        <w:t>Физический</w:t>
      </w:r>
      <w:r>
        <w:rPr>
          <w:spacing w:val="-5"/>
        </w:rPr>
        <w:t xml:space="preserve"> </w:t>
      </w:r>
      <w:r>
        <w:rPr>
          <w:spacing w:val="-2"/>
        </w:rPr>
        <w:t>компонент</w:t>
      </w:r>
    </w:p>
    <w:p w:rsidR="008573F0" w:rsidRDefault="00D4456B">
      <w:pPr>
        <w:pStyle w:val="TableParagraph"/>
        <w:ind w:right="372"/>
        <w:jc w:val="both"/>
      </w:pPr>
      <w:r>
        <w:rPr>
          <w:b/>
          <w:bCs/>
          <w:iCs/>
          <w:sz w:val="28"/>
        </w:rPr>
        <w:t>«Формирование</w:t>
      </w:r>
      <w:r>
        <w:rPr>
          <w:b/>
          <w:bCs/>
          <w:iCs/>
          <w:spacing w:val="-4"/>
          <w:sz w:val="28"/>
        </w:rPr>
        <w:t xml:space="preserve"> </w:t>
      </w:r>
      <w:r>
        <w:rPr>
          <w:b/>
          <w:bCs/>
          <w:iCs/>
          <w:sz w:val="28"/>
        </w:rPr>
        <w:t>привычки</w:t>
      </w:r>
      <w:r>
        <w:rPr>
          <w:b/>
          <w:bCs/>
          <w:iCs/>
          <w:spacing w:val="-5"/>
          <w:sz w:val="28"/>
        </w:rPr>
        <w:t xml:space="preserve"> </w:t>
      </w:r>
      <w:r>
        <w:rPr>
          <w:b/>
          <w:bCs/>
          <w:iCs/>
          <w:sz w:val="28"/>
        </w:rPr>
        <w:t>самообслуживания</w:t>
      </w:r>
      <w:r>
        <w:rPr>
          <w:b/>
          <w:bCs/>
          <w:iCs/>
          <w:spacing w:val="-3"/>
          <w:sz w:val="28"/>
        </w:rPr>
        <w:t xml:space="preserve"> </w:t>
      </w:r>
      <w:r>
        <w:rPr>
          <w:b/>
          <w:bCs/>
          <w:iCs/>
          <w:sz w:val="28"/>
        </w:rPr>
        <w:t>–</w:t>
      </w:r>
      <w:r>
        <w:rPr>
          <w:b/>
          <w:bCs/>
          <w:iCs/>
          <w:spacing w:val="-4"/>
          <w:sz w:val="28"/>
        </w:rPr>
        <w:t xml:space="preserve"> </w:t>
      </w:r>
      <w:r>
        <w:rPr>
          <w:b/>
          <w:bCs/>
          <w:iCs/>
          <w:sz w:val="28"/>
        </w:rPr>
        <w:t>уход зубами</w:t>
      </w:r>
      <w:r>
        <w:rPr>
          <w:b/>
          <w:bCs/>
          <w:iCs/>
          <w:spacing w:val="-4"/>
          <w:sz w:val="28"/>
        </w:rPr>
        <w:t xml:space="preserve"> </w:t>
      </w:r>
      <w:r>
        <w:rPr>
          <w:b/>
          <w:bCs/>
          <w:iCs/>
          <w:sz w:val="28"/>
        </w:rPr>
        <w:t>у</w:t>
      </w:r>
      <w:r>
        <w:rPr>
          <w:b/>
          <w:bCs/>
          <w:iCs/>
          <w:spacing w:val="-4"/>
          <w:sz w:val="28"/>
        </w:rPr>
        <w:t xml:space="preserve"> </w:t>
      </w:r>
      <w:r>
        <w:rPr>
          <w:b/>
          <w:bCs/>
          <w:iCs/>
          <w:sz w:val="28"/>
        </w:rPr>
        <w:t>детей 4-6 лет».</w:t>
      </w:r>
      <w:r>
        <w:rPr>
          <w:b/>
          <w:bCs/>
          <w:iCs/>
          <w:color w:val="00AFEF"/>
          <w:sz w:val="28"/>
        </w:rPr>
        <w:t xml:space="preserve"> </w:t>
      </w:r>
    </w:p>
    <w:p w:rsidR="008573F0" w:rsidRDefault="00D4456B">
      <w:pPr>
        <w:pStyle w:val="TableParagraph"/>
        <w:ind w:right="372"/>
        <w:jc w:val="both"/>
        <w:rPr>
          <w:sz w:val="28"/>
        </w:rPr>
      </w:pPr>
      <w:r>
        <w:rPr>
          <w:sz w:val="28"/>
        </w:rPr>
        <w:t>Гигиеническое обучение и воспитание является важнейшим</w:t>
      </w:r>
    </w:p>
    <w:p w:rsidR="008573F0" w:rsidRDefault="00D4456B">
      <w:pPr>
        <w:pStyle w:val="TableParagraph"/>
        <w:spacing w:before="1"/>
        <w:jc w:val="both"/>
      </w:pPr>
      <w:r>
        <w:rPr>
          <w:sz w:val="28"/>
        </w:rPr>
        <w:t>составным</w:t>
      </w:r>
      <w:r>
        <w:rPr>
          <w:spacing w:val="-6"/>
          <w:sz w:val="28"/>
        </w:rPr>
        <w:t xml:space="preserve"> </w:t>
      </w:r>
      <w:r>
        <w:rPr>
          <w:sz w:val="28"/>
        </w:rPr>
        <w:t>элементом</w:t>
      </w:r>
      <w:r>
        <w:rPr>
          <w:spacing w:val="-6"/>
          <w:sz w:val="28"/>
        </w:rPr>
        <w:t xml:space="preserve"> </w:t>
      </w:r>
      <w:r>
        <w:rPr>
          <w:sz w:val="28"/>
        </w:rPr>
        <w:t>формирования</w:t>
      </w:r>
      <w:r>
        <w:rPr>
          <w:spacing w:val="-5"/>
          <w:sz w:val="28"/>
        </w:rPr>
        <w:t xml:space="preserve"> </w:t>
      </w:r>
      <w:r>
        <w:rPr>
          <w:sz w:val="28"/>
        </w:rPr>
        <w:t>здорового</w:t>
      </w:r>
      <w:r>
        <w:rPr>
          <w:spacing w:val="-8"/>
          <w:sz w:val="28"/>
        </w:rPr>
        <w:t xml:space="preserve"> </w:t>
      </w:r>
      <w:r>
        <w:rPr>
          <w:sz w:val="28"/>
        </w:rPr>
        <w:t>образа</w:t>
      </w:r>
      <w:r>
        <w:rPr>
          <w:spacing w:val="-9"/>
          <w:sz w:val="28"/>
        </w:rPr>
        <w:t xml:space="preserve"> </w:t>
      </w:r>
      <w:r>
        <w:rPr>
          <w:sz w:val="28"/>
        </w:rPr>
        <w:t>жизни</w:t>
      </w:r>
      <w:r>
        <w:rPr>
          <w:spacing w:val="-8"/>
          <w:sz w:val="28"/>
        </w:rPr>
        <w:t xml:space="preserve"> </w:t>
      </w:r>
      <w:r>
        <w:rPr>
          <w:sz w:val="28"/>
        </w:rPr>
        <w:t>и</w:t>
      </w:r>
      <w:r>
        <w:rPr>
          <w:spacing w:val="-6"/>
          <w:sz w:val="28"/>
        </w:rPr>
        <w:t xml:space="preserve"> </w:t>
      </w:r>
      <w:r>
        <w:rPr>
          <w:sz w:val="28"/>
        </w:rPr>
        <w:t>одним</w:t>
      </w:r>
      <w:r>
        <w:rPr>
          <w:spacing w:val="-5"/>
          <w:sz w:val="28"/>
        </w:rPr>
        <w:t xml:space="preserve"> из</w:t>
      </w:r>
    </w:p>
    <w:p w:rsidR="008573F0" w:rsidRDefault="00D4456B">
      <w:pPr>
        <w:pStyle w:val="TableParagraph"/>
        <w:spacing w:before="1"/>
        <w:ind w:right="20"/>
        <w:jc w:val="both"/>
      </w:pPr>
      <w:r>
        <w:rPr>
          <w:sz w:val="28"/>
        </w:rPr>
        <w:t>аспектов</w:t>
      </w:r>
      <w:r>
        <w:rPr>
          <w:spacing w:val="-8"/>
          <w:sz w:val="28"/>
        </w:rPr>
        <w:t xml:space="preserve"> </w:t>
      </w:r>
      <w:r>
        <w:rPr>
          <w:sz w:val="28"/>
        </w:rPr>
        <w:t>всестороннего</w:t>
      </w:r>
      <w:r>
        <w:rPr>
          <w:spacing w:val="-5"/>
          <w:sz w:val="28"/>
        </w:rPr>
        <w:t xml:space="preserve"> </w:t>
      </w:r>
      <w:r>
        <w:rPr>
          <w:sz w:val="28"/>
        </w:rPr>
        <w:t>развития</w:t>
      </w:r>
      <w:r>
        <w:rPr>
          <w:spacing w:val="-6"/>
          <w:sz w:val="28"/>
        </w:rPr>
        <w:t xml:space="preserve"> </w:t>
      </w:r>
      <w:r>
        <w:rPr>
          <w:sz w:val="28"/>
        </w:rPr>
        <w:t>личности.</w:t>
      </w:r>
      <w:r>
        <w:rPr>
          <w:spacing w:val="-6"/>
          <w:sz w:val="28"/>
        </w:rPr>
        <w:t xml:space="preserve"> </w:t>
      </w:r>
      <w:r>
        <w:rPr>
          <w:sz w:val="28"/>
        </w:rPr>
        <w:t>Рабочая</w:t>
      </w:r>
      <w:r>
        <w:rPr>
          <w:spacing w:val="-6"/>
          <w:sz w:val="28"/>
        </w:rPr>
        <w:t xml:space="preserve"> </w:t>
      </w:r>
      <w:r>
        <w:rPr>
          <w:sz w:val="28"/>
        </w:rPr>
        <w:t>программа</w:t>
      </w:r>
      <w:r>
        <w:rPr>
          <w:spacing w:val="-6"/>
          <w:sz w:val="28"/>
        </w:rPr>
        <w:t xml:space="preserve"> </w:t>
      </w:r>
      <w:r>
        <w:rPr>
          <w:sz w:val="28"/>
        </w:rPr>
        <w:t>составлена на основании требований к содержанию дошкольного образования.</w:t>
      </w:r>
    </w:p>
    <w:p w:rsidR="008573F0" w:rsidRDefault="00D4456B">
      <w:pPr>
        <w:pStyle w:val="a6"/>
        <w:spacing w:after="1"/>
        <w:jc w:val="both"/>
      </w:pPr>
      <w:r>
        <w:t>Разработана</w:t>
      </w:r>
      <w:r>
        <w:rPr>
          <w:spacing w:val="-6"/>
        </w:rPr>
        <w:t xml:space="preserve"> </w:t>
      </w:r>
      <w:r>
        <w:t>в</w:t>
      </w:r>
      <w:r>
        <w:rPr>
          <w:spacing w:val="-11"/>
        </w:rPr>
        <w:t xml:space="preserve"> </w:t>
      </w:r>
      <w:r>
        <w:t>целях</w:t>
      </w:r>
      <w:r>
        <w:rPr>
          <w:spacing w:val="-7"/>
        </w:rPr>
        <w:t xml:space="preserve"> </w:t>
      </w:r>
      <w:r>
        <w:t>обеспечения</w:t>
      </w:r>
      <w:r>
        <w:rPr>
          <w:spacing w:val="-6"/>
        </w:rPr>
        <w:t xml:space="preserve"> </w:t>
      </w:r>
      <w:r>
        <w:t>здоровья</w:t>
      </w:r>
      <w:r>
        <w:rPr>
          <w:spacing w:val="-6"/>
        </w:rPr>
        <w:t xml:space="preserve"> </w:t>
      </w:r>
      <w:r>
        <w:t>ребенка,</w:t>
      </w:r>
      <w:r>
        <w:rPr>
          <w:spacing w:val="-6"/>
        </w:rPr>
        <w:t xml:space="preserve"> </w:t>
      </w:r>
      <w:r>
        <w:t>предупреждения развития болезни зубов.</w:t>
      </w:r>
    </w:p>
    <w:p w:rsidR="008573F0" w:rsidRDefault="00D4456B">
      <w:pPr>
        <w:pStyle w:val="TableParagraph"/>
        <w:jc w:val="both"/>
      </w:pPr>
      <w:r>
        <w:rPr>
          <w:b/>
          <w:bCs/>
          <w:sz w:val="28"/>
        </w:rPr>
        <w:t>Цель:</w:t>
      </w:r>
      <w:r>
        <w:rPr>
          <w:sz w:val="28"/>
        </w:rPr>
        <w:t xml:space="preserve"> приобретение знаний, умений</w:t>
      </w:r>
      <w:r>
        <w:rPr>
          <w:spacing w:val="-18"/>
          <w:sz w:val="28"/>
        </w:rPr>
        <w:t xml:space="preserve"> </w:t>
      </w:r>
      <w:r>
        <w:rPr>
          <w:sz w:val="28"/>
        </w:rPr>
        <w:t>и</w:t>
      </w:r>
      <w:r>
        <w:rPr>
          <w:spacing w:val="-17"/>
          <w:sz w:val="28"/>
        </w:rPr>
        <w:t xml:space="preserve"> </w:t>
      </w:r>
      <w:r>
        <w:rPr>
          <w:sz w:val="28"/>
        </w:rPr>
        <w:t xml:space="preserve">практических навыков </w:t>
      </w:r>
      <w:r>
        <w:rPr>
          <w:sz w:val="28"/>
        </w:rPr>
        <w:t>для обучения детей дошкольного возраста навыкам самообслуживания</w:t>
      </w:r>
      <w:r>
        <w:rPr>
          <w:spacing w:val="-18"/>
          <w:sz w:val="28"/>
        </w:rPr>
        <w:t xml:space="preserve"> </w:t>
      </w:r>
      <w:r>
        <w:rPr>
          <w:sz w:val="28"/>
        </w:rPr>
        <w:t>по уходу за зубами.</w:t>
      </w:r>
    </w:p>
    <w:p w:rsidR="008573F0" w:rsidRDefault="00D4456B">
      <w:pPr>
        <w:pStyle w:val="TableParagraph"/>
        <w:tabs>
          <w:tab w:val="left" w:pos="269"/>
        </w:tabs>
        <w:ind w:left="105" w:right="176"/>
        <w:jc w:val="both"/>
      </w:pPr>
      <w:proofErr w:type="spellStart"/>
      <w:proofErr w:type="gramStart"/>
      <w:r>
        <w:rPr>
          <w:b/>
          <w:bCs/>
          <w:sz w:val="28"/>
        </w:rPr>
        <w:t>Задачи:</w:t>
      </w:r>
      <w:r>
        <w:rPr>
          <w:sz w:val="28"/>
        </w:rPr>
        <w:t>Сформировать</w:t>
      </w:r>
      <w:proofErr w:type="spellEnd"/>
      <w:proofErr w:type="gramEnd"/>
      <w:r>
        <w:rPr>
          <w:spacing w:val="-11"/>
          <w:sz w:val="28"/>
        </w:rPr>
        <w:t xml:space="preserve"> </w:t>
      </w:r>
      <w:r>
        <w:rPr>
          <w:sz w:val="28"/>
        </w:rPr>
        <w:t>общее</w:t>
      </w:r>
      <w:r>
        <w:rPr>
          <w:spacing w:val="-10"/>
          <w:sz w:val="28"/>
        </w:rPr>
        <w:t xml:space="preserve"> </w:t>
      </w:r>
      <w:r>
        <w:rPr>
          <w:sz w:val="28"/>
        </w:rPr>
        <w:t>представление</w:t>
      </w:r>
      <w:r>
        <w:rPr>
          <w:spacing w:val="-12"/>
          <w:sz w:val="28"/>
        </w:rPr>
        <w:t xml:space="preserve"> </w:t>
      </w:r>
      <w:r>
        <w:rPr>
          <w:sz w:val="28"/>
        </w:rPr>
        <w:t>о</w:t>
      </w:r>
      <w:r>
        <w:rPr>
          <w:spacing w:val="-9"/>
          <w:sz w:val="28"/>
        </w:rPr>
        <w:t xml:space="preserve"> </w:t>
      </w:r>
      <w:r>
        <w:rPr>
          <w:sz w:val="28"/>
        </w:rPr>
        <w:t>строении ротовой полости.</w:t>
      </w:r>
    </w:p>
    <w:p w:rsidR="008573F0" w:rsidRDefault="00D4456B">
      <w:pPr>
        <w:pStyle w:val="TableParagraph"/>
        <w:numPr>
          <w:ilvl w:val="0"/>
          <w:numId w:val="6"/>
        </w:numPr>
        <w:tabs>
          <w:tab w:val="left" w:pos="269"/>
          <w:tab w:val="left" w:pos="420"/>
          <w:tab w:val="left" w:pos="7172"/>
        </w:tabs>
        <w:ind w:left="827" w:right="176"/>
        <w:jc w:val="both"/>
      </w:pPr>
      <w:r>
        <w:rPr>
          <w:sz w:val="28"/>
        </w:rPr>
        <w:t>Сформировать</w:t>
      </w:r>
      <w:r>
        <w:rPr>
          <w:spacing w:val="-11"/>
          <w:sz w:val="28"/>
        </w:rPr>
        <w:t xml:space="preserve"> </w:t>
      </w:r>
      <w:r>
        <w:rPr>
          <w:sz w:val="28"/>
        </w:rPr>
        <w:t>представление</w:t>
      </w:r>
      <w:r>
        <w:rPr>
          <w:spacing w:val="-12"/>
          <w:sz w:val="28"/>
        </w:rPr>
        <w:t xml:space="preserve"> </w:t>
      </w:r>
      <w:r>
        <w:rPr>
          <w:sz w:val="28"/>
        </w:rPr>
        <w:t>о</w:t>
      </w:r>
      <w:r>
        <w:rPr>
          <w:spacing w:val="-8"/>
          <w:sz w:val="28"/>
        </w:rPr>
        <w:t xml:space="preserve"> </w:t>
      </w:r>
      <w:r>
        <w:rPr>
          <w:sz w:val="28"/>
        </w:rPr>
        <w:t>строении</w:t>
      </w:r>
      <w:r>
        <w:rPr>
          <w:spacing w:val="-12"/>
          <w:sz w:val="28"/>
        </w:rPr>
        <w:t xml:space="preserve"> </w:t>
      </w:r>
      <w:r>
        <w:rPr>
          <w:sz w:val="28"/>
        </w:rPr>
        <w:t>и функциях зубов.</w:t>
      </w:r>
    </w:p>
    <w:p w:rsidR="008573F0" w:rsidRDefault="00D4456B">
      <w:pPr>
        <w:pStyle w:val="TableParagraph"/>
        <w:numPr>
          <w:ilvl w:val="0"/>
          <w:numId w:val="6"/>
        </w:numPr>
        <w:tabs>
          <w:tab w:val="left" w:pos="269"/>
          <w:tab w:val="left" w:pos="420"/>
          <w:tab w:val="left" w:pos="7172"/>
        </w:tabs>
        <w:ind w:left="827" w:right="176"/>
        <w:jc w:val="both"/>
      </w:pPr>
      <w:r>
        <w:rPr>
          <w:sz w:val="28"/>
        </w:rPr>
        <w:t>Сформировать</w:t>
      </w:r>
      <w:r>
        <w:rPr>
          <w:spacing w:val="-12"/>
          <w:sz w:val="28"/>
        </w:rPr>
        <w:t xml:space="preserve"> </w:t>
      </w:r>
      <w:r>
        <w:rPr>
          <w:sz w:val="28"/>
        </w:rPr>
        <w:t>представление</w:t>
      </w:r>
      <w:r>
        <w:rPr>
          <w:spacing w:val="-12"/>
          <w:sz w:val="28"/>
        </w:rPr>
        <w:t xml:space="preserve"> </w:t>
      </w:r>
      <w:r>
        <w:rPr>
          <w:spacing w:val="-10"/>
          <w:sz w:val="28"/>
        </w:rPr>
        <w:t xml:space="preserve">о </w:t>
      </w:r>
      <w:r>
        <w:rPr>
          <w:sz w:val="28"/>
        </w:rPr>
        <w:t>стоматологических</w:t>
      </w:r>
      <w:r>
        <w:rPr>
          <w:spacing w:val="-12"/>
          <w:sz w:val="28"/>
        </w:rPr>
        <w:t xml:space="preserve"> </w:t>
      </w:r>
      <w:r>
        <w:rPr>
          <w:sz w:val="28"/>
        </w:rPr>
        <w:t>заболеваниях</w:t>
      </w:r>
      <w:r>
        <w:rPr>
          <w:spacing w:val="-9"/>
          <w:sz w:val="28"/>
        </w:rPr>
        <w:t xml:space="preserve"> </w:t>
      </w:r>
      <w:r>
        <w:rPr>
          <w:sz w:val="28"/>
        </w:rPr>
        <w:t>и</w:t>
      </w:r>
      <w:r>
        <w:rPr>
          <w:spacing w:val="-9"/>
          <w:sz w:val="28"/>
        </w:rPr>
        <w:t xml:space="preserve"> </w:t>
      </w:r>
      <w:r>
        <w:rPr>
          <w:sz w:val="28"/>
        </w:rPr>
        <w:t>способах</w:t>
      </w:r>
      <w:r>
        <w:rPr>
          <w:spacing w:val="-11"/>
          <w:sz w:val="28"/>
        </w:rPr>
        <w:t xml:space="preserve"> </w:t>
      </w:r>
      <w:r>
        <w:rPr>
          <w:sz w:val="28"/>
        </w:rPr>
        <w:t xml:space="preserve">их </w:t>
      </w:r>
      <w:r>
        <w:rPr>
          <w:spacing w:val="-2"/>
          <w:sz w:val="28"/>
        </w:rPr>
        <w:t>предотвращения.</w:t>
      </w:r>
    </w:p>
    <w:p w:rsidR="008573F0" w:rsidRDefault="00D4456B">
      <w:pPr>
        <w:pStyle w:val="TableParagraph"/>
        <w:numPr>
          <w:ilvl w:val="0"/>
          <w:numId w:val="6"/>
        </w:numPr>
        <w:tabs>
          <w:tab w:val="left" w:pos="269"/>
          <w:tab w:val="left" w:pos="420"/>
          <w:tab w:val="left" w:pos="7172"/>
        </w:tabs>
        <w:ind w:left="827" w:right="176"/>
        <w:jc w:val="both"/>
      </w:pPr>
      <w:r>
        <w:rPr>
          <w:spacing w:val="-9"/>
          <w:sz w:val="28"/>
        </w:rPr>
        <w:t>С</w:t>
      </w:r>
      <w:r>
        <w:rPr>
          <w:sz w:val="28"/>
        </w:rPr>
        <w:t>формировать</w:t>
      </w:r>
      <w:r>
        <w:rPr>
          <w:spacing w:val="-10"/>
          <w:sz w:val="28"/>
        </w:rPr>
        <w:t xml:space="preserve"> </w:t>
      </w:r>
      <w:r>
        <w:rPr>
          <w:sz w:val="28"/>
        </w:rPr>
        <w:t>представление</w:t>
      </w:r>
      <w:r>
        <w:rPr>
          <w:spacing w:val="-11"/>
          <w:sz w:val="28"/>
        </w:rPr>
        <w:t xml:space="preserve"> </w:t>
      </w:r>
      <w:r>
        <w:rPr>
          <w:sz w:val="28"/>
        </w:rPr>
        <w:t>о</w:t>
      </w:r>
      <w:r>
        <w:rPr>
          <w:spacing w:val="-7"/>
          <w:sz w:val="28"/>
        </w:rPr>
        <w:t xml:space="preserve"> </w:t>
      </w:r>
      <w:r>
        <w:rPr>
          <w:sz w:val="28"/>
        </w:rPr>
        <w:t xml:space="preserve">профессии </w:t>
      </w:r>
      <w:r>
        <w:rPr>
          <w:spacing w:val="-2"/>
          <w:sz w:val="28"/>
        </w:rPr>
        <w:t>стоматолог.</w:t>
      </w:r>
    </w:p>
    <w:p w:rsidR="008573F0" w:rsidRDefault="008573F0">
      <w:pPr>
        <w:pStyle w:val="a6"/>
        <w:spacing w:after="1"/>
        <w:rPr>
          <w:sz w:val="24"/>
        </w:rPr>
      </w:pPr>
    </w:p>
    <w:p w:rsidR="008573F0" w:rsidRDefault="008573F0">
      <w:pPr>
        <w:pStyle w:val="a6"/>
        <w:spacing w:before="4"/>
        <w:rPr>
          <w:sz w:val="20"/>
        </w:rPr>
      </w:pPr>
    </w:p>
    <w:p w:rsidR="008573F0" w:rsidRDefault="00D4456B">
      <w:pPr>
        <w:pStyle w:val="1"/>
        <w:spacing w:before="89" w:line="322" w:lineRule="exact"/>
        <w:jc w:val="both"/>
      </w:pPr>
      <w:r>
        <w:t>Принципы</w:t>
      </w:r>
      <w:r>
        <w:rPr>
          <w:spacing w:val="-5"/>
        </w:rPr>
        <w:t xml:space="preserve"> </w:t>
      </w:r>
      <w:r>
        <w:t>и</w:t>
      </w:r>
      <w:r>
        <w:rPr>
          <w:spacing w:val="-4"/>
        </w:rPr>
        <w:t xml:space="preserve"> </w:t>
      </w:r>
      <w:r>
        <w:t>подходы</w:t>
      </w:r>
      <w:r>
        <w:rPr>
          <w:spacing w:val="-5"/>
        </w:rPr>
        <w:t xml:space="preserve"> </w:t>
      </w:r>
      <w:r>
        <w:t>к</w:t>
      </w:r>
      <w:r>
        <w:rPr>
          <w:spacing w:val="-6"/>
        </w:rPr>
        <w:t xml:space="preserve"> </w:t>
      </w:r>
      <w:r>
        <w:t>формированию</w:t>
      </w:r>
      <w:r>
        <w:rPr>
          <w:spacing w:val="-4"/>
        </w:rPr>
        <w:t xml:space="preserve"> </w:t>
      </w:r>
      <w:r>
        <w:rPr>
          <w:spacing w:val="-2"/>
        </w:rPr>
        <w:t>Программы</w:t>
      </w:r>
    </w:p>
    <w:p w:rsidR="008573F0" w:rsidRDefault="00D4456B">
      <w:pPr>
        <w:pStyle w:val="a6"/>
        <w:ind w:right="246"/>
        <w:jc w:val="both"/>
      </w:pPr>
      <w:r>
        <w:t xml:space="preserve">Согласно </w:t>
      </w:r>
      <w:r>
        <w:rPr>
          <w:bCs/>
          <w:iCs/>
        </w:rPr>
        <w:t>п. 14.3 ФОП ДО</w:t>
      </w:r>
      <w:r>
        <w:rPr>
          <w:b/>
          <w:i/>
        </w:rPr>
        <w:t xml:space="preserve"> </w:t>
      </w:r>
      <w:r>
        <w:t>и п.1.4 ФГОС Программа построена на следующих принципах:</w:t>
      </w:r>
    </w:p>
    <w:p w:rsidR="008573F0" w:rsidRDefault="00D4456B">
      <w:pPr>
        <w:pStyle w:val="a6"/>
        <w:numPr>
          <w:ilvl w:val="0"/>
          <w:numId w:val="7"/>
        </w:numPr>
        <w:ind w:right="246" w:firstLine="0"/>
        <w:jc w:val="both"/>
      </w:pPr>
      <w:r>
        <w:t>полноценное проживание ребенком все</w:t>
      </w:r>
      <w:r>
        <w:t>х этапов детства (раннего и дошкольного возрастов), обогащение (амплификация) детского развития;</w:t>
      </w:r>
    </w:p>
    <w:p w:rsidR="008573F0" w:rsidRDefault="00D4456B">
      <w:pPr>
        <w:pStyle w:val="a6"/>
        <w:numPr>
          <w:ilvl w:val="0"/>
          <w:numId w:val="7"/>
        </w:numPr>
        <w:ind w:right="246" w:firstLine="0"/>
        <w:jc w:val="both"/>
      </w:pPr>
      <w: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w:t>
      </w:r>
      <w:r>
        <w:t xml:space="preserve">своего образования, становится субъектом </w:t>
      </w:r>
      <w:r>
        <w:rPr>
          <w:spacing w:val="-2"/>
        </w:rPr>
        <w:t>образования;</w:t>
      </w:r>
    </w:p>
    <w:p w:rsidR="008573F0" w:rsidRDefault="00D4456B">
      <w:pPr>
        <w:pStyle w:val="a6"/>
        <w:numPr>
          <w:ilvl w:val="0"/>
          <w:numId w:val="7"/>
        </w:numPr>
        <w:ind w:right="246" w:firstLine="0"/>
        <w:jc w:val="both"/>
      </w:pPr>
      <w:r>
        <w:t>содействие и сотрудничество детей и родителей (законных представителей), совершеннолетних членов семьи, принимающих участие в воспитании детей раннего и дошкольного возрастов, а также педагогических раб</w:t>
      </w:r>
      <w:r>
        <w:t>отников (далее вместе — взрослые);</w:t>
      </w:r>
    </w:p>
    <w:p w:rsidR="008573F0" w:rsidRDefault="00D4456B">
      <w:pPr>
        <w:pStyle w:val="a6"/>
        <w:numPr>
          <w:ilvl w:val="0"/>
          <w:numId w:val="7"/>
        </w:numPr>
        <w:ind w:right="246" w:firstLine="0"/>
        <w:jc w:val="both"/>
      </w:pPr>
      <w:r>
        <w:t>признание ребенка полноценным участником (субъектом) образовательных отношений;</w:t>
      </w:r>
    </w:p>
    <w:p w:rsidR="008573F0" w:rsidRDefault="00D4456B">
      <w:pPr>
        <w:pStyle w:val="a6"/>
        <w:numPr>
          <w:ilvl w:val="0"/>
          <w:numId w:val="7"/>
        </w:numPr>
        <w:ind w:right="246" w:firstLine="0"/>
        <w:jc w:val="both"/>
      </w:pPr>
      <w:r>
        <w:t xml:space="preserve">поддержка инициативы детей и интересов в различных видах </w:t>
      </w:r>
      <w:r>
        <w:rPr>
          <w:spacing w:val="-2"/>
        </w:rPr>
        <w:t xml:space="preserve">деятельности; </w:t>
      </w:r>
      <w:r>
        <w:lastRenderedPageBreak/>
        <w:t>сотрудничество</w:t>
      </w:r>
      <w:r>
        <w:rPr>
          <w:spacing w:val="-7"/>
        </w:rPr>
        <w:t xml:space="preserve"> дошкольной группы</w:t>
      </w:r>
      <w:r>
        <w:rPr>
          <w:spacing w:val="-4"/>
        </w:rPr>
        <w:t xml:space="preserve"> </w:t>
      </w:r>
      <w:r>
        <w:t>с</w:t>
      </w:r>
      <w:r>
        <w:rPr>
          <w:spacing w:val="-4"/>
        </w:rPr>
        <w:t xml:space="preserve"> </w:t>
      </w:r>
      <w:r>
        <w:rPr>
          <w:spacing w:val="-2"/>
        </w:rPr>
        <w:t>семьей;</w:t>
      </w:r>
    </w:p>
    <w:p w:rsidR="008573F0" w:rsidRDefault="00D4456B">
      <w:pPr>
        <w:pStyle w:val="a6"/>
        <w:numPr>
          <w:ilvl w:val="0"/>
          <w:numId w:val="7"/>
        </w:numPr>
        <w:ind w:right="246" w:firstLine="0"/>
        <w:jc w:val="both"/>
      </w:pPr>
      <w:proofErr w:type="spellStart"/>
      <w:r>
        <w:t>риобщение</w:t>
      </w:r>
      <w:proofErr w:type="spellEnd"/>
      <w:r>
        <w:t xml:space="preserve"> детей к социокуль</w:t>
      </w:r>
      <w:r>
        <w:t>турным нормам, традициям семьи, общества и государства;</w:t>
      </w:r>
    </w:p>
    <w:p w:rsidR="008573F0" w:rsidRDefault="00D4456B">
      <w:pPr>
        <w:pStyle w:val="a6"/>
        <w:numPr>
          <w:ilvl w:val="0"/>
          <w:numId w:val="7"/>
        </w:numPr>
        <w:ind w:right="246" w:firstLine="0"/>
        <w:jc w:val="both"/>
      </w:pPr>
      <w:r>
        <w:t>формирование познавательных интересов и познавательных действий ребенка в различных видах деятельности;</w:t>
      </w:r>
    </w:p>
    <w:p w:rsidR="008573F0" w:rsidRDefault="00D4456B">
      <w:pPr>
        <w:pStyle w:val="a6"/>
        <w:numPr>
          <w:ilvl w:val="0"/>
          <w:numId w:val="7"/>
        </w:numPr>
        <w:ind w:right="246" w:firstLine="0"/>
        <w:jc w:val="both"/>
      </w:pPr>
      <w:r>
        <w:t>возрастная адекватность дошкольного образования (соответствие условий, требований, методов возра</w:t>
      </w:r>
      <w:r>
        <w:t>сту и особенностям развития);</w:t>
      </w:r>
    </w:p>
    <w:p w:rsidR="008573F0" w:rsidRDefault="00D4456B">
      <w:pPr>
        <w:pStyle w:val="a6"/>
        <w:numPr>
          <w:ilvl w:val="0"/>
          <w:numId w:val="8"/>
        </w:numPr>
        <w:tabs>
          <w:tab w:val="left" w:pos="420"/>
        </w:tabs>
        <w:ind w:right="246"/>
        <w:jc w:val="both"/>
      </w:pPr>
      <w:r>
        <w:t>учет</w:t>
      </w:r>
      <w:r>
        <w:rPr>
          <w:spacing w:val="-7"/>
        </w:rPr>
        <w:t xml:space="preserve"> </w:t>
      </w:r>
      <w:r>
        <w:t>этнокультурной</w:t>
      </w:r>
      <w:r>
        <w:rPr>
          <w:spacing w:val="-6"/>
        </w:rPr>
        <w:t xml:space="preserve"> </w:t>
      </w:r>
      <w:r>
        <w:t>ситуации</w:t>
      </w:r>
      <w:r>
        <w:rPr>
          <w:spacing w:val="-6"/>
        </w:rPr>
        <w:t xml:space="preserve"> </w:t>
      </w:r>
      <w:r>
        <w:t>развития</w:t>
      </w:r>
      <w:r>
        <w:rPr>
          <w:spacing w:val="-8"/>
        </w:rPr>
        <w:t xml:space="preserve"> </w:t>
      </w:r>
      <w:r>
        <w:rPr>
          <w:spacing w:val="-2"/>
        </w:rPr>
        <w:t>детей;</w:t>
      </w:r>
    </w:p>
    <w:p w:rsidR="008573F0" w:rsidRDefault="00D4456B">
      <w:pPr>
        <w:pStyle w:val="a6"/>
        <w:numPr>
          <w:ilvl w:val="0"/>
          <w:numId w:val="8"/>
        </w:numPr>
        <w:tabs>
          <w:tab w:val="left" w:pos="420"/>
        </w:tabs>
        <w:ind w:right="246"/>
        <w:jc w:val="both"/>
      </w:pPr>
      <w:r>
        <w:t>преемственность</w:t>
      </w:r>
      <w:r>
        <w:rPr>
          <w:spacing w:val="-6"/>
        </w:rPr>
        <w:t xml:space="preserve"> </w:t>
      </w:r>
      <w:r>
        <w:t>с</w:t>
      </w:r>
      <w:r>
        <w:rPr>
          <w:spacing w:val="-6"/>
        </w:rPr>
        <w:t xml:space="preserve"> </w:t>
      </w:r>
      <w:r>
        <w:t>начальным</w:t>
      </w:r>
      <w:r>
        <w:rPr>
          <w:spacing w:val="-4"/>
        </w:rPr>
        <w:t xml:space="preserve"> </w:t>
      </w:r>
      <w:r>
        <w:rPr>
          <w:spacing w:val="-2"/>
        </w:rPr>
        <w:t>образованием;</w:t>
      </w:r>
    </w:p>
    <w:p w:rsidR="008573F0" w:rsidRDefault="00D4456B">
      <w:pPr>
        <w:pStyle w:val="a6"/>
        <w:numPr>
          <w:ilvl w:val="0"/>
          <w:numId w:val="8"/>
        </w:numPr>
        <w:tabs>
          <w:tab w:val="left" w:pos="420"/>
        </w:tabs>
        <w:ind w:right="246"/>
        <w:jc w:val="both"/>
      </w:pPr>
      <w:r>
        <w:t>эмоциональное</w:t>
      </w:r>
      <w:r>
        <w:rPr>
          <w:spacing w:val="-14"/>
        </w:rPr>
        <w:t xml:space="preserve"> </w:t>
      </w:r>
      <w:r>
        <w:rPr>
          <w:spacing w:val="-2"/>
        </w:rPr>
        <w:t>благополучие;</w:t>
      </w:r>
    </w:p>
    <w:p w:rsidR="008573F0" w:rsidRDefault="00D4456B">
      <w:pPr>
        <w:pStyle w:val="a6"/>
        <w:numPr>
          <w:ilvl w:val="0"/>
          <w:numId w:val="8"/>
        </w:numPr>
        <w:tabs>
          <w:tab w:val="left" w:pos="420"/>
        </w:tabs>
        <w:ind w:right="246"/>
        <w:jc w:val="both"/>
      </w:pPr>
      <w:r>
        <w:t>признание</w:t>
      </w:r>
      <w:r>
        <w:rPr>
          <w:spacing w:val="-4"/>
        </w:rPr>
        <w:t xml:space="preserve"> </w:t>
      </w:r>
      <w:r>
        <w:t>права</w:t>
      </w:r>
      <w:r>
        <w:rPr>
          <w:spacing w:val="-6"/>
        </w:rPr>
        <w:t xml:space="preserve"> </w:t>
      </w:r>
      <w:r>
        <w:t>на</w:t>
      </w:r>
      <w:r>
        <w:rPr>
          <w:spacing w:val="-3"/>
        </w:rPr>
        <w:t xml:space="preserve"> </w:t>
      </w:r>
      <w:r>
        <w:rPr>
          <w:spacing w:val="-2"/>
        </w:rPr>
        <w:t>ошибку;</w:t>
      </w:r>
    </w:p>
    <w:p w:rsidR="008573F0" w:rsidRDefault="00D4456B">
      <w:pPr>
        <w:pStyle w:val="a6"/>
        <w:numPr>
          <w:ilvl w:val="0"/>
          <w:numId w:val="8"/>
        </w:numPr>
        <w:tabs>
          <w:tab w:val="left" w:pos="420"/>
        </w:tabs>
        <w:ind w:right="246"/>
        <w:jc w:val="both"/>
      </w:pPr>
      <w:r>
        <w:t>поддержка</w:t>
      </w:r>
      <w:r>
        <w:rPr>
          <w:spacing w:val="-4"/>
        </w:rPr>
        <w:t xml:space="preserve"> </w:t>
      </w:r>
      <w:r>
        <w:t>игры</w:t>
      </w:r>
      <w:r>
        <w:rPr>
          <w:spacing w:val="-4"/>
        </w:rPr>
        <w:t xml:space="preserve"> </w:t>
      </w:r>
      <w:r>
        <w:t>во</w:t>
      </w:r>
      <w:r>
        <w:rPr>
          <w:spacing w:val="-3"/>
        </w:rPr>
        <w:t xml:space="preserve"> </w:t>
      </w:r>
      <w:r>
        <w:t>всех</w:t>
      </w:r>
      <w:r>
        <w:rPr>
          <w:spacing w:val="-2"/>
        </w:rPr>
        <w:t xml:space="preserve"> </w:t>
      </w:r>
      <w:r>
        <w:t>ее</w:t>
      </w:r>
      <w:r>
        <w:rPr>
          <w:spacing w:val="-4"/>
        </w:rPr>
        <w:t xml:space="preserve"> </w:t>
      </w:r>
      <w:r>
        <w:t>видах</w:t>
      </w:r>
      <w:r>
        <w:rPr>
          <w:spacing w:val="-5"/>
        </w:rPr>
        <w:t xml:space="preserve"> </w:t>
      </w:r>
      <w:r>
        <w:t>и</w:t>
      </w:r>
      <w:r>
        <w:rPr>
          <w:spacing w:val="-5"/>
        </w:rPr>
        <w:t xml:space="preserve"> </w:t>
      </w:r>
      <w:r>
        <w:rPr>
          <w:spacing w:val="-2"/>
        </w:rPr>
        <w:t>формах;</w:t>
      </w:r>
    </w:p>
    <w:p w:rsidR="008573F0" w:rsidRDefault="00D4456B">
      <w:pPr>
        <w:pStyle w:val="a6"/>
        <w:numPr>
          <w:ilvl w:val="0"/>
          <w:numId w:val="8"/>
        </w:numPr>
        <w:tabs>
          <w:tab w:val="left" w:pos="420"/>
        </w:tabs>
        <w:ind w:right="246"/>
        <w:jc w:val="both"/>
      </w:pPr>
      <w:r>
        <w:t>вариативность</w:t>
      </w:r>
      <w:r>
        <w:rPr>
          <w:spacing w:val="-17"/>
        </w:rPr>
        <w:t xml:space="preserve"> </w:t>
      </w:r>
      <w:r>
        <w:t>форм</w:t>
      </w:r>
      <w:r>
        <w:rPr>
          <w:spacing w:val="-13"/>
        </w:rPr>
        <w:t xml:space="preserve"> </w:t>
      </w:r>
      <w:r>
        <w:t>реализации</w:t>
      </w:r>
      <w:r>
        <w:rPr>
          <w:spacing w:val="-13"/>
        </w:rPr>
        <w:t xml:space="preserve"> </w:t>
      </w:r>
      <w:r>
        <w:t>Программы</w:t>
      </w:r>
      <w:r>
        <w:rPr>
          <w:spacing w:val="-14"/>
        </w:rPr>
        <w:t xml:space="preserve"> </w:t>
      </w:r>
      <w:r>
        <w:t>и</w:t>
      </w:r>
      <w:r>
        <w:rPr>
          <w:spacing w:val="-13"/>
        </w:rPr>
        <w:t xml:space="preserve"> </w:t>
      </w:r>
      <w:r>
        <w:t>гибкость</w:t>
      </w:r>
      <w:r>
        <w:rPr>
          <w:spacing w:val="-14"/>
        </w:rPr>
        <w:t xml:space="preserve"> </w:t>
      </w:r>
      <w:r>
        <w:rPr>
          <w:spacing w:val="-2"/>
        </w:rPr>
        <w:t>планирования;</w:t>
      </w:r>
    </w:p>
    <w:p w:rsidR="008573F0" w:rsidRDefault="00D4456B">
      <w:pPr>
        <w:pStyle w:val="a6"/>
        <w:numPr>
          <w:ilvl w:val="0"/>
          <w:numId w:val="8"/>
        </w:numPr>
        <w:tabs>
          <w:tab w:val="left" w:pos="420"/>
        </w:tabs>
        <w:ind w:right="246"/>
        <w:jc w:val="both"/>
      </w:pPr>
      <w:r>
        <w:t>дифференцированное</w:t>
      </w:r>
      <w:r>
        <w:rPr>
          <w:spacing w:val="-15"/>
        </w:rPr>
        <w:t xml:space="preserve"> </w:t>
      </w:r>
      <w:r>
        <w:rPr>
          <w:spacing w:val="-2"/>
        </w:rPr>
        <w:t>обучение.</w:t>
      </w:r>
    </w:p>
    <w:p w:rsidR="008573F0" w:rsidRDefault="00D4456B">
      <w:pPr>
        <w:pStyle w:val="2"/>
        <w:spacing w:line="240" w:lineRule="auto"/>
        <w:ind w:left="713"/>
      </w:pPr>
      <w:r>
        <w:rPr>
          <w:b w:val="0"/>
          <w:bCs w:val="0"/>
          <w:i w:val="0"/>
          <w:iCs w:val="0"/>
          <w:u w:val="none"/>
        </w:rPr>
        <w:t>Часть,</w:t>
      </w:r>
      <w:r>
        <w:rPr>
          <w:b w:val="0"/>
          <w:bCs w:val="0"/>
          <w:i w:val="0"/>
          <w:iCs w:val="0"/>
          <w:spacing w:val="-13"/>
          <w:u w:val="none"/>
        </w:rPr>
        <w:t xml:space="preserve"> </w:t>
      </w:r>
      <w:r>
        <w:rPr>
          <w:b w:val="0"/>
          <w:bCs w:val="0"/>
          <w:i w:val="0"/>
          <w:iCs w:val="0"/>
          <w:u w:val="none"/>
        </w:rPr>
        <w:t>формируемая</w:t>
      </w:r>
      <w:r>
        <w:rPr>
          <w:b w:val="0"/>
          <w:bCs w:val="0"/>
          <w:i w:val="0"/>
          <w:iCs w:val="0"/>
          <w:spacing w:val="-10"/>
          <w:u w:val="none"/>
        </w:rPr>
        <w:t xml:space="preserve"> </w:t>
      </w:r>
      <w:r>
        <w:rPr>
          <w:b w:val="0"/>
          <w:bCs w:val="0"/>
          <w:i w:val="0"/>
          <w:iCs w:val="0"/>
          <w:u w:val="none"/>
        </w:rPr>
        <w:t>участниками</w:t>
      </w:r>
      <w:r>
        <w:rPr>
          <w:b w:val="0"/>
          <w:bCs w:val="0"/>
          <w:i w:val="0"/>
          <w:iCs w:val="0"/>
          <w:spacing w:val="-9"/>
          <w:u w:val="none"/>
        </w:rPr>
        <w:t xml:space="preserve"> </w:t>
      </w:r>
      <w:r>
        <w:rPr>
          <w:b w:val="0"/>
          <w:bCs w:val="0"/>
          <w:i w:val="0"/>
          <w:iCs w:val="0"/>
          <w:u w:val="none"/>
        </w:rPr>
        <w:t>образовательных</w:t>
      </w:r>
      <w:r>
        <w:rPr>
          <w:b w:val="0"/>
          <w:bCs w:val="0"/>
          <w:i w:val="0"/>
          <w:iCs w:val="0"/>
          <w:spacing w:val="-11"/>
          <w:u w:val="none"/>
        </w:rPr>
        <w:t xml:space="preserve"> </w:t>
      </w:r>
      <w:r>
        <w:rPr>
          <w:b w:val="0"/>
          <w:bCs w:val="0"/>
          <w:i w:val="0"/>
          <w:iCs w:val="0"/>
          <w:spacing w:val="-2"/>
          <w:u w:val="none"/>
        </w:rPr>
        <w:t>отношений</w:t>
      </w:r>
    </w:p>
    <w:p w:rsidR="008573F0" w:rsidRDefault="008573F0">
      <w:pPr>
        <w:pStyle w:val="a6"/>
        <w:ind w:left="142" w:right="243" w:firstLine="427"/>
        <w:jc w:val="both"/>
        <w:rPr>
          <w:b/>
          <w:i/>
        </w:rPr>
      </w:pPr>
    </w:p>
    <w:p w:rsidR="008573F0" w:rsidRDefault="00D4456B">
      <w:pPr>
        <w:pStyle w:val="a6"/>
        <w:ind w:left="142" w:right="243" w:firstLine="427"/>
        <w:jc w:val="both"/>
      </w:pPr>
      <w:r>
        <w:rPr>
          <w:b/>
          <w:i/>
        </w:rPr>
        <w:t>Принцип совместного действия — со-конструкции</w:t>
      </w:r>
      <w:r>
        <w:t xml:space="preserve">. Со- конструктивный характер образовательного процесса подразумевает активность как ребенка, так и </w:t>
      </w:r>
      <w:r>
        <w:t>взрослого. Данный принцип позволит максимально эффективно использовать образовательные и развивающие ресурсы игры, предметной среды, социальной ситуации.</w:t>
      </w:r>
    </w:p>
    <w:p w:rsidR="008573F0" w:rsidRDefault="00D4456B">
      <w:pPr>
        <w:pStyle w:val="1"/>
        <w:spacing w:before="89" w:line="322" w:lineRule="exact"/>
        <w:ind w:left="0"/>
        <w:jc w:val="both"/>
      </w:pPr>
      <w:r>
        <w:t>Подходы</w:t>
      </w:r>
      <w:r>
        <w:rPr>
          <w:spacing w:val="-8"/>
        </w:rPr>
        <w:t xml:space="preserve"> </w:t>
      </w:r>
      <w:r>
        <w:t>к</w:t>
      </w:r>
      <w:r>
        <w:rPr>
          <w:spacing w:val="-7"/>
        </w:rPr>
        <w:t xml:space="preserve"> </w:t>
      </w:r>
      <w:r>
        <w:t>формированию</w:t>
      </w:r>
      <w:r>
        <w:rPr>
          <w:spacing w:val="-6"/>
        </w:rPr>
        <w:t xml:space="preserve"> </w:t>
      </w:r>
      <w:r>
        <w:rPr>
          <w:spacing w:val="-2"/>
        </w:rPr>
        <w:t>Программы</w:t>
      </w:r>
    </w:p>
    <w:p w:rsidR="008573F0" w:rsidRDefault="00D4456B">
      <w:pPr>
        <w:pStyle w:val="a6"/>
        <w:ind w:left="142" w:right="248" w:firstLine="851"/>
        <w:jc w:val="both"/>
      </w:pPr>
      <w:r>
        <w:rPr>
          <w:b/>
          <w:i/>
        </w:rPr>
        <w:t xml:space="preserve">Системный подход </w:t>
      </w:r>
      <w:r>
        <w:t>– относительно самостоятельные компоненты рассматрив</w:t>
      </w:r>
      <w:r>
        <w:t>аются как совокупность взаимосвязанных компонентов: цели образования, субъекты педагогического процесса: педагог и воспитанник, содержание</w:t>
      </w:r>
      <w:r>
        <w:rPr>
          <w:spacing w:val="-15"/>
        </w:rPr>
        <w:t xml:space="preserve"> </w:t>
      </w:r>
      <w:r>
        <w:t>образования,</w:t>
      </w:r>
      <w:r>
        <w:rPr>
          <w:spacing w:val="-15"/>
        </w:rPr>
        <w:t xml:space="preserve"> </w:t>
      </w:r>
      <w:r>
        <w:t>методы,</w:t>
      </w:r>
      <w:r>
        <w:rPr>
          <w:spacing w:val="-15"/>
        </w:rPr>
        <w:t xml:space="preserve"> </w:t>
      </w:r>
      <w:r>
        <w:t>формы,</w:t>
      </w:r>
      <w:r>
        <w:rPr>
          <w:spacing w:val="-15"/>
        </w:rPr>
        <w:t xml:space="preserve"> </w:t>
      </w:r>
      <w:r>
        <w:t>средства</w:t>
      </w:r>
      <w:r>
        <w:rPr>
          <w:spacing w:val="-15"/>
        </w:rPr>
        <w:t xml:space="preserve"> </w:t>
      </w:r>
      <w:r>
        <w:t>педагогического</w:t>
      </w:r>
      <w:r>
        <w:rPr>
          <w:spacing w:val="-15"/>
        </w:rPr>
        <w:t xml:space="preserve"> </w:t>
      </w:r>
      <w:r>
        <w:t>процесса. Задача воспитателя- учет взаимосвязи компонентов.</w:t>
      </w:r>
    </w:p>
    <w:p w:rsidR="008573F0" w:rsidRDefault="00D4456B">
      <w:pPr>
        <w:pStyle w:val="a6"/>
        <w:spacing w:before="1"/>
        <w:ind w:left="142" w:right="245" w:firstLine="851"/>
        <w:jc w:val="both"/>
      </w:pPr>
      <w:r>
        <w:rPr>
          <w:b/>
          <w:i/>
        </w:rPr>
        <w:t>Личн</w:t>
      </w:r>
      <w:r>
        <w:rPr>
          <w:b/>
          <w:i/>
        </w:rPr>
        <w:t xml:space="preserve">остно-ориентированный подход </w:t>
      </w:r>
      <w:r>
        <w:t>– личность как цель, субъект, результат и главный критерий эффективности педагогического процесса. Задача воспитателя: создание условий для саморазвития задатков и творческого потенциала личности.</w:t>
      </w:r>
    </w:p>
    <w:p w:rsidR="008573F0" w:rsidRDefault="00D4456B">
      <w:pPr>
        <w:pStyle w:val="a6"/>
        <w:spacing w:before="1"/>
        <w:ind w:left="142" w:right="246" w:firstLine="851"/>
        <w:jc w:val="both"/>
      </w:pPr>
      <w:proofErr w:type="spellStart"/>
      <w:r>
        <w:rPr>
          <w:b/>
          <w:i/>
        </w:rPr>
        <w:t>Деятельностный</w:t>
      </w:r>
      <w:proofErr w:type="spellEnd"/>
      <w:r>
        <w:rPr>
          <w:b/>
          <w:i/>
          <w:spacing w:val="-12"/>
        </w:rPr>
        <w:t xml:space="preserve"> </w:t>
      </w:r>
      <w:r>
        <w:rPr>
          <w:b/>
          <w:i/>
        </w:rPr>
        <w:t>подход</w:t>
      </w:r>
      <w:r>
        <w:rPr>
          <w:b/>
          <w:i/>
          <w:spacing w:val="-11"/>
        </w:rPr>
        <w:t xml:space="preserve"> </w:t>
      </w:r>
      <w:r>
        <w:t>–</w:t>
      </w:r>
      <w:r>
        <w:rPr>
          <w:spacing w:val="-11"/>
        </w:rPr>
        <w:t xml:space="preserve"> </w:t>
      </w:r>
      <w:r>
        <w:t>деятел</w:t>
      </w:r>
      <w:r>
        <w:t>ьность,</w:t>
      </w:r>
      <w:r>
        <w:rPr>
          <w:spacing w:val="-13"/>
        </w:rPr>
        <w:t xml:space="preserve"> </w:t>
      </w:r>
      <w:r>
        <w:t>средство</w:t>
      </w:r>
      <w:r>
        <w:rPr>
          <w:spacing w:val="-11"/>
        </w:rPr>
        <w:t xml:space="preserve"> </w:t>
      </w:r>
      <w:r>
        <w:t>и</w:t>
      </w:r>
      <w:r>
        <w:rPr>
          <w:spacing w:val="-12"/>
        </w:rPr>
        <w:t xml:space="preserve"> </w:t>
      </w:r>
      <w:r>
        <w:t>условие</w:t>
      </w:r>
      <w:r>
        <w:rPr>
          <w:spacing w:val="-12"/>
        </w:rPr>
        <w:t xml:space="preserve"> </w:t>
      </w:r>
      <w:r>
        <w:t>развитие личности, это целесообразное преобразование модели окружающей действительности. Задача воспитателя: выбор и организация деятельности ребенка с позиции субъекта познания труда и общения (активность самого).</w:t>
      </w:r>
    </w:p>
    <w:p w:rsidR="008573F0" w:rsidRDefault="00D4456B">
      <w:pPr>
        <w:pStyle w:val="a6"/>
        <w:ind w:left="142" w:right="247" w:firstLine="851"/>
        <w:jc w:val="both"/>
      </w:pPr>
      <w:r>
        <w:rPr>
          <w:b/>
          <w:i/>
        </w:rPr>
        <w:t>Индивидуальный</w:t>
      </w:r>
      <w:r>
        <w:rPr>
          <w:b/>
          <w:i/>
        </w:rPr>
        <w:t xml:space="preserve"> подход </w:t>
      </w:r>
      <w:r>
        <w:t>– учет индивидуальных особенностей каждого ребенка. Задача воспитателя: индивидуальный подход необходим каждому ребенку, как «трудному», так и благополучному, т.к. помогает ему осознать ему свою индивидуальность, научиться управлять своим поведение</w:t>
      </w:r>
      <w:r>
        <w:t xml:space="preserve">м, эмоциями, адекватно анализировать свои сильные и слабые </w:t>
      </w:r>
      <w:r>
        <w:rPr>
          <w:spacing w:val="-2"/>
        </w:rPr>
        <w:t>стороны.</w:t>
      </w:r>
    </w:p>
    <w:p w:rsidR="008573F0" w:rsidRDefault="00D4456B">
      <w:pPr>
        <w:pStyle w:val="a6"/>
        <w:ind w:left="142" w:right="244" w:firstLine="851"/>
        <w:jc w:val="both"/>
      </w:pPr>
      <w:r>
        <w:rPr>
          <w:b/>
          <w:i/>
        </w:rPr>
        <w:t xml:space="preserve">Аксиологический (ценностный) подход </w:t>
      </w:r>
      <w:r>
        <w:t>– предусматривает организацию воспитания на основе определенных ценностей, которые, с одной стороны становятся целью и результатом воспитания, а с друго</w:t>
      </w:r>
      <w:r>
        <w:t xml:space="preserve">й - его </w:t>
      </w:r>
      <w:r>
        <w:rPr>
          <w:spacing w:val="-2"/>
        </w:rPr>
        <w:t>средством.</w:t>
      </w:r>
    </w:p>
    <w:p w:rsidR="008573F0" w:rsidRDefault="00D4456B">
      <w:pPr>
        <w:ind w:left="142" w:right="242" w:firstLine="851"/>
        <w:jc w:val="both"/>
      </w:pPr>
      <w:proofErr w:type="spellStart"/>
      <w:r>
        <w:rPr>
          <w:b/>
          <w:i/>
          <w:sz w:val="28"/>
        </w:rPr>
        <w:t>Компетентностный</w:t>
      </w:r>
      <w:proofErr w:type="spellEnd"/>
      <w:r>
        <w:rPr>
          <w:b/>
          <w:i/>
          <w:sz w:val="28"/>
        </w:rPr>
        <w:t xml:space="preserve"> подход </w:t>
      </w:r>
      <w:r>
        <w:rPr>
          <w:sz w:val="28"/>
        </w:rPr>
        <w:t>– основным результатом образовательной деятельности становится формирование</w:t>
      </w:r>
      <w:r>
        <w:rPr>
          <w:spacing w:val="80"/>
          <w:sz w:val="28"/>
        </w:rPr>
        <w:t xml:space="preserve"> </w:t>
      </w:r>
      <w:r>
        <w:rPr>
          <w:sz w:val="28"/>
        </w:rPr>
        <w:t>основ</w:t>
      </w:r>
    </w:p>
    <w:p w:rsidR="008573F0" w:rsidRDefault="00D4456B">
      <w:pPr>
        <w:pStyle w:val="a6"/>
        <w:ind w:left="142" w:right="243" w:firstLine="707"/>
        <w:jc w:val="both"/>
      </w:pPr>
      <w:r>
        <w:lastRenderedPageBreak/>
        <w:t>компетентностей</w:t>
      </w:r>
      <w:r>
        <w:rPr>
          <w:spacing w:val="-4"/>
        </w:rPr>
        <w:t xml:space="preserve"> </w:t>
      </w:r>
      <w:r>
        <w:t>как постоянно</w:t>
      </w:r>
      <w:r>
        <w:rPr>
          <w:spacing w:val="40"/>
        </w:rPr>
        <w:t xml:space="preserve"> </w:t>
      </w:r>
      <w:r>
        <w:t>развивающейся</w:t>
      </w:r>
      <w:r>
        <w:rPr>
          <w:spacing w:val="40"/>
        </w:rPr>
        <w:t xml:space="preserve"> </w:t>
      </w:r>
      <w:r>
        <w:t xml:space="preserve">способности воспитанников самостоятельно действовать при решении актуальных проблем, </w:t>
      </w:r>
      <w:r>
        <w:t>т.е. быть готовым: решать</w:t>
      </w:r>
      <w:r>
        <w:rPr>
          <w:spacing w:val="-18"/>
        </w:rPr>
        <w:t xml:space="preserve"> </w:t>
      </w:r>
      <w:r>
        <w:t>проблемы в учебной деятельности, объяснять явления действительности, их сущность, причины, ориентироваться в проблемах</w:t>
      </w:r>
      <w:r>
        <w:rPr>
          <w:spacing w:val="40"/>
        </w:rPr>
        <w:t xml:space="preserve"> </w:t>
      </w:r>
      <w:r>
        <w:t>современной жизни; решать проблемы, связанные с реализацией определенных социальных ролей.</w:t>
      </w:r>
    </w:p>
    <w:p w:rsidR="008573F0" w:rsidRDefault="00D4456B">
      <w:pPr>
        <w:pStyle w:val="a6"/>
        <w:spacing w:line="276" w:lineRule="auto"/>
        <w:ind w:left="142" w:right="421" w:firstLine="851"/>
        <w:jc w:val="both"/>
      </w:pPr>
      <w:r>
        <w:rPr>
          <w:b/>
          <w:i/>
        </w:rPr>
        <w:t xml:space="preserve">Культурологический подход </w:t>
      </w:r>
      <w:r>
        <w:t>– методологическое основание процесса</w:t>
      </w:r>
      <w:r>
        <w:rPr>
          <w:spacing w:val="-15"/>
        </w:rPr>
        <w:t xml:space="preserve"> </w:t>
      </w:r>
      <w:r>
        <w:t>воспитания</w:t>
      </w:r>
      <w:r>
        <w:rPr>
          <w:spacing w:val="-15"/>
        </w:rPr>
        <w:t xml:space="preserve"> </w:t>
      </w:r>
      <w:r>
        <w:t>предусматривающее</w:t>
      </w:r>
      <w:r>
        <w:rPr>
          <w:spacing w:val="-16"/>
        </w:rPr>
        <w:t xml:space="preserve"> </w:t>
      </w:r>
      <w:r>
        <w:t>опору</w:t>
      </w:r>
      <w:r>
        <w:rPr>
          <w:spacing w:val="-15"/>
        </w:rPr>
        <w:t xml:space="preserve"> </w:t>
      </w:r>
      <w:r>
        <w:t>в</w:t>
      </w:r>
      <w:r>
        <w:rPr>
          <w:spacing w:val="-17"/>
        </w:rPr>
        <w:t xml:space="preserve"> </w:t>
      </w:r>
      <w:r>
        <w:t>обучении</w:t>
      </w:r>
      <w:r>
        <w:rPr>
          <w:spacing w:val="-17"/>
        </w:rPr>
        <w:t xml:space="preserve"> </w:t>
      </w:r>
      <w:r>
        <w:t>и</w:t>
      </w:r>
      <w:r>
        <w:rPr>
          <w:spacing w:val="-15"/>
        </w:rPr>
        <w:t xml:space="preserve"> </w:t>
      </w:r>
      <w:r>
        <w:t>воспитании</w:t>
      </w:r>
      <w:r>
        <w:rPr>
          <w:spacing w:val="-15"/>
        </w:rPr>
        <w:t xml:space="preserve"> </w:t>
      </w:r>
      <w:r>
        <w:t>на национальные</w:t>
      </w:r>
      <w:r>
        <w:rPr>
          <w:spacing w:val="40"/>
        </w:rPr>
        <w:t xml:space="preserve"> </w:t>
      </w:r>
      <w:r>
        <w:t>и</w:t>
      </w:r>
      <w:r>
        <w:rPr>
          <w:spacing w:val="40"/>
        </w:rPr>
        <w:t xml:space="preserve"> </w:t>
      </w:r>
      <w:r>
        <w:t>этнические особенности.</w:t>
      </w:r>
    </w:p>
    <w:p w:rsidR="008573F0" w:rsidRDefault="008573F0">
      <w:pPr>
        <w:pStyle w:val="a6"/>
      </w:pPr>
    </w:p>
    <w:p w:rsidR="008573F0" w:rsidRDefault="00D4456B">
      <w:pPr>
        <w:pStyle w:val="1"/>
        <w:ind w:left="0" w:right="1139"/>
        <w:jc w:val="center"/>
      </w:pPr>
      <w:r>
        <w:t>Значимые</w:t>
      </w:r>
      <w:r>
        <w:rPr>
          <w:spacing w:val="-6"/>
        </w:rPr>
        <w:t xml:space="preserve"> </w:t>
      </w:r>
      <w:r>
        <w:t>для</w:t>
      </w:r>
      <w:r>
        <w:rPr>
          <w:spacing w:val="-8"/>
        </w:rPr>
        <w:t xml:space="preserve"> </w:t>
      </w:r>
      <w:r>
        <w:t>разработки</w:t>
      </w:r>
      <w:r>
        <w:rPr>
          <w:spacing w:val="-7"/>
        </w:rPr>
        <w:t xml:space="preserve"> </w:t>
      </w:r>
      <w:r>
        <w:t>и</w:t>
      </w:r>
      <w:r>
        <w:rPr>
          <w:spacing w:val="-8"/>
        </w:rPr>
        <w:t xml:space="preserve"> </w:t>
      </w:r>
      <w:r>
        <w:t>реализации</w:t>
      </w:r>
      <w:r>
        <w:rPr>
          <w:spacing w:val="-7"/>
        </w:rPr>
        <w:t xml:space="preserve"> </w:t>
      </w:r>
      <w:r>
        <w:t xml:space="preserve">Программы </w:t>
      </w:r>
      <w:r>
        <w:rPr>
          <w:spacing w:val="-2"/>
        </w:rPr>
        <w:t>характеристики</w:t>
      </w:r>
    </w:p>
    <w:p w:rsidR="008573F0" w:rsidRDefault="00D4456B">
      <w:pPr>
        <w:pStyle w:val="a6"/>
        <w:ind w:left="142" w:right="245" w:firstLine="851"/>
        <w:jc w:val="both"/>
      </w:pPr>
      <w:r>
        <w:t>При разработке программы учи</w:t>
      </w:r>
      <w:r>
        <w:t>тывались следующие значимые характеристики:</w:t>
      </w:r>
      <w:r>
        <w:rPr>
          <w:spacing w:val="-7"/>
        </w:rPr>
        <w:t xml:space="preserve"> </w:t>
      </w:r>
      <w:r>
        <w:t>климатические;</w:t>
      </w:r>
      <w:r>
        <w:rPr>
          <w:spacing w:val="-10"/>
        </w:rPr>
        <w:t xml:space="preserve"> </w:t>
      </w:r>
      <w:r>
        <w:t>демографические;</w:t>
      </w:r>
      <w:r>
        <w:rPr>
          <w:spacing w:val="-5"/>
        </w:rPr>
        <w:t xml:space="preserve"> </w:t>
      </w:r>
      <w:r>
        <w:t xml:space="preserve">национально-культурные; </w:t>
      </w:r>
      <w:proofErr w:type="gramStart"/>
      <w:r>
        <w:t>социокультурная</w:t>
      </w:r>
      <w:r>
        <w:rPr>
          <w:spacing w:val="68"/>
          <w:w w:val="150"/>
        </w:rPr>
        <w:t xml:space="preserve">  </w:t>
      </w:r>
      <w:r>
        <w:t>среда</w:t>
      </w:r>
      <w:proofErr w:type="gramEnd"/>
      <w:r>
        <w:t>;</w:t>
      </w:r>
      <w:r>
        <w:rPr>
          <w:spacing w:val="71"/>
          <w:w w:val="150"/>
        </w:rPr>
        <w:t xml:space="preserve">  </w:t>
      </w:r>
      <w:r>
        <w:t>контингент</w:t>
      </w:r>
      <w:r>
        <w:rPr>
          <w:spacing w:val="70"/>
          <w:w w:val="150"/>
        </w:rPr>
        <w:t xml:space="preserve">  </w:t>
      </w:r>
      <w:r>
        <w:t>воспитанников;</w:t>
      </w:r>
      <w:r>
        <w:rPr>
          <w:spacing w:val="74"/>
          <w:w w:val="150"/>
        </w:rPr>
        <w:t xml:space="preserve">  </w:t>
      </w:r>
      <w:r>
        <w:rPr>
          <w:spacing w:val="-2"/>
        </w:rPr>
        <w:t>характеристики</w:t>
      </w:r>
    </w:p>
    <w:p w:rsidR="008573F0" w:rsidRDefault="00D4456B">
      <w:pPr>
        <w:pStyle w:val="a6"/>
        <w:spacing w:before="89"/>
        <w:ind w:left="142" w:right="245"/>
        <w:jc w:val="both"/>
      </w:pPr>
      <w:r>
        <w:t>особенностей развития детей раннего и дошкольного возраста, количество групп и предельна</w:t>
      </w:r>
      <w:r>
        <w:t>я наполняемость, социокультурная среда и партнеры.</w:t>
      </w:r>
    </w:p>
    <w:p w:rsidR="008573F0" w:rsidRDefault="00D4456B">
      <w:pPr>
        <w:pStyle w:val="a6"/>
        <w:ind w:left="142" w:right="243" w:firstLine="851"/>
        <w:jc w:val="both"/>
      </w:pPr>
      <w:r>
        <w:rPr>
          <w:b/>
          <w:i/>
        </w:rPr>
        <w:t xml:space="preserve">Климатические. </w:t>
      </w:r>
      <w:r>
        <w:t>Особенности осуществления образовательного процесса строятся в соответствии с климатическими условиями Нанайского района, Хабаровского края. Исходя из этого, в холодное время года корректиру</w:t>
      </w:r>
      <w:r>
        <w:t>ется пребывание детей на открытом воздухе, а в теплое время — жизнедеятельность детей, преимущественно, организуется на открытом воздухе. Учитываются: время начала и окончания тех или иных сезонных явлений</w:t>
      </w:r>
      <w:r>
        <w:rPr>
          <w:spacing w:val="-12"/>
        </w:rPr>
        <w:t xml:space="preserve"> </w:t>
      </w:r>
      <w:r>
        <w:t>и</w:t>
      </w:r>
      <w:r>
        <w:rPr>
          <w:spacing w:val="-12"/>
        </w:rPr>
        <w:t xml:space="preserve"> </w:t>
      </w:r>
      <w:r>
        <w:t>интенсивность</w:t>
      </w:r>
      <w:r>
        <w:rPr>
          <w:spacing w:val="-13"/>
        </w:rPr>
        <w:t xml:space="preserve"> </w:t>
      </w:r>
      <w:r>
        <w:t>их</w:t>
      </w:r>
      <w:r>
        <w:rPr>
          <w:spacing w:val="-12"/>
        </w:rPr>
        <w:t xml:space="preserve"> </w:t>
      </w:r>
      <w:r>
        <w:t>протекания;</w:t>
      </w:r>
      <w:r>
        <w:rPr>
          <w:spacing w:val="-12"/>
        </w:rPr>
        <w:t xml:space="preserve"> </w:t>
      </w:r>
      <w:r>
        <w:t>состав</w:t>
      </w:r>
      <w:r>
        <w:rPr>
          <w:spacing w:val="-13"/>
        </w:rPr>
        <w:t xml:space="preserve"> </w:t>
      </w:r>
      <w:r>
        <w:t>флоры</w:t>
      </w:r>
      <w:r>
        <w:rPr>
          <w:spacing w:val="-12"/>
        </w:rPr>
        <w:t xml:space="preserve"> </w:t>
      </w:r>
      <w:r>
        <w:t>и</w:t>
      </w:r>
      <w:r>
        <w:rPr>
          <w:spacing w:val="-12"/>
        </w:rPr>
        <w:t xml:space="preserve"> </w:t>
      </w:r>
      <w:r>
        <w:t>фауны;</w:t>
      </w:r>
      <w:r>
        <w:rPr>
          <w:spacing w:val="-12"/>
        </w:rPr>
        <w:t xml:space="preserve"> </w:t>
      </w:r>
      <w:r>
        <w:t>длительность светового</w:t>
      </w:r>
      <w:r>
        <w:rPr>
          <w:spacing w:val="-10"/>
        </w:rPr>
        <w:t xml:space="preserve"> </w:t>
      </w:r>
      <w:r>
        <w:t>дня;</w:t>
      </w:r>
      <w:r>
        <w:rPr>
          <w:spacing w:val="-10"/>
        </w:rPr>
        <w:t xml:space="preserve"> </w:t>
      </w:r>
      <w:r>
        <w:t>погодные</w:t>
      </w:r>
      <w:r>
        <w:rPr>
          <w:spacing w:val="-11"/>
        </w:rPr>
        <w:t xml:space="preserve"> </w:t>
      </w:r>
      <w:r>
        <w:t>условия.</w:t>
      </w:r>
      <w:r>
        <w:rPr>
          <w:spacing w:val="-9"/>
        </w:rPr>
        <w:t xml:space="preserve"> </w:t>
      </w:r>
      <w:r>
        <w:t>Эти</w:t>
      </w:r>
      <w:r>
        <w:rPr>
          <w:spacing w:val="-11"/>
        </w:rPr>
        <w:t xml:space="preserve"> </w:t>
      </w:r>
      <w:r>
        <w:t>факторы</w:t>
      </w:r>
      <w:r>
        <w:rPr>
          <w:spacing w:val="-8"/>
        </w:rPr>
        <w:t xml:space="preserve"> </w:t>
      </w:r>
      <w:r>
        <w:t>учитываются</w:t>
      </w:r>
      <w:r>
        <w:rPr>
          <w:spacing w:val="-8"/>
        </w:rPr>
        <w:t xml:space="preserve"> </w:t>
      </w:r>
      <w:r>
        <w:t>при</w:t>
      </w:r>
      <w:r>
        <w:rPr>
          <w:spacing w:val="-8"/>
        </w:rPr>
        <w:t xml:space="preserve"> </w:t>
      </w:r>
      <w:r>
        <w:t>составлении режима дня и плана работы дошкольной группы.</w:t>
      </w:r>
    </w:p>
    <w:p w:rsidR="008573F0" w:rsidRDefault="00D4456B">
      <w:pPr>
        <w:pStyle w:val="a6"/>
        <w:spacing w:before="1"/>
        <w:ind w:left="142" w:right="106" w:firstLine="851"/>
        <w:jc w:val="both"/>
      </w:pPr>
      <w:r>
        <w:rPr>
          <w:b/>
          <w:i/>
          <w:spacing w:val="-2"/>
        </w:rPr>
        <w:t>Демографические.</w:t>
      </w:r>
      <w:r>
        <w:rPr>
          <w:b/>
          <w:i/>
          <w:spacing w:val="-4"/>
        </w:rPr>
        <w:t xml:space="preserve"> </w:t>
      </w:r>
      <w:r>
        <w:rPr>
          <w:spacing w:val="-2"/>
        </w:rPr>
        <w:t>Детский</w:t>
      </w:r>
      <w:r>
        <w:rPr>
          <w:spacing w:val="-5"/>
        </w:rPr>
        <w:t xml:space="preserve"> </w:t>
      </w:r>
      <w:r>
        <w:rPr>
          <w:spacing w:val="-2"/>
        </w:rPr>
        <w:t>сад</w:t>
      </w:r>
      <w:r>
        <w:rPr>
          <w:spacing w:val="-4"/>
        </w:rPr>
        <w:t xml:space="preserve"> </w:t>
      </w:r>
      <w:r>
        <w:rPr>
          <w:spacing w:val="-2"/>
        </w:rPr>
        <w:t>посещают</w:t>
      </w:r>
      <w:r>
        <w:rPr>
          <w:spacing w:val="-3"/>
        </w:rPr>
        <w:t xml:space="preserve"> </w:t>
      </w:r>
      <w:r>
        <w:rPr>
          <w:spacing w:val="-2"/>
        </w:rPr>
        <w:t>дети</w:t>
      </w:r>
      <w:r>
        <w:rPr>
          <w:spacing w:val="-4"/>
        </w:rPr>
        <w:t xml:space="preserve"> </w:t>
      </w:r>
      <w:r>
        <w:rPr>
          <w:spacing w:val="-2"/>
        </w:rPr>
        <w:t>разных</w:t>
      </w:r>
      <w:r>
        <w:rPr>
          <w:spacing w:val="-4"/>
        </w:rPr>
        <w:t xml:space="preserve"> </w:t>
      </w:r>
      <w:r>
        <w:rPr>
          <w:spacing w:val="-2"/>
        </w:rPr>
        <w:t xml:space="preserve">национальностей </w:t>
      </w:r>
      <w:r>
        <w:t>(русские, нанайцы, удэгейцы) Обучение и воспитание в</w:t>
      </w:r>
      <w:r>
        <w:t xml:space="preserve"> дошкольной группе осуществляется на русском языке.</w:t>
      </w:r>
    </w:p>
    <w:p w:rsidR="008573F0" w:rsidRDefault="00D4456B">
      <w:pPr>
        <w:pStyle w:val="a6"/>
        <w:ind w:left="142" w:right="245" w:firstLine="851"/>
        <w:jc w:val="both"/>
      </w:pPr>
      <w:r>
        <w:rPr>
          <w:b/>
          <w:i/>
        </w:rPr>
        <w:t xml:space="preserve">Национально-культурные. </w:t>
      </w:r>
      <w:r>
        <w:t>Содержание дошкольного образования в ДОУ</w:t>
      </w:r>
      <w:r>
        <w:rPr>
          <w:spacing w:val="-13"/>
        </w:rPr>
        <w:t xml:space="preserve"> </w:t>
      </w:r>
      <w:r>
        <w:t>включает</w:t>
      </w:r>
      <w:r>
        <w:rPr>
          <w:spacing w:val="-12"/>
        </w:rPr>
        <w:t xml:space="preserve"> </w:t>
      </w:r>
      <w:r>
        <w:t>в</w:t>
      </w:r>
      <w:r>
        <w:rPr>
          <w:spacing w:val="-13"/>
        </w:rPr>
        <w:t xml:space="preserve"> </w:t>
      </w:r>
      <w:r>
        <w:t>себя</w:t>
      </w:r>
      <w:r>
        <w:rPr>
          <w:spacing w:val="-12"/>
        </w:rPr>
        <w:t xml:space="preserve"> </w:t>
      </w:r>
      <w:r>
        <w:t>вопросы</w:t>
      </w:r>
      <w:r>
        <w:rPr>
          <w:spacing w:val="-12"/>
        </w:rPr>
        <w:t xml:space="preserve"> </w:t>
      </w:r>
      <w:r>
        <w:t>истории</w:t>
      </w:r>
      <w:r>
        <w:rPr>
          <w:spacing w:val="-12"/>
        </w:rPr>
        <w:t xml:space="preserve"> </w:t>
      </w:r>
      <w:r>
        <w:t>и</w:t>
      </w:r>
      <w:r>
        <w:rPr>
          <w:spacing w:val="-14"/>
        </w:rPr>
        <w:t xml:space="preserve"> </w:t>
      </w:r>
      <w:r>
        <w:t>культуры</w:t>
      </w:r>
      <w:r>
        <w:rPr>
          <w:spacing w:val="-14"/>
        </w:rPr>
        <w:t xml:space="preserve"> </w:t>
      </w:r>
      <w:r>
        <w:t>родного</w:t>
      </w:r>
      <w:r>
        <w:rPr>
          <w:spacing w:val="-14"/>
        </w:rPr>
        <w:t xml:space="preserve"> </w:t>
      </w:r>
      <w:r>
        <w:t>села,</w:t>
      </w:r>
      <w:r>
        <w:rPr>
          <w:spacing w:val="-14"/>
        </w:rPr>
        <w:t xml:space="preserve"> </w:t>
      </w:r>
      <w:r>
        <w:t>района,</w:t>
      </w:r>
      <w:r>
        <w:rPr>
          <w:spacing w:val="-13"/>
        </w:rPr>
        <w:t xml:space="preserve"> </w:t>
      </w:r>
      <w:r>
        <w:t>края, природного, социального и рукотворного мира, который с детства окруж</w:t>
      </w:r>
      <w:r>
        <w:t>ает маленького ребенка. Поликультурное воспитание дошкольников строится на основе изучения национальных традиций русского и других народов Приамурья. Воспитанники знакомятся с самобытностью и уникальностью их национальной культуры (знакомство с народными и</w:t>
      </w:r>
      <w:r>
        <w:t>грами, народными игрушками, приобщение к музыке, устному народному творчеству, художественной</w:t>
      </w:r>
      <w:r>
        <w:rPr>
          <w:spacing w:val="-18"/>
        </w:rPr>
        <w:t xml:space="preserve"> </w:t>
      </w:r>
      <w:r>
        <w:t>литературе,</w:t>
      </w:r>
      <w:r>
        <w:rPr>
          <w:spacing w:val="-17"/>
        </w:rPr>
        <w:t xml:space="preserve"> </w:t>
      </w:r>
      <w:r>
        <w:t>декоративно-прикладному</w:t>
      </w:r>
      <w:r>
        <w:rPr>
          <w:spacing w:val="-18"/>
        </w:rPr>
        <w:t xml:space="preserve"> </w:t>
      </w:r>
      <w:r>
        <w:t>искусству</w:t>
      </w:r>
      <w:r>
        <w:rPr>
          <w:spacing w:val="-17"/>
        </w:rPr>
        <w:t xml:space="preserve"> </w:t>
      </w:r>
      <w:r>
        <w:t>и</w:t>
      </w:r>
      <w:r>
        <w:rPr>
          <w:spacing w:val="-18"/>
        </w:rPr>
        <w:t xml:space="preserve"> </w:t>
      </w:r>
      <w:r>
        <w:t>живописи разных народов и т.д.). Представление о малой родине является содержательной основой для осуществления ра</w:t>
      </w:r>
      <w:r>
        <w:t>знообразной детской деятельности</w:t>
      </w:r>
      <w:r>
        <w:rPr>
          <w:i/>
        </w:rPr>
        <w:t xml:space="preserve">. </w:t>
      </w:r>
      <w:r>
        <w:t>Поэтому данное содержание интегрируется практически со всеми образовательными областями:</w:t>
      </w:r>
    </w:p>
    <w:p w:rsidR="008573F0" w:rsidRDefault="00D4456B">
      <w:pPr>
        <w:pStyle w:val="af"/>
        <w:numPr>
          <w:ilvl w:val="0"/>
          <w:numId w:val="9"/>
        </w:numPr>
        <w:tabs>
          <w:tab w:val="left" w:pos="769"/>
        </w:tabs>
        <w:ind w:right="247" w:firstLine="427"/>
        <w:jc w:val="both"/>
        <w:rPr>
          <w:sz w:val="28"/>
        </w:rPr>
      </w:pPr>
      <w:r>
        <w:rPr>
          <w:sz w:val="28"/>
        </w:rPr>
        <w:t>в процессе двигательной деятельности - приобщаются к подвижным и спортивным играм народов Приамурья;</w:t>
      </w:r>
    </w:p>
    <w:p w:rsidR="008573F0" w:rsidRDefault="00D4456B">
      <w:pPr>
        <w:pStyle w:val="af"/>
        <w:numPr>
          <w:ilvl w:val="0"/>
          <w:numId w:val="9"/>
        </w:numPr>
        <w:tabs>
          <w:tab w:val="left" w:pos="740"/>
        </w:tabs>
        <w:ind w:right="246" w:firstLine="427"/>
        <w:jc w:val="both"/>
      </w:pPr>
      <w:r>
        <w:rPr>
          <w:sz w:val="28"/>
        </w:rPr>
        <w:t xml:space="preserve">в процессе образовательной </w:t>
      </w:r>
      <w:r>
        <w:rPr>
          <w:sz w:val="28"/>
        </w:rPr>
        <w:t>деятельности по познавательному развитию дети знакомятся с климатическими особенностями, явлениями природы, характерными для местности, в которой проживают, животным и растительным</w:t>
      </w:r>
      <w:r>
        <w:rPr>
          <w:spacing w:val="-8"/>
          <w:sz w:val="28"/>
        </w:rPr>
        <w:t xml:space="preserve"> </w:t>
      </w:r>
      <w:r>
        <w:rPr>
          <w:sz w:val="28"/>
        </w:rPr>
        <w:t>миром,</w:t>
      </w:r>
      <w:r>
        <w:rPr>
          <w:spacing w:val="-9"/>
          <w:sz w:val="28"/>
        </w:rPr>
        <w:t xml:space="preserve"> </w:t>
      </w:r>
      <w:r>
        <w:rPr>
          <w:sz w:val="28"/>
        </w:rPr>
        <w:t>традициями</w:t>
      </w:r>
      <w:r>
        <w:rPr>
          <w:spacing w:val="-9"/>
          <w:sz w:val="28"/>
        </w:rPr>
        <w:t xml:space="preserve"> </w:t>
      </w:r>
      <w:r>
        <w:rPr>
          <w:sz w:val="28"/>
        </w:rPr>
        <w:t>народов</w:t>
      </w:r>
      <w:r>
        <w:rPr>
          <w:spacing w:val="-10"/>
          <w:sz w:val="28"/>
        </w:rPr>
        <w:t xml:space="preserve"> </w:t>
      </w:r>
      <w:r>
        <w:rPr>
          <w:sz w:val="28"/>
        </w:rPr>
        <w:t>Дальнего</w:t>
      </w:r>
      <w:r>
        <w:rPr>
          <w:spacing w:val="-8"/>
          <w:sz w:val="28"/>
        </w:rPr>
        <w:t xml:space="preserve"> </w:t>
      </w:r>
      <w:r>
        <w:rPr>
          <w:sz w:val="28"/>
        </w:rPr>
        <w:t>Востока,</w:t>
      </w:r>
      <w:r>
        <w:rPr>
          <w:spacing w:val="-8"/>
          <w:sz w:val="28"/>
        </w:rPr>
        <w:t xml:space="preserve"> </w:t>
      </w:r>
      <w:r>
        <w:rPr>
          <w:sz w:val="28"/>
        </w:rPr>
        <w:t>с</w:t>
      </w:r>
      <w:r>
        <w:rPr>
          <w:spacing w:val="-8"/>
          <w:sz w:val="28"/>
        </w:rPr>
        <w:t xml:space="preserve"> </w:t>
      </w:r>
      <w:r>
        <w:rPr>
          <w:sz w:val="28"/>
        </w:rPr>
        <w:t xml:space="preserve">профессиями, востребованными </w:t>
      </w:r>
      <w:r>
        <w:rPr>
          <w:sz w:val="28"/>
        </w:rPr>
        <w:t xml:space="preserve">в Нанайском районе, Хабаровском </w:t>
      </w:r>
      <w:r>
        <w:rPr>
          <w:sz w:val="28"/>
        </w:rPr>
        <w:lastRenderedPageBreak/>
        <w:t>крае.</w:t>
      </w:r>
    </w:p>
    <w:p w:rsidR="008573F0" w:rsidRDefault="00D4456B">
      <w:pPr>
        <w:pStyle w:val="af"/>
        <w:numPr>
          <w:ilvl w:val="0"/>
          <w:numId w:val="9"/>
        </w:numPr>
        <w:tabs>
          <w:tab w:val="left" w:pos="764"/>
        </w:tabs>
        <w:ind w:right="244" w:firstLine="427"/>
        <w:jc w:val="both"/>
        <w:rPr>
          <w:sz w:val="28"/>
        </w:rPr>
      </w:pPr>
      <w:r>
        <w:rPr>
          <w:sz w:val="28"/>
        </w:rPr>
        <w:t>в процессе образовательной деятельности по речевому развитию детей знакомят с литературными произведениями, раскрывающими ребенку мир дальневосточной природы, окружающих предметах, отношений с людьми, представляющими д</w:t>
      </w:r>
      <w:r>
        <w:rPr>
          <w:sz w:val="28"/>
        </w:rPr>
        <w:t>ля ребенка особую эмоционально-жизненную ценность. Прежде всего, это сказки – мифы народов Приамурья, а также произведения дальневосточных писателей и поэтов.</w:t>
      </w:r>
    </w:p>
    <w:p w:rsidR="008573F0" w:rsidRDefault="00D4456B">
      <w:pPr>
        <w:pStyle w:val="a6"/>
        <w:spacing w:before="89"/>
        <w:ind w:left="142" w:right="243"/>
        <w:jc w:val="both"/>
      </w:pPr>
      <w:r>
        <w:t>в процессе образовательной деятельности по художественно- эстетическому развитию детей знакомят с</w:t>
      </w:r>
      <w:r>
        <w:t>о спецификой декоративно- прикладного</w:t>
      </w:r>
      <w:r>
        <w:rPr>
          <w:spacing w:val="30"/>
        </w:rPr>
        <w:t xml:space="preserve"> </w:t>
      </w:r>
      <w:r>
        <w:t>искусства</w:t>
      </w:r>
      <w:r>
        <w:rPr>
          <w:spacing w:val="32"/>
        </w:rPr>
        <w:t xml:space="preserve"> </w:t>
      </w:r>
      <w:r>
        <w:t>Дальневосточного</w:t>
      </w:r>
      <w:r>
        <w:rPr>
          <w:spacing w:val="31"/>
        </w:rPr>
        <w:t xml:space="preserve"> </w:t>
      </w:r>
      <w:r>
        <w:t>региона,</w:t>
      </w:r>
      <w:r>
        <w:rPr>
          <w:spacing w:val="31"/>
        </w:rPr>
        <w:t xml:space="preserve"> </w:t>
      </w:r>
      <w:r>
        <w:t>а</w:t>
      </w:r>
      <w:r>
        <w:rPr>
          <w:spacing w:val="30"/>
        </w:rPr>
        <w:t xml:space="preserve"> </w:t>
      </w:r>
      <w:r>
        <w:t>также</w:t>
      </w:r>
      <w:r>
        <w:rPr>
          <w:spacing w:val="30"/>
        </w:rPr>
        <w:t xml:space="preserve"> </w:t>
      </w:r>
      <w:r>
        <w:t>с</w:t>
      </w:r>
      <w:r>
        <w:rPr>
          <w:spacing w:val="32"/>
        </w:rPr>
        <w:t xml:space="preserve"> </w:t>
      </w:r>
      <w:proofErr w:type="spellStart"/>
      <w:r>
        <w:t>достижениямисовременного</w:t>
      </w:r>
      <w:proofErr w:type="spellEnd"/>
      <w:r>
        <w:rPr>
          <w:spacing w:val="-14"/>
        </w:rPr>
        <w:t xml:space="preserve"> </w:t>
      </w:r>
      <w:r>
        <w:t>искусства;</w:t>
      </w:r>
      <w:r>
        <w:rPr>
          <w:spacing w:val="-14"/>
        </w:rPr>
        <w:t xml:space="preserve"> </w:t>
      </w:r>
      <w:r>
        <w:t>дети</w:t>
      </w:r>
      <w:r>
        <w:rPr>
          <w:spacing w:val="-14"/>
        </w:rPr>
        <w:t xml:space="preserve"> </w:t>
      </w:r>
      <w:r>
        <w:t>изображают</w:t>
      </w:r>
      <w:r>
        <w:rPr>
          <w:spacing w:val="-15"/>
        </w:rPr>
        <w:t xml:space="preserve"> </w:t>
      </w:r>
      <w:r>
        <w:t>зверей,</w:t>
      </w:r>
      <w:r>
        <w:rPr>
          <w:spacing w:val="-15"/>
        </w:rPr>
        <w:t xml:space="preserve"> </w:t>
      </w:r>
      <w:r>
        <w:t>птиц,</w:t>
      </w:r>
      <w:r>
        <w:rPr>
          <w:spacing w:val="-15"/>
        </w:rPr>
        <w:t xml:space="preserve"> </w:t>
      </w:r>
      <w:r>
        <w:t>домашних</w:t>
      </w:r>
      <w:r>
        <w:rPr>
          <w:spacing w:val="-8"/>
        </w:rPr>
        <w:t xml:space="preserve"> </w:t>
      </w:r>
      <w:r>
        <w:t>животных, растения</w:t>
      </w:r>
      <w:r>
        <w:rPr>
          <w:spacing w:val="-11"/>
        </w:rPr>
        <w:t xml:space="preserve"> </w:t>
      </w:r>
      <w:r>
        <w:t>родного</w:t>
      </w:r>
      <w:r>
        <w:rPr>
          <w:spacing w:val="-10"/>
        </w:rPr>
        <w:t xml:space="preserve"> </w:t>
      </w:r>
      <w:r>
        <w:t>края</w:t>
      </w:r>
      <w:r>
        <w:rPr>
          <w:spacing w:val="-11"/>
        </w:rPr>
        <w:t xml:space="preserve"> </w:t>
      </w:r>
      <w:r>
        <w:t>и</w:t>
      </w:r>
      <w:r>
        <w:rPr>
          <w:spacing w:val="-13"/>
        </w:rPr>
        <w:t xml:space="preserve"> </w:t>
      </w:r>
      <w:r>
        <w:t>др.;</w:t>
      </w:r>
      <w:r>
        <w:rPr>
          <w:spacing w:val="-13"/>
        </w:rPr>
        <w:t xml:space="preserve"> </w:t>
      </w:r>
      <w:r>
        <w:t>детей</w:t>
      </w:r>
      <w:r>
        <w:rPr>
          <w:spacing w:val="-11"/>
        </w:rPr>
        <w:t xml:space="preserve"> </w:t>
      </w:r>
      <w:r>
        <w:t>знакомят</w:t>
      </w:r>
      <w:r>
        <w:rPr>
          <w:spacing w:val="-11"/>
        </w:rPr>
        <w:t xml:space="preserve"> </w:t>
      </w:r>
      <w:r>
        <w:t>с</w:t>
      </w:r>
      <w:r>
        <w:rPr>
          <w:spacing w:val="-11"/>
        </w:rPr>
        <w:t xml:space="preserve"> </w:t>
      </w:r>
      <w:r>
        <w:t>музыкальными</w:t>
      </w:r>
      <w:r>
        <w:rPr>
          <w:spacing w:val="-11"/>
        </w:rPr>
        <w:t xml:space="preserve"> </w:t>
      </w:r>
      <w:r>
        <w:t>произведениями дальневосточн</w:t>
      </w:r>
      <w:r>
        <w:t>ых композиторов, фольклором, танцами и музыкальными играми народов Сибири и Дальнего Востока.</w:t>
      </w:r>
    </w:p>
    <w:p w:rsidR="008573F0" w:rsidRDefault="00D4456B">
      <w:pPr>
        <w:ind w:left="-15" w:right="51" w:firstLine="708"/>
      </w:pPr>
      <w:r>
        <w:rPr>
          <w:b/>
          <w:i/>
          <w:sz w:val="28"/>
          <w:szCs w:val="28"/>
        </w:rPr>
        <w:t>Социокультурная среда.</w:t>
      </w:r>
      <w:r>
        <w:rPr>
          <w:b/>
          <w:i/>
        </w:rPr>
        <w:t xml:space="preserve"> </w:t>
      </w:r>
    </w:p>
    <w:p w:rsidR="008573F0" w:rsidRDefault="00D4456B">
      <w:pPr>
        <w:ind w:left="-15" w:right="51" w:firstLine="708"/>
      </w:pPr>
      <w:r>
        <w:rPr>
          <w:bCs/>
          <w:iCs/>
        </w:rPr>
        <w:t xml:space="preserve">Дошкольная </w:t>
      </w:r>
      <w:proofErr w:type="gramStart"/>
      <w:r>
        <w:rPr>
          <w:bCs/>
          <w:iCs/>
        </w:rPr>
        <w:t xml:space="preserve">группа </w:t>
      </w:r>
      <w:r>
        <w:rPr>
          <w:spacing w:val="40"/>
        </w:rPr>
        <w:t xml:space="preserve"> а</w:t>
      </w:r>
      <w:r>
        <w:t>ктивно</w:t>
      </w:r>
      <w:proofErr w:type="gramEnd"/>
      <w:r>
        <w:t xml:space="preserve"> сотрудничает с социальными партнёрами по реализации Программы такими </w:t>
      </w:r>
      <w:r>
        <w:rPr>
          <w:spacing w:val="-4"/>
        </w:rPr>
        <w:t>как:</w:t>
      </w:r>
    </w:p>
    <w:tbl>
      <w:tblPr>
        <w:tblW w:w="10685" w:type="dxa"/>
        <w:tblCellMar>
          <w:top w:w="8" w:type="dxa"/>
        </w:tblCellMar>
        <w:tblLook w:val="04A0" w:firstRow="1" w:lastRow="0" w:firstColumn="1" w:lastColumn="0" w:noHBand="0" w:noVBand="1"/>
      </w:tblPr>
      <w:tblGrid>
        <w:gridCol w:w="675"/>
        <w:gridCol w:w="2749"/>
        <w:gridCol w:w="7261"/>
      </w:tblGrid>
      <w:tr w:rsidR="008573F0">
        <w:trPr>
          <w:trHeight w:val="562"/>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after="7" w:line="259" w:lineRule="auto"/>
            </w:pPr>
            <w:r>
              <w:t xml:space="preserve">№  </w:t>
            </w:r>
          </w:p>
          <w:p w:rsidR="008573F0" w:rsidRDefault="00D4456B">
            <w:pPr>
              <w:spacing w:line="259" w:lineRule="auto"/>
            </w:pPr>
            <w:r>
              <w:t xml:space="preserve">п\п </w:t>
            </w:r>
          </w:p>
        </w:tc>
        <w:tc>
          <w:tcPr>
            <w:tcW w:w="2749"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259" w:lineRule="auto"/>
              <w:ind w:left="2"/>
            </w:pPr>
            <w:r>
              <w:t xml:space="preserve">Наименование  учреждений, организаций </w:t>
            </w:r>
          </w:p>
        </w:tc>
        <w:tc>
          <w:tcPr>
            <w:tcW w:w="726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259" w:lineRule="auto"/>
            </w:pPr>
            <w:r>
              <w:t xml:space="preserve">Формы сотрудничества </w:t>
            </w:r>
          </w:p>
          <w:p w:rsidR="008573F0" w:rsidRDefault="00D4456B">
            <w:pPr>
              <w:spacing w:line="259" w:lineRule="auto"/>
              <w:rPr>
                <w:sz w:val="23"/>
              </w:rPr>
            </w:pPr>
            <w:r>
              <w:rPr>
                <w:sz w:val="23"/>
              </w:rPr>
              <w:t xml:space="preserve"> </w:t>
            </w:r>
          </w:p>
        </w:tc>
      </w:tr>
      <w:tr w:rsidR="008573F0">
        <w:trPr>
          <w:trHeight w:val="4508"/>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259" w:lineRule="auto"/>
              <w:rPr>
                <w:sz w:val="23"/>
              </w:rPr>
            </w:pPr>
            <w:r>
              <w:rPr>
                <w:sz w:val="23"/>
              </w:rPr>
              <w:t xml:space="preserve">1 </w:t>
            </w:r>
          </w:p>
        </w:tc>
        <w:tc>
          <w:tcPr>
            <w:tcW w:w="2749"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259" w:lineRule="auto"/>
              <w:ind w:left="2"/>
              <w:rPr>
                <w:sz w:val="23"/>
              </w:rPr>
            </w:pPr>
            <w:r>
              <w:rPr>
                <w:sz w:val="23"/>
              </w:rPr>
              <w:t xml:space="preserve">МБОУ СОШ п. Джонка </w:t>
            </w:r>
          </w:p>
          <w:p w:rsidR="008573F0" w:rsidRDefault="00D4456B">
            <w:pPr>
              <w:spacing w:line="259" w:lineRule="auto"/>
              <w:ind w:left="2"/>
              <w:rPr>
                <w:sz w:val="23"/>
              </w:rPr>
            </w:pPr>
            <w:r>
              <w:rPr>
                <w:sz w:val="23"/>
              </w:rPr>
              <w:t xml:space="preserve"> </w:t>
            </w:r>
          </w:p>
          <w:p w:rsidR="008573F0" w:rsidRDefault="00D4456B">
            <w:pPr>
              <w:spacing w:line="259" w:lineRule="auto"/>
              <w:ind w:left="2"/>
              <w:rPr>
                <w:sz w:val="23"/>
              </w:rPr>
            </w:pPr>
            <w:r>
              <w:rPr>
                <w:sz w:val="23"/>
              </w:rPr>
              <w:t xml:space="preserve"> </w:t>
            </w:r>
          </w:p>
        </w:tc>
        <w:tc>
          <w:tcPr>
            <w:tcW w:w="726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after="20" w:line="259" w:lineRule="auto"/>
              <w:rPr>
                <w:sz w:val="23"/>
              </w:rPr>
            </w:pPr>
            <w:r>
              <w:rPr>
                <w:sz w:val="23"/>
              </w:rPr>
              <w:t xml:space="preserve">Координация работы по преемственности дошкольных групп МБОУ СОШ </w:t>
            </w:r>
            <w:proofErr w:type="spellStart"/>
            <w:r>
              <w:rPr>
                <w:sz w:val="23"/>
              </w:rPr>
              <w:t>п.Джонка</w:t>
            </w:r>
            <w:proofErr w:type="spellEnd"/>
            <w:r>
              <w:rPr>
                <w:sz w:val="23"/>
              </w:rPr>
              <w:t xml:space="preserve"> и школы. </w:t>
            </w:r>
          </w:p>
          <w:p w:rsidR="008573F0" w:rsidRDefault="00D4456B">
            <w:pPr>
              <w:spacing w:line="247" w:lineRule="auto"/>
              <w:ind w:right="105"/>
              <w:rPr>
                <w:sz w:val="23"/>
              </w:rPr>
            </w:pPr>
            <w:r>
              <w:rPr>
                <w:sz w:val="23"/>
              </w:rPr>
              <w:t xml:space="preserve">Педагогические </w:t>
            </w:r>
            <w:proofErr w:type="gramStart"/>
            <w:r>
              <w:rPr>
                <w:sz w:val="23"/>
              </w:rPr>
              <w:t>советы,  методические</w:t>
            </w:r>
            <w:proofErr w:type="gramEnd"/>
            <w:r>
              <w:rPr>
                <w:sz w:val="23"/>
              </w:rPr>
              <w:t xml:space="preserve">  объединения,  семинары,  круглые столы  педагогов  дошкольных групп,  учителей  школы  и  родителей  по  актуальным вопросам.  </w:t>
            </w:r>
            <w:proofErr w:type="spellStart"/>
            <w:r>
              <w:rPr>
                <w:sz w:val="23"/>
              </w:rPr>
              <w:t>Взаимопосещение</w:t>
            </w:r>
            <w:proofErr w:type="spellEnd"/>
            <w:r>
              <w:rPr>
                <w:sz w:val="23"/>
              </w:rPr>
              <w:t xml:space="preserve"> воспитателями и учителями школы школьных уроков и занятий с детьми в детско</w:t>
            </w:r>
            <w:r>
              <w:rPr>
                <w:sz w:val="23"/>
              </w:rPr>
              <w:t xml:space="preserve">м саду.  Планирование и осуществление </w:t>
            </w:r>
            <w:proofErr w:type="gramStart"/>
            <w:r>
              <w:rPr>
                <w:sz w:val="23"/>
              </w:rPr>
              <w:t>совместной  практической</w:t>
            </w:r>
            <w:proofErr w:type="gramEnd"/>
            <w:r>
              <w:rPr>
                <w:sz w:val="23"/>
              </w:rPr>
              <w:t xml:space="preserve">  деятельности  педагогов  дошкольных групп,  учителей начальных  классов,  учителей-предметников  (праздники,  выставки).  </w:t>
            </w:r>
          </w:p>
          <w:p w:rsidR="008573F0" w:rsidRDefault="00D4456B">
            <w:pPr>
              <w:spacing w:after="4" w:line="276" w:lineRule="auto"/>
              <w:rPr>
                <w:sz w:val="23"/>
              </w:rPr>
            </w:pPr>
            <w:r>
              <w:rPr>
                <w:sz w:val="23"/>
              </w:rPr>
              <w:t>Психологические и коммуникативные тренинги для воспитателя и учителей</w:t>
            </w:r>
            <w:r>
              <w:rPr>
                <w:sz w:val="23"/>
              </w:rPr>
              <w:t xml:space="preserve">.  </w:t>
            </w:r>
          </w:p>
          <w:p w:rsidR="008573F0" w:rsidRDefault="00D4456B">
            <w:pPr>
              <w:spacing w:line="276" w:lineRule="auto"/>
              <w:rPr>
                <w:sz w:val="23"/>
              </w:rPr>
            </w:pPr>
            <w:r>
              <w:rPr>
                <w:sz w:val="23"/>
              </w:rPr>
              <w:t xml:space="preserve">Проведение дней выпускников в дошкольной группе МБОУ СОШ </w:t>
            </w:r>
            <w:proofErr w:type="spellStart"/>
            <w:r>
              <w:rPr>
                <w:sz w:val="23"/>
              </w:rPr>
              <w:t>п.Джонка</w:t>
            </w:r>
            <w:proofErr w:type="spellEnd"/>
            <w:r>
              <w:rPr>
                <w:sz w:val="23"/>
              </w:rPr>
              <w:t xml:space="preserve">.  Встречи родителей с будущими учителями. </w:t>
            </w:r>
          </w:p>
          <w:p w:rsidR="008573F0" w:rsidRDefault="00D4456B">
            <w:pPr>
              <w:spacing w:line="259" w:lineRule="auto"/>
              <w:ind w:right="106"/>
              <w:rPr>
                <w:sz w:val="23"/>
              </w:rPr>
            </w:pPr>
            <w:r>
              <w:rPr>
                <w:sz w:val="23"/>
              </w:rPr>
              <w:t xml:space="preserve">Анкетирование, </w:t>
            </w:r>
            <w:proofErr w:type="gramStart"/>
            <w:r>
              <w:rPr>
                <w:sz w:val="23"/>
              </w:rPr>
              <w:t>интервьюирование  и</w:t>
            </w:r>
            <w:proofErr w:type="gramEnd"/>
            <w:r>
              <w:rPr>
                <w:sz w:val="23"/>
              </w:rPr>
              <w:t xml:space="preserve">  тестирование  родителей  с  целью изучения  самочувствия  семей  в  </w:t>
            </w:r>
            <w:proofErr w:type="spellStart"/>
            <w:r>
              <w:rPr>
                <w:sz w:val="23"/>
              </w:rPr>
              <w:t>предверии</w:t>
            </w:r>
            <w:proofErr w:type="spellEnd"/>
            <w:r>
              <w:rPr>
                <w:sz w:val="23"/>
              </w:rPr>
              <w:t xml:space="preserve">  школьной  жизни  ребёнка  и адаптации.  </w:t>
            </w:r>
            <w:proofErr w:type="gramStart"/>
            <w:r>
              <w:rPr>
                <w:sz w:val="23"/>
              </w:rPr>
              <w:t>Родительские  тренинги</w:t>
            </w:r>
            <w:proofErr w:type="gramEnd"/>
            <w:r>
              <w:rPr>
                <w:sz w:val="23"/>
              </w:rPr>
              <w:t xml:space="preserve">  и  игровые  практикумы  для  родителей детей </w:t>
            </w:r>
            <w:proofErr w:type="spellStart"/>
            <w:r>
              <w:rPr>
                <w:sz w:val="23"/>
              </w:rPr>
              <w:t>предшкольного</w:t>
            </w:r>
            <w:proofErr w:type="spellEnd"/>
            <w:r>
              <w:rPr>
                <w:sz w:val="23"/>
              </w:rPr>
              <w:t xml:space="preserve"> возраста дошкольно</w:t>
            </w:r>
            <w:r>
              <w:rPr>
                <w:sz w:val="23"/>
              </w:rPr>
              <w:t xml:space="preserve">й группы и родителей детей первоклассников — бывших воспитанников. </w:t>
            </w:r>
          </w:p>
        </w:tc>
      </w:tr>
      <w:tr w:rsidR="008573F0">
        <w:trPr>
          <w:trHeight w:val="1068"/>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259" w:lineRule="auto"/>
              <w:rPr>
                <w:sz w:val="23"/>
              </w:rPr>
            </w:pPr>
            <w:r>
              <w:rPr>
                <w:sz w:val="23"/>
              </w:rPr>
              <w:t xml:space="preserve">2 </w:t>
            </w:r>
          </w:p>
        </w:tc>
        <w:tc>
          <w:tcPr>
            <w:tcW w:w="2749"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259" w:lineRule="auto"/>
              <w:ind w:left="2"/>
              <w:rPr>
                <w:sz w:val="23"/>
              </w:rPr>
            </w:pPr>
            <w:r>
              <w:rPr>
                <w:sz w:val="23"/>
              </w:rPr>
              <w:t xml:space="preserve">Дом Культуры п. Джонка </w:t>
            </w:r>
          </w:p>
          <w:p w:rsidR="008573F0" w:rsidRDefault="00D4456B">
            <w:pPr>
              <w:spacing w:line="259" w:lineRule="auto"/>
              <w:ind w:left="2"/>
              <w:rPr>
                <w:sz w:val="23"/>
              </w:rPr>
            </w:pPr>
            <w:r>
              <w:rPr>
                <w:sz w:val="23"/>
              </w:rPr>
              <w:t xml:space="preserve"> </w:t>
            </w:r>
          </w:p>
        </w:tc>
        <w:tc>
          <w:tcPr>
            <w:tcW w:w="726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after="23" w:line="254" w:lineRule="auto"/>
              <w:ind w:right="106"/>
              <w:rPr>
                <w:sz w:val="23"/>
              </w:rPr>
            </w:pPr>
            <w:r>
              <w:rPr>
                <w:sz w:val="23"/>
              </w:rPr>
              <w:t xml:space="preserve">Посещение концертов, конкурсов, театрализованных представлений. Проведение конкурсов среди детей дошкольных групп и начальной школы. </w:t>
            </w:r>
          </w:p>
          <w:p w:rsidR="008573F0" w:rsidRDefault="00D4456B">
            <w:pPr>
              <w:spacing w:line="259" w:lineRule="auto"/>
              <w:rPr>
                <w:sz w:val="23"/>
              </w:rPr>
            </w:pPr>
            <w:r>
              <w:rPr>
                <w:sz w:val="23"/>
              </w:rPr>
              <w:t>Проведение досуговых и п</w:t>
            </w:r>
            <w:r>
              <w:rPr>
                <w:sz w:val="23"/>
              </w:rPr>
              <w:t xml:space="preserve">раздничных мероприятий. </w:t>
            </w:r>
          </w:p>
        </w:tc>
      </w:tr>
      <w:tr w:rsidR="008573F0">
        <w:trPr>
          <w:trHeight w:val="804"/>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259" w:lineRule="auto"/>
              <w:rPr>
                <w:sz w:val="23"/>
              </w:rPr>
            </w:pPr>
            <w:r>
              <w:rPr>
                <w:sz w:val="23"/>
              </w:rPr>
              <w:t xml:space="preserve">3 </w:t>
            </w:r>
          </w:p>
        </w:tc>
        <w:tc>
          <w:tcPr>
            <w:tcW w:w="2749"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259" w:lineRule="auto"/>
              <w:ind w:left="2"/>
              <w:rPr>
                <w:sz w:val="23"/>
              </w:rPr>
            </w:pPr>
            <w:r>
              <w:rPr>
                <w:sz w:val="23"/>
              </w:rPr>
              <w:t xml:space="preserve">Сельская библиотека   </w:t>
            </w:r>
          </w:p>
          <w:p w:rsidR="008573F0" w:rsidRDefault="00D4456B">
            <w:pPr>
              <w:spacing w:line="259" w:lineRule="auto"/>
              <w:ind w:left="2"/>
              <w:rPr>
                <w:sz w:val="23"/>
              </w:rPr>
            </w:pPr>
            <w:r>
              <w:rPr>
                <w:sz w:val="23"/>
              </w:rPr>
              <w:t xml:space="preserve"> </w:t>
            </w:r>
          </w:p>
        </w:tc>
        <w:tc>
          <w:tcPr>
            <w:tcW w:w="726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after="23" w:line="259" w:lineRule="auto"/>
              <w:rPr>
                <w:sz w:val="23"/>
              </w:rPr>
            </w:pPr>
            <w:r>
              <w:rPr>
                <w:sz w:val="23"/>
              </w:rPr>
              <w:t xml:space="preserve">Организация экскурсий для детей. </w:t>
            </w:r>
          </w:p>
          <w:p w:rsidR="008573F0" w:rsidRDefault="00D4456B">
            <w:pPr>
              <w:spacing w:after="21" w:line="259" w:lineRule="auto"/>
              <w:rPr>
                <w:sz w:val="23"/>
              </w:rPr>
            </w:pPr>
            <w:r>
              <w:rPr>
                <w:sz w:val="23"/>
              </w:rPr>
              <w:t xml:space="preserve">Дни открытых дверей для родителей. </w:t>
            </w:r>
          </w:p>
          <w:p w:rsidR="008573F0" w:rsidRDefault="00D4456B">
            <w:pPr>
              <w:spacing w:line="259" w:lineRule="auto"/>
              <w:rPr>
                <w:sz w:val="23"/>
              </w:rPr>
            </w:pPr>
            <w:r>
              <w:rPr>
                <w:sz w:val="23"/>
              </w:rPr>
              <w:t xml:space="preserve">Тематические досуги по произведениям детских писателей. </w:t>
            </w:r>
          </w:p>
        </w:tc>
      </w:tr>
      <w:tr w:rsidR="008573F0">
        <w:trPr>
          <w:trHeight w:val="592"/>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259" w:lineRule="auto"/>
              <w:rPr>
                <w:sz w:val="23"/>
              </w:rPr>
            </w:pPr>
            <w:r>
              <w:rPr>
                <w:sz w:val="23"/>
              </w:rPr>
              <w:t>4</w:t>
            </w:r>
          </w:p>
        </w:tc>
        <w:tc>
          <w:tcPr>
            <w:tcW w:w="2749"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259" w:lineRule="auto"/>
              <w:ind w:left="2"/>
              <w:rPr>
                <w:rFonts w:eastAsia="Calibri"/>
                <w:spacing w:val="-2"/>
                <w:szCs w:val="28"/>
              </w:rPr>
            </w:pPr>
            <w:r>
              <w:rPr>
                <w:rFonts w:eastAsia="Calibri"/>
                <w:spacing w:val="-2"/>
                <w:szCs w:val="28"/>
              </w:rPr>
              <w:t>39 Пожарная часть 1 ОПС Хабаровского края:</w:t>
            </w:r>
          </w:p>
        </w:tc>
        <w:tc>
          <w:tcPr>
            <w:tcW w:w="726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af0"/>
              <w:keepNext/>
              <w:contextualSpacing/>
              <w:jc w:val="both"/>
              <w:rPr>
                <w:rFonts w:eastAsia="Calibri"/>
                <w:spacing w:val="-1"/>
                <w:sz w:val="24"/>
                <w:szCs w:val="24"/>
              </w:rPr>
            </w:pPr>
            <w:r>
              <w:rPr>
                <w:rFonts w:eastAsia="Calibri"/>
                <w:spacing w:val="-1"/>
                <w:sz w:val="24"/>
                <w:szCs w:val="24"/>
              </w:rPr>
              <w:t xml:space="preserve">Организация экскурсий для </w:t>
            </w:r>
            <w:r>
              <w:rPr>
                <w:rFonts w:eastAsia="Calibri"/>
                <w:spacing w:val="-1"/>
                <w:sz w:val="24"/>
                <w:szCs w:val="24"/>
              </w:rPr>
              <w:t>детей;</w:t>
            </w:r>
          </w:p>
          <w:p w:rsidR="008573F0" w:rsidRDefault="00D4456B">
            <w:pPr>
              <w:pStyle w:val="af0"/>
              <w:keepNext/>
              <w:contextualSpacing/>
              <w:jc w:val="both"/>
              <w:rPr>
                <w:rFonts w:eastAsia="Calibri"/>
                <w:spacing w:val="-2"/>
                <w:sz w:val="24"/>
                <w:szCs w:val="24"/>
              </w:rPr>
            </w:pPr>
            <w:r>
              <w:rPr>
                <w:rFonts w:eastAsia="Calibri"/>
                <w:spacing w:val="-2"/>
                <w:sz w:val="24"/>
                <w:szCs w:val="24"/>
              </w:rPr>
              <w:t>организация тематических досугов;</w:t>
            </w:r>
          </w:p>
        </w:tc>
      </w:tr>
      <w:tr w:rsidR="008573F0">
        <w:trPr>
          <w:trHeight w:val="540"/>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259" w:lineRule="auto"/>
              <w:rPr>
                <w:sz w:val="23"/>
              </w:rPr>
            </w:pPr>
            <w:r>
              <w:rPr>
                <w:sz w:val="23"/>
              </w:rPr>
              <w:t>5</w:t>
            </w:r>
          </w:p>
        </w:tc>
        <w:tc>
          <w:tcPr>
            <w:tcW w:w="2749"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259" w:lineRule="auto"/>
              <w:ind w:left="2"/>
              <w:rPr>
                <w:sz w:val="23"/>
              </w:rPr>
            </w:pPr>
            <w:r>
              <w:rPr>
                <w:sz w:val="23"/>
              </w:rPr>
              <w:t xml:space="preserve">ФАП </w:t>
            </w:r>
          </w:p>
        </w:tc>
        <w:tc>
          <w:tcPr>
            <w:tcW w:w="726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259" w:lineRule="auto"/>
              <w:ind w:right="1855"/>
              <w:rPr>
                <w:sz w:val="23"/>
              </w:rPr>
            </w:pPr>
            <w:r>
              <w:rPr>
                <w:sz w:val="23"/>
              </w:rPr>
              <w:t xml:space="preserve">Вакцинация работников дошкольных групп МБОУ СОШ </w:t>
            </w:r>
            <w:proofErr w:type="spellStart"/>
            <w:r>
              <w:rPr>
                <w:sz w:val="23"/>
              </w:rPr>
              <w:t>п.Джонка</w:t>
            </w:r>
            <w:proofErr w:type="spellEnd"/>
            <w:r>
              <w:rPr>
                <w:sz w:val="23"/>
              </w:rPr>
              <w:t xml:space="preserve">. Диспансеризация </w:t>
            </w:r>
          </w:p>
        </w:tc>
      </w:tr>
    </w:tbl>
    <w:p w:rsidR="008573F0" w:rsidRDefault="008573F0">
      <w:pPr>
        <w:pStyle w:val="a6"/>
        <w:spacing w:before="1"/>
        <w:ind w:left="142" w:right="245" w:firstLine="427"/>
        <w:jc w:val="both"/>
      </w:pPr>
    </w:p>
    <w:p w:rsidR="008573F0" w:rsidRDefault="008573F0"/>
    <w:p w:rsidR="008573F0" w:rsidRDefault="00D4456B">
      <w:pPr>
        <w:pStyle w:val="1"/>
        <w:ind w:left="718" w:right="42"/>
      </w:pPr>
      <w:r>
        <w:t xml:space="preserve">Контингент воспитанников </w:t>
      </w:r>
    </w:p>
    <w:p w:rsidR="008573F0" w:rsidRDefault="00D4456B">
      <w:pPr>
        <w:ind w:left="718" w:right="51"/>
        <w:rPr>
          <w:sz w:val="28"/>
          <w:szCs w:val="28"/>
        </w:rPr>
      </w:pPr>
      <w:r>
        <w:rPr>
          <w:sz w:val="28"/>
          <w:szCs w:val="28"/>
        </w:rPr>
        <w:t xml:space="preserve">Общая численность воспитанников 42 человека.  </w:t>
      </w:r>
    </w:p>
    <w:p w:rsidR="008573F0" w:rsidRDefault="00D4456B">
      <w:pPr>
        <w:spacing w:line="264" w:lineRule="auto"/>
        <w:ind w:left="718" w:right="6362"/>
        <w:rPr>
          <w:sz w:val="28"/>
          <w:szCs w:val="28"/>
        </w:rPr>
      </w:pPr>
      <w:r>
        <w:rPr>
          <w:sz w:val="28"/>
          <w:szCs w:val="28"/>
        </w:rPr>
        <w:t>По половой принадлежности</w:t>
      </w:r>
    </w:p>
    <w:p w:rsidR="008573F0" w:rsidRDefault="00D4456B">
      <w:pPr>
        <w:spacing w:line="264" w:lineRule="auto"/>
        <w:ind w:left="718" w:right="6362"/>
        <w:rPr>
          <w:sz w:val="28"/>
          <w:szCs w:val="28"/>
        </w:rPr>
      </w:pPr>
      <w:r>
        <w:rPr>
          <w:sz w:val="28"/>
          <w:szCs w:val="28"/>
        </w:rPr>
        <w:t xml:space="preserve"> 19- девочек  </w:t>
      </w:r>
    </w:p>
    <w:p w:rsidR="008573F0" w:rsidRDefault="00D4456B">
      <w:pPr>
        <w:spacing w:line="264" w:lineRule="auto"/>
        <w:ind w:left="718" w:right="6362"/>
        <w:rPr>
          <w:sz w:val="28"/>
          <w:szCs w:val="28"/>
        </w:rPr>
      </w:pPr>
      <w:r>
        <w:rPr>
          <w:sz w:val="28"/>
          <w:szCs w:val="28"/>
        </w:rPr>
        <w:t xml:space="preserve">23 – мальчика.  Национальный состав:  </w:t>
      </w:r>
    </w:p>
    <w:p w:rsidR="008573F0" w:rsidRDefault="00D4456B">
      <w:pPr>
        <w:spacing w:line="264" w:lineRule="auto"/>
        <w:ind w:left="718" w:right="6362"/>
        <w:rPr>
          <w:sz w:val="28"/>
          <w:szCs w:val="28"/>
        </w:rPr>
      </w:pPr>
      <w:r>
        <w:rPr>
          <w:sz w:val="28"/>
          <w:szCs w:val="28"/>
        </w:rPr>
        <w:t xml:space="preserve">4 ребёнка - нанайцы; </w:t>
      </w:r>
    </w:p>
    <w:p w:rsidR="008573F0" w:rsidRDefault="00D4456B">
      <w:pPr>
        <w:spacing w:line="264" w:lineRule="auto"/>
        <w:ind w:left="718" w:right="6362"/>
        <w:rPr>
          <w:sz w:val="28"/>
          <w:szCs w:val="28"/>
        </w:rPr>
      </w:pPr>
      <w:r>
        <w:rPr>
          <w:sz w:val="28"/>
          <w:szCs w:val="28"/>
        </w:rPr>
        <w:t xml:space="preserve">38 детей - русские. </w:t>
      </w:r>
    </w:p>
    <w:p w:rsidR="008573F0" w:rsidRDefault="00D4456B">
      <w:pPr>
        <w:ind w:left="718" w:right="3522"/>
        <w:rPr>
          <w:sz w:val="28"/>
          <w:szCs w:val="28"/>
        </w:rPr>
      </w:pPr>
      <w:r>
        <w:rPr>
          <w:sz w:val="28"/>
          <w:szCs w:val="28"/>
        </w:rPr>
        <w:t xml:space="preserve">Социальная характеристика семей воспитанников </w:t>
      </w:r>
    </w:p>
    <w:p w:rsidR="008573F0" w:rsidRDefault="00D4456B">
      <w:pPr>
        <w:ind w:left="718" w:right="3522"/>
        <w:rPr>
          <w:sz w:val="28"/>
          <w:szCs w:val="28"/>
        </w:rPr>
      </w:pPr>
      <w:r>
        <w:rPr>
          <w:sz w:val="28"/>
          <w:szCs w:val="28"/>
        </w:rPr>
        <w:t xml:space="preserve">Общее количество </w:t>
      </w:r>
      <w:proofErr w:type="gramStart"/>
      <w:r>
        <w:rPr>
          <w:sz w:val="28"/>
          <w:szCs w:val="28"/>
        </w:rPr>
        <w:t>семей  38</w:t>
      </w:r>
      <w:proofErr w:type="gramEnd"/>
      <w:r>
        <w:rPr>
          <w:sz w:val="28"/>
          <w:szCs w:val="28"/>
        </w:rPr>
        <w:t xml:space="preserve"> </w:t>
      </w:r>
    </w:p>
    <w:p w:rsidR="008573F0" w:rsidRDefault="00D4456B">
      <w:pPr>
        <w:ind w:left="718" w:right="51"/>
        <w:rPr>
          <w:sz w:val="28"/>
          <w:szCs w:val="28"/>
        </w:rPr>
      </w:pPr>
      <w:r>
        <w:rPr>
          <w:sz w:val="28"/>
          <w:szCs w:val="28"/>
        </w:rPr>
        <w:t xml:space="preserve">Дети, воспитывающиеся в полных </w:t>
      </w:r>
      <w:proofErr w:type="gramStart"/>
      <w:r>
        <w:rPr>
          <w:sz w:val="28"/>
          <w:szCs w:val="28"/>
        </w:rPr>
        <w:t>семьях  25</w:t>
      </w:r>
      <w:proofErr w:type="gramEnd"/>
      <w:r>
        <w:rPr>
          <w:sz w:val="28"/>
          <w:szCs w:val="28"/>
        </w:rPr>
        <w:t xml:space="preserve">  </w:t>
      </w:r>
    </w:p>
    <w:p w:rsidR="008573F0" w:rsidRDefault="00D4456B">
      <w:pPr>
        <w:ind w:left="718" w:right="51"/>
        <w:rPr>
          <w:sz w:val="28"/>
          <w:szCs w:val="28"/>
        </w:rPr>
      </w:pPr>
      <w:r>
        <w:rPr>
          <w:sz w:val="28"/>
          <w:szCs w:val="28"/>
        </w:rPr>
        <w:t xml:space="preserve">Дети, воспитывающиеся в неполных </w:t>
      </w:r>
      <w:proofErr w:type="gramStart"/>
      <w:r>
        <w:rPr>
          <w:sz w:val="28"/>
          <w:szCs w:val="28"/>
        </w:rPr>
        <w:t>семьях  18</w:t>
      </w:r>
      <w:proofErr w:type="gramEnd"/>
      <w:r>
        <w:rPr>
          <w:sz w:val="28"/>
          <w:szCs w:val="28"/>
        </w:rPr>
        <w:t xml:space="preserve"> </w:t>
      </w:r>
    </w:p>
    <w:p w:rsidR="008573F0" w:rsidRDefault="00D4456B">
      <w:pPr>
        <w:ind w:left="718" w:right="51"/>
        <w:rPr>
          <w:sz w:val="28"/>
          <w:szCs w:val="28"/>
        </w:rPr>
      </w:pPr>
      <w:r>
        <w:rPr>
          <w:sz w:val="28"/>
          <w:szCs w:val="28"/>
        </w:rPr>
        <w:t>Дети, восп</w:t>
      </w:r>
      <w:r>
        <w:rPr>
          <w:sz w:val="28"/>
          <w:szCs w:val="28"/>
        </w:rPr>
        <w:t xml:space="preserve">итывающиеся в многодетных </w:t>
      </w:r>
      <w:proofErr w:type="gramStart"/>
      <w:r>
        <w:rPr>
          <w:sz w:val="28"/>
          <w:szCs w:val="28"/>
        </w:rPr>
        <w:t>семьях  30</w:t>
      </w:r>
      <w:proofErr w:type="gramEnd"/>
      <w:r>
        <w:rPr>
          <w:sz w:val="28"/>
          <w:szCs w:val="28"/>
        </w:rPr>
        <w:t xml:space="preserve"> </w:t>
      </w:r>
    </w:p>
    <w:p w:rsidR="008573F0" w:rsidRDefault="00D4456B">
      <w:pPr>
        <w:ind w:left="718" w:right="51"/>
        <w:rPr>
          <w:sz w:val="28"/>
          <w:szCs w:val="28"/>
        </w:rPr>
      </w:pPr>
      <w:r>
        <w:rPr>
          <w:sz w:val="28"/>
          <w:szCs w:val="28"/>
        </w:rPr>
        <w:t xml:space="preserve">Характеристики особенностей развития детей раннего и дошкольного возраста </w:t>
      </w:r>
    </w:p>
    <w:tbl>
      <w:tblPr>
        <w:tblW w:w="10140" w:type="dxa"/>
        <w:tblInd w:w="-217" w:type="dxa"/>
        <w:tblCellMar>
          <w:top w:w="7" w:type="dxa"/>
          <w:right w:w="106" w:type="dxa"/>
        </w:tblCellMar>
        <w:tblLook w:val="04A0" w:firstRow="1" w:lastRow="0" w:firstColumn="1" w:lastColumn="0" w:noHBand="0" w:noVBand="1"/>
      </w:tblPr>
      <w:tblGrid>
        <w:gridCol w:w="1527"/>
        <w:gridCol w:w="2125"/>
        <w:gridCol w:w="2127"/>
        <w:gridCol w:w="2129"/>
        <w:gridCol w:w="2232"/>
      </w:tblGrid>
      <w:tr w:rsidR="008573F0">
        <w:trPr>
          <w:trHeight w:val="572"/>
        </w:trPr>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259" w:lineRule="auto"/>
            </w:pPr>
            <w:r>
              <w:t xml:space="preserve">Количество детей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259" w:lineRule="auto"/>
            </w:pPr>
            <w:r>
              <w:t xml:space="preserve">1 группа здоровья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259" w:lineRule="auto"/>
            </w:pPr>
            <w:r>
              <w:t xml:space="preserve">2 группа здоровья </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259" w:lineRule="auto"/>
            </w:pPr>
            <w:r>
              <w:t xml:space="preserve">3 группа здоровья </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259" w:lineRule="auto"/>
            </w:pPr>
            <w:r>
              <w:t xml:space="preserve">4 группа здоровья </w:t>
            </w:r>
          </w:p>
        </w:tc>
      </w:tr>
      <w:tr w:rsidR="008573F0">
        <w:trPr>
          <w:trHeight w:val="288"/>
        </w:trPr>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259" w:lineRule="auto"/>
              <w:ind w:right="2"/>
              <w:jc w:val="center"/>
            </w:pPr>
            <w:r>
              <w:t>42</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259" w:lineRule="auto"/>
              <w:ind w:right="3"/>
              <w:jc w:val="center"/>
            </w:pPr>
            <w:r>
              <w:t>24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259" w:lineRule="auto"/>
              <w:ind w:right="3"/>
              <w:jc w:val="center"/>
            </w:pPr>
            <w:r>
              <w:t>17</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259" w:lineRule="auto"/>
              <w:ind w:right="3"/>
              <w:jc w:val="center"/>
            </w:pPr>
            <w:r>
              <w:t xml:space="preserve">1 </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259" w:lineRule="auto"/>
              <w:ind w:right="4"/>
              <w:jc w:val="center"/>
            </w:pPr>
            <w:r>
              <w:t xml:space="preserve">- </w:t>
            </w:r>
          </w:p>
        </w:tc>
      </w:tr>
    </w:tbl>
    <w:p w:rsidR="008573F0" w:rsidRDefault="008573F0">
      <w:pPr>
        <w:pStyle w:val="a6"/>
        <w:spacing w:before="4"/>
        <w:rPr>
          <w:i/>
        </w:rPr>
      </w:pPr>
    </w:p>
    <w:p w:rsidR="008573F0" w:rsidRDefault="008573F0">
      <w:pPr>
        <w:pStyle w:val="a6"/>
        <w:rPr>
          <w:i/>
        </w:rPr>
      </w:pPr>
    </w:p>
    <w:p w:rsidR="008573F0" w:rsidRDefault="00D4456B">
      <w:pPr>
        <w:pStyle w:val="a6"/>
        <w:ind w:left="142" w:right="245" w:firstLine="427"/>
        <w:jc w:val="both"/>
      </w:pPr>
      <w:r>
        <w:t xml:space="preserve">Детей с ОВЗ на 01.09.2023 г. в дошкольной группе нет, при поступлении таких </w:t>
      </w:r>
      <w:proofErr w:type="gramStart"/>
      <w:r>
        <w:t>детей  будет</w:t>
      </w:r>
      <w:proofErr w:type="gramEnd"/>
      <w:r>
        <w:t xml:space="preserve"> разработано содержание коррекционно-развивающей работы с </w:t>
      </w:r>
      <w:r>
        <w:rPr>
          <w:spacing w:val="-2"/>
        </w:rPr>
        <w:t>детьми.</w:t>
      </w:r>
    </w:p>
    <w:p w:rsidR="008573F0" w:rsidRDefault="00D4456B">
      <w:pPr>
        <w:pStyle w:val="a6"/>
        <w:ind w:left="142" w:right="248" w:firstLine="427"/>
        <w:jc w:val="both"/>
      </w:pPr>
      <w:r>
        <w:t>Гендерный подход учитывается при построении развивающей предметно – пространственной среды, в организа</w:t>
      </w:r>
      <w:r>
        <w:t>ции жизни группы (празднование дня рождения и др.</w:t>
      </w:r>
    </w:p>
    <w:p w:rsidR="008573F0" w:rsidRDefault="008573F0">
      <w:pPr>
        <w:pStyle w:val="a6"/>
        <w:spacing w:before="1"/>
        <w:rPr>
          <w:b/>
          <w:bCs/>
        </w:rPr>
      </w:pPr>
    </w:p>
    <w:p w:rsidR="008573F0" w:rsidRDefault="00D4456B">
      <w:pPr>
        <w:pStyle w:val="2"/>
        <w:spacing w:line="240" w:lineRule="auto"/>
        <w:ind w:left="327" w:right="432"/>
        <w:jc w:val="center"/>
      </w:pPr>
      <w:r>
        <w:rPr>
          <w:i w:val="0"/>
          <w:iCs w:val="0"/>
          <w:u w:val="none"/>
        </w:rPr>
        <w:t>Часть,</w:t>
      </w:r>
      <w:r>
        <w:rPr>
          <w:i w:val="0"/>
          <w:iCs w:val="0"/>
          <w:spacing w:val="-13"/>
          <w:u w:val="none"/>
        </w:rPr>
        <w:t xml:space="preserve"> </w:t>
      </w:r>
      <w:r>
        <w:rPr>
          <w:i w:val="0"/>
          <w:iCs w:val="0"/>
          <w:u w:val="none"/>
        </w:rPr>
        <w:t>формируемая</w:t>
      </w:r>
      <w:r>
        <w:rPr>
          <w:i w:val="0"/>
          <w:iCs w:val="0"/>
          <w:spacing w:val="-10"/>
          <w:u w:val="none"/>
        </w:rPr>
        <w:t xml:space="preserve"> </w:t>
      </w:r>
      <w:r>
        <w:rPr>
          <w:i w:val="0"/>
          <w:iCs w:val="0"/>
          <w:u w:val="none"/>
        </w:rPr>
        <w:t>участниками</w:t>
      </w:r>
      <w:r>
        <w:rPr>
          <w:i w:val="0"/>
          <w:iCs w:val="0"/>
          <w:spacing w:val="-9"/>
          <w:u w:val="none"/>
        </w:rPr>
        <w:t xml:space="preserve"> </w:t>
      </w:r>
      <w:r>
        <w:rPr>
          <w:i w:val="0"/>
          <w:iCs w:val="0"/>
          <w:u w:val="none"/>
        </w:rPr>
        <w:t>образовательных</w:t>
      </w:r>
      <w:r>
        <w:rPr>
          <w:i w:val="0"/>
          <w:iCs w:val="0"/>
          <w:spacing w:val="-11"/>
          <w:u w:val="none"/>
        </w:rPr>
        <w:t xml:space="preserve"> </w:t>
      </w:r>
      <w:r>
        <w:rPr>
          <w:i w:val="0"/>
          <w:iCs w:val="0"/>
          <w:spacing w:val="-2"/>
          <w:u w:val="none"/>
        </w:rPr>
        <w:t>отношений</w:t>
      </w:r>
    </w:p>
    <w:p w:rsidR="008573F0" w:rsidRDefault="008573F0">
      <w:pPr>
        <w:pStyle w:val="a6"/>
        <w:spacing w:before="2"/>
        <w:rPr>
          <w:b/>
          <w:i/>
          <w:sz w:val="20"/>
        </w:rPr>
      </w:pPr>
    </w:p>
    <w:p w:rsidR="008573F0" w:rsidRDefault="00D4456B">
      <w:pPr>
        <w:pStyle w:val="a6"/>
        <w:spacing w:before="89"/>
        <w:ind w:left="142" w:right="251" w:firstLine="359"/>
        <w:jc w:val="both"/>
      </w:pPr>
      <w:r>
        <w:t xml:space="preserve">Значимые для разработки и реализации обязательной части Программы характеристики, в том числе характеристики особенностей развития детей раннего и </w:t>
      </w:r>
      <w:r>
        <w:t>дошкольного возраста, значимы в равной степени и для части Программы, формируемой участниками образовательных отношений.</w:t>
      </w:r>
    </w:p>
    <w:p w:rsidR="008573F0" w:rsidRDefault="008573F0"/>
    <w:p w:rsidR="008573F0" w:rsidRDefault="00D4456B">
      <w:pPr>
        <w:pStyle w:val="1"/>
        <w:spacing w:before="89"/>
        <w:ind w:left="3387" w:hanging="1947"/>
      </w:pPr>
      <w:r>
        <w:t>Характеристики</w:t>
      </w:r>
      <w:r>
        <w:rPr>
          <w:spacing w:val="-6"/>
        </w:rPr>
        <w:t xml:space="preserve"> </w:t>
      </w:r>
      <w:r>
        <w:t>особенностей</w:t>
      </w:r>
      <w:r>
        <w:rPr>
          <w:spacing w:val="-7"/>
        </w:rPr>
        <w:t xml:space="preserve"> </w:t>
      </w:r>
      <w:r>
        <w:t>развития</w:t>
      </w:r>
      <w:r>
        <w:rPr>
          <w:spacing w:val="-7"/>
        </w:rPr>
        <w:t xml:space="preserve"> </w:t>
      </w:r>
      <w:r>
        <w:t>детей</w:t>
      </w:r>
      <w:r>
        <w:rPr>
          <w:spacing w:val="-7"/>
        </w:rPr>
        <w:t xml:space="preserve"> </w:t>
      </w:r>
      <w:r>
        <w:t>раннего</w:t>
      </w:r>
      <w:r>
        <w:rPr>
          <w:spacing w:val="-7"/>
        </w:rPr>
        <w:t xml:space="preserve"> </w:t>
      </w:r>
      <w:r>
        <w:t>и дошкольного возраста</w:t>
      </w:r>
    </w:p>
    <w:p w:rsidR="008573F0" w:rsidRDefault="00D4456B">
      <w:pPr>
        <w:rPr>
          <w:sz w:val="28"/>
          <w:szCs w:val="28"/>
        </w:rPr>
      </w:pPr>
      <w:r>
        <w:rPr>
          <w:sz w:val="28"/>
          <w:szCs w:val="28"/>
        </w:rPr>
        <w:t>Первая младшая группа, вторая младшая группа, средняя группа</w:t>
      </w:r>
      <w:r>
        <w:rPr>
          <w:sz w:val="28"/>
          <w:szCs w:val="28"/>
        </w:rPr>
        <w:t>, старшая группа, подготовительная группа - полностью соответствует ФОП</w:t>
      </w:r>
      <w:r>
        <w:rPr>
          <w:b/>
          <w:sz w:val="28"/>
          <w:szCs w:val="28"/>
        </w:rPr>
        <w:t>.</w:t>
      </w:r>
    </w:p>
    <w:p w:rsidR="008573F0" w:rsidRDefault="008573F0">
      <w:pPr>
        <w:pStyle w:val="a6"/>
        <w:rPr>
          <w:b/>
          <w:sz w:val="20"/>
        </w:rPr>
      </w:pPr>
    </w:p>
    <w:p w:rsidR="008573F0" w:rsidRDefault="00D4456B">
      <w:pPr>
        <w:pStyle w:val="a6"/>
      </w:pPr>
      <w:r>
        <w:rPr>
          <w:b/>
        </w:rPr>
        <w:t>Первая</w:t>
      </w:r>
      <w:r>
        <w:rPr>
          <w:b/>
          <w:spacing w:val="-8"/>
        </w:rPr>
        <w:t xml:space="preserve"> </w:t>
      </w:r>
      <w:r>
        <w:rPr>
          <w:b/>
        </w:rPr>
        <w:t>младшая</w:t>
      </w:r>
      <w:r>
        <w:rPr>
          <w:b/>
          <w:spacing w:val="-6"/>
        </w:rPr>
        <w:t xml:space="preserve"> </w:t>
      </w:r>
      <w:r>
        <w:rPr>
          <w:b/>
        </w:rPr>
        <w:t>группа</w:t>
      </w:r>
      <w:r>
        <w:rPr>
          <w:b/>
          <w:spacing w:val="-4"/>
        </w:rPr>
        <w:t xml:space="preserve"> </w:t>
      </w:r>
      <w:r>
        <w:rPr>
          <w:b/>
        </w:rPr>
        <w:t>(третий</w:t>
      </w:r>
      <w:r>
        <w:rPr>
          <w:b/>
          <w:spacing w:val="-6"/>
        </w:rPr>
        <w:t xml:space="preserve"> </w:t>
      </w:r>
      <w:r>
        <w:rPr>
          <w:b/>
        </w:rPr>
        <w:t>год</w:t>
      </w:r>
      <w:r>
        <w:rPr>
          <w:b/>
          <w:spacing w:val="-7"/>
        </w:rPr>
        <w:t xml:space="preserve"> </w:t>
      </w:r>
      <w:r>
        <w:rPr>
          <w:b/>
          <w:spacing w:val="-2"/>
        </w:rPr>
        <w:t>жизни)</w:t>
      </w:r>
    </w:p>
    <w:p w:rsidR="008573F0" w:rsidRDefault="00D4456B">
      <w:pPr>
        <w:pStyle w:val="a6"/>
        <w:rPr>
          <w:bCs/>
          <w:spacing w:val="-2"/>
        </w:rPr>
      </w:pPr>
      <w:r>
        <w:rPr>
          <w:bCs/>
          <w:spacing w:val="-2"/>
        </w:rPr>
        <w:t>п. 15.2 ФОП ДО стр. 7</w:t>
      </w:r>
    </w:p>
    <w:p w:rsidR="008573F0" w:rsidRDefault="00D4456B">
      <w:pPr>
        <w:pStyle w:val="TableParagraph"/>
      </w:pPr>
      <w:proofErr w:type="spellStart"/>
      <w:r>
        <w:rPr>
          <w:bCs/>
          <w:iCs/>
          <w:sz w:val="28"/>
          <w:u w:val="single"/>
        </w:rPr>
        <w:t>Росто</w:t>
      </w:r>
      <w:proofErr w:type="spellEnd"/>
      <w:r>
        <w:rPr>
          <w:bCs/>
          <w:iCs/>
          <w:sz w:val="28"/>
          <w:u w:val="single"/>
        </w:rPr>
        <w:t>-весовые</w:t>
      </w:r>
      <w:r>
        <w:rPr>
          <w:bCs/>
          <w:iCs/>
          <w:spacing w:val="-9"/>
          <w:sz w:val="28"/>
          <w:u w:val="single"/>
        </w:rPr>
        <w:t xml:space="preserve"> </w:t>
      </w:r>
      <w:r>
        <w:rPr>
          <w:bCs/>
          <w:iCs/>
          <w:spacing w:val="-2"/>
          <w:sz w:val="28"/>
          <w:u w:val="single"/>
        </w:rPr>
        <w:t>характеристики</w:t>
      </w:r>
    </w:p>
    <w:p w:rsidR="008573F0" w:rsidRDefault="00D4456B">
      <w:pPr>
        <w:pStyle w:val="TableParagraph"/>
        <w:ind w:firstLine="455"/>
      </w:pPr>
      <w:r>
        <w:rPr>
          <w:sz w:val="28"/>
        </w:rPr>
        <w:t>Средний вес мальчиков составляет 14,9 кг, девочек – 14,8 кг. Средняя</w:t>
      </w:r>
      <w:r>
        <w:rPr>
          <w:spacing w:val="80"/>
          <w:sz w:val="28"/>
        </w:rPr>
        <w:t xml:space="preserve"> </w:t>
      </w:r>
      <w:r>
        <w:rPr>
          <w:sz w:val="28"/>
        </w:rPr>
        <w:t>длина тела у мальчико</w:t>
      </w:r>
      <w:r>
        <w:rPr>
          <w:sz w:val="28"/>
        </w:rPr>
        <w:t>в до 95,7 см, у девочек – 97,3 см.</w:t>
      </w:r>
    </w:p>
    <w:p w:rsidR="008573F0" w:rsidRDefault="00D4456B">
      <w:pPr>
        <w:pStyle w:val="TableParagraph"/>
        <w:spacing w:before="2" w:line="322" w:lineRule="exact"/>
      </w:pPr>
      <w:r>
        <w:rPr>
          <w:bCs/>
          <w:iCs/>
          <w:sz w:val="28"/>
          <w:u w:val="single"/>
        </w:rPr>
        <w:t>Функциональное</w:t>
      </w:r>
      <w:r>
        <w:rPr>
          <w:bCs/>
          <w:iCs/>
          <w:spacing w:val="-11"/>
          <w:sz w:val="28"/>
          <w:u w:val="single"/>
        </w:rPr>
        <w:t xml:space="preserve"> </w:t>
      </w:r>
      <w:r>
        <w:rPr>
          <w:bCs/>
          <w:iCs/>
          <w:spacing w:val="-2"/>
          <w:sz w:val="28"/>
          <w:u w:val="single"/>
        </w:rPr>
        <w:t>созревание</w:t>
      </w:r>
    </w:p>
    <w:p w:rsidR="008573F0" w:rsidRDefault="00D4456B">
      <w:pPr>
        <w:pStyle w:val="TableParagraph"/>
        <w:ind w:right="96" w:firstLine="455"/>
        <w:jc w:val="both"/>
        <w:rPr>
          <w:sz w:val="28"/>
        </w:rPr>
      </w:pPr>
      <w:r>
        <w:rPr>
          <w:sz w:val="28"/>
        </w:rPr>
        <w:t xml:space="preserve">Продолжаются рост и функциональное развитие внутренних органов, костной, </w:t>
      </w:r>
      <w:r>
        <w:rPr>
          <w:sz w:val="28"/>
        </w:rPr>
        <w:lastRenderedPageBreak/>
        <w:t>мышечной и центральной нервной системы. Совершенствуются формы двигательной активности.</w:t>
      </w:r>
    </w:p>
    <w:p w:rsidR="008573F0" w:rsidRDefault="00D4456B">
      <w:pPr>
        <w:pStyle w:val="TableParagraph"/>
        <w:spacing w:line="321" w:lineRule="exact"/>
      </w:pPr>
      <w:r>
        <w:rPr>
          <w:bCs/>
          <w:iCs/>
          <w:sz w:val="28"/>
          <w:u w:val="single"/>
        </w:rPr>
        <w:t>Развитие</w:t>
      </w:r>
      <w:r>
        <w:rPr>
          <w:bCs/>
          <w:iCs/>
          <w:spacing w:val="-3"/>
          <w:sz w:val="28"/>
          <w:u w:val="single"/>
        </w:rPr>
        <w:t xml:space="preserve"> </w:t>
      </w:r>
      <w:r>
        <w:rPr>
          <w:bCs/>
          <w:iCs/>
          <w:spacing w:val="-2"/>
          <w:sz w:val="28"/>
          <w:u w:val="single"/>
        </w:rPr>
        <w:t>моторики.</w:t>
      </w:r>
    </w:p>
    <w:p w:rsidR="008573F0" w:rsidRDefault="00D4456B">
      <w:pPr>
        <w:pStyle w:val="TableParagraph"/>
        <w:ind w:right="93" w:firstLine="455"/>
        <w:jc w:val="both"/>
      </w:pPr>
      <w:r>
        <w:rPr>
          <w:sz w:val="28"/>
        </w:rPr>
        <w:t xml:space="preserve">Дифференциация развития моторики у мальчиков и девочек. У мальчиков опережающее развитие крупной моторики (к трем годам мальчики могут осваивать езду на велосипеде); у девочек опережающее развитие мелкой моторики (координированные действия с мелкими </w:t>
      </w:r>
      <w:r>
        <w:rPr>
          <w:spacing w:val="-2"/>
          <w:sz w:val="28"/>
        </w:rPr>
        <w:t>предме</w:t>
      </w:r>
      <w:r>
        <w:rPr>
          <w:spacing w:val="-2"/>
          <w:sz w:val="28"/>
        </w:rPr>
        <w:t>тами).</w:t>
      </w:r>
    </w:p>
    <w:p w:rsidR="008573F0" w:rsidRDefault="00D4456B">
      <w:pPr>
        <w:pStyle w:val="TableParagraph"/>
        <w:spacing w:line="322" w:lineRule="exact"/>
      </w:pPr>
      <w:r>
        <w:rPr>
          <w:bCs/>
          <w:iCs/>
          <w:sz w:val="28"/>
          <w:u w:val="single"/>
        </w:rPr>
        <w:t>Психические</w:t>
      </w:r>
      <w:r>
        <w:rPr>
          <w:bCs/>
          <w:iCs/>
          <w:spacing w:val="-7"/>
          <w:sz w:val="28"/>
          <w:u w:val="single"/>
        </w:rPr>
        <w:t xml:space="preserve"> </w:t>
      </w:r>
      <w:r>
        <w:rPr>
          <w:bCs/>
          <w:iCs/>
          <w:spacing w:val="-2"/>
          <w:sz w:val="28"/>
          <w:u w:val="single"/>
        </w:rPr>
        <w:t>функции.</w:t>
      </w:r>
    </w:p>
    <w:p w:rsidR="008573F0" w:rsidRDefault="00D4456B">
      <w:pPr>
        <w:pStyle w:val="TableParagraph"/>
        <w:ind w:right="94" w:firstLine="455"/>
        <w:jc w:val="both"/>
      </w:pPr>
      <w:r>
        <w:rPr>
          <w:sz w:val="28"/>
        </w:rPr>
        <w:t>Продолжает развиваться предметная деятельность, ситуативно-деловое общение ребенка со взрослым; совершенствуются восприятие, речь, начальные формы произвольного поведения, игры, наглядно-действенное мышление. Развитие предметной</w:t>
      </w:r>
      <w:r>
        <w:rPr>
          <w:sz w:val="28"/>
        </w:rPr>
        <w:t xml:space="preserve">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w:t>
      </w:r>
      <w:r>
        <w:rPr>
          <w:sz w:val="28"/>
        </w:rPr>
        <w:t>ве предлагаемой взрослыми модели, которая выступает в качестве не только объекта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w:t>
      </w:r>
      <w:r>
        <w:rPr>
          <w:sz w:val="28"/>
        </w:rPr>
        <w:t>еляется от ситуации и приобретает самостоятельное значение. Дети продолжают осваивать названия окружающих предметов, учатся</w:t>
      </w:r>
      <w:r>
        <w:rPr>
          <w:spacing w:val="-18"/>
          <w:sz w:val="28"/>
        </w:rPr>
        <w:t xml:space="preserve"> </w:t>
      </w:r>
      <w:r>
        <w:rPr>
          <w:sz w:val="28"/>
        </w:rPr>
        <w:t>выполнять</w:t>
      </w:r>
      <w:r>
        <w:rPr>
          <w:spacing w:val="-17"/>
          <w:sz w:val="28"/>
        </w:rPr>
        <w:t xml:space="preserve"> </w:t>
      </w:r>
      <w:r>
        <w:rPr>
          <w:sz w:val="28"/>
        </w:rPr>
        <w:t>простые</w:t>
      </w:r>
      <w:r>
        <w:rPr>
          <w:spacing w:val="-18"/>
          <w:sz w:val="28"/>
        </w:rPr>
        <w:t xml:space="preserve"> </w:t>
      </w:r>
      <w:r>
        <w:rPr>
          <w:sz w:val="28"/>
        </w:rPr>
        <w:t>словесные</w:t>
      </w:r>
      <w:r>
        <w:rPr>
          <w:spacing w:val="-17"/>
          <w:sz w:val="28"/>
        </w:rPr>
        <w:t xml:space="preserve"> </w:t>
      </w:r>
      <w:r>
        <w:rPr>
          <w:sz w:val="28"/>
        </w:rPr>
        <w:t>просьбы</w:t>
      </w:r>
      <w:r>
        <w:rPr>
          <w:spacing w:val="-18"/>
          <w:sz w:val="28"/>
        </w:rPr>
        <w:t xml:space="preserve"> </w:t>
      </w:r>
      <w:r>
        <w:rPr>
          <w:sz w:val="28"/>
        </w:rPr>
        <w:t>взрослых</w:t>
      </w:r>
      <w:r>
        <w:rPr>
          <w:spacing w:val="-17"/>
          <w:sz w:val="28"/>
        </w:rPr>
        <w:t xml:space="preserve"> </w:t>
      </w:r>
      <w:r>
        <w:rPr>
          <w:sz w:val="28"/>
        </w:rPr>
        <w:t>в</w:t>
      </w:r>
      <w:r>
        <w:rPr>
          <w:spacing w:val="-18"/>
          <w:sz w:val="28"/>
        </w:rPr>
        <w:t xml:space="preserve"> </w:t>
      </w:r>
      <w:r>
        <w:rPr>
          <w:sz w:val="28"/>
        </w:rPr>
        <w:t>пределах</w:t>
      </w:r>
      <w:r>
        <w:rPr>
          <w:spacing w:val="-17"/>
          <w:sz w:val="28"/>
        </w:rPr>
        <w:t xml:space="preserve"> </w:t>
      </w:r>
      <w:r>
        <w:rPr>
          <w:sz w:val="28"/>
        </w:rPr>
        <w:t>видимой наглядной</w:t>
      </w:r>
      <w:r>
        <w:rPr>
          <w:spacing w:val="-3"/>
          <w:sz w:val="28"/>
        </w:rPr>
        <w:t xml:space="preserve"> </w:t>
      </w:r>
      <w:r>
        <w:rPr>
          <w:sz w:val="28"/>
        </w:rPr>
        <w:t>ситуации.</w:t>
      </w:r>
      <w:r>
        <w:rPr>
          <w:spacing w:val="-4"/>
          <w:sz w:val="28"/>
        </w:rPr>
        <w:t xml:space="preserve"> </w:t>
      </w:r>
      <w:r>
        <w:rPr>
          <w:sz w:val="28"/>
        </w:rPr>
        <w:t>Количество</w:t>
      </w:r>
      <w:r>
        <w:rPr>
          <w:spacing w:val="-3"/>
          <w:sz w:val="28"/>
        </w:rPr>
        <w:t xml:space="preserve"> </w:t>
      </w:r>
      <w:r>
        <w:rPr>
          <w:sz w:val="28"/>
        </w:rPr>
        <w:t>понимаемых</w:t>
      </w:r>
      <w:r>
        <w:rPr>
          <w:spacing w:val="-3"/>
          <w:sz w:val="28"/>
        </w:rPr>
        <w:t xml:space="preserve"> </w:t>
      </w:r>
      <w:r>
        <w:rPr>
          <w:sz w:val="28"/>
        </w:rPr>
        <w:t>слов</w:t>
      </w:r>
      <w:r>
        <w:rPr>
          <w:spacing w:val="-4"/>
          <w:sz w:val="28"/>
        </w:rPr>
        <w:t xml:space="preserve"> </w:t>
      </w:r>
      <w:r>
        <w:rPr>
          <w:sz w:val="28"/>
        </w:rPr>
        <w:t>значительно</w:t>
      </w:r>
      <w:r>
        <w:rPr>
          <w:spacing w:val="-3"/>
          <w:sz w:val="28"/>
        </w:rPr>
        <w:t xml:space="preserve"> </w:t>
      </w:r>
      <w:r>
        <w:rPr>
          <w:sz w:val="28"/>
        </w:rPr>
        <w:t>возрастае</w:t>
      </w:r>
      <w:r>
        <w:rPr>
          <w:sz w:val="28"/>
        </w:rPr>
        <w:t>т. Совершенствуется</w:t>
      </w:r>
      <w:r>
        <w:rPr>
          <w:spacing w:val="-9"/>
          <w:sz w:val="28"/>
        </w:rPr>
        <w:t xml:space="preserve"> </w:t>
      </w:r>
      <w:r>
        <w:rPr>
          <w:sz w:val="28"/>
        </w:rPr>
        <w:t>регуляция</w:t>
      </w:r>
      <w:r>
        <w:rPr>
          <w:spacing w:val="-7"/>
          <w:sz w:val="28"/>
        </w:rPr>
        <w:t xml:space="preserve"> </w:t>
      </w:r>
      <w:r>
        <w:rPr>
          <w:sz w:val="28"/>
        </w:rPr>
        <w:t>поведения</w:t>
      </w:r>
      <w:r>
        <w:rPr>
          <w:spacing w:val="-11"/>
          <w:sz w:val="28"/>
        </w:rPr>
        <w:t xml:space="preserve"> </w:t>
      </w:r>
      <w:r>
        <w:rPr>
          <w:sz w:val="28"/>
        </w:rPr>
        <w:t>в</w:t>
      </w:r>
      <w:r>
        <w:rPr>
          <w:spacing w:val="-8"/>
          <w:sz w:val="28"/>
        </w:rPr>
        <w:t xml:space="preserve"> </w:t>
      </w:r>
      <w:r>
        <w:rPr>
          <w:sz w:val="28"/>
        </w:rPr>
        <w:t>результате</w:t>
      </w:r>
      <w:r>
        <w:rPr>
          <w:spacing w:val="-9"/>
          <w:sz w:val="28"/>
        </w:rPr>
        <w:t xml:space="preserve"> </w:t>
      </w:r>
      <w:r>
        <w:rPr>
          <w:sz w:val="28"/>
        </w:rPr>
        <w:t>обращения</w:t>
      </w:r>
      <w:r>
        <w:rPr>
          <w:spacing w:val="-9"/>
          <w:sz w:val="28"/>
        </w:rPr>
        <w:t xml:space="preserve"> </w:t>
      </w:r>
      <w:r>
        <w:rPr>
          <w:sz w:val="28"/>
        </w:rPr>
        <w:t>взрослых</w:t>
      </w:r>
      <w:r>
        <w:rPr>
          <w:spacing w:val="-9"/>
          <w:sz w:val="28"/>
        </w:rPr>
        <w:t xml:space="preserve"> </w:t>
      </w:r>
      <w:r>
        <w:rPr>
          <w:sz w:val="28"/>
        </w:rPr>
        <w:t xml:space="preserve">к ребенку, который начинает понимать не только инструкцию, но и рассказ </w:t>
      </w:r>
      <w:r>
        <w:rPr>
          <w:spacing w:val="-2"/>
          <w:sz w:val="28"/>
        </w:rPr>
        <w:t>взрослых.</w:t>
      </w:r>
    </w:p>
    <w:p w:rsidR="008573F0" w:rsidRDefault="00D4456B">
      <w:pPr>
        <w:pStyle w:val="TableParagraph"/>
        <w:ind w:right="96"/>
        <w:jc w:val="both"/>
      </w:pPr>
      <w:r>
        <w:rPr>
          <w:sz w:val="28"/>
        </w:rPr>
        <w:t xml:space="preserve">Интенсивно развивается активная речь детей. К трем годам они осваивают </w:t>
      </w:r>
      <w:proofErr w:type="gramStart"/>
      <w:r>
        <w:rPr>
          <w:sz w:val="28"/>
        </w:rPr>
        <w:t>основные</w:t>
      </w:r>
      <w:r>
        <w:rPr>
          <w:spacing w:val="55"/>
          <w:w w:val="150"/>
          <w:sz w:val="28"/>
        </w:rPr>
        <w:t xml:space="preserve">  </w:t>
      </w:r>
      <w:r>
        <w:rPr>
          <w:sz w:val="28"/>
        </w:rPr>
        <w:t>грамматические</w:t>
      </w:r>
      <w:proofErr w:type="gramEnd"/>
      <w:r>
        <w:rPr>
          <w:spacing w:val="55"/>
          <w:w w:val="150"/>
          <w:sz w:val="28"/>
        </w:rPr>
        <w:t xml:space="preserve">  </w:t>
      </w:r>
      <w:r>
        <w:rPr>
          <w:sz w:val="28"/>
        </w:rPr>
        <w:t>струк</w:t>
      </w:r>
      <w:r>
        <w:rPr>
          <w:sz w:val="28"/>
        </w:rPr>
        <w:t>туры,</w:t>
      </w:r>
      <w:r>
        <w:rPr>
          <w:spacing w:val="54"/>
          <w:w w:val="150"/>
          <w:sz w:val="28"/>
        </w:rPr>
        <w:t xml:space="preserve">  </w:t>
      </w:r>
      <w:r>
        <w:rPr>
          <w:sz w:val="28"/>
        </w:rPr>
        <w:t>пытаются</w:t>
      </w:r>
      <w:r>
        <w:rPr>
          <w:spacing w:val="57"/>
          <w:w w:val="150"/>
          <w:sz w:val="28"/>
        </w:rPr>
        <w:t xml:space="preserve">  </w:t>
      </w:r>
      <w:r>
        <w:rPr>
          <w:sz w:val="28"/>
        </w:rPr>
        <w:t>строить</w:t>
      </w:r>
      <w:r>
        <w:rPr>
          <w:spacing w:val="55"/>
          <w:w w:val="150"/>
          <w:sz w:val="28"/>
        </w:rPr>
        <w:t xml:space="preserve">  </w:t>
      </w:r>
      <w:proofErr w:type="spellStart"/>
      <w:r>
        <w:rPr>
          <w:spacing w:val="-2"/>
          <w:sz w:val="28"/>
        </w:rPr>
        <w:t>простые</w:t>
      </w:r>
      <w:r>
        <w:rPr>
          <w:sz w:val="28"/>
        </w:rPr>
        <w:t>предложения</w:t>
      </w:r>
      <w:proofErr w:type="spellEnd"/>
      <w:r>
        <w:rPr>
          <w:sz w:val="28"/>
        </w:rPr>
        <w:t xml:space="preserve">,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w:t>
      </w:r>
      <w:r>
        <w:rPr>
          <w:spacing w:val="-2"/>
          <w:sz w:val="28"/>
        </w:rPr>
        <w:t>сверстниками.</w:t>
      </w:r>
    </w:p>
    <w:p w:rsidR="008573F0" w:rsidRDefault="00D4456B">
      <w:pPr>
        <w:pStyle w:val="TableParagraph"/>
        <w:spacing w:before="1"/>
        <w:ind w:right="101" w:firstLine="455"/>
        <w:jc w:val="both"/>
        <w:rPr>
          <w:sz w:val="28"/>
        </w:rPr>
      </w:pPr>
      <w:r>
        <w:rPr>
          <w:sz w:val="28"/>
        </w:rPr>
        <w:t xml:space="preserve">К </w:t>
      </w:r>
      <w:r>
        <w:rPr>
          <w:sz w:val="28"/>
        </w:rPr>
        <w:t>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w:t>
      </w:r>
    </w:p>
    <w:p w:rsidR="008573F0" w:rsidRDefault="00D4456B">
      <w:pPr>
        <w:pStyle w:val="TableParagraph"/>
        <w:ind w:right="99" w:firstLine="455"/>
        <w:jc w:val="both"/>
        <w:rPr>
          <w:sz w:val="28"/>
        </w:rPr>
      </w:pPr>
      <w:r>
        <w:rPr>
          <w:sz w:val="28"/>
        </w:rPr>
        <w:t>Совершенствуется слуховое восприя</w:t>
      </w:r>
      <w:r>
        <w:rPr>
          <w:sz w:val="28"/>
        </w:rPr>
        <w:t>тие, прежде всего фонематический слух. К трем годам дети воспринимают все звуки родного языка, но произносят их с большими искажениями.</w:t>
      </w:r>
    </w:p>
    <w:p w:rsidR="008573F0" w:rsidRDefault="00D4456B">
      <w:pPr>
        <w:pStyle w:val="TableParagraph"/>
        <w:ind w:right="93" w:firstLine="455"/>
        <w:jc w:val="both"/>
      </w:pPr>
      <w:r>
        <w:rPr>
          <w:sz w:val="28"/>
        </w:rPr>
        <w:t>Основной формой мышления становится наглядно-действенная. Ее особенность заключается в том, что возникающие в жизни ребе</w:t>
      </w:r>
      <w:r>
        <w:rPr>
          <w:sz w:val="28"/>
        </w:rPr>
        <w:t xml:space="preserve">нка проблемные ситуации разрешаются путем реального действия с предметами. Размышляя об отсутствующих людях или предметах, дети начинают использовать их образы. Третий год жизни знаменуется появлением символического мышления - способности по запечатленным </w:t>
      </w:r>
      <w:r>
        <w:rPr>
          <w:sz w:val="28"/>
        </w:rPr>
        <w:t>психологическим</w:t>
      </w:r>
      <w:r>
        <w:rPr>
          <w:spacing w:val="-16"/>
          <w:sz w:val="28"/>
        </w:rPr>
        <w:t xml:space="preserve"> </w:t>
      </w:r>
      <w:r>
        <w:rPr>
          <w:sz w:val="28"/>
        </w:rPr>
        <w:t>образам-символам</w:t>
      </w:r>
      <w:r>
        <w:rPr>
          <w:spacing w:val="-16"/>
          <w:sz w:val="28"/>
        </w:rPr>
        <w:t xml:space="preserve"> </w:t>
      </w:r>
      <w:r>
        <w:rPr>
          <w:sz w:val="28"/>
        </w:rPr>
        <w:t>предметов</w:t>
      </w:r>
      <w:r>
        <w:rPr>
          <w:spacing w:val="-17"/>
          <w:sz w:val="28"/>
        </w:rPr>
        <w:t xml:space="preserve"> </w:t>
      </w:r>
      <w:r>
        <w:rPr>
          <w:sz w:val="28"/>
        </w:rPr>
        <w:t>воспроизводить</w:t>
      </w:r>
      <w:r>
        <w:rPr>
          <w:spacing w:val="-17"/>
          <w:sz w:val="28"/>
        </w:rPr>
        <w:t xml:space="preserve"> </w:t>
      </w:r>
      <w:r>
        <w:rPr>
          <w:sz w:val="28"/>
        </w:rPr>
        <w:t>их</w:t>
      </w:r>
      <w:r>
        <w:rPr>
          <w:spacing w:val="-15"/>
          <w:sz w:val="28"/>
        </w:rPr>
        <w:t xml:space="preserve"> </w:t>
      </w:r>
      <w:r>
        <w:rPr>
          <w:sz w:val="28"/>
        </w:rPr>
        <w:t>в</w:t>
      </w:r>
      <w:r>
        <w:rPr>
          <w:spacing w:val="-17"/>
          <w:sz w:val="28"/>
        </w:rPr>
        <w:t xml:space="preserve"> </w:t>
      </w:r>
      <w:r>
        <w:rPr>
          <w:sz w:val="28"/>
        </w:rPr>
        <w:t>тот</w:t>
      </w:r>
      <w:r>
        <w:rPr>
          <w:spacing w:val="-16"/>
          <w:sz w:val="28"/>
        </w:rPr>
        <w:t xml:space="preserve"> </w:t>
      </w:r>
      <w:r>
        <w:rPr>
          <w:sz w:val="28"/>
        </w:rPr>
        <w:t xml:space="preserve">или иной момент. Теперь они могут проделывать некоторые операции не с реальными предметами, а с их образами, и эти мысленные операции - свидетельство значительно более сложной, чем прежде, </w:t>
      </w:r>
      <w:r>
        <w:rPr>
          <w:sz w:val="28"/>
        </w:rPr>
        <w:t>работы детского мышления. Переход от конкретно-чувственного «мышления» к образному может осуществляться на протяжении двух лет.</w:t>
      </w:r>
    </w:p>
    <w:p w:rsidR="008573F0" w:rsidRDefault="00D4456B">
      <w:pPr>
        <w:pStyle w:val="TableParagraph"/>
        <w:spacing w:before="1" w:line="322" w:lineRule="exact"/>
      </w:pPr>
      <w:r>
        <w:rPr>
          <w:bCs/>
          <w:iCs/>
          <w:sz w:val="28"/>
          <w:u w:val="single"/>
        </w:rPr>
        <w:lastRenderedPageBreak/>
        <w:t>Детские</w:t>
      </w:r>
      <w:r>
        <w:rPr>
          <w:bCs/>
          <w:iCs/>
          <w:spacing w:val="-5"/>
          <w:sz w:val="28"/>
          <w:u w:val="single"/>
        </w:rPr>
        <w:t xml:space="preserve"> </w:t>
      </w:r>
      <w:r>
        <w:rPr>
          <w:bCs/>
          <w:iCs/>
          <w:sz w:val="28"/>
          <w:u w:val="single"/>
        </w:rPr>
        <w:t>виды</w:t>
      </w:r>
      <w:r>
        <w:rPr>
          <w:bCs/>
          <w:iCs/>
          <w:spacing w:val="-5"/>
          <w:sz w:val="28"/>
          <w:u w:val="single"/>
        </w:rPr>
        <w:t xml:space="preserve"> </w:t>
      </w:r>
      <w:r>
        <w:rPr>
          <w:bCs/>
          <w:iCs/>
          <w:spacing w:val="-2"/>
          <w:sz w:val="28"/>
          <w:u w:val="single"/>
        </w:rPr>
        <w:t>деятельности.</w:t>
      </w:r>
    </w:p>
    <w:p w:rsidR="008573F0" w:rsidRDefault="00D4456B">
      <w:pPr>
        <w:pStyle w:val="TableParagraph"/>
        <w:ind w:right="98" w:firstLine="455"/>
        <w:jc w:val="both"/>
      </w:pPr>
      <w:r>
        <w:rPr>
          <w:sz w:val="28"/>
        </w:rPr>
        <w:t>В этом возрасте у детей формируются новые виды деятельности: игра, рисование,</w:t>
      </w:r>
      <w:r>
        <w:rPr>
          <w:spacing w:val="-9"/>
          <w:sz w:val="28"/>
        </w:rPr>
        <w:t xml:space="preserve"> </w:t>
      </w:r>
      <w:r>
        <w:rPr>
          <w:sz w:val="28"/>
        </w:rPr>
        <w:t>конструирование.</w:t>
      </w:r>
      <w:r>
        <w:rPr>
          <w:spacing w:val="-8"/>
          <w:sz w:val="28"/>
        </w:rPr>
        <w:t xml:space="preserve"> </w:t>
      </w:r>
      <w:r>
        <w:rPr>
          <w:sz w:val="28"/>
        </w:rPr>
        <w:t>Игра</w:t>
      </w:r>
      <w:r>
        <w:rPr>
          <w:spacing w:val="-8"/>
          <w:sz w:val="28"/>
        </w:rPr>
        <w:t xml:space="preserve"> </w:t>
      </w:r>
      <w:r>
        <w:rPr>
          <w:sz w:val="28"/>
        </w:rPr>
        <w:t>н</w:t>
      </w:r>
      <w:r>
        <w:rPr>
          <w:sz w:val="28"/>
        </w:rPr>
        <w:t>осит</w:t>
      </w:r>
      <w:r>
        <w:rPr>
          <w:spacing w:val="-9"/>
          <w:sz w:val="28"/>
        </w:rPr>
        <w:t xml:space="preserve"> </w:t>
      </w:r>
      <w:r>
        <w:rPr>
          <w:sz w:val="28"/>
        </w:rPr>
        <w:t>процессуальный</w:t>
      </w:r>
      <w:r>
        <w:rPr>
          <w:spacing w:val="-10"/>
          <w:sz w:val="28"/>
        </w:rPr>
        <w:t xml:space="preserve"> </w:t>
      </w:r>
      <w:r>
        <w:rPr>
          <w:sz w:val="28"/>
        </w:rPr>
        <w:t>характер,</w:t>
      </w:r>
      <w:r>
        <w:rPr>
          <w:spacing w:val="-9"/>
          <w:sz w:val="28"/>
        </w:rPr>
        <w:t xml:space="preserve"> </w:t>
      </w:r>
      <w:r>
        <w:rPr>
          <w:sz w:val="28"/>
        </w:rPr>
        <w:t>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p>
    <w:p w:rsidR="008573F0" w:rsidRDefault="00D4456B">
      <w:pPr>
        <w:pStyle w:val="TableParagraph"/>
        <w:ind w:right="91" w:firstLine="455"/>
        <w:jc w:val="both"/>
      </w:pPr>
      <w:r>
        <w:rPr>
          <w:sz w:val="28"/>
        </w:rPr>
        <w:t>Появление собственно изобразительной деятельности обус</w:t>
      </w:r>
      <w:r>
        <w:rPr>
          <w:sz w:val="28"/>
        </w:rPr>
        <w:t xml:space="preserve">ловлено тем, что ребенок уже способен сформулировать намерение изобразить какой- </w:t>
      </w:r>
      <w:proofErr w:type="gramStart"/>
      <w:r>
        <w:rPr>
          <w:sz w:val="28"/>
        </w:rPr>
        <w:t>либо</w:t>
      </w:r>
      <w:r>
        <w:rPr>
          <w:spacing w:val="63"/>
          <w:sz w:val="28"/>
        </w:rPr>
        <w:t xml:space="preserve">  </w:t>
      </w:r>
      <w:r>
        <w:rPr>
          <w:sz w:val="28"/>
        </w:rPr>
        <w:t>предмет</w:t>
      </w:r>
      <w:proofErr w:type="gramEnd"/>
      <w:r>
        <w:rPr>
          <w:sz w:val="28"/>
        </w:rPr>
        <w:t>.</w:t>
      </w:r>
      <w:r>
        <w:rPr>
          <w:spacing w:val="63"/>
          <w:sz w:val="28"/>
        </w:rPr>
        <w:t xml:space="preserve">  </w:t>
      </w:r>
      <w:proofErr w:type="gramStart"/>
      <w:r>
        <w:rPr>
          <w:sz w:val="28"/>
        </w:rPr>
        <w:t>Типичным</w:t>
      </w:r>
      <w:r>
        <w:rPr>
          <w:spacing w:val="63"/>
          <w:sz w:val="28"/>
        </w:rPr>
        <w:t xml:space="preserve">  </w:t>
      </w:r>
      <w:r>
        <w:rPr>
          <w:sz w:val="28"/>
        </w:rPr>
        <w:t>является</w:t>
      </w:r>
      <w:proofErr w:type="gramEnd"/>
      <w:r>
        <w:rPr>
          <w:spacing w:val="63"/>
          <w:sz w:val="28"/>
        </w:rPr>
        <w:t xml:space="preserve">  </w:t>
      </w:r>
      <w:r>
        <w:rPr>
          <w:sz w:val="28"/>
        </w:rPr>
        <w:t>изображение</w:t>
      </w:r>
      <w:r>
        <w:rPr>
          <w:spacing w:val="64"/>
          <w:sz w:val="28"/>
        </w:rPr>
        <w:t xml:space="preserve">  </w:t>
      </w:r>
      <w:r>
        <w:rPr>
          <w:sz w:val="28"/>
        </w:rPr>
        <w:t>человека</w:t>
      </w:r>
      <w:r>
        <w:rPr>
          <w:spacing w:val="63"/>
          <w:sz w:val="28"/>
        </w:rPr>
        <w:t xml:space="preserve">  </w:t>
      </w:r>
      <w:r>
        <w:rPr>
          <w:sz w:val="28"/>
        </w:rPr>
        <w:t>в</w:t>
      </w:r>
      <w:r>
        <w:rPr>
          <w:spacing w:val="63"/>
          <w:sz w:val="28"/>
        </w:rPr>
        <w:t xml:space="preserve">  </w:t>
      </w:r>
      <w:r>
        <w:rPr>
          <w:spacing w:val="-4"/>
          <w:sz w:val="28"/>
        </w:rPr>
        <w:t>виде</w:t>
      </w:r>
    </w:p>
    <w:p w:rsidR="008573F0" w:rsidRDefault="00D4456B">
      <w:pPr>
        <w:pStyle w:val="TableParagraph"/>
        <w:spacing w:line="321" w:lineRule="exact"/>
        <w:jc w:val="both"/>
      </w:pPr>
      <w:r>
        <w:rPr>
          <w:sz w:val="28"/>
        </w:rPr>
        <w:t>«</w:t>
      </w:r>
      <w:proofErr w:type="spellStart"/>
      <w:r>
        <w:rPr>
          <w:sz w:val="28"/>
        </w:rPr>
        <w:t>головонога</w:t>
      </w:r>
      <w:proofErr w:type="spellEnd"/>
      <w:r>
        <w:rPr>
          <w:sz w:val="28"/>
        </w:rPr>
        <w:t>»</w:t>
      </w:r>
      <w:r>
        <w:rPr>
          <w:spacing w:val="-3"/>
          <w:sz w:val="28"/>
        </w:rPr>
        <w:t xml:space="preserve"> </w:t>
      </w:r>
      <w:r>
        <w:rPr>
          <w:sz w:val="28"/>
        </w:rPr>
        <w:t>-</w:t>
      </w:r>
      <w:r>
        <w:rPr>
          <w:spacing w:val="-5"/>
          <w:sz w:val="28"/>
        </w:rPr>
        <w:t xml:space="preserve"> </w:t>
      </w:r>
      <w:r>
        <w:rPr>
          <w:sz w:val="28"/>
        </w:rPr>
        <w:t>окружности</w:t>
      </w:r>
      <w:r>
        <w:rPr>
          <w:spacing w:val="-6"/>
          <w:sz w:val="28"/>
        </w:rPr>
        <w:t xml:space="preserve"> </w:t>
      </w:r>
      <w:r>
        <w:rPr>
          <w:sz w:val="28"/>
        </w:rPr>
        <w:t>и</w:t>
      </w:r>
      <w:r>
        <w:rPr>
          <w:spacing w:val="-4"/>
          <w:sz w:val="28"/>
        </w:rPr>
        <w:t xml:space="preserve"> </w:t>
      </w:r>
      <w:r>
        <w:rPr>
          <w:sz w:val="28"/>
        </w:rPr>
        <w:t>отходящих</w:t>
      </w:r>
      <w:r>
        <w:rPr>
          <w:spacing w:val="-3"/>
          <w:sz w:val="28"/>
        </w:rPr>
        <w:t xml:space="preserve"> </w:t>
      </w:r>
      <w:r>
        <w:rPr>
          <w:sz w:val="28"/>
        </w:rPr>
        <w:t>от</w:t>
      </w:r>
      <w:r>
        <w:rPr>
          <w:spacing w:val="-7"/>
          <w:sz w:val="28"/>
        </w:rPr>
        <w:t xml:space="preserve"> </w:t>
      </w:r>
      <w:r>
        <w:rPr>
          <w:sz w:val="28"/>
        </w:rPr>
        <w:t>нее</w:t>
      </w:r>
      <w:r>
        <w:rPr>
          <w:spacing w:val="-4"/>
          <w:sz w:val="28"/>
        </w:rPr>
        <w:t xml:space="preserve"> </w:t>
      </w:r>
      <w:r>
        <w:rPr>
          <w:spacing w:val="-2"/>
          <w:sz w:val="28"/>
        </w:rPr>
        <w:t>линий.</w:t>
      </w:r>
    </w:p>
    <w:p w:rsidR="008573F0" w:rsidRDefault="00D4456B">
      <w:pPr>
        <w:pStyle w:val="TableParagraph"/>
        <w:spacing w:line="322" w:lineRule="exact"/>
        <w:ind w:left="563"/>
      </w:pPr>
      <w:r>
        <w:rPr>
          <w:bCs/>
          <w:iCs/>
          <w:sz w:val="28"/>
          <w:u w:val="single"/>
        </w:rPr>
        <w:t>Коммуникация</w:t>
      </w:r>
      <w:r>
        <w:rPr>
          <w:bCs/>
          <w:iCs/>
          <w:spacing w:val="-8"/>
          <w:sz w:val="28"/>
          <w:u w:val="single"/>
        </w:rPr>
        <w:t xml:space="preserve"> </w:t>
      </w:r>
      <w:r>
        <w:rPr>
          <w:bCs/>
          <w:iCs/>
          <w:sz w:val="28"/>
          <w:u w:val="single"/>
        </w:rPr>
        <w:t>и</w:t>
      </w:r>
      <w:r>
        <w:rPr>
          <w:bCs/>
          <w:iCs/>
          <w:spacing w:val="-8"/>
          <w:sz w:val="28"/>
          <w:u w:val="single"/>
        </w:rPr>
        <w:t xml:space="preserve"> </w:t>
      </w:r>
      <w:r>
        <w:rPr>
          <w:bCs/>
          <w:iCs/>
          <w:spacing w:val="-2"/>
          <w:sz w:val="28"/>
          <w:u w:val="single"/>
        </w:rPr>
        <w:t>социализация.</w:t>
      </w:r>
    </w:p>
    <w:p w:rsidR="008573F0" w:rsidRDefault="00D4456B">
      <w:pPr>
        <w:pStyle w:val="TableParagraph"/>
        <w:ind w:right="98" w:firstLine="455"/>
        <w:jc w:val="both"/>
        <w:rPr>
          <w:sz w:val="28"/>
        </w:rPr>
      </w:pPr>
      <w:r>
        <w:rPr>
          <w:sz w:val="28"/>
        </w:rPr>
        <w:t xml:space="preserve">На третьем году жизни </w:t>
      </w:r>
      <w:r>
        <w:rPr>
          <w:sz w:val="28"/>
        </w:rPr>
        <w:t>отмечается рост автономии и изменение отношений со взрослым, дети становятся самостоятельнее. Начинает формироваться критичность к собственным действиям.</w:t>
      </w:r>
    </w:p>
    <w:p w:rsidR="008573F0" w:rsidRDefault="00D4456B">
      <w:pPr>
        <w:pStyle w:val="TableParagraph"/>
        <w:spacing w:before="2" w:line="322" w:lineRule="exact"/>
        <w:ind w:left="563"/>
        <w:rPr>
          <w:bCs/>
          <w:iCs/>
          <w:spacing w:val="-2"/>
          <w:sz w:val="28"/>
          <w:u w:val="single"/>
        </w:rPr>
      </w:pPr>
      <w:proofErr w:type="spellStart"/>
      <w:r>
        <w:rPr>
          <w:bCs/>
          <w:iCs/>
          <w:spacing w:val="-2"/>
          <w:sz w:val="28"/>
          <w:u w:val="single"/>
        </w:rPr>
        <w:t>Саморегуляция</w:t>
      </w:r>
      <w:proofErr w:type="spellEnd"/>
      <w:r>
        <w:rPr>
          <w:bCs/>
          <w:iCs/>
          <w:spacing w:val="-2"/>
          <w:sz w:val="28"/>
          <w:u w:val="single"/>
        </w:rPr>
        <w:t>.</w:t>
      </w:r>
    </w:p>
    <w:p w:rsidR="008573F0" w:rsidRDefault="00D4456B">
      <w:pPr>
        <w:pStyle w:val="TableParagraph"/>
        <w:ind w:right="100" w:firstLine="455"/>
        <w:jc w:val="both"/>
      </w:pPr>
      <w:r>
        <w:rPr>
          <w:sz w:val="28"/>
        </w:rPr>
        <w:t>Для детей этого возраста характерна неосознанность мотивов, импульсивность и зависимост</w:t>
      </w:r>
      <w:r>
        <w:rPr>
          <w:sz w:val="28"/>
        </w:rPr>
        <w:t>ь чувств и желаний от ситуации. Дети легко заражаются</w:t>
      </w:r>
      <w:r>
        <w:rPr>
          <w:spacing w:val="-5"/>
          <w:sz w:val="28"/>
        </w:rPr>
        <w:t xml:space="preserve"> </w:t>
      </w:r>
      <w:r>
        <w:rPr>
          <w:sz w:val="28"/>
        </w:rPr>
        <w:t>эмоциональным</w:t>
      </w:r>
      <w:r>
        <w:rPr>
          <w:spacing w:val="-5"/>
          <w:sz w:val="28"/>
        </w:rPr>
        <w:t xml:space="preserve"> </w:t>
      </w:r>
      <w:r>
        <w:rPr>
          <w:sz w:val="28"/>
        </w:rPr>
        <w:t>состоянием</w:t>
      </w:r>
      <w:r>
        <w:rPr>
          <w:spacing w:val="-5"/>
          <w:sz w:val="28"/>
        </w:rPr>
        <w:t xml:space="preserve"> </w:t>
      </w:r>
      <w:r>
        <w:rPr>
          <w:sz w:val="28"/>
        </w:rPr>
        <w:t>сверстников.</w:t>
      </w:r>
      <w:r>
        <w:rPr>
          <w:spacing w:val="-10"/>
          <w:sz w:val="28"/>
        </w:rPr>
        <w:t xml:space="preserve"> </w:t>
      </w:r>
      <w:r>
        <w:rPr>
          <w:sz w:val="28"/>
        </w:rPr>
        <w:t>Однако</w:t>
      </w:r>
      <w:r>
        <w:rPr>
          <w:spacing w:val="-4"/>
          <w:sz w:val="28"/>
        </w:rPr>
        <w:t xml:space="preserve"> </w:t>
      </w:r>
      <w:r>
        <w:rPr>
          <w:sz w:val="28"/>
        </w:rPr>
        <w:t>в</w:t>
      </w:r>
      <w:r>
        <w:rPr>
          <w:spacing w:val="-6"/>
          <w:sz w:val="28"/>
        </w:rPr>
        <w:t xml:space="preserve"> </w:t>
      </w:r>
      <w:r>
        <w:rPr>
          <w:sz w:val="28"/>
        </w:rPr>
        <w:t>этот</w:t>
      </w:r>
      <w:r>
        <w:rPr>
          <w:spacing w:val="-9"/>
          <w:sz w:val="28"/>
        </w:rPr>
        <w:t xml:space="preserve"> </w:t>
      </w:r>
      <w:r>
        <w:rPr>
          <w:sz w:val="28"/>
        </w:rPr>
        <w:t>период начинает</w:t>
      </w:r>
      <w:r>
        <w:rPr>
          <w:spacing w:val="69"/>
          <w:w w:val="150"/>
          <w:sz w:val="28"/>
        </w:rPr>
        <w:t xml:space="preserve"> </w:t>
      </w:r>
      <w:r>
        <w:rPr>
          <w:sz w:val="28"/>
        </w:rPr>
        <w:t>складываться</w:t>
      </w:r>
      <w:r>
        <w:rPr>
          <w:spacing w:val="71"/>
          <w:w w:val="150"/>
          <w:sz w:val="28"/>
        </w:rPr>
        <w:t xml:space="preserve"> </w:t>
      </w:r>
      <w:r>
        <w:rPr>
          <w:sz w:val="28"/>
        </w:rPr>
        <w:t>и</w:t>
      </w:r>
      <w:r>
        <w:rPr>
          <w:spacing w:val="72"/>
          <w:w w:val="150"/>
          <w:sz w:val="28"/>
        </w:rPr>
        <w:t xml:space="preserve"> </w:t>
      </w:r>
      <w:r>
        <w:rPr>
          <w:sz w:val="28"/>
        </w:rPr>
        <w:t>произвольность</w:t>
      </w:r>
      <w:r>
        <w:rPr>
          <w:spacing w:val="70"/>
          <w:w w:val="150"/>
          <w:sz w:val="28"/>
        </w:rPr>
        <w:t xml:space="preserve"> </w:t>
      </w:r>
      <w:r>
        <w:rPr>
          <w:sz w:val="28"/>
        </w:rPr>
        <w:t>поведения.</w:t>
      </w:r>
      <w:r>
        <w:rPr>
          <w:spacing w:val="71"/>
          <w:w w:val="150"/>
          <w:sz w:val="28"/>
        </w:rPr>
        <w:t xml:space="preserve"> </w:t>
      </w:r>
      <w:r>
        <w:rPr>
          <w:sz w:val="28"/>
        </w:rPr>
        <w:t>Она</w:t>
      </w:r>
      <w:r>
        <w:rPr>
          <w:spacing w:val="72"/>
          <w:w w:val="150"/>
          <w:sz w:val="28"/>
        </w:rPr>
        <w:t xml:space="preserve"> </w:t>
      </w:r>
      <w:r>
        <w:rPr>
          <w:spacing w:val="-2"/>
          <w:sz w:val="28"/>
        </w:rPr>
        <w:t>обусловлена</w:t>
      </w:r>
    </w:p>
    <w:p w:rsidR="008573F0" w:rsidRDefault="00D4456B">
      <w:pPr>
        <w:pStyle w:val="a6"/>
      </w:pPr>
      <w:r>
        <w:t>развитием</w:t>
      </w:r>
      <w:r>
        <w:rPr>
          <w:spacing w:val="-10"/>
        </w:rPr>
        <w:t xml:space="preserve"> </w:t>
      </w:r>
      <w:r>
        <w:t>орудийных</w:t>
      </w:r>
      <w:r>
        <w:rPr>
          <w:spacing w:val="-7"/>
        </w:rPr>
        <w:t xml:space="preserve"> </w:t>
      </w:r>
      <w:r>
        <w:t>действий</w:t>
      </w:r>
      <w:r>
        <w:rPr>
          <w:spacing w:val="-5"/>
        </w:rPr>
        <w:t xml:space="preserve"> </w:t>
      </w:r>
      <w:r>
        <w:t>и</w:t>
      </w:r>
      <w:r>
        <w:rPr>
          <w:spacing w:val="-7"/>
        </w:rPr>
        <w:t xml:space="preserve"> </w:t>
      </w:r>
      <w:r>
        <w:rPr>
          <w:spacing w:val="-4"/>
        </w:rPr>
        <w:t>речи.</w:t>
      </w:r>
    </w:p>
    <w:p w:rsidR="008573F0" w:rsidRDefault="00D4456B">
      <w:pPr>
        <w:pStyle w:val="TableParagraph"/>
        <w:spacing w:line="322" w:lineRule="exact"/>
        <w:ind w:left="563"/>
        <w:rPr>
          <w:bCs/>
          <w:iCs/>
          <w:spacing w:val="-2"/>
          <w:sz w:val="28"/>
          <w:u w:val="single"/>
        </w:rPr>
      </w:pPr>
      <w:r>
        <w:rPr>
          <w:bCs/>
          <w:iCs/>
          <w:spacing w:val="-2"/>
          <w:sz w:val="28"/>
          <w:u w:val="single"/>
        </w:rPr>
        <w:t>Личность.</w:t>
      </w:r>
    </w:p>
    <w:p w:rsidR="008573F0" w:rsidRDefault="00D4456B">
      <w:pPr>
        <w:pStyle w:val="TableParagraph"/>
        <w:ind w:right="99" w:firstLine="455"/>
        <w:jc w:val="both"/>
      </w:pPr>
      <w:r>
        <w:rPr>
          <w:sz w:val="28"/>
        </w:rPr>
        <w:t>У</w:t>
      </w:r>
      <w:r>
        <w:rPr>
          <w:spacing w:val="-11"/>
          <w:sz w:val="28"/>
        </w:rPr>
        <w:t xml:space="preserve"> </w:t>
      </w:r>
      <w:r>
        <w:rPr>
          <w:sz w:val="28"/>
        </w:rPr>
        <w:t>детей</w:t>
      </w:r>
      <w:r>
        <w:rPr>
          <w:spacing w:val="-13"/>
          <w:sz w:val="28"/>
        </w:rPr>
        <w:t xml:space="preserve"> </w:t>
      </w:r>
      <w:r>
        <w:rPr>
          <w:sz w:val="28"/>
        </w:rPr>
        <w:t>появляются</w:t>
      </w:r>
      <w:r>
        <w:rPr>
          <w:spacing w:val="-14"/>
          <w:sz w:val="28"/>
        </w:rPr>
        <w:t xml:space="preserve"> </w:t>
      </w:r>
      <w:r>
        <w:rPr>
          <w:sz w:val="28"/>
        </w:rPr>
        <w:t>чувства</w:t>
      </w:r>
      <w:r>
        <w:rPr>
          <w:spacing w:val="-13"/>
          <w:sz w:val="28"/>
        </w:rPr>
        <w:t xml:space="preserve"> </w:t>
      </w:r>
      <w:r>
        <w:rPr>
          <w:sz w:val="28"/>
        </w:rPr>
        <w:t>гордости</w:t>
      </w:r>
      <w:r>
        <w:rPr>
          <w:spacing w:val="-13"/>
          <w:sz w:val="28"/>
        </w:rPr>
        <w:t xml:space="preserve"> </w:t>
      </w:r>
      <w:r>
        <w:rPr>
          <w:sz w:val="28"/>
        </w:rPr>
        <w:t>и</w:t>
      </w:r>
      <w:r>
        <w:rPr>
          <w:spacing w:val="-11"/>
          <w:sz w:val="28"/>
        </w:rPr>
        <w:t xml:space="preserve"> </w:t>
      </w:r>
      <w:r>
        <w:rPr>
          <w:sz w:val="28"/>
        </w:rPr>
        <w:t>стыда,</w:t>
      </w:r>
      <w:r>
        <w:rPr>
          <w:spacing w:val="-14"/>
          <w:sz w:val="28"/>
        </w:rPr>
        <w:t xml:space="preserve"> </w:t>
      </w:r>
      <w:r>
        <w:rPr>
          <w:sz w:val="28"/>
        </w:rPr>
        <w:t>начинают</w:t>
      </w:r>
      <w:r>
        <w:rPr>
          <w:spacing w:val="-12"/>
          <w:sz w:val="28"/>
        </w:rPr>
        <w:t xml:space="preserve"> </w:t>
      </w:r>
      <w:r>
        <w:rPr>
          <w:sz w:val="28"/>
        </w:rPr>
        <w:t>формироваться элементы самосознания, связанные с идентификацией с именем и полом. Ребенок осознает себя как отдельного человека, отличного от взрослого. У него формируется образ Я. Завершается ранний возраст кризисом трех лет, ко</w:t>
      </w:r>
      <w:r>
        <w:rPr>
          <w:sz w:val="28"/>
        </w:rPr>
        <w:t>торый часто сопровождается рядом отрицательных проявлений: негативизмом,</w:t>
      </w:r>
      <w:r>
        <w:rPr>
          <w:spacing w:val="-10"/>
          <w:sz w:val="28"/>
        </w:rPr>
        <w:t xml:space="preserve"> </w:t>
      </w:r>
      <w:r>
        <w:rPr>
          <w:sz w:val="28"/>
        </w:rPr>
        <w:t>упрямством,</w:t>
      </w:r>
      <w:r>
        <w:rPr>
          <w:spacing w:val="-7"/>
          <w:sz w:val="28"/>
        </w:rPr>
        <w:t xml:space="preserve"> </w:t>
      </w:r>
      <w:r>
        <w:rPr>
          <w:sz w:val="28"/>
        </w:rPr>
        <w:t>нарушением</w:t>
      </w:r>
      <w:r>
        <w:rPr>
          <w:spacing w:val="-5"/>
          <w:sz w:val="28"/>
        </w:rPr>
        <w:t xml:space="preserve"> </w:t>
      </w:r>
      <w:r>
        <w:rPr>
          <w:sz w:val="28"/>
        </w:rPr>
        <w:t>общения</w:t>
      </w:r>
      <w:r>
        <w:rPr>
          <w:spacing w:val="-5"/>
          <w:sz w:val="28"/>
        </w:rPr>
        <w:t xml:space="preserve"> </w:t>
      </w:r>
      <w:r>
        <w:rPr>
          <w:sz w:val="28"/>
        </w:rPr>
        <w:t>со</w:t>
      </w:r>
      <w:r>
        <w:rPr>
          <w:spacing w:val="-5"/>
          <w:sz w:val="28"/>
        </w:rPr>
        <w:t xml:space="preserve"> </w:t>
      </w:r>
      <w:r>
        <w:rPr>
          <w:sz w:val="28"/>
        </w:rPr>
        <w:t>взрослым</w:t>
      </w:r>
      <w:r>
        <w:rPr>
          <w:spacing w:val="-5"/>
          <w:sz w:val="28"/>
        </w:rPr>
        <w:t xml:space="preserve"> </w:t>
      </w:r>
      <w:r>
        <w:rPr>
          <w:sz w:val="28"/>
        </w:rPr>
        <w:t>и</w:t>
      </w:r>
      <w:r>
        <w:rPr>
          <w:spacing w:val="-8"/>
          <w:sz w:val="28"/>
        </w:rPr>
        <w:t xml:space="preserve"> </w:t>
      </w:r>
      <w:r>
        <w:rPr>
          <w:sz w:val="28"/>
        </w:rPr>
        <w:t>др.</w:t>
      </w:r>
      <w:r>
        <w:rPr>
          <w:spacing w:val="-6"/>
          <w:sz w:val="28"/>
        </w:rPr>
        <w:t xml:space="preserve"> </w:t>
      </w:r>
      <w:r>
        <w:rPr>
          <w:spacing w:val="-2"/>
          <w:sz w:val="28"/>
        </w:rPr>
        <w:t>Кризис</w:t>
      </w:r>
    </w:p>
    <w:p w:rsidR="008573F0" w:rsidRDefault="00D4456B">
      <w:pPr>
        <w:pStyle w:val="a6"/>
      </w:pPr>
      <w:r>
        <w:t>может</w:t>
      </w:r>
      <w:r>
        <w:rPr>
          <w:spacing w:val="-7"/>
        </w:rPr>
        <w:t xml:space="preserve"> </w:t>
      </w:r>
      <w:r>
        <w:t>продолжаться</w:t>
      </w:r>
      <w:r>
        <w:rPr>
          <w:spacing w:val="-4"/>
        </w:rPr>
        <w:t xml:space="preserve"> </w:t>
      </w:r>
      <w:r>
        <w:t>от</w:t>
      </w:r>
      <w:r>
        <w:rPr>
          <w:spacing w:val="-5"/>
        </w:rPr>
        <w:t xml:space="preserve"> </w:t>
      </w:r>
      <w:r>
        <w:t>нескольких</w:t>
      </w:r>
      <w:r>
        <w:rPr>
          <w:spacing w:val="-3"/>
        </w:rPr>
        <w:t xml:space="preserve"> </w:t>
      </w:r>
      <w:r>
        <w:t>месяцев</w:t>
      </w:r>
      <w:r>
        <w:rPr>
          <w:spacing w:val="-5"/>
        </w:rPr>
        <w:t xml:space="preserve"> </w:t>
      </w:r>
      <w:r>
        <w:t>до</w:t>
      </w:r>
      <w:r>
        <w:rPr>
          <w:spacing w:val="-7"/>
        </w:rPr>
        <w:t xml:space="preserve"> </w:t>
      </w:r>
      <w:r>
        <w:t>двух</w:t>
      </w:r>
      <w:r>
        <w:rPr>
          <w:spacing w:val="-2"/>
        </w:rPr>
        <w:t xml:space="preserve"> </w:t>
      </w:r>
      <w:r>
        <w:rPr>
          <w:spacing w:val="-4"/>
        </w:rPr>
        <w:t>лет.</w:t>
      </w:r>
    </w:p>
    <w:p w:rsidR="008573F0" w:rsidRDefault="008573F0">
      <w:pPr>
        <w:pStyle w:val="a6"/>
        <w:rPr>
          <w:spacing w:val="-4"/>
        </w:rPr>
      </w:pPr>
    </w:p>
    <w:p w:rsidR="008573F0" w:rsidRDefault="00D4456B">
      <w:pPr>
        <w:pStyle w:val="a6"/>
      </w:pPr>
      <w:r>
        <w:rPr>
          <w:b/>
        </w:rPr>
        <w:t>Вторая</w:t>
      </w:r>
      <w:r>
        <w:rPr>
          <w:b/>
          <w:spacing w:val="-11"/>
        </w:rPr>
        <w:t xml:space="preserve"> </w:t>
      </w:r>
      <w:r>
        <w:rPr>
          <w:b/>
        </w:rPr>
        <w:t>младшая</w:t>
      </w:r>
      <w:r>
        <w:rPr>
          <w:b/>
          <w:spacing w:val="-7"/>
        </w:rPr>
        <w:t xml:space="preserve"> </w:t>
      </w:r>
      <w:r>
        <w:rPr>
          <w:b/>
        </w:rPr>
        <w:t>группа</w:t>
      </w:r>
      <w:r>
        <w:rPr>
          <w:b/>
          <w:spacing w:val="-3"/>
        </w:rPr>
        <w:t xml:space="preserve"> </w:t>
      </w:r>
      <w:r>
        <w:rPr>
          <w:b/>
        </w:rPr>
        <w:t>(четвертый</w:t>
      </w:r>
      <w:r>
        <w:rPr>
          <w:b/>
          <w:spacing w:val="-9"/>
        </w:rPr>
        <w:t xml:space="preserve"> </w:t>
      </w:r>
      <w:r>
        <w:rPr>
          <w:b/>
        </w:rPr>
        <w:t>год</w:t>
      </w:r>
      <w:r>
        <w:rPr>
          <w:b/>
          <w:spacing w:val="-5"/>
        </w:rPr>
        <w:t xml:space="preserve"> </w:t>
      </w:r>
      <w:r>
        <w:rPr>
          <w:b/>
          <w:spacing w:val="-2"/>
        </w:rPr>
        <w:t>жизни)</w:t>
      </w:r>
    </w:p>
    <w:p w:rsidR="008573F0" w:rsidRDefault="00D4456B">
      <w:pPr>
        <w:pStyle w:val="a6"/>
        <w:rPr>
          <w:bCs/>
          <w:spacing w:val="-2"/>
        </w:rPr>
      </w:pPr>
      <w:r>
        <w:rPr>
          <w:bCs/>
          <w:spacing w:val="-2"/>
        </w:rPr>
        <w:t>п. 15.3.1 ФОП ДО стр. 9</w:t>
      </w:r>
    </w:p>
    <w:p w:rsidR="008573F0" w:rsidRDefault="008573F0">
      <w:pPr>
        <w:pStyle w:val="a6"/>
        <w:rPr>
          <w:b/>
          <w:spacing w:val="-2"/>
        </w:rPr>
      </w:pPr>
    </w:p>
    <w:p w:rsidR="008573F0" w:rsidRDefault="00D4456B">
      <w:pPr>
        <w:pStyle w:val="TableParagraph"/>
      </w:pPr>
      <w:proofErr w:type="spellStart"/>
      <w:r>
        <w:rPr>
          <w:bCs/>
          <w:iCs/>
          <w:sz w:val="28"/>
          <w:u w:val="single"/>
        </w:rPr>
        <w:t>Росто</w:t>
      </w:r>
      <w:proofErr w:type="spellEnd"/>
      <w:r>
        <w:rPr>
          <w:bCs/>
          <w:iCs/>
          <w:sz w:val="28"/>
          <w:u w:val="single"/>
        </w:rPr>
        <w:t>-весовые</w:t>
      </w:r>
      <w:r>
        <w:rPr>
          <w:bCs/>
          <w:iCs/>
          <w:spacing w:val="-9"/>
          <w:sz w:val="28"/>
          <w:u w:val="single"/>
        </w:rPr>
        <w:t xml:space="preserve"> </w:t>
      </w:r>
      <w:r>
        <w:rPr>
          <w:bCs/>
          <w:iCs/>
          <w:spacing w:val="-2"/>
          <w:sz w:val="28"/>
          <w:u w:val="single"/>
        </w:rPr>
        <w:t>характеристики</w:t>
      </w:r>
    </w:p>
    <w:p w:rsidR="008573F0" w:rsidRDefault="00D4456B">
      <w:pPr>
        <w:pStyle w:val="TableParagraph"/>
        <w:spacing w:before="2"/>
        <w:ind w:right="94" w:firstLine="451"/>
        <w:jc w:val="both"/>
        <w:rPr>
          <w:sz w:val="28"/>
        </w:rPr>
      </w:pPr>
      <w:r>
        <w:rPr>
          <w:sz w:val="28"/>
        </w:rPr>
        <w:t>Средний вес у мальчиков к четырем годам достигает 17 кг, у девочек – 16 кг. Средний рост у мальчиков к четырем годам достигает 102 см, а у девочек - 100,6 см.</w:t>
      </w:r>
    </w:p>
    <w:p w:rsidR="008573F0" w:rsidRDefault="00D4456B">
      <w:pPr>
        <w:pStyle w:val="TableParagraph"/>
        <w:spacing w:line="321" w:lineRule="exact"/>
      </w:pPr>
      <w:r>
        <w:rPr>
          <w:bCs/>
          <w:iCs/>
          <w:sz w:val="28"/>
          <w:u w:val="single"/>
        </w:rPr>
        <w:t>Функциональное</w:t>
      </w:r>
      <w:r>
        <w:rPr>
          <w:bCs/>
          <w:iCs/>
          <w:spacing w:val="-11"/>
          <w:sz w:val="28"/>
          <w:u w:val="single"/>
        </w:rPr>
        <w:t xml:space="preserve"> </w:t>
      </w:r>
      <w:r>
        <w:rPr>
          <w:bCs/>
          <w:iCs/>
          <w:spacing w:val="-2"/>
          <w:sz w:val="28"/>
          <w:u w:val="single"/>
        </w:rPr>
        <w:t>созревание</w:t>
      </w:r>
    </w:p>
    <w:p w:rsidR="008573F0" w:rsidRDefault="00D4456B">
      <w:pPr>
        <w:pStyle w:val="TableParagraph"/>
        <w:ind w:right="97" w:firstLine="451"/>
        <w:jc w:val="both"/>
        <w:rPr>
          <w:sz w:val="28"/>
        </w:rPr>
      </w:pPr>
      <w:r>
        <w:rPr>
          <w:sz w:val="28"/>
        </w:rPr>
        <w:t>В данном возрасте уровень развития скелета</w:t>
      </w:r>
      <w:r>
        <w:rPr>
          <w:sz w:val="28"/>
        </w:rPr>
        <w:t xml:space="preserve"> и мышечной системы определяет возможность формирования осанки, свода стопы, базовых двигательных стереотипов.</w:t>
      </w:r>
    </w:p>
    <w:p w:rsidR="008573F0" w:rsidRDefault="00D4456B">
      <w:pPr>
        <w:pStyle w:val="TableParagraph"/>
        <w:spacing w:before="1"/>
        <w:ind w:right="104" w:firstLine="451"/>
        <w:jc w:val="both"/>
        <w:rPr>
          <w:sz w:val="28"/>
        </w:rPr>
      </w:pPr>
      <w:r>
        <w:rPr>
          <w:sz w:val="28"/>
        </w:rPr>
        <w:t>Продолжается формирование физиологических систем организма: дыхания, кровообращения терморегуляции, обеспечения обмена веществ.</w:t>
      </w:r>
    </w:p>
    <w:p w:rsidR="008573F0" w:rsidRDefault="00D4456B">
      <w:pPr>
        <w:pStyle w:val="TableParagraph"/>
        <w:ind w:right="100" w:firstLine="451"/>
        <w:jc w:val="both"/>
      </w:pPr>
      <w:r>
        <w:rPr>
          <w:sz w:val="28"/>
        </w:rPr>
        <w:t>Данный</w:t>
      </w:r>
      <w:r>
        <w:rPr>
          <w:spacing w:val="-4"/>
          <w:sz w:val="28"/>
        </w:rPr>
        <w:t xml:space="preserve"> </w:t>
      </w:r>
      <w:r>
        <w:rPr>
          <w:sz w:val="28"/>
        </w:rPr>
        <w:t>возраст</w:t>
      </w:r>
      <w:r>
        <w:rPr>
          <w:spacing w:val="-5"/>
          <w:sz w:val="28"/>
        </w:rPr>
        <w:t xml:space="preserve"> </w:t>
      </w:r>
      <w:r>
        <w:rPr>
          <w:sz w:val="28"/>
        </w:rPr>
        <w:t>ха</w:t>
      </w:r>
      <w:r>
        <w:rPr>
          <w:sz w:val="28"/>
        </w:rPr>
        <w:t>рактеризуется</w:t>
      </w:r>
      <w:r>
        <w:rPr>
          <w:spacing w:val="-4"/>
          <w:sz w:val="28"/>
        </w:rPr>
        <w:t xml:space="preserve"> </w:t>
      </w:r>
      <w:r>
        <w:rPr>
          <w:sz w:val="28"/>
        </w:rPr>
        <w:t>интенсивным</w:t>
      </w:r>
      <w:r>
        <w:rPr>
          <w:spacing w:val="-5"/>
          <w:sz w:val="28"/>
        </w:rPr>
        <w:t xml:space="preserve"> </w:t>
      </w:r>
      <w:r>
        <w:rPr>
          <w:sz w:val="28"/>
        </w:rPr>
        <w:t>созреванием</w:t>
      </w:r>
      <w:r>
        <w:rPr>
          <w:spacing w:val="-5"/>
          <w:sz w:val="28"/>
        </w:rPr>
        <w:t xml:space="preserve"> </w:t>
      </w:r>
      <w:r>
        <w:rPr>
          <w:sz w:val="28"/>
        </w:rPr>
        <w:t>нейронного аппарата проекционной и ассоциативной коры больших полушарий.</w:t>
      </w:r>
    </w:p>
    <w:p w:rsidR="008573F0" w:rsidRDefault="00D4456B">
      <w:pPr>
        <w:pStyle w:val="TableParagraph"/>
        <w:spacing w:line="321" w:lineRule="exact"/>
      </w:pPr>
      <w:r>
        <w:rPr>
          <w:bCs/>
          <w:iCs/>
          <w:sz w:val="28"/>
          <w:u w:val="single"/>
        </w:rPr>
        <w:t>Психические</w:t>
      </w:r>
      <w:r>
        <w:rPr>
          <w:bCs/>
          <w:iCs/>
          <w:spacing w:val="-7"/>
          <w:sz w:val="28"/>
          <w:u w:val="single"/>
        </w:rPr>
        <w:t xml:space="preserve"> </w:t>
      </w:r>
      <w:r>
        <w:rPr>
          <w:bCs/>
          <w:iCs/>
          <w:spacing w:val="-2"/>
          <w:sz w:val="28"/>
          <w:u w:val="single"/>
        </w:rPr>
        <w:t>функции.</w:t>
      </w:r>
    </w:p>
    <w:p w:rsidR="008573F0" w:rsidRDefault="00D4456B">
      <w:pPr>
        <w:pStyle w:val="TableParagraph"/>
        <w:ind w:right="94" w:firstLine="451"/>
        <w:jc w:val="both"/>
        <w:rPr>
          <w:sz w:val="28"/>
        </w:rPr>
      </w:pPr>
      <w:r>
        <w:rPr>
          <w:sz w:val="28"/>
        </w:rPr>
        <w:t xml:space="preserve">В три-четыре года память ребенка носит непроизвольный, непосредственный характер. Наряду с непроизвольной памятью, начинает </w:t>
      </w:r>
      <w:r>
        <w:rPr>
          <w:sz w:val="28"/>
        </w:rPr>
        <w:t xml:space="preserve">формироваться и произвольная память. Ребенок запоминает эмоционально значимую информацию. На основе накопления </w:t>
      </w:r>
      <w:r>
        <w:rPr>
          <w:sz w:val="28"/>
        </w:rPr>
        <w:lastRenderedPageBreak/>
        <w:t>представлений о предметах</w:t>
      </w:r>
    </w:p>
    <w:p w:rsidR="008573F0" w:rsidRDefault="008573F0">
      <w:pPr>
        <w:pStyle w:val="TableParagraph"/>
        <w:ind w:right="94" w:firstLine="451"/>
        <w:jc w:val="both"/>
        <w:rPr>
          <w:sz w:val="28"/>
        </w:rPr>
      </w:pPr>
    </w:p>
    <w:p w:rsidR="008573F0" w:rsidRDefault="00D4456B">
      <w:pPr>
        <w:pStyle w:val="TableParagraph"/>
        <w:ind w:right="94"/>
        <w:jc w:val="both"/>
        <w:rPr>
          <w:sz w:val="28"/>
        </w:rPr>
      </w:pPr>
      <w:r>
        <w:rPr>
          <w:sz w:val="28"/>
        </w:rPr>
        <w:t>окружающего мира у ребенка интенсивно развивается образное мышление, воображение. Продолжается формирование речи, нако</w:t>
      </w:r>
      <w:r>
        <w:rPr>
          <w:sz w:val="28"/>
        </w:rPr>
        <w:t>пление словаря, развитие связной речи.</w:t>
      </w:r>
    </w:p>
    <w:p w:rsidR="008573F0" w:rsidRDefault="00D4456B">
      <w:pPr>
        <w:pStyle w:val="a6"/>
        <w:jc w:val="both"/>
      </w:pPr>
      <w:r>
        <w:t xml:space="preserve">В три-четыре года внимание ребёнка носит непроизвольный, непосредственный характер. Отмечается двусторонняя связь восприятия и внимания – внимание регулируется восприятием (увидел яркое – обратил внимание). В младшем </w:t>
      </w:r>
      <w:r>
        <w:t xml:space="preserve">дошкольном возрасте развивается перцептивная деятельность. Дети от использования </w:t>
      </w:r>
      <w:proofErr w:type="spellStart"/>
      <w:r>
        <w:t>предэталонов</w:t>
      </w:r>
      <w:proofErr w:type="spellEnd"/>
      <w:r>
        <w:t xml:space="preserve"> — индивидуальных единиц восприятия — переходят к сенсорным эталонам — культурно выработанным средствам восприятия. К концу младшего дошкольного возраста</w:t>
      </w:r>
      <w:r>
        <w:rPr>
          <w:spacing w:val="-18"/>
        </w:rPr>
        <w:t xml:space="preserve"> </w:t>
      </w:r>
      <w:r>
        <w:t>дети</w:t>
      </w:r>
      <w:r>
        <w:rPr>
          <w:spacing w:val="-17"/>
        </w:rPr>
        <w:t xml:space="preserve"> </w:t>
      </w:r>
      <w:r>
        <w:t>могут</w:t>
      </w:r>
      <w:r>
        <w:rPr>
          <w:spacing w:val="-18"/>
        </w:rPr>
        <w:t xml:space="preserve"> </w:t>
      </w:r>
      <w:r>
        <w:t>воспринимать</w:t>
      </w:r>
      <w:r>
        <w:rPr>
          <w:spacing w:val="-17"/>
        </w:rPr>
        <w:t xml:space="preserve"> </w:t>
      </w:r>
      <w:r>
        <w:t>до</w:t>
      </w:r>
      <w:r>
        <w:rPr>
          <w:spacing w:val="-18"/>
        </w:rPr>
        <w:t xml:space="preserve"> </w:t>
      </w:r>
      <w:r>
        <w:t>пяти</w:t>
      </w:r>
      <w:r>
        <w:rPr>
          <w:spacing w:val="-17"/>
        </w:rPr>
        <w:t xml:space="preserve"> </w:t>
      </w:r>
      <w:r>
        <w:t>и</w:t>
      </w:r>
      <w:r>
        <w:rPr>
          <w:spacing w:val="-18"/>
        </w:rPr>
        <w:t xml:space="preserve"> </w:t>
      </w:r>
      <w:r>
        <w:t>более</w:t>
      </w:r>
      <w:r>
        <w:rPr>
          <w:spacing w:val="-17"/>
        </w:rPr>
        <w:t xml:space="preserve"> </w:t>
      </w:r>
      <w:r>
        <w:t>форм</w:t>
      </w:r>
      <w:r>
        <w:rPr>
          <w:spacing w:val="-18"/>
        </w:rPr>
        <w:t xml:space="preserve"> </w:t>
      </w:r>
      <w:r>
        <w:t>предметов</w:t>
      </w:r>
      <w:r>
        <w:rPr>
          <w:spacing w:val="-17"/>
        </w:rPr>
        <w:t xml:space="preserve"> </w:t>
      </w:r>
      <w:r>
        <w:t>и</w:t>
      </w:r>
      <w:r>
        <w:rPr>
          <w:spacing w:val="-18"/>
        </w:rPr>
        <w:t xml:space="preserve"> </w:t>
      </w:r>
      <w:r>
        <w:t>до</w:t>
      </w:r>
      <w:r>
        <w:rPr>
          <w:spacing w:val="-17"/>
        </w:rPr>
        <w:t xml:space="preserve"> </w:t>
      </w:r>
      <w:r>
        <w:t>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во всех знакомых ему</w:t>
      </w:r>
      <w:r>
        <w:t xml:space="preserve"> помещениях образовательной организации.</w:t>
      </w:r>
    </w:p>
    <w:p w:rsidR="008573F0" w:rsidRDefault="00D4456B">
      <w:pPr>
        <w:pStyle w:val="TableParagraph"/>
        <w:spacing w:line="322" w:lineRule="exact"/>
      </w:pPr>
      <w:r>
        <w:rPr>
          <w:bCs/>
          <w:iCs/>
          <w:sz w:val="28"/>
          <w:u w:val="single"/>
        </w:rPr>
        <w:t>Детские</w:t>
      </w:r>
      <w:r>
        <w:rPr>
          <w:bCs/>
          <w:iCs/>
          <w:spacing w:val="-5"/>
          <w:sz w:val="28"/>
          <w:u w:val="single"/>
        </w:rPr>
        <w:t xml:space="preserve"> </w:t>
      </w:r>
      <w:r>
        <w:rPr>
          <w:bCs/>
          <w:iCs/>
          <w:sz w:val="28"/>
          <w:u w:val="single"/>
        </w:rPr>
        <w:t>виды</w:t>
      </w:r>
      <w:r>
        <w:rPr>
          <w:bCs/>
          <w:iCs/>
          <w:spacing w:val="-5"/>
          <w:sz w:val="28"/>
          <w:u w:val="single"/>
        </w:rPr>
        <w:t xml:space="preserve"> </w:t>
      </w:r>
      <w:r>
        <w:rPr>
          <w:bCs/>
          <w:iCs/>
          <w:spacing w:val="-2"/>
          <w:sz w:val="28"/>
          <w:u w:val="single"/>
        </w:rPr>
        <w:t>деятельности.</w:t>
      </w:r>
    </w:p>
    <w:p w:rsidR="008573F0" w:rsidRDefault="00D4456B">
      <w:pPr>
        <w:pStyle w:val="TableParagraph"/>
        <w:ind w:right="94" w:firstLine="451"/>
        <w:jc w:val="both"/>
      </w:pPr>
      <w:r>
        <w:rPr>
          <w:sz w:val="28"/>
        </w:rPr>
        <w:t>Система значимых отношений ребенка с социальной средой определяется возможностями познавательной сферы, наличием образного мышления, наличием самосознания и начальными формами произвольног</w:t>
      </w:r>
      <w:r>
        <w:rPr>
          <w:sz w:val="28"/>
        </w:rPr>
        <w:t>о поведения (действие по инструкции, действие по образцу). Социальная ситуация развития характеризуется выраженным интересом ребенка к системе</w:t>
      </w:r>
      <w:r>
        <w:rPr>
          <w:spacing w:val="-13"/>
          <w:sz w:val="28"/>
        </w:rPr>
        <w:t xml:space="preserve"> </w:t>
      </w:r>
      <w:r>
        <w:rPr>
          <w:sz w:val="28"/>
        </w:rPr>
        <w:t>социальных</w:t>
      </w:r>
      <w:r>
        <w:rPr>
          <w:spacing w:val="-14"/>
          <w:sz w:val="28"/>
        </w:rPr>
        <w:t xml:space="preserve"> </w:t>
      </w:r>
      <w:r>
        <w:rPr>
          <w:sz w:val="28"/>
        </w:rPr>
        <w:t>отношений</w:t>
      </w:r>
      <w:r>
        <w:rPr>
          <w:spacing w:val="-13"/>
          <w:sz w:val="28"/>
        </w:rPr>
        <w:t xml:space="preserve"> </w:t>
      </w:r>
      <w:r>
        <w:rPr>
          <w:sz w:val="28"/>
        </w:rPr>
        <w:t>между</w:t>
      </w:r>
      <w:r>
        <w:rPr>
          <w:spacing w:val="-12"/>
          <w:sz w:val="28"/>
        </w:rPr>
        <w:t xml:space="preserve"> </w:t>
      </w:r>
      <w:r>
        <w:rPr>
          <w:sz w:val="28"/>
        </w:rPr>
        <w:t>людьми</w:t>
      </w:r>
      <w:r>
        <w:rPr>
          <w:spacing w:val="-12"/>
          <w:sz w:val="28"/>
        </w:rPr>
        <w:t xml:space="preserve"> </w:t>
      </w:r>
      <w:r>
        <w:rPr>
          <w:sz w:val="28"/>
        </w:rPr>
        <w:t>(мама-дочка,</w:t>
      </w:r>
      <w:r>
        <w:rPr>
          <w:spacing w:val="-16"/>
          <w:sz w:val="28"/>
        </w:rPr>
        <w:t xml:space="preserve"> </w:t>
      </w:r>
      <w:r>
        <w:rPr>
          <w:sz w:val="28"/>
        </w:rPr>
        <w:t>врач-пациент), ребенок хочет подражать взрослому, быть «как взросл</w:t>
      </w:r>
      <w:r>
        <w:rPr>
          <w:sz w:val="28"/>
        </w:rPr>
        <w:t>ый». Противоречие между стремлением быть «как взрослый» и невозможностью непосредственного воплощения данного стремления приводит к формированию игровой деятельности, где ребенок в доступной для него форме отображает систему человеческих взаимоотношений, о</w:t>
      </w:r>
      <w:r>
        <w:rPr>
          <w:sz w:val="28"/>
        </w:rPr>
        <w:t>сваивает и применяет нормы и правила общения и взаимодействия человека в разных сферах жизни. Игра детей в три-четыре года отличается однообразием сюжетов, где центральным содержанием игровой деятельности является действие</w:t>
      </w:r>
      <w:r>
        <w:rPr>
          <w:spacing w:val="-1"/>
          <w:sz w:val="28"/>
        </w:rPr>
        <w:t xml:space="preserve"> </w:t>
      </w:r>
      <w:r>
        <w:rPr>
          <w:sz w:val="28"/>
        </w:rPr>
        <w:t>с</w:t>
      </w:r>
      <w:r>
        <w:rPr>
          <w:spacing w:val="-2"/>
          <w:sz w:val="28"/>
        </w:rPr>
        <w:t xml:space="preserve"> </w:t>
      </w:r>
      <w:r>
        <w:rPr>
          <w:sz w:val="28"/>
        </w:rPr>
        <w:t>игрушкой, игра</w:t>
      </w:r>
      <w:r>
        <w:rPr>
          <w:spacing w:val="-2"/>
          <w:sz w:val="28"/>
        </w:rPr>
        <w:t xml:space="preserve"> </w:t>
      </w:r>
      <w:r>
        <w:rPr>
          <w:sz w:val="28"/>
        </w:rPr>
        <w:t>протекает</w:t>
      </w:r>
      <w:r>
        <w:rPr>
          <w:spacing w:val="-1"/>
          <w:sz w:val="28"/>
        </w:rPr>
        <w:t xml:space="preserve"> </w:t>
      </w:r>
      <w:r>
        <w:rPr>
          <w:sz w:val="28"/>
        </w:rPr>
        <w:t>либо в</w:t>
      </w:r>
      <w:r>
        <w:rPr>
          <w:sz w:val="28"/>
        </w:rPr>
        <w:t xml:space="preserve"> индивидуальной форме, либо в паре, нарушение логики игры ребенком не опротестовывается.</w:t>
      </w:r>
    </w:p>
    <w:p w:rsidR="008573F0" w:rsidRDefault="00D4456B">
      <w:pPr>
        <w:pStyle w:val="TableParagraph"/>
        <w:spacing w:before="2"/>
        <w:ind w:right="95" w:firstLine="451"/>
        <w:jc w:val="both"/>
        <w:rPr>
          <w:sz w:val="28"/>
        </w:rPr>
      </w:pPr>
      <w:r>
        <w:rPr>
          <w:sz w:val="28"/>
        </w:rPr>
        <w:t>В данный период начинают формироваться продуктивные виды деятельности, формируются первичные навыки рисования, лепки, конструирования. Графические образы пока бедны, у</w:t>
      </w:r>
      <w:r>
        <w:rPr>
          <w:sz w:val="28"/>
        </w:rPr>
        <w:t xml:space="preserve"> одних детей в изображениях отсутствуют детали, у других рисунки могут быть более детализированы. Дети начинают активно использовать цвет.</w:t>
      </w:r>
    </w:p>
    <w:p w:rsidR="008573F0" w:rsidRDefault="00D4456B">
      <w:pPr>
        <w:pStyle w:val="TableParagraph"/>
        <w:spacing w:before="1"/>
        <w:ind w:right="101" w:firstLine="451"/>
        <w:jc w:val="both"/>
        <w:rPr>
          <w:sz w:val="28"/>
        </w:rPr>
      </w:pPr>
      <w:r>
        <w:rPr>
          <w:sz w:val="28"/>
        </w:rPr>
        <w:t xml:space="preserve">Большое значение для развития мелкой моторики имеет лепка. Дети способны под руководством взрослого вылепить простые </w:t>
      </w:r>
      <w:r>
        <w:rPr>
          <w:sz w:val="28"/>
        </w:rPr>
        <w:t>предметы.</w:t>
      </w:r>
    </w:p>
    <w:p w:rsidR="008573F0" w:rsidRDefault="00D4456B">
      <w:pPr>
        <w:pStyle w:val="TableParagraph"/>
        <w:ind w:right="102" w:firstLine="451"/>
        <w:jc w:val="both"/>
        <w:rPr>
          <w:sz w:val="28"/>
        </w:rPr>
      </w:pPr>
      <w:r>
        <w:rPr>
          <w:sz w:val="28"/>
        </w:rPr>
        <w:t>Конструктивная деятельность в младшем дошкольном возрасте ограничена возведением несложных построек по образцу и по замыслу.</w:t>
      </w:r>
    </w:p>
    <w:p w:rsidR="008573F0" w:rsidRDefault="00D4456B">
      <w:pPr>
        <w:pStyle w:val="TableParagraph"/>
        <w:spacing w:line="321" w:lineRule="exact"/>
      </w:pPr>
      <w:r>
        <w:rPr>
          <w:bCs/>
          <w:iCs/>
          <w:sz w:val="28"/>
          <w:u w:val="single"/>
        </w:rPr>
        <w:t>Коммуникация</w:t>
      </w:r>
      <w:r>
        <w:rPr>
          <w:bCs/>
          <w:iCs/>
          <w:spacing w:val="-8"/>
          <w:sz w:val="28"/>
          <w:u w:val="single"/>
        </w:rPr>
        <w:t xml:space="preserve"> </w:t>
      </w:r>
      <w:r>
        <w:rPr>
          <w:bCs/>
          <w:iCs/>
          <w:sz w:val="28"/>
          <w:u w:val="single"/>
        </w:rPr>
        <w:t>и</w:t>
      </w:r>
      <w:r>
        <w:rPr>
          <w:bCs/>
          <w:iCs/>
          <w:spacing w:val="-8"/>
          <w:sz w:val="28"/>
          <w:u w:val="single"/>
        </w:rPr>
        <w:t xml:space="preserve"> </w:t>
      </w:r>
      <w:r>
        <w:rPr>
          <w:bCs/>
          <w:iCs/>
          <w:spacing w:val="-2"/>
          <w:sz w:val="28"/>
          <w:u w:val="single"/>
        </w:rPr>
        <w:t>социализация.</w:t>
      </w:r>
    </w:p>
    <w:p w:rsidR="008573F0" w:rsidRDefault="00D4456B">
      <w:pPr>
        <w:pStyle w:val="TableParagraph"/>
        <w:ind w:right="93" w:firstLine="451"/>
        <w:jc w:val="both"/>
        <w:rPr>
          <w:sz w:val="28"/>
        </w:rPr>
      </w:pPr>
      <w:r>
        <w:rPr>
          <w:sz w:val="28"/>
        </w:rPr>
        <w:t>В общении со взрослыми, наряду с ситуативно-деловой формой общения, начинает интенсивно форм</w:t>
      </w:r>
      <w:r>
        <w:rPr>
          <w:sz w:val="28"/>
        </w:rPr>
        <w:t xml:space="preserve">ироваться </w:t>
      </w:r>
      <w:proofErr w:type="spellStart"/>
      <w:r>
        <w:rPr>
          <w:sz w:val="28"/>
        </w:rPr>
        <w:t>внеситуативно</w:t>
      </w:r>
      <w:proofErr w:type="spellEnd"/>
      <w:r>
        <w:rPr>
          <w:sz w:val="28"/>
        </w:rPr>
        <w:t>- познавательная форма общения, формируются основы познавательного общения. Со сверстниками интенсивно формируется ситуативно-деловая форма общения, что определяется становлением игровой деятельности и необходимостью согласовывать де</w:t>
      </w:r>
      <w:r>
        <w:rPr>
          <w:sz w:val="28"/>
        </w:rPr>
        <w:t xml:space="preserve">йствия с другим ребенком в ходе игрового взаимодействия. Положительно-индифферентное отношение к сверстнику, преобладающее </w:t>
      </w:r>
      <w:r>
        <w:rPr>
          <w:sz w:val="28"/>
        </w:rPr>
        <w:lastRenderedPageBreak/>
        <w:t>в раннем возрасте, сменяется конкурентным типом отношения к сверстнику, где другой ребенок выступает в качестве средства самопознания</w:t>
      </w:r>
      <w:r>
        <w:rPr>
          <w:sz w:val="28"/>
        </w:rPr>
        <w:t>.</w:t>
      </w:r>
    </w:p>
    <w:p w:rsidR="008573F0" w:rsidRDefault="00D4456B">
      <w:pPr>
        <w:pStyle w:val="TableParagraph"/>
        <w:spacing w:line="322" w:lineRule="exact"/>
        <w:rPr>
          <w:bCs/>
          <w:iCs/>
          <w:spacing w:val="-2"/>
          <w:sz w:val="28"/>
          <w:u w:val="single"/>
        </w:rPr>
      </w:pPr>
      <w:proofErr w:type="spellStart"/>
      <w:r>
        <w:rPr>
          <w:bCs/>
          <w:iCs/>
          <w:spacing w:val="-2"/>
          <w:sz w:val="28"/>
          <w:u w:val="single"/>
        </w:rPr>
        <w:t>Саморегуляция</w:t>
      </w:r>
      <w:proofErr w:type="spellEnd"/>
      <w:r>
        <w:rPr>
          <w:bCs/>
          <w:iCs/>
          <w:spacing w:val="-2"/>
          <w:sz w:val="28"/>
          <w:u w:val="single"/>
        </w:rPr>
        <w:t>.</w:t>
      </w:r>
    </w:p>
    <w:p w:rsidR="008573F0" w:rsidRDefault="00D4456B">
      <w:pPr>
        <w:pStyle w:val="TableParagraph"/>
        <w:ind w:right="99" w:firstLine="451"/>
        <w:jc w:val="both"/>
      </w:pPr>
      <w:r>
        <w:rPr>
          <w:sz w:val="28"/>
        </w:rPr>
        <w:t>В</w:t>
      </w:r>
      <w:r>
        <w:rPr>
          <w:spacing w:val="-4"/>
          <w:sz w:val="28"/>
        </w:rPr>
        <w:t xml:space="preserve"> </w:t>
      </w:r>
      <w:r>
        <w:rPr>
          <w:sz w:val="28"/>
        </w:rPr>
        <w:t>три</w:t>
      </w:r>
      <w:r>
        <w:rPr>
          <w:spacing w:val="-3"/>
          <w:sz w:val="28"/>
        </w:rPr>
        <w:t xml:space="preserve"> </w:t>
      </w:r>
      <w:r>
        <w:rPr>
          <w:sz w:val="28"/>
        </w:rPr>
        <w:t>года</w:t>
      </w:r>
      <w:r>
        <w:rPr>
          <w:spacing w:val="-4"/>
          <w:sz w:val="28"/>
        </w:rPr>
        <w:t xml:space="preserve"> </w:t>
      </w:r>
      <w:r>
        <w:rPr>
          <w:sz w:val="28"/>
        </w:rPr>
        <w:t>у</w:t>
      </w:r>
      <w:r>
        <w:rPr>
          <w:spacing w:val="-3"/>
          <w:sz w:val="28"/>
        </w:rPr>
        <w:t xml:space="preserve"> </w:t>
      </w:r>
      <w:r>
        <w:rPr>
          <w:sz w:val="28"/>
        </w:rPr>
        <w:t>ребенка</w:t>
      </w:r>
      <w:r>
        <w:rPr>
          <w:spacing w:val="-4"/>
          <w:sz w:val="28"/>
        </w:rPr>
        <w:t xml:space="preserve"> </w:t>
      </w:r>
      <w:r>
        <w:rPr>
          <w:sz w:val="28"/>
        </w:rPr>
        <w:t>преобладает</w:t>
      </w:r>
      <w:r>
        <w:rPr>
          <w:spacing w:val="-5"/>
          <w:sz w:val="28"/>
        </w:rPr>
        <w:t xml:space="preserve"> </w:t>
      </w:r>
      <w:r>
        <w:rPr>
          <w:sz w:val="28"/>
        </w:rPr>
        <w:t>ситуативное</w:t>
      </w:r>
      <w:r>
        <w:rPr>
          <w:spacing w:val="-4"/>
          <w:sz w:val="28"/>
        </w:rPr>
        <w:t xml:space="preserve"> </w:t>
      </w:r>
      <w:r>
        <w:rPr>
          <w:sz w:val="28"/>
        </w:rPr>
        <w:t>поведение,</w:t>
      </w:r>
      <w:r>
        <w:rPr>
          <w:spacing w:val="-4"/>
          <w:sz w:val="28"/>
        </w:rPr>
        <w:t xml:space="preserve"> </w:t>
      </w:r>
      <w:r>
        <w:rPr>
          <w:sz w:val="28"/>
        </w:rPr>
        <w:t>произвольное поведение, в основном, регулируется взрослым. При этом, ребенок может действовать</w:t>
      </w:r>
      <w:r>
        <w:rPr>
          <w:spacing w:val="57"/>
          <w:sz w:val="28"/>
        </w:rPr>
        <w:t xml:space="preserve"> </w:t>
      </w:r>
      <w:r>
        <w:rPr>
          <w:sz w:val="28"/>
        </w:rPr>
        <w:t>по</w:t>
      </w:r>
      <w:r>
        <w:rPr>
          <w:spacing w:val="59"/>
          <w:sz w:val="28"/>
        </w:rPr>
        <w:t xml:space="preserve"> </w:t>
      </w:r>
      <w:r>
        <w:rPr>
          <w:sz w:val="28"/>
        </w:rPr>
        <w:t>инструкции,</w:t>
      </w:r>
      <w:r>
        <w:rPr>
          <w:spacing w:val="60"/>
          <w:sz w:val="28"/>
        </w:rPr>
        <w:t xml:space="preserve"> </w:t>
      </w:r>
      <w:r>
        <w:rPr>
          <w:sz w:val="28"/>
        </w:rPr>
        <w:t>состоящей</w:t>
      </w:r>
      <w:r>
        <w:rPr>
          <w:spacing w:val="60"/>
          <w:sz w:val="28"/>
        </w:rPr>
        <w:t xml:space="preserve"> </w:t>
      </w:r>
      <w:r>
        <w:rPr>
          <w:sz w:val="28"/>
        </w:rPr>
        <w:t>из</w:t>
      </w:r>
      <w:r>
        <w:rPr>
          <w:spacing w:val="59"/>
          <w:sz w:val="28"/>
        </w:rPr>
        <w:t xml:space="preserve"> </w:t>
      </w:r>
      <w:r>
        <w:rPr>
          <w:sz w:val="28"/>
        </w:rPr>
        <w:t>2-3</w:t>
      </w:r>
      <w:r>
        <w:rPr>
          <w:spacing w:val="59"/>
          <w:sz w:val="28"/>
        </w:rPr>
        <w:t xml:space="preserve"> </w:t>
      </w:r>
      <w:r>
        <w:rPr>
          <w:sz w:val="28"/>
        </w:rPr>
        <w:t>указаний.</w:t>
      </w:r>
      <w:r>
        <w:rPr>
          <w:spacing w:val="58"/>
          <w:sz w:val="28"/>
        </w:rPr>
        <w:t xml:space="preserve"> </w:t>
      </w:r>
      <w:r>
        <w:rPr>
          <w:sz w:val="28"/>
        </w:rPr>
        <w:t>Слово</w:t>
      </w:r>
      <w:r>
        <w:rPr>
          <w:spacing w:val="59"/>
          <w:sz w:val="28"/>
        </w:rPr>
        <w:t xml:space="preserve"> </w:t>
      </w:r>
      <w:r>
        <w:rPr>
          <w:sz w:val="28"/>
        </w:rPr>
        <w:t>играет</w:t>
      </w:r>
      <w:r>
        <w:rPr>
          <w:spacing w:val="61"/>
          <w:sz w:val="28"/>
        </w:rPr>
        <w:t xml:space="preserve"> </w:t>
      </w:r>
      <w:r>
        <w:rPr>
          <w:spacing w:val="-10"/>
          <w:sz w:val="28"/>
        </w:rPr>
        <w:t>в</w:t>
      </w:r>
    </w:p>
    <w:p w:rsidR="008573F0" w:rsidRDefault="00D4456B">
      <w:pPr>
        <w:pStyle w:val="a6"/>
      </w:pPr>
      <w:r>
        <w:t>большей</w:t>
      </w:r>
      <w:r>
        <w:rPr>
          <w:spacing w:val="59"/>
          <w:w w:val="150"/>
        </w:rPr>
        <w:t xml:space="preserve"> </w:t>
      </w:r>
      <w:r>
        <w:t>степени</w:t>
      </w:r>
      <w:r>
        <w:rPr>
          <w:spacing w:val="60"/>
          <w:w w:val="150"/>
        </w:rPr>
        <w:t xml:space="preserve"> </w:t>
      </w:r>
      <w:r>
        <w:t>побудительную</w:t>
      </w:r>
      <w:r>
        <w:rPr>
          <w:spacing w:val="57"/>
          <w:w w:val="150"/>
        </w:rPr>
        <w:t xml:space="preserve"> </w:t>
      </w:r>
      <w:r>
        <w:t>функцию,</w:t>
      </w:r>
      <w:r>
        <w:rPr>
          <w:spacing w:val="59"/>
          <w:w w:val="150"/>
        </w:rPr>
        <w:t xml:space="preserve"> </w:t>
      </w:r>
      <w:r>
        <w:t>по</w:t>
      </w:r>
      <w:r>
        <w:rPr>
          <w:spacing w:val="59"/>
          <w:w w:val="150"/>
        </w:rPr>
        <w:t xml:space="preserve"> </w:t>
      </w:r>
      <w:r>
        <w:t>сравнению</w:t>
      </w:r>
      <w:r>
        <w:rPr>
          <w:spacing w:val="58"/>
          <w:w w:val="150"/>
        </w:rPr>
        <w:t xml:space="preserve"> </w:t>
      </w:r>
      <w:r>
        <w:t>с</w:t>
      </w:r>
      <w:r>
        <w:rPr>
          <w:spacing w:val="60"/>
          <w:w w:val="150"/>
        </w:rPr>
        <w:t xml:space="preserve"> </w:t>
      </w:r>
      <w:r>
        <w:rPr>
          <w:spacing w:val="-2"/>
        </w:rPr>
        <w:t>функцией</w:t>
      </w:r>
    </w:p>
    <w:p w:rsidR="008573F0" w:rsidRDefault="00D4456B">
      <w:pPr>
        <w:pStyle w:val="TableParagraph"/>
        <w:tabs>
          <w:tab w:val="left" w:pos="1858"/>
          <w:tab w:val="left" w:pos="3023"/>
          <w:tab w:val="left" w:pos="4597"/>
          <w:tab w:val="left" w:pos="6672"/>
          <w:tab w:val="left" w:pos="7502"/>
        </w:tabs>
        <w:ind w:right="101"/>
      </w:pPr>
      <w:r>
        <w:rPr>
          <w:spacing w:val="-2"/>
          <w:sz w:val="28"/>
        </w:rPr>
        <w:t>торможения.</w:t>
      </w:r>
      <w:r>
        <w:rPr>
          <w:sz w:val="28"/>
        </w:rPr>
        <w:tab/>
      </w:r>
      <w:r>
        <w:rPr>
          <w:spacing w:val="-2"/>
          <w:sz w:val="28"/>
        </w:rPr>
        <w:t>Эмоции</w:t>
      </w:r>
      <w:r>
        <w:rPr>
          <w:sz w:val="28"/>
        </w:rPr>
        <w:tab/>
      </w:r>
      <w:r>
        <w:rPr>
          <w:spacing w:val="-2"/>
          <w:sz w:val="28"/>
        </w:rPr>
        <w:t>выполняют</w:t>
      </w:r>
      <w:r>
        <w:rPr>
          <w:sz w:val="28"/>
        </w:rPr>
        <w:tab/>
      </w:r>
      <w:r>
        <w:rPr>
          <w:spacing w:val="-2"/>
          <w:sz w:val="28"/>
        </w:rPr>
        <w:t>регулирующую</w:t>
      </w:r>
      <w:r>
        <w:rPr>
          <w:sz w:val="28"/>
        </w:rPr>
        <w:tab/>
      </w:r>
      <w:r>
        <w:rPr>
          <w:spacing w:val="-2"/>
          <w:sz w:val="28"/>
        </w:rPr>
        <w:t>роль,</w:t>
      </w:r>
      <w:r>
        <w:rPr>
          <w:sz w:val="28"/>
        </w:rPr>
        <w:tab/>
      </w:r>
      <w:r>
        <w:rPr>
          <w:spacing w:val="-2"/>
          <w:sz w:val="28"/>
        </w:rPr>
        <w:t xml:space="preserve">накапливается </w:t>
      </w:r>
      <w:r>
        <w:rPr>
          <w:sz w:val="28"/>
        </w:rPr>
        <w:t>эмоциональный опыт, позволяющий предвосхищать действия ребенка.</w:t>
      </w:r>
    </w:p>
    <w:p w:rsidR="008573F0" w:rsidRDefault="00D4456B">
      <w:pPr>
        <w:pStyle w:val="TableParagraph"/>
        <w:spacing w:line="321" w:lineRule="exact"/>
      </w:pPr>
      <w:r>
        <w:rPr>
          <w:bCs/>
          <w:iCs/>
          <w:sz w:val="28"/>
          <w:u w:val="single"/>
        </w:rPr>
        <w:t>Личность</w:t>
      </w:r>
      <w:r>
        <w:rPr>
          <w:bCs/>
          <w:iCs/>
          <w:spacing w:val="-2"/>
          <w:sz w:val="28"/>
          <w:u w:val="single"/>
        </w:rPr>
        <w:t xml:space="preserve"> </w:t>
      </w:r>
      <w:r>
        <w:rPr>
          <w:bCs/>
          <w:iCs/>
          <w:sz w:val="28"/>
          <w:u w:val="single"/>
        </w:rPr>
        <w:t>и</w:t>
      </w:r>
      <w:r>
        <w:rPr>
          <w:bCs/>
          <w:iCs/>
          <w:spacing w:val="-4"/>
          <w:sz w:val="28"/>
          <w:u w:val="single"/>
        </w:rPr>
        <w:t xml:space="preserve"> </w:t>
      </w:r>
      <w:r>
        <w:rPr>
          <w:bCs/>
          <w:iCs/>
          <w:spacing w:val="-2"/>
          <w:sz w:val="28"/>
          <w:u w:val="single"/>
        </w:rPr>
        <w:t>самооценка.</w:t>
      </w:r>
    </w:p>
    <w:p w:rsidR="008573F0" w:rsidRDefault="00D4456B">
      <w:pPr>
        <w:pStyle w:val="a6"/>
      </w:pPr>
      <w:r>
        <w:t>У ребенка начинает формироваться периферия самосознания, дифференцированная самооценка. Ребенок, при осознании собственных умений, опирается на оценку взрослого, к четырем годам ребенок начинает сравнивать свои достижения с достижениями сверстников, что мо</w:t>
      </w:r>
      <w:r>
        <w:t xml:space="preserve">жет повышать конфликтность между детьми. Данный возраст связан с дебютом </w:t>
      </w:r>
      <w:r>
        <w:rPr>
          <w:spacing w:val="-2"/>
        </w:rPr>
        <w:t>личности.</w:t>
      </w:r>
    </w:p>
    <w:p w:rsidR="008573F0" w:rsidRDefault="008573F0">
      <w:pPr>
        <w:pStyle w:val="a6"/>
        <w:rPr>
          <w:spacing w:val="-2"/>
        </w:rPr>
      </w:pPr>
    </w:p>
    <w:p w:rsidR="008573F0" w:rsidRDefault="00D4456B">
      <w:pPr>
        <w:pStyle w:val="a6"/>
      </w:pPr>
      <w:r>
        <w:rPr>
          <w:b/>
        </w:rPr>
        <w:t>Средняя</w:t>
      </w:r>
      <w:r>
        <w:rPr>
          <w:b/>
          <w:spacing w:val="-8"/>
        </w:rPr>
        <w:t xml:space="preserve"> </w:t>
      </w:r>
      <w:r>
        <w:rPr>
          <w:b/>
        </w:rPr>
        <w:t>группа</w:t>
      </w:r>
      <w:r>
        <w:rPr>
          <w:b/>
          <w:spacing w:val="-3"/>
        </w:rPr>
        <w:t xml:space="preserve"> </w:t>
      </w:r>
      <w:r>
        <w:rPr>
          <w:b/>
        </w:rPr>
        <w:t>(пятый</w:t>
      </w:r>
      <w:r>
        <w:rPr>
          <w:b/>
          <w:spacing w:val="-4"/>
        </w:rPr>
        <w:t xml:space="preserve"> </w:t>
      </w:r>
      <w:r>
        <w:rPr>
          <w:b/>
        </w:rPr>
        <w:t>год</w:t>
      </w:r>
      <w:r>
        <w:rPr>
          <w:b/>
          <w:spacing w:val="-4"/>
        </w:rPr>
        <w:t xml:space="preserve"> </w:t>
      </w:r>
      <w:r>
        <w:rPr>
          <w:b/>
          <w:spacing w:val="-2"/>
        </w:rPr>
        <w:t>жизни)</w:t>
      </w:r>
    </w:p>
    <w:p w:rsidR="008573F0" w:rsidRDefault="00D4456B">
      <w:pPr>
        <w:pStyle w:val="a6"/>
        <w:rPr>
          <w:bCs/>
          <w:spacing w:val="-2"/>
        </w:rPr>
      </w:pPr>
      <w:r>
        <w:rPr>
          <w:bCs/>
          <w:spacing w:val="-2"/>
        </w:rPr>
        <w:t>п. 15.3.2 ФОП ДО стр. 11</w:t>
      </w:r>
    </w:p>
    <w:p w:rsidR="008573F0" w:rsidRDefault="008573F0">
      <w:pPr>
        <w:pStyle w:val="a6"/>
        <w:rPr>
          <w:b/>
          <w:spacing w:val="-2"/>
        </w:rPr>
      </w:pPr>
    </w:p>
    <w:p w:rsidR="008573F0" w:rsidRDefault="00D4456B">
      <w:pPr>
        <w:pStyle w:val="TableParagraph"/>
      </w:pPr>
      <w:proofErr w:type="spellStart"/>
      <w:r>
        <w:rPr>
          <w:bCs/>
          <w:iCs/>
          <w:sz w:val="28"/>
          <w:u w:val="single"/>
        </w:rPr>
        <w:t>Росто</w:t>
      </w:r>
      <w:proofErr w:type="spellEnd"/>
      <w:r>
        <w:rPr>
          <w:bCs/>
          <w:iCs/>
          <w:sz w:val="28"/>
          <w:u w:val="single"/>
        </w:rPr>
        <w:t>-весовые</w:t>
      </w:r>
      <w:r>
        <w:rPr>
          <w:bCs/>
          <w:iCs/>
          <w:spacing w:val="-9"/>
          <w:sz w:val="28"/>
          <w:u w:val="single"/>
        </w:rPr>
        <w:t xml:space="preserve"> </w:t>
      </w:r>
      <w:r>
        <w:rPr>
          <w:bCs/>
          <w:iCs/>
          <w:spacing w:val="-2"/>
          <w:sz w:val="28"/>
          <w:u w:val="single"/>
        </w:rPr>
        <w:t>характеристики</w:t>
      </w:r>
    </w:p>
    <w:p w:rsidR="008573F0" w:rsidRDefault="00D4456B">
      <w:pPr>
        <w:pStyle w:val="TableParagraph"/>
        <w:spacing w:before="2"/>
        <w:ind w:right="98" w:firstLine="451"/>
        <w:jc w:val="both"/>
      </w:pPr>
      <w:r>
        <w:rPr>
          <w:sz w:val="28"/>
        </w:rPr>
        <w:t>Средний</w:t>
      </w:r>
      <w:r>
        <w:rPr>
          <w:spacing w:val="-2"/>
          <w:sz w:val="28"/>
        </w:rPr>
        <w:t xml:space="preserve"> </w:t>
      </w:r>
      <w:r>
        <w:rPr>
          <w:sz w:val="28"/>
        </w:rPr>
        <w:t>вес</w:t>
      </w:r>
      <w:r>
        <w:rPr>
          <w:spacing w:val="-3"/>
          <w:sz w:val="28"/>
        </w:rPr>
        <w:t xml:space="preserve"> </w:t>
      </w:r>
      <w:r>
        <w:rPr>
          <w:sz w:val="28"/>
        </w:rPr>
        <w:t>девочек изменяется</w:t>
      </w:r>
      <w:r>
        <w:rPr>
          <w:spacing w:val="-2"/>
          <w:sz w:val="28"/>
        </w:rPr>
        <w:t xml:space="preserve"> </w:t>
      </w:r>
      <w:r>
        <w:rPr>
          <w:sz w:val="28"/>
        </w:rPr>
        <w:t>от</w:t>
      </w:r>
      <w:r>
        <w:rPr>
          <w:spacing w:val="-3"/>
          <w:sz w:val="28"/>
        </w:rPr>
        <w:t xml:space="preserve"> </w:t>
      </w:r>
      <w:r>
        <w:rPr>
          <w:sz w:val="28"/>
        </w:rPr>
        <w:t>16</w:t>
      </w:r>
      <w:r>
        <w:rPr>
          <w:spacing w:val="-2"/>
          <w:sz w:val="28"/>
        </w:rPr>
        <w:t xml:space="preserve"> </w:t>
      </w:r>
      <w:r>
        <w:rPr>
          <w:sz w:val="28"/>
        </w:rPr>
        <w:t>кг</w:t>
      </w:r>
      <w:r>
        <w:rPr>
          <w:spacing w:val="-1"/>
          <w:sz w:val="28"/>
        </w:rPr>
        <w:t xml:space="preserve"> </w:t>
      </w:r>
      <w:r>
        <w:rPr>
          <w:sz w:val="28"/>
        </w:rPr>
        <w:t>в</w:t>
      </w:r>
      <w:r>
        <w:rPr>
          <w:spacing w:val="-2"/>
          <w:sz w:val="28"/>
        </w:rPr>
        <w:t xml:space="preserve"> </w:t>
      </w:r>
      <w:r>
        <w:rPr>
          <w:sz w:val="28"/>
        </w:rPr>
        <w:t>четыре</w:t>
      </w:r>
      <w:r>
        <w:rPr>
          <w:spacing w:val="-3"/>
          <w:sz w:val="28"/>
        </w:rPr>
        <w:t xml:space="preserve"> </w:t>
      </w:r>
      <w:r>
        <w:rPr>
          <w:sz w:val="28"/>
        </w:rPr>
        <w:t>года</w:t>
      </w:r>
      <w:r>
        <w:rPr>
          <w:spacing w:val="-2"/>
          <w:sz w:val="28"/>
        </w:rPr>
        <w:t xml:space="preserve"> </w:t>
      </w:r>
      <w:r>
        <w:rPr>
          <w:sz w:val="28"/>
        </w:rPr>
        <w:t>до</w:t>
      </w:r>
      <w:r>
        <w:rPr>
          <w:spacing w:val="-1"/>
          <w:sz w:val="28"/>
        </w:rPr>
        <w:t xml:space="preserve"> </w:t>
      </w:r>
      <w:r>
        <w:rPr>
          <w:sz w:val="28"/>
        </w:rPr>
        <w:t>18,4</w:t>
      </w:r>
      <w:r>
        <w:rPr>
          <w:spacing w:val="-2"/>
          <w:sz w:val="28"/>
        </w:rPr>
        <w:t xml:space="preserve"> </w:t>
      </w:r>
      <w:r>
        <w:rPr>
          <w:sz w:val="28"/>
        </w:rPr>
        <w:t>кг в</w:t>
      </w:r>
      <w:r>
        <w:rPr>
          <w:spacing w:val="-4"/>
          <w:sz w:val="28"/>
        </w:rPr>
        <w:t xml:space="preserve"> </w:t>
      </w:r>
      <w:r>
        <w:rPr>
          <w:sz w:val="28"/>
        </w:rPr>
        <w:t>пять лет,</w:t>
      </w:r>
      <w:r>
        <w:rPr>
          <w:spacing w:val="-15"/>
          <w:sz w:val="28"/>
        </w:rPr>
        <w:t xml:space="preserve"> </w:t>
      </w:r>
      <w:r>
        <w:rPr>
          <w:sz w:val="28"/>
        </w:rPr>
        <w:t>у</w:t>
      </w:r>
      <w:r>
        <w:rPr>
          <w:spacing w:val="-13"/>
          <w:sz w:val="28"/>
        </w:rPr>
        <w:t xml:space="preserve"> </w:t>
      </w:r>
      <w:r>
        <w:rPr>
          <w:sz w:val="28"/>
        </w:rPr>
        <w:t>мальчиков</w:t>
      </w:r>
      <w:r>
        <w:rPr>
          <w:spacing w:val="-14"/>
          <w:sz w:val="28"/>
        </w:rPr>
        <w:t xml:space="preserve"> </w:t>
      </w:r>
      <w:r>
        <w:rPr>
          <w:sz w:val="28"/>
        </w:rPr>
        <w:t>–</w:t>
      </w:r>
      <w:r>
        <w:rPr>
          <w:spacing w:val="-13"/>
          <w:sz w:val="28"/>
        </w:rPr>
        <w:t xml:space="preserve"> </w:t>
      </w:r>
      <w:r>
        <w:rPr>
          <w:sz w:val="28"/>
        </w:rPr>
        <w:t>от</w:t>
      </w:r>
      <w:r>
        <w:rPr>
          <w:spacing w:val="-14"/>
          <w:sz w:val="28"/>
        </w:rPr>
        <w:t xml:space="preserve"> </w:t>
      </w:r>
      <w:r>
        <w:rPr>
          <w:sz w:val="28"/>
        </w:rPr>
        <w:t>17</w:t>
      </w:r>
      <w:r>
        <w:rPr>
          <w:spacing w:val="-13"/>
          <w:sz w:val="28"/>
        </w:rPr>
        <w:t xml:space="preserve"> </w:t>
      </w:r>
      <w:r>
        <w:rPr>
          <w:sz w:val="28"/>
        </w:rPr>
        <w:t>кг</w:t>
      </w:r>
      <w:r>
        <w:rPr>
          <w:spacing w:val="-13"/>
          <w:sz w:val="28"/>
        </w:rPr>
        <w:t xml:space="preserve"> </w:t>
      </w:r>
      <w:r>
        <w:rPr>
          <w:sz w:val="28"/>
        </w:rPr>
        <w:t>в</w:t>
      </w:r>
      <w:r>
        <w:rPr>
          <w:spacing w:val="-15"/>
          <w:sz w:val="28"/>
        </w:rPr>
        <w:t xml:space="preserve"> </w:t>
      </w:r>
      <w:r>
        <w:rPr>
          <w:sz w:val="28"/>
        </w:rPr>
        <w:t>четыре</w:t>
      </w:r>
      <w:r>
        <w:rPr>
          <w:spacing w:val="-14"/>
          <w:sz w:val="28"/>
        </w:rPr>
        <w:t xml:space="preserve"> </w:t>
      </w:r>
      <w:r>
        <w:rPr>
          <w:sz w:val="28"/>
        </w:rPr>
        <w:t>года</w:t>
      </w:r>
      <w:r>
        <w:rPr>
          <w:spacing w:val="-16"/>
          <w:sz w:val="28"/>
        </w:rPr>
        <w:t xml:space="preserve"> </w:t>
      </w:r>
      <w:r>
        <w:rPr>
          <w:sz w:val="28"/>
        </w:rPr>
        <w:t>до</w:t>
      </w:r>
      <w:r>
        <w:rPr>
          <w:spacing w:val="-13"/>
          <w:sz w:val="28"/>
        </w:rPr>
        <w:t xml:space="preserve"> </w:t>
      </w:r>
      <w:r>
        <w:rPr>
          <w:sz w:val="28"/>
        </w:rPr>
        <w:t>19,7</w:t>
      </w:r>
      <w:r>
        <w:rPr>
          <w:spacing w:val="-13"/>
          <w:sz w:val="28"/>
        </w:rPr>
        <w:t xml:space="preserve"> </w:t>
      </w:r>
      <w:r>
        <w:rPr>
          <w:sz w:val="28"/>
        </w:rPr>
        <w:t>кг</w:t>
      </w:r>
      <w:r>
        <w:rPr>
          <w:spacing w:val="-13"/>
          <w:sz w:val="28"/>
        </w:rPr>
        <w:t xml:space="preserve"> </w:t>
      </w:r>
      <w:r>
        <w:rPr>
          <w:sz w:val="28"/>
        </w:rPr>
        <w:t>в</w:t>
      </w:r>
      <w:r>
        <w:rPr>
          <w:spacing w:val="-15"/>
          <w:sz w:val="28"/>
        </w:rPr>
        <w:t xml:space="preserve"> </w:t>
      </w:r>
      <w:r>
        <w:rPr>
          <w:sz w:val="28"/>
        </w:rPr>
        <w:t>пять</w:t>
      </w:r>
      <w:r>
        <w:rPr>
          <w:spacing w:val="-14"/>
          <w:sz w:val="28"/>
        </w:rPr>
        <w:t xml:space="preserve"> </w:t>
      </w:r>
      <w:r>
        <w:rPr>
          <w:sz w:val="28"/>
        </w:rPr>
        <w:t>лет.</w:t>
      </w:r>
      <w:r>
        <w:rPr>
          <w:spacing w:val="-14"/>
          <w:sz w:val="28"/>
        </w:rPr>
        <w:t xml:space="preserve"> </w:t>
      </w:r>
      <w:r>
        <w:rPr>
          <w:sz w:val="28"/>
        </w:rPr>
        <w:t>Средняя</w:t>
      </w:r>
      <w:r>
        <w:rPr>
          <w:spacing w:val="-16"/>
          <w:sz w:val="28"/>
        </w:rPr>
        <w:t xml:space="preserve"> </w:t>
      </w:r>
      <w:r>
        <w:rPr>
          <w:sz w:val="28"/>
        </w:rPr>
        <w:t>длина тела у девочек изменяется от 100 см в четыре года до 109 см в пять лет, у мальчиков – от 102 см в четыре года до 110 см в пять лет.</w:t>
      </w:r>
    </w:p>
    <w:p w:rsidR="008573F0" w:rsidRDefault="00D4456B">
      <w:pPr>
        <w:pStyle w:val="TableParagraph"/>
        <w:spacing w:line="320" w:lineRule="exact"/>
      </w:pPr>
      <w:r>
        <w:rPr>
          <w:bCs/>
          <w:iCs/>
          <w:sz w:val="28"/>
          <w:u w:val="single"/>
        </w:rPr>
        <w:t>Функциональное</w:t>
      </w:r>
      <w:r>
        <w:rPr>
          <w:bCs/>
          <w:iCs/>
          <w:spacing w:val="-11"/>
          <w:sz w:val="28"/>
          <w:u w:val="single"/>
        </w:rPr>
        <w:t xml:space="preserve"> </w:t>
      </w:r>
      <w:r>
        <w:rPr>
          <w:bCs/>
          <w:iCs/>
          <w:spacing w:val="-2"/>
          <w:sz w:val="28"/>
          <w:u w:val="single"/>
        </w:rPr>
        <w:t>созревание</w:t>
      </w:r>
    </w:p>
    <w:p w:rsidR="008573F0" w:rsidRDefault="00D4456B">
      <w:pPr>
        <w:pStyle w:val="TableParagraph"/>
        <w:ind w:right="101" w:firstLine="451"/>
        <w:jc w:val="both"/>
      </w:pPr>
      <w:r>
        <w:rPr>
          <w:sz w:val="28"/>
        </w:rPr>
        <w:t>Данный</w:t>
      </w:r>
      <w:r>
        <w:rPr>
          <w:spacing w:val="-5"/>
          <w:sz w:val="28"/>
        </w:rPr>
        <w:t xml:space="preserve"> </w:t>
      </w:r>
      <w:r>
        <w:rPr>
          <w:sz w:val="28"/>
        </w:rPr>
        <w:t>возраст</w:t>
      </w:r>
      <w:r>
        <w:rPr>
          <w:spacing w:val="-5"/>
          <w:sz w:val="28"/>
        </w:rPr>
        <w:t xml:space="preserve"> </w:t>
      </w:r>
      <w:r>
        <w:rPr>
          <w:sz w:val="28"/>
        </w:rPr>
        <w:t>характеризу</w:t>
      </w:r>
      <w:r>
        <w:rPr>
          <w:sz w:val="28"/>
        </w:rPr>
        <w:t>ется</w:t>
      </w:r>
      <w:r>
        <w:rPr>
          <w:spacing w:val="-5"/>
          <w:sz w:val="28"/>
        </w:rPr>
        <w:t xml:space="preserve"> </w:t>
      </w:r>
      <w:r>
        <w:rPr>
          <w:sz w:val="28"/>
        </w:rPr>
        <w:t>интенсивным</w:t>
      </w:r>
      <w:r>
        <w:rPr>
          <w:spacing w:val="-5"/>
          <w:sz w:val="28"/>
        </w:rPr>
        <w:t xml:space="preserve"> </w:t>
      </w:r>
      <w:r>
        <w:rPr>
          <w:sz w:val="28"/>
        </w:rPr>
        <w:t>созреванием</w:t>
      </w:r>
      <w:r>
        <w:rPr>
          <w:spacing w:val="-6"/>
          <w:sz w:val="28"/>
        </w:rPr>
        <w:t xml:space="preserve"> </w:t>
      </w:r>
      <w:r>
        <w:rPr>
          <w:sz w:val="28"/>
        </w:rPr>
        <w:t>нейронного аппарата ассоциативной коры больших полушарий. Возрастание специализации корковых зон и межполушарных связей. Правое полушарие является ведущим.</w:t>
      </w:r>
    </w:p>
    <w:p w:rsidR="008573F0" w:rsidRDefault="00D4456B">
      <w:pPr>
        <w:pStyle w:val="TableParagraph"/>
        <w:spacing w:before="1" w:line="322" w:lineRule="exact"/>
        <w:ind w:left="558"/>
        <w:jc w:val="both"/>
      </w:pPr>
      <w:r>
        <w:rPr>
          <w:sz w:val="28"/>
        </w:rPr>
        <w:t>Продолжается</w:t>
      </w:r>
      <w:r>
        <w:rPr>
          <w:spacing w:val="60"/>
          <w:sz w:val="28"/>
        </w:rPr>
        <w:t xml:space="preserve"> </w:t>
      </w:r>
      <w:r>
        <w:rPr>
          <w:sz w:val="28"/>
        </w:rPr>
        <w:t>развитие</w:t>
      </w:r>
      <w:r>
        <w:rPr>
          <w:spacing w:val="58"/>
          <w:sz w:val="28"/>
        </w:rPr>
        <w:t xml:space="preserve"> </w:t>
      </w:r>
      <w:r>
        <w:rPr>
          <w:sz w:val="28"/>
        </w:rPr>
        <w:t>скелета,</w:t>
      </w:r>
      <w:r>
        <w:rPr>
          <w:spacing w:val="59"/>
          <w:sz w:val="28"/>
        </w:rPr>
        <w:t xml:space="preserve"> </w:t>
      </w:r>
      <w:r>
        <w:rPr>
          <w:sz w:val="28"/>
        </w:rPr>
        <w:t>мышц,</w:t>
      </w:r>
      <w:r>
        <w:rPr>
          <w:spacing w:val="59"/>
          <w:sz w:val="28"/>
        </w:rPr>
        <w:t xml:space="preserve"> </w:t>
      </w:r>
      <w:r>
        <w:rPr>
          <w:sz w:val="28"/>
        </w:rPr>
        <w:t>изменяются</w:t>
      </w:r>
      <w:r>
        <w:rPr>
          <w:spacing w:val="61"/>
          <w:sz w:val="28"/>
        </w:rPr>
        <w:t xml:space="preserve"> </w:t>
      </w:r>
      <w:r>
        <w:rPr>
          <w:sz w:val="28"/>
        </w:rPr>
        <w:t>пропорции</w:t>
      </w:r>
      <w:r>
        <w:rPr>
          <w:spacing w:val="60"/>
          <w:sz w:val="28"/>
        </w:rPr>
        <w:t xml:space="preserve"> </w:t>
      </w:r>
      <w:r>
        <w:rPr>
          <w:spacing w:val="-2"/>
          <w:sz w:val="28"/>
        </w:rPr>
        <w:t>тела.</w:t>
      </w:r>
    </w:p>
    <w:p w:rsidR="008573F0" w:rsidRDefault="00D4456B">
      <w:pPr>
        <w:pStyle w:val="TableParagraph"/>
        <w:spacing w:line="322" w:lineRule="exact"/>
      </w:pPr>
      <w:r>
        <w:rPr>
          <w:sz w:val="28"/>
        </w:rPr>
        <w:t>Слабо,</w:t>
      </w:r>
      <w:r>
        <w:rPr>
          <w:spacing w:val="-7"/>
          <w:sz w:val="28"/>
        </w:rPr>
        <w:t xml:space="preserve"> </w:t>
      </w:r>
      <w:r>
        <w:rPr>
          <w:sz w:val="28"/>
        </w:rPr>
        <w:t>но</w:t>
      </w:r>
      <w:r>
        <w:rPr>
          <w:spacing w:val="-6"/>
          <w:sz w:val="28"/>
        </w:rPr>
        <w:t xml:space="preserve"> </w:t>
      </w:r>
      <w:r>
        <w:rPr>
          <w:sz w:val="28"/>
        </w:rPr>
        <w:t>проявляются</w:t>
      </w:r>
      <w:r>
        <w:rPr>
          <w:spacing w:val="-3"/>
          <w:sz w:val="28"/>
        </w:rPr>
        <w:t xml:space="preserve"> </w:t>
      </w:r>
      <w:r>
        <w:rPr>
          <w:sz w:val="28"/>
        </w:rPr>
        <w:t>различия</w:t>
      </w:r>
      <w:r>
        <w:rPr>
          <w:spacing w:val="-3"/>
          <w:sz w:val="28"/>
        </w:rPr>
        <w:t xml:space="preserve"> </w:t>
      </w:r>
      <w:r>
        <w:rPr>
          <w:sz w:val="28"/>
        </w:rPr>
        <w:t>в</w:t>
      </w:r>
      <w:r>
        <w:rPr>
          <w:spacing w:val="-5"/>
          <w:sz w:val="28"/>
        </w:rPr>
        <w:t xml:space="preserve"> </w:t>
      </w:r>
      <w:r>
        <w:rPr>
          <w:sz w:val="28"/>
        </w:rPr>
        <w:t>строении</w:t>
      </w:r>
      <w:r>
        <w:rPr>
          <w:spacing w:val="-3"/>
          <w:sz w:val="28"/>
        </w:rPr>
        <w:t xml:space="preserve"> </w:t>
      </w:r>
      <w:r>
        <w:rPr>
          <w:sz w:val="28"/>
        </w:rPr>
        <w:t>тела</w:t>
      </w:r>
      <w:r>
        <w:rPr>
          <w:spacing w:val="-5"/>
          <w:sz w:val="28"/>
        </w:rPr>
        <w:t xml:space="preserve"> </w:t>
      </w:r>
      <w:r>
        <w:rPr>
          <w:sz w:val="28"/>
        </w:rPr>
        <w:t>мальчиков</w:t>
      </w:r>
      <w:r>
        <w:rPr>
          <w:spacing w:val="-7"/>
          <w:sz w:val="28"/>
        </w:rPr>
        <w:t xml:space="preserve"> </w:t>
      </w:r>
      <w:r>
        <w:rPr>
          <w:sz w:val="28"/>
        </w:rPr>
        <w:t>и</w:t>
      </w:r>
      <w:r>
        <w:rPr>
          <w:spacing w:val="-2"/>
          <w:sz w:val="28"/>
        </w:rPr>
        <w:t xml:space="preserve"> девочек.</w:t>
      </w:r>
    </w:p>
    <w:p w:rsidR="008573F0" w:rsidRDefault="00D4456B">
      <w:pPr>
        <w:pStyle w:val="TableParagraph"/>
        <w:spacing w:line="322" w:lineRule="exact"/>
      </w:pPr>
      <w:r>
        <w:rPr>
          <w:bCs/>
          <w:iCs/>
          <w:sz w:val="28"/>
          <w:u w:val="single"/>
        </w:rPr>
        <w:t>Психические</w:t>
      </w:r>
      <w:r>
        <w:rPr>
          <w:bCs/>
          <w:iCs/>
          <w:spacing w:val="-7"/>
          <w:sz w:val="28"/>
          <w:u w:val="single"/>
        </w:rPr>
        <w:t xml:space="preserve"> </w:t>
      </w:r>
      <w:r>
        <w:rPr>
          <w:bCs/>
          <w:iCs/>
          <w:spacing w:val="-2"/>
          <w:sz w:val="28"/>
          <w:u w:val="single"/>
        </w:rPr>
        <w:t>функции.</w:t>
      </w:r>
    </w:p>
    <w:p w:rsidR="008573F0" w:rsidRDefault="00D4456B">
      <w:pPr>
        <w:pStyle w:val="TableParagraph"/>
        <w:ind w:right="93" w:firstLine="451"/>
        <w:jc w:val="both"/>
      </w:pPr>
      <w:r>
        <w:rPr>
          <w:sz w:val="28"/>
        </w:rPr>
        <w:t>Ведущим</w:t>
      </w:r>
      <w:r>
        <w:rPr>
          <w:spacing w:val="-4"/>
          <w:sz w:val="28"/>
        </w:rPr>
        <w:t xml:space="preserve"> </w:t>
      </w:r>
      <w:r>
        <w:rPr>
          <w:sz w:val="28"/>
        </w:rPr>
        <w:t>психическим</w:t>
      </w:r>
      <w:r>
        <w:rPr>
          <w:spacing w:val="-4"/>
          <w:sz w:val="28"/>
        </w:rPr>
        <w:t xml:space="preserve"> </w:t>
      </w:r>
      <w:r>
        <w:rPr>
          <w:sz w:val="28"/>
        </w:rPr>
        <w:t>процессом</w:t>
      </w:r>
      <w:r>
        <w:rPr>
          <w:spacing w:val="-4"/>
          <w:sz w:val="28"/>
        </w:rPr>
        <w:t xml:space="preserve"> </w:t>
      </w:r>
      <w:r>
        <w:rPr>
          <w:sz w:val="28"/>
        </w:rPr>
        <w:t>в</w:t>
      </w:r>
      <w:r>
        <w:rPr>
          <w:spacing w:val="-6"/>
          <w:sz w:val="28"/>
        </w:rPr>
        <w:t xml:space="preserve"> </w:t>
      </w:r>
      <w:r>
        <w:rPr>
          <w:sz w:val="28"/>
        </w:rPr>
        <w:t>данном</w:t>
      </w:r>
      <w:r>
        <w:rPr>
          <w:spacing w:val="-4"/>
          <w:sz w:val="28"/>
        </w:rPr>
        <w:t xml:space="preserve"> </w:t>
      </w:r>
      <w:r>
        <w:rPr>
          <w:sz w:val="28"/>
        </w:rPr>
        <w:t>возрасте</w:t>
      </w:r>
      <w:r>
        <w:rPr>
          <w:spacing w:val="-7"/>
          <w:sz w:val="28"/>
        </w:rPr>
        <w:t xml:space="preserve"> </w:t>
      </w:r>
      <w:r>
        <w:rPr>
          <w:sz w:val="28"/>
        </w:rPr>
        <w:t>является</w:t>
      </w:r>
      <w:r>
        <w:rPr>
          <w:spacing w:val="-4"/>
          <w:sz w:val="28"/>
        </w:rPr>
        <w:t xml:space="preserve"> </w:t>
      </w:r>
      <w:r>
        <w:rPr>
          <w:sz w:val="28"/>
        </w:rPr>
        <w:t>память.</w:t>
      </w:r>
      <w:r>
        <w:rPr>
          <w:spacing w:val="-5"/>
          <w:sz w:val="28"/>
        </w:rPr>
        <w:t xml:space="preserve"> </w:t>
      </w:r>
      <w:r>
        <w:rPr>
          <w:sz w:val="28"/>
        </w:rPr>
        <w:t>В четыре-пять лет интенсивно формируется произвольная память, но эффективность непроизвольного запоминания вы</w:t>
      </w:r>
      <w:r>
        <w:rPr>
          <w:sz w:val="28"/>
        </w:rPr>
        <w:t>ше, чем произвольного. Начинает формироваться опосредованная память, но непосредственное запоминание</w:t>
      </w:r>
      <w:r>
        <w:rPr>
          <w:spacing w:val="-6"/>
          <w:sz w:val="28"/>
        </w:rPr>
        <w:t xml:space="preserve"> </w:t>
      </w:r>
      <w:r>
        <w:rPr>
          <w:sz w:val="28"/>
        </w:rPr>
        <w:t>преобладает.</w:t>
      </w:r>
      <w:r>
        <w:rPr>
          <w:spacing w:val="-5"/>
          <w:sz w:val="28"/>
        </w:rPr>
        <w:t xml:space="preserve"> </w:t>
      </w:r>
      <w:r>
        <w:rPr>
          <w:sz w:val="28"/>
        </w:rPr>
        <w:t>Возрастает</w:t>
      </w:r>
      <w:r>
        <w:rPr>
          <w:spacing w:val="-4"/>
          <w:sz w:val="28"/>
        </w:rPr>
        <w:t xml:space="preserve"> </w:t>
      </w:r>
      <w:r>
        <w:rPr>
          <w:sz w:val="28"/>
        </w:rPr>
        <w:t>объем</w:t>
      </w:r>
      <w:r>
        <w:rPr>
          <w:spacing w:val="-6"/>
          <w:sz w:val="28"/>
        </w:rPr>
        <w:t xml:space="preserve"> </w:t>
      </w:r>
      <w:r>
        <w:rPr>
          <w:sz w:val="28"/>
        </w:rPr>
        <w:t>памяти,</w:t>
      </w:r>
      <w:r>
        <w:rPr>
          <w:spacing w:val="-7"/>
          <w:sz w:val="28"/>
        </w:rPr>
        <w:t xml:space="preserve"> </w:t>
      </w:r>
      <w:r>
        <w:rPr>
          <w:sz w:val="28"/>
        </w:rPr>
        <w:t>дети</w:t>
      </w:r>
      <w:r>
        <w:rPr>
          <w:spacing w:val="-4"/>
          <w:sz w:val="28"/>
        </w:rPr>
        <w:t xml:space="preserve"> </w:t>
      </w:r>
      <w:r>
        <w:rPr>
          <w:sz w:val="28"/>
        </w:rPr>
        <w:t>запоминают</w:t>
      </w:r>
      <w:r>
        <w:rPr>
          <w:spacing w:val="-5"/>
          <w:sz w:val="28"/>
        </w:rPr>
        <w:t xml:space="preserve"> </w:t>
      </w:r>
      <w:r>
        <w:rPr>
          <w:sz w:val="28"/>
        </w:rPr>
        <w:t>до</w:t>
      </w:r>
      <w:r>
        <w:rPr>
          <w:spacing w:val="-6"/>
          <w:sz w:val="28"/>
        </w:rPr>
        <w:t xml:space="preserve"> </w:t>
      </w:r>
      <w:r>
        <w:rPr>
          <w:sz w:val="28"/>
        </w:rPr>
        <w:t>7- 8 названий предметов.</w:t>
      </w:r>
    </w:p>
    <w:p w:rsidR="008573F0" w:rsidRDefault="00D4456B">
      <w:pPr>
        <w:pStyle w:val="a6"/>
        <w:ind w:firstLine="708"/>
        <w:jc w:val="both"/>
      </w:pPr>
      <w:r>
        <w:t>К концу пятого года жизни восприятие становится более развитым. Интеллект</w:t>
      </w:r>
      <w:r>
        <w:t>уализация процессов восприятия – разложение предметов и образов на сенсорные эталоны. Восприятие опосредуется системой сенсорных эталонов и способами обследования. Наряду с действиями идентификации и приравнивания к образцу, интенсивно формируются перцепти</w:t>
      </w:r>
      <w:r>
        <w:t>вные действия наглядного моделирования (в основном, через продуктивные виды деятельности).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w:t>
      </w:r>
      <w:r>
        <w:t xml:space="preserve">я в пространстве. Основной характеристикой мышления детей четырех-пяти лет является </w:t>
      </w:r>
      <w:r>
        <w:lastRenderedPageBreak/>
        <w:t xml:space="preserve">эгоцентризм. Наряду с интенсивным развитием образного мышления и расширением кругозора, начинает формироваться наглядно- </w:t>
      </w:r>
      <w:proofErr w:type="gramStart"/>
      <w:r>
        <w:t>схематическое</w:t>
      </w:r>
      <w:r>
        <w:rPr>
          <w:spacing w:val="62"/>
          <w:w w:val="150"/>
        </w:rPr>
        <w:t xml:space="preserve">  </w:t>
      </w:r>
      <w:r>
        <w:t>мышление</w:t>
      </w:r>
      <w:proofErr w:type="gramEnd"/>
      <w:r>
        <w:t>.</w:t>
      </w:r>
      <w:r>
        <w:rPr>
          <w:spacing w:val="64"/>
          <w:w w:val="150"/>
        </w:rPr>
        <w:t xml:space="preserve">  </w:t>
      </w:r>
      <w:proofErr w:type="gramStart"/>
      <w:r>
        <w:t>Интенсивно</w:t>
      </w:r>
      <w:r>
        <w:rPr>
          <w:spacing w:val="65"/>
          <w:w w:val="150"/>
        </w:rPr>
        <w:t xml:space="preserve">  </w:t>
      </w:r>
      <w:r>
        <w:t>формируется</w:t>
      </w:r>
      <w:proofErr w:type="gramEnd"/>
      <w:r>
        <w:rPr>
          <w:spacing w:val="65"/>
          <w:w w:val="150"/>
        </w:rPr>
        <w:t xml:space="preserve">  </w:t>
      </w:r>
      <w:r>
        <w:rPr>
          <w:spacing w:val="-2"/>
        </w:rPr>
        <w:t>воображение.</w:t>
      </w:r>
    </w:p>
    <w:p w:rsidR="008573F0" w:rsidRDefault="00D4456B">
      <w:pPr>
        <w:pStyle w:val="TableParagraph"/>
        <w:ind w:right="91"/>
        <w:jc w:val="both"/>
      </w:pPr>
      <w:r>
        <w:rPr>
          <w:sz w:val="28"/>
        </w:rPr>
        <w:t>Формируются</w:t>
      </w:r>
      <w:r>
        <w:rPr>
          <w:spacing w:val="-2"/>
          <w:sz w:val="28"/>
        </w:rPr>
        <w:t xml:space="preserve"> </w:t>
      </w:r>
      <w:r>
        <w:rPr>
          <w:sz w:val="28"/>
        </w:rPr>
        <w:t>такие</w:t>
      </w:r>
      <w:r>
        <w:rPr>
          <w:spacing w:val="-4"/>
          <w:sz w:val="28"/>
        </w:rPr>
        <w:t xml:space="preserve"> </w:t>
      </w:r>
      <w:r>
        <w:rPr>
          <w:sz w:val="28"/>
        </w:rPr>
        <w:t>его</w:t>
      </w:r>
      <w:r>
        <w:rPr>
          <w:spacing w:val="-2"/>
          <w:sz w:val="28"/>
        </w:rPr>
        <w:t xml:space="preserve"> </w:t>
      </w:r>
      <w:r>
        <w:rPr>
          <w:sz w:val="28"/>
        </w:rPr>
        <w:t>особенности,</w:t>
      </w:r>
      <w:r>
        <w:rPr>
          <w:spacing w:val="-3"/>
          <w:sz w:val="28"/>
        </w:rPr>
        <w:t xml:space="preserve"> </w:t>
      </w:r>
      <w:r>
        <w:rPr>
          <w:sz w:val="28"/>
        </w:rPr>
        <w:t>как</w:t>
      </w:r>
      <w:r>
        <w:rPr>
          <w:spacing w:val="-2"/>
          <w:sz w:val="28"/>
        </w:rPr>
        <w:t xml:space="preserve"> </w:t>
      </w:r>
      <w:r>
        <w:rPr>
          <w:sz w:val="28"/>
        </w:rPr>
        <w:t>беглость,</w:t>
      </w:r>
      <w:r>
        <w:rPr>
          <w:spacing w:val="-3"/>
          <w:sz w:val="28"/>
        </w:rPr>
        <w:t xml:space="preserve"> </w:t>
      </w:r>
      <w:r>
        <w:rPr>
          <w:sz w:val="28"/>
        </w:rPr>
        <w:t>гибкость.</w:t>
      </w:r>
      <w:r>
        <w:rPr>
          <w:spacing w:val="-3"/>
          <w:sz w:val="28"/>
        </w:rPr>
        <w:t xml:space="preserve"> </w:t>
      </w:r>
      <w:r>
        <w:rPr>
          <w:sz w:val="28"/>
        </w:rPr>
        <w:t>С</w:t>
      </w:r>
      <w:r>
        <w:rPr>
          <w:spacing w:val="-2"/>
          <w:sz w:val="28"/>
        </w:rPr>
        <w:t xml:space="preserve"> </w:t>
      </w:r>
      <w:r>
        <w:rPr>
          <w:sz w:val="28"/>
        </w:rPr>
        <w:t>четырех</w:t>
      </w:r>
      <w:r>
        <w:rPr>
          <w:spacing w:val="-1"/>
          <w:sz w:val="28"/>
        </w:rPr>
        <w:t xml:space="preserve"> </w:t>
      </w:r>
      <w:r>
        <w:rPr>
          <w:sz w:val="28"/>
        </w:rPr>
        <w:t xml:space="preserve">лет внимание становится произвольным, увеличивается устойчивость произвольного внимания. На пятом году жизни улучшается произношение звуков и дикция, расширяется словарь, </w:t>
      </w:r>
      <w:r>
        <w:rPr>
          <w:sz w:val="28"/>
        </w:rPr>
        <w:t>связная и диалогическая речь. Речь становится предметом активности детей. Для детей данного возраста характерно словотворчество. Интерес вызывают ритмическая структура речи,</w:t>
      </w:r>
      <w:r>
        <w:rPr>
          <w:spacing w:val="-1"/>
          <w:sz w:val="28"/>
        </w:rPr>
        <w:t xml:space="preserve"> </w:t>
      </w:r>
      <w:r>
        <w:rPr>
          <w:sz w:val="28"/>
        </w:rPr>
        <w:t>рифмы.</w:t>
      </w:r>
      <w:r>
        <w:rPr>
          <w:spacing w:val="-1"/>
          <w:sz w:val="28"/>
        </w:rPr>
        <w:t xml:space="preserve"> </w:t>
      </w:r>
      <w:r>
        <w:rPr>
          <w:sz w:val="28"/>
        </w:rPr>
        <w:t>Развивается</w:t>
      </w:r>
      <w:r>
        <w:rPr>
          <w:spacing w:val="-1"/>
          <w:sz w:val="28"/>
        </w:rPr>
        <w:t xml:space="preserve"> </w:t>
      </w:r>
      <w:r>
        <w:rPr>
          <w:sz w:val="28"/>
        </w:rPr>
        <w:t>грамматическая сторона</w:t>
      </w:r>
      <w:r>
        <w:rPr>
          <w:spacing w:val="-1"/>
          <w:sz w:val="28"/>
        </w:rPr>
        <w:t xml:space="preserve"> </w:t>
      </w:r>
      <w:r>
        <w:rPr>
          <w:sz w:val="28"/>
        </w:rPr>
        <w:t>речи.</w:t>
      </w:r>
      <w:r>
        <w:rPr>
          <w:spacing w:val="-1"/>
          <w:sz w:val="28"/>
        </w:rPr>
        <w:t xml:space="preserve"> </w:t>
      </w:r>
      <w:r>
        <w:rPr>
          <w:sz w:val="28"/>
        </w:rPr>
        <w:t>В</w:t>
      </w:r>
      <w:r>
        <w:rPr>
          <w:spacing w:val="-1"/>
          <w:sz w:val="28"/>
        </w:rPr>
        <w:t xml:space="preserve"> </w:t>
      </w:r>
      <w:r>
        <w:rPr>
          <w:sz w:val="28"/>
        </w:rPr>
        <w:t>период четырех- пяти лет формиру</w:t>
      </w:r>
      <w:r>
        <w:rPr>
          <w:sz w:val="28"/>
        </w:rPr>
        <w:t xml:space="preserve">ются основы познавательной активности и </w:t>
      </w:r>
      <w:r>
        <w:rPr>
          <w:spacing w:val="-2"/>
          <w:sz w:val="28"/>
        </w:rPr>
        <w:t>любознательности.</w:t>
      </w:r>
    </w:p>
    <w:p w:rsidR="008573F0" w:rsidRDefault="00D4456B">
      <w:pPr>
        <w:pStyle w:val="TableParagraph"/>
        <w:spacing w:before="2"/>
      </w:pPr>
      <w:r>
        <w:rPr>
          <w:bCs/>
          <w:iCs/>
          <w:sz w:val="28"/>
          <w:u w:val="single"/>
        </w:rPr>
        <w:t>Детские</w:t>
      </w:r>
      <w:r>
        <w:rPr>
          <w:bCs/>
          <w:iCs/>
          <w:spacing w:val="-5"/>
          <w:sz w:val="28"/>
          <w:u w:val="single"/>
        </w:rPr>
        <w:t xml:space="preserve"> </w:t>
      </w:r>
      <w:r>
        <w:rPr>
          <w:bCs/>
          <w:iCs/>
          <w:sz w:val="28"/>
          <w:u w:val="single"/>
        </w:rPr>
        <w:t>виды</w:t>
      </w:r>
      <w:r>
        <w:rPr>
          <w:bCs/>
          <w:iCs/>
          <w:spacing w:val="-5"/>
          <w:sz w:val="28"/>
          <w:u w:val="single"/>
        </w:rPr>
        <w:t xml:space="preserve"> </w:t>
      </w:r>
      <w:r>
        <w:rPr>
          <w:bCs/>
          <w:iCs/>
          <w:spacing w:val="-2"/>
          <w:sz w:val="28"/>
          <w:u w:val="single"/>
        </w:rPr>
        <w:t>деятельности.</w:t>
      </w:r>
    </w:p>
    <w:p w:rsidR="008573F0" w:rsidRDefault="00D4456B">
      <w:pPr>
        <w:pStyle w:val="TableParagraph"/>
        <w:ind w:right="96" w:firstLine="451"/>
        <w:jc w:val="both"/>
      </w:pPr>
      <w:r>
        <w:rPr>
          <w:sz w:val="28"/>
        </w:rPr>
        <w:t>На пятом году жизни ребенок осваивает сложную систему норм и правил, принятых в социуме. Формируется развернутая сюжетно-ролевая игра, где центральным содержанием выступае</w:t>
      </w:r>
      <w:r>
        <w:rPr>
          <w:sz w:val="28"/>
        </w:rPr>
        <w:t>т моделирование системы человеческих отношений в ходе выполнения игровой роли. В данном возрасте в игре дети различают игровые</w:t>
      </w:r>
      <w:r>
        <w:rPr>
          <w:spacing w:val="-1"/>
          <w:sz w:val="28"/>
        </w:rPr>
        <w:t xml:space="preserve"> </w:t>
      </w:r>
      <w:r>
        <w:rPr>
          <w:sz w:val="28"/>
        </w:rPr>
        <w:t>и реальные отношения,</w:t>
      </w:r>
      <w:r>
        <w:rPr>
          <w:spacing w:val="-1"/>
          <w:sz w:val="28"/>
        </w:rPr>
        <w:t xml:space="preserve"> </w:t>
      </w:r>
      <w:r>
        <w:rPr>
          <w:sz w:val="28"/>
        </w:rPr>
        <w:t>характерна ролевая</w:t>
      </w:r>
      <w:r>
        <w:rPr>
          <w:spacing w:val="-13"/>
          <w:sz w:val="28"/>
        </w:rPr>
        <w:t xml:space="preserve"> </w:t>
      </w:r>
      <w:r>
        <w:rPr>
          <w:sz w:val="28"/>
        </w:rPr>
        <w:t>речь.</w:t>
      </w:r>
      <w:r>
        <w:rPr>
          <w:spacing w:val="-15"/>
          <w:sz w:val="28"/>
        </w:rPr>
        <w:t xml:space="preserve"> </w:t>
      </w:r>
      <w:r>
        <w:rPr>
          <w:sz w:val="28"/>
        </w:rPr>
        <w:t>Конфликты</w:t>
      </w:r>
      <w:r>
        <w:rPr>
          <w:spacing w:val="-12"/>
          <w:sz w:val="28"/>
        </w:rPr>
        <w:t xml:space="preserve"> </w:t>
      </w:r>
      <w:r>
        <w:rPr>
          <w:sz w:val="28"/>
        </w:rPr>
        <w:t>чаще</w:t>
      </w:r>
      <w:r>
        <w:rPr>
          <w:spacing w:val="-13"/>
          <w:sz w:val="28"/>
        </w:rPr>
        <w:t xml:space="preserve"> </w:t>
      </w:r>
      <w:r>
        <w:rPr>
          <w:sz w:val="28"/>
        </w:rPr>
        <w:t>возникают</w:t>
      </w:r>
      <w:r>
        <w:rPr>
          <w:spacing w:val="-14"/>
          <w:sz w:val="28"/>
        </w:rPr>
        <w:t xml:space="preserve"> </w:t>
      </w:r>
      <w:r>
        <w:rPr>
          <w:sz w:val="28"/>
        </w:rPr>
        <w:t>в</w:t>
      </w:r>
      <w:r>
        <w:rPr>
          <w:spacing w:val="-14"/>
          <w:sz w:val="28"/>
        </w:rPr>
        <w:t xml:space="preserve"> </w:t>
      </w:r>
      <w:r>
        <w:rPr>
          <w:sz w:val="28"/>
        </w:rPr>
        <w:t>ходе</w:t>
      </w:r>
      <w:r>
        <w:rPr>
          <w:spacing w:val="-13"/>
          <w:sz w:val="28"/>
        </w:rPr>
        <w:t xml:space="preserve"> </w:t>
      </w:r>
      <w:r>
        <w:rPr>
          <w:sz w:val="28"/>
        </w:rPr>
        <w:t>распределения</w:t>
      </w:r>
      <w:r>
        <w:rPr>
          <w:spacing w:val="-13"/>
          <w:sz w:val="28"/>
        </w:rPr>
        <w:t xml:space="preserve"> </w:t>
      </w:r>
      <w:r>
        <w:rPr>
          <w:sz w:val="28"/>
        </w:rPr>
        <w:t>ролей,</w:t>
      </w:r>
      <w:r>
        <w:rPr>
          <w:spacing w:val="-14"/>
          <w:sz w:val="28"/>
        </w:rPr>
        <w:t xml:space="preserve"> </w:t>
      </w:r>
      <w:r>
        <w:rPr>
          <w:sz w:val="28"/>
        </w:rPr>
        <w:t>роли могут меняться в ходе иг</w:t>
      </w:r>
      <w:r>
        <w:rPr>
          <w:sz w:val="28"/>
        </w:rPr>
        <w:t>ры. Игра носит процессуальный, творческий характер. Детям доступны игры с правилами, дидактические игры. Развивается изобразительная деятельность. Совершенствуется техническая сторона изобразительной деятельности, замысел смещается с конца на начало рисова</w:t>
      </w:r>
      <w:r>
        <w:rPr>
          <w:sz w:val="28"/>
        </w:rPr>
        <w:t>ния. Дети могут рисовать основные геометрические фигуры, вырезать ножницами, наклеивать изображения на бумагу и т. д.</w:t>
      </w:r>
    </w:p>
    <w:p w:rsidR="008573F0" w:rsidRDefault="00D4456B">
      <w:pPr>
        <w:pStyle w:val="TableParagraph"/>
        <w:ind w:right="102" w:firstLine="451"/>
        <w:jc w:val="both"/>
      </w:pPr>
      <w:r>
        <w:rPr>
          <w:sz w:val="28"/>
        </w:rPr>
        <w:t>Усложняется конструирование. Формируются навыки конструирования по образцу, доступно конструирование</w:t>
      </w:r>
      <w:r>
        <w:rPr>
          <w:spacing w:val="-2"/>
          <w:sz w:val="28"/>
        </w:rPr>
        <w:t xml:space="preserve"> </w:t>
      </w:r>
      <w:r>
        <w:rPr>
          <w:sz w:val="28"/>
        </w:rPr>
        <w:t xml:space="preserve">по схеме, по условию и по замыслу, а </w:t>
      </w:r>
      <w:r>
        <w:rPr>
          <w:sz w:val="28"/>
        </w:rPr>
        <w:t>также планирование последовательности действий.</w:t>
      </w:r>
    </w:p>
    <w:p w:rsidR="008573F0" w:rsidRDefault="00D4456B">
      <w:pPr>
        <w:pStyle w:val="TableParagraph"/>
        <w:ind w:right="100" w:firstLine="451"/>
        <w:jc w:val="both"/>
        <w:rPr>
          <w:sz w:val="28"/>
        </w:rPr>
      </w:pPr>
      <w:r>
        <w:rPr>
          <w:sz w:val="28"/>
        </w:rPr>
        <w:t>Продуктивные виды деятельности способствуют развитию мелкой моторики рук.</w:t>
      </w:r>
    </w:p>
    <w:p w:rsidR="008573F0" w:rsidRDefault="00D4456B">
      <w:pPr>
        <w:pStyle w:val="TableParagraph"/>
        <w:spacing w:line="321" w:lineRule="exact"/>
      </w:pPr>
      <w:r>
        <w:rPr>
          <w:bCs/>
          <w:iCs/>
          <w:sz w:val="28"/>
          <w:u w:val="single"/>
        </w:rPr>
        <w:t>Коммуникация</w:t>
      </w:r>
      <w:r>
        <w:rPr>
          <w:bCs/>
          <w:iCs/>
          <w:spacing w:val="-8"/>
          <w:sz w:val="28"/>
          <w:u w:val="single"/>
        </w:rPr>
        <w:t xml:space="preserve"> </w:t>
      </w:r>
      <w:r>
        <w:rPr>
          <w:bCs/>
          <w:iCs/>
          <w:sz w:val="28"/>
          <w:u w:val="single"/>
        </w:rPr>
        <w:t>и</w:t>
      </w:r>
      <w:r>
        <w:rPr>
          <w:bCs/>
          <w:iCs/>
          <w:spacing w:val="-8"/>
          <w:sz w:val="28"/>
          <w:u w:val="single"/>
        </w:rPr>
        <w:t xml:space="preserve"> </w:t>
      </w:r>
      <w:r>
        <w:rPr>
          <w:bCs/>
          <w:iCs/>
          <w:spacing w:val="-2"/>
          <w:sz w:val="28"/>
          <w:u w:val="single"/>
        </w:rPr>
        <w:t>социализация.</w:t>
      </w:r>
    </w:p>
    <w:p w:rsidR="008573F0" w:rsidRDefault="00D4456B">
      <w:pPr>
        <w:pStyle w:val="TableParagraph"/>
        <w:ind w:right="95" w:firstLine="451"/>
        <w:jc w:val="both"/>
      </w:pPr>
      <w:r>
        <w:rPr>
          <w:sz w:val="28"/>
        </w:rPr>
        <w:t xml:space="preserve">В общении со взрослыми интенсивно формируются </w:t>
      </w:r>
      <w:proofErr w:type="spellStart"/>
      <w:r>
        <w:rPr>
          <w:sz w:val="28"/>
        </w:rPr>
        <w:t>внеситуативные</w:t>
      </w:r>
      <w:proofErr w:type="spellEnd"/>
      <w:r>
        <w:rPr>
          <w:sz w:val="28"/>
        </w:rPr>
        <w:t xml:space="preserve"> формы общения, в частности - </w:t>
      </w:r>
      <w:proofErr w:type="spellStart"/>
      <w:r>
        <w:rPr>
          <w:sz w:val="28"/>
        </w:rPr>
        <w:t>внеситуативно</w:t>
      </w:r>
      <w:proofErr w:type="spellEnd"/>
      <w:r>
        <w:rPr>
          <w:sz w:val="28"/>
        </w:rPr>
        <w:t>-познавательная форма общения, возраст «почемучек» приходится именно на четыре-пять лет.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w:t>
      </w:r>
      <w:r>
        <w:rPr>
          <w:sz w:val="28"/>
        </w:rPr>
        <w:t>сти на замечания. Повышенная обидчивость представляет собой возрастной феномен. Со сверстниками продолжает формироваться ситуативно-деловая форма общения, что определяется развитием развернутой сюжетно-ролевой игры и совместными видами деятельности со свер</w:t>
      </w:r>
      <w:r>
        <w:rPr>
          <w:sz w:val="28"/>
        </w:rPr>
        <w:t>стниками. При этом, характер межличностных отношений</w:t>
      </w:r>
      <w:r>
        <w:rPr>
          <w:spacing w:val="-16"/>
          <w:sz w:val="28"/>
        </w:rPr>
        <w:t xml:space="preserve"> </w:t>
      </w:r>
      <w:r>
        <w:rPr>
          <w:sz w:val="28"/>
        </w:rPr>
        <w:t>отличает</w:t>
      </w:r>
      <w:r>
        <w:rPr>
          <w:spacing w:val="-16"/>
          <w:sz w:val="28"/>
        </w:rPr>
        <w:t xml:space="preserve"> </w:t>
      </w:r>
      <w:r>
        <w:rPr>
          <w:sz w:val="28"/>
        </w:rPr>
        <w:t>ярко</w:t>
      </w:r>
      <w:r>
        <w:rPr>
          <w:spacing w:val="-15"/>
          <w:sz w:val="28"/>
        </w:rPr>
        <w:t xml:space="preserve"> </w:t>
      </w:r>
      <w:r>
        <w:rPr>
          <w:sz w:val="28"/>
        </w:rPr>
        <w:t>выраженный</w:t>
      </w:r>
      <w:r>
        <w:rPr>
          <w:spacing w:val="-18"/>
          <w:sz w:val="28"/>
        </w:rPr>
        <w:t xml:space="preserve"> </w:t>
      </w:r>
      <w:r>
        <w:rPr>
          <w:sz w:val="28"/>
        </w:rPr>
        <w:t>интерес</w:t>
      </w:r>
      <w:r>
        <w:rPr>
          <w:spacing w:val="-17"/>
          <w:sz w:val="28"/>
        </w:rPr>
        <w:t xml:space="preserve"> </w:t>
      </w:r>
      <w:r>
        <w:rPr>
          <w:sz w:val="28"/>
        </w:rPr>
        <w:t>по</w:t>
      </w:r>
      <w:r>
        <w:rPr>
          <w:spacing w:val="-17"/>
          <w:sz w:val="28"/>
        </w:rPr>
        <w:t xml:space="preserve"> </w:t>
      </w:r>
      <w:r>
        <w:rPr>
          <w:sz w:val="28"/>
        </w:rPr>
        <w:t>отношению</w:t>
      </w:r>
      <w:r>
        <w:rPr>
          <w:spacing w:val="-17"/>
          <w:sz w:val="28"/>
        </w:rPr>
        <w:t xml:space="preserve"> </w:t>
      </w:r>
      <w:r>
        <w:rPr>
          <w:sz w:val="28"/>
        </w:rPr>
        <w:t>к</w:t>
      </w:r>
      <w:r>
        <w:rPr>
          <w:spacing w:val="-16"/>
          <w:sz w:val="28"/>
        </w:rPr>
        <w:t xml:space="preserve"> </w:t>
      </w:r>
      <w:r>
        <w:rPr>
          <w:sz w:val="28"/>
        </w:rPr>
        <w:t>сверстнику, высокую</w:t>
      </w:r>
      <w:r>
        <w:rPr>
          <w:spacing w:val="-2"/>
          <w:sz w:val="28"/>
        </w:rPr>
        <w:t xml:space="preserve"> </w:t>
      </w:r>
      <w:r>
        <w:rPr>
          <w:sz w:val="28"/>
        </w:rPr>
        <w:t>значимость сверстника, ребенок</w:t>
      </w:r>
      <w:r>
        <w:rPr>
          <w:spacing w:val="2"/>
          <w:sz w:val="28"/>
        </w:rPr>
        <w:t xml:space="preserve"> </w:t>
      </w:r>
      <w:r>
        <w:rPr>
          <w:sz w:val="28"/>
        </w:rPr>
        <w:t>болезненно</w:t>
      </w:r>
      <w:r>
        <w:rPr>
          <w:spacing w:val="1"/>
          <w:sz w:val="28"/>
        </w:rPr>
        <w:t xml:space="preserve"> </w:t>
      </w:r>
      <w:r>
        <w:rPr>
          <w:sz w:val="28"/>
        </w:rPr>
        <w:t>реагирует</w:t>
      </w:r>
      <w:r>
        <w:rPr>
          <w:spacing w:val="1"/>
          <w:sz w:val="28"/>
        </w:rPr>
        <w:t xml:space="preserve"> </w:t>
      </w:r>
      <w:r>
        <w:rPr>
          <w:sz w:val="28"/>
        </w:rPr>
        <w:t>на</w:t>
      </w:r>
      <w:r>
        <w:rPr>
          <w:spacing w:val="1"/>
          <w:sz w:val="28"/>
        </w:rPr>
        <w:t xml:space="preserve"> </w:t>
      </w:r>
      <w:r>
        <w:rPr>
          <w:spacing w:val="-2"/>
          <w:sz w:val="28"/>
        </w:rPr>
        <w:t xml:space="preserve">похвалу </w:t>
      </w:r>
      <w:r>
        <w:rPr>
          <w:sz w:val="28"/>
        </w:rPr>
        <w:t>другого ребенка со стороны взрослых, конфликтность со сверстниками также</w:t>
      </w:r>
      <w:r>
        <w:rPr>
          <w:spacing w:val="14"/>
          <w:sz w:val="28"/>
        </w:rPr>
        <w:t xml:space="preserve"> </w:t>
      </w:r>
      <w:r>
        <w:rPr>
          <w:sz w:val="28"/>
        </w:rPr>
        <w:t>характерна</w:t>
      </w:r>
      <w:r>
        <w:rPr>
          <w:spacing w:val="15"/>
          <w:sz w:val="28"/>
        </w:rPr>
        <w:t xml:space="preserve"> </w:t>
      </w:r>
      <w:r>
        <w:rPr>
          <w:sz w:val="28"/>
        </w:rPr>
        <w:t>для</w:t>
      </w:r>
      <w:r>
        <w:rPr>
          <w:spacing w:val="16"/>
          <w:sz w:val="28"/>
        </w:rPr>
        <w:t xml:space="preserve"> </w:t>
      </w:r>
      <w:r>
        <w:rPr>
          <w:sz w:val="28"/>
        </w:rPr>
        <w:t>данного</w:t>
      </w:r>
      <w:r>
        <w:rPr>
          <w:spacing w:val="17"/>
          <w:sz w:val="28"/>
        </w:rPr>
        <w:t xml:space="preserve"> </w:t>
      </w:r>
      <w:r>
        <w:rPr>
          <w:sz w:val="28"/>
        </w:rPr>
        <w:t>возраста.</w:t>
      </w:r>
      <w:r>
        <w:rPr>
          <w:spacing w:val="15"/>
          <w:sz w:val="28"/>
        </w:rPr>
        <w:t xml:space="preserve"> </w:t>
      </w:r>
      <w:r>
        <w:rPr>
          <w:sz w:val="28"/>
        </w:rPr>
        <w:t>В</w:t>
      </w:r>
      <w:r>
        <w:rPr>
          <w:spacing w:val="16"/>
          <w:sz w:val="28"/>
        </w:rPr>
        <w:t xml:space="preserve"> </w:t>
      </w:r>
      <w:r>
        <w:rPr>
          <w:sz w:val="28"/>
        </w:rPr>
        <w:t>группе</w:t>
      </w:r>
      <w:r>
        <w:rPr>
          <w:spacing w:val="16"/>
          <w:sz w:val="28"/>
        </w:rPr>
        <w:t xml:space="preserve"> </w:t>
      </w:r>
      <w:r>
        <w:rPr>
          <w:sz w:val="28"/>
        </w:rPr>
        <w:t>формируется</w:t>
      </w:r>
      <w:r>
        <w:rPr>
          <w:spacing w:val="16"/>
          <w:sz w:val="28"/>
        </w:rPr>
        <w:t xml:space="preserve"> </w:t>
      </w:r>
      <w:r>
        <w:rPr>
          <w:spacing w:val="-2"/>
          <w:sz w:val="28"/>
        </w:rPr>
        <w:t xml:space="preserve">стабильная структура взаимоотношений между детьми, определяющая </w:t>
      </w:r>
      <w:r>
        <w:rPr>
          <w:sz w:val="28"/>
        </w:rPr>
        <w:t>социометрический статус каждого ребенка.</w:t>
      </w:r>
    </w:p>
    <w:p w:rsidR="008573F0" w:rsidRDefault="00D4456B">
      <w:pPr>
        <w:pStyle w:val="TableParagraph"/>
        <w:spacing w:line="321" w:lineRule="exact"/>
        <w:rPr>
          <w:bCs/>
          <w:iCs/>
          <w:spacing w:val="-2"/>
          <w:sz w:val="28"/>
          <w:u w:val="single"/>
        </w:rPr>
      </w:pPr>
      <w:proofErr w:type="spellStart"/>
      <w:r>
        <w:rPr>
          <w:bCs/>
          <w:iCs/>
          <w:spacing w:val="-2"/>
          <w:sz w:val="28"/>
          <w:u w:val="single"/>
        </w:rPr>
        <w:t>Саморегуляция</w:t>
      </w:r>
      <w:proofErr w:type="spellEnd"/>
      <w:r>
        <w:rPr>
          <w:bCs/>
          <w:iCs/>
          <w:spacing w:val="-2"/>
          <w:sz w:val="28"/>
          <w:u w:val="single"/>
        </w:rPr>
        <w:t>.</w:t>
      </w:r>
    </w:p>
    <w:p w:rsidR="008573F0" w:rsidRDefault="00D4456B">
      <w:pPr>
        <w:pStyle w:val="TableParagraph"/>
        <w:spacing w:before="2"/>
        <w:ind w:right="97" w:firstLine="451"/>
        <w:jc w:val="both"/>
      </w:pPr>
      <w:r>
        <w:rPr>
          <w:sz w:val="28"/>
        </w:rPr>
        <w:t>В период от четырех до пяти лет существенно возрастает роль регулятивных механизм</w:t>
      </w:r>
      <w:r>
        <w:rPr>
          <w:sz w:val="28"/>
        </w:rPr>
        <w:t>ов поведения. Потребность в самовыражении (стремление быть компетентным в доступных видах деятельности) определяет развитие произвольности. В игре ребенок может управлять собственным поведением, опираясь на систему правил, заложенных в данной роли. Ребенку</w:t>
      </w:r>
      <w:r>
        <w:rPr>
          <w:sz w:val="28"/>
        </w:rPr>
        <w:t xml:space="preserve"> </w:t>
      </w:r>
      <w:r>
        <w:rPr>
          <w:sz w:val="28"/>
        </w:rPr>
        <w:lastRenderedPageBreak/>
        <w:t>доступно осознание основных правил поведения в ходе общения и поведения в социуме. Речь начинает выполнять роль планирования и регуляции поведения. Интенсивно формируются социальные эмоции (чувство стыда, смущение, гордость, зависть, переживание успеха-не</w:t>
      </w:r>
      <w:r>
        <w:rPr>
          <w:sz w:val="28"/>
        </w:rPr>
        <w:t>успеха и др.).</w:t>
      </w:r>
    </w:p>
    <w:p w:rsidR="008573F0" w:rsidRDefault="00D4456B">
      <w:pPr>
        <w:pStyle w:val="TableParagraph"/>
        <w:spacing w:line="321" w:lineRule="exact"/>
      </w:pPr>
      <w:r>
        <w:rPr>
          <w:bCs/>
          <w:iCs/>
          <w:sz w:val="28"/>
          <w:u w:val="single"/>
        </w:rPr>
        <w:t>Личность</w:t>
      </w:r>
      <w:r>
        <w:rPr>
          <w:bCs/>
          <w:iCs/>
          <w:spacing w:val="-2"/>
          <w:sz w:val="28"/>
          <w:u w:val="single"/>
        </w:rPr>
        <w:t xml:space="preserve"> </w:t>
      </w:r>
      <w:r>
        <w:rPr>
          <w:bCs/>
          <w:iCs/>
          <w:sz w:val="28"/>
          <w:u w:val="single"/>
        </w:rPr>
        <w:t>и</w:t>
      </w:r>
      <w:r>
        <w:rPr>
          <w:bCs/>
          <w:iCs/>
          <w:spacing w:val="-4"/>
          <w:sz w:val="28"/>
          <w:u w:val="single"/>
        </w:rPr>
        <w:t xml:space="preserve"> </w:t>
      </w:r>
      <w:r>
        <w:rPr>
          <w:bCs/>
          <w:iCs/>
          <w:spacing w:val="-2"/>
          <w:sz w:val="28"/>
          <w:u w:val="single"/>
        </w:rPr>
        <w:t>самооценка.</w:t>
      </w:r>
    </w:p>
    <w:p w:rsidR="008573F0" w:rsidRDefault="00D4456B">
      <w:pPr>
        <w:pStyle w:val="TableParagraph"/>
        <w:ind w:right="96"/>
        <w:jc w:val="both"/>
      </w:pPr>
      <w:r>
        <w:rPr>
          <w:sz w:val="28"/>
        </w:rPr>
        <w:t>У ребенка интенсивно формируется периферия самосознания, продолжает формироваться</w:t>
      </w:r>
      <w:r>
        <w:rPr>
          <w:spacing w:val="-18"/>
          <w:sz w:val="28"/>
        </w:rPr>
        <w:t xml:space="preserve"> </w:t>
      </w:r>
      <w:r>
        <w:rPr>
          <w:sz w:val="28"/>
        </w:rPr>
        <w:t>дифференцированная</w:t>
      </w:r>
      <w:r>
        <w:rPr>
          <w:spacing w:val="-17"/>
          <w:sz w:val="28"/>
        </w:rPr>
        <w:t xml:space="preserve"> </w:t>
      </w:r>
      <w:r>
        <w:rPr>
          <w:sz w:val="28"/>
        </w:rPr>
        <w:t>самооценка.</w:t>
      </w:r>
      <w:r>
        <w:rPr>
          <w:spacing w:val="-18"/>
          <w:sz w:val="28"/>
        </w:rPr>
        <w:t xml:space="preserve"> </w:t>
      </w:r>
      <w:r>
        <w:rPr>
          <w:sz w:val="28"/>
        </w:rPr>
        <w:t>Оценка</w:t>
      </w:r>
      <w:r>
        <w:rPr>
          <w:spacing w:val="-17"/>
          <w:sz w:val="28"/>
        </w:rPr>
        <w:t xml:space="preserve"> </w:t>
      </w:r>
      <w:r>
        <w:rPr>
          <w:sz w:val="28"/>
        </w:rPr>
        <w:t>взрослого,</w:t>
      </w:r>
      <w:r>
        <w:rPr>
          <w:spacing w:val="-18"/>
          <w:sz w:val="28"/>
        </w:rPr>
        <w:t xml:space="preserve"> </w:t>
      </w:r>
      <w:r>
        <w:rPr>
          <w:sz w:val="28"/>
        </w:rPr>
        <w:t>оценка взрослым других детей, а также механизм сравнения своих результатов деятельности</w:t>
      </w:r>
      <w:r>
        <w:rPr>
          <w:spacing w:val="-18"/>
          <w:sz w:val="28"/>
        </w:rPr>
        <w:t xml:space="preserve"> </w:t>
      </w:r>
      <w:r>
        <w:rPr>
          <w:sz w:val="28"/>
        </w:rPr>
        <w:t>с</w:t>
      </w:r>
      <w:r>
        <w:rPr>
          <w:spacing w:val="-17"/>
          <w:sz w:val="28"/>
        </w:rPr>
        <w:t xml:space="preserve"> </w:t>
      </w:r>
      <w:r>
        <w:rPr>
          <w:sz w:val="28"/>
        </w:rPr>
        <w:t>результатами</w:t>
      </w:r>
      <w:r>
        <w:rPr>
          <w:spacing w:val="-18"/>
          <w:sz w:val="28"/>
        </w:rPr>
        <w:t xml:space="preserve"> </w:t>
      </w:r>
      <w:r>
        <w:rPr>
          <w:sz w:val="28"/>
        </w:rPr>
        <w:t>других</w:t>
      </w:r>
      <w:r>
        <w:rPr>
          <w:spacing w:val="-17"/>
          <w:sz w:val="28"/>
        </w:rPr>
        <w:t xml:space="preserve"> </w:t>
      </w:r>
      <w:r>
        <w:rPr>
          <w:sz w:val="28"/>
        </w:rPr>
        <w:t>детей</w:t>
      </w:r>
      <w:r>
        <w:rPr>
          <w:spacing w:val="-18"/>
          <w:sz w:val="28"/>
        </w:rPr>
        <w:t xml:space="preserve"> </w:t>
      </w:r>
      <w:r>
        <w:rPr>
          <w:sz w:val="28"/>
        </w:rPr>
        <w:t>оказывают</w:t>
      </w:r>
      <w:r>
        <w:rPr>
          <w:spacing w:val="-17"/>
          <w:sz w:val="28"/>
        </w:rPr>
        <w:t xml:space="preserve"> </w:t>
      </w:r>
      <w:r>
        <w:rPr>
          <w:sz w:val="28"/>
        </w:rPr>
        <w:t>существенное</w:t>
      </w:r>
      <w:r>
        <w:rPr>
          <w:spacing w:val="-18"/>
          <w:sz w:val="28"/>
        </w:rPr>
        <w:t xml:space="preserve"> </w:t>
      </w:r>
      <w:r>
        <w:rPr>
          <w:sz w:val="28"/>
        </w:rPr>
        <w:t xml:space="preserve">влияние </w:t>
      </w:r>
      <w:proofErr w:type="gramStart"/>
      <w:r>
        <w:rPr>
          <w:sz w:val="28"/>
        </w:rPr>
        <w:t>на</w:t>
      </w:r>
      <w:r>
        <w:rPr>
          <w:spacing w:val="43"/>
          <w:sz w:val="28"/>
        </w:rPr>
        <w:t xml:space="preserve">  </w:t>
      </w:r>
      <w:r>
        <w:rPr>
          <w:sz w:val="28"/>
        </w:rPr>
        <w:t>характер</w:t>
      </w:r>
      <w:proofErr w:type="gramEnd"/>
      <w:r>
        <w:rPr>
          <w:spacing w:val="45"/>
          <w:sz w:val="28"/>
        </w:rPr>
        <w:t xml:space="preserve">  </w:t>
      </w:r>
      <w:r>
        <w:rPr>
          <w:sz w:val="28"/>
        </w:rPr>
        <w:t>самооценки</w:t>
      </w:r>
      <w:r>
        <w:rPr>
          <w:spacing w:val="44"/>
          <w:sz w:val="28"/>
        </w:rPr>
        <w:t xml:space="preserve">  </w:t>
      </w:r>
      <w:r>
        <w:rPr>
          <w:sz w:val="28"/>
        </w:rPr>
        <w:t>и</w:t>
      </w:r>
      <w:r>
        <w:rPr>
          <w:spacing w:val="45"/>
          <w:sz w:val="28"/>
        </w:rPr>
        <w:t xml:space="preserve">  </w:t>
      </w:r>
      <w:r>
        <w:rPr>
          <w:sz w:val="28"/>
        </w:rPr>
        <w:t>самосознания.</w:t>
      </w:r>
      <w:r>
        <w:rPr>
          <w:spacing w:val="44"/>
          <w:sz w:val="28"/>
        </w:rPr>
        <w:t xml:space="preserve">  </w:t>
      </w:r>
      <w:proofErr w:type="gramStart"/>
      <w:r>
        <w:rPr>
          <w:sz w:val="28"/>
        </w:rPr>
        <w:t>Появляется</w:t>
      </w:r>
      <w:r>
        <w:rPr>
          <w:spacing w:val="44"/>
          <w:sz w:val="28"/>
        </w:rPr>
        <w:t xml:space="preserve">  </w:t>
      </w:r>
      <w:r>
        <w:rPr>
          <w:spacing w:val="-2"/>
          <w:sz w:val="28"/>
        </w:rPr>
        <w:t>краткосрочная</w:t>
      </w:r>
      <w:proofErr w:type="gramEnd"/>
      <w:r>
        <w:rPr>
          <w:spacing w:val="-2"/>
          <w:sz w:val="28"/>
        </w:rPr>
        <w:t xml:space="preserve"> </w:t>
      </w:r>
      <w:r>
        <w:rPr>
          <w:sz w:val="28"/>
        </w:rPr>
        <w:t>временная</w:t>
      </w:r>
      <w:r>
        <w:rPr>
          <w:spacing w:val="-14"/>
          <w:sz w:val="28"/>
        </w:rPr>
        <w:t xml:space="preserve"> </w:t>
      </w:r>
      <w:r>
        <w:rPr>
          <w:sz w:val="28"/>
        </w:rPr>
        <w:t>перспектива</w:t>
      </w:r>
      <w:r>
        <w:rPr>
          <w:spacing w:val="-12"/>
          <w:sz w:val="28"/>
        </w:rPr>
        <w:t xml:space="preserve"> </w:t>
      </w:r>
      <w:r>
        <w:rPr>
          <w:sz w:val="28"/>
        </w:rPr>
        <w:t>(вчера-сегодня-завтра,</w:t>
      </w:r>
      <w:r>
        <w:rPr>
          <w:spacing w:val="-11"/>
          <w:sz w:val="28"/>
        </w:rPr>
        <w:t xml:space="preserve"> </w:t>
      </w:r>
      <w:r>
        <w:rPr>
          <w:sz w:val="28"/>
        </w:rPr>
        <w:t>было-</w:t>
      </w:r>
      <w:r>
        <w:rPr>
          <w:spacing w:val="-2"/>
          <w:sz w:val="28"/>
        </w:rPr>
        <w:t>будет).</w:t>
      </w:r>
    </w:p>
    <w:p w:rsidR="008573F0" w:rsidRDefault="008573F0">
      <w:pPr>
        <w:pStyle w:val="a6"/>
        <w:rPr>
          <w:spacing w:val="-2"/>
        </w:rPr>
      </w:pPr>
    </w:p>
    <w:p w:rsidR="008573F0" w:rsidRDefault="00D4456B">
      <w:pPr>
        <w:pStyle w:val="a6"/>
      </w:pPr>
      <w:r>
        <w:rPr>
          <w:b/>
        </w:rPr>
        <w:t>Старшая</w:t>
      </w:r>
      <w:r>
        <w:rPr>
          <w:b/>
          <w:spacing w:val="-8"/>
        </w:rPr>
        <w:t xml:space="preserve"> </w:t>
      </w:r>
      <w:r>
        <w:rPr>
          <w:b/>
        </w:rPr>
        <w:t>группа</w:t>
      </w:r>
      <w:r>
        <w:rPr>
          <w:b/>
          <w:spacing w:val="-4"/>
        </w:rPr>
        <w:t xml:space="preserve"> </w:t>
      </w:r>
      <w:r>
        <w:rPr>
          <w:b/>
        </w:rPr>
        <w:t>(шестой</w:t>
      </w:r>
      <w:r>
        <w:rPr>
          <w:b/>
          <w:spacing w:val="-6"/>
        </w:rPr>
        <w:t xml:space="preserve"> </w:t>
      </w:r>
      <w:r>
        <w:rPr>
          <w:b/>
        </w:rPr>
        <w:t>год</w:t>
      </w:r>
      <w:r>
        <w:rPr>
          <w:b/>
          <w:spacing w:val="-6"/>
        </w:rPr>
        <w:t xml:space="preserve"> </w:t>
      </w:r>
      <w:r>
        <w:rPr>
          <w:b/>
          <w:spacing w:val="-2"/>
        </w:rPr>
        <w:t>жизни)</w:t>
      </w:r>
    </w:p>
    <w:p w:rsidR="008573F0" w:rsidRDefault="00D4456B">
      <w:pPr>
        <w:pStyle w:val="a6"/>
        <w:rPr>
          <w:bCs/>
          <w:spacing w:val="-2"/>
        </w:rPr>
      </w:pPr>
      <w:r>
        <w:rPr>
          <w:bCs/>
          <w:spacing w:val="-2"/>
        </w:rPr>
        <w:t>п. 15.3.3 ФОП ДО стр. 13</w:t>
      </w:r>
    </w:p>
    <w:p w:rsidR="008573F0" w:rsidRDefault="008573F0">
      <w:pPr>
        <w:pStyle w:val="a6"/>
        <w:rPr>
          <w:b/>
          <w:spacing w:val="-2"/>
        </w:rPr>
      </w:pPr>
    </w:p>
    <w:p w:rsidR="008573F0" w:rsidRDefault="00D4456B">
      <w:pPr>
        <w:pStyle w:val="TableParagraph"/>
        <w:spacing w:line="322" w:lineRule="exact"/>
      </w:pPr>
      <w:proofErr w:type="spellStart"/>
      <w:r>
        <w:rPr>
          <w:bCs/>
          <w:iCs/>
          <w:sz w:val="28"/>
          <w:u w:val="single"/>
        </w:rPr>
        <w:t>Росто</w:t>
      </w:r>
      <w:proofErr w:type="spellEnd"/>
      <w:r>
        <w:rPr>
          <w:bCs/>
          <w:iCs/>
          <w:sz w:val="28"/>
          <w:u w:val="single"/>
        </w:rPr>
        <w:t>-весовые</w:t>
      </w:r>
      <w:r>
        <w:rPr>
          <w:bCs/>
          <w:iCs/>
          <w:spacing w:val="-9"/>
          <w:sz w:val="28"/>
          <w:u w:val="single"/>
        </w:rPr>
        <w:t xml:space="preserve"> </w:t>
      </w:r>
      <w:r>
        <w:rPr>
          <w:bCs/>
          <w:iCs/>
          <w:spacing w:val="-2"/>
          <w:sz w:val="28"/>
          <w:u w:val="single"/>
        </w:rPr>
        <w:t>характеристики</w:t>
      </w:r>
    </w:p>
    <w:p w:rsidR="008573F0" w:rsidRDefault="00D4456B">
      <w:pPr>
        <w:pStyle w:val="TableParagraph"/>
        <w:ind w:right="98" w:firstLine="451"/>
        <w:jc w:val="both"/>
        <w:rPr>
          <w:sz w:val="28"/>
        </w:rPr>
      </w:pPr>
      <w:r>
        <w:rPr>
          <w:sz w:val="28"/>
        </w:rPr>
        <w:t>Средний вес у мальчиков изменяется от 19,7 кг в пять лет до 21,9 кг в шесть лет, у девочек – от 18,5 кг в пять лет до 21,3 кг в шесть лет. Средняя длина тела у мальчиков от 110,4 см в пять лет до 115,9 см в шесть лет, у девочек</w:t>
      </w:r>
      <w:r>
        <w:rPr>
          <w:sz w:val="28"/>
        </w:rPr>
        <w:t xml:space="preserve"> – от 109,0 см в пять лет до 115,7 см в шесть лет.</w:t>
      </w:r>
    </w:p>
    <w:p w:rsidR="008573F0" w:rsidRDefault="00D4456B">
      <w:pPr>
        <w:pStyle w:val="TableParagraph"/>
        <w:spacing w:line="322" w:lineRule="exact"/>
      </w:pPr>
      <w:r>
        <w:rPr>
          <w:bCs/>
          <w:iCs/>
          <w:sz w:val="28"/>
          <w:u w:val="single"/>
        </w:rPr>
        <w:t>Функциональное</w:t>
      </w:r>
      <w:r>
        <w:rPr>
          <w:bCs/>
          <w:iCs/>
          <w:spacing w:val="-11"/>
          <w:sz w:val="28"/>
          <w:u w:val="single"/>
        </w:rPr>
        <w:t xml:space="preserve"> </w:t>
      </w:r>
      <w:r>
        <w:rPr>
          <w:bCs/>
          <w:iCs/>
          <w:spacing w:val="-2"/>
          <w:sz w:val="28"/>
          <w:u w:val="single"/>
        </w:rPr>
        <w:t>созревание</w:t>
      </w:r>
    </w:p>
    <w:p w:rsidR="008573F0" w:rsidRDefault="00D4456B">
      <w:pPr>
        <w:pStyle w:val="TableParagraph"/>
        <w:ind w:right="97" w:firstLine="451"/>
        <w:jc w:val="both"/>
        <w:rPr>
          <w:sz w:val="28"/>
        </w:rPr>
      </w:pPr>
      <w:r>
        <w:rPr>
          <w:sz w:val="28"/>
        </w:rPr>
        <w:t>Развитие центральной нервной и опорно-двигательной систем, зрительно-моторной координации позволяет ребенку значительно расширить доступный набор двигательных стереотипов.</w:t>
      </w:r>
    </w:p>
    <w:p w:rsidR="008573F0" w:rsidRDefault="00D4456B">
      <w:pPr>
        <w:pStyle w:val="TableParagraph"/>
        <w:spacing w:line="321" w:lineRule="exact"/>
      </w:pPr>
      <w:r>
        <w:rPr>
          <w:sz w:val="28"/>
          <w:u w:val="single"/>
        </w:rPr>
        <w:t>Психиче</w:t>
      </w:r>
      <w:r>
        <w:rPr>
          <w:sz w:val="28"/>
          <w:u w:val="single"/>
        </w:rPr>
        <w:t>ские</w:t>
      </w:r>
      <w:r>
        <w:rPr>
          <w:spacing w:val="-7"/>
          <w:sz w:val="28"/>
          <w:u w:val="single"/>
        </w:rPr>
        <w:t xml:space="preserve"> </w:t>
      </w:r>
      <w:r>
        <w:rPr>
          <w:spacing w:val="-2"/>
          <w:sz w:val="28"/>
          <w:u w:val="single"/>
        </w:rPr>
        <w:t>функции.</w:t>
      </w:r>
    </w:p>
    <w:p w:rsidR="008573F0" w:rsidRDefault="00D4456B">
      <w:pPr>
        <w:pStyle w:val="TableParagraph"/>
        <w:ind w:right="96"/>
        <w:jc w:val="both"/>
      </w:pPr>
      <w:r>
        <w:rPr>
          <w:sz w:val="28"/>
        </w:rPr>
        <w:t>В период от пяти до шести лет детям доступно опосредованное запоминание. Эффективность запоминания с помощью внешних средств (картинок, пиктограмм) может возрастать в 2 раза. В старшем дошкольном возрасте продолжает развиваться образное мышле</w:t>
      </w:r>
      <w:r>
        <w:rPr>
          <w:sz w:val="28"/>
        </w:rPr>
        <w:t>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Эгоцентризм детского мышления сохраняется. Основой развития мыслительных спосо</w:t>
      </w:r>
      <w:r>
        <w:rPr>
          <w:sz w:val="28"/>
        </w:rPr>
        <w:t>бностей в данном возрасте является наглядно-схематическое мышление, начинают развиваться основы логического мышления. Формируются обобщения, что является основой словесно-</w:t>
      </w:r>
      <w:proofErr w:type="gramStart"/>
      <w:r>
        <w:rPr>
          <w:sz w:val="28"/>
        </w:rPr>
        <w:t>логического</w:t>
      </w:r>
      <w:r>
        <w:rPr>
          <w:spacing w:val="27"/>
          <w:sz w:val="28"/>
        </w:rPr>
        <w:t xml:space="preserve">  </w:t>
      </w:r>
      <w:r>
        <w:rPr>
          <w:sz w:val="28"/>
        </w:rPr>
        <w:t>мышления</w:t>
      </w:r>
      <w:proofErr w:type="gramEnd"/>
      <w:r>
        <w:rPr>
          <w:sz w:val="28"/>
        </w:rPr>
        <w:t>.</w:t>
      </w:r>
      <w:r>
        <w:rPr>
          <w:spacing w:val="26"/>
          <w:sz w:val="28"/>
        </w:rPr>
        <w:t xml:space="preserve">  </w:t>
      </w:r>
      <w:proofErr w:type="gramStart"/>
      <w:r>
        <w:rPr>
          <w:sz w:val="28"/>
        </w:rPr>
        <w:t>Интенсивно</w:t>
      </w:r>
      <w:r>
        <w:rPr>
          <w:spacing w:val="28"/>
          <w:sz w:val="28"/>
        </w:rPr>
        <w:t xml:space="preserve">  </w:t>
      </w:r>
      <w:r>
        <w:rPr>
          <w:sz w:val="28"/>
        </w:rPr>
        <w:t>формируется</w:t>
      </w:r>
      <w:proofErr w:type="gramEnd"/>
      <w:r>
        <w:rPr>
          <w:spacing w:val="27"/>
          <w:sz w:val="28"/>
        </w:rPr>
        <w:t xml:space="preserve">  </w:t>
      </w:r>
      <w:r>
        <w:rPr>
          <w:spacing w:val="-2"/>
          <w:sz w:val="28"/>
        </w:rPr>
        <w:t xml:space="preserve">творческое </w:t>
      </w:r>
      <w:r>
        <w:rPr>
          <w:sz w:val="28"/>
        </w:rPr>
        <w:t>воображение. Наряду с обр</w:t>
      </w:r>
      <w:r>
        <w:rPr>
          <w:sz w:val="28"/>
        </w:rPr>
        <w:t>азной креативностью, интенсивно развивается и вербальная креативность по параметрам беглости, гибкости, оригинальности и разработанности. Увеличивается устойчивость, распределение, переключаемость внимания. Развитие речи идет в направлении</w:t>
      </w:r>
      <w:r>
        <w:rPr>
          <w:spacing w:val="-18"/>
          <w:sz w:val="28"/>
        </w:rPr>
        <w:t xml:space="preserve"> </w:t>
      </w:r>
      <w:r>
        <w:rPr>
          <w:sz w:val="28"/>
        </w:rPr>
        <w:t>развития</w:t>
      </w:r>
      <w:r>
        <w:rPr>
          <w:spacing w:val="-17"/>
          <w:sz w:val="28"/>
        </w:rPr>
        <w:t xml:space="preserve"> </w:t>
      </w:r>
      <w:r>
        <w:rPr>
          <w:sz w:val="28"/>
        </w:rPr>
        <w:t>словаря</w:t>
      </w:r>
      <w:r>
        <w:rPr>
          <w:sz w:val="28"/>
        </w:rPr>
        <w:t>,</w:t>
      </w:r>
      <w:r>
        <w:rPr>
          <w:spacing w:val="-18"/>
          <w:sz w:val="28"/>
        </w:rPr>
        <w:t xml:space="preserve"> </w:t>
      </w:r>
      <w:r>
        <w:rPr>
          <w:sz w:val="28"/>
        </w:rPr>
        <w:t>грамматической</w:t>
      </w:r>
      <w:r>
        <w:rPr>
          <w:spacing w:val="-17"/>
          <w:sz w:val="28"/>
        </w:rPr>
        <w:t xml:space="preserve"> </w:t>
      </w:r>
      <w:r>
        <w:rPr>
          <w:sz w:val="28"/>
        </w:rPr>
        <w:t>стороны</w:t>
      </w:r>
      <w:r>
        <w:rPr>
          <w:spacing w:val="-18"/>
          <w:sz w:val="28"/>
        </w:rPr>
        <w:t xml:space="preserve"> </w:t>
      </w:r>
      <w:r>
        <w:rPr>
          <w:sz w:val="28"/>
        </w:rPr>
        <w:t>речи,</w:t>
      </w:r>
      <w:r>
        <w:rPr>
          <w:spacing w:val="-17"/>
          <w:sz w:val="28"/>
        </w:rPr>
        <w:t xml:space="preserve"> </w:t>
      </w:r>
      <w:r>
        <w:rPr>
          <w:sz w:val="28"/>
        </w:rPr>
        <w:t>связной</w:t>
      </w:r>
      <w:r>
        <w:rPr>
          <w:spacing w:val="-18"/>
          <w:sz w:val="28"/>
        </w:rPr>
        <w:t xml:space="preserve"> </w:t>
      </w:r>
      <w:r>
        <w:rPr>
          <w:sz w:val="28"/>
        </w:rPr>
        <w:t>речи, ребенку доступен фонематический анализ слова, что является основой для освоения навыков чтения. Проявляется любознательность ребенка, расширяется круг познавательных интересов. Складывается первичная картина мир</w:t>
      </w:r>
      <w:r>
        <w:rPr>
          <w:sz w:val="28"/>
        </w:rPr>
        <w:t>а.</w:t>
      </w:r>
    </w:p>
    <w:p w:rsidR="008573F0" w:rsidRDefault="00D4456B">
      <w:pPr>
        <w:pStyle w:val="TableParagraph"/>
        <w:spacing w:before="2"/>
      </w:pPr>
      <w:r>
        <w:rPr>
          <w:bCs/>
          <w:iCs/>
          <w:sz w:val="28"/>
          <w:u w:val="single"/>
        </w:rPr>
        <w:t>Детские</w:t>
      </w:r>
      <w:r>
        <w:rPr>
          <w:bCs/>
          <w:iCs/>
          <w:spacing w:val="-5"/>
          <w:sz w:val="28"/>
          <w:u w:val="single"/>
        </w:rPr>
        <w:t xml:space="preserve"> </w:t>
      </w:r>
      <w:r>
        <w:rPr>
          <w:bCs/>
          <w:iCs/>
          <w:sz w:val="28"/>
          <w:u w:val="single"/>
        </w:rPr>
        <w:t>виды</w:t>
      </w:r>
      <w:r>
        <w:rPr>
          <w:bCs/>
          <w:iCs/>
          <w:spacing w:val="-5"/>
          <w:sz w:val="28"/>
          <w:u w:val="single"/>
        </w:rPr>
        <w:t xml:space="preserve"> </w:t>
      </w:r>
      <w:r>
        <w:rPr>
          <w:bCs/>
          <w:iCs/>
          <w:spacing w:val="-2"/>
          <w:sz w:val="28"/>
          <w:u w:val="single"/>
        </w:rPr>
        <w:t>деятельности.</w:t>
      </w:r>
    </w:p>
    <w:p w:rsidR="008573F0" w:rsidRDefault="00D4456B">
      <w:pPr>
        <w:pStyle w:val="TableParagraph"/>
        <w:ind w:right="93" w:firstLine="451"/>
        <w:jc w:val="both"/>
      </w:pPr>
      <w:r>
        <w:rPr>
          <w:sz w:val="28"/>
        </w:rPr>
        <w:t>У детей шестого года жизни отмечается существенное расширение регулятивных способностей поведения, за счет усложнения системы взаимоотношений со взрослыми и со сверстниками. Творческая сюжетно- ролевая игра имеет сложную струк</w:t>
      </w:r>
      <w:r>
        <w:rPr>
          <w:sz w:val="28"/>
        </w:rPr>
        <w:t xml:space="preserve">туру. В игре могут </w:t>
      </w:r>
      <w:r>
        <w:rPr>
          <w:sz w:val="28"/>
        </w:rPr>
        <w:lastRenderedPageBreak/>
        <w:t>принимать участие несколько детей (до 5-6 человек). Дети шестого года жизни могут планировать и распределять роли до начала игры и строят свое поведение, придерживаясь роли. Игровое взаимодействие сопровождается речью, соответствующей вз</w:t>
      </w:r>
      <w:r>
        <w:rPr>
          <w:sz w:val="28"/>
        </w:rPr>
        <w:t>ятой роли по содержанию и интонационно. Нарушение логики игры не принимается и обосновывается. При распределении ролей могут возникать конфликты, связанные с субординацией ролевого поведения, а также нарушением правил. Сюжеты игр становятся более разнообра</w:t>
      </w:r>
      <w:r>
        <w:rPr>
          <w:sz w:val="28"/>
        </w:rPr>
        <w:t xml:space="preserve">зными, содержание игр определяется логикой игры и системой </w:t>
      </w:r>
      <w:r>
        <w:rPr>
          <w:spacing w:val="-2"/>
          <w:sz w:val="28"/>
        </w:rPr>
        <w:t>правил.</w:t>
      </w:r>
    </w:p>
    <w:p w:rsidR="008573F0" w:rsidRDefault="00D4456B">
      <w:pPr>
        <w:pStyle w:val="TableParagraph"/>
        <w:ind w:right="95" w:firstLine="451"/>
        <w:jc w:val="both"/>
      </w:pPr>
      <w:r>
        <w:rPr>
          <w:sz w:val="28"/>
        </w:rPr>
        <w:t xml:space="preserve">Интенсивно развиваются продуктивные виды деятельности, которые способствуют развитию творческого воображения и самовыражения </w:t>
      </w:r>
      <w:r>
        <w:rPr>
          <w:spacing w:val="-2"/>
          <w:sz w:val="28"/>
        </w:rPr>
        <w:t>ребенка.</w:t>
      </w:r>
    </w:p>
    <w:p w:rsidR="008573F0" w:rsidRDefault="00D4456B">
      <w:pPr>
        <w:pStyle w:val="TableParagraph"/>
        <w:ind w:right="96" w:firstLine="451"/>
        <w:jc w:val="both"/>
      </w:pPr>
      <w:r>
        <w:rPr>
          <w:sz w:val="28"/>
        </w:rPr>
        <w:t xml:space="preserve">Детям доступны рисование, конструирование, лепка, </w:t>
      </w:r>
      <w:r>
        <w:rPr>
          <w:sz w:val="28"/>
        </w:rPr>
        <w:t>аппликация по образцу, условию и по замыслу самого ребенка. Необходимо отметить, что сюжетно-ролевая</w:t>
      </w:r>
      <w:r>
        <w:rPr>
          <w:spacing w:val="-1"/>
          <w:sz w:val="28"/>
        </w:rPr>
        <w:t xml:space="preserve"> </w:t>
      </w:r>
      <w:r>
        <w:rPr>
          <w:sz w:val="28"/>
        </w:rPr>
        <w:t>игра</w:t>
      </w:r>
      <w:r>
        <w:rPr>
          <w:spacing w:val="-2"/>
          <w:sz w:val="28"/>
        </w:rPr>
        <w:t xml:space="preserve"> </w:t>
      </w:r>
      <w:r>
        <w:rPr>
          <w:sz w:val="28"/>
        </w:rPr>
        <w:t>и</w:t>
      </w:r>
      <w:r>
        <w:rPr>
          <w:spacing w:val="-1"/>
          <w:sz w:val="28"/>
        </w:rPr>
        <w:t xml:space="preserve"> </w:t>
      </w:r>
      <w:r>
        <w:rPr>
          <w:sz w:val="28"/>
        </w:rPr>
        <w:t>продуктивные</w:t>
      </w:r>
      <w:r>
        <w:rPr>
          <w:spacing w:val="-2"/>
          <w:sz w:val="28"/>
        </w:rPr>
        <w:t xml:space="preserve"> </w:t>
      </w:r>
      <w:r>
        <w:rPr>
          <w:sz w:val="28"/>
        </w:rPr>
        <w:t>виды</w:t>
      </w:r>
      <w:r>
        <w:rPr>
          <w:spacing w:val="-1"/>
          <w:sz w:val="28"/>
        </w:rPr>
        <w:t xml:space="preserve"> </w:t>
      </w:r>
      <w:r>
        <w:rPr>
          <w:sz w:val="28"/>
        </w:rPr>
        <w:t>деятельности</w:t>
      </w:r>
      <w:r>
        <w:rPr>
          <w:spacing w:val="-3"/>
          <w:sz w:val="28"/>
        </w:rPr>
        <w:t xml:space="preserve"> </w:t>
      </w:r>
      <w:r>
        <w:rPr>
          <w:sz w:val="28"/>
        </w:rPr>
        <w:t>в</w:t>
      </w:r>
      <w:r>
        <w:rPr>
          <w:spacing w:val="-2"/>
          <w:sz w:val="28"/>
        </w:rPr>
        <w:t xml:space="preserve"> </w:t>
      </w:r>
      <w:r>
        <w:rPr>
          <w:sz w:val="28"/>
        </w:rPr>
        <w:t>пять-шесть</w:t>
      </w:r>
      <w:r>
        <w:rPr>
          <w:spacing w:val="-3"/>
          <w:sz w:val="28"/>
        </w:rPr>
        <w:t xml:space="preserve"> </w:t>
      </w:r>
      <w:r>
        <w:rPr>
          <w:sz w:val="28"/>
        </w:rPr>
        <w:t xml:space="preserve">лет приобретают целостные формы поведения, где требуется целеполагание, планирование деятельности, </w:t>
      </w:r>
      <w:r>
        <w:rPr>
          <w:sz w:val="28"/>
        </w:rPr>
        <w:t>осуществление действий, контроль и оценка. Продуктивные</w:t>
      </w:r>
      <w:r>
        <w:rPr>
          <w:spacing w:val="-3"/>
          <w:sz w:val="28"/>
        </w:rPr>
        <w:t xml:space="preserve"> </w:t>
      </w:r>
      <w:r>
        <w:rPr>
          <w:sz w:val="28"/>
        </w:rPr>
        <w:t>виды</w:t>
      </w:r>
      <w:r>
        <w:rPr>
          <w:spacing w:val="-4"/>
          <w:sz w:val="28"/>
        </w:rPr>
        <w:t xml:space="preserve"> </w:t>
      </w:r>
      <w:r>
        <w:rPr>
          <w:sz w:val="28"/>
        </w:rPr>
        <w:t>деятельности</w:t>
      </w:r>
      <w:r>
        <w:rPr>
          <w:spacing w:val="-4"/>
          <w:sz w:val="28"/>
        </w:rPr>
        <w:t xml:space="preserve"> </w:t>
      </w:r>
      <w:r>
        <w:rPr>
          <w:sz w:val="28"/>
        </w:rPr>
        <w:t>могут</w:t>
      </w:r>
      <w:r>
        <w:rPr>
          <w:spacing w:val="-6"/>
          <w:sz w:val="28"/>
        </w:rPr>
        <w:t xml:space="preserve"> </w:t>
      </w:r>
      <w:r>
        <w:rPr>
          <w:sz w:val="28"/>
        </w:rPr>
        <w:t>осуществляться</w:t>
      </w:r>
      <w:r>
        <w:rPr>
          <w:spacing w:val="-2"/>
          <w:sz w:val="28"/>
        </w:rPr>
        <w:t xml:space="preserve"> </w:t>
      </w:r>
      <w:r>
        <w:rPr>
          <w:sz w:val="28"/>
        </w:rPr>
        <w:t>в</w:t>
      </w:r>
      <w:r>
        <w:rPr>
          <w:spacing w:val="-6"/>
          <w:sz w:val="28"/>
        </w:rPr>
        <w:t xml:space="preserve"> </w:t>
      </w:r>
      <w:r>
        <w:rPr>
          <w:sz w:val="28"/>
        </w:rPr>
        <w:t>ходе</w:t>
      </w:r>
      <w:r>
        <w:rPr>
          <w:spacing w:val="-3"/>
          <w:sz w:val="28"/>
        </w:rPr>
        <w:t xml:space="preserve"> </w:t>
      </w:r>
      <w:r>
        <w:rPr>
          <w:sz w:val="28"/>
        </w:rPr>
        <w:t xml:space="preserve">совместной </w:t>
      </w:r>
      <w:r>
        <w:rPr>
          <w:spacing w:val="-2"/>
          <w:sz w:val="28"/>
        </w:rPr>
        <w:t>деятельности.</w:t>
      </w:r>
    </w:p>
    <w:p w:rsidR="008573F0" w:rsidRDefault="00D4456B">
      <w:pPr>
        <w:pStyle w:val="TableParagraph"/>
        <w:spacing w:line="322" w:lineRule="exact"/>
      </w:pPr>
      <w:r>
        <w:rPr>
          <w:bCs/>
          <w:iCs/>
          <w:sz w:val="28"/>
          <w:u w:val="single"/>
        </w:rPr>
        <w:t>Коммуникация</w:t>
      </w:r>
      <w:r>
        <w:rPr>
          <w:bCs/>
          <w:iCs/>
          <w:spacing w:val="-8"/>
          <w:sz w:val="28"/>
          <w:u w:val="single"/>
        </w:rPr>
        <w:t xml:space="preserve"> </w:t>
      </w:r>
      <w:r>
        <w:rPr>
          <w:bCs/>
          <w:iCs/>
          <w:sz w:val="28"/>
          <w:u w:val="single"/>
        </w:rPr>
        <w:t>и</w:t>
      </w:r>
      <w:r>
        <w:rPr>
          <w:bCs/>
          <w:iCs/>
          <w:spacing w:val="-8"/>
          <w:sz w:val="28"/>
          <w:u w:val="single"/>
        </w:rPr>
        <w:t xml:space="preserve"> </w:t>
      </w:r>
      <w:r>
        <w:rPr>
          <w:bCs/>
          <w:iCs/>
          <w:spacing w:val="-2"/>
          <w:sz w:val="28"/>
          <w:u w:val="single"/>
        </w:rPr>
        <w:t>социализация.</w:t>
      </w:r>
    </w:p>
    <w:p w:rsidR="008573F0" w:rsidRDefault="00D4456B">
      <w:pPr>
        <w:pStyle w:val="TableParagraph"/>
        <w:ind w:right="94" w:firstLine="451"/>
        <w:jc w:val="both"/>
      </w:pPr>
      <w:r>
        <w:rPr>
          <w:sz w:val="28"/>
        </w:rPr>
        <w:t xml:space="preserve">В общении со взрослыми интенсивно формируются </w:t>
      </w:r>
      <w:proofErr w:type="spellStart"/>
      <w:r>
        <w:rPr>
          <w:sz w:val="28"/>
        </w:rPr>
        <w:t>внеситуативно</w:t>
      </w:r>
      <w:proofErr w:type="spellEnd"/>
      <w:r>
        <w:rPr>
          <w:sz w:val="28"/>
        </w:rPr>
        <w:t xml:space="preserve">- познавательная и </w:t>
      </w:r>
      <w:proofErr w:type="spellStart"/>
      <w:r>
        <w:rPr>
          <w:sz w:val="28"/>
        </w:rPr>
        <w:t>внеситуативно</w:t>
      </w:r>
      <w:proofErr w:type="spellEnd"/>
      <w:r>
        <w:rPr>
          <w:sz w:val="28"/>
        </w:rPr>
        <w:t>-личностн</w:t>
      </w:r>
      <w:r>
        <w:rPr>
          <w:sz w:val="28"/>
        </w:rPr>
        <w:t>ая форма общения. У детей формируется потребность в самоутверждении через возможность соответствовать</w:t>
      </w:r>
      <w:r>
        <w:rPr>
          <w:spacing w:val="-6"/>
          <w:sz w:val="28"/>
        </w:rPr>
        <w:t xml:space="preserve"> </w:t>
      </w:r>
      <w:r>
        <w:rPr>
          <w:sz w:val="28"/>
        </w:rPr>
        <w:t>нормам,</w:t>
      </w:r>
      <w:r>
        <w:rPr>
          <w:spacing w:val="-7"/>
          <w:sz w:val="28"/>
        </w:rPr>
        <w:t xml:space="preserve"> </w:t>
      </w:r>
      <w:r>
        <w:rPr>
          <w:sz w:val="28"/>
        </w:rPr>
        <w:t>правилам,</w:t>
      </w:r>
      <w:r>
        <w:rPr>
          <w:spacing w:val="-9"/>
          <w:sz w:val="28"/>
        </w:rPr>
        <w:t xml:space="preserve"> </w:t>
      </w:r>
      <w:r>
        <w:rPr>
          <w:sz w:val="28"/>
        </w:rPr>
        <w:t>ожиданиям,</w:t>
      </w:r>
      <w:r>
        <w:rPr>
          <w:spacing w:val="-6"/>
          <w:sz w:val="28"/>
        </w:rPr>
        <w:t xml:space="preserve"> </w:t>
      </w:r>
      <w:r>
        <w:rPr>
          <w:sz w:val="28"/>
        </w:rPr>
        <w:t>транслируемым</w:t>
      </w:r>
      <w:r>
        <w:rPr>
          <w:spacing w:val="-5"/>
          <w:sz w:val="28"/>
        </w:rPr>
        <w:t xml:space="preserve"> </w:t>
      </w:r>
      <w:r>
        <w:rPr>
          <w:sz w:val="28"/>
        </w:rPr>
        <w:t>со</w:t>
      </w:r>
      <w:r>
        <w:rPr>
          <w:spacing w:val="-4"/>
          <w:sz w:val="28"/>
        </w:rPr>
        <w:t xml:space="preserve"> </w:t>
      </w:r>
      <w:r>
        <w:rPr>
          <w:sz w:val="28"/>
        </w:rPr>
        <w:t xml:space="preserve">стороны </w:t>
      </w:r>
      <w:r>
        <w:rPr>
          <w:spacing w:val="-2"/>
          <w:sz w:val="28"/>
        </w:rPr>
        <w:t xml:space="preserve">взрослых. Со сверстниками начинает формироваться </w:t>
      </w:r>
      <w:proofErr w:type="spellStart"/>
      <w:r>
        <w:rPr>
          <w:spacing w:val="-2"/>
          <w:sz w:val="28"/>
        </w:rPr>
        <w:t>внеситуативно</w:t>
      </w:r>
      <w:proofErr w:type="spellEnd"/>
      <w:r>
        <w:rPr>
          <w:spacing w:val="-2"/>
          <w:sz w:val="28"/>
        </w:rPr>
        <w:t xml:space="preserve">-деловая </w:t>
      </w:r>
      <w:r>
        <w:rPr>
          <w:sz w:val="28"/>
        </w:rPr>
        <w:t>форма общения, что определяет</w:t>
      </w:r>
      <w:r>
        <w:rPr>
          <w:sz w:val="28"/>
        </w:rPr>
        <w:t>ся возрастающим интересом к личности сверстника,</w:t>
      </w:r>
      <w:r>
        <w:rPr>
          <w:spacing w:val="6"/>
          <w:sz w:val="28"/>
        </w:rPr>
        <w:t xml:space="preserve"> </w:t>
      </w:r>
      <w:r>
        <w:rPr>
          <w:sz w:val="28"/>
        </w:rPr>
        <w:t>появляются</w:t>
      </w:r>
      <w:r>
        <w:rPr>
          <w:spacing w:val="11"/>
          <w:sz w:val="28"/>
        </w:rPr>
        <w:t xml:space="preserve"> </w:t>
      </w:r>
      <w:r>
        <w:rPr>
          <w:sz w:val="28"/>
        </w:rPr>
        <w:t>избирательные</w:t>
      </w:r>
      <w:r>
        <w:rPr>
          <w:spacing w:val="10"/>
          <w:sz w:val="28"/>
        </w:rPr>
        <w:t xml:space="preserve"> </w:t>
      </w:r>
      <w:r>
        <w:rPr>
          <w:sz w:val="28"/>
        </w:rPr>
        <w:t>отношения,</w:t>
      </w:r>
      <w:r>
        <w:rPr>
          <w:spacing w:val="8"/>
          <w:sz w:val="28"/>
        </w:rPr>
        <w:t xml:space="preserve"> </w:t>
      </w:r>
      <w:r>
        <w:rPr>
          <w:sz w:val="28"/>
        </w:rPr>
        <w:t>чувство</w:t>
      </w:r>
      <w:r>
        <w:rPr>
          <w:spacing w:val="12"/>
          <w:sz w:val="28"/>
        </w:rPr>
        <w:t xml:space="preserve"> </w:t>
      </w:r>
      <w:r>
        <w:rPr>
          <w:spacing w:val="-2"/>
          <w:sz w:val="28"/>
        </w:rPr>
        <w:t>привязанности</w:t>
      </w:r>
    </w:p>
    <w:p w:rsidR="008573F0" w:rsidRDefault="00D4456B">
      <w:pPr>
        <w:pStyle w:val="TableParagraph"/>
        <w:ind w:right="103"/>
        <w:jc w:val="both"/>
      </w:pPr>
      <w:r>
        <w:rPr>
          <w:sz w:val="28"/>
        </w:rPr>
        <w:t>к определенным детям, дружба. Характер межличностных отношений отличает</w:t>
      </w:r>
      <w:r>
        <w:rPr>
          <w:spacing w:val="70"/>
          <w:w w:val="150"/>
          <w:sz w:val="28"/>
        </w:rPr>
        <w:t xml:space="preserve"> </w:t>
      </w:r>
      <w:r>
        <w:rPr>
          <w:sz w:val="28"/>
        </w:rPr>
        <w:t>выраженный</w:t>
      </w:r>
      <w:r>
        <w:rPr>
          <w:spacing w:val="72"/>
          <w:w w:val="150"/>
          <w:sz w:val="28"/>
        </w:rPr>
        <w:t xml:space="preserve"> </w:t>
      </w:r>
      <w:r>
        <w:rPr>
          <w:sz w:val="28"/>
        </w:rPr>
        <w:t>интерес</w:t>
      </w:r>
      <w:r>
        <w:rPr>
          <w:spacing w:val="70"/>
          <w:w w:val="150"/>
          <w:sz w:val="28"/>
        </w:rPr>
        <w:t xml:space="preserve"> </w:t>
      </w:r>
      <w:r>
        <w:rPr>
          <w:sz w:val="28"/>
        </w:rPr>
        <w:t>по</w:t>
      </w:r>
      <w:r>
        <w:rPr>
          <w:spacing w:val="70"/>
          <w:w w:val="150"/>
          <w:sz w:val="28"/>
        </w:rPr>
        <w:t xml:space="preserve"> </w:t>
      </w:r>
      <w:r>
        <w:rPr>
          <w:sz w:val="28"/>
        </w:rPr>
        <w:t>отношению</w:t>
      </w:r>
      <w:r>
        <w:rPr>
          <w:spacing w:val="71"/>
          <w:w w:val="150"/>
          <w:sz w:val="28"/>
        </w:rPr>
        <w:t xml:space="preserve"> </w:t>
      </w:r>
      <w:r>
        <w:rPr>
          <w:sz w:val="28"/>
        </w:rPr>
        <w:t>к</w:t>
      </w:r>
      <w:r>
        <w:rPr>
          <w:spacing w:val="72"/>
          <w:w w:val="150"/>
          <w:sz w:val="28"/>
        </w:rPr>
        <w:t xml:space="preserve"> </w:t>
      </w:r>
      <w:r>
        <w:rPr>
          <w:sz w:val="28"/>
        </w:rPr>
        <w:t>сверстнику,</w:t>
      </w:r>
      <w:r>
        <w:rPr>
          <w:spacing w:val="72"/>
          <w:w w:val="150"/>
          <w:sz w:val="28"/>
        </w:rPr>
        <w:t xml:space="preserve"> </w:t>
      </w:r>
      <w:r>
        <w:rPr>
          <w:spacing w:val="-2"/>
          <w:sz w:val="28"/>
        </w:rPr>
        <w:t xml:space="preserve">высокую </w:t>
      </w:r>
      <w:r>
        <w:rPr>
          <w:sz w:val="28"/>
        </w:rPr>
        <w:t xml:space="preserve">значимость сверстника, </w:t>
      </w:r>
      <w:r>
        <w:rPr>
          <w:sz w:val="28"/>
        </w:rPr>
        <w:t xml:space="preserve">возрастанием </w:t>
      </w:r>
      <w:proofErr w:type="spellStart"/>
      <w:r>
        <w:rPr>
          <w:sz w:val="28"/>
        </w:rPr>
        <w:t>просоциальных</w:t>
      </w:r>
      <w:proofErr w:type="spellEnd"/>
      <w:r>
        <w:rPr>
          <w:sz w:val="28"/>
        </w:rPr>
        <w:t xml:space="preserve"> форм поведения. Детские</w:t>
      </w:r>
      <w:r>
        <w:rPr>
          <w:spacing w:val="-11"/>
          <w:sz w:val="28"/>
        </w:rPr>
        <w:t xml:space="preserve"> </w:t>
      </w:r>
      <w:r>
        <w:rPr>
          <w:sz w:val="28"/>
        </w:rPr>
        <w:t>группы</w:t>
      </w:r>
      <w:r>
        <w:rPr>
          <w:spacing w:val="-13"/>
          <w:sz w:val="28"/>
        </w:rPr>
        <w:t xml:space="preserve"> </w:t>
      </w:r>
      <w:r>
        <w:rPr>
          <w:sz w:val="28"/>
        </w:rPr>
        <w:t>характеризуются</w:t>
      </w:r>
      <w:r>
        <w:rPr>
          <w:spacing w:val="-11"/>
          <w:sz w:val="28"/>
        </w:rPr>
        <w:t xml:space="preserve"> </w:t>
      </w:r>
      <w:r>
        <w:rPr>
          <w:sz w:val="28"/>
        </w:rPr>
        <w:t>стабильной</w:t>
      </w:r>
      <w:r>
        <w:rPr>
          <w:spacing w:val="-11"/>
          <w:sz w:val="28"/>
        </w:rPr>
        <w:t xml:space="preserve"> </w:t>
      </w:r>
      <w:r>
        <w:rPr>
          <w:sz w:val="28"/>
        </w:rPr>
        <w:t>структурой</w:t>
      </w:r>
      <w:r>
        <w:rPr>
          <w:spacing w:val="-11"/>
          <w:sz w:val="28"/>
        </w:rPr>
        <w:t xml:space="preserve"> </w:t>
      </w:r>
      <w:r>
        <w:rPr>
          <w:sz w:val="28"/>
        </w:rPr>
        <w:t>взаимоотношений между детьми.</w:t>
      </w:r>
    </w:p>
    <w:p w:rsidR="008573F0" w:rsidRDefault="00D4456B">
      <w:pPr>
        <w:pStyle w:val="TableParagraph"/>
        <w:spacing w:before="1" w:line="322" w:lineRule="exact"/>
        <w:rPr>
          <w:bCs/>
          <w:iCs/>
          <w:spacing w:val="-2"/>
          <w:sz w:val="28"/>
          <w:u w:val="single"/>
        </w:rPr>
      </w:pPr>
      <w:proofErr w:type="spellStart"/>
      <w:r>
        <w:rPr>
          <w:bCs/>
          <w:iCs/>
          <w:spacing w:val="-2"/>
          <w:sz w:val="28"/>
          <w:u w:val="single"/>
        </w:rPr>
        <w:t>Саморегуляция</w:t>
      </w:r>
      <w:proofErr w:type="spellEnd"/>
      <w:r>
        <w:rPr>
          <w:bCs/>
          <w:iCs/>
          <w:spacing w:val="-2"/>
          <w:sz w:val="28"/>
          <w:u w:val="single"/>
        </w:rPr>
        <w:t>.</w:t>
      </w:r>
    </w:p>
    <w:p w:rsidR="008573F0" w:rsidRDefault="00D4456B">
      <w:pPr>
        <w:pStyle w:val="TableParagraph"/>
        <w:ind w:right="95" w:firstLine="451"/>
        <w:jc w:val="both"/>
        <w:rPr>
          <w:sz w:val="28"/>
        </w:rPr>
      </w:pPr>
      <w:r>
        <w:rPr>
          <w:sz w:val="28"/>
        </w:rPr>
        <w:t>В период от пяти до шести лет начинают формироваться устойчивые представления о том, «что такое хорошо» и «что тако</w:t>
      </w:r>
      <w:r>
        <w:rPr>
          <w:sz w:val="28"/>
        </w:rPr>
        <w:t>е плохо», которые становятся внутренними регуляторами поведения ребенка. Формируется произвольность поведения, социально значимые мотивы начинают управлять личными мотивами.</w:t>
      </w:r>
    </w:p>
    <w:p w:rsidR="008573F0" w:rsidRDefault="00D4456B">
      <w:pPr>
        <w:pStyle w:val="TableParagraph"/>
        <w:spacing w:before="1"/>
        <w:jc w:val="both"/>
      </w:pPr>
      <w:r>
        <w:rPr>
          <w:bCs/>
          <w:iCs/>
          <w:sz w:val="28"/>
          <w:u w:val="single"/>
        </w:rPr>
        <w:t>Личность</w:t>
      </w:r>
      <w:r>
        <w:rPr>
          <w:bCs/>
          <w:iCs/>
          <w:spacing w:val="-2"/>
          <w:sz w:val="28"/>
          <w:u w:val="single"/>
        </w:rPr>
        <w:t xml:space="preserve"> </w:t>
      </w:r>
      <w:r>
        <w:rPr>
          <w:bCs/>
          <w:iCs/>
          <w:sz w:val="28"/>
          <w:u w:val="single"/>
        </w:rPr>
        <w:t>и</w:t>
      </w:r>
      <w:r>
        <w:rPr>
          <w:bCs/>
          <w:iCs/>
          <w:spacing w:val="-4"/>
          <w:sz w:val="28"/>
          <w:u w:val="single"/>
        </w:rPr>
        <w:t xml:space="preserve"> </w:t>
      </w:r>
      <w:r>
        <w:rPr>
          <w:bCs/>
          <w:iCs/>
          <w:spacing w:val="-2"/>
          <w:sz w:val="28"/>
          <w:u w:val="single"/>
        </w:rPr>
        <w:t>самооценка.</w:t>
      </w:r>
    </w:p>
    <w:p w:rsidR="008573F0" w:rsidRDefault="00D4456B">
      <w:pPr>
        <w:pStyle w:val="a6"/>
        <w:jc w:val="both"/>
      </w:pPr>
      <w:r>
        <w:t xml:space="preserve">Складывается первая иерархия мотивов. Формируется </w:t>
      </w:r>
      <w:proofErr w:type="spellStart"/>
      <w:r>
        <w:t>дифференц</w:t>
      </w:r>
      <w:r>
        <w:t>ированность</w:t>
      </w:r>
      <w:proofErr w:type="spellEnd"/>
      <w:r>
        <w:t xml:space="preserve"> самооценки. Преобладает высокая, неадекватная самооценка. Ребенок стремится к сохранению позитивной самооценки.</w:t>
      </w:r>
    </w:p>
    <w:p w:rsidR="008573F0" w:rsidRDefault="00D4456B">
      <w:pPr>
        <w:pStyle w:val="a6"/>
      </w:pPr>
      <w:r>
        <w:t xml:space="preserve"> </w:t>
      </w:r>
    </w:p>
    <w:p w:rsidR="008573F0" w:rsidRDefault="00D4456B">
      <w:pPr>
        <w:pStyle w:val="a6"/>
      </w:pPr>
      <w:r>
        <w:rPr>
          <w:b/>
        </w:rPr>
        <w:t>Подготовительная</w:t>
      </w:r>
      <w:r>
        <w:rPr>
          <w:b/>
          <w:spacing w:val="-12"/>
        </w:rPr>
        <w:t xml:space="preserve"> </w:t>
      </w:r>
      <w:r>
        <w:rPr>
          <w:b/>
        </w:rPr>
        <w:t>к</w:t>
      </w:r>
      <w:r>
        <w:rPr>
          <w:b/>
          <w:spacing w:val="-6"/>
        </w:rPr>
        <w:t xml:space="preserve"> </w:t>
      </w:r>
      <w:r>
        <w:rPr>
          <w:b/>
        </w:rPr>
        <w:t>школе</w:t>
      </w:r>
      <w:r>
        <w:rPr>
          <w:b/>
          <w:spacing w:val="-5"/>
        </w:rPr>
        <w:t xml:space="preserve"> </w:t>
      </w:r>
      <w:r>
        <w:rPr>
          <w:b/>
        </w:rPr>
        <w:t>группа</w:t>
      </w:r>
      <w:r>
        <w:rPr>
          <w:b/>
          <w:spacing w:val="-5"/>
        </w:rPr>
        <w:t xml:space="preserve"> </w:t>
      </w:r>
      <w:r>
        <w:rPr>
          <w:b/>
        </w:rPr>
        <w:t>(седьмой</w:t>
      </w:r>
      <w:r>
        <w:rPr>
          <w:b/>
          <w:spacing w:val="-6"/>
        </w:rPr>
        <w:t xml:space="preserve"> </w:t>
      </w:r>
      <w:r>
        <w:rPr>
          <w:b/>
        </w:rPr>
        <w:t>год</w:t>
      </w:r>
      <w:r>
        <w:rPr>
          <w:b/>
          <w:spacing w:val="-6"/>
        </w:rPr>
        <w:t xml:space="preserve"> </w:t>
      </w:r>
      <w:r>
        <w:rPr>
          <w:b/>
          <w:spacing w:val="-2"/>
        </w:rPr>
        <w:t>жизни)</w:t>
      </w:r>
    </w:p>
    <w:p w:rsidR="008573F0" w:rsidRDefault="00D4456B">
      <w:pPr>
        <w:pStyle w:val="a6"/>
        <w:rPr>
          <w:bCs/>
          <w:spacing w:val="-2"/>
        </w:rPr>
      </w:pPr>
      <w:r>
        <w:rPr>
          <w:bCs/>
          <w:spacing w:val="-2"/>
        </w:rPr>
        <w:t>п. 15.4 ФОП ДО стр. 15</w:t>
      </w:r>
    </w:p>
    <w:p w:rsidR="008573F0" w:rsidRDefault="00D4456B">
      <w:pPr>
        <w:pStyle w:val="TableParagraph"/>
        <w:spacing w:line="322" w:lineRule="exact"/>
      </w:pPr>
      <w:proofErr w:type="spellStart"/>
      <w:r>
        <w:rPr>
          <w:bCs/>
          <w:iCs/>
          <w:sz w:val="28"/>
          <w:u w:val="single"/>
        </w:rPr>
        <w:t>Росто</w:t>
      </w:r>
      <w:proofErr w:type="spellEnd"/>
      <w:r>
        <w:rPr>
          <w:bCs/>
          <w:iCs/>
          <w:sz w:val="28"/>
          <w:u w:val="single"/>
        </w:rPr>
        <w:t>-весовые</w:t>
      </w:r>
      <w:r>
        <w:rPr>
          <w:bCs/>
          <w:iCs/>
          <w:spacing w:val="-9"/>
          <w:sz w:val="28"/>
          <w:u w:val="single"/>
        </w:rPr>
        <w:t xml:space="preserve"> </w:t>
      </w:r>
      <w:r>
        <w:rPr>
          <w:bCs/>
          <w:iCs/>
          <w:spacing w:val="-2"/>
          <w:sz w:val="28"/>
          <w:u w:val="single"/>
        </w:rPr>
        <w:t>характеристики</w:t>
      </w:r>
    </w:p>
    <w:p w:rsidR="008573F0" w:rsidRDefault="00D4456B">
      <w:pPr>
        <w:pStyle w:val="TableParagraph"/>
        <w:ind w:right="93" w:firstLine="451"/>
        <w:jc w:val="both"/>
      </w:pPr>
      <w:r>
        <w:rPr>
          <w:sz w:val="28"/>
        </w:rPr>
        <w:t>Средний</w:t>
      </w:r>
      <w:r>
        <w:rPr>
          <w:spacing w:val="-14"/>
          <w:sz w:val="28"/>
        </w:rPr>
        <w:t xml:space="preserve"> </w:t>
      </w:r>
      <w:r>
        <w:rPr>
          <w:sz w:val="28"/>
        </w:rPr>
        <w:t>вес</w:t>
      </w:r>
      <w:r>
        <w:rPr>
          <w:spacing w:val="-15"/>
          <w:sz w:val="28"/>
        </w:rPr>
        <w:t xml:space="preserve"> </w:t>
      </w:r>
      <w:r>
        <w:rPr>
          <w:sz w:val="28"/>
        </w:rPr>
        <w:t>мальчиков</w:t>
      </w:r>
      <w:r>
        <w:rPr>
          <w:spacing w:val="-16"/>
          <w:sz w:val="28"/>
        </w:rPr>
        <w:t xml:space="preserve"> </w:t>
      </w:r>
      <w:r>
        <w:rPr>
          <w:sz w:val="28"/>
        </w:rPr>
        <w:t>к</w:t>
      </w:r>
      <w:r>
        <w:rPr>
          <w:spacing w:val="-15"/>
          <w:sz w:val="28"/>
        </w:rPr>
        <w:t xml:space="preserve"> </w:t>
      </w:r>
      <w:r>
        <w:rPr>
          <w:sz w:val="28"/>
        </w:rPr>
        <w:t>семи</w:t>
      </w:r>
      <w:r>
        <w:rPr>
          <w:spacing w:val="-14"/>
          <w:sz w:val="28"/>
        </w:rPr>
        <w:t xml:space="preserve"> </w:t>
      </w:r>
      <w:r>
        <w:rPr>
          <w:sz w:val="28"/>
        </w:rPr>
        <w:t>годам</w:t>
      </w:r>
      <w:r>
        <w:rPr>
          <w:spacing w:val="-15"/>
          <w:sz w:val="28"/>
        </w:rPr>
        <w:t xml:space="preserve"> </w:t>
      </w:r>
      <w:r>
        <w:rPr>
          <w:sz w:val="28"/>
        </w:rPr>
        <w:t>достигает</w:t>
      </w:r>
      <w:r>
        <w:rPr>
          <w:spacing w:val="-15"/>
          <w:sz w:val="28"/>
        </w:rPr>
        <w:t xml:space="preserve"> </w:t>
      </w:r>
      <w:r>
        <w:rPr>
          <w:sz w:val="28"/>
        </w:rPr>
        <w:t>24,9</w:t>
      </w:r>
      <w:r>
        <w:rPr>
          <w:spacing w:val="-14"/>
          <w:sz w:val="28"/>
        </w:rPr>
        <w:t xml:space="preserve"> </w:t>
      </w:r>
      <w:r>
        <w:rPr>
          <w:sz w:val="28"/>
        </w:rPr>
        <w:t>кг,</w:t>
      </w:r>
      <w:r>
        <w:rPr>
          <w:spacing w:val="-15"/>
          <w:sz w:val="28"/>
        </w:rPr>
        <w:t xml:space="preserve"> </w:t>
      </w:r>
      <w:r>
        <w:rPr>
          <w:sz w:val="28"/>
        </w:rPr>
        <w:t>девочек</w:t>
      </w:r>
      <w:r>
        <w:rPr>
          <w:spacing w:val="-9"/>
          <w:sz w:val="28"/>
        </w:rPr>
        <w:t xml:space="preserve"> </w:t>
      </w:r>
      <w:r>
        <w:rPr>
          <w:sz w:val="28"/>
        </w:rPr>
        <w:t>–</w:t>
      </w:r>
      <w:r>
        <w:rPr>
          <w:spacing w:val="-14"/>
          <w:sz w:val="28"/>
        </w:rPr>
        <w:t xml:space="preserve"> </w:t>
      </w:r>
      <w:r>
        <w:rPr>
          <w:sz w:val="28"/>
        </w:rPr>
        <w:t>24,7</w:t>
      </w:r>
      <w:r>
        <w:rPr>
          <w:spacing w:val="-14"/>
          <w:sz w:val="28"/>
        </w:rPr>
        <w:t xml:space="preserve"> </w:t>
      </w:r>
      <w:r>
        <w:rPr>
          <w:sz w:val="28"/>
        </w:rPr>
        <w:t>кг. Средняя длина тела у мальчиков к семи годам достигает 123,9, у девочек – 123,6 см.</w:t>
      </w:r>
    </w:p>
    <w:p w:rsidR="008573F0" w:rsidRDefault="00D4456B">
      <w:pPr>
        <w:pStyle w:val="TableParagraph"/>
        <w:spacing w:before="1"/>
        <w:ind w:right="99" w:firstLine="451"/>
        <w:jc w:val="both"/>
      </w:pPr>
      <w:r>
        <w:rPr>
          <w:sz w:val="28"/>
        </w:rPr>
        <w:t>В период от пяти до семи лет наблюдается выраженное увеличение скорости</w:t>
      </w:r>
      <w:r>
        <w:rPr>
          <w:spacing w:val="-13"/>
          <w:sz w:val="28"/>
        </w:rPr>
        <w:t xml:space="preserve"> </w:t>
      </w:r>
      <w:r>
        <w:rPr>
          <w:sz w:val="28"/>
        </w:rPr>
        <w:t>роста</w:t>
      </w:r>
      <w:r>
        <w:rPr>
          <w:spacing w:val="-11"/>
          <w:sz w:val="28"/>
        </w:rPr>
        <w:t xml:space="preserve"> </w:t>
      </w:r>
      <w:r>
        <w:rPr>
          <w:sz w:val="28"/>
        </w:rPr>
        <w:t>тела</w:t>
      </w:r>
      <w:r>
        <w:rPr>
          <w:spacing w:val="-13"/>
          <w:sz w:val="28"/>
        </w:rPr>
        <w:t xml:space="preserve"> </w:t>
      </w:r>
      <w:r>
        <w:rPr>
          <w:sz w:val="28"/>
        </w:rPr>
        <w:t>ребенка</w:t>
      </w:r>
      <w:r>
        <w:rPr>
          <w:spacing w:val="-11"/>
          <w:sz w:val="28"/>
        </w:rPr>
        <w:t xml:space="preserve"> </w:t>
      </w:r>
      <w:r>
        <w:rPr>
          <w:sz w:val="28"/>
        </w:rPr>
        <w:t>в</w:t>
      </w:r>
      <w:r>
        <w:rPr>
          <w:spacing w:val="-12"/>
          <w:sz w:val="28"/>
        </w:rPr>
        <w:t xml:space="preserve"> </w:t>
      </w:r>
      <w:r>
        <w:rPr>
          <w:sz w:val="28"/>
        </w:rPr>
        <w:t>длину</w:t>
      </w:r>
      <w:r>
        <w:rPr>
          <w:spacing w:val="-8"/>
          <w:sz w:val="28"/>
        </w:rPr>
        <w:t xml:space="preserve"> </w:t>
      </w:r>
      <w:r>
        <w:rPr>
          <w:sz w:val="28"/>
        </w:rPr>
        <w:t>(«</w:t>
      </w:r>
      <w:proofErr w:type="spellStart"/>
      <w:r>
        <w:rPr>
          <w:sz w:val="28"/>
        </w:rPr>
        <w:t>полуростовой</w:t>
      </w:r>
      <w:proofErr w:type="spellEnd"/>
      <w:r>
        <w:rPr>
          <w:spacing w:val="-11"/>
          <w:sz w:val="28"/>
        </w:rPr>
        <w:t xml:space="preserve"> </w:t>
      </w:r>
      <w:r>
        <w:rPr>
          <w:sz w:val="28"/>
        </w:rPr>
        <w:t>скачок</w:t>
      </w:r>
      <w:r>
        <w:rPr>
          <w:spacing w:val="-13"/>
          <w:sz w:val="28"/>
        </w:rPr>
        <w:t xml:space="preserve"> </w:t>
      </w:r>
      <w:r>
        <w:rPr>
          <w:sz w:val="28"/>
        </w:rPr>
        <w:t>рос</w:t>
      </w:r>
      <w:r>
        <w:rPr>
          <w:sz w:val="28"/>
        </w:rPr>
        <w:t>та»),</w:t>
      </w:r>
      <w:r>
        <w:rPr>
          <w:spacing w:val="-12"/>
          <w:sz w:val="28"/>
        </w:rPr>
        <w:t xml:space="preserve"> </w:t>
      </w:r>
      <w:r>
        <w:rPr>
          <w:sz w:val="28"/>
        </w:rPr>
        <w:t>причем конечности в это время растут быстрее, чем туловище. Изменяются кости, формирующие облик лица.</w:t>
      </w:r>
    </w:p>
    <w:p w:rsidR="008573F0" w:rsidRDefault="00D4456B">
      <w:pPr>
        <w:pStyle w:val="TableParagraph"/>
        <w:spacing w:line="321" w:lineRule="exact"/>
      </w:pPr>
      <w:r>
        <w:rPr>
          <w:bCs/>
          <w:iCs/>
          <w:sz w:val="28"/>
          <w:u w:val="single"/>
        </w:rPr>
        <w:lastRenderedPageBreak/>
        <w:t>Функциональное</w:t>
      </w:r>
      <w:r>
        <w:rPr>
          <w:bCs/>
          <w:iCs/>
          <w:spacing w:val="-11"/>
          <w:sz w:val="28"/>
          <w:u w:val="single"/>
        </w:rPr>
        <w:t xml:space="preserve"> </w:t>
      </w:r>
      <w:r>
        <w:rPr>
          <w:bCs/>
          <w:iCs/>
          <w:spacing w:val="-2"/>
          <w:sz w:val="28"/>
          <w:u w:val="single"/>
        </w:rPr>
        <w:t>созревание</w:t>
      </w:r>
    </w:p>
    <w:p w:rsidR="008573F0" w:rsidRDefault="00D4456B">
      <w:pPr>
        <w:pStyle w:val="TableParagraph"/>
        <w:ind w:right="99" w:firstLine="451"/>
        <w:jc w:val="both"/>
      </w:pPr>
      <w:r>
        <w:rPr>
          <w:sz w:val="28"/>
        </w:rPr>
        <w:t>Уровень</w:t>
      </w:r>
      <w:r>
        <w:rPr>
          <w:spacing w:val="-13"/>
          <w:sz w:val="28"/>
        </w:rPr>
        <w:t xml:space="preserve"> </w:t>
      </w:r>
      <w:r>
        <w:rPr>
          <w:sz w:val="28"/>
        </w:rPr>
        <w:t>развития</w:t>
      </w:r>
      <w:r>
        <w:rPr>
          <w:spacing w:val="-9"/>
          <w:sz w:val="28"/>
        </w:rPr>
        <w:t xml:space="preserve"> </w:t>
      </w:r>
      <w:r>
        <w:rPr>
          <w:sz w:val="28"/>
        </w:rPr>
        <w:t>костной</w:t>
      </w:r>
      <w:r>
        <w:rPr>
          <w:spacing w:val="-9"/>
          <w:sz w:val="28"/>
        </w:rPr>
        <w:t xml:space="preserve"> </w:t>
      </w:r>
      <w:r>
        <w:rPr>
          <w:sz w:val="28"/>
        </w:rPr>
        <w:t>и</w:t>
      </w:r>
      <w:r>
        <w:rPr>
          <w:spacing w:val="-9"/>
          <w:sz w:val="28"/>
        </w:rPr>
        <w:t xml:space="preserve"> </w:t>
      </w:r>
      <w:r>
        <w:rPr>
          <w:sz w:val="28"/>
        </w:rPr>
        <w:t>мышечной</w:t>
      </w:r>
      <w:r>
        <w:rPr>
          <w:spacing w:val="-11"/>
          <w:sz w:val="28"/>
        </w:rPr>
        <w:t xml:space="preserve"> </w:t>
      </w:r>
      <w:r>
        <w:rPr>
          <w:sz w:val="28"/>
        </w:rPr>
        <w:t>систем,</w:t>
      </w:r>
      <w:r>
        <w:rPr>
          <w:spacing w:val="-10"/>
          <w:sz w:val="28"/>
        </w:rPr>
        <w:t xml:space="preserve"> </w:t>
      </w:r>
      <w:r>
        <w:rPr>
          <w:sz w:val="28"/>
        </w:rPr>
        <w:t>наработка</w:t>
      </w:r>
      <w:r>
        <w:rPr>
          <w:spacing w:val="-12"/>
          <w:sz w:val="28"/>
        </w:rPr>
        <w:t xml:space="preserve"> </w:t>
      </w:r>
      <w:r>
        <w:rPr>
          <w:sz w:val="28"/>
        </w:rPr>
        <w:t>двигательных стереотипов</w:t>
      </w:r>
      <w:r>
        <w:rPr>
          <w:spacing w:val="-6"/>
          <w:sz w:val="28"/>
        </w:rPr>
        <w:t xml:space="preserve"> </w:t>
      </w:r>
      <w:r>
        <w:rPr>
          <w:sz w:val="28"/>
        </w:rPr>
        <w:t>отвечают</w:t>
      </w:r>
      <w:r>
        <w:rPr>
          <w:spacing w:val="-5"/>
          <w:sz w:val="28"/>
        </w:rPr>
        <w:t xml:space="preserve"> </w:t>
      </w:r>
      <w:r>
        <w:rPr>
          <w:sz w:val="28"/>
        </w:rPr>
        <w:t>требованиям</w:t>
      </w:r>
      <w:r>
        <w:rPr>
          <w:spacing w:val="-5"/>
          <w:sz w:val="28"/>
        </w:rPr>
        <w:t xml:space="preserve"> </w:t>
      </w:r>
      <w:r>
        <w:rPr>
          <w:sz w:val="28"/>
        </w:rPr>
        <w:t>длительных</w:t>
      </w:r>
      <w:r>
        <w:rPr>
          <w:spacing w:val="-4"/>
          <w:sz w:val="28"/>
        </w:rPr>
        <w:t xml:space="preserve"> </w:t>
      </w:r>
      <w:r>
        <w:rPr>
          <w:sz w:val="28"/>
        </w:rPr>
        <w:t>подвижных</w:t>
      </w:r>
      <w:r>
        <w:rPr>
          <w:spacing w:val="-6"/>
          <w:sz w:val="28"/>
        </w:rPr>
        <w:t xml:space="preserve"> </w:t>
      </w:r>
      <w:r>
        <w:rPr>
          <w:sz w:val="28"/>
        </w:rPr>
        <w:t>игр.</w:t>
      </w:r>
      <w:r>
        <w:rPr>
          <w:spacing w:val="-5"/>
          <w:sz w:val="28"/>
        </w:rPr>
        <w:t xml:space="preserve"> </w:t>
      </w:r>
      <w:r>
        <w:rPr>
          <w:sz w:val="28"/>
        </w:rPr>
        <w:t>Скелетные мышцы детей этого возраста хорошо приспособлены к длительным, но не слишком высоким по точности и мощности нагрузкам.</w:t>
      </w:r>
    </w:p>
    <w:p w:rsidR="008573F0" w:rsidRDefault="00D4456B">
      <w:pPr>
        <w:pStyle w:val="TableParagraph"/>
        <w:spacing w:before="1"/>
        <w:ind w:right="98" w:firstLine="451"/>
        <w:jc w:val="both"/>
      </w:pPr>
      <w:r>
        <w:rPr>
          <w:sz w:val="28"/>
        </w:rPr>
        <w:t>Качественные изменения в развитии телесной сферы ребенка (</w:t>
      </w:r>
      <w:proofErr w:type="spellStart"/>
      <w:r>
        <w:rPr>
          <w:sz w:val="28"/>
        </w:rPr>
        <w:t>полуростовой</w:t>
      </w:r>
      <w:proofErr w:type="spellEnd"/>
      <w:r>
        <w:rPr>
          <w:sz w:val="28"/>
        </w:rPr>
        <w:t xml:space="preserve"> скачок) отражает существенные изменения в центрально</w:t>
      </w:r>
      <w:r>
        <w:rPr>
          <w:sz w:val="28"/>
        </w:rPr>
        <w:t>й нервной системе. К шести-семи годам продолжительность необходимого сна составляет 9-11 часов, при этом длительность цикла сна возрастает до 60-70 минут, по сравнению с 45-50 минутам у детей годовалого возраста, приближаясь</w:t>
      </w:r>
      <w:r>
        <w:rPr>
          <w:spacing w:val="-2"/>
          <w:sz w:val="28"/>
        </w:rPr>
        <w:t xml:space="preserve"> </w:t>
      </w:r>
      <w:r>
        <w:rPr>
          <w:sz w:val="28"/>
        </w:rPr>
        <w:t>к</w:t>
      </w:r>
      <w:r>
        <w:rPr>
          <w:spacing w:val="-3"/>
          <w:sz w:val="28"/>
        </w:rPr>
        <w:t xml:space="preserve"> </w:t>
      </w:r>
      <w:r>
        <w:rPr>
          <w:sz w:val="28"/>
        </w:rPr>
        <w:t>90 минутам,</w:t>
      </w:r>
      <w:r>
        <w:rPr>
          <w:spacing w:val="-4"/>
          <w:sz w:val="28"/>
        </w:rPr>
        <w:t xml:space="preserve"> </w:t>
      </w:r>
      <w:r>
        <w:rPr>
          <w:sz w:val="28"/>
        </w:rPr>
        <w:t>характерным</w:t>
      </w:r>
      <w:r>
        <w:rPr>
          <w:spacing w:val="-2"/>
          <w:sz w:val="28"/>
        </w:rPr>
        <w:t xml:space="preserve"> </w:t>
      </w:r>
      <w:r>
        <w:rPr>
          <w:sz w:val="28"/>
        </w:rPr>
        <w:t>для</w:t>
      </w:r>
      <w:r>
        <w:rPr>
          <w:spacing w:val="-1"/>
          <w:sz w:val="28"/>
        </w:rPr>
        <w:t xml:space="preserve"> </w:t>
      </w:r>
      <w:r>
        <w:rPr>
          <w:sz w:val="28"/>
        </w:rPr>
        <w:t>с</w:t>
      </w:r>
      <w:r>
        <w:rPr>
          <w:sz w:val="28"/>
        </w:rPr>
        <w:t>на</w:t>
      </w:r>
      <w:r>
        <w:rPr>
          <w:spacing w:val="-3"/>
          <w:sz w:val="28"/>
        </w:rPr>
        <w:t xml:space="preserve"> </w:t>
      </w:r>
      <w:r>
        <w:rPr>
          <w:sz w:val="28"/>
        </w:rPr>
        <w:t>детей</w:t>
      </w:r>
      <w:r>
        <w:rPr>
          <w:spacing w:val="-1"/>
          <w:sz w:val="28"/>
        </w:rPr>
        <w:t xml:space="preserve"> </w:t>
      </w:r>
      <w:r>
        <w:rPr>
          <w:sz w:val="28"/>
        </w:rPr>
        <w:t>старшего</w:t>
      </w:r>
      <w:r>
        <w:rPr>
          <w:spacing w:val="-1"/>
          <w:sz w:val="28"/>
        </w:rPr>
        <w:t xml:space="preserve"> </w:t>
      </w:r>
      <w:r>
        <w:rPr>
          <w:sz w:val="28"/>
        </w:rPr>
        <w:t>возраста</w:t>
      </w:r>
      <w:r>
        <w:rPr>
          <w:spacing w:val="-3"/>
          <w:sz w:val="28"/>
        </w:rPr>
        <w:t xml:space="preserve"> </w:t>
      </w:r>
      <w:r>
        <w:rPr>
          <w:sz w:val="28"/>
        </w:rPr>
        <w:t xml:space="preserve">и </w:t>
      </w:r>
      <w:r>
        <w:rPr>
          <w:spacing w:val="-2"/>
          <w:sz w:val="28"/>
        </w:rPr>
        <w:t>взрослых.</w:t>
      </w:r>
    </w:p>
    <w:p w:rsidR="008573F0" w:rsidRDefault="00D4456B">
      <w:pPr>
        <w:pStyle w:val="TableParagraph"/>
        <w:ind w:right="95" w:firstLine="451"/>
        <w:jc w:val="both"/>
      </w:pPr>
      <w:r>
        <w:rPr>
          <w:sz w:val="28"/>
        </w:rPr>
        <w:t>Важнейшим признаком морфофункциональной зрелости становится формирование</w:t>
      </w:r>
      <w:r>
        <w:rPr>
          <w:spacing w:val="-14"/>
          <w:sz w:val="28"/>
        </w:rPr>
        <w:t xml:space="preserve"> </w:t>
      </w:r>
      <w:r>
        <w:rPr>
          <w:sz w:val="28"/>
        </w:rPr>
        <w:t>тонкой</w:t>
      </w:r>
      <w:r>
        <w:rPr>
          <w:spacing w:val="-14"/>
          <w:sz w:val="28"/>
        </w:rPr>
        <w:t xml:space="preserve"> </w:t>
      </w:r>
      <w:r>
        <w:rPr>
          <w:sz w:val="28"/>
        </w:rPr>
        <w:t>биомеханики</w:t>
      </w:r>
      <w:r>
        <w:rPr>
          <w:spacing w:val="-14"/>
          <w:sz w:val="28"/>
        </w:rPr>
        <w:t xml:space="preserve"> </w:t>
      </w:r>
      <w:r>
        <w:rPr>
          <w:sz w:val="28"/>
        </w:rPr>
        <w:t>работы</w:t>
      </w:r>
      <w:r>
        <w:rPr>
          <w:spacing w:val="-14"/>
          <w:sz w:val="28"/>
        </w:rPr>
        <w:t xml:space="preserve"> </w:t>
      </w:r>
      <w:r>
        <w:rPr>
          <w:sz w:val="28"/>
        </w:rPr>
        <w:t>кисти</w:t>
      </w:r>
      <w:r>
        <w:rPr>
          <w:spacing w:val="-14"/>
          <w:sz w:val="28"/>
        </w:rPr>
        <w:t xml:space="preserve"> </w:t>
      </w:r>
      <w:r>
        <w:rPr>
          <w:sz w:val="28"/>
        </w:rPr>
        <w:t>ребенка.</w:t>
      </w:r>
      <w:r>
        <w:rPr>
          <w:spacing w:val="-15"/>
          <w:sz w:val="28"/>
        </w:rPr>
        <w:t xml:space="preserve"> </w:t>
      </w:r>
      <w:r>
        <w:rPr>
          <w:sz w:val="28"/>
        </w:rPr>
        <w:t>К</w:t>
      </w:r>
      <w:r>
        <w:rPr>
          <w:spacing w:val="-15"/>
          <w:sz w:val="28"/>
        </w:rPr>
        <w:t xml:space="preserve"> </w:t>
      </w:r>
      <w:r>
        <w:rPr>
          <w:sz w:val="28"/>
        </w:rPr>
        <w:t>этому</w:t>
      </w:r>
      <w:r>
        <w:rPr>
          <w:spacing w:val="-13"/>
          <w:sz w:val="28"/>
        </w:rPr>
        <w:t xml:space="preserve"> </w:t>
      </w:r>
      <w:r>
        <w:rPr>
          <w:sz w:val="28"/>
        </w:rPr>
        <w:t>возрасту начинает формироваться способность к сложным пространственным программам</w:t>
      </w:r>
      <w:r>
        <w:rPr>
          <w:spacing w:val="-6"/>
          <w:sz w:val="28"/>
        </w:rPr>
        <w:t xml:space="preserve"> </w:t>
      </w:r>
      <w:r>
        <w:rPr>
          <w:sz w:val="28"/>
        </w:rPr>
        <w:t>движения,</w:t>
      </w:r>
      <w:r>
        <w:rPr>
          <w:spacing w:val="-6"/>
          <w:sz w:val="28"/>
        </w:rPr>
        <w:t xml:space="preserve"> </w:t>
      </w:r>
      <w:r>
        <w:rPr>
          <w:sz w:val="28"/>
        </w:rPr>
        <w:t>в</w:t>
      </w:r>
      <w:r>
        <w:rPr>
          <w:spacing w:val="-7"/>
          <w:sz w:val="28"/>
        </w:rPr>
        <w:t xml:space="preserve"> </w:t>
      </w:r>
      <w:r>
        <w:rPr>
          <w:sz w:val="28"/>
        </w:rPr>
        <w:t>т</w:t>
      </w:r>
      <w:r>
        <w:rPr>
          <w:sz w:val="28"/>
        </w:rPr>
        <w:t>ом</w:t>
      </w:r>
      <w:r>
        <w:rPr>
          <w:spacing w:val="-6"/>
          <w:sz w:val="28"/>
        </w:rPr>
        <w:t xml:space="preserve"> </w:t>
      </w:r>
      <w:r>
        <w:rPr>
          <w:sz w:val="28"/>
        </w:rPr>
        <w:t>числе</w:t>
      </w:r>
      <w:r>
        <w:rPr>
          <w:spacing w:val="-7"/>
          <w:sz w:val="28"/>
        </w:rPr>
        <w:t xml:space="preserve"> </w:t>
      </w:r>
      <w:r>
        <w:rPr>
          <w:sz w:val="28"/>
        </w:rPr>
        <w:t>к</w:t>
      </w:r>
      <w:r>
        <w:rPr>
          <w:spacing w:val="-6"/>
          <w:sz w:val="28"/>
        </w:rPr>
        <w:t xml:space="preserve"> </w:t>
      </w:r>
      <w:r>
        <w:rPr>
          <w:sz w:val="28"/>
        </w:rPr>
        <w:t>такой</w:t>
      </w:r>
      <w:r>
        <w:rPr>
          <w:spacing w:val="-6"/>
          <w:sz w:val="28"/>
        </w:rPr>
        <w:t xml:space="preserve"> </w:t>
      </w:r>
      <w:r>
        <w:rPr>
          <w:sz w:val="28"/>
        </w:rPr>
        <w:t>важнейшей</w:t>
      </w:r>
      <w:r>
        <w:rPr>
          <w:spacing w:val="-6"/>
          <w:sz w:val="28"/>
        </w:rPr>
        <w:t xml:space="preserve"> </w:t>
      </w:r>
      <w:r>
        <w:rPr>
          <w:sz w:val="28"/>
        </w:rPr>
        <w:t>функции</w:t>
      </w:r>
      <w:r>
        <w:rPr>
          <w:spacing w:val="-6"/>
          <w:sz w:val="28"/>
        </w:rPr>
        <w:t xml:space="preserve"> </w:t>
      </w:r>
      <w:r>
        <w:rPr>
          <w:sz w:val="28"/>
        </w:rPr>
        <w:t>как</w:t>
      </w:r>
      <w:r>
        <w:rPr>
          <w:spacing w:val="-6"/>
          <w:sz w:val="28"/>
        </w:rPr>
        <w:t xml:space="preserve"> </w:t>
      </w:r>
      <w:r>
        <w:rPr>
          <w:sz w:val="28"/>
        </w:rPr>
        <w:t>письму – отдельные элементы письма объединяются в буквы и слова.</w:t>
      </w:r>
    </w:p>
    <w:p w:rsidR="008573F0" w:rsidRDefault="00D4456B">
      <w:pPr>
        <w:pStyle w:val="TableParagraph"/>
        <w:ind w:right="106"/>
        <w:jc w:val="both"/>
      </w:pPr>
      <w:r>
        <w:rPr>
          <w:sz w:val="28"/>
        </w:rPr>
        <w:t>К</w:t>
      </w:r>
      <w:r>
        <w:rPr>
          <w:spacing w:val="-3"/>
          <w:sz w:val="28"/>
        </w:rPr>
        <w:t xml:space="preserve"> </w:t>
      </w:r>
      <w:r>
        <w:rPr>
          <w:sz w:val="28"/>
        </w:rPr>
        <w:t>пяти-шести</w:t>
      </w:r>
      <w:r>
        <w:rPr>
          <w:spacing w:val="-3"/>
          <w:sz w:val="28"/>
        </w:rPr>
        <w:t xml:space="preserve"> </w:t>
      </w:r>
      <w:r>
        <w:rPr>
          <w:sz w:val="28"/>
        </w:rPr>
        <w:t>годам</w:t>
      </w:r>
      <w:r>
        <w:rPr>
          <w:spacing w:val="-6"/>
          <w:sz w:val="28"/>
        </w:rPr>
        <w:t xml:space="preserve"> </w:t>
      </w:r>
      <w:r>
        <w:rPr>
          <w:sz w:val="28"/>
        </w:rPr>
        <w:t>в</w:t>
      </w:r>
      <w:r>
        <w:rPr>
          <w:spacing w:val="-4"/>
          <w:sz w:val="28"/>
        </w:rPr>
        <w:t xml:space="preserve"> </w:t>
      </w:r>
      <w:r>
        <w:rPr>
          <w:sz w:val="28"/>
        </w:rPr>
        <w:t>значительной</w:t>
      </w:r>
      <w:r>
        <w:rPr>
          <w:spacing w:val="-3"/>
          <w:sz w:val="28"/>
        </w:rPr>
        <w:t xml:space="preserve"> </w:t>
      </w:r>
      <w:r>
        <w:rPr>
          <w:sz w:val="28"/>
        </w:rPr>
        <w:t>степени</w:t>
      </w:r>
      <w:r>
        <w:rPr>
          <w:spacing w:val="-3"/>
          <w:sz w:val="28"/>
        </w:rPr>
        <w:t xml:space="preserve"> </w:t>
      </w:r>
      <w:r>
        <w:rPr>
          <w:sz w:val="28"/>
        </w:rPr>
        <w:t>развивается</w:t>
      </w:r>
      <w:r>
        <w:rPr>
          <w:spacing w:val="-3"/>
          <w:sz w:val="28"/>
        </w:rPr>
        <w:t xml:space="preserve"> </w:t>
      </w:r>
      <w:r>
        <w:rPr>
          <w:sz w:val="28"/>
        </w:rPr>
        <w:t>глазомер.</w:t>
      </w:r>
      <w:r>
        <w:rPr>
          <w:spacing w:val="-4"/>
          <w:sz w:val="28"/>
        </w:rPr>
        <w:t xml:space="preserve"> </w:t>
      </w:r>
      <w:r>
        <w:rPr>
          <w:sz w:val="28"/>
        </w:rPr>
        <w:t>Дети называют</w:t>
      </w:r>
      <w:r>
        <w:rPr>
          <w:spacing w:val="-7"/>
          <w:sz w:val="28"/>
        </w:rPr>
        <w:t xml:space="preserve"> </w:t>
      </w:r>
      <w:r>
        <w:rPr>
          <w:sz w:val="28"/>
        </w:rPr>
        <w:t>более</w:t>
      </w:r>
      <w:r>
        <w:rPr>
          <w:spacing w:val="-3"/>
          <w:sz w:val="28"/>
        </w:rPr>
        <w:t xml:space="preserve"> </w:t>
      </w:r>
      <w:r>
        <w:rPr>
          <w:sz w:val="28"/>
        </w:rPr>
        <w:t>мелкие</w:t>
      </w:r>
      <w:r>
        <w:rPr>
          <w:spacing w:val="-4"/>
          <w:sz w:val="28"/>
        </w:rPr>
        <w:t xml:space="preserve"> </w:t>
      </w:r>
      <w:r>
        <w:rPr>
          <w:sz w:val="28"/>
        </w:rPr>
        <w:t>детали,</w:t>
      </w:r>
      <w:r>
        <w:rPr>
          <w:spacing w:val="-3"/>
          <w:sz w:val="28"/>
        </w:rPr>
        <w:t xml:space="preserve"> </w:t>
      </w:r>
      <w:r>
        <w:rPr>
          <w:sz w:val="28"/>
        </w:rPr>
        <w:t>присутствующие</w:t>
      </w:r>
      <w:r>
        <w:rPr>
          <w:spacing w:val="-4"/>
          <w:sz w:val="28"/>
        </w:rPr>
        <w:t xml:space="preserve"> </w:t>
      </w:r>
      <w:r>
        <w:rPr>
          <w:sz w:val="28"/>
        </w:rPr>
        <w:t>в</w:t>
      </w:r>
      <w:r>
        <w:rPr>
          <w:spacing w:val="-4"/>
          <w:sz w:val="28"/>
        </w:rPr>
        <w:t xml:space="preserve"> </w:t>
      </w:r>
      <w:r>
        <w:rPr>
          <w:sz w:val="28"/>
        </w:rPr>
        <w:t>изображении</w:t>
      </w:r>
      <w:r>
        <w:rPr>
          <w:spacing w:val="-4"/>
          <w:sz w:val="28"/>
        </w:rPr>
        <w:t xml:space="preserve"> </w:t>
      </w:r>
      <w:r>
        <w:rPr>
          <w:spacing w:val="-2"/>
          <w:sz w:val="28"/>
        </w:rPr>
        <w:t xml:space="preserve">предметов, </w:t>
      </w:r>
      <w:r>
        <w:rPr>
          <w:sz w:val="28"/>
        </w:rPr>
        <w:t>могут</w:t>
      </w:r>
      <w:r>
        <w:rPr>
          <w:spacing w:val="-3"/>
          <w:sz w:val="28"/>
        </w:rPr>
        <w:t xml:space="preserve"> </w:t>
      </w:r>
      <w:r>
        <w:rPr>
          <w:sz w:val="28"/>
        </w:rPr>
        <w:t>дать</w:t>
      </w:r>
      <w:r>
        <w:rPr>
          <w:spacing w:val="-5"/>
          <w:sz w:val="28"/>
        </w:rPr>
        <w:t xml:space="preserve"> </w:t>
      </w:r>
      <w:r>
        <w:rPr>
          <w:sz w:val="28"/>
        </w:rPr>
        <w:t>оценку</w:t>
      </w:r>
      <w:r>
        <w:rPr>
          <w:spacing w:val="-3"/>
          <w:sz w:val="28"/>
        </w:rPr>
        <w:t xml:space="preserve"> </w:t>
      </w:r>
      <w:r>
        <w:rPr>
          <w:sz w:val="28"/>
        </w:rPr>
        <w:t>предметов</w:t>
      </w:r>
      <w:r>
        <w:rPr>
          <w:spacing w:val="-4"/>
          <w:sz w:val="28"/>
        </w:rPr>
        <w:t xml:space="preserve"> </w:t>
      </w:r>
      <w:r>
        <w:rPr>
          <w:sz w:val="28"/>
        </w:rPr>
        <w:t>в</w:t>
      </w:r>
      <w:r>
        <w:rPr>
          <w:spacing w:val="-4"/>
          <w:sz w:val="28"/>
        </w:rPr>
        <w:t xml:space="preserve"> </w:t>
      </w:r>
      <w:r>
        <w:rPr>
          <w:sz w:val="28"/>
        </w:rPr>
        <w:t>отношении</w:t>
      </w:r>
      <w:r>
        <w:rPr>
          <w:spacing w:val="-4"/>
          <w:sz w:val="28"/>
        </w:rPr>
        <w:t xml:space="preserve"> </w:t>
      </w:r>
      <w:r>
        <w:rPr>
          <w:sz w:val="28"/>
        </w:rPr>
        <w:t>их</w:t>
      </w:r>
      <w:r>
        <w:rPr>
          <w:spacing w:val="-3"/>
          <w:sz w:val="28"/>
        </w:rPr>
        <w:t xml:space="preserve"> </w:t>
      </w:r>
      <w:r>
        <w:rPr>
          <w:sz w:val="28"/>
        </w:rPr>
        <w:t>красоты,</w:t>
      </w:r>
      <w:r>
        <w:rPr>
          <w:spacing w:val="-3"/>
          <w:sz w:val="28"/>
        </w:rPr>
        <w:t xml:space="preserve"> </w:t>
      </w:r>
      <w:r>
        <w:rPr>
          <w:sz w:val="28"/>
        </w:rPr>
        <w:t>комбинации</w:t>
      </w:r>
      <w:r>
        <w:rPr>
          <w:spacing w:val="-2"/>
          <w:sz w:val="28"/>
        </w:rPr>
        <w:t xml:space="preserve"> </w:t>
      </w:r>
      <w:r>
        <w:rPr>
          <w:sz w:val="28"/>
        </w:rPr>
        <w:t>тех</w:t>
      </w:r>
      <w:r>
        <w:rPr>
          <w:spacing w:val="-2"/>
          <w:sz w:val="28"/>
        </w:rPr>
        <w:t xml:space="preserve"> </w:t>
      </w:r>
      <w:r>
        <w:rPr>
          <w:sz w:val="28"/>
        </w:rPr>
        <w:t>или иных черт.</w:t>
      </w:r>
    </w:p>
    <w:p w:rsidR="008573F0" w:rsidRDefault="00D4456B">
      <w:pPr>
        <w:pStyle w:val="TableParagraph"/>
        <w:ind w:right="98"/>
        <w:jc w:val="both"/>
        <w:rPr>
          <w:sz w:val="28"/>
        </w:rPr>
      </w:pPr>
      <w:r>
        <w:rPr>
          <w:sz w:val="28"/>
        </w:rPr>
        <w:t>Процессы возбуждения и торможения становятся лучше сбалансированными. К этому возрасту значительно развиваются такие свойства нервной системы, как сила, подвижность, уравновешенность. В</w:t>
      </w:r>
      <w:r>
        <w:rPr>
          <w:sz w:val="28"/>
        </w:rPr>
        <w:t xml:space="preserve"> то же время все эти свойства нервных процессов характеризуются неустойчивостью, высокой истощаемостью нервных центров.</w:t>
      </w:r>
    </w:p>
    <w:p w:rsidR="008573F0" w:rsidRDefault="00D4456B">
      <w:pPr>
        <w:pStyle w:val="TableParagraph"/>
        <w:spacing w:line="322" w:lineRule="exact"/>
      </w:pPr>
      <w:r>
        <w:rPr>
          <w:bCs/>
          <w:iCs/>
          <w:sz w:val="28"/>
          <w:u w:val="single"/>
        </w:rPr>
        <w:t>Психические</w:t>
      </w:r>
      <w:r>
        <w:rPr>
          <w:bCs/>
          <w:iCs/>
          <w:spacing w:val="-7"/>
          <w:sz w:val="28"/>
          <w:u w:val="single"/>
        </w:rPr>
        <w:t xml:space="preserve"> </w:t>
      </w:r>
      <w:r>
        <w:rPr>
          <w:bCs/>
          <w:iCs/>
          <w:spacing w:val="-2"/>
          <w:sz w:val="28"/>
          <w:u w:val="single"/>
        </w:rPr>
        <w:t>функции.</w:t>
      </w:r>
    </w:p>
    <w:p w:rsidR="008573F0" w:rsidRDefault="00D4456B">
      <w:pPr>
        <w:pStyle w:val="TableParagraph"/>
        <w:ind w:right="97" w:firstLine="451"/>
        <w:jc w:val="both"/>
      </w:pPr>
      <w:r>
        <w:rPr>
          <w:sz w:val="28"/>
        </w:rPr>
        <w:t>К шести-семи годам особую значимость приобретает процесс формирования «взрослых» механизмов восприятия. Формируется</w:t>
      </w:r>
      <w:r>
        <w:rPr>
          <w:sz w:val="28"/>
        </w:rPr>
        <w:t xml:space="preserve"> способность дифференцировать слабо различающиеся по физическим характеристикам</w:t>
      </w:r>
      <w:r>
        <w:rPr>
          <w:spacing w:val="-5"/>
          <w:sz w:val="28"/>
        </w:rPr>
        <w:t xml:space="preserve"> </w:t>
      </w:r>
      <w:r>
        <w:rPr>
          <w:sz w:val="28"/>
        </w:rPr>
        <w:t>и</w:t>
      </w:r>
      <w:r>
        <w:rPr>
          <w:spacing w:val="-8"/>
          <w:sz w:val="28"/>
        </w:rPr>
        <w:t xml:space="preserve"> </w:t>
      </w:r>
      <w:r>
        <w:rPr>
          <w:sz w:val="28"/>
        </w:rPr>
        <w:t>редко</w:t>
      </w:r>
      <w:r>
        <w:rPr>
          <w:spacing w:val="-7"/>
          <w:sz w:val="28"/>
        </w:rPr>
        <w:t xml:space="preserve"> </w:t>
      </w:r>
      <w:r>
        <w:rPr>
          <w:sz w:val="28"/>
        </w:rPr>
        <w:t>появляющиеся</w:t>
      </w:r>
      <w:r>
        <w:rPr>
          <w:spacing w:val="-5"/>
          <w:sz w:val="28"/>
        </w:rPr>
        <w:t xml:space="preserve"> </w:t>
      </w:r>
      <w:r>
        <w:rPr>
          <w:sz w:val="28"/>
        </w:rPr>
        <w:t>сенсорные</w:t>
      </w:r>
      <w:r>
        <w:rPr>
          <w:spacing w:val="-5"/>
          <w:sz w:val="28"/>
        </w:rPr>
        <w:t xml:space="preserve"> </w:t>
      </w:r>
      <w:r>
        <w:rPr>
          <w:sz w:val="28"/>
        </w:rPr>
        <w:t>стимулы.</w:t>
      </w:r>
      <w:r>
        <w:rPr>
          <w:spacing w:val="-6"/>
          <w:sz w:val="28"/>
        </w:rPr>
        <w:t xml:space="preserve"> </w:t>
      </w:r>
      <w:r>
        <w:rPr>
          <w:sz w:val="28"/>
        </w:rPr>
        <w:t xml:space="preserve">Качественные перестройки нейрофизиологических механизмов организации системы восприятия позволяют рассматривать этот период как </w:t>
      </w:r>
      <w:r>
        <w:rPr>
          <w:sz w:val="28"/>
        </w:rPr>
        <w:t>сенситивный для становления когнитивных функций, в первую очередь произвольного внимания и памяти. Время сосредоточенного внимания, работы без отвлечений по инструкции достигает 10-15 минут.</w:t>
      </w:r>
    </w:p>
    <w:p w:rsidR="008573F0" w:rsidRDefault="00D4456B">
      <w:pPr>
        <w:pStyle w:val="TableParagraph"/>
        <w:tabs>
          <w:tab w:val="left" w:pos="1537"/>
          <w:tab w:val="left" w:pos="1676"/>
          <w:tab w:val="left" w:pos="1980"/>
          <w:tab w:val="left" w:pos="2037"/>
          <w:tab w:val="left" w:pos="2575"/>
          <w:tab w:val="left" w:pos="3065"/>
          <w:tab w:val="left" w:pos="3691"/>
          <w:tab w:val="left" w:pos="4014"/>
          <w:tab w:val="left" w:pos="4455"/>
          <w:tab w:val="left" w:pos="4496"/>
          <w:tab w:val="left" w:pos="4829"/>
          <w:tab w:val="left" w:pos="5506"/>
          <w:tab w:val="left" w:pos="6094"/>
          <w:tab w:val="left" w:pos="6758"/>
          <w:tab w:val="left" w:pos="6858"/>
          <w:tab w:val="left" w:pos="7698"/>
          <w:tab w:val="left" w:pos="7964"/>
          <w:tab w:val="left" w:pos="8069"/>
          <w:tab w:val="left" w:pos="8359"/>
          <w:tab w:val="left" w:pos="8854"/>
        </w:tabs>
        <w:spacing w:before="2"/>
        <w:ind w:right="93" w:firstLine="451"/>
        <w:jc w:val="both"/>
        <w:rPr>
          <w:sz w:val="28"/>
        </w:rPr>
      </w:pPr>
      <w:r>
        <w:rPr>
          <w:spacing w:val="-4"/>
          <w:sz w:val="28"/>
        </w:rPr>
        <w:t>Детям</w:t>
      </w:r>
      <w:r>
        <w:rPr>
          <w:sz w:val="28"/>
        </w:rPr>
        <w:tab/>
      </w:r>
      <w:r>
        <w:rPr>
          <w:spacing w:val="-2"/>
          <w:sz w:val="28"/>
        </w:rPr>
        <w:t>становятся</w:t>
      </w:r>
      <w:r>
        <w:rPr>
          <w:sz w:val="28"/>
        </w:rPr>
        <w:tab/>
      </w:r>
      <w:r>
        <w:rPr>
          <w:spacing w:val="-2"/>
          <w:sz w:val="28"/>
        </w:rPr>
        <w:t>доступны</w:t>
      </w:r>
      <w:r>
        <w:rPr>
          <w:sz w:val="28"/>
        </w:rPr>
        <w:tab/>
      </w:r>
      <w:r>
        <w:rPr>
          <w:spacing w:val="-4"/>
          <w:sz w:val="28"/>
        </w:rPr>
        <w:t>формы</w:t>
      </w:r>
      <w:r>
        <w:rPr>
          <w:sz w:val="28"/>
        </w:rPr>
        <w:tab/>
      </w:r>
      <w:r>
        <w:rPr>
          <w:spacing w:val="-63"/>
          <w:sz w:val="28"/>
        </w:rPr>
        <w:t xml:space="preserve"> </w:t>
      </w:r>
      <w:r>
        <w:rPr>
          <w:spacing w:val="-2"/>
          <w:sz w:val="28"/>
        </w:rPr>
        <w:t>опосредованной</w:t>
      </w:r>
      <w:r>
        <w:rPr>
          <w:sz w:val="28"/>
        </w:rPr>
        <w:tab/>
      </w:r>
      <w:r>
        <w:rPr>
          <w:spacing w:val="-2"/>
          <w:sz w:val="28"/>
        </w:rPr>
        <w:t>памяти,</w:t>
      </w:r>
      <w:r>
        <w:rPr>
          <w:sz w:val="28"/>
        </w:rPr>
        <w:tab/>
      </w:r>
      <w:r>
        <w:rPr>
          <w:spacing w:val="-4"/>
          <w:sz w:val="28"/>
        </w:rPr>
        <w:t xml:space="preserve">где </w:t>
      </w:r>
      <w:r>
        <w:rPr>
          <w:spacing w:val="-2"/>
          <w:sz w:val="28"/>
        </w:rPr>
        <w:t>средс</w:t>
      </w:r>
      <w:r>
        <w:rPr>
          <w:spacing w:val="-2"/>
          <w:sz w:val="28"/>
        </w:rPr>
        <w:t>твами</w:t>
      </w:r>
      <w:r>
        <w:rPr>
          <w:sz w:val="28"/>
        </w:rPr>
        <w:tab/>
      </w:r>
      <w:r>
        <w:rPr>
          <w:sz w:val="28"/>
        </w:rPr>
        <w:tab/>
      </w:r>
      <w:r>
        <w:rPr>
          <w:spacing w:val="-4"/>
          <w:sz w:val="28"/>
        </w:rPr>
        <w:t>могут</w:t>
      </w:r>
      <w:r>
        <w:rPr>
          <w:sz w:val="28"/>
        </w:rPr>
        <w:tab/>
      </w:r>
      <w:r>
        <w:rPr>
          <w:spacing w:val="-2"/>
          <w:sz w:val="28"/>
        </w:rPr>
        <w:t>выступать</w:t>
      </w:r>
      <w:r>
        <w:rPr>
          <w:sz w:val="28"/>
        </w:rPr>
        <w:tab/>
      </w:r>
      <w:r>
        <w:rPr>
          <w:spacing w:val="-6"/>
          <w:sz w:val="28"/>
        </w:rPr>
        <w:t>не</w:t>
      </w:r>
      <w:r>
        <w:rPr>
          <w:sz w:val="28"/>
        </w:rPr>
        <w:tab/>
      </w:r>
      <w:r>
        <w:rPr>
          <w:sz w:val="28"/>
        </w:rPr>
        <w:tab/>
      </w:r>
      <w:r>
        <w:rPr>
          <w:spacing w:val="-2"/>
          <w:sz w:val="28"/>
        </w:rPr>
        <w:t>только</w:t>
      </w:r>
      <w:r>
        <w:rPr>
          <w:sz w:val="28"/>
        </w:rPr>
        <w:tab/>
      </w:r>
      <w:r>
        <w:rPr>
          <w:spacing w:val="-2"/>
          <w:sz w:val="28"/>
        </w:rPr>
        <w:t>внешние</w:t>
      </w:r>
      <w:r>
        <w:rPr>
          <w:sz w:val="28"/>
        </w:rPr>
        <w:tab/>
      </w:r>
      <w:r>
        <w:rPr>
          <w:spacing w:val="-2"/>
          <w:sz w:val="28"/>
        </w:rPr>
        <w:t>объекты</w:t>
      </w:r>
      <w:r>
        <w:rPr>
          <w:sz w:val="28"/>
        </w:rPr>
        <w:tab/>
      </w:r>
      <w:r>
        <w:rPr>
          <w:spacing w:val="-2"/>
          <w:sz w:val="28"/>
        </w:rPr>
        <w:t xml:space="preserve">(картинки, </w:t>
      </w:r>
      <w:r>
        <w:rPr>
          <w:sz w:val="28"/>
        </w:rPr>
        <w:t>пиктограммы),</w:t>
      </w:r>
      <w:r>
        <w:rPr>
          <w:spacing w:val="38"/>
          <w:sz w:val="28"/>
        </w:rPr>
        <w:t xml:space="preserve"> </w:t>
      </w:r>
      <w:r>
        <w:rPr>
          <w:sz w:val="28"/>
        </w:rPr>
        <w:t>но</w:t>
      </w:r>
      <w:r>
        <w:rPr>
          <w:spacing w:val="39"/>
          <w:sz w:val="28"/>
        </w:rPr>
        <w:t xml:space="preserve"> </w:t>
      </w:r>
      <w:r>
        <w:rPr>
          <w:sz w:val="28"/>
        </w:rPr>
        <w:t>и</w:t>
      </w:r>
      <w:r>
        <w:rPr>
          <w:spacing w:val="37"/>
          <w:sz w:val="28"/>
        </w:rPr>
        <w:t xml:space="preserve"> </w:t>
      </w:r>
      <w:r>
        <w:rPr>
          <w:sz w:val="28"/>
        </w:rPr>
        <w:t>некоторые</w:t>
      </w:r>
      <w:r>
        <w:rPr>
          <w:spacing w:val="38"/>
          <w:sz w:val="28"/>
        </w:rPr>
        <w:t xml:space="preserve"> </w:t>
      </w:r>
      <w:r>
        <w:rPr>
          <w:sz w:val="28"/>
        </w:rPr>
        <w:t>мыслительные</w:t>
      </w:r>
      <w:r>
        <w:rPr>
          <w:spacing w:val="38"/>
          <w:sz w:val="28"/>
        </w:rPr>
        <w:t xml:space="preserve"> </w:t>
      </w:r>
      <w:r>
        <w:rPr>
          <w:sz w:val="28"/>
        </w:rPr>
        <w:t>операции</w:t>
      </w:r>
      <w:r>
        <w:rPr>
          <w:spacing w:val="39"/>
          <w:sz w:val="28"/>
        </w:rPr>
        <w:t xml:space="preserve"> </w:t>
      </w:r>
      <w:r>
        <w:rPr>
          <w:sz w:val="28"/>
        </w:rPr>
        <w:t xml:space="preserve">(классификация). </w:t>
      </w:r>
      <w:r>
        <w:rPr>
          <w:spacing w:val="-2"/>
          <w:sz w:val="28"/>
        </w:rPr>
        <w:t>Существенно</w:t>
      </w:r>
      <w:r>
        <w:rPr>
          <w:sz w:val="28"/>
        </w:rPr>
        <w:tab/>
      </w:r>
      <w:r>
        <w:rPr>
          <w:spacing w:val="-2"/>
          <w:sz w:val="28"/>
        </w:rPr>
        <w:t>повышается</w:t>
      </w:r>
      <w:r>
        <w:rPr>
          <w:sz w:val="28"/>
        </w:rPr>
        <w:tab/>
      </w:r>
      <w:r>
        <w:rPr>
          <w:spacing w:val="-4"/>
          <w:sz w:val="28"/>
        </w:rPr>
        <w:t>роль</w:t>
      </w:r>
      <w:r>
        <w:rPr>
          <w:sz w:val="28"/>
        </w:rPr>
        <w:tab/>
      </w:r>
      <w:r>
        <w:rPr>
          <w:sz w:val="28"/>
        </w:rPr>
        <w:tab/>
      </w:r>
      <w:r>
        <w:rPr>
          <w:spacing w:val="-66"/>
          <w:sz w:val="28"/>
        </w:rPr>
        <w:t xml:space="preserve"> </w:t>
      </w:r>
      <w:r>
        <w:rPr>
          <w:spacing w:val="-2"/>
          <w:sz w:val="28"/>
        </w:rPr>
        <w:t>словесного</w:t>
      </w:r>
      <w:r>
        <w:rPr>
          <w:sz w:val="28"/>
        </w:rPr>
        <w:tab/>
      </w:r>
      <w:r>
        <w:rPr>
          <w:spacing w:val="-2"/>
          <w:sz w:val="28"/>
        </w:rPr>
        <w:t>мышления,</w:t>
      </w:r>
      <w:r>
        <w:rPr>
          <w:sz w:val="28"/>
        </w:rPr>
        <w:tab/>
      </w:r>
      <w:r>
        <w:rPr>
          <w:spacing w:val="-70"/>
          <w:sz w:val="28"/>
        </w:rPr>
        <w:t xml:space="preserve"> </w:t>
      </w:r>
      <w:r>
        <w:rPr>
          <w:spacing w:val="-4"/>
          <w:sz w:val="28"/>
        </w:rPr>
        <w:t>как</w:t>
      </w:r>
      <w:r>
        <w:rPr>
          <w:sz w:val="28"/>
        </w:rPr>
        <w:tab/>
      </w:r>
      <w:r>
        <w:rPr>
          <w:spacing w:val="-2"/>
          <w:sz w:val="28"/>
        </w:rPr>
        <w:t xml:space="preserve">основы </w:t>
      </w:r>
      <w:r>
        <w:rPr>
          <w:sz w:val="28"/>
        </w:rPr>
        <w:t>умственной</w:t>
      </w:r>
      <w:r>
        <w:rPr>
          <w:spacing w:val="-18"/>
          <w:sz w:val="28"/>
        </w:rPr>
        <w:t xml:space="preserve"> </w:t>
      </w:r>
      <w:r>
        <w:rPr>
          <w:sz w:val="28"/>
        </w:rPr>
        <w:t>деятельности</w:t>
      </w:r>
      <w:r>
        <w:rPr>
          <w:spacing w:val="-20"/>
          <w:sz w:val="28"/>
        </w:rPr>
        <w:t xml:space="preserve"> </w:t>
      </w:r>
      <w:r>
        <w:rPr>
          <w:sz w:val="28"/>
        </w:rPr>
        <w:t>ребенка,</w:t>
      </w:r>
      <w:r>
        <w:rPr>
          <w:spacing w:val="-18"/>
          <w:sz w:val="28"/>
        </w:rPr>
        <w:t xml:space="preserve"> </w:t>
      </w:r>
      <w:r>
        <w:rPr>
          <w:sz w:val="28"/>
        </w:rPr>
        <w:t>все</w:t>
      </w:r>
      <w:r>
        <w:rPr>
          <w:spacing w:val="-21"/>
          <w:sz w:val="28"/>
        </w:rPr>
        <w:t xml:space="preserve"> </w:t>
      </w:r>
      <w:r>
        <w:rPr>
          <w:sz w:val="28"/>
        </w:rPr>
        <w:t>более</w:t>
      </w:r>
      <w:r>
        <w:rPr>
          <w:spacing w:val="-17"/>
          <w:sz w:val="28"/>
        </w:rPr>
        <w:t xml:space="preserve"> </w:t>
      </w:r>
      <w:r>
        <w:rPr>
          <w:sz w:val="28"/>
        </w:rPr>
        <w:t>обособляющегося</w:t>
      </w:r>
      <w:r>
        <w:rPr>
          <w:spacing w:val="-20"/>
          <w:sz w:val="28"/>
        </w:rPr>
        <w:t xml:space="preserve"> </w:t>
      </w:r>
      <w:r>
        <w:rPr>
          <w:sz w:val="28"/>
        </w:rPr>
        <w:t>от</w:t>
      </w:r>
      <w:r>
        <w:rPr>
          <w:spacing w:val="-18"/>
          <w:sz w:val="28"/>
        </w:rPr>
        <w:t xml:space="preserve"> </w:t>
      </w:r>
      <w:r>
        <w:rPr>
          <w:sz w:val="28"/>
        </w:rPr>
        <w:t xml:space="preserve">мышления </w:t>
      </w:r>
      <w:r>
        <w:rPr>
          <w:spacing w:val="-2"/>
          <w:sz w:val="28"/>
        </w:rPr>
        <w:t>предметного,</w:t>
      </w:r>
      <w:r>
        <w:rPr>
          <w:sz w:val="28"/>
        </w:rPr>
        <w:tab/>
      </w:r>
      <w:r>
        <w:rPr>
          <w:sz w:val="28"/>
        </w:rPr>
        <w:tab/>
      </w:r>
      <w:r>
        <w:rPr>
          <w:spacing w:val="-2"/>
          <w:sz w:val="28"/>
        </w:rPr>
        <w:t>наглядно-образного.</w:t>
      </w:r>
      <w:r>
        <w:rPr>
          <w:sz w:val="28"/>
        </w:rPr>
        <w:tab/>
      </w:r>
      <w:r>
        <w:rPr>
          <w:sz w:val="28"/>
        </w:rPr>
        <w:tab/>
      </w:r>
      <w:r>
        <w:rPr>
          <w:spacing w:val="-2"/>
          <w:sz w:val="28"/>
        </w:rPr>
        <w:t>Формируются</w:t>
      </w:r>
      <w:r>
        <w:rPr>
          <w:sz w:val="28"/>
        </w:rPr>
        <w:tab/>
      </w:r>
      <w:r>
        <w:rPr>
          <w:sz w:val="28"/>
        </w:rPr>
        <w:tab/>
      </w:r>
      <w:r>
        <w:rPr>
          <w:spacing w:val="-2"/>
          <w:sz w:val="28"/>
        </w:rPr>
        <w:t>основы</w:t>
      </w:r>
      <w:r>
        <w:rPr>
          <w:sz w:val="28"/>
        </w:rPr>
        <w:tab/>
      </w:r>
      <w:r>
        <w:rPr>
          <w:sz w:val="28"/>
        </w:rPr>
        <w:tab/>
      </w:r>
      <w:r>
        <w:rPr>
          <w:spacing w:val="-2"/>
          <w:sz w:val="28"/>
        </w:rPr>
        <w:t xml:space="preserve">словесно- </w:t>
      </w:r>
      <w:r>
        <w:rPr>
          <w:sz w:val="28"/>
        </w:rPr>
        <w:t>логического</w:t>
      </w:r>
      <w:r>
        <w:rPr>
          <w:spacing w:val="40"/>
          <w:sz w:val="28"/>
        </w:rPr>
        <w:t xml:space="preserve"> </w:t>
      </w:r>
      <w:r>
        <w:rPr>
          <w:sz w:val="28"/>
        </w:rPr>
        <w:t>мышления,</w:t>
      </w:r>
      <w:r>
        <w:rPr>
          <w:spacing w:val="40"/>
          <w:sz w:val="28"/>
        </w:rPr>
        <w:t xml:space="preserve"> </w:t>
      </w:r>
      <w:r>
        <w:rPr>
          <w:sz w:val="28"/>
        </w:rPr>
        <w:t>логические</w:t>
      </w:r>
      <w:r>
        <w:rPr>
          <w:spacing w:val="40"/>
          <w:sz w:val="28"/>
        </w:rPr>
        <w:t xml:space="preserve"> </w:t>
      </w:r>
      <w:r>
        <w:rPr>
          <w:sz w:val="28"/>
        </w:rPr>
        <w:t>операции</w:t>
      </w:r>
      <w:r>
        <w:rPr>
          <w:spacing w:val="40"/>
          <w:sz w:val="28"/>
        </w:rPr>
        <w:t xml:space="preserve"> </w:t>
      </w:r>
      <w:r>
        <w:rPr>
          <w:sz w:val="28"/>
        </w:rPr>
        <w:t>классификации,</w:t>
      </w:r>
      <w:r>
        <w:rPr>
          <w:spacing w:val="40"/>
          <w:sz w:val="28"/>
        </w:rPr>
        <w:t xml:space="preserve"> </w:t>
      </w:r>
      <w:proofErr w:type="spellStart"/>
      <w:r>
        <w:rPr>
          <w:sz w:val="28"/>
        </w:rPr>
        <w:t>сериации</w:t>
      </w:r>
      <w:proofErr w:type="spellEnd"/>
      <w:r>
        <w:rPr>
          <w:sz w:val="28"/>
        </w:rPr>
        <w:t>, сравнения. Продолжают развиваться навыки обобщения и рассуждения, но они</w:t>
      </w:r>
      <w:r>
        <w:rPr>
          <w:spacing w:val="-4"/>
          <w:sz w:val="28"/>
        </w:rPr>
        <w:t xml:space="preserve"> </w:t>
      </w:r>
      <w:r>
        <w:rPr>
          <w:sz w:val="28"/>
        </w:rPr>
        <w:t>еще</w:t>
      </w:r>
      <w:r>
        <w:rPr>
          <w:spacing w:val="-5"/>
          <w:sz w:val="28"/>
        </w:rPr>
        <w:t xml:space="preserve"> </w:t>
      </w:r>
      <w:r>
        <w:rPr>
          <w:sz w:val="28"/>
        </w:rPr>
        <w:t>ограничиваются</w:t>
      </w:r>
      <w:r>
        <w:rPr>
          <w:spacing w:val="-4"/>
          <w:sz w:val="28"/>
        </w:rPr>
        <w:t xml:space="preserve"> </w:t>
      </w:r>
      <w:r>
        <w:rPr>
          <w:sz w:val="28"/>
        </w:rPr>
        <w:t>наглядными</w:t>
      </w:r>
      <w:r>
        <w:rPr>
          <w:spacing w:val="-4"/>
          <w:sz w:val="28"/>
        </w:rPr>
        <w:t xml:space="preserve"> </w:t>
      </w:r>
      <w:r>
        <w:rPr>
          <w:sz w:val="28"/>
        </w:rPr>
        <w:t>признаками</w:t>
      </w:r>
      <w:r>
        <w:rPr>
          <w:spacing w:val="-4"/>
          <w:sz w:val="28"/>
        </w:rPr>
        <w:t xml:space="preserve"> </w:t>
      </w:r>
      <w:r>
        <w:rPr>
          <w:sz w:val="28"/>
        </w:rPr>
        <w:t>ситуации.</w:t>
      </w:r>
      <w:r>
        <w:rPr>
          <w:spacing w:val="-5"/>
          <w:sz w:val="28"/>
        </w:rPr>
        <w:t xml:space="preserve"> </w:t>
      </w:r>
      <w:r>
        <w:rPr>
          <w:sz w:val="28"/>
        </w:rPr>
        <w:t>Увеличивается длительность</w:t>
      </w:r>
      <w:r>
        <w:rPr>
          <w:spacing w:val="80"/>
          <w:sz w:val="28"/>
        </w:rPr>
        <w:t xml:space="preserve"> </w:t>
      </w:r>
      <w:r>
        <w:rPr>
          <w:sz w:val="28"/>
        </w:rPr>
        <w:t>произвольного</w:t>
      </w:r>
      <w:r>
        <w:rPr>
          <w:spacing w:val="80"/>
          <w:sz w:val="28"/>
        </w:rPr>
        <w:t xml:space="preserve"> </w:t>
      </w:r>
      <w:r>
        <w:rPr>
          <w:sz w:val="28"/>
        </w:rPr>
        <w:t>внимания</w:t>
      </w:r>
      <w:r>
        <w:rPr>
          <w:spacing w:val="80"/>
          <w:sz w:val="28"/>
        </w:rPr>
        <w:t xml:space="preserve"> </w:t>
      </w:r>
      <w:r>
        <w:rPr>
          <w:sz w:val="28"/>
        </w:rPr>
        <w:t>(до</w:t>
      </w:r>
      <w:r>
        <w:rPr>
          <w:spacing w:val="80"/>
          <w:sz w:val="28"/>
        </w:rPr>
        <w:t xml:space="preserve"> </w:t>
      </w:r>
      <w:r>
        <w:rPr>
          <w:sz w:val="28"/>
        </w:rPr>
        <w:t>30</w:t>
      </w:r>
      <w:r>
        <w:rPr>
          <w:spacing w:val="80"/>
          <w:sz w:val="28"/>
        </w:rPr>
        <w:t xml:space="preserve"> </w:t>
      </w:r>
      <w:r>
        <w:rPr>
          <w:sz w:val="28"/>
        </w:rPr>
        <w:t>минут).</w:t>
      </w:r>
      <w:r>
        <w:rPr>
          <w:spacing w:val="80"/>
          <w:sz w:val="28"/>
        </w:rPr>
        <w:t xml:space="preserve"> </w:t>
      </w:r>
      <w:r>
        <w:rPr>
          <w:sz w:val="28"/>
        </w:rPr>
        <w:t>Развитие</w:t>
      </w:r>
      <w:r>
        <w:rPr>
          <w:spacing w:val="80"/>
          <w:sz w:val="28"/>
        </w:rPr>
        <w:t xml:space="preserve"> </w:t>
      </w:r>
      <w:r>
        <w:rPr>
          <w:sz w:val="28"/>
        </w:rPr>
        <w:t>речи</w:t>
      </w:r>
      <w:r>
        <w:rPr>
          <w:spacing w:val="80"/>
          <w:w w:val="150"/>
          <w:sz w:val="28"/>
        </w:rPr>
        <w:t xml:space="preserve"> </w:t>
      </w:r>
      <w:r>
        <w:rPr>
          <w:sz w:val="28"/>
        </w:rPr>
        <w:t>характеризуется</w:t>
      </w:r>
      <w:r>
        <w:rPr>
          <w:spacing w:val="40"/>
          <w:sz w:val="28"/>
        </w:rPr>
        <w:t xml:space="preserve"> </w:t>
      </w:r>
      <w:r>
        <w:rPr>
          <w:sz w:val="28"/>
        </w:rPr>
        <w:t>правильным</w:t>
      </w:r>
      <w:r>
        <w:rPr>
          <w:spacing w:val="40"/>
          <w:sz w:val="28"/>
        </w:rPr>
        <w:t xml:space="preserve"> </w:t>
      </w:r>
      <w:r>
        <w:rPr>
          <w:sz w:val="28"/>
        </w:rPr>
        <w:t>произношением</w:t>
      </w:r>
      <w:r>
        <w:rPr>
          <w:spacing w:val="40"/>
          <w:sz w:val="28"/>
        </w:rPr>
        <w:t xml:space="preserve"> </w:t>
      </w:r>
      <w:r>
        <w:rPr>
          <w:sz w:val="28"/>
        </w:rPr>
        <w:t>всех</w:t>
      </w:r>
      <w:r>
        <w:rPr>
          <w:spacing w:val="40"/>
          <w:sz w:val="28"/>
        </w:rPr>
        <w:t xml:space="preserve"> </w:t>
      </w:r>
      <w:r>
        <w:rPr>
          <w:sz w:val="28"/>
        </w:rPr>
        <w:t>звуков</w:t>
      </w:r>
      <w:r>
        <w:rPr>
          <w:spacing w:val="40"/>
          <w:sz w:val="28"/>
        </w:rPr>
        <w:t xml:space="preserve"> </w:t>
      </w:r>
      <w:r>
        <w:rPr>
          <w:sz w:val="28"/>
        </w:rPr>
        <w:t>родного</w:t>
      </w:r>
      <w:r>
        <w:rPr>
          <w:spacing w:val="40"/>
          <w:sz w:val="28"/>
        </w:rPr>
        <w:t xml:space="preserve"> </w:t>
      </w:r>
      <w:r>
        <w:rPr>
          <w:sz w:val="28"/>
        </w:rPr>
        <w:t>языка, правильным</w:t>
      </w:r>
      <w:r>
        <w:rPr>
          <w:spacing w:val="38"/>
          <w:sz w:val="28"/>
        </w:rPr>
        <w:t xml:space="preserve"> </w:t>
      </w:r>
      <w:r>
        <w:rPr>
          <w:sz w:val="28"/>
        </w:rPr>
        <w:t>построением</w:t>
      </w:r>
      <w:r>
        <w:rPr>
          <w:spacing w:val="38"/>
          <w:sz w:val="28"/>
        </w:rPr>
        <w:t xml:space="preserve"> </w:t>
      </w:r>
      <w:r>
        <w:rPr>
          <w:sz w:val="28"/>
        </w:rPr>
        <w:t>предложений,</w:t>
      </w:r>
      <w:r>
        <w:rPr>
          <w:spacing w:val="38"/>
          <w:sz w:val="28"/>
        </w:rPr>
        <w:t xml:space="preserve"> </w:t>
      </w:r>
      <w:r>
        <w:rPr>
          <w:sz w:val="28"/>
        </w:rPr>
        <w:t>способностью</w:t>
      </w:r>
      <w:r>
        <w:rPr>
          <w:spacing w:val="37"/>
          <w:sz w:val="28"/>
        </w:rPr>
        <w:t xml:space="preserve"> </w:t>
      </w:r>
      <w:r>
        <w:rPr>
          <w:sz w:val="28"/>
        </w:rPr>
        <w:t>составлять</w:t>
      </w:r>
      <w:r>
        <w:rPr>
          <w:spacing w:val="37"/>
          <w:sz w:val="28"/>
        </w:rPr>
        <w:t xml:space="preserve"> </w:t>
      </w:r>
      <w:r>
        <w:rPr>
          <w:sz w:val="28"/>
        </w:rPr>
        <w:t>рассказ по</w:t>
      </w:r>
      <w:r>
        <w:rPr>
          <w:spacing w:val="40"/>
          <w:sz w:val="28"/>
        </w:rPr>
        <w:t xml:space="preserve"> </w:t>
      </w:r>
      <w:r>
        <w:rPr>
          <w:sz w:val="28"/>
        </w:rPr>
        <w:t>сюжетным</w:t>
      </w:r>
      <w:r>
        <w:rPr>
          <w:spacing w:val="40"/>
          <w:sz w:val="28"/>
        </w:rPr>
        <w:t xml:space="preserve"> </w:t>
      </w:r>
      <w:r>
        <w:rPr>
          <w:sz w:val="28"/>
        </w:rPr>
        <w:t>и</w:t>
      </w:r>
      <w:r>
        <w:rPr>
          <w:spacing w:val="40"/>
          <w:sz w:val="28"/>
        </w:rPr>
        <w:t xml:space="preserve"> </w:t>
      </w:r>
      <w:r>
        <w:rPr>
          <w:sz w:val="28"/>
        </w:rPr>
        <w:t>последовательным</w:t>
      </w:r>
      <w:r>
        <w:rPr>
          <w:spacing w:val="40"/>
          <w:sz w:val="28"/>
        </w:rPr>
        <w:t xml:space="preserve"> </w:t>
      </w:r>
      <w:r>
        <w:rPr>
          <w:sz w:val="28"/>
        </w:rPr>
        <w:t>картинкам.</w:t>
      </w:r>
      <w:r>
        <w:rPr>
          <w:spacing w:val="40"/>
          <w:sz w:val="28"/>
        </w:rPr>
        <w:t xml:space="preserve"> </w:t>
      </w:r>
      <w:r>
        <w:rPr>
          <w:sz w:val="28"/>
        </w:rPr>
        <w:t>В</w:t>
      </w:r>
      <w:r>
        <w:rPr>
          <w:spacing w:val="40"/>
          <w:sz w:val="28"/>
        </w:rPr>
        <w:t xml:space="preserve"> </w:t>
      </w:r>
      <w:r>
        <w:rPr>
          <w:sz w:val="28"/>
        </w:rPr>
        <w:t>результате</w:t>
      </w:r>
      <w:r>
        <w:rPr>
          <w:spacing w:val="40"/>
          <w:sz w:val="28"/>
        </w:rPr>
        <w:t xml:space="preserve"> </w:t>
      </w:r>
      <w:r>
        <w:rPr>
          <w:sz w:val="28"/>
        </w:rPr>
        <w:t>правильно</w:t>
      </w:r>
      <w:r>
        <w:rPr>
          <w:spacing w:val="80"/>
          <w:w w:val="150"/>
          <w:sz w:val="28"/>
        </w:rPr>
        <w:t xml:space="preserve"> </w:t>
      </w:r>
      <w:r>
        <w:rPr>
          <w:sz w:val="28"/>
        </w:rPr>
        <w:t>организованной</w:t>
      </w:r>
      <w:r>
        <w:rPr>
          <w:spacing w:val="-9"/>
          <w:sz w:val="28"/>
        </w:rPr>
        <w:t xml:space="preserve"> </w:t>
      </w:r>
      <w:r>
        <w:rPr>
          <w:sz w:val="28"/>
        </w:rPr>
        <w:t>образовательной</w:t>
      </w:r>
      <w:r>
        <w:rPr>
          <w:spacing w:val="-12"/>
          <w:sz w:val="28"/>
        </w:rPr>
        <w:t xml:space="preserve"> </w:t>
      </w:r>
      <w:r>
        <w:rPr>
          <w:sz w:val="28"/>
        </w:rPr>
        <w:t>работы</w:t>
      </w:r>
      <w:r>
        <w:rPr>
          <w:spacing w:val="-9"/>
          <w:sz w:val="28"/>
        </w:rPr>
        <w:t xml:space="preserve"> </w:t>
      </w:r>
      <w:r>
        <w:rPr>
          <w:sz w:val="28"/>
        </w:rPr>
        <w:t>у</w:t>
      </w:r>
      <w:r>
        <w:rPr>
          <w:spacing w:val="-9"/>
          <w:sz w:val="28"/>
        </w:rPr>
        <w:t xml:space="preserve"> </w:t>
      </w:r>
      <w:r>
        <w:rPr>
          <w:sz w:val="28"/>
        </w:rPr>
        <w:t>детей</w:t>
      </w:r>
      <w:r>
        <w:rPr>
          <w:spacing w:val="-12"/>
          <w:sz w:val="28"/>
        </w:rPr>
        <w:t xml:space="preserve"> </w:t>
      </w:r>
      <w:r>
        <w:rPr>
          <w:sz w:val="28"/>
        </w:rPr>
        <w:t>развивается</w:t>
      </w:r>
      <w:r>
        <w:rPr>
          <w:spacing w:val="-9"/>
          <w:sz w:val="28"/>
        </w:rPr>
        <w:t xml:space="preserve"> </w:t>
      </w:r>
      <w:r>
        <w:rPr>
          <w:sz w:val="28"/>
        </w:rPr>
        <w:t>диалогическая и</w:t>
      </w:r>
      <w:r>
        <w:rPr>
          <w:spacing w:val="80"/>
          <w:sz w:val="28"/>
        </w:rPr>
        <w:t xml:space="preserve"> </w:t>
      </w:r>
      <w:r>
        <w:rPr>
          <w:sz w:val="28"/>
        </w:rPr>
        <w:t>некоторые</w:t>
      </w:r>
      <w:r>
        <w:rPr>
          <w:spacing w:val="40"/>
          <w:sz w:val="28"/>
        </w:rPr>
        <w:t xml:space="preserve"> </w:t>
      </w:r>
      <w:r>
        <w:rPr>
          <w:sz w:val="28"/>
        </w:rPr>
        <w:t>виды</w:t>
      </w:r>
      <w:r>
        <w:rPr>
          <w:spacing w:val="40"/>
          <w:sz w:val="28"/>
        </w:rPr>
        <w:t xml:space="preserve"> </w:t>
      </w:r>
      <w:r>
        <w:rPr>
          <w:sz w:val="28"/>
        </w:rPr>
        <w:t>монологической</w:t>
      </w:r>
      <w:r>
        <w:rPr>
          <w:spacing w:val="80"/>
          <w:sz w:val="28"/>
        </w:rPr>
        <w:t xml:space="preserve"> </w:t>
      </w:r>
      <w:r>
        <w:rPr>
          <w:sz w:val="28"/>
        </w:rPr>
        <w:t>речи,</w:t>
      </w:r>
      <w:r>
        <w:rPr>
          <w:spacing w:val="40"/>
          <w:sz w:val="28"/>
        </w:rPr>
        <w:t xml:space="preserve"> </w:t>
      </w:r>
      <w:r>
        <w:rPr>
          <w:sz w:val="28"/>
        </w:rPr>
        <w:t>формируются</w:t>
      </w:r>
      <w:r>
        <w:rPr>
          <w:spacing w:val="40"/>
          <w:sz w:val="28"/>
        </w:rPr>
        <w:t xml:space="preserve"> </w:t>
      </w:r>
      <w:r>
        <w:rPr>
          <w:sz w:val="28"/>
        </w:rPr>
        <w:t>предпосылки</w:t>
      </w:r>
      <w:r>
        <w:rPr>
          <w:spacing w:val="80"/>
          <w:sz w:val="28"/>
        </w:rPr>
        <w:t xml:space="preserve"> </w:t>
      </w:r>
      <w:r>
        <w:rPr>
          <w:sz w:val="28"/>
        </w:rPr>
        <w:t xml:space="preserve">к обучению чтения. Активный словарный запас достигает 3,5 - </w:t>
      </w:r>
      <w:r>
        <w:rPr>
          <w:sz w:val="28"/>
        </w:rPr>
        <w:lastRenderedPageBreak/>
        <w:t xml:space="preserve">7 тысяч слов. </w:t>
      </w:r>
    </w:p>
    <w:p w:rsidR="008573F0" w:rsidRDefault="00D4456B">
      <w:pPr>
        <w:pStyle w:val="TableParagraph"/>
        <w:tabs>
          <w:tab w:val="left" w:pos="1537"/>
          <w:tab w:val="left" w:pos="1676"/>
          <w:tab w:val="left" w:pos="1980"/>
          <w:tab w:val="left" w:pos="2037"/>
          <w:tab w:val="left" w:pos="2575"/>
          <w:tab w:val="left" w:pos="3065"/>
          <w:tab w:val="left" w:pos="3691"/>
          <w:tab w:val="left" w:pos="4014"/>
          <w:tab w:val="left" w:pos="4455"/>
          <w:tab w:val="left" w:pos="4496"/>
          <w:tab w:val="left" w:pos="4829"/>
          <w:tab w:val="left" w:pos="5506"/>
          <w:tab w:val="left" w:pos="6094"/>
          <w:tab w:val="left" w:pos="6758"/>
          <w:tab w:val="left" w:pos="6858"/>
          <w:tab w:val="left" w:pos="7698"/>
          <w:tab w:val="left" w:pos="7964"/>
          <w:tab w:val="left" w:pos="8069"/>
          <w:tab w:val="left" w:pos="8359"/>
          <w:tab w:val="left" w:pos="8854"/>
        </w:tabs>
        <w:spacing w:before="2"/>
        <w:ind w:right="93" w:firstLine="451"/>
        <w:jc w:val="both"/>
      </w:pPr>
      <w:r>
        <w:rPr>
          <w:bCs/>
          <w:iCs/>
          <w:sz w:val="28"/>
          <w:u w:val="single"/>
        </w:rPr>
        <w:t xml:space="preserve">Детские виды </w:t>
      </w:r>
      <w:r>
        <w:rPr>
          <w:bCs/>
          <w:iCs/>
          <w:sz w:val="28"/>
          <w:u w:val="single"/>
        </w:rPr>
        <w:t>деятельности.</w:t>
      </w:r>
    </w:p>
    <w:p w:rsidR="008573F0" w:rsidRDefault="00D4456B">
      <w:pPr>
        <w:pStyle w:val="TableParagraph"/>
        <w:ind w:right="98" w:firstLine="451"/>
        <w:jc w:val="both"/>
      </w:pPr>
      <w:r>
        <w:rPr>
          <w:sz w:val="28"/>
        </w:rPr>
        <w:t>Процессуальная</w:t>
      </w:r>
      <w:r>
        <w:rPr>
          <w:spacing w:val="-6"/>
          <w:sz w:val="28"/>
        </w:rPr>
        <w:t xml:space="preserve"> </w:t>
      </w:r>
      <w:r>
        <w:rPr>
          <w:sz w:val="28"/>
        </w:rPr>
        <w:t>сюжетно-ролевая</w:t>
      </w:r>
      <w:r>
        <w:rPr>
          <w:spacing w:val="-6"/>
          <w:sz w:val="28"/>
        </w:rPr>
        <w:t xml:space="preserve"> </w:t>
      </w:r>
      <w:r>
        <w:rPr>
          <w:sz w:val="28"/>
        </w:rPr>
        <w:t>игра</w:t>
      </w:r>
      <w:r>
        <w:rPr>
          <w:spacing w:val="-9"/>
          <w:sz w:val="28"/>
        </w:rPr>
        <w:t xml:space="preserve"> </w:t>
      </w:r>
      <w:r>
        <w:rPr>
          <w:sz w:val="28"/>
        </w:rPr>
        <w:t>сменяется</w:t>
      </w:r>
      <w:r>
        <w:rPr>
          <w:spacing w:val="-9"/>
          <w:sz w:val="28"/>
        </w:rPr>
        <w:t xml:space="preserve"> </w:t>
      </w:r>
      <w:r>
        <w:rPr>
          <w:sz w:val="28"/>
        </w:rPr>
        <w:t>результативной</w:t>
      </w:r>
      <w:r>
        <w:rPr>
          <w:spacing w:val="-9"/>
          <w:sz w:val="28"/>
        </w:rPr>
        <w:t xml:space="preserve"> </w:t>
      </w:r>
      <w:r>
        <w:rPr>
          <w:sz w:val="28"/>
        </w:rPr>
        <w:t>игрой (игры с правилами, настольные игры). Игровое пространство усложняется. Система</w:t>
      </w:r>
      <w:r>
        <w:rPr>
          <w:spacing w:val="-4"/>
          <w:sz w:val="28"/>
        </w:rPr>
        <w:t xml:space="preserve"> </w:t>
      </w:r>
      <w:r>
        <w:rPr>
          <w:sz w:val="28"/>
        </w:rPr>
        <w:t>взаимоотношений</w:t>
      </w:r>
      <w:r>
        <w:rPr>
          <w:spacing w:val="-3"/>
          <w:sz w:val="28"/>
        </w:rPr>
        <w:t xml:space="preserve"> </w:t>
      </w:r>
      <w:r>
        <w:rPr>
          <w:sz w:val="28"/>
        </w:rPr>
        <w:t>в</w:t>
      </w:r>
      <w:r>
        <w:rPr>
          <w:spacing w:val="-7"/>
          <w:sz w:val="28"/>
        </w:rPr>
        <w:t xml:space="preserve"> </w:t>
      </w:r>
      <w:r>
        <w:rPr>
          <w:sz w:val="28"/>
        </w:rPr>
        <w:t>игре</w:t>
      </w:r>
      <w:r>
        <w:rPr>
          <w:spacing w:val="-5"/>
          <w:sz w:val="28"/>
        </w:rPr>
        <w:t xml:space="preserve"> </w:t>
      </w:r>
      <w:r>
        <w:rPr>
          <w:sz w:val="28"/>
        </w:rPr>
        <w:t>усложняется,</w:t>
      </w:r>
      <w:r>
        <w:rPr>
          <w:spacing w:val="-6"/>
          <w:sz w:val="28"/>
        </w:rPr>
        <w:t xml:space="preserve"> </w:t>
      </w:r>
      <w:r>
        <w:rPr>
          <w:sz w:val="28"/>
        </w:rPr>
        <w:t>дети</w:t>
      </w:r>
      <w:r>
        <w:rPr>
          <w:spacing w:val="-3"/>
          <w:sz w:val="28"/>
        </w:rPr>
        <w:t xml:space="preserve"> </w:t>
      </w:r>
      <w:r>
        <w:rPr>
          <w:sz w:val="28"/>
        </w:rPr>
        <w:t>способны</w:t>
      </w:r>
      <w:r>
        <w:rPr>
          <w:spacing w:val="-5"/>
          <w:sz w:val="28"/>
        </w:rPr>
        <w:t xml:space="preserve"> </w:t>
      </w:r>
      <w:r>
        <w:rPr>
          <w:sz w:val="28"/>
        </w:rPr>
        <w:t xml:space="preserve">отслеживать поведение партнеров по всему </w:t>
      </w:r>
      <w:r>
        <w:rPr>
          <w:sz w:val="28"/>
        </w:rPr>
        <w:t>игровому пространству и менять свое поведение в зависимости от места в нем.</w:t>
      </w:r>
    </w:p>
    <w:p w:rsidR="008573F0" w:rsidRDefault="00D4456B">
      <w:pPr>
        <w:pStyle w:val="TableParagraph"/>
        <w:ind w:right="95" w:firstLine="451"/>
        <w:jc w:val="both"/>
      </w:pPr>
      <w:r>
        <w:rPr>
          <w:sz w:val="28"/>
        </w:rPr>
        <w:t xml:space="preserve">Продуктивные виды деятельности выступают как самостоятельные </w:t>
      </w:r>
      <w:proofErr w:type="gramStart"/>
      <w:r>
        <w:rPr>
          <w:sz w:val="28"/>
        </w:rPr>
        <w:t>формы</w:t>
      </w:r>
      <w:r>
        <w:rPr>
          <w:spacing w:val="67"/>
          <w:sz w:val="28"/>
        </w:rPr>
        <w:t xml:space="preserve">  </w:t>
      </w:r>
      <w:r>
        <w:rPr>
          <w:sz w:val="28"/>
        </w:rPr>
        <w:t>целенаправленного</w:t>
      </w:r>
      <w:proofErr w:type="gramEnd"/>
      <w:r>
        <w:rPr>
          <w:spacing w:val="68"/>
          <w:sz w:val="28"/>
        </w:rPr>
        <w:t xml:space="preserve">  </w:t>
      </w:r>
      <w:r>
        <w:rPr>
          <w:sz w:val="28"/>
        </w:rPr>
        <w:t>поведения.</w:t>
      </w:r>
      <w:r>
        <w:rPr>
          <w:spacing w:val="69"/>
          <w:sz w:val="28"/>
        </w:rPr>
        <w:t xml:space="preserve">  </w:t>
      </w:r>
      <w:proofErr w:type="gramStart"/>
      <w:r>
        <w:rPr>
          <w:sz w:val="28"/>
        </w:rPr>
        <w:t>Рисунки</w:t>
      </w:r>
      <w:r>
        <w:rPr>
          <w:spacing w:val="69"/>
          <w:sz w:val="28"/>
        </w:rPr>
        <w:t xml:space="preserve">  </w:t>
      </w:r>
      <w:r>
        <w:rPr>
          <w:sz w:val="28"/>
        </w:rPr>
        <w:t>приобретают</w:t>
      </w:r>
      <w:proofErr w:type="gramEnd"/>
      <w:r>
        <w:rPr>
          <w:spacing w:val="69"/>
          <w:sz w:val="28"/>
        </w:rPr>
        <w:t xml:space="preserve">  </w:t>
      </w:r>
      <w:r>
        <w:rPr>
          <w:spacing w:val="-2"/>
          <w:sz w:val="28"/>
        </w:rPr>
        <w:t>более</w:t>
      </w:r>
    </w:p>
    <w:p w:rsidR="008573F0" w:rsidRDefault="00D4456B">
      <w:pPr>
        <w:pStyle w:val="TableParagraph"/>
        <w:ind w:right="98"/>
        <w:jc w:val="both"/>
      </w:pPr>
      <w:r>
        <w:rPr>
          <w:sz w:val="28"/>
        </w:rPr>
        <w:t>детализированный характер, обогащается их цветовая га</w:t>
      </w:r>
      <w:r>
        <w:rPr>
          <w:sz w:val="28"/>
        </w:rPr>
        <w:t>мма. Дети подготовительной</w:t>
      </w:r>
      <w:r>
        <w:rPr>
          <w:spacing w:val="55"/>
          <w:w w:val="150"/>
          <w:sz w:val="28"/>
        </w:rPr>
        <w:t xml:space="preserve"> </w:t>
      </w:r>
      <w:r>
        <w:rPr>
          <w:sz w:val="28"/>
        </w:rPr>
        <w:t>к</w:t>
      </w:r>
      <w:r>
        <w:rPr>
          <w:spacing w:val="63"/>
          <w:w w:val="150"/>
          <w:sz w:val="28"/>
        </w:rPr>
        <w:t xml:space="preserve"> </w:t>
      </w:r>
      <w:r>
        <w:rPr>
          <w:sz w:val="28"/>
        </w:rPr>
        <w:t>школе</w:t>
      </w:r>
      <w:r>
        <w:rPr>
          <w:spacing w:val="62"/>
          <w:w w:val="150"/>
          <w:sz w:val="28"/>
        </w:rPr>
        <w:t xml:space="preserve"> </w:t>
      </w:r>
      <w:r>
        <w:rPr>
          <w:sz w:val="28"/>
        </w:rPr>
        <w:t>группы</w:t>
      </w:r>
      <w:r>
        <w:rPr>
          <w:spacing w:val="61"/>
          <w:w w:val="150"/>
          <w:sz w:val="28"/>
        </w:rPr>
        <w:t xml:space="preserve"> </w:t>
      </w:r>
      <w:r>
        <w:rPr>
          <w:sz w:val="28"/>
        </w:rPr>
        <w:t>в</w:t>
      </w:r>
      <w:r>
        <w:rPr>
          <w:spacing w:val="61"/>
          <w:w w:val="150"/>
          <w:sz w:val="28"/>
        </w:rPr>
        <w:t xml:space="preserve"> </w:t>
      </w:r>
      <w:r>
        <w:rPr>
          <w:sz w:val="28"/>
        </w:rPr>
        <w:t>значительной</w:t>
      </w:r>
      <w:r>
        <w:rPr>
          <w:spacing w:val="60"/>
          <w:w w:val="150"/>
          <w:sz w:val="28"/>
        </w:rPr>
        <w:t xml:space="preserve"> </w:t>
      </w:r>
      <w:r>
        <w:rPr>
          <w:sz w:val="28"/>
        </w:rPr>
        <w:t>степени</w:t>
      </w:r>
      <w:r>
        <w:rPr>
          <w:spacing w:val="60"/>
          <w:w w:val="150"/>
          <w:sz w:val="28"/>
        </w:rPr>
        <w:t xml:space="preserve"> </w:t>
      </w:r>
      <w:r>
        <w:rPr>
          <w:spacing w:val="-2"/>
          <w:sz w:val="28"/>
        </w:rPr>
        <w:t xml:space="preserve">осваивают </w:t>
      </w:r>
      <w:r>
        <w:rPr>
          <w:sz w:val="28"/>
        </w:rPr>
        <w:t>конструирование из различного строительного материала. Они свободно владеют</w:t>
      </w:r>
      <w:r>
        <w:rPr>
          <w:spacing w:val="-14"/>
          <w:sz w:val="28"/>
        </w:rPr>
        <w:t xml:space="preserve"> </w:t>
      </w:r>
      <w:r>
        <w:rPr>
          <w:sz w:val="28"/>
        </w:rPr>
        <w:t>обобщенными</w:t>
      </w:r>
      <w:r>
        <w:rPr>
          <w:spacing w:val="-12"/>
          <w:sz w:val="28"/>
        </w:rPr>
        <w:t xml:space="preserve"> </w:t>
      </w:r>
      <w:r>
        <w:rPr>
          <w:sz w:val="28"/>
        </w:rPr>
        <w:t>способами</w:t>
      </w:r>
      <w:r>
        <w:rPr>
          <w:spacing w:val="-13"/>
          <w:sz w:val="28"/>
        </w:rPr>
        <w:t xml:space="preserve"> </w:t>
      </w:r>
      <w:r>
        <w:rPr>
          <w:sz w:val="28"/>
        </w:rPr>
        <w:t>анализа</w:t>
      </w:r>
      <w:r>
        <w:rPr>
          <w:spacing w:val="-14"/>
          <w:sz w:val="28"/>
        </w:rPr>
        <w:t xml:space="preserve"> </w:t>
      </w:r>
      <w:r>
        <w:rPr>
          <w:sz w:val="28"/>
        </w:rPr>
        <w:t>как</w:t>
      </w:r>
      <w:r>
        <w:rPr>
          <w:spacing w:val="-13"/>
          <w:sz w:val="28"/>
        </w:rPr>
        <w:t xml:space="preserve"> </w:t>
      </w:r>
      <w:r>
        <w:rPr>
          <w:sz w:val="28"/>
        </w:rPr>
        <w:t>изображений,</w:t>
      </w:r>
      <w:r>
        <w:rPr>
          <w:spacing w:val="-14"/>
          <w:sz w:val="28"/>
        </w:rPr>
        <w:t xml:space="preserve"> </w:t>
      </w:r>
      <w:r>
        <w:rPr>
          <w:sz w:val="28"/>
        </w:rPr>
        <w:t>так</w:t>
      </w:r>
      <w:r>
        <w:rPr>
          <w:spacing w:val="-13"/>
          <w:sz w:val="28"/>
        </w:rPr>
        <w:t xml:space="preserve"> </w:t>
      </w:r>
      <w:r>
        <w:rPr>
          <w:sz w:val="28"/>
        </w:rPr>
        <w:t>и</w:t>
      </w:r>
      <w:r>
        <w:rPr>
          <w:spacing w:val="-13"/>
          <w:sz w:val="28"/>
        </w:rPr>
        <w:t xml:space="preserve"> </w:t>
      </w:r>
      <w:r>
        <w:rPr>
          <w:sz w:val="28"/>
        </w:rPr>
        <w:t>построек; не только анализируют основные конструктив</w:t>
      </w:r>
      <w:r>
        <w:rPr>
          <w:sz w:val="28"/>
        </w:rPr>
        <w:t>ные особенности различных деталей, но и определяют их форму на основе сходства со знакомыми им объемными предметами. Способны выполнять различные по степени сложности постройки как по собственному замыслу, так и по условиям.</w:t>
      </w:r>
    </w:p>
    <w:p w:rsidR="008573F0" w:rsidRDefault="00D4456B">
      <w:pPr>
        <w:pStyle w:val="TableParagraph"/>
        <w:spacing w:line="322" w:lineRule="exact"/>
      </w:pPr>
      <w:r>
        <w:rPr>
          <w:bCs/>
          <w:iCs/>
          <w:sz w:val="28"/>
          <w:u w:val="single"/>
        </w:rPr>
        <w:t>Коммуникация</w:t>
      </w:r>
      <w:r>
        <w:rPr>
          <w:bCs/>
          <w:iCs/>
          <w:spacing w:val="-8"/>
          <w:sz w:val="28"/>
          <w:u w:val="single"/>
        </w:rPr>
        <w:t xml:space="preserve"> </w:t>
      </w:r>
      <w:r>
        <w:rPr>
          <w:bCs/>
          <w:iCs/>
          <w:sz w:val="28"/>
          <w:u w:val="single"/>
        </w:rPr>
        <w:t>и</w:t>
      </w:r>
      <w:r>
        <w:rPr>
          <w:bCs/>
          <w:iCs/>
          <w:spacing w:val="-8"/>
          <w:sz w:val="28"/>
          <w:u w:val="single"/>
        </w:rPr>
        <w:t xml:space="preserve"> </w:t>
      </w:r>
      <w:r>
        <w:rPr>
          <w:bCs/>
          <w:iCs/>
          <w:spacing w:val="-2"/>
          <w:sz w:val="28"/>
          <w:u w:val="single"/>
        </w:rPr>
        <w:t>социализация.</w:t>
      </w:r>
    </w:p>
    <w:p w:rsidR="008573F0" w:rsidRDefault="00D4456B">
      <w:pPr>
        <w:pStyle w:val="TableParagraph"/>
        <w:ind w:right="96" w:firstLine="451"/>
        <w:jc w:val="both"/>
        <w:rPr>
          <w:sz w:val="28"/>
        </w:rPr>
      </w:pPr>
      <w:r>
        <w:rPr>
          <w:sz w:val="28"/>
        </w:rPr>
        <w:t xml:space="preserve">В </w:t>
      </w:r>
      <w:r>
        <w:rPr>
          <w:sz w:val="28"/>
        </w:rPr>
        <w:t xml:space="preserve">общении со взрослыми интенсивно проявляется </w:t>
      </w:r>
      <w:proofErr w:type="spellStart"/>
      <w:r>
        <w:rPr>
          <w:sz w:val="28"/>
        </w:rPr>
        <w:t>внеситуативно</w:t>
      </w:r>
      <w:proofErr w:type="spellEnd"/>
      <w:r>
        <w:rPr>
          <w:sz w:val="28"/>
        </w:rPr>
        <w:t xml:space="preserve">- личностная форма общения. В общении со сверстниками преобладает </w:t>
      </w:r>
      <w:proofErr w:type="spellStart"/>
      <w:r>
        <w:rPr>
          <w:sz w:val="28"/>
        </w:rPr>
        <w:t>внеситуативно</w:t>
      </w:r>
      <w:proofErr w:type="spellEnd"/>
      <w:r>
        <w:rPr>
          <w:sz w:val="28"/>
        </w:rPr>
        <w:t xml:space="preserve">-деловая форма общения. Характер межличностных отношений отличает выраженный интерес по отношению к сверстнику, высокую </w:t>
      </w:r>
      <w:r>
        <w:rPr>
          <w:sz w:val="28"/>
        </w:rPr>
        <w:t xml:space="preserve">значимость сверстника, возрастание </w:t>
      </w:r>
      <w:proofErr w:type="spellStart"/>
      <w:r>
        <w:rPr>
          <w:sz w:val="28"/>
        </w:rPr>
        <w:t>просоциальных</w:t>
      </w:r>
      <w:proofErr w:type="spellEnd"/>
      <w:r>
        <w:rPr>
          <w:sz w:val="28"/>
        </w:rPr>
        <w:t xml:space="preserve"> форм поведения, феномен детской дружбы, активно проявляется </w:t>
      </w:r>
      <w:proofErr w:type="spellStart"/>
      <w:r>
        <w:rPr>
          <w:sz w:val="28"/>
        </w:rPr>
        <w:t>эмпатия</w:t>
      </w:r>
      <w:proofErr w:type="spellEnd"/>
      <w:r>
        <w:rPr>
          <w:sz w:val="28"/>
        </w:rPr>
        <w:t>, сочувствие, содействие, сопереживание. Детские группы характеризуются стабильной структурой взаимоотношений между детьми.</w:t>
      </w:r>
    </w:p>
    <w:p w:rsidR="008573F0" w:rsidRDefault="00D4456B">
      <w:pPr>
        <w:pStyle w:val="TableParagraph"/>
        <w:rPr>
          <w:bCs/>
          <w:iCs/>
          <w:spacing w:val="-2"/>
          <w:sz w:val="28"/>
          <w:u w:val="single"/>
        </w:rPr>
      </w:pPr>
      <w:proofErr w:type="spellStart"/>
      <w:r>
        <w:rPr>
          <w:bCs/>
          <w:iCs/>
          <w:spacing w:val="-2"/>
          <w:sz w:val="28"/>
          <w:u w:val="single"/>
        </w:rPr>
        <w:t>Саморегуляция</w:t>
      </w:r>
      <w:proofErr w:type="spellEnd"/>
      <w:r>
        <w:rPr>
          <w:bCs/>
          <w:iCs/>
          <w:spacing w:val="-2"/>
          <w:sz w:val="28"/>
          <w:u w:val="single"/>
        </w:rPr>
        <w:t>.</w:t>
      </w:r>
    </w:p>
    <w:p w:rsidR="008573F0" w:rsidRDefault="00D4456B">
      <w:pPr>
        <w:pStyle w:val="TableParagraph"/>
        <w:spacing w:before="2"/>
        <w:ind w:right="96" w:firstLine="451"/>
        <w:jc w:val="both"/>
      </w:pPr>
      <w:r>
        <w:rPr>
          <w:sz w:val="28"/>
        </w:rPr>
        <w:t>Формируется соподчинение мотивов. Социально значимые мотивы регулируют личные мотивы, «надо» начинает управлять «хочу». Выражено стремление ребенка заниматься социально значимой деятельностью. Происходит</w:t>
      </w:r>
      <w:r>
        <w:rPr>
          <w:spacing w:val="-14"/>
          <w:sz w:val="28"/>
        </w:rPr>
        <w:t xml:space="preserve"> </w:t>
      </w:r>
      <w:r>
        <w:rPr>
          <w:sz w:val="28"/>
        </w:rPr>
        <w:t>«потеря</w:t>
      </w:r>
      <w:r>
        <w:rPr>
          <w:spacing w:val="-12"/>
          <w:sz w:val="28"/>
        </w:rPr>
        <w:t xml:space="preserve"> </w:t>
      </w:r>
      <w:r>
        <w:rPr>
          <w:sz w:val="28"/>
        </w:rPr>
        <w:t>непосредственности»</w:t>
      </w:r>
      <w:r>
        <w:rPr>
          <w:spacing w:val="-11"/>
          <w:sz w:val="28"/>
        </w:rPr>
        <w:t xml:space="preserve"> </w:t>
      </w:r>
      <w:r>
        <w:rPr>
          <w:sz w:val="28"/>
        </w:rPr>
        <w:t>(по</w:t>
      </w:r>
      <w:r>
        <w:rPr>
          <w:spacing w:val="-12"/>
          <w:sz w:val="28"/>
        </w:rPr>
        <w:t xml:space="preserve"> </w:t>
      </w:r>
      <w:r>
        <w:rPr>
          <w:sz w:val="28"/>
        </w:rPr>
        <w:t>Л.С.</w:t>
      </w:r>
      <w:r>
        <w:rPr>
          <w:spacing w:val="-8"/>
          <w:sz w:val="28"/>
        </w:rPr>
        <w:t xml:space="preserve"> </w:t>
      </w:r>
      <w:r>
        <w:rPr>
          <w:sz w:val="28"/>
        </w:rPr>
        <w:t>Выготскому),</w:t>
      </w:r>
      <w:r>
        <w:rPr>
          <w:spacing w:val="-13"/>
          <w:sz w:val="28"/>
        </w:rPr>
        <w:t xml:space="preserve"> </w:t>
      </w:r>
      <w:r>
        <w:rPr>
          <w:sz w:val="28"/>
        </w:rPr>
        <w:t>по</w:t>
      </w:r>
      <w:r>
        <w:rPr>
          <w:sz w:val="28"/>
        </w:rPr>
        <w:t xml:space="preserve">ведение ребенка опосредуется системой внутренних норм, правил и представлений. Формируется система реально действующих мотивов, связанных с </w:t>
      </w:r>
      <w:proofErr w:type="gramStart"/>
      <w:r>
        <w:rPr>
          <w:sz w:val="28"/>
        </w:rPr>
        <w:t>формированием</w:t>
      </w:r>
      <w:r>
        <w:rPr>
          <w:spacing w:val="44"/>
          <w:sz w:val="28"/>
        </w:rPr>
        <w:t xml:space="preserve">  </w:t>
      </w:r>
      <w:r>
        <w:rPr>
          <w:sz w:val="28"/>
        </w:rPr>
        <w:t>социальных</w:t>
      </w:r>
      <w:proofErr w:type="gramEnd"/>
      <w:r>
        <w:rPr>
          <w:spacing w:val="47"/>
          <w:sz w:val="28"/>
        </w:rPr>
        <w:t xml:space="preserve">  </w:t>
      </w:r>
      <w:r>
        <w:rPr>
          <w:sz w:val="28"/>
        </w:rPr>
        <w:t>эмоций,</w:t>
      </w:r>
      <w:r>
        <w:rPr>
          <w:spacing w:val="45"/>
          <w:sz w:val="28"/>
        </w:rPr>
        <w:t xml:space="preserve">  </w:t>
      </w:r>
      <w:r>
        <w:rPr>
          <w:sz w:val="28"/>
        </w:rPr>
        <w:t>актуализируется</w:t>
      </w:r>
      <w:r>
        <w:rPr>
          <w:spacing w:val="47"/>
          <w:sz w:val="28"/>
        </w:rPr>
        <w:t xml:space="preserve">  </w:t>
      </w:r>
      <w:r>
        <w:rPr>
          <w:sz w:val="28"/>
        </w:rPr>
        <w:t xml:space="preserve">способность </w:t>
      </w:r>
      <w:r>
        <w:rPr>
          <w:spacing w:val="-10"/>
          <w:sz w:val="28"/>
        </w:rPr>
        <w:t xml:space="preserve">к </w:t>
      </w:r>
      <w:r>
        <w:rPr>
          <w:sz w:val="28"/>
        </w:rPr>
        <w:t>«эмоциональной коррекции» поведения. Постепенно ф</w:t>
      </w:r>
      <w:r>
        <w:rPr>
          <w:sz w:val="28"/>
        </w:rPr>
        <w:t xml:space="preserve">ормируются предпосылки к произвольной регуляции поведения по внешним инструкциям. От преобладающей роли эмоциональных механизмов регуляции постепенно намечается переход к рациональным, волевым </w:t>
      </w:r>
      <w:r>
        <w:rPr>
          <w:spacing w:val="-2"/>
          <w:sz w:val="28"/>
        </w:rPr>
        <w:t>формам.</w:t>
      </w:r>
    </w:p>
    <w:p w:rsidR="008573F0" w:rsidRDefault="00D4456B">
      <w:pPr>
        <w:pStyle w:val="TableParagraph"/>
        <w:spacing w:line="320" w:lineRule="exact"/>
      </w:pPr>
      <w:r>
        <w:rPr>
          <w:bCs/>
          <w:iCs/>
          <w:sz w:val="28"/>
          <w:u w:val="single"/>
        </w:rPr>
        <w:t>Личность</w:t>
      </w:r>
      <w:r>
        <w:rPr>
          <w:bCs/>
          <w:iCs/>
          <w:spacing w:val="-2"/>
          <w:sz w:val="28"/>
          <w:u w:val="single"/>
        </w:rPr>
        <w:t xml:space="preserve"> </w:t>
      </w:r>
      <w:r>
        <w:rPr>
          <w:bCs/>
          <w:iCs/>
          <w:sz w:val="28"/>
          <w:u w:val="single"/>
        </w:rPr>
        <w:t>и</w:t>
      </w:r>
      <w:r>
        <w:rPr>
          <w:bCs/>
          <w:iCs/>
          <w:spacing w:val="-4"/>
          <w:sz w:val="28"/>
          <w:u w:val="single"/>
        </w:rPr>
        <w:t xml:space="preserve"> </w:t>
      </w:r>
      <w:r>
        <w:rPr>
          <w:bCs/>
          <w:iCs/>
          <w:spacing w:val="-2"/>
          <w:sz w:val="28"/>
          <w:u w:val="single"/>
        </w:rPr>
        <w:t>самооценка.</w:t>
      </w:r>
    </w:p>
    <w:p w:rsidR="008573F0" w:rsidRDefault="00D4456B">
      <w:pPr>
        <w:pStyle w:val="TableParagraph"/>
        <w:spacing w:before="2"/>
        <w:ind w:right="94"/>
        <w:jc w:val="both"/>
      </w:pPr>
      <w:r>
        <w:rPr>
          <w:sz w:val="28"/>
        </w:rPr>
        <w:t>Складывается иерархия мотивов. Ф</w:t>
      </w:r>
      <w:r>
        <w:rPr>
          <w:sz w:val="28"/>
        </w:rPr>
        <w:t xml:space="preserve">ормируется </w:t>
      </w:r>
      <w:proofErr w:type="spellStart"/>
      <w:r>
        <w:rPr>
          <w:sz w:val="28"/>
        </w:rPr>
        <w:t>дифференцированность</w:t>
      </w:r>
      <w:proofErr w:type="spellEnd"/>
      <w:r>
        <w:rPr>
          <w:sz w:val="28"/>
        </w:rPr>
        <w:t xml:space="preserve"> самооценки и уровень притязаний. Преобладает высокая, неадекватная самооценка. Ребенок стремится к сохранению позитивной самооценки. Формируются внутренняя позиция школьника; гендерная и </w:t>
      </w:r>
      <w:proofErr w:type="spellStart"/>
      <w:r>
        <w:rPr>
          <w:sz w:val="28"/>
        </w:rPr>
        <w:t>полоролевая</w:t>
      </w:r>
      <w:proofErr w:type="spellEnd"/>
      <w:r>
        <w:rPr>
          <w:sz w:val="28"/>
        </w:rPr>
        <w:t xml:space="preserve"> идентичность, основы граж</w:t>
      </w:r>
      <w:r>
        <w:rPr>
          <w:sz w:val="28"/>
        </w:rPr>
        <w:t>данской идентичности (представление о принадлежности</w:t>
      </w:r>
      <w:r>
        <w:rPr>
          <w:spacing w:val="-18"/>
          <w:sz w:val="28"/>
        </w:rPr>
        <w:t xml:space="preserve"> </w:t>
      </w:r>
      <w:r>
        <w:rPr>
          <w:sz w:val="28"/>
        </w:rPr>
        <w:t>к</w:t>
      </w:r>
      <w:r>
        <w:rPr>
          <w:spacing w:val="-17"/>
          <w:sz w:val="28"/>
        </w:rPr>
        <w:t xml:space="preserve"> </w:t>
      </w:r>
      <w:r>
        <w:rPr>
          <w:sz w:val="28"/>
        </w:rPr>
        <w:t>своей</w:t>
      </w:r>
      <w:r>
        <w:rPr>
          <w:spacing w:val="-18"/>
          <w:sz w:val="28"/>
        </w:rPr>
        <w:t xml:space="preserve"> </w:t>
      </w:r>
      <w:r>
        <w:rPr>
          <w:sz w:val="28"/>
        </w:rPr>
        <w:t>семье,</w:t>
      </w:r>
      <w:r>
        <w:rPr>
          <w:spacing w:val="-17"/>
          <w:sz w:val="28"/>
        </w:rPr>
        <w:t xml:space="preserve"> </w:t>
      </w:r>
      <w:r>
        <w:rPr>
          <w:sz w:val="28"/>
        </w:rPr>
        <w:t>национальная,</w:t>
      </w:r>
      <w:r>
        <w:rPr>
          <w:spacing w:val="-18"/>
          <w:sz w:val="28"/>
        </w:rPr>
        <w:t xml:space="preserve"> </w:t>
      </w:r>
      <w:r>
        <w:rPr>
          <w:sz w:val="28"/>
        </w:rPr>
        <w:t>религиозная</w:t>
      </w:r>
      <w:r>
        <w:rPr>
          <w:spacing w:val="-17"/>
          <w:sz w:val="28"/>
        </w:rPr>
        <w:t xml:space="preserve"> </w:t>
      </w:r>
      <w:r>
        <w:rPr>
          <w:sz w:val="28"/>
        </w:rPr>
        <w:t>принадлежность, соотнесение</w:t>
      </w:r>
      <w:r>
        <w:rPr>
          <w:spacing w:val="44"/>
          <w:sz w:val="28"/>
        </w:rPr>
        <w:t xml:space="preserve"> </w:t>
      </w:r>
      <w:r>
        <w:rPr>
          <w:sz w:val="28"/>
        </w:rPr>
        <w:t>с</w:t>
      </w:r>
      <w:r>
        <w:rPr>
          <w:spacing w:val="46"/>
          <w:sz w:val="28"/>
        </w:rPr>
        <w:t xml:space="preserve"> </w:t>
      </w:r>
      <w:r>
        <w:rPr>
          <w:sz w:val="28"/>
        </w:rPr>
        <w:t>названием</w:t>
      </w:r>
      <w:r>
        <w:rPr>
          <w:spacing w:val="46"/>
          <w:sz w:val="28"/>
        </w:rPr>
        <w:t xml:space="preserve"> </w:t>
      </w:r>
      <w:r>
        <w:rPr>
          <w:sz w:val="28"/>
        </w:rPr>
        <w:t>своего</w:t>
      </w:r>
      <w:r>
        <w:rPr>
          <w:spacing w:val="47"/>
          <w:sz w:val="28"/>
        </w:rPr>
        <w:t xml:space="preserve"> </w:t>
      </w:r>
      <w:r>
        <w:rPr>
          <w:sz w:val="28"/>
        </w:rPr>
        <w:t>места</w:t>
      </w:r>
      <w:r>
        <w:rPr>
          <w:spacing w:val="45"/>
          <w:sz w:val="28"/>
        </w:rPr>
        <w:t xml:space="preserve"> </w:t>
      </w:r>
      <w:r>
        <w:rPr>
          <w:sz w:val="28"/>
        </w:rPr>
        <w:t>жительства,</w:t>
      </w:r>
      <w:r>
        <w:rPr>
          <w:spacing w:val="45"/>
          <w:sz w:val="28"/>
        </w:rPr>
        <w:t xml:space="preserve"> </w:t>
      </w:r>
      <w:r>
        <w:rPr>
          <w:sz w:val="28"/>
        </w:rPr>
        <w:t>со</w:t>
      </w:r>
      <w:r>
        <w:rPr>
          <w:spacing w:val="47"/>
          <w:sz w:val="28"/>
        </w:rPr>
        <w:t xml:space="preserve"> </w:t>
      </w:r>
      <w:r>
        <w:rPr>
          <w:sz w:val="28"/>
        </w:rPr>
        <w:t>своей</w:t>
      </w:r>
      <w:r>
        <w:rPr>
          <w:spacing w:val="47"/>
          <w:sz w:val="28"/>
        </w:rPr>
        <w:t xml:space="preserve"> </w:t>
      </w:r>
      <w:r>
        <w:rPr>
          <w:sz w:val="28"/>
        </w:rPr>
        <w:t>культурой</w:t>
      </w:r>
      <w:r>
        <w:rPr>
          <w:spacing w:val="45"/>
          <w:sz w:val="28"/>
        </w:rPr>
        <w:t xml:space="preserve"> </w:t>
      </w:r>
      <w:r>
        <w:rPr>
          <w:spacing w:val="-10"/>
          <w:sz w:val="28"/>
        </w:rPr>
        <w:t>и</w:t>
      </w:r>
    </w:p>
    <w:p w:rsidR="008573F0" w:rsidRDefault="00D4456B">
      <w:pPr>
        <w:pStyle w:val="a6"/>
      </w:pPr>
      <w:r>
        <w:t xml:space="preserve">страной); первичная картина мира, которая включает представление о себе, о </w:t>
      </w:r>
      <w:r>
        <w:t>других людях и мире в целом, чувство справедливости.</w:t>
      </w:r>
    </w:p>
    <w:p w:rsidR="008573F0" w:rsidRDefault="008573F0">
      <w:pPr>
        <w:pStyle w:val="a6"/>
      </w:pPr>
    </w:p>
    <w:p w:rsidR="008573F0" w:rsidRDefault="008573F0">
      <w:pPr>
        <w:pStyle w:val="a6"/>
      </w:pPr>
    </w:p>
    <w:p w:rsidR="008573F0" w:rsidRDefault="00D4456B">
      <w:pPr>
        <w:tabs>
          <w:tab w:val="left" w:pos="1789"/>
        </w:tabs>
        <w:spacing w:before="89"/>
        <w:jc w:val="center"/>
      </w:pPr>
      <w:r>
        <w:rPr>
          <w:b/>
          <w:sz w:val="28"/>
        </w:rPr>
        <w:lastRenderedPageBreak/>
        <w:t>1.2 Планируемые</w:t>
      </w:r>
      <w:r>
        <w:rPr>
          <w:b/>
          <w:spacing w:val="-15"/>
          <w:sz w:val="28"/>
        </w:rPr>
        <w:t xml:space="preserve"> </w:t>
      </w:r>
      <w:r>
        <w:rPr>
          <w:b/>
          <w:sz w:val="28"/>
        </w:rPr>
        <w:t>результаты</w:t>
      </w:r>
      <w:r>
        <w:rPr>
          <w:b/>
          <w:spacing w:val="-10"/>
          <w:sz w:val="28"/>
        </w:rPr>
        <w:t xml:space="preserve"> </w:t>
      </w:r>
      <w:r>
        <w:rPr>
          <w:b/>
          <w:sz w:val="28"/>
        </w:rPr>
        <w:t>реализации</w:t>
      </w:r>
      <w:r>
        <w:rPr>
          <w:b/>
          <w:spacing w:val="-10"/>
          <w:sz w:val="28"/>
        </w:rPr>
        <w:t xml:space="preserve"> </w:t>
      </w:r>
      <w:r>
        <w:rPr>
          <w:b/>
          <w:spacing w:val="-2"/>
          <w:sz w:val="28"/>
        </w:rPr>
        <w:t>Программы.</w:t>
      </w:r>
    </w:p>
    <w:p w:rsidR="008573F0" w:rsidRDefault="00D4456B">
      <w:pPr>
        <w:pStyle w:val="a6"/>
        <w:spacing w:before="223"/>
        <w:ind w:left="142" w:firstLine="851"/>
        <w:jc w:val="both"/>
      </w:pPr>
      <w:r>
        <w:t>В</w:t>
      </w:r>
      <w:r>
        <w:rPr>
          <w:spacing w:val="80"/>
        </w:rPr>
        <w:t xml:space="preserve"> </w:t>
      </w:r>
      <w:r>
        <w:t>соответствии</w:t>
      </w:r>
      <w:r>
        <w:rPr>
          <w:spacing w:val="80"/>
        </w:rPr>
        <w:t xml:space="preserve"> </w:t>
      </w:r>
      <w:r>
        <w:t>с</w:t>
      </w:r>
      <w:r>
        <w:rPr>
          <w:spacing w:val="80"/>
        </w:rPr>
        <w:t xml:space="preserve"> </w:t>
      </w:r>
      <w:r>
        <w:t>ФГОС</w:t>
      </w:r>
      <w:r>
        <w:rPr>
          <w:spacing w:val="80"/>
        </w:rPr>
        <w:t xml:space="preserve"> </w:t>
      </w:r>
      <w:r>
        <w:t>ДО</w:t>
      </w:r>
      <w:r>
        <w:rPr>
          <w:spacing w:val="80"/>
        </w:rPr>
        <w:t xml:space="preserve"> </w:t>
      </w:r>
      <w:r>
        <w:t>специфика</w:t>
      </w:r>
      <w:r>
        <w:rPr>
          <w:spacing w:val="80"/>
        </w:rPr>
        <w:t xml:space="preserve"> </w:t>
      </w:r>
      <w:r>
        <w:t>дошкольного</w:t>
      </w:r>
      <w:r>
        <w:rPr>
          <w:spacing w:val="80"/>
        </w:rPr>
        <w:t xml:space="preserve"> </w:t>
      </w:r>
      <w:r>
        <w:t>возраста</w:t>
      </w:r>
      <w:r>
        <w:rPr>
          <w:spacing w:val="80"/>
        </w:rPr>
        <w:t xml:space="preserve"> </w:t>
      </w:r>
      <w:r>
        <w:t>и системные</w:t>
      </w:r>
      <w:r>
        <w:rPr>
          <w:spacing w:val="-11"/>
        </w:rPr>
        <w:t xml:space="preserve"> </w:t>
      </w:r>
      <w:r>
        <w:t>особенности</w:t>
      </w:r>
      <w:r>
        <w:rPr>
          <w:spacing w:val="-8"/>
        </w:rPr>
        <w:t xml:space="preserve"> </w:t>
      </w:r>
      <w:r>
        <w:t>ДО</w:t>
      </w:r>
      <w:r>
        <w:rPr>
          <w:spacing w:val="-8"/>
        </w:rPr>
        <w:t xml:space="preserve"> </w:t>
      </w:r>
      <w:r>
        <w:t>делают</w:t>
      </w:r>
      <w:r>
        <w:rPr>
          <w:spacing w:val="-10"/>
        </w:rPr>
        <w:t xml:space="preserve"> </w:t>
      </w:r>
      <w:r>
        <w:t>неправомерными</w:t>
      </w:r>
      <w:r>
        <w:rPr>
          <w:spacing w:val="-5"/>
        </w:rPr>
        <w:t xml:space="preserve"> </w:t>
      </w:r>
      <w:r>
        <w:t>требования</w:t>
      </w:r>
      <w:r>
        <w:rPr>
          <w:spacing w:val="-9"/>
        </w:rPr>
        <w:t xml:space="preserve"> </w:t>
      </w:r>
      <w:r>
        <w:t>от</w:t>
      </w:r>
      <w:r>
        <w:rPr>
          <w:spacing w:val="-6"/>
        </w:rPr>
        <w:t xml:space="preserve"> </w:t>
      </w:r>
      <w:r>
        <w:rPr>
          <w:spacing w:val="-2"/>
        </w:rPr>
        <w:t xml:space="preserve">ребенка </w:t>
      </w:r>
      <w:r>
        <w:t>дошкольного возраста конк</w:t>
      </w:r>
      <w:r>
        <w:t xml:space="preserve">ретных образовательных достижений. Поэтому планируемые результаты освоения программы представляют собой возрастные характеристики </w:t>
      </w:r>
      <w:r>
        <w:rPr>
          <w:bCs/>
          <w:iCs/>
        </w:rPr>
        <w:t>возможных достижений</w:t>
      </w:r>
      <w:r>
        <w:rPr>
          <w:b/>
          <w:i/>
        </w:rPr>
        <w:t xml:space="preserve"> </w:t>
      </w:r>
      <w:r>
        <w:t>ребенка дошкольного возраста на разных возрастных этапах и к завершению ДО.</w:t>
      </w:r>
    </w:p>
    <w:p w:rsidR="008573F0" w:rsidRDefault="00D4456B">
      <w:pPr>
        <w:pStyle w:val="a6"/>
        <w:spacing w:before="1"/>
        <w:ind w:left="142" w:right="247" w:firstLine="851"/>
        <w:jc w:val="both"/>
      </w:pPr>
      <w:r>
        <w:t>Реализация образовательных це</w:t>
      </w:r>
      <w:r>
        <w:t>лей и задач Программы направлена на достижение целевых ориентиров ДО, которые описаны как основные характеристики развития ребенка.</w:t>
      </w:r>
    </w:p>
    <w:p w:rsidR="008573F0" w:rsidRDefault="00D4456B">
      <w:pPr>
        <w:pStyle w:val="a6"/>
        <w:ind w:firstLine="708"/>
        <w:jc w:val="both"/>
      </w:pPr>
      <w:r>
        <w:t>Степень выраженности возрастных характеристик возможных достижений может различаться у детей одного возраста по причине высо</w:t>
      </w:r>
      <w:r>
        <w:t>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основной образовательной</w:t>
      </w:r>
      <w:r>
        <w:rPr>
          <w:spacing w:val="-7"/>
        </w:rPr>
        <w:t xml:space="preserve"> </w:t>
      </w:r>
      <w:r>
        <w:t>программы</w:t>
      </w:r>
      <w:r>
        <w:rPr>
          <w:spacing w:val="-7"/>
        </w:rPr>
        <w:t xml:space="preserve"> </w:t>
      </w:r>
      <w:r>
        <w:t>Организации</w:t>
      </w:r>
      <w:r>
        <w:rPr>
          <w:spacing w:val="-7"/>
        </w:rPr>
        <w:t xml:space="preserve"> </w:t>
      </w:r>
      <w:r>
        <w:t>и</w:t>
      </w:r>
      <w:r>
        <w:rPr>
          <w:spacing w:val="-2"/>
        </w:rPr>
        <w:t xml:space="preserve"> </w:t>
      </w:r>
      <w:r>
        <w:t>не</w:t>
      </w:r>
      <w:r>
        <w:rPr>
          <w:spacing w:val="-7"/>
        </w:rPr>
        <w:t xml:space="preserve"> </w:t>
      </w:r>
      <w:r>
        <w:t>подразумев</w:t>
      </w:r>
      <w:r>
        <w:t>ают</w:t>
      </w:r>
      <w:r>
        <w:rPr>
          <w:spacing w:val="-8"/>
        </w:rPr>
        <w:t xml:space="preserve"> </w:t>
      </w:r>
      <w:r>
        <w:t>его</w:t>
      </w:r>
      <w:r>
        <w:rPr>
          <w:spacing w:val="-7"/>
        </w:rPr>
        <w:t xml:space="preserve"> </w:t>
      </w:r>
      <w:r>
        <w:t>включения в соответствующую целевую группу.</w:t>
      </w:r>
    </w:p>
    <w:p w:rsidR="008573F0" w:rsidRDefault="008573F0">
      <w:pPr>
        <w:pStyle w:val="a6"/>
      </w:pPr>
    </w:p>
    <w:p w:rsidR="008573F0" w:rsidRDefault="008573F0">
      <w:pPr>
        <w:pStyle w:val="a6"/>
        <w:rPr>
          <w:b/>
          <w:i/>
        </w:rPr>
      </w:pPr>
    </w:p>
    <w:p w:rsidR="008573F0" w:rsidRDefault="008573F0">
      <w:pPr>
        <w:pStyle w:val="a6"/>
        <w:rPr>
          <w:b/>
          <w:i/>
        </w:rPr>
      </w:pPr>
    </w:p>
    <w:p w:rsidR="008573F0" w:rsidRDefault="00D4456B">
      <w:pPr>
        <w:spacing w:before="200"/>
        <w:ind w:left="2921" w:hanging="2245"/>
      </w:pPr>
      <w:r>
        <w:rPr>
          <w:b/>
          <w:iCs/>
          <w:sz w:val="28"/>
        </w:rPr>
        <w:t>Планируемые</w:t>
      </w:r>
      <w:r>
        <w:rPr>
          <w:b/>
          <w:iCs/>
          <w:spacing w:val="-7"/>
          <w:sz w:val="28"/>
        </w:rPr>
        <w:t xml:space="preserve"> </w:t>
      </w:r>
      <w:r>
        <w:rPr>
          <w:b/>
          <w:iCs/>
          <w:sz w:val="28"/>
        </w:rPr>
        <w:t>результаты</w:t>
      </w:r>
      <w:r>
        <w:rPr>
          <w:b/>
          <w:iCs/>
          <w:spacing w:val="-6"/>
          <w:sz w:val="28"/>
        </w:rPr>
        <w:t xml:space="preserve"> </w:t>
      </w:r>
      <w:r>
        <w:rPr>
          <w:b/>
          <w:iCs/>
          <w:sz w:val="28"/>
        </w:rPr>
        <w:t>для</w:t>
      </w:r>
      <w:r>
        <w:rPr>
          <w:b/>
          <w:iCs/>
          <w:spacing w:val="-7"/>
          <w:sz w:val="28"/>
        </w:rPr>
        <w:t xml:space="preserve"> </w:t>
      </w:r>
      <w:r>
        <w:rPr>
          <w:b/>
          <w:iCs/>
          <w:sz w:val="28"/>
        </w:rPr>
        <w:t>части,</w:t>
      </w:r>
      <w:r>
        <w:rPr>
          <w:b/>
          <w:iCs/>
          <w:spacing w:val="-7"/>
          <w:sz w:val="28"/>
        </w:rPr>
        <w:t xml:space="preserve"> </w:t>
      </w:r>
      <w:r>
        <w:rPr>
          <w:b/>
          <w:iCs/>
          <w:sz w:val="28"/>
        </w:rPr>
        <w:t>формируемой</w:t>
      </w:r>
      <w:r>
        <w:rPr>
          <w:b/>
          <w:iCs/>
          <w:spacing w:val="-5"/>
          <w:sz w:val="28"/>
        </w:rPr>
        <w:t xml:space="preserve"> </w:t>
      </w:r>
      <w:r>
        <w:rPr>
          <w:b/>
          <w:iCs/>
          <w:sz w:val="28"/>
        </w:rPr>
        <w:t>участниками образовательных отношений.</w:t>
      </w:r>
    </w:p>
    <w:p w:rsidR="008573F0" w:rsidRDefault="00D4456B">
      <w:pPr>
        <w:pStyle w:val="TableParagraph"/>
        <w:numPr>
          <w:ilvl w:val="0"/>
          <w:numId w:val="10"/>
        </w:numPr>
        <w:tabs>
          <w:tab w:val="left" w:pos="816"/>
        </w:tabs>
        <w:spacing w:before="1"/>
        <w:ind w:right="103" w:firstLine="427"/>
        <w:jc w:val="both"/>
      </w:pPr>
      <w:r>
        <w:rPr>
          <w:sz w:val="28"/>
        </w:rPr>
        <w:t>ребёнок</w:t>
      </w:r>
      <w:r>
        <w:rPr>
          <w:spacing w:val="40"/>
          <w:sz w:val="28"/>
        </w:rPr>
        <w:t xml:space="preserve"> </w:t>
      </w:r>
      <w:r>
        <w:rPr>
          <w:sz w:val="28"/>
        </w:rPr>
        <w:t>проявляет</w:t>
      </w:r>
      <w:r>
        <w:rPr>
          <w:spacing w:val="40"/>
          <w:sz w:val="28"/>
        </w:rPr>
        <w:t xml:space="preserve"> </w:t>
      </w:r>
      <w:r>
        <w:rPr>
          <w:sz w:val="28"/>
        </w:rPr>
        <w:t>любознательность,</w:t>
      </w:r>
      <w:r>
        <w:rPr>
          <w:spacing w:val="40"/>
          <w:sz w:val="28"/>
        </w:rPr>
        <w:t xml:space="preserve"> </w:t>
      </w:r>
      <w:r>
        <w:rPr>
          <w:sz w:val="28"/>
        </w:rPr>
        <w:t>интересуется</w:t>
      </w:r>
      <w:r>
        <w:rPr>
          <w:spacing w:val="40"/>
          <w:sz w:val="28"/>
        </w:rPr>
        <w:t xml:space="preserve"> </w:t>
      </w:r>
      <w:r>
        <w:rPr>
          <w:sz w:val="28"/>
        </w:rPr>
        <w:t>ближайшим</w:t>
      </w:r>
      <w:r>
        <w:rPr>
          <w:spacing w:val="40"/>
          <w:sz w:val="28"/>
        </w:rPr>
        <w:t xml:space="preserve"> </w:t>
      </w:r>
      <w:r>
        <w:rPr>
          <w:sz w:val="28"/>
        </w:rPr>
        <w:t>и природным окружением</w:t>
      </w:r>
    </w:p>
    <w:p w:rsidR="008573F0" w:rsidRDefault="00D4456B">
      <w:pPr>
        <w:pStyle w:val="TableParagraph"/>
        <w:numPr>
          <w:ilvl w:val="0"/>
          <w:numId w:val="10"/>
        </w:numPr>
        <w:tabs>
          <w:tab w:val="left" w:pos="816"/>
        </w:tabs>
        <w:ind w:right="95" w:firstLine="427"/>
        <w:jc w:val="both"/>
      </w:pPr>
      <w:r>
        <w:rPr>
          <w:sz w:val="28"/>
        </w:rPr>
        <w:t>ребёнок</w:t>
      </w:r>
      <w:r>
        <w:rPr>
          <w:spacing w:val="40"/>
          <w:sz w:val="28"/>
        </w:rPr>
        <w:t xml:space="preserve"> </w:t>
      </w:r>
      <w:r>
        <w:rPr>
          <w:sz w:val="28"/>
        </w:rPr>
        <w:t>называет</w:t>
      </w:r>
      <w:r>
        <w:rPr>
          <w:spacing w:val="40"/>
          <w:sz w:val="28"/>
        </w:rPr>
        <w:t xml:space="preserve"> </w:t>
      </w:r>
      <w:r>
        <w:rPr>
          <w:sz w:val="28"/>
        </w:rPr>
        <w:t>виды</w:t>
      </w:r>
      <w:r>
        <w:rPr>
          <w:spacing w:val="40"/>
          <w:sz w:val="28"/>
        </w:rPr>
        <w:t xml:space="preserve"> </w:t>
      </w:r>
      <w:r>
        <w:rPr>
          <w:sz w:val="28"/>
        </w:rPr>
        <w:t>национального</w:t>
      </w:r>
      <w:r>
        <w:rPr>
          <w:spacing w:val="40"/>
          <w:sz w:val="28"/>
        </w:rPr>
        <w:t xml:space="preserve"> </w:t>
      </w:r>
      <w:r>
        <w:rPr>
          <w:sz w:val="28"/>
        </w:rPr>
        <w:t>искусства</w:t>
      </w:r>
      <w:r>
        <w:rPr>
          <w:spacing w:val="40"/>
          <w:sz w:val="28"/>
        </w:rPr>
        <w:t xml:space="preserve"> </w:t>
      </w:r>
      <w:r>
        <w:rPr>
          <w:sz w:val="28"/>
        </w:rPr>
        <w:t>–</w:t>
      </w:r>
      <w:r>
        <w:rPr>
          <w:spacing w:val="40"/>
          <w:sz w:val="28"/>
        </w:rPr>
        <w:t xml:space="preserve"> </w:t>
      </w:r>
      <w:r>
        <w:rPr>
          <w:sz w:val="28"/>
        </w:rPr>
        <w:t>пляски,</w:t>
      </w:r>
      <w:r>
        <w:rPr>
          <w:spacing w:val="40"/>
          <w:sz w:val="28"/>
        </w:rPr>
        <w:t xml:space="preserve"> </w:t>
      </w:r>
      <w:r>
        <w:rPr>
          <w:sz w:val="28"/>
        </w:rPr>
        <w:t>песни, сказки, стихи, виды архитектуры и живописи</w:t>
      </w:r>
    </w:p>
    <w:p w:rsidR="008573F0" w:rsidRDefault="00D4456B">
      <w:pPr>
        <w:pStyle w:val="TableParagraph"/>
        <w:numPr>
          <w:ilvl w:val="0"/>
          <w:numId w:val="10"/>
        </w:numPr>
        <w:tabs>
          <w:tab w:val="left" w:pos="816"/>
        </w:tabs>
        <w:spacing w:line="343" w:lineRule="exact"/>
        <w:ind w:left="815" w:hanging="282"/>
      </w:pPr>
      <w:r>
        <w:rPr>
          <w:sz w:val="28"/>
        </w:rPr>
        <w:t>ребёнок</w:t>
      </w:r>
      <w:r>
        <w:rPr>
          <w:spacing w:val="-8"/>
          <w:sz w:val="28"/>
        </w:rPr>
        <w:t xml:space="preserve"> </w:t>
      </w:r>
      <w:r>
        <w:rPr>
          <w:sz w:val="28"/>
        </w:rPr>
        <w:t>знает</w:t>
      </w:r>
      <w:r>
        <w:rPr>
          <w:spacing w:val="-6"/>
          <w:sz w:val="28"/>
        </w:rPr>
        <w:t xml:space="preserve"> </w:t>
      </w:r>
      <w:r>
        <w:rPr>
          <w:sz w:val="28"/>
        </w:rPr>
        <w:t>и</w:t>
      </w:r>
      <w:r>
        <w:rPr>
          <w:spacing w:val="-9"/>
          <w:sz w:val="28"/>
        </w:rPr>
        <w:t xml:space="preserve"> </w:t>
      </w:r>
      <w:r>
        <w:rPr>
          <w:sz w:val="28"/>
        </w:rPr>
        <w:t>называет</w:t>
      </w:r>
      <w:r>
        <w:rPr>
          <w:spacing w:val="-7"/>
          <w:sz w:val="28"/>
        </w:rPr>
        <w:t xml:space="preserve"> </w:t>
      </w:r>
      <w:r>
        <w:rPr>
          <w:sz w:val="28"/>
        </w:rPr>
        <w:t>виды</w:t>
      </w:r>
      <w:r>
        <w:rPr>
          <w:spacing w:val="-6"/>
          <w:sz w:val="28"/>
        </w:rPr>
        <w:t xml:space="preserve"> </w:t>
      </w:r>
      <w:r>
        <w:rPr>
          <w:sz w:val="28"/>
        </w:rPr>
        <w:t>народной</w:t>
      </w:r>
      <w:r>
        <w:rPr>
          <w:spacing w:val="-6"/>
          <w:sz w:val="28"/>
        </w:rPr>
        <w:t xml:space="preserve"> </w:t>
      </w:r>
      <w:r>
        <w:rPr>
          <w:sz w:val="28"/>
        </w:rPr>
        <w:t>декоративной</w:t>
      </w:r>
      <w:r>
        <w:rPr>
          <w:spacing w:val="-8"/>
          <w:sz w:val="28"/>
        </w:rPr>
        <w:t xml:space="preserve"> </w:t>
      </w:r>
      <w:r>
        <w:rPr>
          <w:spacing w:val="-2"/>
          <w:sz w:val="28"/>
        </w:rPr>
        <w:t>росписи</w:t>
      </w:r>
    </w:p>
    <w:p w:rsidR="008573F0" w:rsidRDefault="00D4456B">
      <w:pPr>
        <w:pStyle w:val="TableParagraph"/>
        <w:numPr>
          <w:ilvl w:val="0"/>
          <w:numId w:val="10"/>
        </w:numPr>
        <w:tabs>
          <w:tab w:val="left" w:pos="816"/>
        </w:tabs>
        <w:spacing w:line="342" w:lineRule="exact"/>
        <w:ind w:left="815" w:hanging="282"/>
      </w:pPr>
      <w:r>
        <w:rPr>
          <w:sz w:val="28"/>
        </w:rPr>
        <w:t>у</w:t>
      </w:r>
      <w:r>
        <w:rPr>
          <w:spacing w:val="-8"/>
          <w:sz w:val="28"/>
        </w:rPr>
        <w:t xml:space="preserve"> </w:t>
      </w:r>
      <w:r>
        <w:rPr>
          <w:sz w:val="28"/>
        </w:rPr>
        <w:t>ребёнка</w:t>
      </w:r>
      <w:r>
        <w:rPr>
          <w:spacing w:val="-6"/>
          <w:sz w:val="28"/>
        </w:rPr>
        <w:t xml:space="preserve"> </w:t>
      </w:r>
      <w:r>
        <w:rPr>
          <w:sz w:val="28"/>
        </w:rPr>
        <w:t>сформированы</w:t>
      </w:r>
      <w:r>
        <w:rPr>
          <w:spacing w:val="-8"/>
          <w:sz w:val="28"/>
        </w:rPr>
        <w:t xml:space="preserve"> </w:t>
      </w:r>
      <w:r>
        <w:rPr>
          <w:sz w:val="28"/>
        </w:rPr>
        <w:t>начала</w:t>
      </w:r>
      <w:r>
        <w:rPr>
          <w:spacing w:val="-6"/>
          <w:sz w:val="28"/>
        </w:rPr>
        <w:t xml:space="preserve"> </w:t>
      </w:r>
      <w:r>
        <w:rPr>
          <w:sz w:val="28"/>
        </w:rPr>
        <w:t>экологической</w:t>
      </w:r>
      <w:r>
        <w:rPr>
          <w:spacing w:val="-6"/>
          <w:sz w:val="28"/>
        </w:rPr>
        <w:t xml:space="preserve"> </w:t>
      </w:r>
      <w:r>
        <w:rPr>
          <w:spacing w:val="-2"/>
          <w:sz w:val="28"/>
        </w:rPr>
        <w:t>культуры</w:t>
      </w:r>
    </w:p>
    <w:p w:rsidR="008573F0" w:rsidRDefault="00D4456B">
      <w:pPr>
        <w:pStyle w:val="TableParagraph"/>
        <w:numPr>
          <w:ilvl w:val="0"/>
          <w:numId w:val="10"/>
        </w:numPr>
        <w:tabs>
          <w:tab w:val="left" w:pos="816"/>
        </w:tabs>
        <w:spacing w:line="342" w:lineRule="exact"/>
        <w:ind w:left="815" w:hanging="282"/>
      </w:pPr>
      <w:r>
        <w:rPr>
          <w:sz w:val="28"/>
        </w:rPr>
        <w:t>ребёнок</w:t>
      </w:r>
      <w:r>
        <w:rPr>
          <w:spacing w:val="-9"/>
          <w:sz w:val="28"/>
        </w:rPr>
        <w:t xml:space="preserve"> </w:t>
      </w:r>
      <w:r>
        <w:rPr>
          <w:sz w:val="28"/>
        </w:rPr>
        <w:t>различает</w:t>
      </w:r>
      <w:r>
        <w:rPr>
          <w:spacing w:val="-4"/>
          <w:sz w:val="28"/>
        </w:rPr>
        <w:t xml:space="preserve"> </w:t>
      </w:r>
      <w:r>
        <w:rPr>
          <w:sz w:val="28"/>
        </w:rPr>
        <w:t>объекты</w:t>
      </w:r>
      <w:r>
        <w:rPr>
          <w:spacing w:val="-6"/>
          <w:sz w:val="28"/>
        </w:rPr>
        <w:t xml:space="preserve"> </w:t>
      </w:r>
      <w:r>
        <w:rPr>
          <w:sz w:val="28"/>
        </w:rPr>
        <w:t>живой</w:t>
      </w:r>
      <w:r>
        <w:rPr>
          <w:spacing w:val="-7"/>
          <w:sz w:val="28"/>
        </w:rPr>
        <w:t xml:space="preserve"> </w:t>
      </w:r>
      <w:r>
        <w:rPr>
          <w:sz w:val="28"/>
        </w:rPr>
        <w:t>и</w:t>
      </w:r>
      <w:r>
        <w:rPr>
          <w:spacing w:val="-4"/>
          <w:sz w:val="28"/>
        </w:rPr>
        <w:t xml:space="preserve"> </w:t>
      </w:r>
      <w:r>
        <w:rPr>
          <w:sz w:val="28"/>
        </w:rPr>
        <w:t>неживой</w:t>
      </w:r>
      <w:r>
        <w:rPr>
          <w:spacing w:val="-3"/>
          <w:sz w:val="28"/>
        </w:rPr>
        <w:t xml:space="preserve"> </w:t>
      </w:r>
      <w:r>
        <w:rPr>
          <w:spacing w:val="-2"/>
          <w:sz w:val="28"/>
        </w:rPr>
        <w:t>природы</w:t>
      </w:r>
    </w:p>
    <w:p w:rsidR="008573F0" w:rsidRDefault="00D4456B">
      <w:pPr>
        <w:pStyle w:val="a6"/>
      </w:pPr>
      <w:r>
        <w:t>ребёнок</w:t>
      </w:r>
      <w:r>
        <w:rPr>
          <w:spacing w:val="-8"/>
        </w:rPr>
        <w:t xml:space="preserve"> </w:t>
      </w:r>
      <w:r>
        <w:t>воспринимает</w:t>
      </w:r>
      <w:r>
        <w:rPr>
          <w:spacing w:val="-7"/>
        </w:rPr>
        <w:t xml:space="preserve"> </w:t>
      </w:r>
      <w:r>
        <w:t>красоту</w:t>
      </w:r>
      <w:r>
        <w:rPr>
          <w:spacing w:val="-10"/>
        </w:rPr>
        <w:t xml:space="preserve"> </w:t>
      </w:r>
      <w:r>
        <w:t>окружающего</w:t>
      </w:r>
      <w:r>
        <w:rPr>
          <w:spacing w:val="-6"/>
        </w:rPr>
        <w:t xml:space="preserve"> </w:t>
      </w:r>
      <w:r>
        <w:rPr>
          <w:spacing w:val="-4"/>
        </w:rPr>
        <w:t>мира</w:t>
      </w:r>
    </w:p>
    <w:p w:rsidR="008573F0" w:rsidRDefault="00D4456B">
      <w:pPr>
        <w:pStyle w:val="TableParagraph"/>
        <w:numPr>
          <w:ilvl w:val="0"/>
          <w:numId w:val="11"/>
        </w:numPr>
        <w:tabs>
          <w:tab w:val="left" w:pos="816"/>
        </w:tabs>
        <w:spacing w:before="2"/>
        <w:ind w:right="100" w:firstLine="427"/>
        <w:rPr>
          <w:sz w:val="28"/>
          <w:szCs w:val="28"/>
        </w:rPr>
      </w:pPr>
      <w:r>
        <w:rPr>
          <w:sz w:val="28"/>
        </w:rPr>
        <w:t>ребёнок</w:t>
      </w:r>
      <w:r>
        <w:rPr>
          <w:spacing w:val="40"/>
          <w:sz w:val="28"/>
        </w:rPr>
        <w:t xml:space="preserve"> </w:t>
      </w:r>
      <w:r>
        <w:rPr>
          <w:sz w:val="28"/>
        </w:rPr>
        <w:t>знаком</w:t>
      </w:r>
      <w:r>
        <w:rPr>
          <w:spacing w:val="40"/>
          <w:sz w:val="28"/>
        </w:rPr>
        <w:t xml:space="preserve"> </w:t>
      </w:r>
      <w:r>
        <w:rPr>
          <w:sz w:val="28"/>
        </w:rPr>
        <w:t>с</w:t>
      </w:r>
      <w:r>
        <w:rPr>
          <w:spacing w:val="40"/>
          <w:sz w:val="28"/>
        </w:rPr>
        <w:t xml:space="preserve"> </w:t>
      </w:r>
      <w:r>
        <w:rPr>
          <w:sz w:val="28"/>
        </w:rPr>
        <w:t>народным</w:t>
      </w:r>
      <w:r>
        <w:rPr>
          <w:spacing w:val="40"/>
          <w:sz w:val="28"/>
        </w:rPr>
        <w:t xml:space="preserve"> </w:t>
      </w:r>
      <w:r>
        <w:rPr>
          <w:sz w:val="28"/>
        </w:rPr>
        <w:t>творчеством,</w:t>
      </w:r>
      <w:r>
        <w:rPr>
          <w:spacing w:val="40"/>
          <w:sz w:val="28"/>
        </w:rPr>
        <w:t xml:space="preserve"> </w:t>
      </w:r>
      <w:r>
        <w:rPr>
          <w:sz w:val="28"/>
        </w:rPr>
        <w:t>национальной</w:t>
      </w:r>
      <w:r>
        <w:rPr>
          <w:spacing w:val="40"/>
          <w:sz w:val="28"/>
        </w:rPr>
        <w:t xml:space="preserve"> </w:t>
      </w:r>
      <w:r>
        <w:rPr>
          <w:sz w:val="28"/>
        </w:rPr>
        <w:t xml:space="preserve">культурой родного </w:t>
      </w:r>
      <w:r>
        <w:rPr>
          <w:sz w:val="28"/>
          <w:szCs w:val="28"/>
        </w:rPr>
        <w:t>края, разных стран;</w:t>
      </w:r>
    </w:p>
    <w:p w:rsidR="008573F0" w:rsidRDefault="00D4456B">
      <w:pPr>
        <w:pStyle w:val="a6"/>
        <w:ind w:firstLineChars="300" w:firstLine="834"/>
        <w:jc w:val="both"/>
      </w:pPr>
      <w:r>
        <w:rPr>
          <w:spacing w:val="-2"/>
        </w:rPr>
        <w:t>ребёнок</w:t>
      </w:r>
      <w:r>
        <w:tab/>
      </w:r>
      <w:r>
        <w:rPr>
          <w:spacing w:val="-2"/>
        </w:rPr>
        <w:t>проявляет</w:t>
      </w:r>
      <w:r>
        <w:tab/>
      </w:r>
      <w:r>
        <w:rPr>
          <w:spacing w:val="-2"/>
        </w:rPr>
        <w:t>уважение</w:t>
      </w:r>
      <w:r>
        <w:tab/>
      </w:r>
      <w:r>
        <w:rPr>
          <w:spacing w:val="-10"/>
        </w:rPr>
        <w:t>и</w:t>
      </w:r>
      <w:r>
        <w:tab/>
      </w:r>
      <w:r>
        <w:rPr>
          <w:spacing w:val="-2"/>
        </w:rPr>
        <w:t>толерантность</w:t>
      </w:r>
      <w:r>
        <w:tab/>
      </w:r>
      <w:r>
        <w:rPr>
          <w:spacing w:val="-10"/>
        </w:rPr>
        <w:t>к</w:t>
      </w:r>
      <w:r>
        <w:tab/>
      </w:r>
      <w:r>
        <w:rPr>
          <w:spacing w:val="-2"/>
        </w:rPr>
        <w:t>детям</w:t>
      </w:r>
      <w:r>
        <w:tab/>
      </w:r>
      <w:r>
        <w:rPr>
          <w:spacing w:val="-2"/>
        </w:rPr>
        <w:t>других национальностей;</w:t>
      </w:r>
    </w:p>
    <w:p w:rsidR="008573F0" w:rsidRDefault="008573F0">
      <w:pPr>
        <w:pStyle w:val="a6"/>
        <w:rPr>
          <w:spacing w:val="-2"/>
        </w:rPr>
      </w:pPr>
    </w:p>
    <w:p w:rsidR="008573F0" w:rsidRDefault="008573F0">
      <w:pPr>
        <w:pStyle w:val="a6"/>
        <w:rPr>
          <w:spacing w:val="-2"/>
        </w:rPr>
      </w:pPr>
    </w:p>
    <w:p w:rsidR="008573F0" w:rsidRDefault="00D4456B">
      <w:pPr>
        <w:pStyle w:val="TableParagraph"/>
        <w:spacing w:line="322" w:lineRule="exact"/>
        <w:ind w:left="243" w:right="236"/>
        <w:jc w:val="center"/>
      </w:pPr>
      <w:r>
        <w:rPr>
          <w:b/>
          <w:bCs/>
          <w:sz w:val="28"/>
        </w:rPr>
        <w:t>Физический</w:t>
      </w:r>
      <w:r>
        <w:rPr>
          <w:b/>
          <w:bCs/>
          <w:spacing w:val="-5"/>
          <w:sz w:val="28"/>
        </w:rPr>
        <w:t xml:space="preserve"> </w:t>
      </w:r>
      <w:r>
        <w:rPr>
          <w:b/>
          <w:bCs/>
          <w:spacing w:val="-2"/>
          <w:sz w:val="28"/>
        </w:rPr>
        <w:t>компонент</w:t>
      </w:r>
    </w:p>
    <w:p w:rsidR="008573F0" w:rsidRDefault="00D4456B">
      <w:pPr>
        <w:pStyle w:val="a6"/>
      </w:pPr>
      <w:r>
        <w:rPr>
          <w:b/>
          <w:bCs/>
        </w:rPr>
        <w:t>«Формирование</w:t>
      </w:r>
      <w:r>
        <w:rPr>
          <w:b/>
          <w:bCs/>
          <w:spacing w:val="-4"/>
        </w:rPr>
        <w:t xml:space="preserve"> </w:t>
      </w:r>
      <w:r>
        <w:rPr>
          <w:b/>
          <w:bCs/>
        </w:rPr>
        <w:t>привычки</w:t>
      </w:r>
      <w:r>
        <w:rPr>
          <w:b/>
          <w:bCs/>
          <w:spacing w:val="-5"/>
        </w:rPr>
        <w:t xml:space="preserve"> </w:t>
      </w:r>
      <w:r>
        <w:rPr>
          <w:b/>
          <w:bCs/>
        </w:rPr>
        <w:t>самообслуживания</w:t>
      </w:r>
      <w:r>
        <w:rPr>
          <w:b/>
          <w:bCs/>
          <w:spacing w:val="-3"/>
        </w:rPr>
        <w:t xml:space="preserve"> </w:t>
      </w:r>
      <w:r>
        <w:rPr>
          <w:b/>
          <w:bCs/>
        </w:rPr>
        <w:t>–</w:t>
      </w:r>
      <w:r>
        <w:rPr>
          <w:b/>
          <w:bCs/>
          <w:spacing w:val="-4"/>
        </w:rPr>
        <w:t xml:space="preserve"> </w:t>
      </w:r>
      <w:r>
        <w:rPr>
          <w:b/>
          <w:bCs/>
        </w:rPr>
        <w:t>уход</w:t>
      </w:r>
      <w:r>
        <w:rPr>
          <w:b/>
          <w:bCs/>
          <w:spacing w:val="-4"/>
        </w:rPr>
        <w:t xml:space="preserve"> </w:t>
      </w:r>
      <w:r>
        <w:rPr>
          <w:b/>
          <w:bCs/>
        </w:rPr>
        <w:t>за</w:t>
      </w:r>
      <w:r>
        <w:rPr>
          <w:b/>
          <w:bCs/>
          <w:spacing w:val="-7"/>
        </w:rPr>
        <w:t xml:space="preserve"> </w:t>
      </w:r>
      <w:r>
        <w:rPr>
          <w:b/>
          <w:bCs/>
        </w:rPr>
        <w:t>зубами</w:t>
      </w:r>
      <w:r>
        <w:rPr>
          <w:b/>
          <w:bCs/>
          <w:spacing w:val="-4"/>
        </w:rPr>
        <w:t xml:space="preserve"> </w:t>
      </w:r>
      <w:r>
        <w:rPr>
          <w:b/>
          <w:bCs/>
        </w:rPr>
        <w:t>у</w:t>
      </w:r>
      <w:r>
        <w:rPr>
          <w:b/>
          <w:bCs/>
          <w:spacing w:val="-5"/>
        </w:rPr>
        <w:t xml:space="preserve"> </w:t>
      </w:r>
      <w:r>
        <w:rPr>
          <w:b/>
          <w:bCs/>
        </w:rPr>
        <w:t>детей 4-6 лет».</w:t>
      </w:r>
    </w:p>
    <w:p w:rsidR="008573F0" w:rsidRDefault="00D4456B">
      <w:pPr>
        <w:pStyle w:val="TableParagraph"/>
        <w:numPr>
          <w:ilvl w:val="0"/>
          <w:numId w:val="12"/>
        </w:numPr>
        <w:tabs>
          <w:tab w:val="left" w:pos="816"/>
        </w:tabs>
        <w:spacing w:before="2" w:line="271" w:lineRule="auto"/>
        <w:ind w:right="104" w:firstLine="427"/>
        <w:jc w:val="both"/>
        <w:rPr>
          <w:sz w:val="28"/>
        </w:rPr>
      </w:pPr>
      <w:r>
        <w:rPr>
          <w:sz w:val="28"/>
        </w:rPr>
        <w:t>У детей повышается уровень знаний о своем организме и о факторах окружающей среды, благоприятно влияющих на состояние зубов</w:t>
      </w:r>
    </w:p>
    <w:p w:rsidR="008573F0" w:rsidRDefault="00D4456B">
      <w:pPr>
        <w:pStyle w:val="TableParagraph"/>
        <w:numPr>
          <w:ilvl w:val="0"/>
          <w:numId w:val="12"/>
        </w:numPr>
        <w:tabs>
          <w:tab w:val="left" w:pos="816"/>
        </w:tabs>
        <w:spacing w:before="8"/>
        <w:ind w:left="815" w:hanging="282"/>
        <w:jc w:val="both"/>
      </w:pPr>
      <w:r>
        <w:rPr>
          <w:sz w:val="28"/>
        </w:rPr>
        <w:t>Дети</w:t>
      </w:r>
      <w:r>
        <w:rPr>
          <w:spacing w:val="-8"/>
          <w:sz w:val="28"/>
        </w:rPr>
        <w:t xml:space="preserve"> </w:t>
      </w:r>
      <w:r>
        <w:rPr>
          <w:sz w:val="28"/>
        </w:rPr>
        <w:t>получают</w:t>
      </w:r>
      <w:r>
        <w:rPr>
          <w:spacing w:val="-7"/>
          <w:sz w:val="28"/>
        </w:rPr>
        <w:t xml:space="preserve"> </w:t>
      </w:r>
      <w:r>
        <w:rPr>
          <w:sz w:val="28"/>
        </w:rPr>
        <w:t>первичные</w:t>
      </w:r>
      <w:r>
        <w:rPr>
          <w:spacing w:val="-8"/>
          <w:sz w:val="28"/>
        </w:rPr>
        <w:t xml:space="preserve"> </w:t>
      </w:r>
      <w:r>
        <w:rPr>
          <w:sz w:val="28"/>
        </w:rPr>
        <w:t>представления</w:t>
      </w:r>
      <w:r>
        <w:rPr>
          <w:spacing w:val="-5"/>
          <w:sz w:val="28"/>
        </w:rPr>
        <w:t xml:space="preserve"> </w:t>
      </w:r>
      <w:r>
        <w:rPr>
          <w:sz w:val="28"/>
        </w:rPr>
        <w:t>о</w:t>
      </w:r>
      <w:r>
        <w:rPr>
          <w:spacing w:val="-5"/>
          <w:sz w:val="28"/>
        </w:rPr>
        <w:t xml:space="preserve"> </w:t>
      </w:r>
      <w:r>
        <w:rPr>
          <w:sz w:val="28"/>
        </w:rPr>
        <w:t>гигиене</w:t>
      </w:r>
      <w:r>
        <w:rPr>
          <w:spacing w:val="-5"/>
          <w:sz w:val="28"/>
        </w:rPr>
        <w:t xml:space="preserve"> </w:t>
      </w:r>
      <w:r>
        <w:rPr>
          <w:sz w:val="28"/>
        </w:rPr>
        <w:t>полости</w:t>
      </w:r>
      <w:r>
        <w:rPr>
          <w:spacing w:val="-7"/>
          <w:sz w:val="28"/>
        </w:rPr>
        <w:t xml:space="preserve"> </w:t>
      </w:r>
      <w:r>
        <w:rPr>
          <w:spacing w:val="-5"/>
          <w:sz w:val="28"/>
        </w:rPr>
        <w:t>рта</w:t>
      </w:r>
    </w:p>
    <w:p w:rsidR="008573F0" w:rsidRDefault="00D4456B">
      <w:pPr>
        <w:pStyle w:val="TableParagraph"/>
        <w:numPr>
          <w:ilvl w:val="0"/>
          <w:numId w:val="12"/>
        </w:numPr>
        <w:tabs>
          <w:tab w:val="left" w:pos="816"/>
        </w:tabs>
        <w:spacing w:before="48" w:line="271" w:lineRule="auto"/>
        <w:ind w:right="100" w:firstLine="427"/>
        <w:jc w:val="both"/>
        <w:rPr>
          <w:sz w:val="28"/>
        </w:rPr>
      </w:pPr>
      <w:r>
        <w:rPr>
          <w:sz w:val="28"/>
        </w:rPr>
        <w:t xml:space="preserve">Формируется </w:t>
      </w:r>
      <w:r>
        <w:rPr>
          <w:sz w:val="28"/>
        </w:rPr>
        <w:t>положительное отношение к своему здоровью, и привычка соблюдать правила гигиены полости рта, а также потребность сохранять здоровье своих зубов</w:t>
      </w:r>
    </w:p>
    <w:p w:rsidR="008573F0" w:rsidRDefault="00D4456B">
      <w:pPr>
        <w:pStyle w:val="TableParagraph"/>
        <w:numPr>
          <w:ilvl w:val="0"/>
          <w:numId w:val="13"/>
        </w:numPr>
        <w:tabs>
          <w:tab w:val="left" w:pos="816"/>
        </w:tabs>
        <w:spacing w:before="5" w:line="271" w:lineRule="auto"/>
        <w:ind w:right="100" w:firstLine="283"/>
        <w:jc w:val="both"/>
      </w:pPr>
      <w:r>
        <w:rPr>
          <w:sz w:val="28"/>
        </w:rPr>
        <w:t>Дети</w:t>
      </w:r>
      <w:r>
        <w:rPr>
          <w:spacing w:val="-10"/>
          <w:sz w:val="28"/>
        </w:rPr>
        <w:t xml:space="preserve"> </w:t>
      </w:r>
      <w:r>
        <w:rPr>
          <w:sz w:val="28"/>
        </w:rPr>
        <w:t>учатся</w:t>
      </w:r>
      <w:r>
        <w:rPr>
          <w:spacing w:val="-8"/>
          <w:sz w:val="28"/>
        </w:rPr>
        <w:t xml:space="preserve"> </w:t>
      </w:r>
      <w:r>
        <w:rPr>
          <w:sz w:val="28"/>
        </w:rPr>
        <w:t>правильно</w:t>
      </w:r>
      <w:r>
        <w:rPr>
          <w:spacing w:val="-8"/>
          <w:sz w:val="28"/>
        </w:rPr>
        <w:t xml:space="preserve"> </w:t>
      </w:r>
      <w:r>
        <w:rPr>
          <w:sz w:val="28"/>
        </w:rPr>
        <w:t>и</w:t>
      </w:r>
      <w:r>
        <w:rPr>
          <w:spacing w:val="-10"/>
          <w:sz w:val="28"/>
        </w:rPr>
        <w:t xml:space="preserve"> </w:t>
      </w:r>
      <w:r>
        <w:rPr>
          <w:sz w:val="28"/>
        </w:rPr>
        <w:t>последовательно</w:t>
      </w:r>
      <w:r>
        <w:rPr>
          <w:spacing w:val="-8"/>
          <w:sz w:val="28"/>
        </w:rPr>
        <w:t xml:space="preserve"> </w:t>
      </w:r>
      <w:r>
        <w:rPr>
          <w:sz w:val="28"/>
        </w:rPr>
        <w:t>чистить</w:t>
      </w:r>
      <w:r>
        <w:rPr>
          <w:spacing w:val="-10"/>
          <w:sz w:val="28"/>
        </w:rPr>
        <w:t xml:space="preserve"> </w:t>
      </w:r>
      <w:r>
        <w:rPr>
          <w:sz w:val="28"/>
        </w:rPr>
        <w:t>зубы,</w:t>
      </w:r>
      <w:r>
        <w:rPr>
          <w:spacing w:val="-9"/>
          <w:sz w:val="28"/>
        </w:rPr>
        <w:t xml:space="preserve"> </w:t>
      </w:r>
      <w:r>
        <w:rPr>
          <w:sz w:val="28"/>
        </w:rPr>
        <w:t xml:space="preserve">пользоваться </w:t>
      </w:r>
      <w:r>
        <w:rPr>
          <w:spacing w:val="-2"/>
          <w:sz w:val="28"/>
        </w:rPr>
        <w:t>щеткой</w:t>
      </w:r>
    </w:p>
    <w:p w:rsidR="008573F0" w:rsidRDefault="00D4456B">
      <w:pPr>
        <w:pStyle w:val="TableParagraph"/>
        <w:numPr>
          <w:ilvl w:val="0"/>
          <w:numId w:val="13"/>
        </w:numPr>
        <w:tabs>
          <w:tab w:val="left" w:pos="816"/>
        </w:tabs>
        <w:spacing w:before="3"/>
        <w:ind w:left="815" w:hanging="426"/>
        <w:jc w:val="both"/>
      </w:pPr>
      <w:r>
        <w:rPr>
          <w:sz w:val="28"/>
        </w:rPr>
        <w:lastRenderedPageBreak/>
        <w:t>Создадутся</w:t>
      </w:r>
      <w:r>
        <w:rPr>
          <w:spacing w:val="23"/>
          <w:sz w:val="28"/>
        </w:rPr>
        <w:t xml:space="preserve"> </w:t>
      </w:r>
      <w:r>
        <w:rPr>
          <w:sz w:val="28"/>
        </w:rPr>
        <w:t>предпосылки</w:t>
      </w:r>
      <w:r>
        <w:rPr>
          <w:spacing w:val="26"/>
          <w:sz w:val="28"/>
        </w:rPr>
        <w:t xml:space="preserve"> </w:t>
      </w:r>
      <w:r>
        <w:rPr>
          <w:sz w:val="28"/>
        </w:rPr>
        <w:t>для</w:t>
      </w:r>
      <w:r>
        <w:rPr>
          <w:spacing w:val="29"/>
          <w:sz w:val="28"/>
        </w:rPr>
        <w:t xml:space="preserve"> </w:t>
      </w:r>
      <w:r>
        <w:rPr>
          <w:sz w:val="28"/>
        </w:rPr>
        <w:t>развития</w:t>
      </w:r>
      <w:r>
        <w:rPr>
          <w:spacing w:val="26"/>
          <w:sz w:val="28"/>
        </w:rPr>
        <w:t xml:space="preserve"> </w:t>
      </w:r>
      <w:r>
        <w:rPr>
          <w:sz w:val="28"/>
        </w:rPr>
        <w:t>творческой</w:t>
      </w:r>
      <w:r>
        <w:rPr>
          <w:spacing w:val="28"/>
          <w:sz w:val="28"/>
        </w:rPr>
        <w:t xml:space="preserve"> </w:t>
      </w:r>
      <w:r>
        <w:rPr>
          <w:sz w:val="28"/>
        </w:rPr>
        <w:t>и</w:t>
      </w:r>
      <w:r>
        <w:rPr>
          <w:spacing w:val="29"/>
          <w:sz w:val="28"/>
        </w:rPr>
        <w:t xml:space="preserve"> </w:t>
      </w:r>
      <w:r>
        <w:rPr>
          <w:spacing w:val="-2"/>
          <w:sz w:val="28"/>
        </w:rPr>
        <w:t>познавательной</w:t>
      </w:r>
    </w:p>
    <w:p w:rsidR="008573F0" w:rsidRDefault="00D4456B">
      <w:pPr>
        <w:rPr>
          <w:spacing w:val="-2"/>
          <w:sz w:val="28"/>
        </w:rPr>
      </w:pPr>
      <w:r>
        <w:rPr>
          <w:spacing w:val="-2"/>
          <w:sz w:val="28"/>
        </w:rPr>
        <w:t>Активности.</w:t>
      </w:r>
    </w:p>
    <w:p w:rsidR="008573F0" w:rsidRDefault="008573F0">
      <w:pPr>
        <w:rPr>
          <w:spacing w:val="-2"/>
          <w:sz w:val="28"/>
        </w:rPr>
      </w:pPr>
    </w:p>
    <w:p w:rsidR="008573F0" w:rsidRDefault="008573F0">
      <w:pPr>
        <w:rPr>
          <w:spacing w:val="-2"/>
          <w:sz w:val="28"/>
        </w:rPr>
      </w:pPr>
    </w:p>
    <w:p w:rsidR="008573F0" w:rsidRDefault="00D4456B">
      <w:pPr>
        <w:pStyle w:val="1"/>
        <w:tabs>
          <w:tab w:val="left" w:pos="1875"/>
        </w:tabs>
        <w:spacing w:before="89"/>
        <w:ind w:left="0" w:right="771"/>
        <w:jc w:val="center"/>
      </w:pPr>
      <w:r>
        <w:t>1.3Педагогическая</w:t>
      </w:r>
      <w:r>
        <w:rPr>
          <w:spacing w:val="-14"/>
        </w:rPr>
        <w:t xml:space="preserve"> </w:t>
      </w:r>
      <w:r>
        <w:t>диагностика</w:t>
      </w:r>
      <w:r>
        <w:rPr>
          <w:spacing w:val="-11"/>
        </w:rPr>
        <w:t xml:space="preserve"> </w:t>
      </w:r>
      <w:r>
        <w:t>достижения</w:t>
      </w:r>
      <w:r>
        <w:rPr>
          <w:spacing w:val="-14"/>
        </w:rPr>
        <w:t xml:space="preserve"> </w:t>
      </w:r>
      <w:r>
        <w:t xml:space="preserve">планируемых </w:t>
      </w:r>
      <w:r>
        <w:rPr>
          <w:spacing w:val="-2"/>
        </w:rPr>
        <w:t>результатов</w:t>
      </w:r>
    </w:p>
    <w:p w:rsidR="008573F0" w:rsidRDefault="00D4456B">
      <w:pPr>
        <w:pStyle w:val="a6"/>
        <w:ind w:left="142" w:right="246" w:firstLine="851"/>
        <w:jc w:val="both"/>
      </w:pPr>
      <w:r>
        <w:t xml:space="preserve">В соответствии с п. 16 ФОП </w:t>
      </w:r>
      <w:proofErr w:type="gramStart"/>
      <w:r>
        <w:t>ДО</w:t>
      </w:r>
      <w:r>
        <w:rPr>
          <w:b/>
          <w:i/>
        </w:rPr>
        <w:t xml:space="preserve"> </w:t>
      </w:r>
      <w:r>
        <w:t>педагогическая диагностика</w:t>
      </w:r>
      <w:proofErr w:type="gramEnd"/>
      <w:r>
        <w:t xml:space="preserve"> достижений планируемых результатов направлена на изучение </w:t>
      </w:r>
      <w:proofErr w:type="spellStart"/>
      <w:r>
        <w:t>деятельностных</w:t>
      </w:r>
      <w:proofErr w:type="spellEnd"/>
      <w:r>
        <w:t xml:space="preserve"> умений ребенка, его</w:t>
      </w:r>
      <w:r>
        <w:t xml:space="preserve"> интересов, предпочтений, склонностей, личностных особенностей, способов взаимодействия со взрослыми и сверстниками. Она позволяет выявить особенности и динамику развития ребенка, составлять на основе полученных данных индивидуальные образовательные маршру</w:t>
      </w:r>
      <w:r>
        <w:t>ты освоения образовательной программы, своевременно</w:t>
      </w:r>
      <w:r>
        <w:rPr>
          <w:spacing w:val="-4"/>
        </w:rPr>
        <w:t xml:space="preserve"> </w:t>
      </w:r>
      <w:r>
        <w:t>вносить</w:t>
      </w:r>
      <w:r>
        <w:rPr>
          <w:spacing w:val="-6"/>
        </w:rPr>
        <w:t xml:space="preserve"> </w:t>
      </w:r>
      <w:r>
        <w:t>изменения</w:t>
      </w:r>
      <w:r>
        <w:rPr>
          <w:spacing w:val="-5"/>
        </w:rPr>
        <w:t xml:space="preserve"> </w:t>
      </w:r>
      <w:r>
        <w:t>в</w:t>
      </w:r>
      <w:r>
        <w:rPr>
          <w:spacing w:val="-8"/>
        </w:rPr>
        <w:t xml:space="preserve"> </w:t>
      </w:r>
      <w:r>
        <w:t>планирование,</w:t>
      </w:r>
      <w:r>
        <w:rPr>
          <w:spacing w:val="-8"/>
        </w:rPr>
        <w:t xml:space="preserve"> </w:t>
      </w:r>
      <w:r>
        <w:t>содержание</w:t>
      </w:r>
      <w:r>
        <w:rPr>
          <w:spacing w:val="-5"/>
        </w:rPr>
        <w:t xml:space="preserve"> </w:t>
      </w:r>
      <w:r>
        <w:t>и</w:t>
      </w:r>
      <w:r>
        <w:rPr>
          <w:spacing w:val="-7"/>
        </w:rPr>
        <w:t xml:space="preserve"> </w:t>
      </w:r>
      <w:r>
        <w:t>организацию образовательной деятельности.</w:t>
      </w:r>
    </w:p>
    <w:p w:rsidR="008573F0" w:rsidRDefault="00D4456B">
      <w:pPr>
        <w:pStyle w:val="a6"/>
        <w:spacing w:before="2"/>
        <w:ind w:left="142" w:right="245" w:firstLine="851"/>
        <w:jc w:val="both"/>
      </w:pPr>
      <w:r>
        <w:t>Направления</w:t>
      </w:r>
      <w:r>
        <w:rPr>
          <w:spacing w:val="-11"/>
        </w:rPr>
        <w:t xml:space="preserve"> </w:t>
      </w:r>
      <w:r>
        <w:t>и</w:t>
      </w:r>
      <w:r>
        <w:rPr>
          <w:spacing w:val="-11"/>
        </w:rPr>
        <w:t xml:space="preserve"> </w:t>
      </w:r>
      <w:r>
        <w:t>цели</w:t>
      </w:r>
      <w:r>
        <w:rPr>
          <w:spacing w:val="-13"/>
        </w:rPr>
        <w:t xml:space="preserve"> </w:t>
      </w:r>
      <w:r>
        <w:t>педагогической</w:t>
      </w:r>
      <w:r>
        <w:rPr>
          <w:spacing w:val="-11"/>
        </w:rPr>
        <w:t xml:space="preserve"> </w:t>
      </w:r>
      <w:r>
        <w:t>диагностики,</w:t>
      </w:r>
      <w:r>
        <w:rPr>
          <w:spacing w:val="-12"/>
        </w:rPr>
        <w:t xml:space="preserve"> </w:t>
      </w:r>
      <w:r>
        <w:t>а</w:t>
      </w:r>
      <w:r>
        <w:rPr>
          <w:spacing w:val="-11"/>
        </w:rPr>
        <w:t xml:space="preserve"> </w:t>
      </w:r>
      <w:r>
        <w:t>также</w:t>
      </w:r>
      <w:r>
        <w:rPr>
          <w:spacing w:val="-13"/>
        </w:rPr>
        <w:t xml:space="preserve"> </w:t>
      </w:r>
      <w:r>
        <w:t>особенности ее проведения определяются требованиями ФГОС ДО.</w:t>
      </w:r>
      <w:r>
        <w:t xml:space="preserve"> При реализации Программы может проводиться оценка индивидуального развития детей, которая</w:t>
      </w:r>
      <w:r>
        <w:rPr>
          <w:spacing w:val="-18"/>
        </w:rPr>
        <w:t xml:space="preserve"> </w:t>
      </w:r>
      <w:r>
        <w:t>осуществляется</w:t>
      </w:r>
      <w:r>
        <w:rPr>
          <w:spacing w:val="-17"/>
        </w:rPr>
        <w:t xml:space="preserve"> </w:t>
      </w:r>
      <w:r>
        <w:t>педагогическим</w:t>
      </w:r>
      <w:r>
        <w:rPr>
          <w:spacing w:val="-18"/>
        </w:rPr>
        <w:t xml:space="preserve"> </w:t>
      </w:r>
      <w:r>
        <w:t>работником</w:t>
      </w:r>
      <w:r>
        <w:rPr>
          <w:spacing w:val="-17"/>
        </w:rPr>
        <w:t xml:space="preserve"> </w:t>
      </w:r>
      <w:r>
        <w:t>в</w:t>
      </w:r>
      <w:r>
        <w:rPr>
          <w:spacing w:val="-17"/>
        </w:rPr>
        <w:t xml:space="preserve"> </w:t>
      </w:r>
      <w:r>
        <w:t>рамках</w:t>
      </w:r>
      <w:r>
        <w:rPr>
          <w:spacing w:val="-18"/>
        </w:rPr>
        <w:t xml:space="preserve"> </w:t>
      </w:r>
      <w:r>
        <w:t xml:space="preserve">педагогической </w:t>
      </w:r>
      <w:r>
        <w:rPr>
          <w:spacing w:val="-2"/>
        </w:rPr>
        <w:t>диагностики.</w:t>
      </w:r>
    </w:p>
    <w:p w:rsidR="008573F0" w:rsidRDefault="00D4456B">
      <w:pPr>
        <w:pStyle w:val="a6"/>
        <w:ind w:left="142" w:right="251" w:firstLine="851"/>
        <w:jc w:val="both"/>
      </w:pPr>
      <w:r>
        <w:t>Специфика педагогической диагностики достижения планируемых образовательных</w:t>
      </w:r>
      <w:r>
        <w:rPr>
          <w:spacing w:val="-6"/>
        </w:rPr>
        <w:t xml:space="preserve"> </w:t>
      </w:r>
      <w:r>
        <w:t>результатов</w:t>
      </w:r>
      <w:r>
        <w:rPr>
          <w:spacing w:val="-6"/>
        </w:rPr>
        <w:t xml:space="preserve"> </w:t>
      </w:r>
      <w:r>
        <w:t>обусловлена</w:t>
      </w:r>
      <w:r>
        <w:rPr>
          <w:spacing w:val="-6"/>
        </w:rPr>
        <w:t xml:space="preserve"> </w:t>
      </w:r>
      <w:r>
        <w:t>следующими</w:t>
      </w:r>
      <w:r>
        <w:rPr>
          <w:spacing w:val="-5"/>
        </w:rPr>
        <w:t xml:space="preserve"> </w:t>
      </w:r>
      <w:r>
        <w:t>требованиями</w:t>
      </w:r>
      <w:r>
        <w:rPr>
          <w:spacing w:val="-5"/>
        </w:rPr>
        <w:t xml:space="preserve"> </w:t>
      </w:r>
      <w:r>
        <w:t xml:space="preserve">ФГОС </w:t>
      </w:r>
      <w:r>
        <w:rPr>
          <w:spacing w:val="-4"/>
        </w:rPr>
        <w:t>ДО:</w:t>
      </w:r>
    </w:p>
    <w:p w:rsidR="008573F0" w:rsidRDefault="00D4456B">
      <w:pPr>
        <w:pStyle w:val="af"/>
        <w:numPr>
          <w:ilvl w:val="0"/>
          <w:numId w:val="14"/>
        </w:numPr>
        <w:tabs>
          <w:tab w:val="left" w:pos="951"/>
        </w:tabs>
        <w:ind w:right="246" w:firstLine="427"/>
        <w:jc w:val="both"/>
        <w:rPr>
          <w:sz w:val="28"/>
        </w:rPr>
      </w:pPr>
      <w:r>
        <w:rPr>
          <w:sz w:val="28"/>
        </w:rPr>
        <w:t xml:space="preserve">планируемые результаты освоения образовательной программы дошкольного образования заданы как целевые ориентиры дошкольного образования и представляют собой социально-нормативные возрастные характеристики </w:t>
      </w:r>
      <w:r>
        <w:rPr>
          <w:sz w:val="28"/>
        </w:rPr>
        <w:t>возможных достижений ребенка на разных этапах дошкольного детства;</w:t>
      </w:r>
    </w:p>
    <w:p w:rsidR="008573F0" w:rsidRDefault="008573F0">
      <w:pPr>
        <w:jc w:val="both"/>
        <w:rPr>
          <w:sz w:val="28"/>
        </w:rPr>
      </w:pPr>
    </w:p>
    <w:p w:rsidR="008573F0" w:rsidRDefault="00D4456B">
      <w:pPr>
        <w:pStyle w:val="af"/>
        <w:numPr>
          <w:ilvl w:val="0"/>
          <w:numId w:val="14"/>
        </w:numPr>
        <w:tabs>
          <w:tab w:val="left" w:pos="728"/>
        </w:tabs>
        <w:spacing w:before="89"/>
        <w:ind w:right="249" w:firstLine="427"/>
        <w:jc w:val="both"/>
      </w:pPr>
      <w:r>
        <w:rPr>
          <w:sz w:val="28"/>
        </w:rPr>
        <w:t>целевые</w:t>
      </w:r>
      <w:r>
        <w:rPr>
          <w:spacing w:val="-10"/>
          <w:sz w:val="28"/>
        </w:rPr>
        <w:t xml:space="preserve"> </w:t>
      </w:r>
      <w:r>
        <w:rPr>
          <w:sz w:val="28"/>
        </w:rPr>
        <w:t>ориентиры</w:t>
      </w:r>
      <w:r>
        <w:rPr>
          <w:spacing w:val="-8"/>
          <w:sz w:val="28"/>
        </w:rPr>
        <w:t xml:space="preserve"> </w:t>
      </w:r>
      <w:r>
        <w:rPr>
          <w:sz w:val="28"/>
        </w:rPr>
        <w:t>не</w:t>
      </w:r>
      <w:r>
        <w:rPr>
          <w:spacing w:val="-9"/>
          <w:sz w:val="28"/>
        </w:rPr>
        <w:t xml:space="preserve"> </w:t>
      </w:r>
      <w:r>
        <w:rPr>
          <w:sz w:val="28"/>
        </w:rPr>
        <w:t>подлежат</w:t>
      </w:r>
      <w:r>
        <w:rPr>
          <w:spacing w:val="-8"/>
          <w:sz w:val="28"/>
        </w:rPr>
        <w:t xml:space="preserve"> </w:t>
      </w:r>
      <w:r>
        <w:rPr>
          <w:sz w:val="28"/>
        </w:rPr>
        <w:t>непосредственной</w:t>
      </w:r>
      <w:r>
        <w:rPr>
          <w:spacing w:val="-10"/>
          <w:sz w:val="28"/>
        </w:rPr>
        <w:t xml:space="preserve"> </w:t>
      </w:r>
      <w:r>
        <w:rPr>
          <w:sz w:val="28"/>
        </w:rPr>
        <w:t>оценке,</w:t>
      </w:r>
      <w:r>
        <w:rPr>
          <w:spacing w:val="-9"/>
          <w:sz w:val="28"/>
        </w:rPr>
        <w:t xml:space="preserve"> </w:t>
      </w:r>
      <w:r>
        <w:rPr>
          <w:sz w:val="28"/>
        </w:rPr>
        <w:t>в</w:t>
      </w:r>
      <w:r>
        <w:rPr>
          <w:spacing w:val="-9"/>
          <w:sz w:val="28"/>
        </w:rPr>
        <w:t xml:space="preserve"> </w:t>
      </w:r>
      <w:r>
        <w:rPr>
          <w:sz w:val="28"/>
        </w:rPr>
        <w:t>том</w:t>
      </w:r>
      <w:r>
        <w:rPr>
          <w:spacing w:val="-9"/>
          <w:sz w:val="28"/>
        </w:rPr>
        <w:t xml:space="preserve"> </w:t>
      </w:r>
      <w:r>
        <w:rPr>
          <w:sz w:val="28"/>
        </w:rPr>
        <w:t>числе</w:t>
      </w:r>
      <w:r>
        <w:rPr>
          <w:spacing w:val="-11"/>
          <w:sz w:val="28"/>
        </w:rPr>
        <w:t xml:space="preserve"> </w:t>
      </w:r>
      <w:r>
        <w:rPr>
          <w:sz w:val="28"/>
        </w:rPr>
        <w:t>и в виде педагогической диагностики (мониторинга). Они не являются основанием</w:t>
      </w:r>
      <w:r>
        <w:rPr>
          <w:spacing w:val="-2"/>
          <w:sz w:val="28"/>
        </w:rPr>
        <w:t xml:space="preserve"> </w:t>
      </w:r>
      <w:r>
        <w:rPr>
          <w:sz w:val="28"/>
        </w:rPr>
        <w:t>для</w:t>
      </w:r>
      <w:r>
        <w:rPr>
          <w:spacing w:val="-1"/>
          <w:sz w:val="28"/>
        </w:rPr>
        <w:t xml:space="preserve"> </w:t>
      </w:r>
      <w:r>
        <w:rPr>
          <w:sz w:val="28"/>
        </w:rPr>
        <w:t>их</w:t>
      </w:r>
      <w:r>
        <w:rPr>
          <w:spacing w:val="-2"/>
          <w:sz w:val="28"/>
        </w:rPr>
        <w:t xml:space="preserve"> </w:t>
      </w:r>
      <w:r>
        <w:rPr>
          <w:sz w:val="28"/>
        </w:rPr>
        <w:t>формального</w:t>
      </w:r>
      <w:r>
        <w:rPr>
          <w:spacing w:val="-1"/>
          <w:sz w:val="28"/>
        </w:rPr>
        <w:t xml:space="preserve"> </w:t>
      </w:r>
      <w:r>
        <w:rPr>
          <w:sz w:val="28"/>
        </w:rPr>
        <w:t>сравнения</w:t>
      </w:r>
      <w:r>
        <w:rPr>
          <w:spacing w:val="-1"/>
          <w:sz w:val="28"/>
        </w:rPr>
        <w:t xml:space="preserve"> </w:t>
      </w:r>
      <w:r>
        <w:rPr>
          <w:sz w:val="28"/>
        </w:rPr>
        <w:t>с</w:t>
      </w:r>
      <w:r>
        <w:rPr>
          <w:spacing w:val="-3"/>
          <w:sz w:val="28"/>
        </w:rPr>
        <w:t xml:space="preserve"> </w:t>
      </w:r>
      <w:r>
        <w:rPr>
          <w:sz w:val="28"/>
        </w:rPr>
        <w:t>реальными</w:t>
      </w:r>
      <w:r>
        <w:rPr>
          <w:spacing w:val="-3"/>
          <w:sz w:val="28"/>
        </w:rPr>
        <w:t xml:space="preserve"> </w:t>
      </w:r>
      <w:r>
        <w:rPr>
          <w:sz w:val="28"/>
        </w:rPr>
        <w:t>до</w:t>
      </w:r>
      <w:r>
        <w:rPr>
          <w:sz w:val="28"/>
        </w:rPr>
        <w:t>стижениями</w:t>
      </w:r>
      <w:r>
        <w:rPr>
          <w:spacing w:val="-1"/>
          <w:sz w:val="28"/>
        </w:rPr>
        <w:t xml:space="preserve"> </w:t>
      </w:r>
      <w:r>
        <w:rPr>
          <w:sz w:val="28"/>
        </w:rPr>
        <w:t>детей и основой объективной оценки соответствия установленным требованиям образовательной деятельности и подготовки детей;</w:t>
      </w:r>
    </w:p>
    <w:p w:rsidR="008573F0" w:rsidRDefault="00D4456B">
      <w:pPr>
        <w:pStyle w:val="af"/>
        <w:numPr>
          <w:ilvl w:val="0"/>
          <w:numId w:val="14"/>
        </w:numPr>
        <w:tabs>
          <w:tab w:val="left" w:pos="771"/>
        </w:tabs>
        <w:spacing w:before="1"/>
        <w:ind w:right="252" w:firstLine="427"/>
        <w:jc w:val="both"/>
        <w:rPr>
          <w:sz w:val="28"/>
        </w:rPr>
      </w:pPr>
      <w:r>
        <w:rPr>
          <w:sz w:val="28"/>
        </w:rPr>
        <w:t>освоение Программы не сопровождается проведением промежуточных аттестаций и итоговой аттестации воспитанников.</w:t>
      </w:r>
    </w:p>
    <w:p w:rsidR="008573F0" w:rsidRDefault="00D4456B">
      <w:pPr>
        <w:pStyle w:val="a6"/>
        <w:ind w:left="142" w:right="248" w:firstLine="851"/>
        <w:jc w:val="both"/>
      </w:pPr>
      <w:r>
        <w:t>Данные поло</w:t>
      </w:r>
      <w:r>
        <w:t>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Результаты педагог</w:t>
      </w:r>
      <w:r>
        <w:t>ической диагностики (мониторинга) могут использоваться исключительно для решения следующих образовательных задач:</w:t>
      </w:r>
    </w:p>
    <w:p w:rsidR="008573F0" w:rsidRDefault="00D4456B">
      <w:pPr>
        <w:pStyle w:val="a6"/>
        <w:numPr>
          <w:ilvl w:val="0"/>
          <w:numId w:val="15"/>
        </w:numPr>
        <w:ind w:right="248"/>
        <w:jc w:val="both"/>
      </w:pPr>
      <w:r>
        <w:t>индивидуализации образования (в том числе поддержки ребенка, построения его образовательной траектории или профессиональной коррекции особенно</w:t>
      </w:r>
      <w:r>
        <w:t>стей его развития);</w:t>
      </w:r>
    </w:p>
    <w:p w:rsidR="008573F0" w:rsidRDefault="00D4456B">
      <w:pPr>
        <w:pStyle w:val="a6"/>
        <w:numPr>
          <w:ilvl w:val="0"/>
          <w:numId w:val="15"/>
        </w:numPr>
        <w:ind w:right="248"/>
        <w:jc w:val="both"/>
      </w:pPr>
      <w:r>
        <w:t>оптимизации</w:t>
      </w:r>
      <w:r>
        <w:rPr>
          <w:spacing w:val="-6"/>
        </w:rPr>
        <w:t xml:space="preserve"> </w:t>
      </w:r>
      <w:r>
        <w:t>работы</w:t>
      </w:r>
      <w:r>
        <w:rPr>
          <w:spacing w:val="-5"/>
        </w:rPr>
        <w:t xml:space="preserve"> </w:t>
      </w:r>
      <w:r>
        <w:t>с</w:t>
      </w:r>
      <w:r>
        <w:rPr>
          <w:spacing w:val="-5"/>
        </w:rPr>
        <w:t xml:space="preserve"> </w:t>
      </w:r>
      <w:r>
        <w:t>группой</w:t>
      </w:r>
      <w:r>
        <w:rPr>
          <w:spacing w:val="-5"/>
        </w:rPr>
        <w:t xml:space="preserve"> </w:t>
      </w:r>
      <w:r>
        <w:rPr>
          <w:spacing w:val="-2"/>
        </w:rPr>
        <w:t>детей.</w:t>
      </w:r>
    </w:p>
    <w:p w:rsidR="008573F0" w:rsidRDefault="00D4456B">
      <w:pPr>
        <w:pStyle w:val="a6"/>
        <w:spacing w:before="2"/>
        <w:ind w:left="142" w:right="250" w:firstLine="851"/>
        <w:jc w:val="both"/>
      </w:pPr>
      <w:r>
        <w:t xml:space="preserve">Педагогическая диагностика индивидуального развития детей проводится педагогом в произвольной форме на основе </w:t>
      </w:r>
      <w:proofErr w:type="spellStart"/>
      <w:r>
        <w:t>малоформализованных</w:t>
      </w:r>
      <w:proofErr w:type="spellEnd"/>
      <w:r>
        <w:t xml:space="preserve"> диагностических методов: наблюдения, свободных бесед с детьми, анализа</w:t>
      </w:r>
      <w:r>
        <w:t xml:space="preserve"> продуктов детской деятельности (рисунков, работ по лепке, аппликации, построек, поделок и др.), специальных </w:t>
      </w:r>
      <w:r>
        <w:lastRenderedPageBreak/>
        <w:t>диагностических ситуаций. При необходимости педагог может использовать специальные методики диагностики физического, коммуникативного, познавательн</w:t>
      </w:r>
      <w:r>
        <w:t>ого, речевого, художественно-эстетического развития.</w:t>
      </w:r>
    </w:p>
    <w:p w:rsidR="008573F0" w:rsidRDefault="00D4456B">
      <w:pPr>
        <w:pStyle w:val="a6"/>
        <w:ind w:left="142" w:right="246" w:firstLine="851"/>
        <w:jc w:val="both"/>
      </w:pPr>
      <w:r>
        <w:t>Ведущим методом педагогической диагностики является наблюдение. Осуществляя</w:t>
      </w:r>
      <w:r>
        <w:rPr>
          <w:spacing w:val="-2"/>
        </w:rPr>
        <w:t xml:space="preserve"> </w:t>
      </w:r>
      <w:r>
        <w:t>педагогическую</w:t>
      </w:r>
      <w:r>
        <w:rPr>
          <w:spacing w:val="-5"/>
        </w:rPr>
        <w:t xml:space="preserve"> </w:t>
      </w:r>
      <w:r>
        <w:t>диагностику,</w:t>
      </w:r>
      <w:r>
        <w:rPr>
          <w:spacing w:val="-3"/>
        </w:rPr>
        <w:t xml:space="preserve"> </w:t>
      </w:r>
      <w:r>
        <w:t>педагог</w:t>
      </w:r>
      <w:r>
        <w:rPr>
          <w:spacing w:val="-3"/>
        </w:rPr>
        <w:t xml:space="preserve"> </w:t>
      </w:r>
      <w:r>
        <w:t>наблюдает</w:t>
      </w:r>
      <w:r>
        <w:rPr>
          <w:spacing w:val="-3"/>
        </w:rPr>
        <w:t xml:space="preserve"> </w:t>
      </w:r>
      <w:r>
        <w:t>за</w:t>
      </w:r>
      <w:r>
        <w:rPr>
          <w:spacing w:val="-3"/>
        </w:rPr>
        <w:t xml:space="preserve"> </w:t>
      </w:r>
      <w:r>
        <w:t>поведением ребенка</w:t>
      </w:r>
      <w:r>
        <w:rPr>
          <w:spacing w:val="-12"/>
        </w:rPr>
        <w:t xml:space="preserve"> </w:t>
      </w:r>
      <w:r>
        <w:t>в</w:t>
      </w:r>
      <w:r>
        <w:rPr>
          <w:spacing w:val="-13"/>
        </w:rPr>
        <w:t xml:space="preserve"> </w:t>
      </w:r>
      <w:r>
        <w:t>естественных</w:t>
      </w:r>
      <w:r>
        <w:rPr>
          <w:spacing w:val="-11"/>
        </w:rPr>
        <w:t xml:space="preserve"> </w:t>
      </w:r>
      <w:r>
        <w:t>условиях,</w:t>
      </w:r>
      <w:r>
        <w:rPr>
          <w:spacing w:val="-13"/>
        </w:rPr>
        <w:t xml:space="preserve"> </w:t>
      </w:r>
      <w:r>
        <w:t>в</w:t>
      </w:r>
      <w:r>
        <w:rPr>
          <w:spacing w:val="-13"/>
        </w:rPr>
        <w:t xml:space="preserve"> </w:t>
      </w:r>
      <w:r>
        <w:t>разных</w:t>
      </w:r>
      <w:r>
        <w:rPr>
          <w:spacing w:val="-11"/>
        </w:rPr>
        <w:t xml:space="preserve"> </w:t>
      </w:r>
      <w:r>
        <w:t>видах</w:t>
      </w:r>
      <w:r>
        <w:rPr>
          <w:spacing w:val="-11"/>
        </w:rPr>
        <w:t xml:space="preserve"> </w:t>
      </w:r>
      <w:r>
        <w:t>деятельности,</w:t>
      </w:r>
      <w:r>
        <w:rPr>
          <w:spacing w:val="-12"/>
        </w:rPr>
        <w:t xml:space="preserve"> </w:t>
      </w:r>
      <w:r>
        <w:t xml:space="preserve">специфичных для детей раннего и дошкольного возраста.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w:t>
      </w:r>
      <w:r>
        <w:t>образовательных областях. Педагог может установить соответствие общих планируемых результатов с результатами достижений ребенка в каждой образовательной области.</w:t>
      </w:r>
    </w:p>
    <w:p w:rsidR="008573F0" w:rsidRDefault="00D4456B">
      <w:pPr>
        <w:pStyle w:val="a6"/>
        <w:ind w:left="142" w:right="247" w:firstLine="851"/>
        <w:jc w:val="both"/>
      </w:pPr>
      <w:r>
        <w:t>Наблюдение осуществляется педагогом повседневно, во всех образовательных</w:t>
      </w:r>
      <w:r>
        <w:rPr>
          <w:spacing w:val="-18"/>
        </w:rPr>
        <w:t xml:space="preserve"> </w:t>
      </w:r>
      <w:r>
        <w:t>ситуациях,</w:t>
      </w:r>
      <w:r>
        <w:rPr>
          <w:spacing w:val="-17"/>
        </w:rPr>
        <w:t xml:space="preserve"> </w:t>
      </w:r>
      <w:r>
        <w:t>попутно</w:t>
      </w:r>
      <w:r>
        <w:rPr>
          <w:spacing w:val="-18"/>
        </w:rPr>
        <w:t xml:space="preserve"> </w:t>
      </w:r>
      <w:r>
        <w:t>с</w:t>
      </w:r>
      <w:r>
        <w:rPr>
          <w:spacing w:val="-17"/>
        </w:rPr>
        <w:t xml:space="preserve"> </w:t>
      </w:r>
      <w:r>
        <w:t>выполнением</w:t>
      </w:r>
      <w:r>
        <w:rPr>
          <w:spacing w:val="-18"/>
        </w:rPr>
        <w:t xml:space="preserve"> </w:t>
      </w:r>
      <w:r>
        <w:t>иных</w:t>
      </w:r>
      <w:r>
        <w:rPr>
          <w:spacing w:val="-17"/>
        </w:rPr>
        <w:t xml:space="preserve"> </w:t>
      </w:r>
      <w:r>
        <w:t>профессиональных функций. Подобное наблюдение за ребенком педагог осуществляет в естественно</w:t>
      </w:r>
      <w:r>
        <w:rPr>
          <w:spacing w:val="-9"/>
        </w:rPr>
        <w:t xml:space="preserve"> </w:t>
      </w:r>
      <w:r>
        <w:t>возникающих</w:t>
      </w:r>
      <w:r>
        <w:rPr>
          <w:spacing w:val="-10"/>
        </w:rPr>
        <w:t xml:space="preserve"> </w:t>
      </w:r>
      <w:r>
        <w:t>образовательных</w:t>
      </w:r>
      <w:r>
        <w:rPr>
          <w:spacing w:val="-9"/>
        </w:rPr>
        <w:t xml:space="preserve"> </w:t>
      </w:r>
      <w:r>
        <w:t>ситуациях:</w:t>
      </w:r>
      <w:r>
        <w:rPr>
          <w:spacing w:val="-9"/>
        </w:rPr>
        <w:t xml:space="preserve"> </w:t>
      </w:r>
      <w:r>
        <w:t>в</w:t>
      </w:r>
      <w:r>
        <w:rPr>
          <w:spacing w:val="-10"/>
        </w:rPr>
        <w:t xml:space="preserve"> </w:t>
      </w:r>
      <w:r>
        <w:t>группе,</w:t>
      </w:r>
      <w:r>
        <w:rPr>
          <w:spacing w:val="-10"/>
        </w:rPr>
        <w:t xml:space="preserve"> </w:t>
      </w:r>
      <w:r>
        <w:t>на</w:t>
      </w:r>
      <w:r>
        <w:rPr>
          <w:spacing w:val="-12"/>
        </w:rPr>
        <w:t xml:space="preserve"> </w:t>
      </w:r>
      <w:r>
        <w:t>прогулке, во время прихода в детский сад и ухода из него.</w:t>
      </w:r>
    </w:p>
    <w:p w:rsidR="008573F0" w:rsidRDefault="00D4456B">
      <w:pPr>
        <w:jc w:val="both"/>
      </w:pPr>
      <w:r>
        <w:rPr>
          <w:sz w:val="28"/>
          <w:szCs w:val="28"/>
        </w:rPr>
        <w:t>В процессе наблюдения педагог обраща</w:t>
      </w:r>
      <w:r>
        <w:rPr>
          <w:sz w:val="28"/>
          <w:szCs w:val="28"/>
        </w:rPr>
        <w:t xml:space="preserve">ет внимание на частоту </w:t>
      </w:r>
      <w:r>
        <w:rPr>
          <w:spacing w:val="-2"/>
          <w:sz w:val="28"/>
          <w:szCs w:val="28"/>
        </w:rPr>
        <w:t xml:space="preserve">проявления каждого показателя, самостоятельность и инициативность ребенка </w:t>
      </w:r>
      <w:r>
        <w:rPr>
          <w:sz w:val="28"/>
          <w:szCs w:val="28"/>
        </w:rPr>
        <w:t>в деятельности. Частота проявления указывает на периодичность и степень устойчивости</w:t>
      </w:r>
      <w:r>
        <w:rPr>
          <w:spacing w:val="-18"/>
          <w:sz w:val="28"/>
          <w:szCs w:val="28"/>
        </w:rPr>
        <w:t xml:space="preserve"> </w:t>
      </w:r>
      <w:r>
        <w:rPr>
          <w:sz w:val="28"/>
          <w:szCs w:val="28"/>
        </w:rPr>
        <w:t>показателя.</w:t>
      </w:r>
      <w:r>
        <w:rPr>
          <w:spacing w:val="-16"/>
          <w:sz w:val="28"/>
          <w:szCs w:val="28"/>
        </w:rPr>
        <w:t xml:space="preserve"> </w:t>
      </w:r>
      <w:r>
        <w:rPr>
          <w:sz w:val="28"/>
          <w:szCs w:val="28"/>
        </w:rPr>
        <w:t>Самостоятельность</w:t>
      </w:r>
      <w:r>
        <w:rPr>
          <w:spacing w:val="-17"/>
          <w:sz w:val="28"/>
          <w:szCs w:val="28"/>
        </w:rPr>
        <w:t xml:space="preserve"> </w:t>
      </w:r>
      <w:r>
        <w:rPr>
          <w:sz w:val="28"/>
          <w:szCs w:val="28"/>
        </w:rPr>
        <w:t>выполнения</w:t>
      </w:r>
      <w:r>
        <w:rPr>
          <w:spacing w:val="-16"/>
          <w:sz w:val="28"/>
          <w:szCs w:val="28"/>
        </w:rPr>
        <w:t xml:space="preserve"> </w:t>
      </w:r>
      <w:r>
        <w:rPr>
          <w:sz w:val="28"/>
          <w:szCs w:val="28"/>
        </w:rPr>
        <w:t>действия</w:t>
      </w:r>
      <w:r>
        <w:rPr>
          <w:spacing w:val="-15"/>
          <w:sz w:val="28"/>
          <w:szCs w:val="28"/>
        </w:rPr>
        <w:t xml:space="preserve"> </w:t>
      </w:r>
      <w:r>
        <w:rPr>
          <w:spacing w:val="-2"/>
          <w:sz w:val="28"/>
          <w:szCs w:val="28"/>
        </w:rPr>
        <w:t xml:space="preserve">позволяет </w:t>
      </w:r>
      <w:r>
        <w:rPr>
          <w:sz w:val="28"/>
          <w:szCs w:val="28"/>
        </w:rPr>
        <w:t>определить зон</w:t>
      </w:r>
      <w:r>
        <w:rPr>
          <w:sz w:val="28"/>
          <w:szCs w:val="28"/>
        </w:rPr>
        <w:t xml:space="preserve">у актуального и ближайшего развития ребенка. Инициативность свидетельствует о проявлении </w:t>
      </w:r>
      <w:proofErr w:type="spellStart"/>
      <w:r>
        <w:rPr>
          <w:sz w:val="28"/>
          <w:szCs w:val="28"/>
        </w:rPr>
        <w:t>субъектности</w:t>
      </w:r>
      <w:proofErr w:type="spellEnd"/>
      <w:r>
        <w:rPr>
          <w:sz w:val="28"/>
          <w:szCs w:val="28"/>
        </w:rPr>
        <w:t xml:space="preserve"> ребенка в деятельности и взаимодействии.</w:t>
      </w:r>
    </w:p>
    <w:p w:rsidR="008573F0" w:rsidRDefault="00D4456B">
      <w:pPr>
        <w:pStyle w:val="a6"/>
        <w:ind w:left="142" w:right="243" w:firstLine="427"/>
        <w:jc w:val="both"/>
      </w:pPr>
      <w:r>
        <w:t>Результаты наблюдения фиксируются. Фиксация данных наблюдения позволят педагогу отследить, выявить и проанализиро</w:t>
      </w:r>
      <w:r>
        <w:t>вать динамику в развитии</w:t>
      </w:r>
      <w:r>
        <w:rPr>
          <w:spacing w:val="-18"/>
        </w:rPr>
        <w:t xml:space="preserve"> </w:t>
      </w:r>
      <w:r>
        <w:t>ребенка</w:t>
      </w:r>
      <w:r>
        <w:rPr>
          <w:spacing w:val="-17"/>
        </w:rPr>
        <w:t xml:space="preserve"> </w:t>
      </w:r>
      <w:r>
        <w:t>на</w:t>
      </w:r>
      <w:r>
        <w:rPr>
          <w:spacing w:val="-18"/>
        </w:rPr>
        <w:t xml:space="preserve"> </w:t>
      </w:r>
      <w:r>
        <w:t>определенном</w:t>
      </w:r>
      <w:r>
        <w:rPr>
          <w:spacing w:val="-15"/>
        </w:rPr>
        <w:t xml:space="preserve"> </w:t>
      </w:r>
      <w:r>
        <w:t>возрастном</w:t>
      </w:r>
      <w:r>
        <w:rPr>
          <w:spacing w:val="-16"/>
        </w:rPr>
        <w:t xml:space="preserve"> </w:t>
      </w:r>
      <w:r>
        <w:t>этапе,</w:t>
      </w:r>
      <w:r>
        <w:rPr>
          <w:spacing w:val="-16"/>
        </w:rPr>
        <w:t xml:space="preserve"> </w:t>
      </w:r>
      <w:r>
        <w:t>а</w:t>
      </w:r>
      <w:r>
        <w:rPr>
          <w:spacing w:val="-16"/>
        </w:rPr>
        <w:t xml:space="preserve"> </w:t>
      </w:r>
      <w:r>
        <w:t>также</w:t>
      </w:r>
      <w:r>
        <w:rPr>
          <w:spacing w:val="-16"/>
        </w:rPr>
        <w:t xml:space="preserve"> </w:t>
      </w:r>
      <w:r>
        <w:t xml:space="preserve">скорректировать образовательную деятельность с учетом индивидуальных особенностей развития ребенка и его потребностей. В дошкольной </w:t>
      </w:r>
      <w:proofErr w:type="gramStart"/>
      <w:r>
        <w:t xml:space="preserve">группе  </w:t>
      </w:r>
      <w:r>
        <w:rPr>
          <w:bCs/>
          <w:iCs/>
        </w:rPr>
        <w:t>разработаны</w:t>
      </w:r>
      <w:proofErr w:type="gramEnd"/>
      <w:r>
        <w:rPr>
          <w:bCs/>
          <w:iCs/>
        </w:rPr>
        <w:t xml:space="preserve"> карты индивидуальных</w:t>
      </w:r>
      <w:r>
        <w:rPr>
          <w:bCs/>
          <w:iCs/>
          <w:spacing w:val="-4"/>
        </w:rPr>
        <w:t xml:space="preserve"> </w:t>
      </w:r>
      <w:r>
        <w:rPr>
          <w:bCs/>
          <w:iCs/>
        </w:rPr>
        <w:t>достижений,</w:t>
      </w:r>
      <w:r>
        <w:rPr>
          <w:bCs/>
          <w:iCs/>
          <w:spacing w:val="-5"/>
        </w:rPr>
        <w:t xml:space="preserve"> </w:t>
      </w:r>
      <w:r>
        <w:rPr>
          <w:bCs/>
          <w:iCs/>
        </w:rPr>
        <w:t>сводная</w:t>
      </w:r>
      <w:r>
        <w:rPr>
          <w:bCs/>
          <w:iCs/>
          <w:spacing w:val="-5"/>
        </w:rPr>
        <w:t xml:space="preserve"> </w:t>
      </w:r>
      <w:r>
        <w:rPr>
          <w:bCs/>
          <w:iCs/>
        </w:rPr>
        <w:t>таблица.</w:t>
      </w:r>
      <w:r>
        <w:rPr>
          <w:b/>
          <w:i/>
          <w:spacing w:val="-6"/>
        </w:rPr>
        <w:t xml:space="preserve"> </w:t>
      </w:r>
      <w:r>
        <w:t>На</w:t>
      </w:r>
      <w:r>
        <w:rPr>
          <w:spacing w:val="-7"/>
        </w:rPr>
        <w:t xml:space="preserve"> </w:t>
      </w:r>
      <w:r>
        <w:t>основании</w:t>
      </w:r>
      <w:r>
        <w:rPr>
          <w:spacing w:val="-4"/>
        </w:rPr>
        <w:t xml:space="preserve"> </w:t>
      </w:r>
      <w:r>
        <w:t>полученных результатов в начале учебного года педагоги проектируют образовательную деятельность с детьми каждой возрастной группы, а также планируют индивидуальную</w:t>
      </w:r>
      <w:r>
        <w:rPr>
          <w:spacing w:val="-18"/>
        </w:rPr>
        <w:t xml:space="preserve"> </w:t>
      </w:r>
      <w:r>
        <w:t>работу</w:t>
      </w:r>
      <w:r>
        <w:rPr>
          <w:spacing w:val="-17"/>
        </w:rPr>
        <w:t xml:space="preserve"> </w:t>
      </w:r>
      <w:r>
        <w:t>по</w:t>
      </w:r>
      <w:r>
        <w:rPr>
          <w:spacing w:val="-18"/>
        </w:rPr>
        <w:t xml:space="preserve"> </w:t>
      </w:r>
      <w:r>
        <w:t>образовательным</w:t>
      </w:r>
      <w:r>
        <w:rPr>
          <w:spacing w:val="-17"/>
        </w:rPr>
        <w:t xml:space="preserve"> </w:t>
      </w:r>
      <w:r>
        <w:t>областям</w:t>
      </w:r>
      <w:r>
        <w:rPr>
          <w:spacing w:val="-18"/>
        </w:rPr>
        <w:t xml:space="preserve"> </w:t>
      </w:r>
      <w:r>
        <w:t>с</w:t>
      </w:r>
      <w:r>
        <w:rPr>
          <w:spacing w:val="-17"/>
        </w:rPr>
        <w:t xml:space="preserve"> </w:t>
      </w:r>
      <w:r>
        <w:t>теми</w:t>
      </w:r>
      <w:r>
        <w:rPr>
          <w:spacing w:val="-18"/>
        </w:rPr>
        <w:t xml:space="preserve"> </w:t>
      </w:r>
      <w:r>
        <w:t>детьми,</w:t>
      </w:r>
      <w:r>
        <w:rPr>
          <w:spacing w:val="-17"/>
        </w:rPr>
        <w:t xml:space="preserve"> </w:t>
      </w:r>
      <w:r>
        <w:t>которые требуют особой педагогической поддержки. В конце учебного года организуется итоговая диагностика.</w:t>
      </w:r>
    </w:p>
    <w:p w:rsidR="008573F0" w:rsidRDefault="00D4456B">
      <w:pPr>
        <w:pStyle w:val="a6"/>
        <w:ind w:left="142" w:right="247" w:firstLine="427"/>
        <w:jc w:val="both"/>
      </w:pPr>
      <w:r>
        <w:t>Проводится</w:t>
      </w:r>
      <w:r>
        <w:rPr>
          <w:spacing w:val="-18"/>
        </w:rPr>
        <w:t xml:space="preserve"> </w:t>
      </w:r>
      <w:r>
        <w:t>сравнительный</w:t>
      </w:r>
      <w:r>
        <w:rPr>
          <w:spacing w:val="-17"/>
        </w:rPr>
        <w:t xml:space="preserve"> </w:t>
      </w:r>
      <w:r>
        <w:t>анализ</w:t>
      </w:r>
      <w:r>
        <w:rPr>
          <w:spacing w:val="-18"/>
        </w:rPr>
        <w:t xml:space="preserve"> </w:t>
      </w:r>
      <w:r>
        <w:t>результатов</w:t>
      </w:r>
      <w:r>
        <w:rPr>
          <w:spacing w:val="-17"/>
        </w:rPr>
        <w:t xml:space="preserve"> </w:t>
      </w:r>
      <w:r>
        <w:t>на</w:t>
      </w:r>
      <w:r>
        <w:rPr>
          <w:spacing w:val="-18"/>
        </w:rPr>
        <w:t xml:space="preserve"> </w:t>
      </w:r>
      <w:r>
        <w:t>начало</w:t>
      </w:r>
      <w:r>
        <w:rPr>
          <w:spacing w:val="-17"/>
        </w:rPr>
        <w:t xml:space="preserve"> </w:t>
      </w:r>
      <w:r>
        <w:t>и</w:t>
      </w:r>
      <w:r>
        <w:rPr>
          <w:spacing w:val="-18"/>
        </w:rPr>
        <w:t xml:space="preserve"> </w:t>
      </w:r>
      <w:r>
        <w:t>конец</w:t>
      </w:r>
      <w:r>
        <w:rPr>
          <w:spacing w:val="-17"/>
        </w:rPr>
        <w:t xml:space="preserve"> </w:t>
      </w:r>
      <w:r>
        <w:t>учебного года, показывающий эффективность педагогических воздействий. Данные обсуждаются</w:t>
      </w:r>
      <w:r>
        <w:t xml:space="preserve"> и интерпретируются, выявляются причины недостатков, определяются ресурсы и пути для их минимизации. Таким образом, определяется основа для конструирования образовательного процесса на новый учебный год.</w:t>
      </w:r>
    </w:p>
    <w:p w:rsidR="008573F0" w:rsidRDefault="00D4456B">
      <w:pPr>
        <w:pStyle w:val="a6"/>
        <w:spacing w:before="1"/>
        <w:ind w:left="142" w:right="249" w:firstLine="427"/>
        <w:jc w:val="both"/>
      </w:pPr>
      <w:r>
        <w:t>Педагогическая</w:t>
      </w:r>
      <w:r>
        <w:rPr>
          <w:spacing w:val="-18"/>
        </w:rPr>
        <w:t xml:space="preserve"> </w:t>
      </w:r>
      <w:r>
        <w:t>диагностика</w:t>
      </w:r>
      <w:r>
        <w:rPr>
          <w:spacing w:val="-17"/>
        </w:rPr>
        <w:t xml:space="preserve"> </w:t>
      </w:r>
      <w:r>
        <w:t>проводится</w:t>
      </w:r>
      <w:r>
        <w:rPr>
          <w:spacing w:val="-18"/>
        </w:rPr>
        <w:t xml:space="preserve"> </w:t>
      </w:r>
      <w:r>
        <w:t>во</w:t>
      </w:r>
      <w:r>
        <w:rPr>
          <w:spacing w:val="-17"/>
        </w:rPr>
        <w:t xml:space="preserve"> </w:t>
      </w:r>
      <w:r>
        <w:t>всех</w:t>
      </w:r>
      <w:r>
        <w:rPr>
          <w:spacing w:val="-18"/>
        </w:rPr>
        <w:t xml:space="preserve"> </w:t>
      </w:r>
      <w:r>
        <w:t>возрас</w:t>
      </w:r>
      <w:r>
        <w:t>тных</w:t>
      </w:r>
      <w:r>
        <w:rPr>
          <w:spacing w:val="-17"/>
        </w:rPr>
        <w:t xml:space="preserve"> </w:t>
      </w:r>
      <w:r>
        <w:t>группах</w:t>
      </w:r>
      <w:r>
        <w:rPr>
          <w:spacing w:val="-18"/>
        </w:rPr>
        <w:t xml:space="preserve"> </w:t>
      </w:r>
      <w:r>
        <w:t>2</w:t>
      </w:r>
      <w:r>
        <w:rPr>
          <w:spacing w:val="-17"/>
        </w:rPr>
        <w:t xml:space="preserve"> </w:t>
      </w:r>
      <w:r>
        <w:t>раза в год – в начале года и в конце.</w:t>
      </w:r>
    </w:p>
    <w:p w:rsidR="008573F0" w:rsidRDefault="00D4456B">
      <w:pPr>
        <w:pStyle w:val="a6"/>
        <w:ind w:left="142" w:right="240" w:firstLine="427"/>
        <w:jc w:val="both"/>
      </w:pPr>
      <w: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w:t>
      </w:r>
      <w:r>
        <w:t xml:space="preserve">й программы), которую проводят квалифицированные специалисты (педагоги- психологи, психологи). Участие ребенка в психологической диагностике допускается только с согласия его родителей (законных </w:t>
      </w:r>
      <w:r>
        <w:lastRenderedPageBreak/>
        <w:t>представителей). Результаты психологической диагностики могут</w:t>
      </w:r>
      <w:r>
        <w:t xml:space="preserve"> использоваться для решения задач</w:t>
      </w:r>
      <w:r>
        <w:rPr>
          <w:spacing w:val="-18"/>
        </w:rPr>
        <w:t xml:space="preserve"> </w:t>
      </w:r>
      <w:r>
        <w:t>психологического</w:t>
      </w:r>
      <w:r>
        <w:rPr>
          <w:spacing w:val="-17"/>
        </w:rPr>
        <w:t xml:space="preserve"> </w:t>
      </w:r>
      <w:r>
        <w:t>сопровождения</w:t>
      </w:r>
      <w:r>
        <w:rPr>
          <w:spacing w:val="-18"/>
        </w:rPr>
        <w:t xml:space="preserve"> </w:t>
      </w:r>
      <w:r>
        <w:t>и</w:t>
      </w:r>
      <w:r>
        <w:rPr>
          <w:spacing w:val="-17"/>
        </w:rPr>
        <w:t xml:space="preserve"> </w:t>
      </w:r>
      <w:r>
        <w:t>оказания</w:t>
      </w:r>
      <w:r>
        <w:rPr>
          <w:spacing w:val="-18"/>
        </w:rPr>
        <w:t xml:space="preserve"> </w:t>
      </w:r>
      <w:r>
        <w:t>адресной</w:t>
      </w:r>
      <w:r>
        <w:rPr>
          <w:spacing w:val="-17"/>
        </w:rPr>
        <w:t xml:space="preserve"> </w:t>
      </w:r>
      <w:r>
        <w:t xml:space="preserve">психологической </w:t>
      </w:r>
      <w:r>
        <w:rPr>
          <w:spacing w:val="-2"/>
        </w:rPr>
        <w:t>помощи.</w:t>
      </w:r>
    </w:p>
    <w:p w:rsidR="008573F0" w:rsidRDefault="00D4456B">
      <w:pPr>
        <w:pStyle w:val="a6"/>
        <w:ind w:left="142" w:right="240" w:firstLine="427"/>
        <w:jc w:val="both"/>
      </w:pPr>
      <w:r>
        <w:t>На этапе завершения детьми дошкольного образования, педагогом- психологом</w:t>
      </w:r>
      <w:r>
        <w:rPr>
          <w:spacing w:val="79"/>
          <w:w w:val="150"/>
        </w:rPr>
        <w:t xml:space="preserve"> </w:t>
      </w:r>
      <w:proofErr w:type="gramStart"/>
      <w:r>
        <w:t>проводится</w:t>
      </w:r>
      <w:r>
        <w:rPr>
          <w:spacing w:val="23"/>
        </w:rPr>
        <w:t xml:space="preserve">  </w:t>
      </w:r>
      <w:r>
        <w:t>диагностика</w:t>
      </w:r>
      <w:proofErr w:type="gramEnd"/>
      <w:r>
        <w:rPr>
          <w:spacing w:val="22"/>
        </w:rPr>
        <w:t xml:space="preserve">  </w:t>
      </w:r>
      <w:r>
        <w:t>готовности</w:t>
      </w:r>
      <w:r>
        <w:rPr>
          <w:spacing w:val="23"/>
        </w:rPr>
        <w:t xml:space="preserve">  </w:t>
      </w:r>
      <w:r>
        <w:t>к</w:t>
      </w:r>
      <w:r>
        <w:rPr>
          <w:spacing w:val="23"/>
        </w:rPr>
        <w:t xml:space="preserve">  </w:t>
      </w:r>
      <w:r>
        <w:t>школе.</w:t>
      </w:r>
      <w:r>
        <w:rPr>
          <w:spacing w:val="23"/>
        </w:rPr>
        <w:t xml:space="preserve">  </w:t>
      </w:r>
      <w:r>
        <w:rPr>
          <w:spacing w:val="-2"/>
        </w:rPr>
        <w:t xml:space="preserve">Используется </w:t>
      </w:r>
      <w:r>
        <w:t>«Экспресс-диагностика в детском саду: Комплект материалов для педагогов- психологов детских дошкольных образовательных учреждений» Павлова Н.Н., Руденко Л.Г.</w:t>
      </w:r>
    </w:p>
    <w:p w:rsidR="008573F0" w:rsidRDefault="008573F0">
      <w:pPr>
        <w:jc w:val="both"/>
        <w:rPr>
          <w:spacing w:val="-2"/>
        </w:rPr>
      </w:pPr>
    </w:p>
    <w:p w:rsidR="008573F0" w:rsidRDefault="008573F0">
      <w:pPr>
        <w:jc w:val="both"/>
        <w:rPr>
          <w:spacing w:val="-2"/>
        </w:rPr>
      </w:pPr>
    </w:p>
    <w:p w:rsidR="008573F0" w:rsidRDefault="00D4456B">
      <w:pPr>
        <w:pStyle w:val="2"/>
        <w:tabs>
          <w:tab w:val="left" w:pos="2403"/>
          <w:tab w:val="left" w:pos="3478"/>
          <w:tab w:val="left" w:pos="5402"/>
          <w:tab w:val="left" w:pos="7319"/>
        </w:tabs>
        <w:spacing w:line="240" w:lineRule="auto"/>
        <w:ind w:left="142" w:right="250" w:firstLine="427"/>
      </w:pPr>
      <w:r>
        <w:rPr>
          <w:i w:val="0"/>
          <w:iCs w:val="0"/>
          <w:spacing w:val="-2"/>
          <w:u w:val="none"/>
        </w:rPr>
        <w:t>Мониторинг</w:t>
      </w:r>
      <w:r>
        <w:rPr>
          <w:i w:val="0"/>
          <w:iCs w:val="0"/>
          <w:u w:val="none"/>
        </w:rPr>
        <w:tab/>
      </w:r>
      <w:r>
        <w:rPr>
          <w:i w:val="0"/>
          <w:iCs w:val="0"/>
          <w:spacing w:val="-2"/>
          <w:u w:val="none"/>
        </w:rPr>
        <w:t>части,</w:t>
      </w:r>
      <w:r>
        <w:rPr>
          <w:i w:val="0"/>
          <w:iCs w:val="0"/>
          <w:u w:val="none"/>
        </w:rPr>
        <w:tab/>
      </w:r>
      <w:r>
        <w:rPr>
          <w:i w:val="0"/>
          <w:iCs w:val="0"/>
          <w:spacing w:val="-2"/>
          <w:u w:val="none"/>
        </w:rPr>
        <w:t>формируемой</w:t>
      </w:r>
      <w:r>
        <w:rPr>
          <w:i w:val="0"/>
          <w:iCs w:val="0"/>
          <w:u w:val="none"/>
        </w:rPr>
        <w:tab/>
      </w:r>
      <w:r>
        <w:rPr>
          <w:i w:val="0"/>
          <w:iCs w:val="0"/>
          <w:spacing w:val="-2"/>
          <w:u w:val="none"/>
        </w:rPr>
        <w:t>участниками</w:t>
      </w:r>
      <w:r>
        <w:rPr>
          <w:i w:val="0"/>
          <w:iCs w:val="0"/>
          <w:u w:val="none"/>
        </w:rPr>
        <w:tab/>
      </w:r>
      <w:r>
        <w:rPr>
          <w:i w:val="0"/>
          <w:iCs w:val="0"/>
          <w:spacing w:val="-2"/>
          <w:u w:val="none"/>
        </w:rPr>
        <w:t>образовательных отношений</w:t>
      </w:r>
    </w:p>
    <w:p w:rsidR="008573F0" w:rsidRDefault="008573F0"/>
    <w:p w:rsidR="008573F0" w:rsidRDefault="00D4456B">
      <w:pPr>
        <w:spacing w:before="89"/>
        <w:ind w:left="142" w:right="247" w:firstLine="427"/>
        <w:jc w:val="both"/>
      </w:pPr>
      <w:r>
        <w:rPr>
          <w:b/>
          <w:iCs/>
          <w:sz w:val="28"/>
        </w:rPr>
        <w:t>Для мониторинга по освоению</w:t>
      </w:r>
      <w:r>
        <w:rPr>
          <w:b/>
          <w:iCs/>
          <w:sz w:val="28"/>
        </w:rPr>
        <w:t xml:space="preserve"> парциальной программы Л.А. Кондратьевой «Маленькие дальневосточники»</w:t>
      </w:r>
      <w:r>
        <w:rPr>
          <w:b/>
          <w:i/>
          <w:color w:val="00AF50"/>
          <w:sz w:val="28"/>
        </w:rPr>
        <w:t xml:space="preserve"> </w:t>
      </w:r>
      <w:r>
        <w:rPr>
          <w:sz w:val="28"/>
        </w:rPr>
        <w:t>для детей от 3 до 7 лет используется диагностика:</w:t>
      </w:r>
    </w:p>
    <w:tbl>
      <w:tblPr>
        <w:tblW w:w="9347" w:type="dxa"/>
        <w:tblInd w:w="152" w:type="dxa"/>
        <w:tblCellMar>
          <w:left w:w="0" w:type="dxa"/>
          <w:right w:w="0" w:type="dxa"/>
        </w:tblCellMar>
        <w:tblLook w:val="04A0" w:firstRow="1" w:lastRow="0" w:firstColumn="1" w:lastColumn="0" w:noHBand="0" w:noVBand="1"/>
      </w:tblPr>
      <w:tblGrid>
        <w:gridCol w:w="9347"/>
      </w:tblGrid>
      <w:tr w:rsidR="008573F0">
        <w:trPr>
          <w:trHeight w:val="323"/>
        </w:trPr>
        <w:tc>
          <w:tcPr>
            <w:tcW w:w="9347" w:type="dxa"/>
            <w:shd w:val="clear" w:color="auto" w:fill="auto"/>
          </w:tcPr>
          <w:p w:rsidR="008573F0" w:rsidRDefault="00D4456B">
            <w:pPr>
              <w:pStyle w:val="TableParagraph"/>
              <w:numPr>
                <w:ilvl w:val="0"/>
                <w:numId w:val="16"/>
              </w:numPr>
              <w:tabs>
                <w:tab w:val="left" w:pos="420"/>
              </w:tabs>
              <w:spacing w:before="2" w:line="301" w:lineRule="exact"/>
            </w:pPr>
            <w:r>
              <w:rPr>
                <w:iCs/>
                <w:sz w:val="28"/>
              </w:rPr>
              <w:t>Знания</w:t>
            </w:r>
            <w:r>
              <w:rPr>
                <w:iCs/>
                <w:spacing w:val="-5"/>
                <w:sz w:val="28"/>
              </w:rPr>
              <w:t xml:space="preserve"> </w:t>
            </w:r>
            <w:r>
              <w:rPr>
                <w:iCs/>
                <w:sz w:val="28"/>
              </w:rPr>
              <w:t>о</w:t>
            </w:r>
            <w:r>
              <w:rPr>
                <w:iCs/>
                <w:spacing w:val="-4"/>
                <w:sz w:val="28"/>
              </w:rPr>
              <w:t xml:space="preserve"> </w:t>
            </w:r>
            <w:r>
              <w:rPr>
                <w:iCs/>
                <w:sz w:val="28"/>
              </w:rPr>
              <w:t>живой</w:t>
            </w:r>
            <w:r>
              <w:rPr>
                <w:iCs/>
                <w:spacing w:val="-3"/>
                <w:sz w:val="28"/>
              </w:rPr>
              <w:t xml:space="preserve"> </w:t>
            </w:r>
            <w:r>
              <w:rPr>
                <w:iCs/>
                <w:sz w:val="28"/>
              </w:rPr>
              <w:t>и</w:t>
            </w:r>
            <w:r>
              <w:rPr>
                <w:iCs/>
                <w:spacing w:val="-4"/>
                <w:sz w:val="28"/>
              </w:rPr>
              <w:t xml:space="preserve"> </w:t>
            </w:r>
            <w:r>
              <w:rPr>
                <w:iCs/>
                <w:sz w:val="28"/>
              </w:rPr>
              <w:t>неживой</w:t>
            </w:r>
            <w:r>
              <w:rPr>
                <w:iCs/>
                <w:spacing w:val="-2"/>
                <w:sz w:val="28"/>
              </w:rPr>
              <w:t xml:space="preserve"> природе</w:t>
            </w:r>
          </w:p>
        </w:tc>
      </w:tr>
      <w:tr w:rsidR="008573F0">
        <w:trPr>
          <w:trHeight w:val="321"/>
        </w:trPr>
        <w:tc>
          <w:tcPr>
            <w:tcW w:w="9347" w:type="dxa"/>
            <w:shd w:val="clear" w:color="auto" w:fill="auto"/>
          </w:tcPr>
          <w:p w:rsidR="008573F0" w:rsidRDefault="00D4456B">
            <w:pPr>
              <w:pStyle w:val="TableParagraph"/>
              <w:numPr>
                <w:ilvl w:val="0"/>
                <w:numId w:val="16"/>
              </w:numPr>
              <w:tabs>
                <w:tab w:val="left" w:pos="420"/>
              </w:tabs>
              <w:spacing w:line="301" w:lineRule="exact"/>
            </w:pPr>
            <w:r>
              <w:rPr>
                <w:iCs/>
                <w:sz w:val="28"/>
              </w:rPr>
              <w:t>Знания</w:t>
            </w:r>
            <w:r>
              <w:rPr>
                <w:iCs/>
                <w:spacing w:val="-6"/>
                <w:sz w:val="28"/>
              </w:rPr>
              <w:t xml:space="preserve"> </w:t>
            </w:r>
            <w:r>
              <w:rPr>
                <w:iCs/>
                <w:sz w:val="28"/>
              </w:rPr>
              <w:t>о</w:t>
            </w:r>
            <w:r>
              <w:rPr>
                <w:iCs/>
                <w:spacing w:val="-7"/>
                <w:sz w:val="28"/>
              </w:rPr>
              <w:t xml:space="preserve"> </w:t>
            </w:r>
            <w:r>
              <w:rPr>
                <w:iCs/>
                <w:sz w:val="28"/>
              </w:rPr>
              <w:t>представителях</w:t>
            </w:r>
            <w:r>
              <w:rPr>
                <w:iCs/>
                <w:spacing w:val="-5"/>
                <w:sz w:val="28"/>
              </w:rPr>
              <w:t xml:space="preserve"> </w:t>
            </w:r>
            <w:r>
              <w:rPr>
                <w:iCs/>
                <w:sz w:val="28"/>
              </w:rPr>
              <w:t>флоры</w:t>
            </w:r>
            <w:r>
              <w:rPr>
                <w:iCs/>
                <w:spacing w:val="-6"/>
                <w:sz w:val="28"/>
              </w:rPr>
              <w:t xml:space="preserve"> </w:t>
            </w:r>
            <w:r>
              <w:rPr>
                <w:iCs/>
                <w:sz w:val="28"/>
              </w:rPr>
              <w:t>и</w:t>
            </w:r>
            <w:r>
              <w:rPr>
                <w:iCs/>
                <w:spacing w:val="-4"/>
                <w:sz w:val="28"/>
              </w:rPr>
              <w:t xml:space="preserve"> </w:t>
            </w:r>
            <w:r>
              <w:rPr>
                <w:iCs/>
                <w:sz w:val="28"/>
              </w:rPr>
              <w:t>фауны</w:t>
            </w:r>
            <w:r>
              <w:rPr>
                <w:iCs/>
                <w:spacing w:val="-6"/>
                <w:sz w:val="28"/>
              </w:rPr>
              <w:t xml:space="preserve"> </w:t>
            </w:r>
            <w:r>
              <w:rPr>
                <w:iCs/>
                <w:spacing w:val="-4"/>
                <w:sz w:val="28"/>
              </w:rPr>
              <w:t>края</w:t>
            </w:r>
          </w:p>
        </w:tc>
      </w:tr>
      <w:tr w:rsidR="008573F0">
        <w:trPr>
          <w:trHeight w:val="321"/>
        </w:trPr>
        <w:tc>
          <w:tcPr>
            <w:tcW w:w="9347" w:type="dxa"/>
            <w:shd w:val="clear" w:color="auto" w:fill="auto"/>
          </w:tcPr>
          <w:p w:rsidR="008573F0" w:rsidRDefault="00D4456B">
            <w:pPr>
              <w:pStyle w:val="TableParagraph"/>
              <w:numPr>
                <w:ilvl w:val="0"/>
                <w:numId w:val="16"/>
              </w:numPr>
              <w:tabs>
                <w:tab w:val="left" w:pos="420"/>
              </w:tabs>
              <w:spacing w:line="301" w:lineRule="exact"/>
            </w:pPr>
            <w:r>
              <w:rPr>
                <w:iCs/>
                <w:sz w:val="28"/>
              </w:rPr>
              <w:t>Знания</w:t>
            </w:r>
            <w:r>
              <w:rPr>
                <w:iCs/>
                <w:spacing w:val="-7"/>
                <w:sz w:val="28"/>
              </w:rPr>
              <w:t xml:space="preserve"> </w:t>
            </w:r>
            <w:r>
              <w:rPr>
                <w:iCs/>
                <w:sz w:val="28"/>
              </w:rPr>
              <w:t>о</w:t>
            </w:r>
            <w:r>
              <w:rPr>
                <w:iCs/>
                <w:spacing w:val="-7"/>
                <w:sz w:val="28"/>
              </w:rPr>
              <w:t xml:space="preserve"> </w:t>
            </w:r>
            <w:r>
              <w:rPr>
                <w:iCs/>
                <w:sz w:val="28"/>
              </w:rPr>
              <w:t>правилах</w:t>
            </w:r>
            <w:r>
              <w:rPr>
                <w:iCs/>
                <w:spacing w:val="-2"/>
                <w:sz w:val="28"/>
              </w:rPr>
              <w:t xml:space="preserve"> </w:t>
            </w:r>
            <w:r>
              <w:rPr>
                <w:iCs/>
                <w:sz w:val="28"/>
              </w:rPr>
              <w:t>поведения</w:t>
            </w:r>
            <w:r>
              <w:rPr>
                <w:iCs/>
                <w:spacing w:val="-5"/>
                <w:sz w:val="28"/>
              </w:rPr>
              <w:t xml:space="preserve"> </w:t>
            </w:r>
            <w:r>
              <w:rPr>
                <w:iCs/>
                <w:sz w:val="28"/>
              </w:rPr>
              <w:t>в</w:t>
            </w:r>
            <w:r>
              <w:rPr>
                <w:iCs/>
                <w:spacing w:val="-6"/>
                <w:sz w:val="28"/>
              </w:rPr>
              <w:t xml:space="preserve"> </w:t>
            </w:r>
            <w:r>
              <w:rPr>
                <w:iCs/>
                <w:spacing w:val="-2"/>
                <w:sz w:val="28"/>
              </w:rPr>
              <w:t>природе</w:t>
            </w:r>
          </w:p>
        </w:tc>
      </w:tr>
      <w:tr w:rsidR="008573F0">
        <w:trPr>
          <w:trHeight w:val="323"/>
        </w:trPr>
        <w:tc>
          <w:tcPr>
            <w:tcW w:w="9347" w:type="dxa"/>
            <w:shd w:val="clear" w:color="auto" w:fill="auto"/>
          </w:tcPr>
          <w:p w:rsidR="008573F0" w:rsidRDefault="00D4456B">
            <w:pPr>
              <w:pStyle w:val="TableParagraph"/>
              <w:numPr>
                <w:ilvl w:val="0"/>
                <w:numId w:val="16"/>
              </w:numPr>
              <w:tabs>
                <w:tab w:val="left" w:pos="420"/>
              </w:tabs>
              <w:spacing w:before="2" w:line="301" w:lineRule="exact"/>
            </w:pPr>
            <w:r>
              <w:rPr>
                <w:iCs/>
                <w:sz w:val="28"/>
              </w:rPr>
              <w:t>Представление</w:t>
            </w:r>
            <w:r>
              <w:rPr>
                <w:iCs/>
                <w:spacing w:val="-7"/>
                <w:sz w:val="28"/>
              </w:rPr>
              <w:t xml:space="preserve"> </w:t>
            </w:r>
            <w:r>
              <w:rPr>
                <w:iCs/>
                <w:sz w:val="28"/>
              </w:rPr>
              <w:t>об</w:t>
            </w:r>
            <w:r>
              <w:rPr>
                <w:iCs/>
                <w:spacing w:val="-7"/>
                <w:sz w:val="28"/>
              </w:rPr>
              <w:t xml:space="preserve"> </w:t>
            </w:r>
            <w:r>
              <w:rPr>
                <w:iCs/>
                <w:sz w:val="28"/>
              </w:rPr>
              <w:t>истории</w:t>
            </w:r>
            <w:r>
              <w:rPr>
                <w:iCs/>
                <w:spacing w:val="-6"/>
                <w:sz w:val="28"/>
              </w:rPr>
              <w:t xml:space="preserve"> </w:t>
            </w:r>
            <w:r>
              <w:rPr>
                <w:iCs/>
                <w:sz w:val="28"/>
              </w:rPr>
              <w:t>малой</w:t>
            </w:r>
            <w:r>
              <w:rPr>
                <w:iCs/>
                <w:spacing w:val="-9"/>
                <w:sz w:val="28"/>
              </w:rPr>
              <w:t xml:space="preserve"> </w:t>
            </w:r>
            <w:r>
              <w:rPr>
                <w:iCs/>
                <w:spacing w:val="-2"/>
                <w:sz w:val="28"/>
              </w:rPr>
              <w:t>родины</w:t>
            </w:r>
          </w:p>
        </w:tc>
      </w:tr>
      <w:tr w:rsidR="008573F0">
        <w:trPr>
          <w:trHeight w:val="321"/>
        </w:trPr>
        <w:tc>
          <w:tcPr>
            <w:tcW w:w="9347" w:type="dxa"/>
            <w:shd w:val="clear" w:color="auto" w:fill="auto"/>
          </w:tcPr>
          <w:p w:rsidR="008573F0" w:rsidRDefault="00D4456B">
            <w:pPr>
              <w:pStyle w:val="TableParagraph"/>
              <w:numPr>
                <w:ilvl w:val="0"/>
                <w:numId w:val="16"/>
              </w:numPr>
              <w:tabs>
                <w:tab w:val="left" w:pos="420"/>
              </w:tabs>
              <w:spacing w:line="301" w:lineRule="exact"/>
            </w:pPr>
            <w:r>
              <w:rPr>
                <w:iCs/>
                <w:sz w:val="28"/>
              </w:rPr>
              <w:t>Представление</w:t>
            </w:r>
            <w:r>
              <w:rPr>
                <w:iCs/>
                <w:spacing w:val="-8"/>
                <w:sz w:val="28"/>
              </w:rPr>
              <w:t xml:space="preserve"> </w:t>
            </w:r>
            <w:r>
              <w:rPr>
                <w:iCs/>
                <w:sz w:val="28"/>
              </w:rPr>
              <w:t>о</w:t>
            </w:r>
            <w:r>
              <w:rPr>
                <w:iCs/>
                <w:spacing w:val="-8"/>
                <w:sz w:val="28"/>
              </w:rPr>
              <w:t xml:space="preserve"> </w:t>
            </w:r>
            <w:r>
              <w:rPr>
                <w:iCs/>
                <w:sz w:val="28"/>
              </w:rPr>
              <w:t>народах</w:t>
            </w:r>
            <w:r>
              <w:rPr>
                <w:iCs/>
                <w:spacing w:val="-10"/>
                <w:sz w:val="28"/>
              </w:rPr>
              <w:t xml:space="preserve"> </w:t>
            </w:r>
            <w:r>
              <w:rPr>
                <w:iCs/>
                <w:sz w:val="28"/>
              </w:rPr>
              <w:t>Хабаровского</w:t>
            </w:r>
            <w:r>
              <w:rPr>
                <w:iCs/>
                <w:spacing w:val="-8"/>
                <w:sz w:val="28"/>
              </w:rPr>
              <w:t xml:space="preserve"> </w:t>
            </w:r>
            <w:r>
              <w:rPr>
                <w:iCs/>
                <w:spacing w:val="-4"/>
                <w:sz w:val="28"/>
              </w:rPr>
              <w:t>края</w:t>
            </w:r>
          </w:p>
        </w:tc>
      </w:tr>
      <w:tr w:rsidR="008573F0">
        <w:trPr>
          <w:trHeight w:val="321"/>
        </w:trPr>
        <w:tc>
          <w:tcPr>
            <w:tcW w:w="9347" w:type="dxa"/>
            <w:shd w:val="clear" w:color="auto" w:fill="auto"/>
          </w:tcPr>
          <w:p w:rsidR="008573F0" w:rsidRDefault="00D4456B">
            <w:pPr>
              <w:pStyle w:val="TableParagraph"/>
              <w:numPr>
                <w:ilvl w:val="0"/>
                <w:numId w:val="16"/>
              </w:numPr>
              <w:tabs>
                <w:tab w:val="left" w:pos="420"/>
              </w:tabs>
              <w:spacing w:line="301" w:lineRule="exact"/>
            </w:pPr>
            <w:r>
              <w:rPr>
                <w:iCs/>
                <w:sz w:val="28"/>
              </w:rPr>
              <w:t>Знания</w:t>
            </w:r>
            <w:r>
              <w:rPr>
                <w:iCs/>
                <w:spacing w:val="-10"/>
                <w:sz w:val="28"/>
              </w:rPr>
              <w:t xml:space="preserve"> </w:t>
            </w:r>
            <w:r>
              <w:rPr>
                <w:iCs/>
                <w:sz w:val="28"/>
              </w:rPr>
              <w:t>символики</w:t>
            </w:r>
            <w:r>
              <w:rPr>
                <w:iCs/>
                <w:spacing w:val="-7"/>
                <w:sz w:val="28"/>
              </w:rPr>
              <w:t xml:space="preserve"> </w:t>
            </w:r>
            <w:r>
              <w:rPr>
                <w:iCs/>
                <w:sz w:val="28"/>
              </w:rPr>
              <w:t>Хабаровского</w:t>
            </w:r>
            <w:r>
              <w:rPr>
                <w:iCs/>
                <w:spacing w:val="-7"/>
                <w:sz w:val="28"/>
              </w:rPr>
              <w:t xml:space="preserve"> </w:t>
            </w:r>
            <w:r>
              <w:rPr>
                <w:iCs/>
                <w:spacing w:val="-4"/>
                <w:sz w:val="28"/>
              </w:rPr>
              <w:t>края</w:t>
            </w:r>
          </w:p>
        </w:tc>
      </w:tr>
      <w:tr w:rsidR="008573F0">
        <w:trPr>
          <w:trHeight w:val="645"/>
        </w:trPr>
        <w:tc>
          <w:tcPr>
            <w:tcW w:w="9347" w:type="dxa"/>
            <w:shd w:val="clear" w:color="auto" w:fill="auto"/>
          </w:tcPr>
          <w:p w:rsidR="008573F0" w:rsidRDefault="00D4456B">
            <w:pPr>
              <w:pStyle w:val="TableParagraph"/>
              <w:numPr>
                <w:ilvl w:val="0"/>
                <w:numId w:val="16"/>
              </w:numPr>
              <w:tabs>
                <w:tab w:val="left" w:pos="420"/>
              </w:tabs>
              <w:spacing w:line="320" w:lineRule="atLeast"/>
            </w:pPr>
            <w:r>
              <w:rPr>
                <w:iCs/>
                <w:sz w:val="28"/>
              </w:rPr>
              <w:t xml:space="preserve">Представления о изделиях декоративно – прикладном искусства России и </w:t>
            </w:r>
            <w:r>
              <w:rPr>
                <w:iCs/>
                <w:spacing w:val="-2"/>
                <w:sz w:val="28"/>
              </w:rPr>
              <w:t>Приамурья</w:t>
            </w:r>
          </w:p>
        </w:tc>
      </w:tr>
    </w:tbl>
    <w:p w:rsidR="008573F0" w:rsidRDefault="008573F0">
      <w:pPr>
        <w:pStyle w:val="a6"/>
        <w:rPr>
          <w:sz w:val="30"/>
        </w:rPr>
      </w:pPr>
    </w:p>
    <w:p w:rsidR="008573F0" w:rsidRDefault="008573F0">
      <w:pPr>
        <w:pStyle w:val="a6"/>
        <w:spacing w:before="1"/>
        <w:rPr>
          <w:sz w:val="26"/>
        </w:rPr>
      </w:pPr>
    </w:p>
    <w:p w:rsidR="008573F0" w:rsidRDefault="00D4456B">
      <w:pPr>
        <w:spacing w:line="322" w:lineRule="exact"/>
        <w:ind w:left="994"/>
      </w:pPr>
      <w:r>
        <w:rPr>
          <w:b/>
          <w:iCs/>
          <w:sz w:val="28"/>
        </w:rPr>
        <w:t>Для</w:t>
      </w:r>
      <w:r>
        <w:rPr>
          <w:b/>
          <w:iCs/>
          <w:spacing w:val="-10"/>
          <w:sz w:val="28"/>
        </w:rPr>
        <w:t xml:space="preserve"> </w:t>
      </w:r>
      <w:r>
        <w:rPr>
          <w:b/>
          <w:iCs/>
          <w:sz w:val="28"/>
        </w:rPr>
        <w:t>мониторинга</w:t>
      </w:r>
      <w:r>
        <w:rPr>
          <w:b/>
          <w:iCs/>
          <w:spacing w:val="-9"/>
          <w:sz w:val="28"/>
        </w:rPr>
        <w:t xml:space="preserve"> </w:t>
      </w:r>
      <w:r>
        <w:rPr>
          <w:b/>
          <w:iCs/>
          <w:sz w:val="28"/>
        </w:rPr>
        <w:t>по</w:t>
      </w:r>
      <w:r>
        <w:rPr>
          <w:b/>
          <w:iCs/>
          <w:spacing w:val="-6"/>
          <w:sz w:val="28"/>
        </w:rPr>
        <w:t xml:space="preserve"> </w:t>
      </w:r>
      <w:r>
        <w:rPr>
          <w:b/>
          <w:iCs/>
          <w:sz w:val="28"/>
        </w:rPr>
        <w:t>освоению</w:t>
      </w:r>
      <w:r>
        <w:rPr>
          <w:b/>
          <w:iCs/>
          <w:spacing w:val="-8"/>
          <w:sz w:val="28"/>
        </w:rPr>
        <w:t xml:space="preserve"> </w:t>
      </w:r>
      <w:r>
        <w:rPr>
          <w:b/>
          <w:iCs/>
          <w:sz w:val="28"/>
        </w:rPr>
        <w:t>парциальной</w:t>
      </w:r>
      <w:r>
        <w:rPr>
          <w:b/>
          <w:iCs/>
          <w:spacing w:val="-6"/>
          <w:sz w:val="28"/>
        </w:rPr>
        <w:t xml:space="preserve"> </w:t>
      </w:r>
      <w:r>
        <w:rPr>
          <w:b/>
          <w:iCs/>
          <w:spacing w:val="-2"/>
          <w:sz w:val="28"/>
        </w:rPr>
        <w:t>программы</w:t>
      </w:r>
    </w:p>
    <w:p w:rsidR="008573F0" w:rsidRDefault="00D4456B">
      <w:pPr>
        <w:ind w:left="142"/>
      </w:pPr>
      <w:r>
        <w:rPr>
          <w:b/>
          <w:iCs/>
          <w:sz w:val="28"/>
        </w:rPr>
        <w:t>«Формирование</w:t>
      </w:r>
      <w:r>
        <w:rPr>
          <w:b/>
          <w:iCs/>
          <w:spacing w:val="-3"/>
          <w:sz w:val="28"/>
        </w:rPr>
        <w:t xml:space="preserve"> </w:t>
      </w:r>
      <w:r>
        <w:rPr>
          <w:b/>
          <w:iCs/>
          <w:sz w:val="28"/>
        </w:rPr>
        <w:t>привычки</w:t>
      </w:r>
      <w:r>
        <w:rPr>
          <w:b/>
          <w:iCs/>
          <w:spacing w:val="-4"/>
          <w:sz w:val="28"/>
        </w:rPr>
        <w:t xml:space="preserve"> </w:t>
      </w:r>
      <w:r>
        <w:rPr>
          <w:b/>
          <w:iCs/>
          <w:sz w:val="28"/>
        </w:rPr>
        <w:t>самообслуживания</w:t>
      </w:r>
      <w:r>
        <w:rPr>
          <w:b/>
          <w:iCs/>
          <w:spacing w:val="-2"/>
          <w:sz w:val="28"/>
        </w:rPr>
        <w:t xml:space="preserve"> </w:t>
      </w:r>
      <w:r>
        <w:rPr>
          <w:b/>
          <w:iCs/>
          <w:sz w:val="28"/>
        </w:rPr>
        <w:t>–</w:t>
      </w:r>
      <w:r>
        <w:rPr>
          <w:b/>
          <w:iCs/>
          <w:spacing w:val="-3"/>
          <w:sz w:val="28"/>
        </w:rPr>
        <w:t xml:space="preserve"> </w:t>
      </w:r>
      <w:r>
        <w:rPr>
          <w:b/>
          <w:iCs/>
          <w:sz w:val="28"/>
        </w:rPr>
        <w:t>уход</w:t>
      </w:r>
      <w:r>
        <w:rPr>
          <w:b/>
          <w:iCs/>
          <w:spacing w:val="-3"/>
          <w:sz w:val="28"/>
        </w:rPr>
        <w:t xml:space="preserve"> </w:t>
      </w:r>
      <w:r>
        <w:rPr>
          <w:b/>
          <w:iCs/>
          <w:sz w:val="28"/>
        </w:rPr>
        <w:t>за</w:t>
      </w:r>
      <w:r>
        <w:rPr>
          <w:b/>
          <w:iCs/>
          <w:spacing w:val="-6"/>
          <w:sz w:val="28"/>
        </w:rPr>
        <w:t xml:space="preserve"> </w:t>
      </w:r>
      <w:r>
        <w:rPr>
          <w:b/>
          <w:iCs/>
          <w:sz w:val="28"/>
        </w:rPr>
        <w:t>зубами</w:t>
      </w:r>
      <w:r>
        <w:rPr>
          <w:b/>
          <w:iCs/>
          <w:spacing w:val="-3"/>
          <w:sz w:val="28"/>
        </w:rPr>
        <w:t xml:space="preserve"> </w:t>
      </w:r>
      <w:r>
        <w:rPr>
          <w:b/>
          <w:iCs/>
          <w:sz w:val="28"/>
        </w:rPr>
        <w:t>у</w:t>
      </w:r>
      <w:r>
        <w:rPr>
          <w:b/>
          <w:iCs/>
          <w:spacing w:val="-4"/>
          <w:sz w:val="28"/>
        </w:rPr>
        <w:t xml:space="preserve"> </w:t>
      </w:r>
      <w:r>
        <w:rPr>
          <w:b/>
          <w:iCs/>
          <w:sz w:val="28"/>
        </w:rPr>
        <w:t>детей</w:t>
      </w:r>
      <w:r>
        <w:rPr>
          <w:b/>
          <w:iCs/>
          <w:spacing w:val="-6"/>
          <w:sz w:val="28"/>
        </w:rPr>
        <w:t xml:space="preserve"> </w:t>
      </w:r>
      <w:r>
        <w:rPr>
          <w:b/>
          <w:iCs/>
          <w:sz w:val="28"/>
        </w:rPr>
        <w:t xml:space="preserve">4-6 </w:t>
      </w:r>
      <w:r>
        <w:rPr>
          <w:b/>
          <w:iCs/>
          <w:spacing w:val="-2"/>
          <w:sz w:val="28"/>
        </w:rPr>
        <w:t>лет».</w:t>
      </w:r>
    </w:p>
    <w:tbl>
      <w:tblPr>
        <w:tblW w:w="9345" w:type="dxa"/>
        <w:tblInd w:w="147" w:type="dxa"/>
        <w:tblCellMar>
          <w:left w:w="5" w:type="dxa"/>
          <w:right w:w="5" w:type="dxa"/>
        </w:tblCellMar>
        <w:tblLook w:val="04A0" w:firstRow="1" w:lastRow="0" w:firstColumn="1" w:lastColumn="0" w:noHBand="0" w:noVBand="1"/>
      </w:tblPr>
      <w:tblGrid>
        <w:gridCol w:w="7081"/>
        <w:gridCol w:w="1136"/>
        <w:gridCol w:w="1128"/>
      </w:tblGrid>
      <w:tr w:rsidR="008573F0">
        <w:trPr>
          <w:trHeight w:val="321"/>
        </w:trPr>
        <w:tc>
          <w:tcPr>
            <w:tcW w:w="708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pPr>
            <w:r>
              <w:rPr>
                <w:b/>
                <w:i/>
                <w:sz w:val="28"/>
              </w:rPr>
              <w:t>Дети</w:t>
            </w:r>
            <w:r>
              <w:rPr>
                <w:b/>
                <w:i/>
                <w:spacing w:val="-17"/>
                <w:sz w:val="28"/>
              </w:rPr>
              <w:t xml:space="preserve"> </w:t>
            </w:r>
            <w:r>
              <w:rPr>
                <w:b/>
                <w:i/>
                <w:sz w:val="28"/>
              </w:rPr>
              <w:t>имеют</w:t>
            </w:r>
            <w:r>
              <w:rPr>
                <w:b/>
                <w:i/>
                <w:spacing w:val="-17"/>
                <w:sz w:val="28"/>
              </w:rPr>
              <w:t xml:space="preserve"> </w:t>
            </w:r>
            <w:r>
              <w:rPr>
                <w:b/>
                <w:i/>
                <w:spacing w:val="-2"/>
                <w:sz w:val="28"/>
              </w:rPr>
              <w:t>представление:</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0"/>
              <w:rPr>
                <w:sz w:val="28"/>
              </w:rPr>
            </w:pPr>
            <w:r>
              <w:rPr>
                <w:sz w:val="28"/>
              </w:rPr>
              <w:t>+</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0"/>
              <w:rPr>
                <w:sz w:val="28"/>
              </w:rPr>
            </w:pPr>
            <w:r>
              <w:rPr>
                <w:sz w:val="28"/>
              </w:rPr>
              <w:t>-</w:t>
            </w:r>
          </w:p>
        </w:tc>
      </w:tr>
      <w:tr w:rsidR="008573F0">
        <w:trPr>
          <w:trHeight w:val="321"/>
        </w:trPr>
        <w:tc>
          <w:tcPr>
            <w:tcW w:w="708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pPr>
            <w:r>
              <w:rPr>
                <w:sz w:val="28"/>
              </w:rPr>
              <w:t>О</w:t>
            </w:r>
            <w:r>
              <w:rPr>
                <w:spacing w:val="-12"/>
                <w:sz w:val="28"/>
              </w:rPr>
              <w:t xml:space="preserve"> </w:t>
            </w:r>
            <w:r>
              <w:rPr>
                <w:sz w:val="28"/>
              </w:rPr>
              <w:t>строении</w:t>
            </w:r>
            <w:r>
              <w:rPr>
                <w:spacing w:val="-12"/>
                <w:sz w:val="28"/>
              </w:rPr>
              <w:t xml:space="preserve"> </w:t>
            </w:r>
            <w:r>
              <w:rPr>
                <w:sz w:val="28"/>
              </w:rPr>
              <w:t>ротовой</w:t>
            </w:r>
            <w:r>
              <w:rPr>
                <w:spacing w:val="-10"/>
                <w:sz w:val="28"/>
              </w:rPr>
              <w:t xml:space="preserve"> </w:t>
            </w:r>
            <w:r>
              <w:rPr>
                <w:spacing w:val="-2"/>
                <w:sz w:val="28"/>
              </w:rPr>
              <w:t>полости</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pStyle w:val="TableParagraph"/>
              <w:ind w:left="0"/>
              <w:rPr>
                <w:sz w:val="24"/>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pStyle w:val="TableParagraph"/>
              <w:ind w:left="0"/>
              <w:rPr>
                <w:sz w:val="24"/>
              </w:rPr>
            </w:pPr>
          </w:p>
        </w:tc>
      </w:tr>
      <w:tr w:rsidR="008573F0">
        <w:trPr>
          <w:trHeight w:val="371"/>
        </w:trPr>
        <w:tc>
          <w:tcPr>
            <w:tcW w:w="708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19" w:lineRule="exact"/>
            </w:pPr>
            <w:r>
              <w:rPr>
                <w:sz w:val="28"/>
              </w:rPr>
              <w:t>О</w:t>
            </w:r>
            <w:r>
              <w:rPr>
                <w:spacing w:val="-10"/>
                <w:sz w:val="28"/>
              </w:rPr>
              <w:t xml:space="preserve"> </w:t>
            </w:r>
            <w:r>
              <w:rPr>
                <w:sz w:val="28"/>
              </w:rPr>
              <w:t>развитии</w:t>
            </w:r>
            <w:r>
              <w:rPr>
                <w:spacing w:val="-9"/>
                <w:sz w:val="28"/>
              </w:rPr>
              <w:t xml:space="preserve"> </w:t>
            </w:r>
            <w:r>
              <w:rPr>
                <w:spacing w:val="-2"/>
                <w:sz w:val="28"/>
              </w:rPr>
              <w:t>зубов;</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pStyle w:val="TableParagraph"/>
              <w:ind w:left="0"/>
              <w:rPr>
                <w:sz w:val="26"/>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pStyle w:val="TableParagraph"/>
              <w:ind w:left="0"/>
              <w:rPr>
                <w:sz w:val="26"/>
              </w:rPr>
            </w:pPr>
          </w:p>
        </w:tc>
      </w:tr>
      <w:tr w:rsidR="008573F0">
        <w:trPr>
          <w:trHeight w:val="369"/>
        </w:trPr>
        <w:tc>
          <w:tcPr>
            <w:tcW w:w="708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17" w:lineRule="exact"/>
            </w:pPr>
            <w:r>
              <w:rPr>
                <w:sz w:val="28"/>
              </w:rPr>
              <w:t>О</w:t>
            </w:r>
            <w:r>
              <w:rPr>
                <w:spacing w:val="-9"/>
                <w:sz w:val="28"/>
              </w:rPr>
              <w:t xml:space="preserve"> </w:t>
            </w:r>
            <w:r>
              <w:rPr>
                <w:spacing w:val="-2"/>
                <w:sz w:val="28"/>
              </w:rPr>
              <w:t>профилактике;</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pStyle w:val="TableParagraph"/>
              <w:ind w:left="0"/>
              <w:rPr>
                <w:sz w:val="26"/>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pStyle w:val="TableParagraph"/>
              <w:ind w:left="0"/>
              <w:rPr>
                <w:sz w:val="26"/>
              </w:rPr>
            </w:pPr>
          </w:p>
        </w:tc>
      </w:tr>
      <w:tr w:rsidR="008573F0">
        <w:trPr>
          <w:trHeight w:val="323"/>
        </w:trPr>
        <w:tc>
          <w:tcPr>
            <w:tcW w:w="708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4" w:lineRule="exact"/>
            </w:pPr>
            <w:r>
              <w:rPr>
                <w:sz w:val="28"/>
              </w:rPr>
              <w:t>Что</w:t>
            </w:r>
            <w:r>
              <w:rPr>
                <w:spacing w:val="-14"/>
                <w:sz w:val="28"/>
              </w:rPr>
              <w:t xml:space="preserve"> </w:t>
            </w:r>
            <w:r>
              <w:rPr>
                <w:sz w:val="28"/>
              </w:rPr>
              <w:t>такое</w:t>
            </w:r>
            <w:r>
              <w:rPr>
                <w:spacing w:val="-13"/>
                <w:sz w:val="28"/>
              </w:rPr>
              <w:t xml:space="preserve"> </w:t>
            </w:r>
            <w:r>
              <w:rPr>
                <w:spacing w:val="-2"/>
                <w:sz w:val="28"/>
              </w:rPr>
              <w:t>кариес;</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pStyle w:val="TableParagraph"/>
              <w:ind w:left="0"/>
              <w:rPr>
                <w:sz w:val="24"/>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pStyle w:val="TableParagraph"/>
              <w:ind w:left="0"/>
              <w:rPr>
                <w:sz w:val="24"/>
              </w:rPr>
            </w:pPr>
          </w:p>
        </w:tc>
      </w:tr>
      <w:tr w:rsidR="008573F0">
        <w:trPr>
          <w:trHeight w:val="738"/>
        </w:trPr>
        <w:tc>
          <w:tcPr>
            <w:tcW w:w="708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tabs>
                <w:tab w:val="left" w:pos="630"/>
                <w:tab w:val="left" w:pos="2120"/>
                <w:tab w:val="left" w:pos="3431"/>
                <w:tab w:val="left" w:pos="4733"/>
                <w:tab w:val="left" w:pos="6251"/>
              </w:tabs>
              <w:spacing w:line="317" w:lineRule="exact"/>
            </w:pPr>
            <w:r>
              <w:rPr>
                <w:spacing w:val="-10"/>
                <w:sz w:val="28"/>
              </w:rPr>
              <w:t>О</w:t>
            </w:r>
            <w:r>
              <w:rPr>
                <w:sz w:val="28"/>
              </w:rPr>
              <w:tab/>
            </w:r>
            <w:r>
              <w:rPr>
                <w:spacing w:val="-2"/>
                <w:sz w:val="28"/>
              </w:rPr>
              <w:t>правилах,</w:t>
            </w:r>
            <w:r>
              <w:rPr>
                <w:sz w:val="28"/>
              </w:rPr>
              <w:tab/>
            </w:r>
            <w:r>
              <w:rPr>
                <w:spacing w:val="-2"/>
                <w:sz w:val="28"/>
              </w:rPr>
              <w:t>которые</w:t>
            </w:r>
            <w:r>
              <w:rPr>
                <w:sz w:val="28"/>
              </w:rPr>
              <w:tab/>
            </w:r>
            <w:r>
              <w:rPr>
                <w:spacing w:val="-2"/>
                <w:sz w:val="28"/>
              </w:rPr>
              <w:t>помогут</w:t>
            </w:r>
            <w:r>
              <w:rPr>
                <w:sz w:val="28"/>
              </w:rPr>
              <w:tab/>
            </w:r>
            <w:r>
              <w:rPr>
                <w:spacing w:val="-2"/>
                <w:sz w:val="28"/>
              </w:rPr>
              <w:t>сохранять</w:t>
            </w:r>
            <w:r>
              <w:rPr>
                <w:sz w:val="28"/>
              </w:rPr>
              <w:tab/>
            </w:r>
            <w:r>
              <w:rPr>
                <w:spacing w:val="-4"/>
                <w:sz w:val="28"/>
              </w:rPr>
              <w:t>зубы</w:t>
            </w:r>
          </w:p>
          <w:p w:rsidR="008573F0" w:rsidRDefault="00D4456B">
            <w:pPr>
              <w:pStyle w:val="TableParagraph"/>
              <w:spacing w:before="47"/>
            </w:pPr>
            <w:r>
              <w:rPr>
                <w:sz w:val="28"/>
              </w:rPr>
              <w:t>здоровыми</w:t>
            </w:r>
            <w:r>
              <w:rPr>
                <w:spacing w:val="-4"/>
                <w:sz w:val="28"/>
              </w:rPr>
              <w:t xml:space="preserve"> </w:t>
            </w:r>
            <w:r>
              <w:rPr>
                <w:sz w:val="28"/>
              </w:rPr>
              <w:t>и</w:t>
            </w:r>
            <w:r>
              <w:rPr>
                <w:spacing w:val="-3"/>
                <w:sz w:val="28"/>
              </w:rPr>
              <w:t xml:space="preserve"> </w:t>
            </w:r>
            <w:r>
              <w:rPr>
                <w:spacing w:val="-2"/>
                <w:sz w:val="28"/>
              </w:rPr>
              <w:t>красивыми</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pStyle w:val="TableParagraph"/>
              <w:ind w:left="0"/>
              <w:rPr>
                <w:sz w:val="26"/>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pStyle w:val="TableParagraph"/>
              <w:ind w:left="0"/>
              <w:rPr>
                <w:sz w:val="26"/>
              </w:rPr>
            </w:pPr>
          </w:p>
        </w:tc>
      </w:tr>
      <w:tr w:rsidR="008573F0">
        <w:trPr>
          <w:trHeight w:val="371"/>
        </w:trPr>
        <w:tc>
          <w:tcPr>
            <w:tcW w:w="708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19" w:lineRule="exact"/>
            </w:pPr>
            <w:r>
              <w:rPr>
                <w:sz w:val="28"/>
              </w:rPr>
              <w:t>Как</w:t>
            </w:r>
            <w:r>
              <w:rPr>
                <w:spacing w:val="-11"/>
                <w:sz w:val="28"/>
              </w:rPr>
              <w:t xml:space="preserve"> </w:t>
            </w:r>
            <w:r>
              <w:rPr>
                <w:sz w:val="28"/>
              </w:rPr>
              <w:t>использовать</w:t>
            </w:r>
            <w:r>
              <w:rPr>
                <w:spacing w:val="50"/>
                <w:sz w:val="28"/>
              </w:rPr>
              <w:t xml:space="preserve"> </w:t>
            </w:r>
            <w:r>
              <w:rPr>
                <w:sz w:val="28"/>
              </w:rPr>
              <w:t>зубную</w:t>
            </w:r>
            <w:r>
              <w:rPr>
                <w:spacing w:val="-14"/>
                <w:sz w:val="28"/>
              </w:rPr>
              <w:t xml:space="preserve"> </w:t>
            </w:r>
            <w:r>
              <w:rPr>
                <w:spacing w:val="-4"/>
                <w:sz w:val="28"/>
              </w:rPr>
              <w:t>пасту</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pStyle w:val="TableParagraph"/>
              <w:ind w:left="0"/>
              <w:rPr>
                <w:sz w:val="26"/>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pStyle w:val="TableParagraph"/>
              <w:ind w:left="0"/>
              <w:rPr>
                <w:sz w:val="26"/>
              </w:rPr>
            </w:pPr>
          </w:p>
        </w:tc>
      </w:tr>
      <w:tr w:rsidR="008573F0">
        <w:trPr>
          <w:trHeight w:val="369"/>
        </w:trPr>
        <w:tc>
          <w:tcPr>
            <w:tcW w:w="708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17" w:lineRule="exact"/>
            </w:pPr>
            <w:r>
              <w:rPr>
                <w:spacing w:val="-2"/>
                <w:sz w:val="28"/>
              </w:rPr>
              <w:t>Как</w:t>
            </w:r>
            <w:r>
              <w:rPr>
                <w:spacing w:val="-14"/>
                <w:sz w:val="28"/>
              </w:rPr>
              <w:t xml:space="preserve"> </w:t>
            </w:r>
            <w:r>
              <w:rPr>
                <w:spacing w:val="-2"/>
                <w:sz w:val="28"/>
              </w:rPr>
              <w:t>выбрать</w:t>
            </w:r>
            <w:r>
              <w:rPr>
                <w:spacing w:val="-12"/>
                <w:sz w:val="28"/>
              </w:rPr>
              <w:t xml:space="preserve"> </w:t>
            </w:r>
            <w:r>
              <w:rPr>
                <w:spacing w:val="-2"/>
                <w:sz w:val="28"/>
              </w:rPr>
              <w:t>зубную</w:t>
            </w:r>
            <w:r>
              <w:rPr>
                <w:spacing w:val="-14"/>
                <w:sz w:val="28"/>
              </w:rPr>
              <w:t xml:space="preserve"> </w:t>
            </w:r>
            <w:r>
              <w:rPr>
                <w:spacing w:val="-2"/>
                <w:sz w:val="28"/>
              </w:rPr>
              <w:t>щетку;</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pStyle w:val="TableParagraph"/>
              <w:ind w:left="0"/>
              <w:rPr>
                <w:sz w:val="26"/>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pStyle w:val="TableParagraph"/>
              <w:ind w:left="0"/>
              <w:rPr>
                <w:sz w:val="26"/>
              </w:rPr>
            </w:pPr>
          </w:p>
        </w:tc>
      </w:tr>
      <w:tr w:rsidR="008573F0">
        <w:trPr>
          <w:trHeight w:val="371"/>
        </w:trPr>
        <w:tc>
          <w:tcPr>
            <w:tcW w:w="708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17" w:lineRule="exact"/>
            </w:pPr>
            <w:r>
              <w:rPr>
                <w:sz w:val="28"/>
              </w:rPr>
              <w:t>О</w:t>
            </w:r>
            <w:r>
              <w:rPr>
                <w:spacing w:val="-11"/>
                <w:sz w:val="28"/>
              </w:rPr>
              <w:t xml:space="preserve"> </w:t>
            </w:r>
            <w:r>
              <w:rPr>
                <w:sz w:val="28"/>
              </w:rPr>
              <w:t>технике</w:t>
            </w:r>
            <w:r>
              <w:rPr>
                <w:spacing w:val="-10"/>
                <w:sz w:val="28"/>
              </w:rPr>
              <w:t xml:space="preserve"> </w:t>
            </w:r>
            <w:r>
              <w:rPr>
                <w:sz w:val="28"/>
              </w:rPr>
              <w:t>чистки</w:t>
            </w:r>
            <w:r>
              <w:rPr>
                <w:spacing w:val="-7"/>
                <w:sz w:val="28"/>
              </w:rPr>
              <w:t xml:space="preserve"> </w:t>
            </w:r>
            <w:r>
              <w:rPr>
                <w:sz w:val="28"/>
              </w:rPr>
              <w:t>зубов</w:t>
            </w:r>
            <w:r>
              <w:rPr>
                <w:spacing w:val="-10"/>
                <w:sz w:val="28"/>
              </w:rPr>
              <w:t xml:space="preserve"> </w:t>
            </w:r>
            <w:r>
              <w:rPr>
                <w:spacing w:val="-2"/>
                <w:sz w:val="28"/>
              </w:rPr>
              <w:t>щеткой</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pStyle w:val="TableParagraph"/>
              <w:ind w:left="0"/>
              <w:rPr>
                <w:sz w:val="26"/>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pStyle w:val="TableParagraph"/>
              <w:ind w:left="0"/>
              <w:rPr>
                <w:sz w:val="26"/>
              </w:rPr>
            </w:pPr>
          </w:p>
        </w:tc>
      </w:tr>
    </w:tbl>
    <w:p w:rsidR="008573F0" w:rsidRDefault="008573F0">
      <w:pPr>
        <w:rPr>
          <w:sz w:val="26"/>
        </w:rPr>
      </w:pPr>
    </w:p>
    <w:p w:rsidR="008573F0" w:rsidRDefault="008573F0">
      <w:pPr>
        <w:rPr>
          <w:sz w:val="26"/>
        </w:rPr>
      </w:pPr>
    </w:p>
    <w:p w:rsidR="008573F0" w:rsidRDefault="00D4456B">
      <w:pPr>
        <w:pStyle w:val="1"/>
        <w:tabs>
          <w:tab w:val="left" w:pos="2944"/>
        </w:tabs>
        <w:spacing w:before="89" w:line="322" w:lineRule="exact"/>
        <w:jc w:val="center"/>
      </w:pPr>
      <w:r>
        <w:rPr>
          <w:lang w:val="en-US"/>
        </w:rPr>
        <w:t>II</w:t>
      </w:r>
      <w:r>
        <w:t>.СОДЕРЖАТЕЛЬНЫЙ</w:t>
      </w:r>
      <w:r>
        <w:rPr>
          <w:spacing w:val="-13"/>
        </w:rPr>
        <w:t xml:space="preserve"> </w:t>
      </w:r>
      <w:r>
        <w:rPr>
          <w:spacing w:val="-2"/>
        </w:rPr>
        <w:t>РАЗДЕЛ</w:t>
      </w:r>
    </w:p>
    <w:p w:rsidR="008573F0" w:rsidRDefault="00D4456B">
      <w:pPr>
        <w:tabs>
          <w:tab w:val="left" w:pos="1316"/>
        </w:tabs>
        <w:ind w:right="507"/>
        <w:jc w:val="center"/>
      </w:pPr>
      <w:r>
        <w:rPr>
          <w:b/>
          <w:sz w:val="28"/>
        </w:rPr>
        <w:t>2.1Задачи</w:t>
      </w:r>
      <w:r>
        <w:rPr>
          <w:b/>
          <w:spacing w:val="-6"/>
          <w:sz w:val="28"/>
        </w:rPr>
        <w:t xml:space="preserve"> </w:t>
      </w:r>
      <w:r>
        <w:rPr>
          <w:b/>
          <w:sz w:val="28"/>
        </w:rPr>
        <w:t>и</w:t>
      </w:r>
      <w:r>
        <w:rPr>
          <w:b/>
          <w:spacing w:val="-6"/>
          <w:sz w:val="28"/>
        </w:rPr>
        <w:t xml:space="preserve"> </w:t>
      </w:r>
      <w:r>
        <w:rPr>
          <w:b/>
          <w:sz w:val="28"/>
        </w:rPr>
        <w:t>содержание</w:t>
      </w:r>
      <w:r>
        <w:rPr>
          <w:b/>
          <w:spacing w:val="-5"/>
          <w:sz w:val="28"/>
        </w:rPr>
        <w:t xml:space="preserve"> </w:t>
      </w:r>
      <w:r>
        <w:rPr>
          <w:b/>
          <w:sz w:val="28"/>
        </w:rPr>
        <w:t>образования</w:t>
      </w:r>
      <w:r>
        <w:rPr>
          <w:b/>
          <w:spacing w:val="-7"/>
          <w:sz w:val="28"/>
        </w:rPr>
        <w:t xml:space="preserve"> </w:t>
      </w:r>
      <w:r>
        <w:rPr>
          <w:b/>
          <w:sz w:val="28"/>
        </w:rPr>
        <w:t>(обучения</w:t>
      </w:r>
      <w:r>
        <w:rPr>
          <w:b/>
          <w:spacing w:val="-6"/>
          <w:sz w:val="28"/>
        </w:rPr>
        <w:t xml:space="preserve"> </w:t>
      </w:r>
      <w:r>
        <w:rPr>
          <w:b/>
          <w:sz w:val="28"/>
        </w:rPr>
        <w:t>и</w:t>
      </w:r>
      <w:r>
        <w:rPr>
          <w:b/>
          <w:spacing w:val="-6"/>
          <w:sz w:val="28"/>
        </w:rPr>
        <w:t xml:space="preserve"> </w:t>
      </w:r>
      <w:r>
        <w:rPr>
          <w:b/>
          <w:sz w:val="28"/>
        </w:rPr>
        <w:t>воспитания)</w:t>
      </w:r>
      <w:r>
        <w:rPr>
          <w:b/>
          <w:spacing w:val="-6"/>
          <w:sz w:val="28"/>
        </w:rPr>
        <w:t xml:space="preserve"> </w:t>
      </w:r>
      <w:r>
        <w:rPr>
          <w:b/>
          <w:sz w:val="28"/>
        </w:rPr>
        <w:t>по образовательным областям</w:t>
      </w:r>
    </w:p>
    <w:p w:rsidR="008573F0" w:rsidRDefault="00D4456B">
      <w:pPr>
        <w:pStyle w:val="a6"/>
        <w:ind w:left="142" w:right="246" w:firstLine="427"/>
        <w:jc w:val="both"/>
      </w:pPr>
      <w:r>
        <w:t xml:space="preserve">Содержание Программы обеспечивает развитие </w:t>
      </w:r>
      <w:r>
        <w:t>личности, мотивации и способностей</w:t>
      </w:r>
      <w:r>
        <w:rPr>
          <w:spacing w:val="-13"/>
        </w:rPr>
        <w:t xml:space="preserve"> </w:t>
      </w:r>
      <w:r>
        <w:t>детей</w:t>
      </w:r>
      <w:r>
        <w:rPr>
          <w:spacing w:val="-15"/>
        </w:rPr>
        <w:t xml:space="preserve"> </w:t>
      </w:r>
      <w:r>
        <w:t>в</w:t>
      </w:r>
      <w:r>
        <w:rPr>
          <w:spacing w:val="-14"/>
        </w:rPr>
        <w:t xml:space="preserve"> </w:t>
      </w:r>
      <w:r>
        <w:t>различных</w:t>
      </w:r>
      <w:r>
        <w:rPr>
          <w:spacing w:val="-13"/>
        </w:rPr>
        <w:t xml:space="preserve"> </w:t>
      </w:r>
      <w:r>
        <w:t>видах</w:t>
      </w:r>
      <w:r>
        <w:rPr>
          <w:spacing w:val="-13"/>
        </w:rPr>
        <w:t xml:space="preserve"> </w:t>
      </w:r>
      <w:r>
        <w:t>деятельности</w:t>
      </w:r>
      <w:r>
        <w:rPr>
          <w:spacing w:val="-13"/>
        </w:rPr>
        <w:t xml:space="preserve"> </w:t>
      </w:r>
      <w:r>
        <w:t>и</w:t>
      </w:r>
      <w:r>
        <w:rPr>
          <w:spacing w:val="-13"/>
        </w:rPr>
        <w:t xml:space="preserve"> </w:t>
      </w:r>
      <w:r>
        <w:t>охватывает</w:t>
      </w:r>
      <w:r>
        <w:rPr>
          <w:spacing w:val="-14"/>
        </w:rPr>
        <w:t xml:space="preserve"> </w:t>
      </w:r>
      <w:r>
        <w:t xml:space="preserve">следующие структурные единицы, </w:t>
      </w:r>
      <w:r>
        <w:lastRenderedPageBreak/>
        <w:t>представляющие определённые направления развития и образования детей (далее – образовательные области):</w:t>
      </w:r>
    </w:p>
    <w:p w:rsidR="008573F0" w:rsidRDefault="00D4456B">
      <w:pPr>
        <w:pStyle w:val="af"/>
        <w:numPr>
          <w:ilvl w:val="0"/>
          <w:numId w:val="17"/>
        </w:numPr>
        <w:tabs>
          <w:tab w:val="left" w:pos="733"/>
        </w:tabs>
        <w:spacing w:line="322" w:lineRule="exact"/>
        <w:ind w:left="732"/>
        <w:jc w:val="both"/>
      </w:pPr>
      <w:r>
        <w:rPr>
          <w:spacing w:val="-2"/>
          <w:sz w:val="28"/>
        </w:rPr>
        <w:t>социально-коммуникативное</w:t>
      </w:r>
      <w:r>
        <w:rPr>
          <w:spacing w:val="30"/>
          <w:sz w:val="28"/>
        </w:rPr>
        <w:t xml:space="preserve"> </w:t>
      </w:r>
      <w:r>
        <w:rPr>
          <w:spacing w:val="-2"/>
          <w:sz w:val="28"/>
        </w:rPr>
        <w:t>развитие;</w:t>
      </w:r>
    </w:p>
    <w:p w:rsidR="008573F0" w:rsidRDefault="00D4456B">
      <w:pPr>
        <w:pStyle w:val="af"/>
        <w:numPr>
          <w:ilvl w:val="0"/>
          <w:numId w:val="17"/>
        </w:numPr>
        <w:tabs>
          <w:tab w:val="left" w:pos="733"/>
        </w:tabs>
        <w:spacing w:line="322" w:lineRule="exact"/>
        <w:ind w:left="732"/>
        <w:jc w:val="both"/>
      </w:pPr>
      <w:r>
        <w:rPr>
          <w:sz w:val="28"/>
        </w:rPr>
        <w:t>познавательное</w:t>
      </w:r>
      <w:r>
        <w:rPr>
          <w:spacing w:val="-11"/>
          <w:sz w:val="28"/>
        </w:rPr>
        <w:t xml:space="preserve"> </w:t>
      </w:r>
      <w:r>
        <w:rPr>
          <w:spacing w:val="-2"/>
          <w:sz w:val="28"/>
        </w:rPr>
        <w:t>развитие;</w:t>
      </w:r>
    </w:p>
    <w:p w:rsidR="008573F0" w:rsidRDefault="00D4456B">
      <w:pPr>
        <w:pStyle w:val="af"/>
        <w:numPr>
          <w:ilvl w:val="0"/>
          <w:numId w:val="17"/>
        </w:numPr>
        <w:tabs>
          <w:tab w:val="left" w:pos="733"/>
        </w:tabs>
        <w:ind w:left="732"/>
        <w:jc w:val="both"/>
      </w:pPr>
      <w:r>
        <w:rPr>
          <w:sz w:val="28"/>
        </w:rPr>
        <w:t>речевое</w:t>
      </w:r>
      <w:r>
        <w:rPr>
          <w:spacing w:val="-6"/>
          <w:sz w:val="28"/>
        </w:rPr>
        <w:t xml:space="preserve"> </w:t>
      </w:r>
      <w:r>
        <w:rPr>
          <w:spacing w:val="-2"/>
          <w:sz w:val="28"/>
        </w:rPr>
        <w:t>развитие;</w:t>
      </w:r>
    </w:p>
    <w:p w:rsidR="008573F0" w:rsidRDefault="00D4456B">
      <w:pPr>
        <w:pStyle w:val="af"/>
        <w:numPr>
          <w:ilvl w:val="0"/>
          <w:numId w:val="17"/>
        </w:numPr>
        <w:tabs>
          <w:tab w:val="left" w:pos="733"/>
        </w:tabs>
        <w:spacing w:before="3" w:line="322" w:lineRule="exact"/>
        <w:ind w:left="732"/>
        <w:jc w:val="both"/>
      </w:pPr>
      <w:r>
        <w:rPr>
          <w:spacing w:val="-2"/>
          <w:sz w:val="28"/>
        </w:rPr>
        <w:t>художественно-эстетическое</w:t>
      </w:r>
      <w:r>
        <w:rPr>
          <w:spacing w:val="32"/>
          <w:sz w:val="28"/>
        </w:rPr>
        <w:t xml:space="preserve"> </w:t>
      </w:r>
      <w:r>
        <w:rPr>
          <w:spacing w:val="-2"/>
          <w:sz w:val="28"/>
        </w:rPr>
        <w:t>развитие;</w:t>
      </w:r>
    </w:p>
    <w:p w:rsidR="008573F0" w:rsidRDefault="00D4456B">
      <w:pPr>
        <w:pStyle w:val="af"/>
        <w:numPr>
          <w:ilvl w:val="0"/>
          <w:numId w:val="17"/>
        </w:numPr>
        <w:tabs>
          <w:tab w:val="left" w:pos="733"/>
        </w:tabs>
        <w:spacing w:line="322" w:lineRule="exact"/>
        <w:ind w:left="732"/>
        <w:jc w:val="both"/>
      </w:pPr>
      <w:r>
        <w:rPr>
          <w:sz w:val="28"/>
        </w:rPr>
        <w:t>физическое</w:t>
      </w:r>
      <w:r>
        <w:rPr>
          <w:spacing w:val="-6"/>
          <w:sz w:val="28"/>
        </w:rPr>
        <w:t xml:space="preserve"> </w:t>
      </w:r>
      <w:r>
        <w:rPr>
          <w:spacing w:val="-2"/>
          <w:sz w:val="28"/>
        </w:rPr>
        <w:t>развитие.</w:t>
      </w:r>
    </w:p>
    <w:p w:rsidR="008573F0" w:rsidRDefault="00D4456B">
      <w:pPr>
        <w:pStyle w:val="a6"/>
        <w:ind w:left="142" w:right="244" w:firstLine="427"/>
        <w:jc w:val="both"/>
      </w:pPr>
      <w:r>
        <w:t>Как целевые ориентиры, так и описание содержания образовательной деятельности сформулированы в Программе в форме, подчеркивающей активную роль ребенка в об</w:t>
      </w:r>
      <w:r>
        <w:t xml:space="preserve">разовательной деятельности, </w:t>
      </w:r>
      <w:proofErr w:type="gramStart"/>
      <w:r>
        <w:t>например</w:t>
      </w:r>
      <w:proofErr w:type="gramEnd"/>
      <w:r>
        <w:t xml:space="preserve"> «ребенок проявляет интерес», «ребенок учится» и т. п. Это соответствует основной философии Программы, основанной на современном взгляде на ребенка как </w:t>
      </w:r>
      <w:proofErr w:type="gramStart"/>
      <w:r>
        <w:t>на активного субъекта</w:t>
      </w:r>
      <w:proofErr w:type="gramEnd"/>
      <w:r>
        <w:t xml:space="preserve"> учения и полноправного участника образовательн</w:t>
      </w:r>
      <w:r>
        <w:t xml:space="preserve">ых </w:t>
      </w:r>
      <w:r>
        <w:rPr>
          <w:spacing w:val="-2"/>
        </w:rPr>
        <w:t>отношений.</w:t>
      </w:r>
    </w:p>
    <w:p w:rsidR="008573F0" w:rsidRDefault="008573F0">
      <w:pPr>
        <w:pStyle w:val="a6"/>
        <w:spacing w:before="11"/>
        <w:rPr>
          <w:b/>
          <w:bCs/>
          <w:sz w:val="27"/>
        </w:rPr>
      </w:pPr>
    </w:p>
    <w:p w:rsidR="008573F0" w:rsidRDefault="00D4456B">
      <w:pPr>
        <w:pStyle w:val="a6"/>
        <w:spacing w:before="10"/>
        <w:jc w:val="center"/>
      </w:pPr>
      <w:r>
        <w:rPr>
          <w:b/>
          <w:bCs/>
        </w:rPr>
        <w:t>Задачи</w:t>
      </w:r>
      <w:r>
        <w:rPr>
          <w:b/>
          <w:bCs/>
          <w:spacing w:val="-7"/>
        </w:rPr>
        <w:t xml:space="preserve"> </w:t>
      </w:r>
      <w:r>
        <w:rPr>
          <w:b/>
          <w:bCs/>
        </w:rPr>
        <w:t>и</w:t>
      </w:r>
      <w:r>
        <w:rPr>
          <w:b/>
          <w:bCs/>
          <w:spacing w:val="-8"/>
        </w:rPr>
        <w:t xml:space="preserve"> </w:t>
      </w:r>
      <w:r>
        <w:rPr>
          <w:b/>
          <w:bCs/>
        </w:rPr>
        <w:t>содержание</w:t>
      </w:r>
      <w:r>
        <w:rPr>
          <w:b/>
          <w:bCs/>
          <w:spacing w:val="-5"/>
        </w:rPr>
        <w:t xml:space="preserve"> </w:t>
      </w:r>
      <w:r>
        <w:rPr>
          <w:b/>
          <w:bCs/>
        </w:rPr>
        <w:t>образования</w:t>
      </w:r>
      <w:r>
        <w:rPr>
          <w:b/>
          <w:bCs/>
          <w:spacing w:val="-8"/>
        </w:rPr>
        <w:t xml:space="preserve"> </w:t>
      </w:r>
      <w:r>
        <w:rPr>
          <w:b/>
          <w:bCs/>
        </w:rPr>
        <w:t>по</w:t>
      </w:r>
      <w:r>
        <w:rPr>
          <w:b/>
          <w:bCs/>
          <w:spacing w:val="-9"/>
        </w:rPr>
        <w:t xml:space="preserve"> </w:t>
      </w:r>
      <w:r>
        <w:rPr>
          <w:b/>
          <w:bCs/>
        </w:rPr>
        <w:t>образовательным</w:t>
      </w:r>
      <w:r>
        <w:rPr>
          <w:b/>
          <w:bCs/>
          <w:spacing w:val="-2"/>
        </w:rPr>
        <w:t xml:space="preserve"> областям</w:t>
      </w:r>
    </w:p>
    <w:p w:rsidR="008573F0" w:rsidRDefault="00D4456B">
      <w:pPr>
        <w:pStyle w:val="a6"/>
        <w:spacing w:before="10"/>
        <w:jc w:val="center"/>
        <w:rPr>
          <w:u w:val="single"/>
        </w:rPr>
      </w:pPr>
      <w:r>
        <w:rPr>
          <w:u w:val="single"/>
        </w:rPr>
        <w:t>Социально-коммуникативное развитие</w:t>
      </w:r>
    </w:p>
    <w:p w:rsidR="008573F0" w:rsidRDefault="008573F0">
      <w:pPr>
        <w:pStyle w:val="1"/>
        <w:ind w:left="327" w:right="5"/>
        <w:jc w:val="center"/>
      </w:pPr>
    </w:p>
    <w:p w:rsidR="008573F0" w:rsidRDefault="008573F0">
      <w:pPr>
        <w:pStyle w:val="a6"/>
        <w:spacing w:before="5"/>
        <w:rPr>
          <w:b/>
          <w:i/>
          <w:sz w:val="20"/>
        </w:rPr>
      </w:pPr>
    </w:p>
    <w:p w:rsidR="008573F0" w:rsidRDefault="00D4456B">
      <w:pPr>
        <w:pStyle w:val="a6"/>
        <w:spacing w:before="89"/>
        <w:ind w:left="142" w:right="242" w:firstLine="427"/>
        <w:jc w:val="both"/>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w:t>
      </w:r>
      <w:r>
        <w:t xml:space="preserve">развитие общения и взаимодействия ребенка со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w:t>
      </w:r>
      <w:r>
        <w:t>ирование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w:t>
      </w:r>
      <w:r>
        <w:t>в безопасного поведения в быту, социуме, природе.</w:t>
      </w:r>
    </w:p>
    <w:p w:rsidR="008573F0" w:rsidRDefault="008573F0">
      <w:pPr>
        <w:rPr>
          <w:sz w:val="26"/>
        </w:rPr>
      </w:pPr>
    </w:p>
    <w:p w:rsidR="008573F0" w:rsidRDefault="00D4456B">
      <w:r>
        <w:rPr>
          <w:bCs/>
          <w:sz w:val="28"/>
        </w:rPr>
        <w:t>От</w:t>
      </w:r>
      <w:r>
        <w:rPr>
          <w:bCs/>
          <w:spacing w:val="-2"/>
          <w:sz w:val="28"/>
        </w:rPr>
        <w:t xml:space="preserve"> </w:t>
      </w:r>
      <w:r>
        <w:rPr>
          <w:bCs/>
          <w:sz w:val="28"/>
        </w:rPr>
        <w:t>2</w:t>
      </w:r>
      <w:r>
        <w:rPr>
          <w:bCs/>
          <w:spacing w:val="-5"/>
          <w:sz w:val="28"/>
        </w:rPr>
        <w:t xml:space="preserve"> </w:t>
      </w:r>
      <w:r>
        <w:rPr>
          <w:bCs/>
          <w:sz w:val="28"/>
        </w:rPr>
        <w:t>лет</w:t>
      </w:r>
      <w:r>
        <w:rPr>
          <w:bCs/>
          <w:spacing w:val="-1"/>
          <w:sz w:val="28"/>
        </w:rPr>
        <w:t xml:space="preserve"> </w:t>
      </w:r>
      <w:r>
        <w:rPr>
          <w:bCs/>
          <w:sz w:val="28"/>
        </w:rPr>
        <w:t>до</w:t>
      </w:r>
      <w:r>
        <w:rPr>
          <w:bCs/>
          <w:spacing w:val="-5"/>
          <w:sz w:val="28"/>
        </w:rPr>
        <w:t xml:space="preserve"> </w:t>
      </w:r>
      <w:r>
        <w:rPr>
          <w:bCs/>
          <w:sz w:val="28"/>
        </w:rPr>
        <w:t>3</w:t>
      </w:r>
      <w:r>
        <w:rPr>
          <w:bCs/>
          <w:spacing w:val="-2"/>
          <w:sz w:val="28"/>
        </w:rPr>
        <w:t xml:space="preserve"> </w:t>
      </w:r>
      <w:r>
        <w:rPr>
          <w:bCs/>
          <w:sz w:val="28"/>
        </w:rPr>
        <w:t>лет</w:t>
      </w:r>
      <w:r>
        <w:rPr>
          <w:bCs/>
          <w:spacing w:val="-2"/>
          <w:sz w:val="28"/>
        </w:rPr>
        <w:t xml:space="preserve"> </w:t>
      </w:r>
      <w:r>
        <w:rPr>
          <w:bCs/>
          <w:sz w:val="28"/>
        </w:rPr>
        <w:t>п.18.</w:t>
      </w:r>
      <w:proofErr w:type="gramStart"/>
      <w:r>
        <w:rPr>
          <w:bCs/>
          <w:sz w:val="28"/>
        </w:rPr>
        <w:t>3.ФОП</w:t>
      </w:r>
      <w:proofErr w:type="gramEnd"/>
      <w:r>
        <w:rPr>
          <w:bCs/>
          <w:spacing w:val="-2"/>
          <w:sz w:val="28"/>
        </w:rPr>
        <w:t xml:space="preserve"> </w:t>
      </w:r>
      <w:proofErr w:type="spellStart"/>
      <w:r>
        <w:rPr>
          <w:bCs/>
          <w:sz w:val="28"/>
        </w:rPr>
        <w:t>стр</w:t>
      </w:r>
      <w:proofErr w:type="spellEnd"/>
      <w:r>
        <w:rPr>
          <w:bCs/>
          <w:spacing w:val="-4"/>
          <w:sz w:val="28"/>
        </w:rPr>
        <w:t xml:space="preserve"> </w:t>
      </w:r>
      <w:r>
        <w:rPr>
          <w:bCs/>
          <w:spacing w:val="-5"/>
          <w:sz w:val="28"/>
        </w:rPr>
        <w:t>22</w:t>
      </w:r>
    </w:p>
    <w:p w:rsidR="008573F0" w:rsidRDefault="00D4456B">
      <w:r>
        <w:rPr>
          <w:bCs/>
          <w:sz w:val="28"/>
        </w:rPr>
        <w:t>От</w:t>
      </w:r>
      <w:r>
        <w:rPr>
          <w:bCs/>
          <w:spacing w:val="-2"/>
          <w:sz w:val="28"/>
        </w:rPr>
        <w:t xml:space="preserve"> </w:t>
      </w:r>
      <w:r>
        <w:rPr>
          <w:bCs/>
          <w:sz w:val="28"/>
        </w:rPr>
        <w:t>3</w:t>
      </w:r>
      <w:r>
        <w:rPr>
          <w:bCs/>
          <w:spacing w:val="-4"/>
          <w:sz w:val="28"/>
        </w:rPr>
        <w:t xml:space="preserve"> </w:t>
      </w:r>
      <w:r>
        <w:rPr>
          <w:bCs/>
          <w:sz w:val="28"/>
        </w:rPr>
        <w:t>лет</w:t>
      </w:r>
      <w:r>
        <w:rPr>
          <w:bCs/>
          <w:spacing w:val="-2"/>
          <w:sz w:val="28"/>
        </w:rPr>
        <w:t xml:space="preserve"> </w:t>
      </w:r>
      <w:r>
        <w:rPr>
          <w:bCs/>
          <w:sz w:val="28"/>
        </w:rPr>
        <w:t>до</w:t>
      </w:r>
      <w:r>
        <w:rPr>
          <w:bCs/>
          <w:spacing w:val="-4"/>
          <w:sz w:val="28"/>
        </w:rPr>
        <w:t xml:space="preserve"> </w:t>
      </w:r>
      <w:r>
        <w:rPr>
          <w:bCs/>
          <w:sz w:val="28"/>
        </w:rPr>
        <w:t>4</w:t>
      </w:r>
      <w:r>
        <w:rPr>
          <w:bCs/>
          <w:spacing w:val="-1"/>
          <w:sz w:val="28"/>
        </w:rPr>
        <w:t xml:space="preserve"> </w:t>
      </w:r>
      <w:r>
        <w:rPr>
          <w:bCs/>
          <w:sz w:val="28"/>
        </w:rPr>
        <w:t>лет</w:t>
      </w:r>
      <w:r>
        <w:rPr>
          <w:bCs/>
          <w:spacing w:val="-3"/>
          <w:sz w:val="28"/>
        </w:rPr>
        <w:t xml:space="preserve"> </w:t>
      </w:r>
      <w:r>
        <w:rPr>
          <w:bCs/>
          <w:sz w:val="28"/>
        </w:rPr>
        <w:t>п.18.4.</w:t>
      </w:r>
      <w:r>
        <w:rPr>
          <w:bCs/>
          <w:spacing w:val="-3"/>
          <w:sz w:val="28"/>
        </w:rPr>
        <w:t xml:space="preserve"> </w:t>
      </w:r>
      <w:r>
        <w:rPr>
          <w:bCs/>
          <w:sz w:val="28"/>
        </w:rPr>
        <w:t>ФОП</w:t>
      </w:r>
      <w:r>
        <w:rPr>
          <w:bCs/>
          <w:spacing w:val="-2"/>
          <w:sz w:val="28"/>
        </w:rPr>
        <w:t xml:space="preserve"> </w:t>
      </w:r>
      <w:proofErr w:type="spellStart"/>
      <w:r>
        <w:rPr>
          <w:bCs/>
          <w:sz w:val="28"/>
        </w:rPr>
        <w:t>стр</w:t>
      </w:r>
      <w:proofErr w:type="spellEnd"/>
      <w:r>
        <w:rPr>
          <w:bCs/>
          <w:spacing w:val="-3"/>
          <w:sz w:val="28"/>
        </w:rPr>
        <w:t xml:space="preserve"> </w:t>
      </w:r>
      <w:r>
        <w:rPr>
          <w:bCs/>
          <w:spacing w:val="-7"/>
          <w:sz w:val="28"/>
        </w:rPr>
        <w:t>24</w:t>
      </w:r>
    </w:p>
    <w:p w:rsidR="008573F0" w:rsidRDefault="00D4456B">
      <w:pPr>
        <w:pStyle w:val="a6"/>
      </w:pPr>
      <w:r>
        <w:rPr>
          <w:bCs/>
        </w:rPr>
        <w:t>От</w:t>
      </w:r>
      <w:r>
        <w:rPr>
          <w:bCs/>
          <w:spacing w:val="-1"/>
        </w:rPr>
        <w:t xml:space="preserve"> </w:t>
      </w:r>
      <w:r>
        <w:rPr>
          <w:bCs/>
        </w:rPr>
        <w:t>4</w:t>
      </w:r>
      <w:r>
        <w:rPr>
          <w:bCs/>
          <w:spacing w:val="-5"/>
        </w:rPr>
        <w:t xml:space="preserve"> </w:t>
      </w:r>
      <w:r>
        <w:rPr>
          <w:bCs/>
        </w:rPr>
        <w:t>лет</w:t>
      </w:r>
      <w:r>
        <w:rPr>
          <w:bCs/>
          <w:spacing w:val="-1"/>
        </w:rPr>
        <w:t xml:space="preserve"> </w:t>
      </w:r>
      <w:r>
        <w:rPr>
          <w:bCs/>
        </w:rPr>
        <w:t>до</w:t>
      </w:r>
      <w:r>
        <w:rPr>
          <w:bCs/>
          <w:spacing w:val="-5"/>
        </w:rPr>
        <w:t xml:space="preserve"> </w:t>
      </w:r>
      <w:r>
        <w:rPr>
          <w:bCs/>
        </w:rPr>
        <w:t>5 лет</w:t>
      </w:r>
      <w:r>
        <w:rPr>
          <w:bCs/>
          <w:spacing w:val="-2"/>
        </w:rPr>
        <w:t xml:space="preserve"> </w:t>
      </w:r>
      <w:r>
        <w:rPr>
          <w:bCs/>
        </w:rPr>
        <w:t>п.</w:t>
      </w:r>
      <w:r>
        <w:rPr>
          <w:bCs/>
          <w:spacing w:val="-3"/>
        </w:rPr>
        <w:t xml:space="preserve"> </w:t>
      </w:r>
      <w:r>
        <w:rPr>
          <w:bCs/>
        </w:rPr>
        <w:t>18.5.</w:t>
      </w:r>
      <w:r>
        <w:rPr>
          <w:bCs/>
          <w:spacing w:val="-3"/>
        </w:rPr>
        <w:t xml:space="preserve"> </w:t>
      </w:r>
      <w:r>
        <w:rPr>
          <w:bCs/>
        </w:rPr>
        <w:t>ФОП</w:t>
      </w:r>
      <w:r>
        <w:rPr>
          <w:bCs/>
          <w:spacing w:val="-2"/>
        </w:rPr>
        <w:t xml:space="preserve"> </w:t>
      </w:r>
      <w:proofErr w:type="spellStart"/>
      <w:r>
        <w:rPr>
          <w:bCs/>
        </w:rPr>
        <w:t>стр</w:t>
      </w:r>
      <w:proofErr w:type="spellEnd"/>
      <w:r>
        <w:rPr>
          <w:bCs/>
        </w:rPr>
        <w:t xml:space="preserve"> </w:t>
      </w:r>
      <w:r>
        <w:rPr>
          <w:bCs/>
          <w:spacing w:val="-5"/>
        </w:rPr>
        <w:t>27</w:t>
      </w:r>
    </w:p>
    <w:p w:rsidR="008573F0" w:rsidRDefault="00D4456B">
      <w:r>
        <w:rPr>
          <w:bCs/>
          <w:sz w:val="28"/>
        </w:rPr>
        <w:t>От</w:t>
      </w:r>
      <w:r>
        <w:rPr>
          <w:bCs/>
          <w:spacing w:val="-1"/>
          <w:sz w:val="28"/>
        </w:rPr>
        <w:t xml:space="preserve"> </w:t>
      </w:r>
      <w:r>
        <w:rPr>
          <w:bCs/>
          <w:sz w:val="28"/>
        </w:rPr>
        <w:t>5</w:t>
      </w:r>
      <w:r>
        <w:rPr>
          <w:bCs/>
          <w:spacing w:val="-5"/>
          <w:sz w:val="28"/>
        </w:rPr>
        <w:t xml:space="preserve"> </w:t>
      </w:r>
      <w:r>
        <w:rPr>
          <w:bCs/>
          <w:sz w:val="28"/>
        </w:rPr>
        <w:t>лет</w:t>
      </w:r>
      <w:r>
        <w:rPr>
          <w:bCs/>
          <w:spacing w:val="-1"/>
          <w:sz w:val="28"/>
        </w:rPr>
        <w:t xml:space="preserve"> </w:t>
      </w:r>
      <w:r>
        <w:rPr>
          <w:bCs/>
          <w:sz w:val="28"/>
        </w:rPr>
        <w:t>до</w:t>
      </w:r>
      <w:r>
        <w:rPr>
          <w:bCs/>
          <w:spacing w:val="-5"/>
          <w:sz w:val="28"/>
        </w:rPr>
        <w:t xml:space="preserve"> </w:t>
      </w:r>
      <w:r>
        <w:rPr>
          <w:bCs/>
          <w:sz w:val="28"/>
        </w:rPr>
        <w:t>6 лет</w:t>
      </w:r>
      <w:r>
        <w:rPr>
          <w:bCs/>
          <w:spacing w:val="-2"/>
          <w:sz w:val="28"/>
        </w:rPr>
        <w:t xml:space="preserve"> </w:t>
      </w:r>
      <w:r>
        <w:rPr>
          <w:bCs/>
          <w:sz w:val="28"/>
        </w:rPr>
        <w:t>п.</w:t>
      </w:r>
      <w:r>
        <w:rPr>
          <w:bCs/>
          <w:spacing w:val="-4"/>
          <w:sz w:val="28"/>
        </w:rPr>
        <w:t xml:space="preserve"> </w:t>
      </w:r>
      <w:r>
        <w:rPr>
          <w:bCs/>
          <w:sz w:val="28"/>
        </w:rPr>
        <w:t>18.6.</w:t>
      </w:r>
      <w:r>
        <w:rPr>
          <w:bCs/>
          <w:spacing w:val="-3"/>
          <w:sz w:val="28"/>
        </w:rPr>
        <w:t xml:space="preserve"> </w:t>
      </w:r>
      <w:r>
        <w:rPr>
          <w:bCs/>
          <w:sz w:val="28"/>
        </w:rPr>
        <w:t>ФОП</w:t>
      </w:r>
      <w:r>
        <w:rPr>
          <w:bCs/>
          <w:spacing w:val="-2"/>
          <w:sz w:val="28"/>
        </w:rPr>
        <w:t xml:space="preserve"> </w:t>
      </w:r>
      <w:proofErr w:type="spellStart"/>
      <w:r>
        <w:rPr>
          <w:bCs/>
          <w:sz w:val="28"/>
        </w:rPr>
        <w:t>стр</w:t>
      </w:r>
      <w:proofErr w:type="spellEnd"/>
      <w:r>
        <w:rPr>
          <w:bCs/>
          <w:sz w:val="28"/>
        </w:rPr>
        <w:t xml:space="preserve"> </w:t>
      </w:r>
      <w:r>
        <w:rPr>
          <w:bCs/>
          <w:spacing w:val="-5"/>
          <w:sz w:val="28"/>
        </w:rPr>
        <w:t>31</w:t>
      </w:r>
    </w:p>
    <w:p w:rsidR="008573F0" w:rsidRDefault="00D4456B">
      <w:r>
        <w:rPr>
          <w:bCs/>
          <w:sz w:val="28"/>
        </w:rPr>
        <w:t>От</w:t>
      </w:r>
      <w:r>
        <w:rPr>
          <w:bCs/>
          <w:spacing w:val="-1"/>
          <w:sz w:val="28"/>
        </w:rPr>
        <w:t xml:space="preserve"> </w:t>
      </w:r>
      <w:r>
        <w:rPr>
          <w:bCs/>
          <w:sz w:val="28"/>
        </w:rPr>
        <w:t>6</w:t>
      </w:r>
      <w:r>
        <w:rPr>
          <w:bCs/>
          <w:spacing w:val="-5"/>
          <w:sz w:val="28"/>
        </w:rPr>
        <w:t xml:space="preserve"> </w:t>
      </w:r>
      <w:r>
        <w:rPr>
          <w:bCs/>
          <w:sz w:val="28"/>
        </w:rPr>
        <w:t>лет</w:t>
      </w:r>
      <w:r>
        <w:rPr>
          <w:bCs/>
          <w:spacing w:val="-1"/>
          <w:sz w:val="28"/>
        </w:rPr>
        <w:t xml:space="preserve"> </w:t>
      </w:r>
      <w:r>
        <w:rPr>
          <w:bCs/>
          <w:sz w:val="28"/>
        </w:rPr>
        <w:t>до</w:t>
      </w:r>
      <w:r>
        <w:rPr>
          <w:bCs/>
          <w:spacing w:val="-5"/>
          <w:sz w:val="28"/>
        </w:rPr>
        <w:t xml:space="preserve"> </w:t>
      </w:r>
      <w:r>
        <w:rPr>
          <w:bCs/>
          <w:sz w:val="28"/>
        </w:rPr>
        <w:t>7 лет</w:t>
      </w:r>
      <w:r>
        <w:rPr>
          <w:bCs/>
          <w:spacing w:val="-2"/>
          <w:sz w:val="28"/>
        </w:rPr>
        <w:t xml:space="preserve"> </w:t>
      </w:r>
      <w:r>
        <w:rPr>
          <w:bCs/>
          <w:sz w:val="28"/>
        </w:rPr>
        <w:t>п.</w:t>
      </w:r>
      <w:r>
        <w:rPr>
          <w:bCs/>
          <w:spacing w:val="-4"/>
          <w:sz w:val="28"/>
        </w:rPr>
        <w:t xml:space="preserve"> </w:t>
      </w:r>
      <w:r>
        <w:rPr>
          <w:bCs/>
          <w:sz w:val="28"/>
        </w:rPr>
        <w:t>18.7.</w:t>
      </w:r>
      <w:r>
        <w:rPr>
          <w:bCs/>
          <w:spacing w:val="-3"/>
          <w:sz w:val="28"/>
        </w:rPr>
        <w:t xml:space="preserve"> </w:t>
      </w:r>
      <w:r>
        <w:rPr>
          <w:bCs/>
          <w:sz w:val="28"/>
        </w:rPr>
        <w:t>ФОП</w:t>
      </w:r>
      <w:r>
        <w:rPr>
          <w:bCs/>
          <w:spacing w:val="-2"/>
          <w:sz w:val="28"/>
        </w:rPr>
        <w:t xml:space="preserve"> </w:t>
      </w:r>
      <w:proofErr w:type="spellStart"/>
      <w:r>
        <w:rPr>
          <w:bCs/>
          <w:sz w:val="28"/>
        </w:rPr>
        <w:t>стр</w:t>
      </w:r>
      <w:proofErr w:type="spellEnd"/>
      <w:r>
        <w:rPr>
          <w:bCs/>
          <w:sz w:val="28"/>
        </w:rPr>
        <w:t xml:space="preserve"> </w:t>
      </w:r>
      <w:r>
        <w:rPr>
          <w:bCs/>
          <w:spacing w:val="-5"/>
          <w:sz w:val="28"/>
        </w:rPr>
        <w:t>36</w:t>
      </w:r>
    </w:p>
    <w:p w:rsidR="008573F0" w:rsidRDefault="00D4456B">
      <w:pPr>
        <w:pStyle w:val="a6"/>
        <w:spacing w:before="89"/>
        <w:ind w:right="247" w:firstLine="420"/>
        <w:jc w:val="both"/>
      </w:pPr>
      <w:r>
        <w:t xml:space="preserve">Согласно </w:t>
      </w:r>
      <w:r>
        <w:rPr>
          <w:bCs/>
          <w:iCs/>
        </w:rPr>
        <w:t xml:space="preserve">п. 18.8 </w:t>
      </w:r>
      <w:r>
        <w:rPr>
          <w:bCs/>
          <w:iCs/>
        </w:rPr>
        <w:t>ФОП ДО</w:t>
      </w:r>
      <w:r>
        <w:rPr>
          <w:b/>
          <w:i/>
        </w:rPr>
        <w:t xml:space="preserve"> </w:t>
      </w:r>
      <w:r>
        <w:t xml:space="preserve">решение совокупных задач воспитания в рамках образовательной области «Социально-коммуникативное развитие» </w:t>
      </w:r>
      <w:r>
        <w:rPr>
          <w:spacing w:val="-2"/>
        </w:rPr>
        <w:t>направлено</w:t>
      </w:r>
      <w:r>
        <w:rPr>
          <w:spacing w:val="-6"/>
        </w:rPr>
        <w:t xml:space="preserve"> </w:t>
      </w:r>
      <w:r>
        <w:rPr>
          <w:spacing w:val="-2"/>
        </w:rPr>
        <w:t>на</w:t>
      </w:r>
      <w:r>
        <w:rPr>
          <w:spacing w:val="-7"/>
        </w:rPr>
        <w:t xml:space="preserve"> </w:t>
      </w:r>
      <w:r>
        <w:rPr>
          <w:spacing w:val="-2"/>
        </w:rPr>
        <w:t>приобщение</w:t>
      </w:r>
      <w:r>
        <w:rPr>
          <w:spacing w:val="-6"/>
        </w:rPr>
        <w:t xml:space="preserve"> </w:t>
      </w:r>
      <w:r>
        <w:rPr>
          <w:spacing w:val="-2"/>
        </w:rPr>
        <w:t>детей</w:t>
      </w:r>
      <w:r>
        <w:rPr>
          <w:spacing w:val="-4"/>
        </w:rPr>
        <w:t xml:space="preserve"> </w:t>
      </w:r>
      <w:r>
        <w:rPr>
          <w:spacing w:val="-2"/>
        </w:rPr>
        <w:t>к</w:t>
      </w:r>
      <w:r>
        <w:rPr>
          <w:spacing w:val="-6"/>
        </w:rPr>
        <w:t xml:space="preserve"> </w:t>
      </w:r>
      <w:r>
        <w:rPr>
          <w:spacing w:val="-2"/>
        </w:rPr>
        <w:t>ценностям</w:t>
      </w:r>
      <w:r>
        <w:rPr>
          <w:spacing w:val="-7"/>
        </w:rPr>
        <w:t xml:space="preserve"> </w:t>
      </w:r>
      <w:r>
        <w:rPr>
          <w:spacing w:val="-2"/>
        </w:rPr>
        <w:t>«Родина»,</w:t>
      </w:r>
      <w:r>
        <w:rPr>
          <w:spacing w:val="-5"/>
        </w:rPr>
        <w:t xml:space="preserve"> </w:t>
      </w:r>
      <w:r>
        <w:rPr>
          <w:spacing w:val="-2"/>
        </w:rPr>
        <w:t>«Природа»,</w:t>
      </w:r>
      <w:r>
        <w:rPr>
          <w:spacing w:val="-7"/>
        </w:rPr>
        <w:t xml:space="preserve"> </w:t>
      </w:r>
      <w:r>
        <w:rPr>
          <w:spacing w:val="-2"/>
        </w:rPr>
        <w:t>«Семья»,</w:t>
      </w:r>
    </w:p>
    <w:p w:rsidR="008573F0" w:rsidRDefault="00D4456B">
      <w:pPr>
        <w:pStyle w:val="a6"/>
        <w:spacing w:line="321" w:lineRule="exact"/>
        <w:ind w:left="142"/>
        <w:jc w:val="both"/>
      </w:pPr>
      <w:r>
        <w:t>«Человек»,</w:t>
      </w:r>
      <w:r>
        <w:rPr>
          <w:spacing w:val="-8"/>
        </w:rPr>
        <w:t xml:space="preserve"> </w:t>
      </w:r>
      <w:r>
        <w:t>«Жизнь»,</w:t>
      </w:r>
      <w:r>
        <w:rPr>
          <w:spacing w:val="-3"/>
        </w:rPr>
        <w:t xml:space="preserve"> </w:t>
      </w:r>
      <w:r>
        <w:t>«Милосердие»,</w:t>
      </w:r>
      <w:r>
        <w:rPr>
          <w:spacing w:val="-6"/>
        </w:rPr>
        <w:t xml:space="preserve"> </w:t>
      </w:r>
      <w:r>
        <w:t>«Добро»,</w:t>
      </w:r>
      <w:r>
        <w:rPr>
          <w:spacing w:val="-6"/>
        </w:rPr>
        <w:t xml:space="preserve"> </w:t>
      </w:r>
      <w:r>
        <w:t>«Дружба»,</w:t>
      </w:r>
      <w:r>
        <w:rPr>
          <w:spacing w:val="-7"/>
        </w:rPr>
        <w:t xml:space="preserve"> </w:t>
      </w:r>
      <w:r>
        <w:rPr>
          <w:spacing w:val="-2"/>
        </w:rPr>
        <w:t>«Сотрудничество»,</w:t>
      </w:r>
    </w:p>
    <w:p w:rsidR="008573F0" w:rsidRDefault="00D4456B">
      <w:pPr>
        <w:pStyle w:val="a6"/>
        <w:ind w:left="142" w:right="251"/>
        <w:jc w:val="both"/>
      </w:pPr>
      <w:r>
        <w:t xml:space="preserve">«Труд». Это предполагает решение задач нескольких направлений </w:t>
      </w:r>
      <w:r>
        <w:rPr>
          <w:spacing w:val="-2"/>
        </w:rPr>
        <w:t>воспитания:</w:t>
      </w:r>
    </w:p>
    <w:p w:rsidR="008573F0" w:rsidRDefault="00D4456B">
      <w:pPr>
        <w:pStyle w:val="af"/>
        <w:numPr>
          <w:ilvl w:val="0"/>
          <w:numId w:val="18"/>
        </w:numPr>
        <w:tabs>
          <w:tab w:val="left" w:pos="420"/>
          <w:tab w:val="left" w:pos="716"/>
        </w:tabs>
        <w:ind w:right="249"/>
        <w:jc w:val="both"/>
      </w:pPr>
      <w:r>
        <w:rPr>
          <w:spacing w:val="-2"/>
          <w:sz w:val="28"/>
        </w:rPr>
        <w:t>воспитание</w:t>
      </w:r>
      <w:r>
        <w:rPr>
          <w:spacing w:val="-8"/>
          <w:sz w:val="28"/>
        </w:rPr>
        <w:t xml:space="preserve"> </w:t>
      </w:r>
      <w:r>
        <w:rPr>
          <w:spacing w:val="-2"/>
          <w:sz w:val="28"/>
        </w:rPr>
        <w:t>уважения</w:t>
      </w:r>
      <w:r>
        <w:rPr>
          <w:spacing w:val="-7"/>
          <w:sz w:val="28"/>
        </w:rPr>
        <w:t xml:space="preserve"> </w:t>
      </w:r>
      <w:r>
        <w:rPr>
          <w:spacing w:val="-2"/>
          <w:sz w:val="28"/>
        </w:rPr>
        <w:t>к</w:t>
      </w:r>
      <w:r>
        <w:rPr>
          <w:spacing w:val="-7"/>
          <w:sz w:val="28"/>
        </w:rPr>
        <w:t xml:space="preserve"> </w:t>
      </w:r>
      <w:r>
        <w:rPr>
          <w:spacing w:val="-2"/>
          <w:sz w:val="28"/>
        </w:rPr>
        <w:t>своей</w:t>
      </w:r>
      <w:r>
        <w:rPr>
          <w:spacing w:val="-7"/>
          <w:sz w:val="28"/>
        </w:rPr>
        <w:t xml:space="preserve"> </w:t>
      </w:r>
      <w:r>
        <w:rPr>
          <w:spacing w:val="-2"/>
          <w:sz w:val="28"/>
        </w:rPr>
        <w:t>семье,</w:t>
      </w:r>
      <w:r>
        <w:rPr>
          <w:spacing w:val="-9"/>
          <w:sz w:val="28"/>
        </w:rPr>
        <w:t xml:space="preserve"> </w:t>
      </w:r>
      <w:r>
        <w:rPr>
          <w:spacing w:val="-2"/>
          <w:sz w:val="28"/>
        </w:rPr>
        <w:t>своему</w:t>
      </w:r>
      <w:r>
        <w:rPr>
          <w:spacing w:val="-9"/>
          <w:sz w:val="28"/>
        </w:rPr>
        <w:t xml:space="preserve"> </w:t>
      </w:r>
      <w:r>
        <w:rPr>
          <w:spacing w:val="-2"/>
          <w:sz w:val="28"/>
        </w:rPr>
        <w:t>поселку,</w:t>
      </w:r>
      <w:r>
        <w:rPr>
          <w:spacing w:val="-10"/>
          <w:sz w:val="28"/>
        </w:rPr>
        <w:t xml:space="preserve"> </w:t>
      </w:r>
      <w:r>
        <w:rPr>
          <w:spacing w:val="-2"/>
          <w:sz w:val="28"/>
        </w:rPr>
        <w:t>родному</w:t>
      </w:r>
      <w:r>
        <w:rPr>
          <w:spacing w:val="-7"/>
          <w:sz w:val="28"/>
        </w:rPr>
        <w:t xml:space="preserve"> </w:t>
      </w:r>
      <w:r>
        <w:rPr>
          <w:spacing w:val="-2"/>
          <w:sz w:val="28"/>
        </w:rPr>
        <w:t>краю,</w:t>
      </w:r>
      <w:r>
        <w:rPr>
          <w:spacing w:val="-9"/>
          <w:sz w:val="28"/>
        </w:rPr>
        <w:t xml:space="preserve"> </w:t>
      </w:r>
      <w:r>
        <w:rPr>
          <w:spacing w:val="-2"/>
          <w:sz w:val="28"/>
        </w:rPr>
        <w:t>своей стране;</w:t>
      </w:r>
    </w:p>
    <w:p w:rsidR="008573F0" w:rsidRDefault="00D4456B">
      <w:pPr>
        <w:pStyle w:val="af"/>
        <w:numPr>
          <w:ilvl w:val="0"/>
          <w:numId w:val="18"/>
        </w:numPr>
        <w:tabs>
          <w:tab w:val="left" w:pos="420"/>
          <w:tab w:val="left" w:pos="716"/>
        </w:tabs>
        <w:ind w:right="249"/>
        <w:jc w:val="both"/>
      </w:pPr>
      <w:r>
        <w:rPr>
          <w:sz w:val="28"/>
        </w:rPr>
        <w:t xml:space="preserve">воспитание уважительного отношения к другим людям – детям и взрослым, вне зависимости от их этнической и национальной </w:t>
      </w:r>
      <w:r>
        <w:rPr>
          <w:spacing w:val="-2"/>
          <w:sz w:val="28"/>
        </w:rPr>
        <w:t>принадлежности;</w:t>
      </w:r>
    </w:p>
    <w:p w:rsidR="008573F0" w:rsidRDefault="00D4456B">
      <w:pPr>
        <w:pStyle w:val="af"/>
        <w:numPr>
          <w:ilvl w:val="0"/>
          <w:numId w:val="18"/>
        </w:numPr>
        <w:tabs>
          <w:tab w:val="left" w:pos="420"/>
          <w:tab w:val="left" w:pos="716"/>
        </w:tabs>
        <w:ind w:right="249"/>
        <w:jc w:val="both"/>
        <w:rPr>
          <w:sz w:val="28"/>
        </w:rPr>
      </w:pPr>
      <w:r>
        <w:rPr>
          <w:sz w:val="28"/>
        </w:rPr>
        <w:t>воспитание ценностного отношения к культурному наследию своего народа, к нравственным и культурным традициям России;</w:t>
      </w:r>
    </w:p>
    <w:p w:rsidR="008573F0" w:rsidRDefault="00D4456B">
      <w:pPr>
        <w:pStyle w:val="af"/>
        <w:numPr>
          <w:ilvl w:val="0"/>
          <w:numId w:val="18"/>
        </w:numPr>
        <w:tabs>
          <w:tab w:val="left" w:pos="420"/>
          <w:tab w:val="left" w:pos="716"/>
        </w:tabs>
        <w:ind w:right="249"/>
        <w:jc w:val="both"/>
        <w:rPr>
          <w:sz w:val="28"/>
        </w:rPr>
      </w:pPr>
      <w:r>
        <w:rPr>
          <w:sz w:val="28"/>
        </w:rPr>
        <w:lastRenderedPageBreak/>
        <w:t>содей</w:t>
      </w:r>
      <w:r>
        <w:rPr>
          <w:sz w:val="28"/>
        </w:rPr>
        <w:t xml:space="preserve">ствие становлению целостной картины мира, основанной на представлениях о добре и зле, красоте и уродстве, правде и </w:t>
      </w:r>
      <w:proofErr w:type="spellStart"/>
      <w:r>
        <w:rPr>
          <w:sz w:val="28"/>
        </w:rPr>
        <w:t>лж</w:t>
      </w:r>
      <w:proofErr w:type="spellEnd"/>
    </w:p>
    <w:p w:rsidR="008573F0" w:rsidRDefault="00D4456B">
      <w:pPr>
        <w:pStyle w:val="af"/>
        <w:numPr>
          <w:ilvl w:val="0"/>
          <w:numId w:val="18"/>
        </w:numPr>
        <w:tabs>
          <w:tab w:val="left" w:pos="420"/>
          <w:tab w:val="left" w:pos="716"/>
        </w:tabs>
        <w:ind w:right="249"/>
        <w:jc w:val="both"/>
      </w:pPr>
      <w:r>
        <w:rPr>
          <w:sz w:val="28"/>
        </w:rPr>
        <w:t xml:space="preserve">воспитание социальных чувств и навыков: способности к сопереживанию, общительности, дружелюбия, сотрудничества, умения соблюдать правила, </w:t>
      </w:r>
      <w:r>
        <w:rPr>
          <w:sz w:val="28"/>
        </w:rPr>
        <w:t>активной личностной позиции;</w:t>
      </w:r>
    </w:p>
    <w:p w:rsidR="008573F0" w:rsidRDefault="00D4456B">
      <w:pPr>
        <w:pStyle w:val="af"/>
        <w:numPr>
          <w:ilvl w:val="0"/>
          <w:numId w:val="18"/>
        </w:numPr>
        <w:tabs>
          <w:tab w:val="left" w:pos="420"/>
          <w:tab w:val="left" w:pos="716"/>
        </w:tabs>
        <w:ind w:right="249"/>
        <w:jc w:val="both"/>
      </w:pPr>
      <w:r>
        <w:rPr>
          <w:sz w:val="28"/>
        </w:rPr>
        <w:t>создание</w:t>
      </w:r>
      <w:r>
        <w:rPr>
          <w:spacing w:val="-18"/>
          <w:sz w:val="28"/>
        </w:rPr>
        <w:t xml:space="preserve"> </w:t>
      </w:r>
      <w:r>
        <w:rPr>
          <w:sz w:val="28"/>
        </w:rPr>
        <w:t>условий</w:t>
      </w:r>
      <w:r>
        <w:rPr>
          <w:spacing w:val="-17"/>
          <w:sz w:val="28"/>
        </w:rPr>
        <w:t xml:space="preserve"> </w:t>
      </w:r>
      <w:r>
        <w:rPr>
          <w:sz w:val="28"/>
        </w:rPr>
        <w:t>для</w:t>
      </w:r>
      <w:r>
        <w:rPr>
          <w:spacing w:val="-18"/>
          <w:sz w:val="28"/>
        </w:rPr>
        <w:t xml:space="preserve"> </w:t>
      </w:r>
      <w:r>
        <w:rPr>
          <w:sz w:val="28"/>
        </w:rPr>
        <w:t>возникновения</w:t>
      </w:r>
      <w:r>
        <w:rPr>
          <w:spacing w:val="-17"/>
          <w:sz w:val="28"/>
        </w:rPr>
        <w:t xml:space="preserve"> </w:t>
      </w:r>
      <w:r>
        <w:rPr>
          <w:sz w:val="28"/>
        </w:rPr>
        <w:t>у</w:t>
      </w:r>
      <w:r>
        <w:rPr>
          <w:spacing w:val="-18"/>
          <w:sz w:val="28"/>
        </w:rPr>
        <w:t xml:space="preserve"> </w:t>
      </w:r>
      <w:r>
        <w:rPr>
          <w:sz w:val="28"/>
        </w:rPr>
        <w:t>ребенка</w:t>
      </w:r>
      <w:r>
        <w:rPr>
          <w:spacing w:val="-17"/>
          <w:sz w:val="28"/>
        </w:rPr>
        <w:t xml:space="preserve"> </w:t>
      </w:r>
      <w:r>
        <w:rPr>
          <w:sz w:val="28"/>
        </w:rPr>
        <w:t>нравственного,</w:t>
      </w:r>
      <w:r>
        <w:rPr>
          <w:spacing w:val="-18"/>
          <w:sz w:val="28"/>
        </w:rPr>
        <w:t xml:space="preserve"> </w:t>
      </w:r>
      <w:r>
        <w:rPr>
          <w:sz w:val="28"/>
        </w:rPr>
        <w:t>социально значимого поступка, приобретения ребенком опыта милосердия и заботы;</w:t>
      </w:r>
    </w:p>
    <w:p w:rsidR="008573F0" w:rsidRDefault="00D4456B">
      <w:pPr>
        <w:pStyle w:val="af"/>
        <w:numPr>
          <w:ilvl w:val="0"/>
          <w:numId w:val="18"/>
        </w:numPr>
        <w:tabs>
          <w:tab w:val="left" w:pos="420"/>
          <w:tab w:val="left" w:pos="716"/>
        </w:tabs>
        <w:ind w:right="249"/>
        <w:jc w:val="both"/>
        <w:rPr>
          <w:sz w:val="28"/>
        </w:rPr>
      </w:pPr>
      <w:r>
        <w:rPr>
          <w:sz w:val="28"/>
        </w:rPr>
        <w:t xml:space="preserve">поддержка трудового усилия, привычки к доступному дошкольнику напряжению физических, </w:t>
      </w:r>
      <w:r>
        <w:rPr>
          <w:sz w:val="28"/>
        </w:rPr>
        <w:t>умственных и нравственных сил для решения трудовой задачи;</w:t>
      </w:r>
    </w:p>
    <w:p w:rsidR="008573F0" w:rsidRDefault="00D4456B">
      <w:pPr>
        <w:pStyle w:val="af"/>
        <w:numPr>
          <w:ilvl w:val="0"/>
          <w:numId w:val="18"/>
        </w:numPr>
        <w:tabs>
          <w:tab w:val="left" w:pos="420"/>
          <w:tab w:val="left" w:pos="716"/>
        </w:tabs>
        <w:ind w:right="249"/>
        <w:jc w:val="both"/>
        <w:rPr>
          <w:sz w:val="28"/>
        </w:rPr>
      </w:pPr>
      <w:r>
        <w:rPr>
          <w:sz w:val="28"/>
        </w:rPr>
        <w:t>формирование способности бережно и уважительно относиться к результатам своего труда и труда других людей.</w:t>
      </w:r>
    </w:p>
    <w:p w:rsidR="008573F0" w:rsidRDefault="008573F0">
      <w:pPr>
        <w:pStyle w:val="a6"/>
        <w:rPr>
          <w:sz w:val="27"/>
        </w:rPr>
      </w:pPr>
    </w:p>
    <w:p w:rsidR="008573F0" w:rsidRDefault="00D4456B">
      <w:pPr>
        <w:spacing w:before="1"/>
        <w:ind w:left="327" w:right="9"/>
        <w:jc w:val="center"/>
      </w:pPr>
      <w:r>
        <w:rPr>
          <w:b/>
          <w:sz w:val="28"/>
          <w:u w:val="single"/>
        </w:rPr>
        <w:t>Связь</w:t>
      </w:r>
      <w:r>
        <w:rPr>
          <w:b/>
          <w:spacing w:val="-8"/>
          <w:sz w:val="28"/>
          <w:u w:val="single"/>
        </w:rPr>
        <w:t xml:space="preserve"> </w:t>
      </w:r>
      <w:r>
        <w:rPr>
          <w:b/>
          <w:sz w:val="28"/>
          <w:u w:val="single"/>
        </w:rPr>
        <w:t>с</w:t>
      </w:r>
      <w:r>
        <w:rPr>
          <w:b/>
          <w:spacing w:val="-7"/>
          <w:sz w:val="28"/>
          <w:u w:val="single"/>
        </w:rPr>
        <w:t xml:space="preserve"> </w:t>
      </w:r>
      <w:r>
        <w:rPr>
          <w:b/>
          <w:sz w:val="28"/>
          <w:u w:val="single"/>
        </w:rPr>
        <w:t>другими</w:t>
      </w:r>
      <w:r>
        <w:rPr>
          <w:b/>
          <w:spacing w:val="-6"/>
          <w:sz w:val="28"/>
          <w:u w:val="single"/>
        </w:rPr>
        <w:t xml:space="preserve"> </w:t>
      </w:r>
      <w:r>
        <w:rPr>
          <w:b/>
          <w:sz w:val="28"/>
          <w:u w:val="single"/>
        </w:rPr>
        <w:t>образовательными</w:t>
      </w:r>
      <w:r>
        <w:rPr>
          <w:b/>
          <w:spacing w:val="-5"/>
          <w:sz w:val="28"/>
          <w:u w:val="single"/>
        </w:rPr>
        <w:t xml:space="preserve"> </w:t>
      </w:r>
      <w:r>
        <w:rPr>
          <w:b/>
          <w:spacing w:val="-2"/>
          <w:sz w:val="28"/>
          <w:u w:val="single"/>
        </w:rPr>
        <w:t>областями:</w:t>
      </w:r>
    </w:p>
    <w:p w:rsidR="008573F0" w:rsidRDefault="00D4456B">
      <w:pPr>
        <w:spacing w:before="1"/>
        <w:ind w:left="327" w:right="9"/>
        <w:jc w:val="center"/>
      </w:pPr>
      <w:r>
        <w:rPr>
          <w:b/>
          <w:sz w:val="28"/>
        </w:rPr>
        <w:t>Физическое</w:t>
      </w:r>
      <w:r>
        <w:rPr>
          <w:b/>
          <w:spacing w:val="-7"/>
          <w:sz w:val="28"/>
        </w:rPr>
        <w:t xml:space="preserve"> </w:t>
      </w:r>
      <w:r>
        <w:rPr>
          <w:b/>
          <w:spacing w:val="-2"/>
          <w:sz w:val="28"/>
        </w:rPr>
        <w:t>развитие</w:t>
      </w:r>
    </w:p>
    <w:p w:rsidR="008573F0" w:rsidRDefault="00D4456B">
      <w:pPr>
        <w:pStyle w:val="TableParagraph"/>
        <w:tabs>
          <w:tab w:val="left" w:pos="732"/>
        </w:tabs>
        <w:spacing w:before="2"/>
        <w:ind w:left="0" w:right="102"/>
        <w:jc w:val="both"/>
      </w:pPr>
      <w:r>
        <w:rPr>
          <w:sz w:val="28"/>
        </w:rPr>
        <w:t xml:space="preserve">- развитие игровой </w:t>
      </w:r>
      <w:r>
        <w:rPr>
          <w:sz w:val="28"/>
        </w:rPr>
        <w:t>деятельности в части подвижных игр с правилами и других</w:t>
      </w:r>
      <w:r>
        <w:rPr>
          <w:spacing w:val="-11"/>
          <w:sz w:val="28"/>
        </w:rPr>
        <w:t xml:space="preserve"> </w:t>
      </w:r>
      <w:r>
        <w:rPr>
          <w:sz w:val="28"/>
        </w:rPr>
        <w:t>видов</w:t>
      </w:r>
      <w:r>
        <w:rPr>
          <w:spacing w:val="-13"/>
          <w:sz w:val="28"/>
        </w:rPr>
        <w:t xml:space="preserve"> </w:t>
      </w:r>
      <w:r>
        <w:rPr>
          <w:sz w:val="28"/>
        </w:rPr>
        <w:t>совместной</w:t>
      </w:r>
      <w:r>
        <w:rPr>
          <w:spacing w:val="-12"/>
          <w:sz w:val="28"/>
        </w:rPr>
        <w:t xml:space="preserve"> </w:t>
      </w:r>
      <w:r>
        <w:rPr>
          <w:sz w:val="28"/>
        </w:rPr>
        <w:t>двигательной</w:t>
      </w:r>
      <w:r>
        <w:rPr>
          <w:spacing w:val="-14"/>
          <w:sz w:val="28"/>
        </w:rPr>
        <w:t xml:space="preserve"> </w:t>
      </w:r>
      <w:r>
        <w:rPr>
          <w:sz w:val="28"/>
        </w:rPr>
        <w:t>деятельности</w:t>
      </w:r>
      <w:r>
        <w:rPr>
          <w:spacing w:val="-12"/>
          <w:sz w:val="28"/>
        </w:rPr>
        <w:t xml:space="preserve"> </w:t>
      </w:r>
      <w:r>
        <w:rPr>
          <w:sz w:val="28"/>
        </w:rPr>
        <w:t>с</w:t>
      </w:r>
      <w:r>
        <w:rPr>
          <w:spacing w:val="-12"/>
          <w:sz w:val="28"/>
        </w:rPr>
        <w:t xml:space="preserve"> </w:t>
      </w:r>
      <w:r>
        <w:rPr>
          <w:sz w:val="28"/>
        </w:rPr>
        <w:t>детьми</w:t>
      </w:r>
      <w:r>
        <w:rPr>
          <w:spacing w:val="-11"/>
          <w:sz w:val="28"/>
        </w:rPr>
        <w:t xml:space="preserve"> </w:t>
      </w:r>
      <w:r>
        <w:rPr>
          <w:sz w:val="28"/>
        </w:rPr>
        <w:t>и</w:t>
      </w:r>
      <w:r>
        <w:rPr>
          <w:spacing w:val="-12"/>
          <w:sz w:val="28"/>
        </w:rPr>
        <w:t xml:space="preserve"> </w:t>
      </w:r>
      <w:r>
        <w:rPr>
          <w:sz w:val="28"/>
        </w:rPr>
        <w:t>взрослыми;</w:t>
      </w:r>
    </w:p>
    <w:p w:rsidR="008573F0" w:rsidRDefault="00D4456B">
      <w:pPr>
        <w:pStyle w:val="TableParagraph"/>
        <w:tabs>
          <w:tab w:val="left" w:pos="879"/>
        </w:tabs>
        <w:ind w:left="0" w:right="101"/>
        <w:jc w:val="both"/>
        <w:rPr>
          <w:sz w:val="28"/>
        </w:rPr>
      </w:pPr>
      <w:r>
        <w:rPr>
          <w:sz w:val="28"/>
        </w:rPr>
        <w:t>- использование подвижных игр и физических упражнений для реализации образовательной области;</w:t>
      </w:r>
    </w:p>
    <w:p w:rsidR="008573F0" w:rsidRDefault="00D4456B">
      <w:pPr>
        <w:spacing w:before="1"/>
        <w:ind w:right="9"/>
        <w:jc w:val="both"/>
      </w:pPr>
      <w:r>
        <w:rPr>
          <w:sz w:val="28"/>
        </w:rPr>
        <w:t>- формирование</w:t>
      </w:r>
      <w:r>
        <w:rPr>
          <w:spacing w:val="-11"/>
          <w:sz w:val="28"/>
        </w:rPr>
        <w:t xml:space="preserve"> </w:t>
      </w:r>
      <w:r>
        <w:rPr>
          <w:sz w:val="28"/>
        </w:rPr>
        <w:t>физических</w:t>
      </w:r>
      <w:r>
        <w:rPr>
          <w:spacing w:val="-9"/>
          <w:sz w:val="28"/>
        </w:rPr>
        <w:t xml:space="preserve"> </w:t>
      </w:r>
      <w:r>
        <w:rPr>
          <w:sz w:val="28"/>
        </w:rPr>
        <w:t>качеств</w:t>
      </w:r>
      <w:r>
        <w:rPr>
          <w:spacing w:val="-11"/>
          <w:sz w:val="28"/>
        </w:rPr>
        <w:t xml:space="preserve"> </w:t>
      </w:r>
      <w:r>
        <w:rPr>
          <w:sz w:val="28"/>
        </w:rPr>
        <w:t>и</w:t>
      </w:r>
      <w:r>
        <w:rPr>
          <w:spacing w:val="-10"/>
          <w:sz w:val="28"/>
        </w:rPr>
        <w:t xml:space="preserve"> </w:t>
      </w:r>
      <w:r>
        <w:rPr>
          <w:sz w:val="28"/>
        </w:rPr>
        <w:t>накоп</w:t>
      </w:r>
      <w:r>
        <w:rPr>
          <w:sz w:val="28"/>
        </w:rPr>
        <w:t>ления</w:t>
      </w:r>
      <w:r>
        <w:rPr>
          <w:spacing w:val="-10"/>
          <w:sz w:val="28"/>
        </w:rPr>
        <w:t xml:space="preserve"> </w:t>
      </w:r>
      <w:r>
        <w:rPr>
          <w:sz w:val="28"/>
        </w:rPr>
        <w:t>двигательного</w:t>
      </w:r>
      <w:r>
        <w:rPr>
          <w:spacing w:val="-10"/>
          <w:sz w:val="28"/>
        </w:rPr>
        <w:t xml:space="preserve"> </w:t>
      </w:r>
      <w:r>
        <w:rPr>
          <w:sz w:val="28"/>
        </w:rPr>
        <w:t>опыта, необходимых</w:t>
      </w:r>
      <w:r>
        <w:rPr>
          <w:spacing w:val="-12"/>
          <w:sz w:val="28"/>
        </w:rPr>
        <w:t xml:space="preserve"> </w:t>
      </w:r>
      <w:r>
        <w:rPr>
          <w:sz w:val="28"/>
        </w:rPr>
        <w:t>в</w:t>
      </w:r>
      <w:r>
        <w:rPr>
          <w:spacing w:val="-14"/>
          <w:sz w:val="28"/>
        </w:rPr>
        <w:t xml:space="preserve"> </w:t>
      </w:r>
      <w:r>
        <w:rPr>
          <w:sz w:val="28"/>
        </w:rPr>
        <w:t>разнообразных</w:t>
      </w:r>
      <w:r>
        <w:rPr>
          <w:spacing w:val="-12"/>
          <w:sz w:val="28"/>
        </w:rPr>
        <w:t xml:space="preserve"> </w:t>
      </w:r>
      <w:r>
        <w:rPr>
          <w:sz w:val="28"/>
        </w:rPr>
        <w:t>жизненных</w:t>
      </w:r>
      <w:r>
        <w:rPr>
          <w:spacing w:val="-12"/>
          <w:sz w:val="28"/>
        </w:rPr>
        <w:t xml:space="preserve"> </w:t>
      </w:r>
      <w:r>
        <w:rPr>
          <w:sz w:val="28"/>
        </w:rPr>
        <w:t>ситуациях</w:t>
      </w:r>
      <w:r>
        <w:rPr>
          <w:spacing w:val="-12"/>
          <w:sz w:val="28"/>
        </w:rPr>
        <w:t xml:space="preserve"> </w:t>
      </w:r>
      <w:r>
        <w:rPr>
          <w:sz w:val="28"/>
        </w:rPr>
        <w:t>для</w:t>
      </w:r>
      <w:r>
        <w:rPr>
          <w:spacing w:val="-13"/>
          <w:sz w:val="28"/>
        </w:rPr>
        <w:t xml:space="preserve"> </w:t>
      </w:r>
      <w:r>
        <w:rPr>
          <w:sz w:val="28"/>
        </w:rPr>
        <w:t>сохранения</w:t>
      </w:r>
      <w:r>
        <w:rPr>
          <w:spacing w:val="-13"/>
          <w:sz w:val="28"/>
        </w:rPr>
        <w:t xml:space="preserve"> </w:t>
      </w:r>
      <w:r>
        <w:rPr>
          <w:sz w:val="28"/>
        </w:rPr>
        <w:t>жизни и здоровья;</w:t>
      </w:r>
    </w:p>
    <w:p w:rsidR="008573F0" w:rsidRDefault="00D4456B">
      <w:pPr>
        <w:pStyle w:val="TableParagraph"/>
        <w:ind w:left="0" w:right="100"/>
        <w:jc w:val="both"/>
      </w:pPr>
      <w:r>
        <w:rPr>
          <w:sz w:val="28"/>
        </w:rPr>
        <w:t>- использование игр, игровых упражнений, импровизаций для формирования способности наиболее адекватно использовать имеющиеся двигательные</w:t>
      </w:r>
      <w:r>
        <w:rPr>
          <w:spacing w:val="-1"/>
          <w:sz w:val="28"/>
        </w:rPr>
        <w:t xml:space="preserve"> </w:t>
      </w:r>
      <w:r>
        <w:rPr>
          <w:sz w:val="28"/>
        </w:rPr>
        <w:t>возможност</w:t>
      </w:r>
      <w:r>
        <w:rPr>
          <w:sz w:val="28"/>
        </w:rPr>
        <w:t>и</w:t>
      </w:r>
      <w:r>
        <w:rPr>
          <w:spacing w:val="-1"/>
          <w:sz w:val="28"/>
        </w:rPr>
        <w:t xml:space="preserve"> </w:t>
      </w:r>
      <w:r>
        <w:rPr>
          <w:sz w:val="28"/>
        </w:rPr>
        <w:t>в условиях,</w:t>
      </w:r>
      <w:r>
        <w:rPr>
          <w:spacing w:val="-2"/>
          <w:sz w:val="28"/>
        </w:rPr>
        <w:t xml:space="preserve"> </w:t>
      </w:r>
      <w:r>
        <w:rPr>
          <w:sz w:val="28"/>
        </w:rPr>
        <w:t>моделирующих</w:t>
      </w:r>
      <w:r>
        <w:rPr>
          <w:spacing w:val="1"/>
          <w:sz w:val="28"/>
        </w:rPr>
        <w:t xml:space="preserve"> </w:t>
      </w:r>
      <w:r>
        <w:rPr>
          <w:sz w:val="28"/>
        </w:rPr>
        <w:t>сложные</w:t>
      </w:r>
      <w:r>
        <w:rPr>
          <w:spacing w:val="-2"/>
          <w:sz w:val="28"/>
        </w:rPr>
        <w:t xml:space="preserve"> </w:t>
      </w:r>
      <w:r>
        <w:rPr>
          <w:sz w:val="28"/>
        </w:rPr>
        <w:t>и</w:t>
      </w:r>
      <w:r>
        <w:rPr>
          <w:spacing w:val="1"/>
          <w:sz w:val="28"/>
        </w:rPr>
        <w:t xml:space="preserve"> </w:t>
      </w:r>
      <w:r>
        <w:rPr>
          <w:spacing w:val="-2"/>
          <w:sz w:val="28"/>
        </w:rPr>
        <w:t xml:space="preserve">опасные </w:t>
      </w:r>
      <w:r>
        <w:rPr>
          <w:sz w:val="28"/>
        </w:rPr>
        <w:t>жизненные</w:t>
      </w:r>
      <w:r>
        <w:rPr>
          <w:spacing w:val="-5"/>
          <w:sz w:val="28"/>
        </w:rPr>
        <w:t xml:space="preserve"> </w:t>
      </w:r>
      <w:r>
        <w:rPr>
          <w:spacing w:val="-2"/>
          <w:sz w:val="28"/>
        </w:rPr>
        <w:t>ситуации</w:t>
      </w:r>
    </w:p>
    <w:p w:rsidR="008573F0" w:rsidRDefault="00D4456B">
      <w:pPr>
        <w:spacing w:before="1"/>
        <w:ind w:left="327" w:right="9"/>
        <w:jc w:val="center"/>
      </w:pPr>
      <w:r>
        <w:rPr>
          <w:b/>
          <w:sz w:val="28"/>
        </w:rPr>
        <w:t>Познавательное</w:t>
      </w:r>
      <w:r>
        <w:rPr>
          <w:b/>
          <w:spacing w:val="-11"/>
          <w:sz w:val="28"/>
        </w:rPr>
        <w:t xml:space="preserve"> </w:t>
      </w:r>
      <w:r>
        <w:rPr>
          <w:b/>
          <w:spacing w:val="-2"/>
          <w:sz w:val="28"/>
        </w:rPr>
        <w:t>развитие</w:t>
      </w:r>
    </w:p>
    <w:p w:rsidR="008573F0" w:rsidRDefault="00D4456B">
      <w:pPr>
        <w:pStyle w:val="TableParagraph"/>
        <w:tabs>
          <w:tab w:val="left" w:pos="823"/>
        </w:tabs>
        <w:ind w:left="0" w:right="97"/>
        <w:jc w:val="both"/>
        <w:rPr>
          <w:sz w:val="28"/>
        </w:rPr>
      </w:pPr>
      <w:r>
        <w:rPr>
          <w:sz w:val="28"/>
        </w:rPr>
        <w:t xml:space="preserve">- формирование представлений о труде, профессиях, людях труда, желания трудиться, устанавливать взаимоотношения со взрослыми и сверстниками в процессе трудовой </w:t>
      </w:r>
      <w:r>
        <w:rPr>
          <w:sz w:val="28"/>
        </w:rPr>
        <w:t>деятельности;</w:t>
      </w:r>
    </w:p>
    <w:p w:rsidR="008573F0" w:rsidRDefault="00D4456B">
      <w:pPr>
        <w:pStyle w:val="TableParagraph"/>
        <w:tabs>
          <w:tab w:val="left" w:pos="785"/>
        </w:tabs>
        <w:spacing w:before="1"/>
        <w:ind w:left="0" w:right="102"/>
        <w:jc w:val="both"/>
        <w:rPr>
          <w:sz w:val="28"/>
        </w:rPr>
      </w:pPr>
      <w:r>
        <w:rPr>
          <w:sz w:val="28"/>
        </w:rPr>
        <w:t>- формирование целостной картины мира и расширение кругозора в части представлений о труде взрослых, детей;</w:t>
      </w:r>
    </w:p>
    <w:p w:rsidR="008573F0" w:rsidRDefault="00D4456B">
      <w:pPr>
        <w:pStyle w:val="TableParagraph"/>
        <w:tabs>
          <w:tab w:val="left" w:pos="807"/>
        </w:tabs>
        <w:ind w:left="0" w:right="101"/>
        <w:jc w:val="both"/>
        <w:rPr>
          <w:sz w:val="28"/>
        </w:rPr>
      </w:pPr>
      <w:r>
        <w:rPr>
          <w:sz w:val="28"/>
        </w:rPr>
        <w:t>- формирование основ безопасности собственной жизнедеятельности в семье и обществе, а также безопасности окружающего мира;</w:t>
      </w:r>
    </w:p>
    <w:p w:rsidR="008573F0" w:rsidRDefault="00D4456B">
      <w:pPr>
        <w:pStyle w:val="TableParagraph"/>
        <w:tabs>
          <w:tab w:val="left" w:pos="785"/>
        </w:tabs>
        <w:ind w:left="0" w:right="101"/>
        <w:jc w:val="both"/>
        <w:rPr>
          <w:sz w:val="28"/>
        </w:rPr>
      </w:pPr>
      <w:r>
        <w:rPr>
          <w:sz w:val="28"/>
        </w:rPr>
        <w:t xml:space="preserve">- </w:t>
      </w:r>
      <w:r>
        <w:rPr>
          <w:sz w:val="28"/>
        </w:rPr>
        <w:t>формирование целостной картины мира и расширение кругозора в части представлений о себе, семье, гендерной принадлежности, социуме, государстве, мире;</w:t>
      </w:r>
    </w:p>
    <w:p w:rsidR="008573F0" w:rsidRDefault="00D4456B">
      <w:pPr>
        <w:spacing w:before="1"/>
        <w:ind w:right="9"/>
        <w:jc w:val="both"/>
      </w:pPr>
      <w:r>
        <w:rPr>
          <w:sz w:val="28"/>
        </w:rPr>
        <w:t>- формирование целостной картины мира и расширение кругозора в части представлений о возможных опасностях,</w:t>
      </w:r>
      <w:r>
        <w:rPr>
          <w:sz w:val="28"/>
        </w:rPr>
        <w:t xml:space="preserve"> способах их избегания, способах сохранения здоровья и жизни, безопасности окружающей </w:t>
      </w:r>
      <w:r>
        <w:rPr>
          <w:spacing w:val="-2"/>
          <w:sz w:val="28"/>
        </w:rPr>
        <w:t>природы</w:t>
      </w:r>
    </w:p>
    <w:p w:rsidR="008573F0" w:rsidRDefault="008573F0">
      <w:pPr>
        <w:spacing w:before="1"/>
        <w:ind w:left="327" w:right="9"/>
        <w:jc w:val="center"/>
        <w:rPr>
          <w:b/>
          <w:sz w:val="28"/>
        </w:rPr>
      </w:pPr>
    </w:p>
    <w:p w:rsidR="008573F0" w:rsidRDefault="00D4456B">
      <w:pPr>
        <w:spacing w:before="1"/>
        <w:ind w:left="327" w:right="9"/>
        <w:jc w:val="center"/>
      </w:pPr>
      <w:r>
        <w:rPr>
          <w:b/>
          <w:sz w:val="28"/>
        </w:rPr>
        <w:t>Речевое</w:t>
      </w:r>
      <w:r>
        <w:rPr>
          <w:b/>
          <w:spacing w:val="-3"/>
          <w:sz w:val="28"/>
        </w:rPr>
        <w:t xml:space="preserve"> </w:t>
      </w:r>
      <w:r>
        <w:rPr>
          <w:b/>
          <w:spacing w:val="-2"/>
          <w:sz w:val="28"/>
        </w:rPr>
        <w:t>развитие</w:t>
      </w:r>
    </w:p>
    <w:p w:rsidR="008573F0" w:rsidRDefault="008573F0">
      <w:pPr>
        <w:spacing w:before="1"/>
        <w:ind w:left="327" w:right="9"/>
        <w:jc w:val="center"/>
        <w:rPr>
          <w:b/>
          <w:spacing w:val="-2"/>
          <w:sz w:val="28"/>
        </w:rPr>
      </w:pPr>
    </w:p>
    <w:p w:rsidR="008573F0" w:rsidRDefault="00D4456B">
      <w:pPr>
        <w:pStyle w:val="TableParagraph"/>
        <w:tabs>
          <w:tab w:val="left" w:pos="845"/>
        </w:tabs>
        <w:ind w:left="0" w:right="101"/>
        <w:jc w:val="both"/>
      </w:pPr>
      <w:r>
        <w:rPr>
          <w:sz w:val="28"/>
        </w:rPr>
        <w:t>- развитие свободного общения со взрослыми и детьми в части формирования первичных ценностных представлений, представлений о себе,</w:t>
      </w:r>
      <w:r>
        <w:rPr>
          <w:spacing w:val="-18"/>
          <w:sz w:val="28"/>
        </w:rPr>
        <w:t xml:space="preserve"> </w:t>
      </w:r>
      <w:r>
        <w:rPr>
          <w:sz w:val="28"/>
        </w:rPr>
        <w:t>семье,</w:t>
      </w:r>
      <w:r>
        <w:rPr>
          <w:spacing w:val="-17"/>
          <w:sz w:val="28"/>
        </w:rPr>
        <w:t xml:space="preserve"> </w:t>
      </w:r>
      <w:r>
        <w:rPr>
          <w:sz w:val="28"/>
        </w:rPr>
        <w:t>общес</w:t>
      </w:r>
      <w:r>
        <w:rPr>
          <w:sz w:val="28"/>
        </w:rPr>
        <w:t>тве,</w:t>
      </w:r>
      <w:r>
        <w:rPr>
          <w:spacing w:val="-18"/>
          <w:sz w:val="28"/>
        </w:rPr>
        <w:t xml:space="preserve"> </w:t>
      </w:r>
      <w:r>
        <w:rPr>
          <w:sz w:val="28"/>
        </w:rPr>
        <w:t>государстве,</w:t>
      </w:r>
      <w:r>
        <w:rPr>
          <w:spacing w:val="-17"/>
          <w:sz w:val="28"/>
        </w:rPr>
        <w:t xml:space="preserve"> </w:t>
      </w:r>
      <w:r>
        <w:rPr>
          <w:sz w:val="28"/>
        </w:rPr>
        <w:t>мире,</w:t>
      </w:r>
      <w:r>
        <w:rPr>
          <w:spacing w:val="-18"/>
          <w:sz w:val="28"/>
        </w:rPr>
        <w:t xml:space="preserve"> </w:t>
      </w:r>
      <w:r>
        <w:rPr>
          <w:sz w:val="28"/>
        </w:rPr>
        <w:t>а</w:t>
      </w:r>
      <w:r>
        <w:rPr>
          <w:spacing w:val="-17"/>
          <w:sz w:val="28"/>
        </w:rPr>
        <w:t xml:space="preserve"> </w:t>
      </w:r>
      <w:r>
        <w:rPr>
          <w:sz w:val="28"/>
        </w:rPr>
        <w:t>также</w:t>
      </w:r>
      <w:r>
        <w:rPr>
          <w:spacing w:val="-17"/>
          <w:sz w:val="28"/>
        </w:rPr>
        <w:t xml:space="preserve"> </w:t>
      </w:r>
      <w:r>
        <w:rPr>
          <w:sz w:val="28"/>
        </w:rPr>
        <w:t>соблюдения</w:t>
      </w:r>
      <w:r>
        <w:rPr>
          <w:spacing w:val="-16"/>
          <w:sz w:val="28"/>
        </w:rPr>
        <w:t xml:space="preserve"> </w:t>
      </w:r>
      <w:r>
        <w:rPr>
          <w:sz w:val="28"/>
        </w:rPr>
        <w:t>элементарных общепринятых норм и правил поведения;</w:t>
      </w:r>
    </w:p>
    <w:p w:rsidR="008573F0" w:rsidRDefault="00D4456B">
      <w:pPr>
        <w:pStyle w:val="TableParagraph"/>
        <w:tabs>
          <w:tab w:val="left" w:pos="799"/>
        </w:tabs>
        <w:spacing w:before="1"/>
        <w:ind w:left="0" w:right="101"/>
        <w:jc w:val="both"/>
      </w:pPr>
      <w:r>
        <w:rPr>
          <w:sz w:val="28"/>
        </w:rPr>
        <w:t>- развитие свободного общения со взрослыми и детьми в процессе освоения</w:t>
      </w:r>
      <w:r>
        <w:rPr>
          <w:spacing w:val="-8"/>
          <w:sz w:val="28"/>
        </w:rPr>
        <w:t xml:space="preserve"> </w:t>
      </w:r>
      <w:r>
        <w:rPr>
          <w:sz w:val="28"/>
        </w:rPr>
        <w:t>способов</w:t>
      </w:r>
      <w:r>
        <w:rPr>
          <w:spacing w:val="-10"/>
          <w:sz w:val="28"/>
        </w:rPr>
        <w:t xml:space="preserve"> </w:t>
      </w:r>
      <w:r>
        <w:rPr>
          <w:sz w:val="28"/>
        </w:rPr>
        <w:lastRenderedPageBreak/>
        <w:t>безопасного</w:t>
      </w:r>
      <w:r>
        <w:rPr>
          <w:spacing w:val="-10"/>
          <w:sz w:val="28"/>
        </w:rPr>
        <w:t xml:space="preserve"> </w:t>
      </w:r>
      <w:r>
        <w:rPr>
          <w:sz w:val="28"/>
        </w:rPr>
        <w:t>поведения,</w:t>
      </w:r>
      <w:r>
        <w:rPr>
          <w:spacing w:val="-8"/>
          <w:sz w:val="28"/>
        </w:rPr>
        <w:t xml:space="preserve"> </w:t>
      </w:r>
      <w:r>
        <w:rPr>
          <w:sz w:val="28"/>
        </w:rPr>
        <w:t>способов</w:t>
      </w:r>
      <w:r>
        <w:rPr>
          <w:spacing w:val="-10"/>
          <w:sz w:val="28"/>
        </w:rPr>
        <w:t xml:space="preserve"> </w:t>
      </w:r>
      <w:r>
        <w:rPr>
          <w:sz w:val="28"/>
        </w:rPr>
        <w:t>оказания</w:t>
      </w:r>
      <w:r>
        <w:rPr>
          <w:spacing w:val="-8"/>
          <w:sz w:val="28"/>
        </w:rPr>
        <w:t xml:space="preserve"> </w:t>
      </w:r>
      <w:r>
        <w:rPr>
          <w:sz w:val="28"/>
        </w:rPr>
        <w:t>самопомощи, помощи другому, правил повед</w:t>
      </w:r>
      <w:r>
        <w:rPr>
          <w:sz w:val="28"/>
        </w:rPr>
        <w:t>ения в стандартных опасных ситуациях, в части формирования основ экологического сознания;</w:t>
      </w:r>
    </w:p>
    <w:p w:rsidR="008573F0" w:rsidRDefault="00D4456B">
      <w:pPr>
        <w:spacing w:before="1"/>
        <w:ind w:right="9"/>
        <w:jc w:val="both"/>
        <w:rPr>
          <w:sz w:val="28"/>
        </w:rPr>
      </w:pPr>
      <w:r>
        <w:rPr>
          <w:sz w:val="28"/>
        </w:rPr>
        <w:t>- развитие свободного общения со взрослыми и детьми в процессе трудовой деятельности, знакомства с трудом взрослых.</w:t>
      </w:r>
    </w:p>
    <w:p w:rsidR="008573F0" w:rsidRDefault="008573F0">
      <w:pPr>
        <w:spacing w:before="1"/>
        <w:ind w:left="327" w:right="9"/>
        <w:jc w:val="center"/>
        <w:rPr>
          <w:b/>
          <w:spacing w:val="-2"/>
          <w:sz w:val="28"/>
        </w:rPr>
      </w:pPr>
    </w:p>
    <w:p w:rsidR="008573F0" w:rsidRDefault="00D4456B">
      <w:pPr>
        <w:pStyle w:val="TableParagraph"/>
        <w:tabs>
          <w:tab w:val="left" w:pos="847"/>
        </w:tabs>
        <w:ind w:left="555" w:right="94"/>
        <w:jc w:val="center"/>
      </w:pPr>
      <w:r>
        <w:rPr>
          <w:b/>
          <w:spacing w:val="-2"/>
          <w:sz w:val="28"/>
        </w:rPr>
        <w:t>Художественно-эстетическое</w:t>
      </w:r>
      <w:r>
        <w:rPr>
          <w:b/>
          <w:spacing w:val="30"/>
          <w:sz w:val="28"/>
        </w:rPr>
        <w:t xml:space="preserve"> </w:t>
      </w:r>
      <w:r>
        <w:rPr>
          <w:b/>
          <w:spacing w:val="-2"/>
          <w:sz w:val="28"/>
        </w:rPr>
        <w:t>развитие</w:t>
      </w:r>
    </w:p>
    <w:p w:rsidR="008573F0" w:rsidRDefault="008573F0">
      <w:pPr>
        <w:pStyle w:val="TableParagraph"/>
        <w:tabs>
          <w:tab w:val="left" w:pos="847"/>
        </w:tabs>
        <w:ind w:left="555" w:right="94"/>
        <w:jc w:val="both"/>
        <w:rPr>
          <w:b/>
          <w:spacing w:val="-2"/>
          <w:sz w:val="28"/>
        </w:rPr>
      </w:pPr>
    </w:p>
    <w:p w:rsidR="008573F0" w:rsidRDefault="00D4456B">
      <w:pPr>
        <w:pStyle w:val="TableParagraph"/>
        <w:tabs>
          <w:tab w:val="left" w:pos="847"/>
        </w:tabs>
        <w:ind w:left="0" w:right="94"/>
        <w:jc w:val="both"/>
        <w:rPr>
          <w:sz w:val="28"/>
        </w:rPr>
      </w:pPr>
      <w:r>
        <w:rPr>
          <w:sz w:val="28"/>
        </w:rPr>
        <w:t xml:space="preserve">- </w:t>
      </w:r>
      <w:r>
        <w:rPr>
          <w:sz w:val="28"/>
        </w:rPr>
        <w:t>использование художественных произведений для формирования первичных ценностных представлений, представлений о себе, семье и окружающем мире;</w:t>
      </w:r>
    </w:p>
    <w:p w:rsidR="008573F0" w:rsidRDefault="00D4456B">
      <w:pPr>
        <w:pStyle w:val="TableParagraph"/>
        <w:tabs>
          <w:tab w:val="left" w:pos="811"/>
        </w:tabs>
        <w:ind w:left="0" w:right="101"/>
        <w:jc w:val="both"/>
        <w:rPr>
          <w:sz w:val="28"/>
        </w:rPr>
      </w:pPr>
      <w:r>
        <w:rPr>
          <w:sz w:val="28"/>
        </w:rPr>
        <w:t xml:space="preserve">- использование продуктивных видов деятельности для обогащения содержания, закрепления результатов освоения </w:t>
      </w:r>
      <w:r>
        <w:rPr>
          <w:sz w:val="28"/>
        </w:rPr>
        <w:t>образовательной области;</w:t>
      </w:r>
    </w:p>
    <w:p w:rsidR="008573F0" w:rsidRDefault="00D4456B">
      <w:pPr>
        <w:pStyle w:val="TableParagraph"/>
        <w:tabs>
          <w:tab w:val="left" w:pos="847"/>
        </w:tabs>
        <w:ind w:left="0" w:right="97"/>
        <w:jc w:val="both"/>
        <w:rPr>
          <w:sz w:val="28"/>
        </w:rPr>
      </w:pPr>
      <w:r>
        <w:rPr>
          <w:sz w:val="28"/>
        </w:rPr>
        <w:t>- использование художественных произведений для формирования основ безопасности собственной жизнедеятельности и безопасности окружающего мира;</w:t>
      </w:r>
    </w:p>
    <w:p w:rsidR="008573F0" w:rsidRDefault="00D4456B">
      <w:pPr>
        <w:pStyle w:val="TableParagraph"/>
        <w:tabs>
          <w:tab w:val="left" w:pos="847"/>
        </w:tabs>
        <w:ind w:left="0" w:right="102"/>
        <w:jc w:val="both"/>
      </w:pPr>
      <w:r>
        <w:rPr>
          <w:sz w:val="28"/>
        </w:rPr>
        <w:t>- использование художественных произведений для формирования ценностных</w:t>
      </w:r>
      <w:r>
        <w:rPr>
          <w:spacing w:val="-2"/>
          <w:sz w:val="28"/>
        </w:rPr>
        <w:t xml:space="preserve"> </w:t>
      </w:r>
      <w:r>
        <w:rPr>
          <w:sz w:val="28"/>
        </w:rPr>
        <w:t>представлений, с</w:t>
      </w:r>
      <w:r>
        <w:rPr>
          <w:sz w:val="28"/>
        </w:rPr>
        <w:t>вязанных с трудовой</w:t>
      </w:r>
      <w:r>
        <w:rPr>
          <w:spacing w:val="1"/>
          <w:sz w:val="28"/>
        </w:rPr>
        <w:t xml:space="preserve"> </w:t>
      </w:r>
      <w:r>
        <w:rPr>
          <w:sz w:val="28"/>
        </w:rPr>
        <w:t xml:space="preserve">деятельностью </w:t>
      </w:r>
      <w:r>
        <w:rPr>
          <w:spacing w:val="-2"/>
          <w:sz w:val="28"/>
        </w:rPr>
        <w:t>взрослых</w:t>
      </w:r>
    </w:p>
    <w:p w:rsidR="008573F0" w:rsidRDefault="00D4456B">
      <w:pPr>
        <w:spacing w:before="1"/>
        <w:ind w:right="9"/>
        <w:jc w:val="both"/>
        <w:rPr>
          <w:sz w:val="28"/>
        </w:rPr>
      </w:pPr>
      <w:r>
        <w:rPr>
          <w:sz w:val="28"/>
        </w:rPr>
        <w:t>и детей; использование музыкальных произведений, продуктивной деятельности детей для обогащения содержания образовательной области.</w:t>
      </w:r>
    </w:p>
    <w:p w:rsidR="008573F0" w:rsidRDefault="008573F0">
      <w:pPr>
        <w:spacing w:before="1"/>
        <w:ind w:right="9"/>
        <w:jc w:val="both"/>
        <w:rPr>
          <w:sz w:val="28"/>
        </w:rPr>
      </w:pPr>
    </w:p>
    <w:p w:rsidR="008573F0" w:rsidRDefault="008573F0">
      <w:pPr>
        <w:spacing w:before="1"/>
        <w:ind w:right="9"/>
        <w:jc w:val="both"/>
        <w:rPr>
          <w:sz w:val="28"/>
        </w:rPr>
      </w:pPr>
    </w:p>
    <w:p w:rsidR="008573F0" w:rsidRDefault="008573F0">
      <w:pPr>
        <w:rPr>
          <w:sz w:val="26"/>
        </w:rPr>
      </w:pPr>
    </w:p>
    <w:p w:rsidR="008573F0" w:rsidRDefault="008573F0">
      <w:pPr>
        <w:rPr>
          <w:sz w:val="26"/>
        </w:rPr>
      </w:pPr>
    </w:p>
    <w:p w:rsidR="008573F0" w:rsidRDefault="00D4456B">
      <w:pPr>
        <w:pStyle w:val="1"/>
        <w:spacing w:before="89"/>
        <w:ind w:left="142" w:firstLine="427"/>
      </w:pPr>
      <w:r>
        <w:t>Формы,</w:t>
      </w:r>
      <w:r>
        <w:rPr>
          <w:spacing w:val="-5"/>
        </w:rPr>
        <w:t xml:space="preserve"> </w:t>
      </w:r>
      <w:r>
        <w:t>способы,</w:t>
      </w:r>
      <w:r>
        <w:rPr>
          <w:spacing w:val="-8"/>
        </w:rPr>
        <w:t xml:space="preserve"> </w:t>
      </w:r>
      <w:r>
        <w:t>методы</w:t>
      </w:r>
      <w:r>
        <w:rPr>
          <w:spacing w:val="-6"/>
        </w:rPr>
        <w:t xml:space="preserve"> </w:t>
      </w:r>
      <w:r>
        <w:t>и</w:t>
      </w:r>
      <w:r>
        <w:rPr>
          <w:spacing w:val="-6"/>
        </w:rPr>
        <w:t xml:space="preserve"> </w:t>
      </w:r>
      <w:r>
        <w:t>средства</w:t>
      </w:r>
      <w:r>
        <w:rPr>
          <w:spacing w:val="-7"/>
        </w:rPr>
        <w:t xml:space="preserve"> </w:t>
      </w:r>
      <w:r>
        <w:t>реализации</w:t>
      </w:r>
      <w:r>
        <w:rPr>
          <w:spacing w:val="-5"/>
        </w:rPr>
        <w:t xml:space="preserve"> </w:t>
      </w:r>
      <w:r>
        <w:t>Программы</w:t>
      </w:r>
      <w:r>
        <w:rPr>
          <w:spacing w:val="-4"/>
        </w:rPr>
        <w:t xml:space="preserve"> </w:t>
      </w:r>
      <w:r>
        <w:t>с</w:t>
      </w:r>
      <w:r>
        <w:rPr>
          <w:spacing w:val="-5"/>
        </w:rPr>
        <w:t xml:space="preserve"> </w:t>
      </w:r>
      <w:r>
        <w:t xml:space="preserve">учетом возрастных и </w:t>
      </w:r>
      <w:r>
        <w:t>индивидуальных особенностей воспитанников</w:t>
      </w:r>
    </w:p>
    <w:p w:rsidR="008573F0" w:rsidRDefault="008573F0">
      <w:pPr>
        <w:pStyle w:val="a6"/>
        <w:spacing w:before="1"/>
        <w:rPr>
          <w:b/>
        </w:rPr>
      </w:pPr>
    </w:p>
    <w:tbl>
      <w:tblPr>
        <w:tblpPr w:leftFromText="180" w:rightFromText="180" w:vertAnchor="text" w:horzAnchor="page" w:tblpX="1037" w:tblpY="209"/>
        <w:tblOverlap w:val="never"/>
        <w:tblW w:w="9347" w:type="dxa"/>
        <w:tblCellMar>
          <w:left w:w="5" w:type="dxa"/>
          <w:right w:w="5" w:type="dxa"/>
        </w:tblCellMar>
        <w:tblLook w:val="04A0" w:firstRow="1" w:lastRow="0" w:firstColumn="1" w:lastColumn="0" w:noHBand="0" w:noVBand="1"/>
      </w:tblPr>
      <w:tblGrid>
        <w:gridCol w:w="4532"/>
        <w:gridCol w:w="2410"/>
        <w:gridCol w:w="2405"/>
      </w:tblGrid>
      <w:tr w:rsidR="008573F0">
        <w:trPr>
          <w:trHeight w:val="321"/>
        </w:trPr>
        <w:tc>
          <w:tcPr>
            <w:tcW w:w="9347" w:type="dxa"/>
            <w:gridSpan w:val="3"/>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pStyle w:val="TableParagraph"/>
              <w:spacing w:line="301" w:lineRule="exact"/>
              <w:ind w:left="241" w:right="236"/>
              <w:jc w:val="center"/>
            </w:pPr>
            <w:r>
              <w:rPr>
                <w:b/>
                <w:spacing w:val="-2"/>
                <w:sz w:val="28"/>
              </w:rPr>
              <w:t>Социально-коммуникативное</w:t>
            </w:r>
            <w:r>
              <w:rPr>
                <w:b/>
                <w:spacing w:val="29"/>
                <w:sz w:val="28"/>
              </w:rPr>
              <w:t xml:space="preserve"> </w:t>
            </w:r>
            <w:r>
              <w:rPr>
                <w:b/>
                <w:spacing w:val="-2"/>
                <w:sz w:val="28"/>
              </w:rPr>
              <w:t>развитие</w:t>
            </w:r>
          </w:p>
        </w:tc>
      </w:tr>
      <w:tr w:rsidR="008573F0">
        <w:trPr>
          <w:trHeight w:val="1610"/>
        </w:trPr>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right="97"/>
              <w:jc w:val="both"/>
            </w:pPr>
            <w:r>
              <w:rPr>
                <w:i/>
                <w:sz w:val="28"/>
              </w:rPr>
              <w:t xml:space="preserve">Деятельность по реализации образовательных областей в </w:t>
            </w:r>
            <w:r>
              <w:rPr>
                <w:i/>
                <w:spacing w:val="-2"/>
                <w:sz w:val="28"/>
              </w:rPr>
              <w:t>совместной</w:t>
            </w:r>
            <w:r>
              <w:rPr>
                <w:i/>
                <w:sz w:val="28"/>
              </w:rPr>
              <w:t xml:space="preserve"> </w:t>
            </w:r>
            <w:r>
              <w:rPr>
                <w:i/>
                <w:spacing w:val="-2"/>
                <w:sz w:val="28"/>
              </w:rPr>
              <w:t>деятельности</w:t>
            </w:r>
            <w:r>
              <w:rPr>
                <w:i/>
                <w:spacing w:val="1"/>
                <w:sz w:val="28"/>
              </w:rPr>
              <w:t xml:space="preserve"> </w:t>
            </w:r>
            <w:r>
              <w:rPr>
                <w:i/>
                <w:spacing w:val="-2"/>
                <w:sz w:val="28"/>
              </w:rPr>
              <w:t>педагога</w:t>
            </w:r>
          </w:p>
          <w:p w:rsidR="008573F0" w:rsidRDefault="00D4456B">
            <w:pPr>
              <w:pStyle w:val="TableParagraph"/>
              <w:spacing w:line="322" w:lineRule="exact"/>
              <w:ind w:right="98"/>
              <w:jc w:val="both"/>
              <w:rPr>
                <w:i/>
                <w:sz w:val="28"/>
              </w:rPr>
            </w:pPr>
            <w:r>
              <w:rPr>
                <w:i/>
                <w:sz w:val="28"/>
              </w:rPr>
              <w:t>с детьми и самостоятельной деятельности детей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right="18"/>
            </w:pPr>
            <w:r>
              <w:rPr>
                <w:i/>
                <w:sz w:val="28"/>
              </w:rPr>
              <w:t>Для</w:t>
            </w:r>
            <w:r>
              <w:rPr>
                <w:i/>
                <w:spacing w:val="-14"/>
                <w:sz w:val="28"/>
              </w:rPr>
              <w:t xml:space="preserve"> </w:t>
            </w:r>
            <w:r>
              <w:rPr>
                <w:i/>
                <w:sz w:val="28"/>
              </w:rPr>
              <w:t>детей</w:t>
            </w:r>
            <w:r>
              <w:rPr>
                <w:i/>
                <w:spacing w:val="-12"/>
                <w:sz w:val="28"/>
              </w:rPr>
              <w:t xml:space="preserve"> </w:t>
            </w:r>
            <w:r>
              <w:rPr>
                <w:i/>
                <w:sz w:val="28"/>
              </w:rPr>
              <w:t>от</w:t>
            </w:r>
            <w:r>
              <w:rPr>
                <w:i/>
                <w:spacing w:val="-14"/>
                <w:sz w:val="28"/>
              </w:rPr>
              <w:t xml:space="preserve"> </w:t>
            </w:r>
            <w:r>
              <w:rPr>
                <w:i/>
                <w:sz w:val="28"/>
              </w:rPr>
              <w:t>2</w:t>
            </w:r>
            <w:r>
              <w:rPr>
                <w:i/>
                <w:spacing w:val="-12"/>
                <w:sz w:val="28"/>
              </w:rPr>
              <w:t xml:space="preserve"> </w:t>
            </w:r>
            <w:r>
              <w:rPr>
                <w:i/>
                <w:sz w:val="28"/>
              </w:rPr>
              <w:t>до 3 лет</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right="96"/>
            </w:pPr>
            <w:r>
              <w:rPr>
                <w:i/>
                <w:sz w:val="28"/>
              </w:rPr>
              <w:t>Для</w:t>
            </w:r>
            <w:r>
              <w:rPr>
                <w:i/>
                <w:spacing w:val="-15"/>
                <w:sz w:val="28"/>
              </w:rPr>
              <w:t xml:space="preserve"> </w:t>
            </w:r>
            <w:r>
              <w:rPr>
                <w:i/>
                <w:sz w:val="28"/>
              </w:rPr>
              <w:t>детей</w:t>
            </w:r>
            <w:r>
              <w:rPr>
                <w:i/>
                <w:spacing w:val="-15"/>
                <w:sz w:val="28"/>
              </w:rPr>
              <w:t xml:space="preserve"> </w:t>
            </w:r>
            <w:r>
              <w:rPr>
                <w:i/>
                <w:sz w:val="28"/>
              </w:rPr>
              <w:t>от</w:t>
            </w:r>
            <w:r>
              <w:rPr>
                <w:i/>
                <w:spacing w:val="-15"/>
                <w:sz w:val="28"/>
              </w:rPr>
              <w:t xml:space="preserve"> </w:t>
            </w:r>
            <w:r>
              <w:rPr>
                <w:i/>
                <w:sz w:val="28"/>
              </w:rPr>
              <w:t>3</w:t>
            </w:r>
            <w:r>
              <w:rPr>
                <w:i/>
                <w:spacing w:val="-13"/>
                <w:sz w:val="28"/>
              </w:rPr>
              <w:t xml:space="preserve"> </w:t>
            </w:r>
            <w:r>
              <w:rPr>
                <w:i/>
                <w:sz w:val="28"/>
              </w:rPr>
              <w:t xml:space="preserve">до 7 </w:t>
            </w:r>
            <w:r>
              <w:rPr>
                <w:i/>
                <w:sz w:val="28"/>
              </w:rPr>
              <w:t>лет</w:t>
            </w:r>
          </w:p>
        </w:tc>
      </w:tr>
      <w:tr w:rsidR="008573F0">
        <w:trPr>
          <w:trHeight w:val="321"/>
        </w:trPr>
        <w:tc>
          <w:tcPr>
            <w:tcW w:w="9347" w:type="dxa"/>
            <w:gridSpan w:val="3"/>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pStyle w:val="TableParagraph"/>
              <w:spacing w:line="301" w:lineRule="exact"/>
              <w:ind w:left="244" w:right="235"/>
              <w:jc w:val="center"/>
              <w:rPr>
                <w:b/>
                <w:i/>
                <w:spacing w:val="-2"/>
                <w:sz w:val="28"/>
              </w:rPr>
            </w:pPr>
            <w:r>
              <w:rPr>
                <w:b/>
                <w:i/>
                <w:spacing w:val="-2"/>
                <w:sz w:val="28"/>
              </w:rPr>
              <w:t>Социализация</w:t>
            </w:r>
          </w:p>
        </w:tc>
      </w:tr>
      <w:tr w:rsidR="008573F0">
        <w:trPr>
          <w:trHeight w:val="323"/>
        </w:trPr>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4" w:lineRule="exact"/>
            </w:pPr>
            <w:r>
              <w:rPr>
                <w:sz w:val="28"/>
              </w:rPr>
              <w:t>-</w:t>
            </w:r>
            <w:r>
              <w:rPr>
                <w:spacing w:val="-5"/>
                <w:sz w:val="28"/>
              </w:rPr>
              <w:t xml:space="preserve"> </w:t>
            </w:r>
            <w:r>
              <w:rPr>
                <w:sz w:val="28"/>
              </w:rPr>
              <w:t>утренний</w:t>
            </w:r>
            <w:r>
              <w:rPr>
                <w:spacing w:val="-3"/>
                <w:sz w:val="28"/>
              </w:rPr>
              <w:t xml:space="preserve"> </w:t>
            </w:r>
            <w:r>
              <w:rPr>
                <w:sz w:val="28"/>
              </w:rPr>
              <w:t>прием</w:t>
            </w:r>
            <w:r>
              <w:rPr>
                <w:spacing w:val="-3"/>
                <w:sz w:val="28"/>
              </w:rPr>
              <w:t xml:space="preserve"> </w:t>
            </w:r>
            <w:r>
              <w:rPr>
                <w:spacing w:val="-2"/>
                <w:sz w:val="28"/>
              </w:rPr>
              <w:t>детей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4" w:lineRule="exact"/>
              <w:rPr>
                <w:spacing w:val="-2"/>
                <w:sz w:val="28"/>
              </w:rPr>
            </w:pPr>
            <w:r>
              <w:rPr>
                <w:spacing w:val="-2"/>
                <w:sz w:val="28"/>
              </w:rPr>
              <w:t>ежедневно</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4" w:lineRule="exact"/>
              <w:rPr>
                <w:spacing w:val="-2"/>
                <w:sz w:val="28"/>
              </w:rPr>
            </w:pPr>
            <w:r>
              <w:rPr>
                <w:spacing w:val="-2"/>
                <w:sz w:val="28"/>
              </w:rPr>
              <w:t>ежедневно</w:t>
            </w:r>
          </w:p>
        </w:tc>
      </w:tr>
      <w:tr w:rsidR="008573F0">
        <w:trPr>
          <w:trHeight w:val="642"/>
        </w:trPr>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tabs>
                <w:tab w:val="left" w:pos="899"/>
                <w:tab w:val="left" w:pos="2411"/>
              </w:tabs>
              <w:spacing w:line="322" w:lineRule="exact"/>
              <w:ind w:right="97"/>
            </w:pPr>
            <w:r>
              <w:rPr>
                <w:spacing w:val="-10"/>
                <w:sz w:val="28"/>
              </w:rPr>
              <w:t>-</w:t>
            </w:r>
            <w:r>
              <w:rPr>
                <w:sz w:val="28"/>
              </w:rPr>
              <w:tab/>
            </w:r>
            <w:r>
              <w:rPr>
                <w:spacing w:val="-2"/>
                <w:sz w:val="28"/>
              </w:rPr>
              <w:t>чтение</w:t>
            </w:r>
            <w:r>
              <w:rPr>
                <w:sz w:val="28"/>
              </w:rPr>
              <w:tab/>
            </w:r>
            <w:r>
              <w:rPr>
                <w:spacing w:val="-2"/>
                <w:sz w:val="28"/>
              </w:rPr>
              <w:t>художественных произведений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pPr>
            <w:r>
              <w:rPr>
                <w:sz w:val="28"/>
              </w:rPr>
              <w:t>1</w:t>
            </w:r>
            <w:r>
              <w:rPr>
                <w:spacing w:val="1"/>
                <w:sz w:val="28"/>
              </w:rPr>
              <w:t xml:space="preserve"> </w:t>
            </w:r>
            <w:r>
              <w:rPr>
                <w:sz w:val="28"/>
              </w:rPr>
              <w:t>раз в</w:t>
            </w:r>
            <w:r>
              <w:rPr>
                <w:spacing w:val="-1"/>
                <w:sz w:val="28"/>
              </w:rPr>
              <w:t xml:space="preserve"> </w:t>
            </w:r>
            <w:r>
              <w:rPr>
                <w:spacing w:val="-2"/>
                <w:sz w:val="28"/>
              </w:rPr>
              <w:t>неделю</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pPr>
            <w:r>
              <w:rPr>
                <w:sz w:val="28"/>
              </w:rPr>
              <w:t>1</w:t>
            </w:r>
            <w:r>
              <w:rPr>
                <w:spacing w:val="1"/>
                <w:sz w:val="28"/>
              </w:rPr>
              <w:t xml:space="preserve"> </w:t>
            </w:r>
            <w:r>
              <w:rPr>
                <w:sz w:val="28"/>
              </w:rPr>
              <w:t>раз в</w:t>
            </w:r>
            <w:r>
              <w:rPr>
                <w:spacing w:val="-1"/>
                <w:sz w:val="28"/>
              </w:rPr>
              <w:t xml:space="preserve"> </w:t>
            </w:r>
            <w:r>
              <w:rPr>
                <w:spacing w:val="-2"/>
                <w:sz w:val="28"/>
              </w:rPr>
              <w:t>неделю</w:t>
            </w:r>
          </w:p>
        </w:tc>
      </w:tr>
      <w:tr w:rsidR="008573F0">
        <w:trPr>
          <w:trHeight w:val="641"/>
        </w:trPr>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22" w:lineRule="exact"/>
            </w:pPr>
            <w:r>
              <w:rPr>
                <w:sz w:val="28"/>
              </w:rPr>
              <w:t>-</w:t>
            </w:r>
            <w:r>
              <w:rPr>
                <w:spacing w:val="33"/>
                <w:sz w:val="28"/>
              </w:rPr>
              <w:t xml:space="preserve"> </w:t>
            </w:r>
            <w:r>
              <w:rPr>
                <w:sz w:val="28"/>
              </w:rPr>
              <w:t>индивидуальные</w:t>
            </w:r>
            <w:r>
              <w:rPr>
                <w:spacing w:val="33"/>
                <w:sz w:val="28"/>
              </w:rPr>
              <w:t xml:space="preserve"> </w:t>
            </w:r>
            <w:r>
              <w:rPr>
                <w:sz w:val="28"/>
              </w:rPr>
              <w:t>и</w:t>
            </w:r>
            <w:r>
              <w:rPr>
                <w:spacing w:val="33"/>
                <w:sz w:val="28"/>
              </w:rPr>
              <w:t xml:space="preserve"> </w:t>
            </w:r>
            <w:r>
              <w:rPr>
                <w:sz w:val="28"/>
              </w:rPr>
              <w:t xml:space="preserve">подгрупповые </w:t>
            </w:r>
            <w:r>
              <w:rPr>
                <w:spacing w:val="-2"/>
                <w:sz w:val="28"/>
              </w:rPr>
              <w:t>беседы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21" w:lineRule="exact"/>
            </w:pPr>
            <w:r>
              <w:rPr>
                <w:sz w:val="28"/>
              </w:rPr>
              <w:t>1</w:t>
            </w:r>
            <w:r>
              <w:rPr>
                <w:spacing w:val="1"/>
                <w:sz w:val="28"/>
              </w:rPr>
              <w:t xml:space="preserve"> </w:t>
            </w:r>
            <w:r>
              <w:rPr>
                <w:sz w:val="28"/>
              </w:rPr>
              <w:t>раз в</w:t>
            </w:r>
            <w:r>
              <w:rPr>
                <w:spacing w:val="-1"/>
                <w:sz w:val="28"/>
              </w:rPr>
              <w:t xml:space="preserve"> </w:t>
            </w:r>
            <w:r>
              <w:rPr>
                <w:spacing w:val="-2"/>
                <w:sz w:val="28"/>
              </w:rPr>
              <w:t>месяц</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21" w:lineRule="exact"/>
            </w:pPr>
            <w:r>
              <w:rPr>
                <w:sz w:val="28"/>
              </w:rPr>
              <w:t>1</w:t>
            </w:r>
            <w:r>
              <w:rPr>
                <w:spacing w:val="1"/>
                <w:sz w:val="28"/>
              </w:rPr>
              <w:t xml:space="preserve"> </w:t>
            </w:r>
            <w:r>
              <w:rPr>
                <w:sz w:val="28"/>
              </w:rPr>
              <w:t>раз в</w:t>
            </w:r>
            <w:r>
              <w:rPr>
                <w:spacing w:val="-1"/>
                <w:sz w:val="28"/>
              </w:rPr>
              <w:t xml:space="preserve"> </w:t>
            </w:r>
            <w:r>
              <w:rPr>
                <w:spacing w:val="-2"/>
                <w:sz w:val="28"/>
              </w:rPr>
              <w:t>неделю</w:t>
            </w:r>
          </w:p>
        </w:tc>
      </w:tr>
      <w:tr w:rsidR="008573F0">
        <w:trPr>
          <w:trHeight w:val="321"/>
        </w:trPr>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pPr>
            <w:r>
              <w:rPr>
                <w:sz w:val="28"/>
              </w:rPr>
              <w:t>-</w:t>
            </w:r>
            <w:r>
              <w:rPr>
                <w:spacing w:val="-6"/>
                <w:sz w:val="28"/>
              </w:rPr>
              <w:t xml:space="preserve"> </w:t>
            </w:r>
            <w:r>
              <w:rPr>
                <w:sz w:val="28"/>
              </w:rPr>
              <w:t>игры-</w:t>
            </w:r>
            <w:r>
              <w:rPr>
                <w:spacing w:val="-2"/>
                <w:sz w:val="28"/>
              </w:rPr>
              <w:t>диалоги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rPr>
                <w:spacing w:val="-2"/>
                <w:sz w:val="28"/>
              </w:rPr>
            </w:pPr>
            <w:r>
              <w:rPr>
                <w:spacing w:val="-2"/>
                <w:sz w:val="28"/>
              </w:rPr>
              <w:t>ежедневно</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rPr>
                <w:spacing w:val="-2"/>
                <w:sz w:val="28"/>
              </w:rPr>
            </w:pPr>
            <w:r>
              <w:rPr>
                <w:spacing w:val="-2"/>
                <w:sz w:val="28"/>
              </w:rPr>
              <w:t>ежедневно</w:t>
            </w:r>
          </w:p>
        </w:tc>
      </w:tr>
      <w:tr w:rsidR="008573F0">
        <w:trPr>
          <w:trHeight w:val="321"/>
        </w:trPr>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pPr>
            <w:r>
              <w:rPr>
                <w:sz w:val="28"/>
              </w:rPr>
              <w:t>-</w:t>
            </w:r>
            <w:r>
              <w:rPr>
                <w:spacing w:val="-5"/>
                <w:sz w:val="28"/>
              </w:rPr>
              <w:t xml:space="preserve"> </w:t>
            </w:r>
            <w:r>
              <w:rPr>
                <w:sz w:val="28"/>
              </w:rPr>
              <w:t>проектная</w:t>
            </w:r>
            <w:r>
              <w:rPr>
                <w:spacing w:val="-4"/>
                <w:sz w:val="28"/>
              </w:rPr>
              <w:t xml:space="preserve"> </w:t>
            </w:r>
            <w:r>
              <w:rPr>
                <w:spacing w:val="-2"/>
                <w:sz w:val="28"/>
              </w:rPr>
              <w:t>деятельность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rPr>
                <w:b/>
                <w:sz w:val="28"/>
              </w:rPr>
            </w:pPr>
            <w:r>
              <w:rPr>
                <w:b/>
                <w:sz w:val="28"/>
              </w:rPr>
              <w:t>-</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pPr>
            <w:r>
              <w:rPr>
                <w:sz w:val="28"/>
              </w:rPr>
              <w:t>1</w:t>
            </w:r>
            <w:r>
              <w:rPr>
                <w:spacing w:val="1"/>
                <w:sz w:val="28"/>
              </w:rPr>
              <w:t xml:space="preserve"> </w:t>
            </w:r>
            <w:r>
              <w:rPr>
                <w:sz w:val="28"/>
              </w:rPr>
              <w:t>раз в</w:t>
            </w:r>
            <w:r>
              <w:rPr>
                <w:spacing w:val="-1"/>
                <w:sz w:val="28"/>
              </w:rPr>
              <w:t xml:space="preserve"> </w:t>
            </w:r>
            <w:r>
              <w:rPr>
                <w:spacing w:val="-2"/>
                <w:sz w:val="28"/>
              </w:rPr>
              <w:t>неделю</w:t>
            </w:r>
          </w:p>
        </w:tc>
      </w:tr>
      <w:tr w:rsidR="008573F0">
        <w:trPr>
          <w:trHeight w:val="321"/>
        </w:trPr>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pPr>
            <w:r>
              <w:rPr>
                <w:sz w:val="28"/>
              </w:rPr>
              <w:t>-</w:t>
            </w:r>
            <w:r>
              <w:rPr>
                <w:spacing w:val="-6"/>
                <w:sz w:val="28"/>
              </w:rPr>
              <w:t xml:space="preserve"> </w:t>
            </w:r>
            <w:r>
              <w:rPr>
                <w:sz w:val="28"/>
              </w:rPr>
              <w:t>решение</w:t>
            </w:r>
            <w:r>
              <w:rPr>
                <w:spacing w:val="-5"/>
                <w:sz w:val="28"/>
              </w:rPr>
              <w:t xml:space="preserve"> </w:t>
            </w:r>
            <w:r>
              <w:rPr>
                <w:sz w:val="28"/>
              </w:rPr>
              <w:t>проблемных</w:t>
            </w:r>
            <w:r>
              <w:rPr>
                <w:spacing w:val="-3"/>
                <w:sz w:val="28"/>
              </w:rPr>
              <w:t xml:space="preserve"> </w:t>
            </w:r>
            <w:r>
              <w:rPr>
                <w:spacing w:val="-2"/>
                <w:sz w:val="28"/>
              </w:rPr>
              <w:t>ситуаций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rPr>
                <w:spacing w:val="-2"/>
                <w:sz w:val="28"/>
              </w:rPr>
            </w:pPr>
            <w:r>
              <w:rPr>
                <w:spacing w:val="-2"/>
                <w:sz w:val="28"/>
              </w:rPr>
              <w:t>ежедневно</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rPr>
                <w:spacing w:val="-2"/>
                <w:sz w:val="28"/>
              </w:rPr>
            </w:pPr>
            <w:r>
              <w:rPr>
                <w:spacing w:val="-2"/>
                <w:sz w:val="28"/>
              </w:rPr>
              <w:t>ежедневно</w:t>
            </w:r>
          </w:p>
        </w:tc>
      </w:tr>
      <w:tr w:rsidR="008573F0">
        <w:trPr>
          <w:trHeight w:val="323"/>
        </w:trPr>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 w:line="301" w:lineRule="exact"/>
            </w:pPr>
            <w:r>
              <w:rPr>
                <w:sz w:val="28"/>
              </w:rPr>
              <w:t>-</w:t>
            </w:r>
            <w:r>
              <w:rPr>
                <w:spacing w:val="-2"/>
                <w:sz w:val="28"/>
              </w:rPr>
              <w:t>рассматривание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 w:line="301" w:lineRule="exact"/>
              <w:rPr>
                <w:spacing w:val="-2"/>
                <w:sz w:val="28"/>
              </w:rPr>
            </w:pPr>
            <w:r>
              <w:rPr>
                <w:spacing w:val="-2"/>
                <w:sz w:val="28"/>
              </w:rPr>
              <w:t>ежедневно</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 w:line="301" w:lineRule="exact"/>
              <w:rPr>
                <w:spacing w:val="-2"/>
                <w:sz w:val="28"/>
              </w:rPr>
            </w:pPr>
            <w:r>
              <w:rPr>
                <w:spacing w:val="-2"/>
                <w:sz w:val="28"/>
              </w:rPr>
              <w:t>ежедневно</w:t>
            </w:r>
          </w:p>
        </w:tc>
      </w:tr>
      <w:tr w:rsidR="008573F0">
        <w:trPr>
          <w:trHeight w:val="321"/>
        </w:trPr>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pPr>
            <w:r>
              <w:rPr>
                <w:sz w:val="28"/>
              </w:rPr>
              <w:t>-</w:t>
            </w:r>
            <w:r>
              <w:rPr>
                <w:spacing w:val="-2"/>
                <w:sz w:val="28"/>
              </w:rPr>
              <w:t>наблюдения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rPr>
                <w:spacing w:val="-2"/>
                <w:sz w:val="28"/>
              </w:rPr>
            </w:pPr>
            <w:r>
              <w:rPr>
                <w:spacing w:val="-2"/>
                <w:sz w:val="28"/>
              </w:rPr>
              <w:t>ежедневно</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rPr>
                <w:spacing w:val="-2"/>
                <w:sz w:val="28"/>
              </w:rPr>
            </w:pPr>
            <w:r>
              <w:rPr>
                <w:spacing w:val="-2"/>
                <w:sz w:val="28"/>
              </w:rPr>
              <w:t>ежедневно</w:t>
            </w:r>
          </w:p>
        </w:tc>
      </w:tr>
      <w:tr w:rsidR="008573F0">
        <w:trPr>
          <w:trHeight w:val="321"/>
        </w:trPr>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pPr>
            <w:r>
              <w:rPr>
                <w:sz w:val="28"/>
              </w:rPr>
              <w:t>-</w:t>
            </w:r>
            <w:r>
              <w:rPr>
                <w:spacing w:val="-2"/>
                <w:sz w:val="28"/>
              </w:rPr>
              <w:t>экскурсия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rPr>
                <w:sz w:val="28"/>
              </w:rPr>
            </w:pPr>
            <w:r>
              <w:rPr>
                <w:sz w:val="28"/>
              </w:rPr>
              <w:t>-</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pPr>
            <w:r>
              <w:rPr>
                <w:sz w:val="28"/>
              </w:rPr>
              <w:t>1</w:t>
            </w:r>
            <w:r>
              <w:rPr>
                <w:spacing w:val="1"/>
                <w:sz w:val="28"/>
              </w:rPr>
              <w:t xml:space="preserve"> </w:t>
            </w:r>
            <w:r>
              <w:rPr>
                <w:sz w:val="28"/>
              </w:rPr>
              <w:t>раз в</w:t>
            </w:r>
            <w:r>
              <w:rPr>
                <w:spacing w:val="-1"/>
                <w:sz w:val="28"/>
              </w:rPr>
              <w:t xml:space="preserve"> </w:t>
            </w:r>
            <w:r>
              <w:rPr>
                <w:spacing w:val="-2"/>
                <w:sz w:val="28"/>
              </w:rPr>
              <w:t>месяц</w:t>
            </w:r>
          </w:p>
        </w:tc>
      </w:tr>
      <w:tr w:rsidR="008573F0">
        <w:trPr>
          <w:trHeight w:val="323"/>
        </w:trPr>
        <w:tc>
          <w:tcPr>
            <w:tcW w:w="9347" w:type="dxa"/>
            <w:gridSpan w:val="3"/>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pStyle w:val="TableParagraph"/>
              <w:spacing w:before="2" w:line="301" w:lineRule="exact"/>
              <w:ind w:left="243" w:right="236"/>
              <w:jc w:val="center"/>
            </w:pPr>
            <w:r>
              <w:rPr>
                <w:b/>
                <w:i/>
                <w:sz w:val="28"/>
              </w:rPr>
              <w:lastRenderedPageBreak/>
              <w:t>Моральное</w:t>
            </w:r>
            <w:r>
              <w:rPr>
                <w:b/>
                <w:i/>
                <w:spacing w:val="-8"/>
                <w:sz w:val="28"/>
              </w:rPr>
              <w:t xml:space="preserve"> </w:t>
            </w:r>
            <w:r>
              <w:rPr>
                <w:b/>
                <w:i/>
                <w:spacing w:val="-2"/>
                <w:sz w:val="28"/>
              </w:rPr>
              <w:t>воспитание</w:t>
            </w:r>
          </w:p>
        </w:tc>
      </w:tr>
      <w:tr w:rsidR="008573F0">
        <w:trPr>
          <w:trHeight w:val="964"/>
        </w:trPr>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22" w:lineRule="exact"/>
              <w:ind w:right="97"/>
              <w:jc w:val="both"/>
            </w:pPr>
            <w:r>
              <w:rPr>
                <w:sz w:val="28"/>
              </w:rPr>
              <w:t xml:space="preserve">- утренний прием детей, индивидуальные и подгрупповые </w:t>
            </w:r>
            <w:r>
              <w:rPr>
                <w:spacing w:val="-2"/>
                <w:sz w:val="28"/>
              </w:rPr>
              <w:t>беседы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rPr>
                <w:spacing w:val="-2"/>
                <w:sz w:val="28"/>
              </w:rPr>
            </w:pPr>
            <w:r>
              <w:rPr>
                <w:spacing w:val="-2"/>
                <w:sz w:val="28"/>
              </w:rPr>
              <w:t>ежедневно</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rPr>
                <w:spacing w:val="-2"/>
                <w:sz w:val="28"/>
              </w:rPr>
            </w:pPr>
            <w:r>
              <w:rPr>
                <w:spacing w:val="-2"/>
                <w:sz w:val="28"/>
              </w:rPr>
              <w:t>ежедневно</w:t>
            </w:r>
          </w:p>
        </w:tc>
      </w:tr>
      <w:tr w:rsidR="008573F0">
        <w:trPr>
          <w:trHeight w:val="643"/>
        </w:trPr>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22" w:lineRule="exact"/>
            </w:pPr>
            <w:r>
              <w:rPr>
                <w:sz w:val="28"/>
              </w:rPr>
              <w:t>-</w:t>
            </w:r>
            <w:r>
              <w:rPr>
                <w:spacing w:val="30"/>
                <w:sz w:val="28"/>
              </w:rPr>
              <w:t xml:space="preserve"> </w:t>
            </w:r>
            <w:r>
              <w:rPr>
                <w:sz w:val="28"/>
              </w:rPr>
              <w:t>формирование</w:t>
            </w:r>
            <w:r>
              <w:rPr>
                <w:spacing w:val="29"/>
                <w:sz w:val="28"/>
              </w:rPr>
              <w:t xml:space="preserve"> </w:t>
            </w:r>
            <w:r>
              <w:rPr>
                <w:sz w:val="28"/>
              </w:rPr>
              <w:t>навыков</w:t>
            </w:r>
            <w:r>
              <w:rPr>
                <w:spacing w:val="28"/>
                <w:sz w:val="28"/>
              </w:rPr>
              <w:t xml:space="preserve"> </w:t>
            </w:r>
            <w:r>
              <w:rPr>
                <w:sz w:val="28"/>
              </w:rPr>
              <w:t xml:space="preserve">культуры </w:t>
            </w:r>
            <w:r>
              <w:rPr>
                <w:spacing w:val="-4"/>
                <w:sz w:val="28"/>
              </w:rPr>
              <w:t>еды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rPr>
                <w:spacing w:val="-2"/>
                <w:sz w:val="28"/>
              </w:rPr>
            </w:pPr>
            <w:r>
              <w:rPr>
                <w:spacing w:val="-2"/>
                <w:sz w:val="28"/>
              </w:rPr>
              <w:t>ежедневно</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rPr>
                <w:spacing w:val="-2"/>
                <w:sz w:val="28"/>
              </w:rPr>
            </w:pPr>
            <w:r>
              <w:rPr>
                <w:spacing w:val="-2"/>
                <w:sz w:val="28"/>
              </w:rPr>
              <w:t>ежедневно</w:t>
            </w:r>
          </w:p>
        </w:tc>
      </w:tr>
      <w:tr w:rsidR="008573F0">
        <w:trPr>
          <w:trHeight w:val="642"/>
        </w:trPr>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22" w:lineRule="exact"/>
            </w:pPr>
            <w:r>
              <w:rPr>
                <w:sz w:val="28"/>
              </w:rPr>
              <w:t>-</w:t>
            </w:r>
            <w:r>
              <w:rPr>
                <w:spacing w:val="30"/>
                <w:sz w:val="28"/>
              </w:rPr>
              <w:t xml:space="preserve"> </w:t>
            </w:r>
            <w:r>
              <w:rPr>
                <w:sz w:val="28"/>
              </w:rPr>
              <w:t>формирование</w:t>
            </w:r>
            <w:r>
              <w:rPr>
                <w:spacing w:val="29"/>
                <w:sz w:val="28"/>
              </w:rPr>
              <w:t xml:space="preserve"> </w:t>
            </w:r>
            <w:r>
              <w:rPr>
                <w:sz w:val="28"/>
              </w:rPr>
              <w:t>навыков</w:t>
            </w:r>
            <w:r>
              <w:rPr>
                <w:spacing w:val="28"/>
                <w:sz w:val="28"/>
              </w:rPr>
              <w:t xml:space="preserve"> </w:t>
            </w:r>
            <w:r>
              <w:rPr>
                <w:sz w:val="28"/>
              </w:rPr>
              <w:t xml:space="preserve">культуры </w:t>
            </w:r>
            <w:r>
              <w:rPr>
                <w:spacing w:val="-2"/>
                <w:sz w:val="28"/>
              </w:rPr>
              <w:t>поведения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22" w:lineRule="exact"/>
              <w:rPr>
                <w:spacing w:val="-2"/>
                <w:sz w:val="28"/>
              </w:rPr>
            </w:pPr>
            <w:r>
              <w:rPr>
                <w:spacing w:val="-2"/>
                <w:sz w:val="28"/>
              </w:rPr>
              <w:t>ежедневно</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22" w:lineRule="exact"/>
              <w:rPr>
                <w:spacing w:val="-2"/>
                <w:sz w:val="28"/>
              </w:rPr>
            </w:pPr>
            <w:r>
              <w:rPr>
                <w:spacing w:val="-2"/>
                <w:sz w:val="28"/>
              </w:rPr>
              <w:t>ежедневно</w:t>
            </w:r>
          </w:p>
        </w:tc>
      </w:tr>
      <w:tr w:rsidR="008573F0">
        <w:trPr>
          <w:trHeight w:val="322"/>
        </w:trPr>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3" w:lineRule="exact"/>
            </w:pPr>
            <w:r>
              <w:rPr>
                <w:sz w:val="28"/>
              </w:rPr>
              <w:t>-</w:t>
            </w:r>
            <w:r>
              <w:rPr>
                <w:spacing w:val="-5"/>
                <w:sz w:val="28"/>
              </w:rPr>
              <w:t xml:space="preserve"> </w:t>
            </w:r>
            <w:r>
              <w:rPr>
                <w:sz w:val="28"/>
              </w:rPr>
              <w:t>этика</w:t>
            </w:r>
            <w:r>
              <w:rPr>
                <w:spacing w:val="-5"/>
                <w:sz w:val="28"/>
              </w:rPr>
              <w:t xml:space="preserve"> </w:t>
            </w:r>
            <w:r>
              <w:rPr>
                <w:sz w:val="28"/>
              </w:rPr>
              <w:t>быта,</w:t>
            </w:r>
            <w:r>
              <w:rPr>
                <w:spacing w:val="-5"/>
                <w:sz w:val="28"/>
              </w:rPr>
              <w:t xml:space="preserve"> </w:t>
            </w:r>
            <w:r>
              <w:rPr>
                <w:sz w:val="28"/>
              </w:rPr>
              <w:t>трудовые</w:t>
            </w:r>
            <w:r>
              <w:rPr>
                <w:spacing w:val="-4"/>
                <w:sz w:val="28"/>
              </w:rPr>
              <w:t xml:space="preserve"> </w:t>
            </w:r>
            <w:r>
              <w:rPr>
                <w:spacing w:val="-2"/>
                <w:sz w:val="28"/>
              </w:rPr>
              <w:t>поручения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3" w:lineRule="exact"/>
              <w:rPr>
                <w:spacing w:val="-2"/>
                <w:sz w:val="28"/>
              </w:rPr>
            </w:pPr>
            <w:r>
              <w:rPr>
                <w:spacing w:val="-2"/>
                <w:sz w:val="28"/>
              </w:rPr>
              <w:t>ежедневно</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3" w:lineRule="exact"/>
              <w:rPr>
                <w:spacing w:val="-2"/>
                <w:sz w:val="28"/>
              </w:rPr>
            </w:pPr>
            <w:r>
              <w:rPr>
                <w:spacing w:val="-2"/>
                <w:sz w:val="28"/>
              </w:rPr>
              <w:t>ежедневно</w:t>
            </w:r>
          </w:p>
        </w:tc>
      </w:tr>
      <w:tr w:rsidR="008573F0">
        <w:trPr>
          <w:trHeight w:val="321"/>
        </w:trPr>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pPr>
            <w:r>
              <w:rPr>
                <w:sz w:val="28"/>
              </w:rPr>
              <w:t>-</w:t>
            </w:r>
            <w:r>
              <w:rPr>
                <w:spacing w:val="-4"/>
                <w:sz w:val="28"/>
              </w:rPr>
              <w:t xml:space="preserve"> </w:t>
            </w:r>
            <w:r>
              <w:rPr>
                <w:sz w:val="28"/>
              </w:rPr>
              <w:t>дни</w:t>
            </w:r>
            <w:r>
              <w:rPr>
                <w:spacing w:val="-3"/>
                <w:sz w:val="28"/>
              </w:rPr>
              <w:t xml:space="preserve"> </w:t>
            </w:r>
            <w:r>
              <w:rPr>
                <w:sz w:val="28"/>
              </w:rPr>
              <w:t>полезных</w:t>
            </w:r>
            <w:r>
              <w:rPr>
                <w:spacing w:val="-2"/>
                <w:sz w:val="28"/>
              </w:rPr>
              <w:t xml:space="preserve"> </w:t>
            </w:r>
            <w:r>
              <w:rPr>
                <w:spacing w:val="-5"/>
                <w:sz w:val="28"/>
              </w:rPr>
              <w:t>дел</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rPr>
                <w:sz w:val="28"/>
              </w:rPr>
            </w:pPr>
            <w:r>
              <w:rPr>
                <w:sz w:val="28"/>
              </w:rPr>
              <w:t>-</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pPr>
            <w:r>
              <w:rPr>
                <w:sz w:val="28"/>
              </w:rPr>
              <w:t>1</w:t>
            </w:r>
            <w:r>
              <w:rPr>
                <w:spacing w:val="1"/>
                <w:sz w:val="28"/>
              </w:rPr>
              <w:t xml:space="preserve"> </w:t>
            </w:r>
            <w:r>
              <w:rPr>
                <w:sz w:val="28"/>
              </w:rPr>
              <w:t>раз в</w:t>
            </w:r>
            <w:r>
              <w:rPr>
                <w:spacing w:val="-1"/>
                <w:sz w:val="28"/>
              </w:rPr>
              <w:t xml:space="preserve"> </w:t>
            </w:r>
            <w:r>
              <w:rPr>
                <w:spacing w:val="-2"/>
                <w:sz w:val="28"/>
              </w:rPr>
              <w:t>неделю</w:t>
            </w:r>
          </w:p>
        </w:tc>
      </w:tr>
      <w:tr w:rsidR="008573F0">
        <w:trPr>
          <w:trHeight w:val="321"/>
        </w:trPr>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pPr>
            <w:r>
              <w:rPr>
                <w:sz w:val="28"/>
              </w:rPr>
              <w:t>-</w:t>
            </w:r>
            <w:r>
              <w:rPr>
                <w:spacing w:val="-6"/>
                <w:sz w:val="28"/>
              </w:rPr>
              <w:t xml:space="preserve"> </w:t>
            </w:r>
            <w:r>
              <w:rPr>
                <w:sz w:val="28"/>
              </w:rPr>
              <w:t>сюжетно-ролевые</w:t>
            </w:r>
            <w:r>
              <w:rPr>
                <w:spacing w:val="-7"/>
                <w:sz w:val="28"/>
              </w:rPr>
              <w:t xml:space="preserve"> </w:t>
            </w:r>
            <w:r>
              <w:rPr>
                <w:spacing w:val="-4"/>
                <w:sz w:val="28"/>
              </w:rPr>
              <w:t>игры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rPr>
                <w:spacing w:val="-2"/>
                <w:sz w:val="28"/>
              </w:rPr>
            </w:pPr>
            <w:r>
              <w:rPr>
                <w:spacing w:val="-2"/>
                <w:sz w:val="28"/>
              </w:rPr>
              <w:t>ежедневно</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rPr>
                <w:spacing w:val="-2"/>
                <w:sz w:val="28"/>
              </w:rPr>
            </w:pPr>
            <w:r>
              <w:rPr>
                <w:spacing w:val="-2"/>
                <w:sz w:val="28"/>
              </w:rPr>
              <w:t>ежедневно</w:t>
            </w:r>
          </w:p>
        </w:tc>
      </w:tr>
      <w:tr w:rsidR="008573F0">
        <w:trPr>
          <w:trHeight w:val="323"/>
        </w:trPr>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4" w:lineRule="exact"/>
            </w:pPr>
            <w:r>
              <w:rPr>
                <w:sz w:val="28"/>
              </w:rPr>
              <w:t>-</w:t>
            </w:r>
            <w:r>
              <w:rPr>
                <w:spacing w:val="-6"/>
                <w:sz w:val="28"/>
              </w:rPr>
              <w:t xml:space="preserve"> </w:t>
            </w:r>
            <w:r>
              <w:rPr>
                <w:sz w:val="28"/>
              </w:rPr>
              <w:t>дидактические</w:t>
            </w:r>
            <w:r>
              <w:rPr>
                <w:spacing w:val="-4"/>
                <w:sz w:val="28"/>
              </w:rPr>
              <w:t xml:space="preserve"> игры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4" w:lineRule="exact"/>
              <w:rPr>
                <w:spacing w:val="-2"/>
                <w:sz w:val="28"/>
              </w:rPr>
            </w:pPr>
            <w:r>
              <w:rPr>
                <w:spacing w:val="-2"/>
                <w:sz w:val="28"/>
              </w:rPr>
              <w:t>ежедневно</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4" w:lineRule="exact"/>
              <w:rPr>
                <w:spacing w:val="-2"/>
                <w:sz w:val="28"/>
              </w:rPr>
            </w:pPr>
            <w:r>
              <w:rPr>
                <w:spacing w:val="-2"/>
                <w:sz w:val="28"/>
              </w:rPr>
              <w:t>ежедневно</w:t>
            </w:r>
          </w:p>
        </w:tc>
      </w:tr>
      <w:tr w:rsidR="008573F0">
        <w:trPr>
          <w:trHeight w:val="321"/>
        </w:trPr>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pPr>
            <w:r>
              <w:rPr>
                <w:sz w:val="28"/>
              </w:rPr>
              <w:t>-</w:t>
            </w:r>
            <w:r>
              <w:rPr>
                <w:spacing w:val="-2"/>
                <w:sz w:val="28"/>
              </w:rPr>
              <w:t xml:space="preserve"> </w:t>
            </w:r>
            <w:r>
              <w:rPr>
                <w:sz w:val="28"/>
              </w:rPr>
              <w:t>дни</w:t>
            </w:r>
            <w:r>
              <w:rPr>
                <w:spacing w:val="-1"/>
                <w:sz w:val="28"/>
              </w:rPr>
              <w:t xml:space="preserve"> </w:t>
            </w:r>
            <w:r>
              <w:rPr>
                <w:spacing w:val="-2"/>
                <w:sz w:val="28"/>
              </w:rPr>
              <w:t>именинников</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pPr>
            <w:r>
              <w:rPr>
                <w:sz w:val="28"/>
              </w:rPr>
              <w:t>1</w:t>
            </w:r>
            <w:r>
              <w:rPr>
                <w:spacing w:val="1"/>
                <w:sz w:val="28"/>
              </w:rPr>
              <w:t xml:space="preserve"> </w:t>
            </w:r>
            <w:r>
              <w:rPr>
                <w:sz w:val="28"/>
              </w:rPr>
              <w:t>раз в</w:t>
            </w:r>
            <w:r>
              <w:rPr>
                <w:spacing w:val="-1"/>
                <w:sz w:val="28"/>
              </w:rPr>
              <w:t xml:space="preserve"> </w:t>
            </w:r>
            <w:r>
              <w:rPr>
                <w:spacing w:val="-2"/>
                <w:sz w:val="28"/>
              </w:rPr>
              <w:t>месяц</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pPr>
            <w:r>
              <w:rPr>
                <w:sz w:val="28"/>
              </w:rPr>
              <w:t>1</w:t>
            </w:r>
            <w:r>
              <w:rPr>
                <w:spacing w:val="1"/>
                <w:sz w:val="28"/>
              </w:rPr>
              <w:t xml:space="preserve"> </w:t>
            </w:r>
            <w:r>
              <w:rPr>
                <w:sz w:val="28"/>
              </w:rPr>
              <w:t>раз в</w:t>
            </w:r>
            <w:r>
              <w:rPr>
                <w:spacing w:val="-1"/>
                <w:sz w:val="28"/>
              </w:rPr>
              <w:t xml:space="preserve"> </w:t>
            </w:r>
            <w:r>
              <w:rPr>
                <w:spacing w:val="-2"/>
                <w:sz w:val="28"/>
              </w:rPr>
              <w:t>месяц</w:t>
            </w:r>
          </w:p>
        </w:tc>
      </w:tr>
      <w:tr w:rsidR="008573F0">
        <w:trPr>
          <w:trHeight w:val="321"/>
        </w:trPr>
        <w:tc>
          <w:tcPr>
            <w:tcW w:w="9347" w:type="dxa"/>
            <w:gridSpan w:val="3"/>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pStyle w:val="TableParagraph"/>
              <w:spacing w:line="301" w:lineRule="exact"/>
              <w:ind w:left="244" w:right="235"/>
              <w:jc w:val="center"/>
              <w:rPr>
                <w:b/>
                <w:i/>
                <w:spacing w:val="-4"/>
                <w:sz w:val="28"/>
              </w:rPr>
            </w:pPr>
            <w:r>
              <w:rPr>
                <w:b/>
                <w:i/>
                <w:spacing w:val="-4"/>
                <w:sz w:val="28"/>
              </w:rPr>
              <w:t>Труд</w:t>
            </w:r>
          </w:p>
        </w:tc>
      </w:tr>
      <w:tr w:rsidR="008573F0">
        <w:trPr>
          <w:trHeight w:val="323"/>
        </w:trPr>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4" w:lineRule="exact"/>
            </w:pPr>
            <w:r>
              <w:rPr>
                <w:sz w:val="28"/>
              </w:rPr>
              <w:t>-</w:t>
            </w:r>
            <w:r>
              <w:rPr>
                <w:spacing w:val="-5"/>
                <w:sz w:val="28"/>
              </w:rPr>
              <w:t xml:space="preserve"> </w:t>
            </w:r>
            <w:r>
              <w:rPr>
                <w:sz w:val="28"/>
              </w:rPr>
              <w:t>трудовые</w:t>
            </w:r>
            <w:r>
              <w:rPr>
                <w:spacing w:val="-5"/>
                <w:sz w:val="28"/>
              </w:rPr>
              <w:t xml:space="preserve"> </w:t>
            </w:r>
            <w:r>
              <w:rPr>
                <w:spacing w:val="-2"/>
                <w:sz w:val="28"/>
              </w:rPr>
              <w:t>поручения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4" w:lineRule="exact"/>
              <w:rPr>
                <w:spacing w:val="-2"/>
                <w:sz w:val="28"/>
              </w:rPr>
            </w:pPr>
            <w:r>
              <w:rPr>
                <w:spacing w:val="-2"/>
                <w:sz w:val="28"/>
              </w:rPr>
              <w:t>ежедневно</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4" w:lineRule="exact"/>
              <w:rPr>
                <w:spacing w:val="-2"/>
                <w:sz w:val="28"/>
              </w:rPr>
            </w:pPr>
            <w:r>
              <w:rPr>
                <w:spacing w:val="-2"/>
                <w:sz w:val="28"/>
              </w:rPr>
              <w:t>ежедневно</w:t>
            </w:r>
          </w:p>
        </w:tc>
      </w:tr>
      <w:tr w:rsidR="008573F0">
        <w:trPr>
          <w:trHeight w:val="321"/>
        </w:trPr>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pPr>
            <w:r>
              <w:rPr>
                <w:sz w:val="28"/>
              </w:rPr>
              <w:t>-</w:t>
            </w:r>
            <w:r>
              <w:rPr>
                <w:spacing w:val="-2"/>
                <w:sz w:val="28"/>
              </w:rPr>
              <w:t>самообслуживание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rPr>
                <w:spacing w:val="-2"/>
                <w:sz w:val="28"/>
              </w:rPr>
            </w:pPr>
            <w:r>
              <w:rPr>
                <w:spacing w:val="-2"/>
                <w:sz w:val="28"/>
              </w:rPr>
              <w:t>ежедневно</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rPr>
                <w:spacing w:val="-2"/>
                <w:sz w:val="28"/>
              </w:rPr>
            </w:pPr>
            <w:r>
              <w:rPr>
                <w:spacing w:val="-2"/>
                <w:sz w:val="28"/>
              </w:rPr>
              <w:t>ежедневно</w:t>
            </w:r>
          </w:p>
        </w:tc>
      </w:tr>
      <w:tr w:rsidR="008573F0">
        <w:trPr>
          <w:trHeight w:val="321"/>
        </w:trPr>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pPr>
            <w:r>
              <w:rPr>
                <w:sz w:val="28"/>
              </w:rPr>
              <w:t>-</w:t>
            </w:r>
            <w:r>
              <w:rPr>
                <w:spacing w:val="-2"/>
                <w:sz w:val="28"/>
              </w:rPr>
              <w:t>дежурства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rPr>
                <w:sz w:val="28"/>
              </w:rPr>
            </w:pPr>
            <w:r>
              <w:rPr>
                <w:sz w:val="28"/>
              </w:rPr>
              <w:t>-</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rPr>
                <w:spacing w:val="-2"/>
                <w:sz w:val="28"/>
              </w:rPr>
            </w:pPr>
            <w:r>
              <w:rPr>
                <w:spacing w:val="-2"/>
                <w:sz w:val="28"/>
              </w:rPr>
              <w:t>ежедневно</w:t>
            </w:r>
          </w:p>
        </w:tc>
      </w:tr>
      <w:tr w:rsidR="008573F0">
        <w:trPr>
          <w:trHeight w:val="323"/>
        </w:trPr>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4" w:lineRule="exact"/>
            </w:pPr>
            <w:r>
              <w:rPr>
                <w:sz w:val="28"/>
              </w:rPr>
              <w:t>-хозяйственно-бытовой</w:t>
            </w:r>
            <w:r>
              <w:rPr>
                <w:spacing w:val="-14"/>
                <w:sz w:val="28"/>
              </w:rPr>
              <w:t xml:space="preserve"> </w:t>
            </w:r>
            <w:r>
              <w:rPr>
                <w:spacing w:val="-4"/>
                <w:sz w:val="28"/>
              </w:rPr>
              <w:t>труд</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4" w:lineRule="exact"/>
              <w:rPr>
                <w:sz w:val="28"/>
              </w:rPr>
            </w:pPr>
            <w:r>
              <w:rPr>
                <w:sz w:val="28"/>
              </w:rPr>
              <w:t>-</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4" w:lineRule="exact"/>
            </w:pPr>
            <w:r>
              <w:rPr>
                <w:sz w:val="28"/>
              </w:rPr>
              <w:t>1</w:t>
            </w:r>
            <w:r>
              <w:rPr>
                <w:spacing w:val="1"/>
                <w:sz w:val="28"/>
              </w:rPr>
              <w:t xml:space="preserve"> </w:t>
            </w:r>
            <w:r>
              <w:rPr>
                <w:sz w:val="28"/>
              </w:rPr>
              <w:t>раз в</w:t>
            </w:r>
            <w:r>
              <w:rPr>
                <w:spacing w:val="-1"/>
                <w:sz w:val="28"/>
              </w:rPr>
              <w:t xml:space="preserve"> </w:t>
            </w:r>
            <w:r>
              <w:rPr>
                <w:spacing w:val="-2"/>
                <w:sz w:val="28"/>
              </w:rPr>
              <w:t>неделю</w:t>
            </w:r>
          </w:p>
        </w:tc>
      </w:tr>
      <w:tr w:rsidR="008573F0">
        <w:trPr>
          <w:trHeight w:val="321"/>
        </w:trPr>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pPr>
            <w:r>
              <w:rPr>
                <w:sz w:val="28"/>
              </w:rPr>
              <w:t>-ручной</w:t>
            </w:r>
            <w:r>
              <w:rPr>
                <w:spacing w:val="-8"/>
                <w:sz w:val="28"/>
              </w:rPr>
              <w:t xml:space="preserve"> </w:t>
            </w:r>
            <w:r>
              <w:rPr>
                <w:spacing w:val="-4"/>
                <w:sz w:val="28"/>
              </w:rPr>
              <w:t>труд</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rPr>
                <w:sz w:val="28"/>
              </w:rPr>
            </w:pPr>
            <w:r>
              <w:rPr>
                <w:sz w:val="28"/>
              </w:rPr>
              <w:t>-</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pPr>
            <w:r>
              <w:rPr>
                <w:sz w:val="28"/>
              </w:rPr>
              <w:t>1</w:t>
            </w:r>
            <w:r>
              <w:rPr>
                <w:spacing w:val="1"/>
                <w:sz w:val="28"/>
              </w:rPr>
              <w:t xml:space="preserve"> </w:t>
            </w:r>
            <w:r>
              <w:rPr>
                <w:sz w:val="28"/>
              </w:rPr>
              <w:t>раз в</w:t>
            </w:r>
            <w:r>
              <w:rPr>
                <w:spacing w:val="-4"/>
                <w:sz w:val="28"/>
              </w:rPr>
              <w:t xml:space="preserve"> </w:t>
            </w:r>
            <w:r>
              <w:rPr>
                <w:sz w:val="28"/>
              </w:rPr>
              <w:t>2</w:t>
            </w:r>
            <w:r>
              <w:rPr>
                <w:spacing w:val="1"/>
                <w:sz w:val="28"/>
              </w:rPr>
              <w:t xml:space="preserve"> </w:t>
            </w:r>
            <w:r>
              <w:rPr>
                <w:spacing w:val="-2"/>
                <w:sz w:val="28"/>
              </w:rPr>
              <w:t>недели</w:t>
            </w:r>
          </w:p>
        </w:tc>
      </w:tr>
    </w:tbl>
    <w:p w:rsidR="008573F0" w:rsidRDefault="008573F0">
      <w:pPr>
        <w:pStyle w:val="a6"/>
        <w:spacing w:before="1"/>
        <w:rPr>
          <w:b/>
          <w:lang w:val="en-US"/>
        </w:rPr>
      </w:pPr>
    </w:p>
    <w:p w:rsidR="008573F0" w:rsidRDefault="008573F0">
      <w:pPr>
        <w:pStyle w:val="a6"/>
        <w:spacing w:before="1"/>
        <w:rPr>
          <w:b/>
          <w:lang w:val="en-US"/>
        </w:rPr>
      </w:pPr>
    </w:p>
    <w:p w:rsidR="008573F0" w:rsidRDefault="008573F0">
      <w:pPr>
        <w:pStyle w:val="a6"/>
        <w:spacing w:before="1"/>
        <w:rPr>
          <w:b/>
          <w:lang w:val="en-US"/>
        </w:rPr>
      </w:pPr>
    </w:p>
    <w:p w:rsidR="008573F0" w:rsidRDefault="008573F0">
      <w:pPr>
        <w:pStyle w:val="a6"/>
        <w:spacing w:before="1"/>
        <w:rPr>
          <w:b/>
          <w:lang w:val="en-US"/>
        </w:rPr>
      </w:pPr>
    </w:p>
    <w:p w:rsidR="008573F0" w:rsidRDefault="008573F0">
      <w:pPr>
        <w:pStyle w:val="a6"/>
        <w:spacing w:before="1"/>
        <w:rPr>
          <w:b/>
          <w:lang w:val="en-US"/>
        </w:rPr>
      </w:pPr>
    </w:p>
    <w:p w:rsidR="008573F0" w:rsidRDefault="008573F0">
      <w:pPr>
        <w:rPr>
          <w:sz w:val="26"/>
        </w:rPr>
      </w:pPr>
    </w:p>
    <w:p w:rsidR="008573F0" w:rsidRDefault="008573F0">
      <w:pPr>
        <w:jc w:val="center"/>
        <w:rPr>
          <w:b/>
          <w:bCs/>
          <w:sz w:val="28"/>
          <w:szCs w:val="28"/>
        </w:rPr>
      </w:pPr>
    </w:p>
    <w:p w:rsidR="008573F0" w:rsidRDefault="008573F0">
      <w:pPr>
        <w:jc w:val="center"/>
        <w:rPr>
          <w:b/>
          <w:bCs/>
          <w:sz w:val="28"/>
          <w:szCs w:val="28"/>
        </w:rPr>
      </w:pPr>
    </w:p>
    <w:p w:rsidR="008573F0" w:rsidRDefault="008573F0">
      <w:pPr>
        <w:jc w:val="center"/>
        <w:rPr>
          <w:b/>
          <w:bCs/>
          <w:sz w:val="28"/>
          <w:szCs w:val="28"/>
        </w:rPr>
      </w:pPr>
    </w:p>
    <w:p w:rsidR="008573F0" w:rsidRDefault="008573F0">
      <w:pPr>
        <w:jc w:val="center"/>
        <w:rPr>
          <w:b/>
          <w:bCs/>
          <w:sz w:val="28"/>
          <w:szCs w:val="28"/>
        </w:rPr>
      </w:pPr>
    </w:p>
    <w:p w:rsidR="008573F0" w:rsidRDefault="008573F0">
      <w:pPr>
        <w:jc w:val="center"/>
        <w:rPr>
          <w:b/>
          <w:bCs/>
          <w:sz w:val="28"/>
          <w:szCs w:val="28"/>
        </w:rPr>
      </w:pPr>
    </w:p>
    <w:p w:rsidR="008573F0" w:rsidRDefault="008573F0">
      <w:pPr>
        <w:jc w:val="center"/>
        <w:rPr>
          <w:b/>
          <w:bCs/>
          <w:sz w:val="28"/>
          <w:szCs w:val="28"/>
        </w:rPr>
      </w:pPr>
    </w:p>
    <w:p w:rsidR="008573F0" w:rsidRDefault="008573F0">
      <w:pPr>
        <w:jc w:val="center"/>
        <w:rPr>
          <w:b/>
          <w:bCs/>
          <w:sz w:val="28"/>
          <w:szCs w:val="28"/>
        </w:rPr>
      </w:pPr>
    </w:p>
    <w:p w:rsidR="008573F0" w:rsidRDefault="008573F0">
      <w:pPr>
        <w:jc w:val="center"/>
        <w:rPr>
          <w:b/>
          <w:bCs/>
          <w:sz w:val="28"/>
          <w:szCs w:val="28"/>
        </w:rPr>
      </w:pPr>
    </w:p>
    <w:p w:rsidR="008573F0" w:rsidRDefault="008573F0">
      <w:pPr>
        <w:jc w:val="center"/>
        <w:rPr>
          <w:b/>
          <w:bCs/>
          <w:sz w:val="28"/>
          <w:szCs w:val="28"/>
        </w:rPr>
      </w:pPr>
    </w:p>
    <w:p w:rsidR="008573F0" w:rsidRDefault="008573F0">
      <w:pPr>
        <w:jc w:val="center"/>
        <w:rPr>
          <w:b/>
          <w:bCs/>
          <w:sz w:val="28"/>
          <w:szCs w:val="28"/>
        </w:rPr>
      </w:pPr>
    </w:p>
    <w:p w:rsidR="008573F0" w:rsidRDefault="008573F0">
      <w:pPr>
        <w:jc w:val="center"/>
        <w:rPr>
          <w:b/>
          <w:bCs/>
          <w:sz w:val="28"/>
          <w:szCs w:val="28"/>
        </w:rPr>
      </w:pPr>
    </w:p>
    <w:p w:rsidR="008573F0" w:rsidRDefault="008573F0">
      <w:pPr>
        <w:jc w:val="center"/>
        <w:rPr>
          <w:b/>
          <w:bCs/>
          <w:sz w:val="28"/>
          <w:szCs w:val="28"/>
        </w:rPr>
      </w:pPr>
    </w:p>
    <w:p w:rsidR="008573F0" w:rsidRDefault="008573F0">
      <w:pPr>
        <w:jc w:val="center"/>
        <w:rPr>
          <w:b/>
          <w:bCs/>
          <w:sz w:val="28"/>
          <w:szCs w:val="28"/>
        </w:rPr>
      </w:pPr>
    </w:p>
    <w:p w:rsidR="008573F0" w:rsidRDefault="008573F0">
      <w:pPr>
        <w:jc w:val="center"/>
        <w:rPr>
          <w:b/>
          <w:bCs/>
          <w:sz w:val="28"/>
          <w:szCs w:val="28"/>
        </w:rPr>
      </w:pPr>
    </w:p>
    <w:p w:rsidR="008573F0" w:rsidRDefault="008573F0">
      <w:pPr>
        <w:jc w:val="center"/>
        <w:rPr>
          <w:b/>
          <w:bCs/>
          <w:sz w:val="28"/>
          <w:szCs w:val="28"/>
        </w:rPr>
      </w:pPr>
    </w:p>
    <w:p w:rsidR="008573F0" w:rsidRDefault="008573F0">
      <w:pPr>
        <w:jc w:val="center"/>
        <w:rPr>
          <w:b/>
          <w:bCs/>
          <w:sz w:val="28"/>
          <w:szCs w:val="28"/>
        </w:rPr>
      </w:pPr>
    </w:p>
    <w:p w:rsidR="008573F0" w:rsidRDefault="008573F0">
      <w:pPr>
        <w:jc w:val="center"/>
        <w:rPr>
          <w:b/>
          <w:bCs/>
          <w:sz w:val="28"/>
          <w:szCs w:val="28"/>
        </w:rPr>
      </w:pPr>
    </w:p>
    <w:p w:rsidR="008573F0" w:rsidRDefault="008573F0">
      <w:pPr>
        <w:jc w:val="center"/>
        <w:rPr>
          <w:b/>
          <w:bCs/>
          <w:sz w:val="28"/>
          <w:szCs w:val="28"/>
        </w:rPr>
      </w:pPr>
    </w:p>
    <w:p w:rsidR="008573F0" w:rsidRDefault="008573F0">
      <w:pPr>
        <w:jc w:val="center"/>
        <w:rPr>
          <w:b/>
          <w:bCs/>
          <w:sz w:val="28"/>
          <w:szCs w:val="28"/>
        </w:rPr>
      </w:pPr>
    </w:p>
    <w:p w:rsidR="008573F0" w:rsidRDefault="008573F0">
      <w:pPr>
        <w:jc w:val="center"/>
        <w:rPr>
          <w:b/>
          <w:bCs/>
          <w:sz w:val="28"/>
          <w:szCs w:val="28"/>
        </w:rPr>
      </w:pPr>
    </w:p>
    <w:p w:rsidR="008573F0" w:rsidRDefault="008573F0">
      <w:pPr>
        <w:jc w:val="center"/>
        <w:rPr>
          <w:b/>
          <w:bCs/>
          <w:sz w:val="28"/>
          <w:szCs w:val="28"/>
        </w:rPr>
      </w:pPr>
    </w:p>
    <w:p w:rsidR="008573F0" w:rsidRDefault="008573F0">
      <w:pPr>
        <w:jc w:val="center"/>
        <w:rPr>
          <w:b/>
          <w:bCs/>
          <w:sz w:val="28"/>
          <w:szCs w:val="28"/>
        </w:rPr>
      </w:pPr>
    </w:p>
    <w:p w:rsidR="008573F0" w:rsidRDefault="008573F0">
      <w:pPr>
        <w:jc w:val="center"/>
        <w:rPr>
          <w:b/>
          <w:bCs/>
          <w:sz w:val="28"/>
          <w:szCs w:val="28"/>
        </w:rPr>
      </w:pPr>
    </w:p>
    <w:p w:rsidR="008573F0" w:rsidRDefault="00D4456B">
      <w:pPr>
        <w:jc w:val="center"/>
        <w:rPr>
          <w:b/>
          <w:bCs/>
          <w:sz w:val="28"/>
          <w:szCs w:val="28"/>
        </w:rPr>
      </w:pPr>
      <w:r>
        <w:rPr>
          <w:b/>
          <w:bCs/>
          <w:sz w:val="28"/>
          <w:szCs w:val="28"/>
        </w:rPr>
        <w:t>Познавательное развитие</w:t>
      </w:r>
    </w:p>
    <w:p w:rsidR="008573F0" w:rsidRDefault="00D4456B">
      <w:pPr>
        <w:pStyle w:val="a6"/>
        <w:ind w:left="142" w:right="242" w:firstLine="851"/>
        <w:jc w:val="both"/>
      </w:pPr>
      <w:r>
        <w:t xml:space="preserve">Познавательное развитие направлено на развитие интересов детей, любознательности и познавательной мотивации, формирование познавательных действий, </w:t>
      </w:r>
      <w:r>
        <w:t>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w:t>
      </w:r>
      <w:r>
        <w:t xml:space="preserve"> темпе, количестве, числе, части и целом, пространстве и времени, движении</w:t>
      </w:r>
      <w:r>
        <w:rPr>
          <w:spacing w:val="-7"/>
        </w:rPr>
        <w:t xml:space="preserve"> </w:t>
      </w:r>
      <w:r>
        <w:t>и</w:t>
      </w:r>
      <w:r>
        <w:rPr>
          <w:spacing w:val="-5"/>
        </w:rPr>
        <w:t xml:space="preserve"> </w:t>
      </w:r>
      <w:r>
        <w:t>покое,</w:t>
      </w:r>
      <w:r>
        <w:rPr>
          <w:spacing w:val="-6"/>
        </w:rPr>
        <w:t xml:space="preserve"> </w:t>
      </w:r>
      <w:r>
        <w:t>причинах</w:t>
      </w:r>
      <w:r>
        <w:rPr>
          <w:spacing w:val="-5"/>
        </w:rPr>
        <w:t xml:space="preserve"> </w:t>
      </w:r>
      <w:r>
        <w:t>и</w:t>
      </w:r>
      <w:r>
        <w:rPr>
          <w:spacing w:val="-5"/>
        </w:rPr>
        <w:t xml:space="preserve"> </w:t>
      </w:r>
      <w:r>
        <w:t>следствиях</w:t>
      </w:r>
      <w:r>
        <w:rPr>
          <w:spacing w:val="-4"/>
        </w:rPr>
        <w:t xml:space="preserve"> </w:t>
      </w:r>
      <w:r>
        <w:t>и</w:t>
      </w:r>
      <w:r>
        <w:rPr>
          <w:spacing w:val="-7"/>
        </w:rPr>
        <w:t xml:space="preserve"> </w:t>
      </w:r>
      <w:r>
        <w:t>др.),</w:t>
      </w:r>
      <w:r>
        <w:rPr>
          <w:spacing w:val="-7"/>
        </w:rPr>
        <w:t xml:space="preserve"> </w:t>
      </w:r>
      <w:r>
        <w:t>о</w:t>
      </w:r>
      <w:r>
        <w:rPr>
          <w:spacing w:val="-5"/>
        </w:rPr>
        <w:t xml:space="preserve"> </w:t>
      </w:r>
      <w:r>
        <w:t>малой</w:t>
      </w:r>
      <w:r>
        <w:rPr>
          <w:spacing w:val="-7"/>
        </w:rPr>
        <w:t xml:space="preserve"> </w:t>
      </w:r>
      <w:r>
        <w:t>родине</w:t>
      </w:r>
      <w:r>
        <w:rPr>
          <w:spacing w:val="-5"/>
        </w:rPr>
        <w:t xml:space="preserve"> </w:t>
      </w:r>
      <w:r>
        <w:t>и</w:t>
      </w:r>
      <w:r>
        <w:rPr>
          <w:spacing w:val="-7"/>
        </w:rPr>
        <w:t xml:space="preserve"> </w:t>
      </w:r>
      <w:r>
        <w:t xml:space="preserve">Отечестве, представлений о социокультурных ценностях нашего народа, об отечественных традициях и праздниках, о планете Земля </w:t>
      </w:r>
      <w:r>
        <w:t>как общем доме людей, об особенностях ее природы, многообразии стран и народов мира.</w:t>
      </w:r>
    </w:p>
    <w:p w:rsidR="008573F0" w:rsidRDefault="008573F0">
      <w:pPr>
        <w:pStyle w:val="a6"/>
        <w:spacing w:before="11"/>
        <w:rPr>
          <w:sz w:val="27"/>
        </w:rPr>
      </w:pPr>
    </w:p>
    <w:p w:rsidR="008573F0" w:rsidRDefault="00D4456B">
      <w:pPr>
        <w:pStyle w:val="a6"/>
        <w:ind w:left="142" w:right="247" w:firstLine="851"/>
        <w:jc w:val="both"/>
      </w:pPr>
      <w:r>
        <w:t>Согласно п. 19.8 ФОП ДО решение совокупных задач воспитания в рамках</w:t>
      </w:r>
      <w:r>
        <w:rPr>
          <w:spacing w:val="31"/>
        </w:rPr>
        <w:t xml:space="preserve"> </w:t>
      </w:r>
      <w:r>
        <w:t>образовательной</w:t>
      </w:r>
      <w:r>
        <w:rPr>
          <w:spacing w:val="32"/>
        </w:rPr>
        <w:t xml:space="preserve"> </w:t>
      </w:r>
      <w:r>
        <w:t>области</w:t>
      </w:r>
      <w:r>
        <w:rPr>
          <w:spacing w:val="34"/>
        </w:rPr>
        <w:t xml:space="preserve"> </w:t>
      </w:r>
      <w:r>
        <w:t>«Познавательное</w:t>
      </w:r>
      <w:r>
        <w:rPr>
          <w:spacing w:val="32"/>
        </w:rPr>
        <w:t xml:space="preserve"> </w:t>
      </w:r>
      <w:r>
        <w:t>развитие»</w:t>
      </w:r>
      <w:r>
        <w:rPr>
          <w:spacing w:val="32"/>
        </w:rPr>
        <w:t xml:space="preserve"> </w:t>
      </w:r>
      <w:r>
        <w:t>направлено</w:t>
      </w:r>
      <w:r>
        <w:rPr>
          <w:spacing w:val="33"/>
        </w:rPr>
        <w:t xml:space="preserve"> </w:t>
      </w:r>
      <w:r>
        <w:rPr>
          <w:spacing w:val="-5"/>
        </w:rPr>
        <w:t>на</w:t>
      </w:r>
    </w:p>
    <w:p w:rsidR="008573F0" w:rsidRDefault="00D4456B">
      <w:pPr>
        <w:pStyle w:val="a6"/>
        <w:spacing w:before="89" w:line="322" w:lineRule="exact"/>
        <w:ind w:left="142"/>
        <w:jc w:val="both"/>
      </w:pPr>
      <w:r>
        <w:lastRenderedPageBreak/>
        <w:t>приобщение</w:t>
      </w:r>
      <w:r>
        <w:rPr>
          <w:spacing w:val="-5"/>
        </w:rPr>
        <w:t xml:space="preserve"> </w:t>
      </w:r>
      <w:r>
        <w:t>детей</w:t>
      </w:r>
      <w:r>
        <w:rPr>
          <w:spacing w:val="-3"/>
        </w:rPr>
        <w:t xml:space="preserve"> </w:t>
      </w:r>
      <w:r>
        <w:t>к</w:t>
      </w:r>
      <w:r>
        <w:rPr>
          <w:spacing w:val="-7"/>
        </w:rPr>
        <w:t xml:space="preserve"> </w:t>
      </w:r>
      <w:r>
        <w:t>ценностям</w:t>
      </w:r>
      <w:r>
        <w:rPr>
          <w:spacing w:val="-4"/>
        </w:rPr>
        <w:t xml:space="preserve"> </w:t>
      </w:r>
      <w:r>
        <w:t>«Человек</w:t>
      </w:r>
      <w:r>
        <w:t>»,</w:t>
      </w:r>
      <w:r>
        <w:rPr>
          <w:spacing w:val="-4"/>
        </w:rPr>
        <w:t xml:space="preserve"> </w:t>
      </w:r>
      <w:r>
        <w:t>«Семья»,</w:t>
      </w:r>
      <w:r>
        <w:rPr>
          <w:spacing w:val="-5"/>
        </w:rPr>
        <w:t xml:space="preserve"> </w:t>
      </w:r>
      <w:r>
        <w:t>«Познание»,</w:t>
      </w:r>
      <w:r>
        <w:rPr>
          <w:spacing w:val="-4"/>
        </w:rPr>
        <w:t xml:space="preserve"> </w:t>
      </w:r>
      <w:r>
        <w:t>«Родина»</w:t>
      </w:r>
      <w:r>
        <w:rPr>
          <w:spacing w:val="-3"/>
        </w:rPr>
        <w:t xml:space="preserve"> </w:t>
      </w:r>
      <w:r>
        <w:rPr>
          <w:spacing w:val="-10"/>
        </w:rPr>
        <w:t>и</w:t>
      </w:r>
    </w:p>
    <w:p w:rsidR="008573F0" w:rsidRDefault="00D4456B">
      <w:pPr>
        <w:pStyle w:val="a6"/>
        <w:spacing w:line="322" w:lineRule="exact"/>
        <w:ind w:left="142"/>
        <w:jc w:val="both"/>
      </w:pPr>
      <w:r>
        <w:t>«Природа»,</w:t>
      </w:r>
      <w:r>
        <w:rPr>
          <w:spacing w:val="-9"/>
        </w:rPr>
        <w:t xml:space="preserve"> </w:t>
      </w:r>
      <w:r>
        <w:t>что</w:t>
      </w:r>
      <w:r>
        <w:rPr>
          <w:spacing w:val="-7"/>
        </w:rPr>
        <w:t xml:space="preserve"> </w:t>
      </w:r>
      <w:r>
        <w:rPr>
          <w:spacing w:val="-2"/>
        </w:rPr>
        <w:t>предполагает:</w:t>
      </w:r>
    </w:p>
    <w:p w:rsidR="008573F0" w:rsidRDefault="00D4456B">
      <w:pPr>
        <w:pStyle w:val="af"/>
        <w:numPr>
          <w:ilvl w:val="0"/>
          <w:numId w:val="19"/>
        </w:numPr>
        <w:tabs>
          <w:tab w:val="left" w:pos="807"/>
        </w:tabs>
        <w:ind w:right="245" w:firstLine="427"/>
        <w:jc w:val="both"/>
        <w:rPr>
          <w:sz w:val="28"/>
        </w:rPr>
      </w:pPr>
      <w:r>
        <w:rPr>
          <w:sz w:val="28"/>
        </w:rPr>
        <w:t>воспитание отношения к знанию как ценности, понимание значения образования для человека, общества, страны;</w:t>
      </w:r>
    </w:p>
    <w:p w:rsidR="008573F0" w:rsidRDefault="00D4456B">
      <w:pPr>
        <w:pStyle w:val="af"/>
        <w:numPr>
          <w:ilvl w:val="0"/>
          <w:numId w:val="19"/>
        </w:numPr>
        <w:tabs>
          <w:tab w:val="left" w:pos="798"/>
        </w:tabs>
        <w:spacing w:before="2"/>
        <w:ind w:right="246" w:firstLine="427"/>
        <w:jc w:val="both"/>
        <w:rPr>
          <w:sz w:val="28"/>
        </w:rPr>
      </w:pPr>
      <w:r>
        <w:rPr>
          <w:sz w:val="28"/>
        </w:rPr>
        <w:t xml:space="preserve">приобщение к отечественным традициям и праздникам, к истории и достижениям родной </w:t>
      </w:r>
      <w:r>
        <w:rPr>
          <w:sz w:val="28"/>
        </w:rPr>
        <w:t>страны, к культурному наследию народов России;</w:t>
      </w:r>
    </w:p>
    <w:p w:rsidR="008573F0" w:rsidRDefault="00D4456B">
      <w:pPr>
        <w:pStyle w:val="af"/>
        <w:numPr>
          <w:ilvl w:val="0"/>
          <w:numId w:val="19"/>
        </w:numPr>
        <w:tabs>
          <w:tab w:val="left" w:pos="740"/>
        </w:tabs>
        <w:ind w:right="243" w:firstLine="427"/>
        <w:jc w:val="both"/>
        <w:rPr>
          <w:sz w:val="28"/>
        </w:rPr>
      </w:pPr>
      <w:r>
        <w:rPr>
          <w:sz w:val="28"/>
        </w:rPr>
        <w:t>воспитание уважения к людям – представителям разных народов России независимо от их этнической принадлежности;</w:t>
      </w:r>
    </w:p>
    <w:p w:rsidR="008573F0" w:rsidRDefault="00D4456B">
      <w:pPr>
        <w:pStyle w:val="af"/>
        <w:numPr>
          <w:ilvl w:val="0"/>
          <w:numId w:val="19"/>
        </w:numPr>
        <w:tabs>
          <w:tab w:val="left" w:pos="822"/>
        </w:tabs>
        <w:ind w:right="251" w:firstLine="427"/>
        <w:jc w:val="both"/>
        <w:rPr>
          <w:sz w:val="28"/>
        </w:rPr>
      </w:pPr>
      <w:r>
        <w:rPr>
          <w:sz w:val="28"/>
        </w:rPr>
        <w:t>воспитание уважительного отношения к государственным символам страны (флагу, гербу, гимну);</w:t>
      </w:r>
    </w:p>
    <w:p w:rsidR="008573F0" w:rsidRDefault="00D4456B">
      <w:pPr>
        <w:pStyle w:val="af"/>
        <w:numPr>
          <w:ilvl w:val="0"/>
          <w:numId w:val="19"/>
        </w:numPr>
        <w:tabs>
          <w:tab w:val="left" w:pos="764"/>
        </w:tabs>
        <w:ind w:right="248" w:firstLine="427"/>
        <w:jc w:val="both"/>
      </w:pPr>
      <w:r>
        <w:rPr>
          <w:sz w:val="28"/>
        </w:rPr>
        <w:t>воспит</w:t>
      </w:r>
      <w:r>
        <w:rPr>
          <w:sz w:val="28"/>
        </w:rPr>
        <w:t xml:space="preserve">ание бережного и ответственного отношения к природе родного края, родной страны, приобретение первого опыта действий по сохранению </w:t>
      </w:r>
      <w:r>
        <w:rPr>
          <w:spacing w:val="-2"/>
          <w:sz w:val="28"/>
        </w:rPr>
        <w:t>природы.</w:t>
      </w:r>
    </w:p>
    <w:p w:rsidR="008573F0" w:rsidRDefault="00D4456B">
      <w:pPr>
        <w:pStyle w:val="a6"/>
        <w:spacing w:before="10"/>
        <w:jc w:val="center"/>
        <w:rPr>
          <w:b/>
          <w:bCs/>
        </w:rPr>
      </w:pPr>
      <w:r>
        <w:rPr>
          <w:noProof/>
          <w:lang w:eastAsia="ru-RU"/>
        </w:rPr>
        <mc:AlternateContent>
          <mc:Choice Requires="wps">
            <w:drawing>
              <wp:anchor distT="0" distB="0" distL="114300" distR="114300" simplePos="0" relativeHeight="251659264" behindDoc="1" locked="0" layoutInCell="1" allowOverlap="1">
                <wp:simplePos x="0" y="0"/>
                <wp:positionH relativeFrom="page">
                  <wp:posOffset>1062355</wp:posOffset>
                </wp:positionH>
                <wp:positionV relativeFrom="paragraph">
                  <wp:posOffset>628015</wp:posOffset>
                </wp:positionV>
                <wp:extent cx="5979160" cy="6985"/>
                <wp:effectExtent l="0" t="0" r="0" b="0"/>
                <wp:wrapTopAndBottom/>
                <wp:docPr id="1" name="Прямоугольник 7"/>
                <wp:cNvGraphicFramePr/>
                <a:graphic xmlns:a="http://schemas.openxmlformats.org/drawingml/2006/main">
                  <a:graphicData uri="http://schemas.microsoft.com/office/word/2010/wordprocessingShape">
                    <wps:wsp>
                      <wps:cNvSpPr/>
                      <wps:spPr>
                        <a:xfrm>
                          <a:off x="0" y="0"/>
                          <a:ext cx="5978520" cy="6480"/>
                        </a:xfrm>
                        <a:prstGeom prst="rect">
                          <a:avLst/>
                        </a:prstGeom>
                        <a:solidFill>
                          <a:srgbClr val="D9D9D9"/>
                        </a:solidFill>
                        <a:ln>
                          <a:noFill/>
                        </a:ln>
                      </wps:spPr>
                      <wps:style>
                        <a:lnRef idx="0">
                          <a:srgbClr val="FFFFFF"/>
                        </a:lnRef>
                        <a:fillRef idx="0">
                          <a:srgbClr val="FFFFFF"/>
                        </a:fillRef>
                        <a:effectRef idx="0">
                          <a:srgbClr val="FFFFFF"/>
                        </a:effectRef>
                        <a:fontRef idx="minor"/>
                      </wps:style>
                      <wps:bodyPr/>
                    </wps:wsp>
                  </a:graphicData>
                </a:graphic>
              </wp:anchor>
            </w:drawing>
          </mc:Choice>
          <mc:Fallback>
            <w:pict>
              <v:rect w14:anchorId="48AF055D" id="Прямоугольник 7" o:spid="_x0000_s1026" style="position:absolute;margin-left:83.65pt;margin-top:49.45pt;width:470.8pt;height:.55pt;z-index:-2516572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" fillcolor="#d9d9d9" stroked="f">
                <w10:wrap type="topAndBottom" anchorx="page"/>
              </v:rect>
            </w:pict>
          </mc:Fallback>
        </mc:AlternateContent>
      </w:r>
      <w:r>
        <w:rPr>
          <w:b/>
          <w:bCs/>
        </w:rPr>
        <w:t>Речевое развитие</w:t>
      </w:r>
    </w:p>
    <w:p w:rsidR="008573F0" w:rsidRDefault="00D4456B">
      <w:pPr>
        <w:pStyle w:val="a6"/>
        <w:ind w:left="142" w:right="250" w:firstLine="851"/>
        <w:jc w:val="both"/>
      </w:pPr>
      <w:r>
        <w:rPr>
          <w:noProof/>
          <w:lang w:eastAsia="ru-RU"/>
        </w:rPr>
        <mc:AlternateContent>
          <mc:Choice Requires="wps">
            <w:drawing>
              <wp:anchor distT="0" distB="0" distL="114300" distR="114300" simplePos="0" relativeHeight="251660288" behindDoc="1" locked="0" layoutInCell="1" allowOverlap="1">
                <wp:simplePos x="0" y="0"/>
                <wp:positionH relativeFrom="page">
                  <wp:posOffset>1062355</wp:posOffset>
                </wp:positionH>
                <wp:positionV relativeFrom="paragraph">
                  <wp:posOffset>628015</wp:posOffset>
                </wp:positionV>
                <wp:extent cx="5979160" cy="6985"/>
                <wp:effectExtent l="0" t="0" r="0" b="0"/>
                <wp:wrapTopAndBottom/>
                <wp:docPr id="2" name="Прямоугольник 6"/>
                <wp:cNvGraphicFramePr/>
                <a:graphic xmlns:a="http://schemas.openxmlformats.org/drawingml/2006/main">
                  <a:graphicData uri="http://schemas.microsoft.com/office/word/2010/wordprocessingShape">
                    <wps:wsp>
                      <wps:cNvSpPr/>
                      <wps:spPr>
                        <a:xfrm>
                          <a:off x="0" y="0"/>
                          <a:ext cx="5978520" cy="6480"/>
                        </a:xfrm>
                        <a:prstGeom prst="rect">
                          <a:avLst/>
                        </a:prstGeom>
                        <a:solidFill>
                          <a:srgbClr val="D9D9D9"/>
                        </a:solidFill>
                        <a:ln>
                          <a:noFill/>
                        </a:ln>
                      </wps:spPr>
                      <wps:style>
                        <a:lnRef idx="0">
                          <a:srgbClr val="FFFFFF"/>
                        </a:lnRef>
                        <a:fillRef idx="0">
                          <a:srgbClr val="FFFFFF"/>
                        </a:fillRef>
                        <a:effectRef idx="0">
                          <a:srgbClr val="FFFFFF"/>
                        </a:effectRef>
                        <a:fontRef idx="minor"/>
                      </wps:style>
                      <wps:bodyPr/>
                    </wps:wsp>
                  </a:graphicData>
                </a:graphic>
              </wp:anchor>
            </w:drawing>
          </mc:Choice>
          <mc:Fallback>
            <w:pict>
              <v:rect w14:anchorId="3E13F640" id="Прямоугольник 6" o:spid="_x0000_s1026" style="position:absolute;margin-left:83.65pt;margin-top:49.45pt;width:470.8pt;height:.55pt;z-index:-2516561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" fillcolor="#d9d9d9" stroked="f">
                <w10:wrap type="topAndBottom" anchorx="page"/>
              </v:rect>
            </w:pict>
          </mc:Fallback>
        </mc:AlternateContent>
      </w:r>
      <w:r>
        <w:t xml:space="preserve">Речевое развитие включает владение речью как средством общения и культуры; обогащение активного </w:t>
      </w:r>
      <w:r>
        <w:t xml:space="preserve">словаря; развитие связной, грамматически </w:t>
      </w:r>
      <w:proofErr w:type="gramStart"/>
      <w:r>
        <w:t>правильной</w:t>
      </w:r>
      <w:r>
        <w:rPr>
          <w:spacing w:val="33"/>
        </w:rPr>
        <w:t xml:space="preserve">  </w:t>
      </w:r>
      <w:r>
        <w:t>диалогической</w:t>
      </w:r>
      <w:proofErr w:type="gramEnd"/>
      <w:r>
        <w:rPr>
          <w:spacing w:val="36"/>
        </w:rPr>
        <w:t xml:space="preserve">  </w:t>
      </w:r>
      <w:r>
        <w:t>и</w:t>
      </w:r>
      <w:r>
        <w:rPr>
          <w:spacing w:val="36"/>
        </w:rPr>
        <w:t xml:space="preserve">  </w:t>
      </w:r>
      <w:r>
        <w:t>монологической</w:t>
      </w:r>
      <w:r>
        <w:rPr>
          <w:spacing w:val="35"/>
        </w:rPr>
        <w:t xml:space="preserve">  </w:t>
      </w:r>
      <w:r>
        <w:t>речи;</w:t>
      </w:r>
      <w:r>
        <w:rPr>
          <w:spacing w:val="36"/>
        </w:rPr>
        <w:t xml:space="preserve">  </w:t>
      </w:r>
      <w:r>
        <w:t>развитие</w:t>
      </w:r>
      <w:r>
        <w:rPr>
          <w:spacing w:val="37"/>
        </w:rPr>
        <w:t xml:space="preserve">  </w:t>
      </w:r>
      <w:r>
        <w:rPr>
          <w:spacing w:val="-2"/>
        </w:rPr>
        <w:t>речевого</w:t>
      </w:r>
    </w:p>
    <w:p w:rsidR="008573F0" w:rsidRDefault="00D4456B">
      <w:pPr>
        <w:pStyle w:val="a6"/>
        <w:spacing w:before="89"/>
        <w:ind w:left="142" w:right="241"/>
        <w:jc w:val="both"/>
      </w:pPr>
      <w:r>
        <w:t>творчества; развитие звуковой и интонационной культуры речи, фонематического слуха; знакомство с книжной культурой, детской литературой, понима</w:t>
      </w:r>
      <w:r>
        <w:t xml:space="preserve">ние на слух текстов различных жанров детской литературы; формирование звуковой </w:t>
      </w:r>
      <w:proofErr w:type="spellStart"/>
      <w:r>
        <w:t>аналитико</w:t>
      </w:r>
      <w:proofErr w:type="spellEnd"/>
      <w:r>
        <w:t xml:space="preserve"> - синтетической активности как предпосылки обучения грамоте.</w:t>
      </w:r>
    </w:p>
    <w:p w:rsidR="008573F0" w:rsidRDefault="00D4456B">
      <w:pPr>
        <w:pStyle w:val="a6"/>
        <w:spacing w:before="89"/>
        <w:ind w:left="142" w:right="241"/>
        <w:jc w:val="both"/>
      </w:pPr>
      <w:r>
        <w:t>От 2 лет до 3 лет п. 20.3 ФОП стр.60</w:t>
      </w:r>
    </w:p>
    <w:p w:rsidR="008573F0" w:rsidRDefault="00D4456B">
      <w:pPr>
        <w:pStyle w:val="a6"/>
        <w:spacing w:before="89"/>
        <w:ind w:left="142" w:right="241"/>
        <w:jc w:val="both"/>
      </w:pPr>
      <w:r>
        <w:t>От 3 лет до 4 лет п. 20.4 ФОП стр.62</w:t>
      </w:r>
    </w:p>
    <w:p w:rsidR="008573F0" w:rsidRDefault="00D4456B">
      <w:pPr>
        <w:pStyle w:val="a6"/>
        <w:spacing w:before="89"/>
        <w:ind w:left="142" w:right="241"/>
        <w:jc w:val="both"/>
      </w:pPr>
      <w:r>
        <w:t>От 4 лет до 5 лет п. 20.5 ФОП ст</w:t>
      </w:r>
      <w:r>
        <w:t>р.65</w:t>
      </w:r>
    </w:p>
    <w:p w:rsidR="008573F0" w:rsidRDefault="00D4456B">
      <w:pPr>
        <w:pStyle w:val="a6"/>
        <w:spacing w:before="89"/>
        <w:ind w:left="142" w:right="241"/>
        <w:jc w:val="both"/>
      </w:pPr>
      <w:r>
        <w:t>От 5 лет до 6 лет п. 20.6 ФОП стр.69</w:t>
      </w:r>
    </w:p>
    <w:p w:rsidR="008573F0" w:rsidRDefault="00D4456B">
      <w:pPr>
        <w:pStyle w:val="a6"/>
        <w:spacing w:before="89"/>
        <w:ind w:left="142" w:right="241"/>
        <w:jc w:val="both"/>
      </w:pPr>
      <w:r>
        <w:t>От 6 лет до 7 лет п. 20.7 ФОП стр.72</w:t>
      </w:r>
    </w:p>
    <w:p w:rsidR="008573F0" w:rsidRDefault="008573F0">
      <w:pPr>
        <w:pStyle w:val="a6"/>
        <w:spacing w:before="89"/>
        <w:ind w:left="142" w:right="241"/>
        <w:jc w:val="both"/>
      </w:pPr>
    </w:p>
    <w:p w:rsidR="008573F0" w:rsidRDefault="00D4456B">
      <w:pPr>
        <w:pStyle w:val="a6"/>
        <w:ind w:left="142" w:right="244" w:firstLine="851"/>
        <w:jc w:val="both"/>
      </w:pPr>
      <w:r>
        <w:t xml:space="preserve">Согласно </w:t>
      </w:r>
      <w:r>
        <w:rPr>
          <w:b/>
          <w:i/>
        </w:rPr>
        <w:t xml:space="preserve">п. 20.8 ФОП ДО </w:t>
      </w:r>
      <w: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w:t>
      </w:r>
      <w:r>
        <w:t>», что предполагает:</w:t>
      </w:r>
    </w:p>
    <w:p w:rsidR="008573F0" w:rsidRDefault="00D4456B">
      <w:pPr>
        <w:pStyle w:val="af"/>
        <w:numPr>
          <w:ilvl w:val="0"/>
          <w:numId w:val="20"/>
        </w:numPr>
        <w:tabs>
          <w:tab w:val="left" w:pos="1256"/>
        </w:tabs>
        <w:spacing w:before="2"/>
        <w:ind w:right="246" w:firstLine="851"/>
        <w:jc w:val="both"/>
        <w:rPr>
          <w:sz w:val="28"/>
        </w:rPr>
      </w:pPr>
      <w:r>
        <w:rPr>
          <w:sz w:val="28"/>
        </w:rPr>
        <w:t>владение формами речевого этикета, отражающими принятые в обществе правила и нормы культурного поведения;</w:t>
      </w:r>
    </w:p>
    <w:p w:rsidR="008573F0" w:rsidRDefault="00D4456B">
      <w:pPr>
        <w:pStyle w:val="af"/>
        <w:numPr>
          <w:ilvl w:val="0"/>
          <w:numId w:val="20"/>
        </w:numPr>
        <w:tabs>
          <w:tab w:val="left" w:pos="1263"/>
        </w:tabs>
        <w:ind w:right="249" w:firstLine="851"/>
        <w:jc w:val="both"/>
        <w:rPr>
          <w:sz w:val="28"/>
        </w:rPr>
      </w:pPr>
      <w:r>
        <w:rPr>
          <w:sz w:val="28"/>
        </w:rPr>
        <w:t xml:space="preserve">воспитание отношения к родному языку как ценности, умения чувствовать красоту языка, стремления говорить красиво (на правильном, </w:t>
      </w:r>
      <w:r>
        <w:rPr>
          <w:sz w:val="28"/>
        </w:rPr>
        <w:t>богатом, образном языке)</w:t>
      </w:r>
    </w:p>
    <w:p w:rsidR="008573F0" w:rsidRDefault="008573F0">
      <w:pPr>
        <w:pStyle w:val="a6"/>
        <w:spacing w:before="11"/>
        <w:rPr>
          <w:sz w:val="27"/>
        </w:rPr>
      </w:pPr>
    </w:p>
    <w:p w:rsidR="008573F0" w:rsidRDefault="00D4456B">
      <w:pPr>
        <w:ind w:left="327" w:right="433"/>
        <w:jc w:val="center"/>
      </w:pPr>
      <w:r>
        <w:rPr>
          <w:b/>
          <w:color w:val="333333"/>
          <w:sz w:val="28"/>
        </w:rPr>
        <w:t>Связь</w:t>
      </w:r>
      <w:r>
        <w:rPr>
          <w:b/>
          <w:color w:val="333333"/>
          <w:spacing w:val="-8"/>
          <w:sz w:val="28"/>
        </w:rPr>
        <w:t xml:space="preserve"> </w:t>
      </w:r>
      <w:r>
        <w:rPr>
          <w:b/>
          <w:color w:val="333333"/>
          <w:sz w:val="28"/>
        </w:rPr>
        <w:t>с</w:t>
      </w:r>
      <w:r>
        <w:rPr>
          <w:b/>
          <w:color w:val="333333"/>
          <w:spacing w:val="-7"/>
          <w:sz w:val="28"/>
        </w:rPr>
        <w:t xml:space="preserve"> </w:t>
      </w:r>
      <w:r>
        <w:rPr>
          <w:b/>
          <w:color w:val="333333"/>
          <w:sz w:val="28"/>
        </w:rPr>
        <w:t>другими</w:t>
      </w:r>
      <w:r>
        <w:rPr>
          <w:b/>
          <w:color w:val="333333"/>
          <w:spacing w:val="-6"/>
          <w:sz w:val="28"/>
        </w:rPr>
        <w:t xml:space="preserve"> </w:t>
      </w:r>
      <w:r>
        <w:rPr>
          <w:b/>
          <w:color w:val="333333"/>
          <w:sz w:val="28"/>
        </w:rPr>
        <w:t>образовательными</w:t>
      </w:r>
      <w:r>
        <w:rPr>
          <w:b/>
          <w:color w:val="333333"/>
          <w:spacing w:val="-5"/>
          <w:sz w:val="28"/>
        </w:rPr>
        <w:t xml:space="preserve"> </w:t>
      </w:r>
      <w:r>
        <w:rPr>
          <w:b/>
          <w:color w:val="333333"/>
          <w:spacing w:val="-2"/>
          <w:sz w:val="28"/>
        </w:rPr>
        <w:t>областями:</w:t>
      </w:r>
    </w:p>
    <w:p w:rsidR="008573F0" w:rsidRDefault="008573F0">
      <w:pPr>
        <w:pStyle w:val="a6"/>
        <w:spacing w:before="11"/>
        <w:rPr>
          <w:b/>
          <w:sz w:val="27"/>
        </w:rPr>
      </w:pPr>
    </w:p>
    <w:p w:rsidR="008573F0" w:rsidRDefault="00D4456B">
      <w:pPr>
        <w:pStyle w:val="a6"/>
        <w:spacing w:before="11"/>
        <w:jc w:val="both"/>
      </w:pPr>
      <w:r>
        <w:rPr>
          <w:b/>
        </w:rPr>
        <w:t>Познавательное</w:t>
      </w:r>
      <w:r>
        <w:rPr>
          <w:b/>
          <w:spacing w:val="-11"/>
        </w:rPr>
        <w:t xml:space="preserve"> </w:t>
      </w:r>
      <w:r>
        <w:rPr>
          <w:b/>
          <w:spacing w:val="-2"/>
        </w:rPr>
        <w:t xml:space="preserve">развитие - </w:t>
      </w:r>
      <w:r>
        <w:rPr>
          <w:spacing w:val="-2"/>
        </w:rPr>
        <w:t>развитие</w:t>
      </w:r>
      <w:r>
        <w:tab/>
      </w:r>
      <w:r>
        <w:rPr>
          <w:spacing w:val="-2"/>
        </w:rPr>
        <w:t>познавательно - исследовательской</w:t>
      </w:r>
      <w:r>
        <w:tab/>
      </w:r>
      <w:r>
        <w:rPr>
          <w:spacing w:val="-10"/>
        </w:rPr>
        <w:t xml:space="preserve">и </w:t>
      </w:r>
      <w:r>
        <w:rPr>
          <w:spacing w:val="-2"/>
        </w:rPr>
        <w:t xml:space="preserve">продуктивной </w:t>
      </w:r>
      <w:r>
        <w:t>деятельности</w:t>
      </w:r>
      <w:r>
        <w:rPr>
          <w:spacing w:val="-11"/>
        </w:rPr>
        <w:t xml:space="preserve"> </w:t>
      </w:r>
      <w:r>
        <w:t>в</w:t>
      </w:r>
      <w:r>
        <w:rPr>
          <w:spacing w:val="-10"/>
        </w:rPr>
        <w:t xml:space="preserve"> </w:t>
      </w:r>
      <w:r>
        <w:t>процессе</w:t>
      </w:r>
      <w:r>
        <w:rPr>
          <w:spacing w:val="-8"/>
        </w:rPr>
        <w:t xml:space="preserve"> </w:t>
      </w:r>
      <w:r>
        <w:t>свободного</w:t>
      </w:r>
      <w:r>
        <w:rPr>
          <w:spacing w:val="-8"/>
        </w:rPr>
        <w:t xml:space="preserve"> </w:t>
      </w:r>
      <w:r>
        <w:t>общения</w:t>
      </w:r>
      <w:r>
        <w:rPr>
          <w:spacing w:val="-8"/>
        </w:rPr>
        <w:t xml:space="preserve"> </w:t>
      </w:r>
      <w:r>
        <w:t>со</w:t>
      </w:r>
      <w:r>
        <w:rPr>
          <w:spacing w:val="-9"/>
        </w:rPr>
        <w:t xml:space="preserve"> </w:t>
      </w:r>
      <w:r>
        <w:t>сверстниками</w:t>
      </w:r>
      <w:r>
        <w:rPr>
          <w:spacing w:val="-9"/>
        </w:rPr>
        <w:t xml:space="preserve"> </w:t>
      </w:r>
      <w:r>
        <w:t>и</w:t>
      </w:r>
      <w:r>
        <w:rPr>
          <w:spacing w:val="-8"/>
        </w:rPr>
        <w:t xml:space="preserve"> </w:t>
      </w:r>
      <w:r>
        <w:rPr>
          <w:spacing w:val="-2"/>
        </w:rPr>
        <w:t>взрослыми</w:t>
      </w:r>
    </w:p>
    <w:p w:rsidR="008573F0" w:rsidRDefault="00D4456B">
      <w:pPr>
        <w:pStyle w:val="a6"/>
        <w:spacing w:before="11"/>
        <w:jc w:val="center"/>
      </w:pPr>
      <w:r>
        <w:rPr>
          <w:b/>
          <w:spacing w:val="-2"/>
        </w:rPr>
        <w:t>Социально-коммуникативное</w:t>
      </w:r>
      <w:r>
        <w:rPr>
          <w:b/>
          <w:spacing w:val="29"/>
        </w:rPr>
        <w:t xml:space="preserve"> </w:t>
      </w:r>
      <w:r>
        <w:rPr>
          <w:b/>
          <w:spacing w:val="-2"/>
        </w:rPr>
        <w:t>развитие</w:t>
      </w:r>
    </w:p>
    <w:p w:rsidR="008573F0" w:rsidRDefault="00D4456B">
      <w:pPr>
        <w:pStyle w:val="TableParagraph"/>
        <w:ind w:right="98"/>
        <w:jc w:val="both"/>
      </w:pPr>
      <w:r>
        <w:rPr>
          <w:sz w:val="28"/>
        </w:rPr>
        <w:t xml:space="preserve">- развитие свободного общения со взрослыми и детьми в части формирования первичных </w:t>
      </w:r>
      <w:r>
        <w:rPr>
          <w:sz w:val="28"/>
        </w:rPr>
        <w:lastRenderedPageBreak/>
        <w:t>ценностных представлений, представлений о себе,</w:t>
      </w:r>
      <w:r>
        <w:rPr>
          <w:spacing w:val="-17"/>
          <w:sz w:val="28"/>
        </w:rPr>
        <w:t xml:space="preserve"> </w:t>
      </w:r>
      <w:r>
        <w:rPr>
          <w:sz w:val="28"/>
        </w:rPr>
        <w:t>семье,</w:t>
      </w:r>
      <w:r>
        <w:rPr>
          <w:spacing w:val="-17"/>
          <w:sz w:val="28"/>
        </w:rPr>
        <w:t xml:space="preserve"> </w:t>
      </w:r>
      <w:r>
        <w:rPr>
          <w:sz w:val="28"/>
        </w:rPr>
        <w:t>обществе,</w:t>
      </w:r>
      <w:r>
        <w:rPr>
          <w:spacing w:val="-17"/>
          <w:sz w:val="28"/>
        </w:rPr>
        <w:t xml:space="preserve"> </w:t>
      </w:r>
      <w:r>
        <w:rPr>
          <w:sz w:val="28"/>
        </w:rPr>
        <w:t>государстве,</w:t>
      </w:r>
      <w:r>
        <w:rPr>
          <w:spacing w:val="-18"/>
          <w:sz w:val="28"/>
        </w:rPr>
        <w:t xml:space="preserve"> </w:t>
      </w:r>
      <w:r>
        <w:rPr>
          <w:sz w:val="28"/>
        </w:rPr>
        <w:t>мире,</w:t>
      </w:r>
      <w:r>
        <w:rPr>
          <w:spacing w:val="-17"/>
          <w:sz w:val="28"/>
        </w:rPr>
        <w:t xml:space="preserve"> </w:t>
      </w:r>
      <w:r>
        <w:rPr>
          <w:sz w:val="28"/>
        </w:rPr>
        <w:t>а</w:t>
      </w:r>
      <w:r>
        <w:rPr>
          <w:spacing w:val="-17"/>
          <w:sz w:val="28"/>
        </w:rPr>
        <w:t xml:space="preserve"> </w:t>
      </w:r>
      <w:r>
        <w:rPr>
          <w:sz w:val="28"/>
        </w:rPr>
        <w:t>также</w:t>
      </w:r>
      <w:r>
        <w:rPr>
          <w:spacing w:val="-16"/>
          <w:sz w:val="28"/>
        </w:rPr>
        <w:t xml:space="preserve"> </w:t>
      </w:r>
      <w:r>
        <w:rPr>
          <w:sz w:val="28"/>
        </w:rPr>
        <w:t>соблюдения</w:t>
      </w:r>
      <w:r>
        <w:rPr>
          <w:spacing w:val="-16"/>
          <w:sz w:val="28"/>
        </w:rPr>
        <w:t xml:space="preserve"> </w:t>
      </w:r>
      <w:r>
        <w:rPr>
          <w:sz w:val="28"/>
        </w:rPr>
        <w:t>элементарных общепринятых норм и правил поведения;</w:t>
      </w:r>
    </w:p>
    <w:p w:rsidR="008573F0" w:rsidRDefault="00D4456B">
      <w:pPr>
        <w:pStyle w:val="TableParagraph"/>
        <w:spacing w:before="1"/>
        <w:ind w:right="96"/>
        <w:jc w:val="both"/>
      </w:pPr>
      <w:r>
        <w:rPr>
          <w:spacing w:val="-2"/>
          <w:sz w:val="28"/>
        </w:rPr>
        <w:t>- развитие</w:t>
      </w:r>
      <w:r>
        <w:rPr>
          <w:spacing w:val="-9"/>
          <w:sz w:val="28"/>
        </w:rPr>
        <w:t xml:space="preserve"> </w:t>
      </w:r>
      <w:r>
        <w:rPr>
          <w:spacing w:val="-2"/>
          <w:sz w:val="28"/>
        </w:rPr>
        <w:t>свободного</w:t>
      </w:r>
      <w:r>
        <w:rPr>
          <w:spacing w:val="-8"/>
          <w:sz w:val="28"/>
        </w:rPr>
        <w:t xml:space="preserve"> </w:t>
      </w:r>
      <w:r>
        <w:rPr>
          <w:spacing w:val="-2"/>
          <w:sz w:val="28"/>
        </w:rPr>
        <w:t>общения</w:t>
      </w:r>
      <w:r>
        <w:rPr>
          <w:spacing w:val="-8"/>
          <w:sz w:val="28"/>
        </w:rPr>
        <w:t xml:space="preserve"> </w:t>
      </w:r>
      <w:r>
        <w:rPr>
          <w:spacing w:val="-2"/>
          <w:sz w:val="28"/>
        </w:rPr>
        <w:t>с</w:t>
      </w:r>
      <w:r>
        <w:rPr>
          <w:spacing w:val="-9"/>
          <w:sz w:val="28"/>
        </w:rPr>
        <w:t xml:space="preserve"> </w:t>
      </w:r>
      <w:r>
        <w:rPr>
          <w:spacing w:val="-2"/>
          <w:sz w:val="28"/>
        </w:rPr>
        <w:t>взрослыми</w:t>
      </w:r>
      <w:r>
        <w:rPr>
          <w:spacing w:val="-8"/>
          <w:sz w:val="28"/>
        </w:rPr>
        <w:t xml:space="preserve"> </w:t>
      </w:r>
      <w:r>
        <w:rPr>
          <w:spacing w:val="-2"/>
          <w:sz w:val="28"/>
        </w:rPr>
        <w:t>и</w:t>
      </w:r>
      <w:r>
        <w:rPr>
          <w:spacing w:val="-11"/>
          <w:sz w:val="28"/>
        </w:rPr>
        <w:t xml:space="preserve"> </w:t>
      </w:r>
      <w:r>
        <w:rPr>
          <w:spacing w:val="-2"/>
          <w:sz w:val="28"/>
        </w:rPr>
        <w:t>детьми</w:t>
      </w:r>
      <w:r>
        <w:rPr>
          <w:spacing w:val="-8"/>
          <w:sz w:val="28"/>
        </w:rPr>
        <w:t xml:space="preserve"> </w:t>
      </w:r>
      <w:r>
        <w:rPr>
          <w:spacing w:val="-2"/>
          <w:sz w:val="28"/>
        </w:rPr>
        <w:t>в</w:t>
      </w:r>
      <w:r>
        <w:rPr>
          <w:spacing w:val="-9"/>
          <w:sz w:val="28"/>
        </w:rPr>
        <w:t xml:space="preserve"> </w:t>
      </w:r>
      <w:r>
        <w:rPr>
          <w:spacing w:val="-2"/>
          <w:sz w:val="28"/>
        </w:rPr>
        <w:t>процессе</w:t>
      </w:r>
      <w:r>
        <w:rPr>
          <w:spacing w:val="-8"/>
          <w:sz w:val="28"/>
        </w:rPr>
        <w:t xml:space="preserve"> </w:t>
      </w:r>
      <w:r>
        <w:rPr>
          <w:spacing w:val="-2"/>
          <w:sz w:val="28"/>
        </w:rPr>
        <w:t xml:space="preserve">трудовой </w:t>
      </w:r>
      <w:r>
        <w:rPr>
          <w:sz w:val="28"/>
        </w:rPr>
        <w:t>деятельности,</w:t>
      </w:r>
      <w:r>
        <w:rPr>
          <w:spacing w:val="-9"/>
          <w:sz w:val="28"/>
        </w:rPr>
        <w:t xml:space="preserve"> </w:t>
      </w:r>
      <w:r>
        <w:rPr>
          <w:sz w:val="28"/>
        </w:rPr>
        <w:t>знакомства</w:t>
      </w:r>
      <w:r>
        <w:rPr>
          <w:spacing w:val="-8"/>
          <w:sz w:val="28"/>
        </w:rPr>
        <w:t xml:space="preserve"> </w:t>
      </w:r>
      <w:r>
        <w:rPr>
          <w:sz w:val="28"/>
        </w:rPr>
        <w:t>с</w:t>
      </w:r>
      <w:r>
        <w:rPr>
          <w:spacing w:val="-8"/>
          <w:sz w:val="28"/>
        </w:rPr>
        <w:t xml:space="preserve"> </w:t>
      </w:r>
      <w:r>
        <w:rPr>
          <w:sz w:val="28"/>
        </w:rPr>
        <w:t>трудом</w:t>
      </w:r>
      <w:r>
        <w:rPr>
          <w:spacing w:val="-8"/>
          <w:sz w:val="28"/>
        </w:rPr>
        <w:t xml:space="preserve"> </w:t>
      </w:r>
      <w:r>
        <w:rPr>
          <w:sz w:val="28"/>
        </w:rPr>
        <w:t>взрослых;</w:t>
      </w:r>
      <w:r>
        <w:rPr>
          <w:spacing w:val="-5"/>
          <w:sz w:val="28"/>
        </w:rPr>
        <w:t xml:space="preserve"> </w:t>
      </w:r>
    </w:p>
    <w:p w:rsidR="008573F0" w:rsidRDefault="00D4456B">
      <w:pPr>
        <w:pStyle w:val="TableParagraph"/>
        <w:spacing w:before="1"/>
        <w:ind w:right="96"/>
        <w:jc w:val="both"/>
      </w:pPr>
      <w:r>
        <w:rPr>
          <w:spacing w:val="-5"/>
          <w:sz w:val="28"/>
        </w:rPr>
        <w:t xml:space="preserve">- </w:t>
      </w:r>
      <w:r>
        <w:rPr>
          <w:sz w:val="28"/>
        </w:rPr>
        <w:t>развитие</w:t>
      </w:r>
      <w:r>
        <w:rPr>
          <w:spacing w:val="-8"/>
          <w:sz w:val="28"/>
        </w:rPr>
        <w:t xml:space="preserve"> </w:t>
      </w:r>
      <w:r>
        <w:rPr>
          <w:sz w:val="28"/>
        </w:rPr>
        <w:t>свободного</w:t>
      </w:r>
      <w:r>
        <w:rPr>
          <w:spacing w:val="-10"/>
          <w:sz w:val="28"/>
        </w:rPr>
        <w:t xml:space="preserve"> </w:t>
      </w:r>
      <w:r>
        <w:rPr>
          <w:sz w:val="28"/>
        </w:rPr>
        <w:t>общения с</w:t>
      </w:r>
      <w:r>
        <w:rPr>
          <w:spacing w:val="-13"/>
          <w:sz w:val="28"/>
        </w:rPr>
        <w:t xml:space="preserve"> </w:t>
      </w:r>
      <w:r>
        <w:rPr>
          <w:sz w:val="28"/>
        </w:rPr>
        <w:t>взрослыми</w:t>
      </w:r>
      <w:r>
        <w:rPr>
          <w:spacing w:val="-15"/>
          <w:sz w:val="28"/>
        </w:rPr>
        <w:t xml:space="preserve"> </w:t>
      </w:r>
      <w:r>
        <w:rPr>
          <w:sz w:val="28"/>
        </w:rPr>
        <w:t>и</w:t>
      </w:r>
      <w:r>
        <w:rPr>
          <w:spacing w:val="-13"/>
          <w:sz w:val="28"/>
        </w:rPr>
        <w:t xml:space="preserve"> </w:t>
      </w:r>
      <w:r>
        <w:rPr>
          <w:sz w:val="28"/>
        </w:rPr>
        <w:t>детьми</w:t>
      </w:r>
      <w:r>
        <w:rPr>
          <w:spacing w:val="-13"/>
          <w:sz w:val="28"/>
        </w:rPr>
        <w:t xml:space="preserve"> </w:t>
      </w:r>
      <w:r>
        <w:rPr>
          <w:sz w:val="28"/>
        </w:rPr>
        <w:t>в</w:t>
      </w:r>
      <w:r>
        <w:rPr>
          <w:spacing w:val="-14"/>
          <w:sz w:val="28"/>
        </w:rPr>
        <w:t xml:space="preserve"> </w:t>
      </w:r>
      <w:r>
        <w:rPr>
          <w:sz w:val="28"/>
        </w:rPr>
        <w:t>процессе</w:t>
      </w:r>
      <w:r>
        <w:rPr>
          <w:spacing w:val="-15"/>
          <w:sz w:val="28"/>
        </w:rPr>
        <w:t xml:space="preserve"> </w:t>
      </w:r>
      <w:r>
        <w:rPr>
          <w:sz w:val="28"/>
        </w:rPr>
        <w:t>освоения</w:t>
      </w:r>
      <w:r>
        <w:rPr>
          <w:spacing w:val="-13"/>
          <w:sz w:val="28"/>
        </w:rPr>
        <w:t xml:space="preserve"> </w:t>
      </w:r>
      <w:r>
        <w:rPr>
          <w:sz w:val="28"/>
        </w:rPr>
        <w:t>способов</w:t>
      </w:r>
      <w:r>
        <w:rPr>
          <w:spacing w:val="-17"/>
          <w:sz w:val="28"/>
        </w:rPr>
        <w:t xml:space="preserve"> </w:t>
      </w:r>
      <w:r>
        <w:rPr>
          <w:sz w:val="28"/>
        </w:rPr>
        <w:t>безопасного</w:t>
      </w:r>
      <w:r>
        <w:rPr>
          <w:spacing w:val="-13"/>
          <w:sz w:val="28"/>
        </w:rPr>
        <w:t xml:space="preserve"> </w:t>
      </w:r>
      <w:r>
        <w:rPr>
          <w:sz w:val="28"/>
        </w:rPr>
        <w:t>поведения, способов оказания самопомощи, помощи другому, п</w:t>
      </w:r>
      <w:r>
        <w:rPr>
          <w:sz w:val="28"/>
        </w:rPr>
        <w:t xml:space="preserve">равил поведения в </w:t>
      </w:r>
      <w:proofErr w:type="gramStart"/>
      <w:r>
        <w:rPr>
          <w:sz w:val="28"/>
        </w:rPr>
        <w:t>стандартных</w:t>
      </w:r>
      <w:r>
        <w:rPr>
          <w:spacing w:val="23"/>
          <w:sz w:val="28"/>
        </w:rPr>
        <w:t xml:space="preserve">  </w:t>
      </w:r>
      <w:r>
        <w:rPr>
          <w:sz w:val="28"/>
        </w:rPr>
        <w:t>опасных</w:t>
      </w:r>
      <w:proofErr w:type="gramEnd"/>
      <w:r>
        <w:rPr>
          <w:spacing w:val="24"/>
          <w:sz w:val="28"/>
        </w:rPr>
        <w:t xml:space="preserve">  </w:t>
      </w:r>
      <w:r>
        <w:rPr>
          <w:sz w:val="28"/>
        </w:rPr>
        <w:t>ситуациях</w:t>
      </w:r>
      <w:r>
        <w:rPr>
          <w:spacing w:val="24"/>
          <w:sz w:val="28"/>
        </w:rPr>
        <w:t xml:space="preserve">  </w:t>
      </w:r>
      <w:r>
        <w:rPr>
          <w:sz w:val="28"/>
        </w:rPr>
        <w:t>и</w:t>
      </w:r>
      <w:r>
        <w:rPr>
          <w:spacing w:val="24"/>
          <w:sz w:val="28"/>
        </w:rPr>
        <w:t xml:space="preserve">  </w:t>
      </w:r>
      <w:r>
        <w:rPr>
          <w:sz w:val="28"/>
        </w:rPr>
        <w:t>др.,</w:t>
      </w:r>
      <w:r>
        <w:rPr>
          <w:spacing w:val="24"/>
          <w:sz w:val="28"/>
        </w:rPr>
        <w:t xml:space="preserve">  </w:t>
      </w:r>
      <w:r>
        <w:rPr>
          <w:sz w:val="28"/>
        </w:rPr>
        <w:t>в</w:t>
      </w:r>
      <w:r>
        <w:rPr>
          <w:spacing w:val="24"/>
          <w:sz w:val="28"/>
        </w:rPr>
        <w:t xml:space="preserve">  </w:t>
      </w:r>
      <w:r>
        <w:rPr>
          <w:sz w:val="28"/>
        </w:rPr>
        <w:t>части</w:t>
      </w:r>
      <w:r>
        <w:rPr>
          <w:spacing w:val="24"/>
          <w:sz w:val="28"/>
        </w:rPr>
        <w:t xml:space="preserve">  </w:t>
      </w:r>
      <w:r>
        <w:rPr>
          <w:sz w:val="28"/>
        </w:rPr>
        <w:t>формирования</w:t>
      </w:r>
      <w:r>
        <w:rPr>
          <w:spacing w:val="24"/>
          <w:sz w:val="28"/>
        </w:rPr>
        <w:t xml:space="preserve">  </w:t>
      </w:r>
      <w:r>
        <w:rPr>
          <w:spacing w:val="-2"/>
          <w:sz w:val="28"/>
        </w:rPr>
        <w:t xml:space="preserve">основ </w:t>
      </w:r>
      <w:r>
        <w:rPr>
          <w:sz w:val="28"/>
        </w:rPr>
        <w:t>экологического</w:t>
      </w:r>
      <w:r>
        <w:rPr>
          <w:spacing w:val="-12"/>
          <w:sz w:val="28"/>
        </w:rPr>
        <w:t xml:space="preserve"> </w:t>
      </w:r>
      <w:r>
        <w:rPr>
          <w:spacing w:val="-2"/>
          <w:sz w:val="28"/>
        </w:rPr>
        <w:t>сознания.</w:t>
      </w:r>
    </w:p>
    <w:p w:rsidR="008573F0" w:rsidRDefault="008573F0">
      <w:pPr>
        <w:pStyle w:val="a6"/>
        <w:spacing w:before="11"/>
        <w:rPr>
          <w:b/>
          <w:spacing w:val="-2"/>
        </w:rPr>
      </w:pPr>
    </w:p>
    <w:p w:rsidR="008573F0" w:rsidRDefault="00D4456B">
      <w:pPr>
        <w:pStyle w:val="a6"/>
        <w:spacing w:before="11"/>
        <w:jc w:val="center"/>
      </w:pPr>
      <w:r>
        <w:rPr>
          <w:b/>
        </w:rPr>
        <w:t>Физическое</w:t>
      </w:r>
      <w:r>
        <w:rPr>
          <w:b/>
          <w:spacing w:val="-7"/>
        </w:rPr>
        <w:t xml:space="preserve"> </w:t>
      </w:r>
      <w:r>
        <w:rPr>
          <w:b/>
          <w:spacing w:val="-2"/>
        </w:rPr>
        <w:t>развитие</w:t>
      </w:r>
    </w:p>
    <w:p w:rsidR="008573F0" w:rsidRDefault="00D4456B">
      <w:pPr>
        <w:pStyle w:val="TableParagraph"/>
      </w:pPr>
      <w:r>
        <w:rPr>
          <w:sz w:val="28"/>
        </w:rPr>
        <w:t>- развитие</w:t>
      </w:r>
      <w:r>
        <w:rPr>
          <w:spacing w:val="80"/>
          <w:sz w:val="28"/>
        </w:rPr>
        <w:t xml:space="preserve"> </w:t>
      </w:r>
      <w:r>
        <w:rPr>
          <w:sz w:val="28"/>
        </w:rPr>
        <w:t>свободного</w:t>
      </w:r>
      <w:r>
        <w:rPr>
          <w:spacing w:val="80"/>
          <w:sz w:val="28"/>
        </w:rPr>
        <w:t xml:space="preserve"> </w:t>
      </w:r>
      <w:r>
        <w:rPr>
          <w:sz w:val="28"/>
        </w:rPr>
        <w:t>общения</w:t>
      </w:r>
      <w:r>
        <w:rPr>
          <w:spacing w:val="80"/>
          <w:sz w:val="28"/>
        </w:rPr>
        <w:t xml:space="preserve"> </w:t>
      </w:r>
      <w:r>
        <w:rPr>
          <w:sz w:val="28"/>
        </w:rPr>
        <w:t>со</w:t>
      </w:r>
      <w:r>
        <w:rPr>
          <w:spacing w:val="80"/>
          <w:sz w:val="28"/>
        </w:rPr>
        <w:t xml:space="preserve"> </w:t>
      </w:r>
      <w:r>
        <w:rPr>
          <w:sz w:val="28"/>
        </w:rPr>
        <w:t>взрослыми</w:t>
      </w:r>
      <w:r>
        <w:rPr>
          <w:spacing w:val="80"/>
          <w:sz w:val="28"/>
        </w:rPr>
        <w:t xml:space="preserve"> </w:t>
      </w:r>
      <w:r>
        <w:rPr>
          <w:sz w:val="28"/>
        </w:rPr>
        <w:t>и</w:t>
      </w:r>
      <w:r>
        <w:rPr>
          <w:spacing w:val="80"/>
          <w:sz w:val="28"/>
        </w:rPr>
        <w:t xml:space="preserve"> </w:t>
      </w:r>
      <w:r>
        <w:rPr>
          <w:sz w:val="28"/>
        </w:rPr>
        <w:t>детьми</w:t>
      </w:r>
      <w:r>
        <w:rPr>
          <w:spacing w:val="80"/>
          <w:sz w:val="28"/>
        </w:rPr>
        <w:t xml:space="preserve"> </w:t>
      </w:r>
      <w:r>
        <w:rPr>
          <w:sz w:val="28"/>
        </w:rPr>
        <w:t>по</w:t>
      </w:r>
      <w:r>
        <w:rPr>
          <w:spacing w:val="80"/>
          <w:sz w:val="28"/>
        </w:rPr>
        <w:t xml:space="preserve"> </w:t>
      </w:r>
      <w:r>
        <w:rPr>
          <w:sz w:val="28"/>
        </w:rPr>
        <w:t>поводу</w:t>
      </w:r>
      <w:r>
        <w:rPr>
          <w:spacing w:val="80"/>
          <w:sz w:val="28"/>
        </w:rPr>
        <w:t xml:space="preserve"> </w:t>
      </w:r>
      <w:r>
        <w:rPr>
          <w:sz w:val="28"/>
        </w:rPr>
        <w:t>здоровья и ЗОЖ человека, физической культуры;</w:t>
      </w:r>
    </w:p>
    <w:p w:rsidR="008573F0" w:rsidRDefault="00D4456B">
      <w:pPr>
        <w:pStyle w:val="TableParagraph"/>
        <w:spacing w:line="317" w:lineRule="exact"/>
      </w:pPr>
      <w:r>
        <w:rPr>
          <w:sz w:val="28"/>
        </w:rPr>
        <w:t>- развитие</w:t>
      </w:r>
      <w:r>
        <w:rPr>
          <w:spacing w:val="70"/>
          <w:w w:val="150"/>
          <w:sz w:val="28"/>
        </w:rPr>
        <w:t xml:space="preserve"> </w:t>
      </w:r>
      <w:r>
        <w:rPr>
          <w:sz w:val="28"/>
        </w:rPr>
        <w:t>артикуляционного</w:t>
      </w:r>
      <w:r>
        <w:rPr>
          <w:spacing w:val="71"/>
          <w:w w:val="150"/>
          <w:sz w:val="28"/>
        </w:rPr>
        <w:t xml:space="preserve"> </w:t>
      </w:r>
      <w:r>
        <w:rPr>
          <w:sz w:val="28"/>
        </w:rPr>
        <w:t>аппарата</w:t>
      </w:r>
      <w:r>
        <w:rPr>
          <w:spacing w:val="67"/>
          <w:w w:val="150"/>
          <w:sz w:val="28"/>
        </w:rPr>
        <w:t xml:space="preserve"> </w:t>
      </w:r>
      <w:r>
        <w:rPr>
          <w:sz w:val="28"/>
        </w:rPr>
        <w:t>ребенка;</w:t>
      </w:r>
      <w:r>
        <w:rPr>
          <w:spacing w:val="68"/>
          <w:w w:val="150"/>
          <w:sz w:val="28"/>
        </w:rPr>
        <w:t xml:space="preserve"> </w:t>
      </w:r>
    </w:p>
    <w:p w:rsidR="008573F0" w:rsidRDefault="00D4456B">
      <w:pPr>
        <w:pStyle w:val="TableParagraph"/>
        <w:spacing w:line="317" w:lineRule="exact"/>
      </w:pPr>
      <w:r>
        <w:rPr>
          <w:spacing w:val="68"/>
          <w:w w:val="150"/>
          <w:sz w:val="28"/>
        </w:rPr>
        <w:t>-</w:t>
      </w:r>
      <w:r>
        <w:rPr>
          <w:sz w:val="28"/>
        </w:rPr>
        <w:t>развитие</w:t>
      </w:r>
      <w:r>
        <w:rPr>
          <w:spacing w:val="69"/>
          <w:w w:val="150"/>
          <w:sz w:val="28"/>
        </w:rPr>
        <w:t xml:space="preserve"> </w:t>
      </w:r>
      <w:r>
        <w:rPr>
          <w:spacing w:val="-2"/>
          <w:sz w:val="28"/>
        </w:rPr>
        <w:t xml:space="preserve">свободного </w:t>
      </w:r>
      <w:r>
        <w:rPr>
          <w:sz w:val="28"/>
        </w:rPr>
        <w:t>общения</w:t>
      </w:r>
      <w:r>
        <w:rPr>
          <w:spacing w:val="80"/>
          <w:sz w:val="28"/>
        </w:rPr>
        <w:t xml:space="preserve"> </w:t>
      </w:r>
      <w:r>
        <w:rPr>
          <w:sz w:val="28"/>
        </w:rPr>
        <w:t>со</w:t>
      </w:r>
      <w:r>
        <w:rPr>
          <w:spacing w:val="80"/>
          <w:sz w:val="28"/>
        </w:rPr>
        <w:t xml:space="preserve"> </w:t>
      </w:r>
      <w:r>
        <w:rPr>
          <w:sz w:val="28"/>
        </w:rPr>
        <w:t>взрослыми</w:t>
      </w:r>
      <w:r>
        <w:rPr>
          <w:spacing w:val="80"/>
          <w:sz w:val="28"/>
        </w:rPr>
        <w:t xml:space="preserve"> </w:t>
      </w:r>
      <w:r>
        <w:rPr>
          <w:sz w:val="28"/>
        </w:rPr>
        <w:t>и</w:t>
      </w:r>
      <w:r>
        <w:rPr>
          <w:spacing w:val="80"/>
          <w:sz w:val="28"/>
        </w:rPr>
        <w:t xml:space="preserve"> </w:t>
      </w:r>
      <w:r>
        <w:rPr>
          <w:sz w:val="28"/>
        </w:rPr>
        <w:t>детьми</w:t>
      </w:r>
      <w:r>
        <w:rPr>
          <w:spacing w:val="80"/>
          <w:sz w:val="28"/>
        </w:rPr>
        <w:t xml:space="preserve"> </w:t>
      </w:r>
      <w:r>
        <w:rPr>
          <w:sz w:val="28"/>
        </w:rPr>
        <w:t>в</w:t>
      </w:r>
      <w:r>
        <w:rPr>
          <w:spacing w:val="80"/>
          <w:sz w:val="28"/>
        </w:rPr>
        <w:t xml:space="preserve"> </w:t>
      </w:r>
      <w:r>
        <w:rPr>
          <w:sz w:val="28"/>
        </w:rPr>
        <w:t>части</w:t>
      </w:r>
      <w:r>
        <w:rPr>
          <w:spacing w:val="80"/>
          <w:sz w:val="28"/>
        </w:rPr>
        <w:t xml:space="preserve"> </w:t>
      </w:r>
      <w:r>
        <w:rPr>
          <w:sz w:val="28"/>
        </w:rPr>
        <w:t>необходимости</w:t>
      </w:r>
      <w:r>
        <w:rPr>
          <w:spacing w:val="80"/>
          <w:sz w:val="28"/>
        </w:rPr>
        <w:t xml:space="preserve"> </w:t>
      </w:r>
      <w:r>
        <w:rPr>
          <w:sz w:val="28"/>
        </w:rPr>
        <w:t>двигательной активности и физического совершенствования; игровое общение.</w:t>
      </w:r>
    </w:p>
    <w:p w:rsidR="008573F0" w:rsidRDefault="008573F0">
      <w:pPr>
        <w:rPr>
          <w:sz w:val="26"/>
        </w:rPr>
      </w:pPr>
    </w:p>
    <w:p w:rsidR="008573F0" w:rsidRDefault="00D4456B">
      <w:pPr>
        <w:jc w:val="center"/>
      </w:pPr>
      <w:r>
        <w:rPr>
          <w:b/>
          <w:spacing w:val="-2"/>
          <w:sz w:val="28"/>
        </w:rPr>
        <w:t>Художественно - эстетическое</w:t>
      </w:r>
      <w:r>
        <w:rPr>
          <w:b/>
          <w:spacing w:val="30"/>
          <w:sz w:val="28"/>
        </w:rPr>
        <w:t xml:space="preserve"> </w:t>
      </w:r>
      <w:r>
        <w:rPr>
          <w:b/>
          <w:spacing w:val="-2"/>
          <w:sz w:val="28"/>
        </w:rPr>
        <w:t>развитие</w:t>
      </w:r>
    </w:p>
    <w:p w:rsidR="008573F0" w:rsidRDefault="00D4456B">
      <w:pPr>
        <w:pStyle w:val="TableParagraph"/>
        <w:ind w:right="97"/>
        <w:jc w:val="both"/>
      </w:pPr>
      <w:r>
        <w:rPr>
          <w:sz w:val="28"/>
        </w:rPr>
        <w:t>- развитие</w:t>
      </w:r>
      <w:r>
        <w:rPr>
          <w:spacing w:val="-10"/>
          <w:sz w:val="28"/>
        </w:rPr>
        <w:t xml:space="preserve"> </w:t>
      </w:r>
      <w:r>
        <w:rPr>
          <w:sz w:val="28"/>
        </w:rPr>
        <w:t>свободного</w:t>
      </w:r>
      <w:r>
        <w:rPr>
          <w:spacing w:val="-9"/>
          <w:sz w:val="28"/>
        </w:rPr>
        <w:t xml:space="preserve"> </w:t>
      </w:r>
      <w:r>
        <w:rPr>
          <w:sz w:val="28"/>
        </w:rPr>
        <w:t>общения</w:t>
      </w:r>
      <w:r>
        <w:rPr>
          <w:spacing w:val="-9"/>
          <w:sz w:val="28"/>
        </w:rPr>
        <w:t xml:space="preserve"> </w:t>
      </w:r>
      <w:r>
        <w:rPr>
          <w:sz w:val="28"/>
        </w:rPr>
        <w:t>с</w:t>
      </w:r>
      <w:r>
        <w:rPr>
          <w:spacing w:val="-10"/>
          <w:sz w:val="28"/>
        </w:rPr>
        <w:t xml:space="preserve"> </w:t>
      </w:r>
      <w:r>
        <w:rPr>
          <w:sz w:val="28"/>
        </w:rPr>
        <w:t>взрослыми</w:t>
      </w:r>
      <w:r>
        <w:rPr>
          <w:spacing w:val="-11"/>
          <w:sz w:val="28"/>
        </w:rPr>
        <w:t xml:space="preserve"> </w:t>
      </w:r>
      <w:r>
        <w:rPr>
          <w:sz w:val="28"/>
        </w:rPr>
        <w:t>и</w:t>
      </w:r>
      <w:r>
        <w:rPr>
          <w:spacing w:val="-12"/>
          <w:sz w:val="28"/>
        </w:rPr>
        <w:t xml:space="preserve"> </w:t>
      </w:r>
      <w:r>
        <w:rPr>
          <w:sz w:val="28"/>
        </w:rPr>
        <w:t>детьми</w:t>
      </w:r>
      <w:r>
        <w:rPr>
          <w:spacing w:val="-9"/>
          <w:sz w:val="28"/>
        </w:rPr>
        <w:t xml:space="preserve"> </w:t>
      </w:r>
      <w:r>
        <w:rPr>
          <w:sz w:val="28"/>
        </w:rPr>
        <w:t>по</w:t>
      </w:r>
      <w:r>
        <w:rPr>
          <w:spacing w:val="-11"/>
          <w:sz w:val="28"/>
        </w:rPr>
        <w:t xml:space="preserve"> </w:t>
      </w:r>
      <w:r>
        <w:rPr>
          <w:sz w:val="28"/>
        </w:rPr>
        <w:t>поводу</w:t>
      </w:r>
      <w:r>
        <w:rPr>
          <w:spacing w:val="-12"/>
          <w:sz w:val="28"/>
        </w:rPr>
        <w:t xml:space="preserve"> </w:t>
      </w:r>
      <w:r>
        <w:rPr>
          <w:sz w:val="28"/>
        </w:rPr>
        <w:t xml:space="preserve">процесса и результатов продуктивной деятельности; </w:t>
      </w:r>
    </w:p>
    <w:p w:rsidR="008573F0" w:rsidRDefault="00D4456B">
      <w:pPr>
        <w:pStyle w:val="TableParagraph"/>
        <w:ind w:right="97"/>
        <w:jc w:val="both"/>
      </w:pPr>
      <w:r>
        <w:rPr>
          <w:sz w:val="28"/>
        </w:rPr>
        <w:t>- по поводу музыки развитие свободного</w:t>
      </w:r>
      <w:r>
        <w:rPr>
          <w:spacing w:val="49"/>
          <w:w w:val="150"/>
          <w:sz w:val="28"/>
        </w:rPr>
        <w:t xml:space="preserve"> </w:t>
      </w:r>
      <w:r>
        <w:rPr>
          <w:sz w:val="28"/>
        </w:rPr>
        <w:t>общения</w:t>
      </w:r>
      <w:r>
        <w:rPr>
          <w:spacing w:val="50"/>
          <w:w w:val="150"/>
          <w:sz w:val="28"/>
        </w:rPr>
        <w:t xml:space="preserve"> </w:t>
      </w:r>
      <w:r>
        <w:rPr>
          <w:sz w:val="28"/>
        </w:rPr>
        <w:t>со</w:t>
      </w:r>
      <w:r>
        <w:rPr>
          <w:spacing w:val="54"/>
          <w:w w:val="150"/>
          <w:sz w:val="28"/>
        </w:rPr>
        <w:t xml:space="preserve"> </w:t>
      </w:r>
      <w:r>
        <w:rPr>
          <w:sz w:val="28"/>
        </w:rPr>
        <w:t>взрослыми</w:t>
      </w:r>
      <w:r>
        <w:rPr>
          <w:spacing w:val="51"/>
          <w:w w:val="150"/>
          <w:sz w:val="28"/>
        </w:rPr>
        <w:t xml:space="preserve"> </w:t>
      </w:r>
      <w:r>
        <w:rPr>
          <w:sz w:val="28"/>
        </w:rPr>
        <w:t>и</w:t>
      </w:r>
      <w:r>
        <w:rPr>
          <w:spacing w:val="49"/>
          <w:w w:val="150"/>
          <w:sz w:val="28"/>
        </w:rPr>
        <w:t xml:space="preserve"> </w:t>
      </w:r>
      <w:r>
        <w:rPr>
          <w:sz w:val="28"/>
        </w:rPr>
        <w:t>детьми</w:t>
      </w:r>
      <w:r>
        <w:rPr>
          <w:spacing w:val="50"/>
          <w:w w:val="150"/>
          <w:sz w:val="28"/>
        </w:rPr>
        <w:t xml:space="preserve"> </w:t>
      </w:r>
      <w:r>
        <w:rPr>
          <w:sz w:val="28"/>
        </w:rPr>
        <w:t>по</w:t>
      </w:r>
      <w:r>
        <w:rPr>
          <w:spacing w:val="51"/>
          <w:w w:val="150"/>
          <w:sz w:val="28"/>
        </w:rPr>
        <w:t xml:space="preserve"> </w:t>
      </w:r>
      <w:r>
        <w:rPr>
          <w:sz w:val="28"/>
        </w:rPr>
        <w:t>поводу</w:t>
      </w:r>
      <w:r>
        <w:rPr>
          <w:spacing w:val="52"/>
          <w:w w:val="150"/>
          <w:sz w:val="28"/>
        </w:rPr>
        <w:t xml:space="preserve"> </w:t>
      </w:r>
      <w:r>
        <w:rPr>
          <w:spacing w:val="-2"/>
          <w:sz w:val="28"/>
        </w:rPr>
        <w:t>прочитанного,</w:t>
      </w:r>
    </w:p>
    <w:p w:rsidR="008573F0" w:rsidRDefault="00D4456B">
      <w:r>
        <w:rPr>
          <w:sz w:val="28"/>
        </w:rPr>
        <w:t>практическое</w:t>
      </w:r>
      <w:r>
        <w:rPr>
          <w:spacing w:val="-11"/>
          <w:sz w:val="28"/>
        </w:rPr>
        <w:t xml:space="preserve"> </w:t>
      </w:r>
      <w:r>
        <w:rPr>
          <w:sz w:val="28"/>
        </w:rPr>
        <w:t>овладение</w:t>
      </w:r>
      <w:r>
        <w:rPr>
          <w:spacing w:val="-6"/>
          <w:sz w:val="28"/>
        </w:rPr>
        <w:t xml:space="preserve"> </w:t>
      </w:r>
      <w:r>
        <w:rPr>
          <w:sz w:val="28"/>
        </w:rPr>
        <w:t>нормами</w:t>
      </w:r>
      <w:r>
        <w:rPr>
          <w:spacing w:val="-9"/>
          <w:sz w:val="28"/>
        </w:rPr>
        <w:t xml:space="preserve"> </w:t>
      </w:r>
      <w:r>
        <w:rPr>
          <w:sz w:val="28"/>
        </w:rPr>
        <w:t>русской</w:t>
      </w:r>
      <w:r>
        <w:rPr>
          <w:spacing w:val="-8"/>
          <w:sz w:val="28"/>
        </w:rPr>
        <w:t xml:space="preserve"> </w:t>
      </w:r>
      <w:r>
        <w:rPr>
          <w:spacing w:val="-2"/>
          <w:sz w:val="28"/>
        </w:rPr>
        <w:t>речи.</w:t>
      </w:r>
    </w:p>
    <w:p w:rsidR="008573F0" w:rsidRDefault="008573F0">
      <w:pPr>
        <w:rPr>
          <w:sz w:val="26"/>
        </w:rPr>
      </w:pPr>
    </w:p>
    <w:p w:rsidR="008573F0" w:rsidRDefault="008573F0">
      <w:pPr>
        <w:pStyle w:val="a6"/>
        <w:spacing w:before="4"/>
        <w:rPr>
          <w:b/>
          <w:sz w:val="20"/>
        </w:rPr>
      </w:pPr>
    </w:p>
    <w:p w:rsidR="008573F0" w:rsidRDefault="00D4456B">
      <w:pPr>
        <w:pStyle w:val="1"/>
        <w:spacing w:before="89"/>
        <w:ind w:left="948" w:hanging="600"/>
      </w:pPr>
      <w:r>
        <w:t>Формы,</w:t>
      </w:r>
      <w:r>
        <w:rPr>
          <w:spacing w:val="-4"/>
        </w:rPr>
        <w:t xml:space="preserve"> </w:t>
      </w:r>
      <w:r>
        <w:t>способы,</w:t>
      </w:r>
      <w:r>
        <w:rPr>
          <w:spacing w:val="-4"/>
        </w:rPr>
        <w:t xml:space="preserve"> </w:t>
      </w:r>
      <w:r>
        <w:t>методы</w:t>
      </w:r>
      <w:r>
        <w:rPr>
          <w:spacing w:val="-5"/>
        </w:rPr>
        <w:t xml:space="preserve"> </w:t>
      </w:r>
      <w:r>
        <w:t>и</w:t>
      </w:r>
      <w:r>
        <w:rPr>
          <w:spacing w:val="-5"/>
        </w:rPr>
        <w:t xml:space="preserve"> </w:t>
      </w:r>
      <w:r>
        <w:t>средства</w:t>
      </w:r>
      <w:r>
        <w:rPr>
          <w:spacing w:val="-6"/>
        </w:rPr>
        <w:t xml:space="preserve"> </w:t>
      </w:r>
      <w:r>
        <w:t>реализации</w:t>
      </w:r>
      <w:r>
        <w:rPr>
          <w:spacing w:val="-4"/>
        </w:rPr>
        <w:t xml:space="preserve"> </w:t>
      </w:r>
      <w:r>
        <w:t>Программы</w:t>
      </w:r>
      <w:r>
        <w:rPr>
          <w:spacing w:val="-3"/>
        </w:rPr>
        <w:t xml:space="preserve"> </w:t>
      </w:r>
      <w:r>
        <w:t>с</w:t>
      </w:r>
      <w:r>
        <w:rPr>
          <w:spacing w:val="-4"/>
        </w:rPr>
        <w:t xml:space="preserve"> </w:t>
      </w:r>
      <w:r>
        <w:t>учетом возрастных и индивидуальных особенностей воспитанников</w:t>
      </w:r>
    </w:p>
    <w:p w:rsidR="008573F0" w:rsidRDefault="008573F0">
      <w:pPr>
        <w:pStyle w:val="a6"/>
        <w:spacing w:before="10" w:after="1"/>
        <w:rPr>
          <w:b/>
          <w:sz w:val="27"/>
        </w:rPr>
      </w:pPr>
    </w:p>
    <w:tbl>
      <w:tblPr>
        <w:tblpPr w:leftFromText="180" w:rightFromText="180" w:vertAnchor="text" w:horzAnchor="page" w:tblpX="1017" w:tblpY="47"/>
        <w:tblOverlap w:val="never"/>
        <w:tblW w:w="9346" w:type="dxa"/>
        <w:tblCellMar>
          <w:left w:w="5" w:type="dxa"/>
          <w:right w:w="5" w:type="dxa"/>
        </w:tblCellMar>
        <w:tblLook w:val="04A0" w:firstRow="1" w:lastRow="0" w:firstColumn="1" w:lastColumn="0" w:noHBand="0" w:noVBand="1"/>
      </w:tblPr>
      <w:tblGrid>
        <w:gridCol w:w="3965"/>
        <w:gridCol w:w="2693"/>
        <w:gridCol w:w="2688"/>
      </w:tblGrid>
      <w:tr w:rsidR="008573F0">
        <w:trPr>
          <w:trHeight w:val="321"/>
        </w:trPr>
        <w:tc>
          <w:tcPr>
            <w:tcW w:w="9346" w:type="dxa"/>
            <w:gridSpan w:val="3"/>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pStyle w:val="TableParagraph"/>
              <w:spacing w:line="301" w:lineRule="exact"/>
              <w:ind w:left="2077" w:right="2066"/>
              <w:jc w:val="center"/>
            </w:pPr>
            <w:r>
              <w:rPr>
                <w:b/>
                <w:sz w:val="28"/>
              </w:rPr>
              <w:t>Речевое</w:t>
            </w:r>
            <w:r>
              <w:rPr>
                <w:b/>
                <w:spacing w:val="-3"/>
                <w:sz w:val="28"/>
              </w:rPr>
              <w:t xml:space="preserve"> </w:t>
            </w:r>
            <w:r>
              <w:rPr>
                <w:b/>
                <w:spacing w:val="-2"/>
                <w:sz w:val="28"/>
              </w:rPr>
              <w:t>развитие</w:t>
            </w:r>
          </w:p>
        </w:tc>
      </w:tr>
      <w:tr w:rsidR="008573F0">
        <w:trPr>
          <w:trHeight w:val="1934"/>
        </w:trPr>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
            </w:pPr>
            <w:r>
              <w:rPr>
                <w:i/>
                <w:sz w:val="28"/>
              </w:rPr>
              <w:t>Деятельность</w:t>
            </w:r>
            <w:r>
              <w:rPr>
                <w:i/>
                <w:spacing w:val="-18"/>
                <w:sz w:val="28"/>
              </w:rPr>
              <w:t xml:space="preserve"> </w:t>
            </w:r>
            <w:r>
              <w:rPr>
                <w:i/>
                <w:sz w:val="28"/>
              </w:rPr>
              <w:t>по</w:t>
            </w:r>
            <w:r>
              <w:rPr>
                <w:i/>
                <w:spacing w:val="-17"/>
                <w:sz w:val="28"/>
              </w:rPr>
              <w:t xml:space="preserve"> </w:t>
            </w:r>
            <w:r>
              <w:rPr>
                <w:i/>
                <w:sz w:val="28"/>
              </w:rPr>
              <w:t>реализации образовательных</w:t>
            </w:r>
            <w:r>
              <w:rPr>
                <w:i/>
                <w:spacing w:val="-18"/>
                <w:sz w:val="28"/>
              </w:rPr>
              <w:t xml:space="preserve"> </w:t>
            </w:r>
            <w:r>
              <w:rPr>
                <w:i/>
                <w:sz w:val="28"/>
              </w:rPr>
              <w:t>областей</w:t>
            </w:r>
            <w:r>
              <w:rPr>
                <w:i/>
                <w:spacing w:val="-17"/>
                <w:sz w:val="28"/>
              </w:rPr>
              <w:t xml:space="preserve"> </w:t>
            </w:r>
            <w:r>
              <w:rPr>
                <w:i/>
                <w:sz w:val="28"/>
              </w:rPr>
              <w:t>в совместной деятельности педагога с детьми и</w:t>
            </w:r>
          </w:p>
          <w:p w:rsidR="008573F0" w:rsidRDefault="00D4456B">
            <w:pPr>
              <w:pStyle w:val="TableParagraph"/>
              <w:spacing w:line="321" w:lineRule="exact"/>
              <w:rPr>
                <w:i/>
                <w:spacing w:val="-2"/>
                <w:sz w:val="28"/>
              </w:rPr>
            </w:pPr>
            <w:r>
              <w:rPr>
                <w:i/>
                <w:spacing w:val="-2"/>
                <w:sz w:val="28"/>
              </w:rPr>
              <w:t>самостоятельной</w:t>
            </w:r>
          </w:p>
          <w:p w:rsidR="008573F0" w:rsidRDefault="00D4456B">
            <w:pPr>
              <w:pStyle w:val="TableParagraph"/>
              <w:spacing w:line="303" w:lineRule="exact"/>
            </w:pPr>
            <w:r>
              <w:rPr>
                <w:i/>
                <w:sz w:val="28"/>
              </w:rPr>
              <w:t>деятельности</w:t>
            </w:r>
            <w:r>
              <w:rPr>
                <w:i/>
                <w:spacing w:val="-9"/>
                <w:sz w:val="28"/>
              </w:rPr>
              <w:t xml:space="preserve"> </w:t>
            </w:r>
            <w:r>
              <w:rPr>
                <w:i/>
                <w:spacing w:val="-4"/>
                <w:sz w:val="28"/>
              </w:rPr>
              <w:t>детей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
              <w:ind w:left="105"/>
            </w:pPr>
            <w:r>
              <w:rPr>
                <w:i/>
                <w:sz w:val="28"/>
              </w:rPr>
              <w:t>Для</w:t>
            </w:r>
            <w:r>
              <w:rPr>
                <w:i/>
                <w:spacing w:val="-8"/>
                <w:sz w:val="28"/>
              </w:rPr>
              <w:t xml:space="preserve"> </w:t>
            </w:r>
            <w:r>
              <w:rPr>
                <w:i/>
                <w:sz w:val="28"/>
              </w:rPr>
              <w:t>детей</w:t>
            </w:r>
            <w:r>
              <w:rPr>
                <w:i/>
                <w:spacing w:val="-9"/>
                <w:sz w:val="28"/>
              </w:rPr>
              <w:t xml:space="preserve"> </w:t>
            </w:r>
            <w:r>
              <w:rPr>
                <w:i/>
                <w:sz w:val="28"/>
              </w:rPr>
              <w:t>от</w:t>
            </w:r>
            <w:r>
              <w:rPr>
                <w:i/>
                <w:spacing w:val="-6"/>
                <w:sz w:val="28"/>
              </w:rPr>
              <w:t xml:space="preserve"> </w:t>
            </w:r>
            <w:r>
              <w:rPr>
                <w:i/>
                <w:sz w:val="28"/>
              </w:rPr>
              <w:t>2</w:t>
            </w:r>
            <w:r>
              <w:rPr>
                <w:i/>
                <w:spacing w:val="-7"/>
                <w:sz w:val="28"/>
              </w:rPr>
              <w:t xml:space="preserve"> </w:t>
            </w:r>
            <w:r>
              <w:rPr>
                <w:i/>
                <w:sz w:val="28"/>
              </w:rPr>
              <w:t>до</w:t>
            </w:r>
            <w:r>
              <w:rPr>
                <w:i/>
                <w:spacing w:val="-9"/>
                <w:sz w:val="28"/>
              </w:rPr>
              <w:t xml:space="preserve"> </w:t>
            </w:r>
            <w:r>
              <w:rPr>
                <w:i/>
                <w:sz w:val="28"/>
              </w:rPr>
              <w:t xml:space="preserve">3 </w:t>
            </w:r>
            <w:r>
              <w:rPr>
                <w:i/>
                <w:spacing w:val="-4"/>
                <w:sz w:val="28"/>
              </w:rPr>
              <w:t>лет</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
              <w:ind w:left="108"/>
            </w:pPr>
            <w:r>
              <w:rPr>
                <w:i/>
                <w:sz w:val="28"/>
              </w:rPr>
              <w:t>Для</w:t>
            </w:r>
            <w:r>
              <w:rPr>
                <w:i/>
                <w:spacing w:val="-8"/>
                <w:sz w:val="28"/>
              </w:rPr>
              <w:t xml:space="preserve"> </w:t>
            </w:r>
            <w:r>
              <w:rPr>
                <w:i/>
                <w:sz w:val="28"/>
              </w:rPr>
              <w:t>детей</w:t>
            </w:r>
            <w:r>
              <w:rPr>
                <w:i/>
                <w:spacing w:val="-9"/>
                <w:sz w:val="28"/>
              </w:rPr>
              <w:t xml:space="preserve"> </w:t>
            </w:r>
            <w:r>
              <w:rPr>
                <w:i/>
                <w:sz w:val="28"/>
              </w:rPr>
              <w:t>от</w:t>
            </w:r>
            <w:r>
              <w:rPr>
                <w:i/>
                <w:spacing w:val="-6"/>
                <w:sz w:val="28"/>
              </w:rPr>
              <w:t xml:space="preserve"> </w:t>
            </w:r>
            <w:r>
              <w:rPr>
                <w:i/>
                <w:sz w:val="28"/>
              </w:rPr>
              <w:t>3</w:t>
            </w:r>
            <w:r>
              <w:rPr>
                <w:i/>
                <w:spacing w:val="-7"/>
                <w:sz w:val="28"/>
              </w:rPr>
              <w:t xml:space="preserve"> </w:t>
            </w:r>
            <w:r>
              <w:rPr>
                <w:i/>
                <w:sz w:val="28"/>
              </w:rPr>
              <w:t>до</w:t>
            </w:r>
            <w:r>
              <w:rPr>
                <w:i/>
                <w:spacing w:val="-9"/>
                <w:sz w:val="28"/>
              </w:rPr>
              <w:t xml:space="preserve"> </w:t>
            </w:r>
            <w:r>
              <w:rPr>
                <w:i/>
                <w:sz w:val="28"/>
              </w:rPr>
              <w:t xml:space="preserve">7 </w:t>
            </w:r>
            <w:r>
              <w:rPr>
                <w:i/>
                <w:spacing w:val="-4"/>
                <w:sz w:val="28"/>
              </w:rPr>
              <w:t>лет</w:t>
            </w:r>
          </w:p>
        </w:tc>
      </w:tr>
      <w:tr w:rsidR="008573F0">
        <w:trPr>
          <w:trHeight w:val="642"/>
        </w:trPr>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22" w:lineRule="exact"/>
            </w:pPr>
            <w:r>
              <w:rPr>
                <w:sz w:val="28"/>
              </w:rPr>
              <w:t>ООД</w:t>
            </w:r>
            <w:r>
              <w:rPr>
                <w:spacing w:val="-18"/>
                <w:sz w:val="28"/>
              </w:rPr>
              <w:t xml:space="preserve"> </w:t>
            </w:r>
            <w:r>
              <w:rPr>
                <w:sz w:val="28"/>
              </w:rPr>
              <w:t>(речевая,</w:t>
            </w:r>
            <w:r>
              <w:rPr>
                <w:spacing w:val="-17"/>
                <w:sz w:val="28"/>
              </w:rPr>
              <w:t xml:space="preserve"> </w:t>
            </w:r>
            <w:r>
              <w:rPr>
                <w:sz w:val="28"/>
              </w:rPr>
              <w:t xml:space="preserve">обучение </w:t>
            </w:r>
            <w:r>
              <w:rPr>
                <w:spacing w:val="-2"/>
                <w:sz w:val="28"/>
              </w:rPr>
              <w:t>грамоте)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5"/>
            </w:pPr>
            <w:r>
              <w:rPr>
                <w:sz w:val="28"/>
              </w:rPr>
              <w:t>1</w:t>
            </w:r>
            <w:r>
              <w:rPr>
                <w:spacing w:val="1"/>
                <w:sz w:val="28"/>
              </w:rPr>
              <w:t xml:space="preserve"> </w:t>
            </w:r>
            <w:r>
              <w:rPr>
                <w:sz w:val="28"/>
              </w:rPr>
              <w:t>раз в</w:t>
            </w:r>
            <w:r>
              <w:rPr>
                <w:spacing w:val="-1"/>
                <w:sz w:val="28"/>
              </w:rPr>
              <w:t xml:space="preserve"> </w:t>
            </w:r>
            <w:r>
              <w:rPr>
                <w:spacing w:val="-2"/>
                <w:sz w:val="28"/>
              </w:rPr>
              <w:t>неделю</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8"/>
            </w:pPr>
            <w:r>
              <w:rPr>
                <w:sz w:val="28"/>
              </w:rPr>
              <w:t>2</w:t>
            </w:r>
            <w:r>
              <w:rPr>
                <w:spacing w:val="1"/>
                <w:sz w:val="28"/>
              </w:rPr>
              <w:t xml:space="preserve"> </w:t>
            </w:r>
            <w:r>
              <w:rPr>
                <w:sz w:val="28"/>
              </w:rPr>
              <w:t>раза в</w:t>
            </w:r>
            <w:r>
              <w:rPr>
                <w:spacing w:val="-4"/>
                <w:sz w:val="28"/>
              </w:rPr>
              <w:t xml:space="preserve"> </w:t>
            </w:r>
            <w:r>
              <w:rPr>
                <w:spacing w:val="-2"/>
                <w:sz w:val="28"/>
              </w:rPr>
              <w:t>неделю</w:t>
            </w:r>
          </w:p>
        </w:tc>
      </w:tr>
      <w:tr w:rsidR="008573F0">
        <w:trPr>
          <w:trHeight w:val="644"/>
        </w:trPr>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22" w:lineRule="exact"/>
              <w:ind w:right="243"/>
              <w:rPr>
                <w:spacing w:val="-2"/>
                <w:sz w:val="28"/>
              </w:rPr>
            </w:pPr>
            <w:r>
              <w:rPr>
                <w:spacing w:val="-2"/>
                <w:sz w:val="28"/>
              </w:rPr>
              <w:t>театрализованная деятельность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21" w:lineRule="exact"/>
              <w:ind w:left="105"/>
            </w:pPr>
            <w:r>
              <w:rPr>
                <w:sz w:val="28"/>
              </w:rPr>
              <w:t>1</w:t>
            </w:r>
            <w:r>
              <w:rPr>
                <w:spacing w:val="1"/>
                <w:sz w:val="28"/>
              </w:rPr>
              <w:t xml:space="preserve"> </w:t>
            </w:r>
            <w:r>
              <w:rPr>
                <w:sz w:val="28"/>
              </w:rPr>
              <w:t>раз в</w:t>
            </w:r>
            <w:r>
              <w:rPr>
                <w:spacing w:val="-1"/>
                <w:sz w:val="28"/>
              </w:rPr>
              <w:t xml:space="preserve"> </w:t>
            </w:r>
            <w:r>
              <w:rPr>
                <w:spacing w:val="-2"/>
                <w:sz w:val="28"/>
              </w:rPr>
              <w:t>неделю</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21" w:lineRule="exact"/>
              <w:ind w:left="108"/>
            </w:pPr>
            <w:r>
              <w:rPr>
                <w:sz w:val="28"/>
              </w:rPr>
              <w:t>1</w:t>
            </w:r>
            <w:r>
              <w:rPr>
                <w:spacing w:val="1"/>
                <w:sz w:val="28"/>
              </w:rPr>
              <w:t xml:space="preserve"> </w:t>
            </w:r>
            <w:r>
              <w:rPr>
                <w:sz w:val="28"/>
              </w:rPr>
              <w:t>раз в</w:t>
            </w:r>
            <w:r>
              <w:rPr>
                <w:spacing w:val="-1"/>
                <w:sz w:val="28"/>
              </w:rPr>
              <w:t xml:space="preserve"> </w:t>
            </w:r>
            <w:r>
              <w:rPr>
                <w:spacing w:val="-2"/>
                <w:sz w:val="28"/>
              </w:rPr>
              <w:t>неделю</w:t>
            </w:r>
          </w:p>
        </w:tc>
      </w:tr>
      <w:tr w:rsidR="008573F0">
        <w:trPr>
          <w:trHeight w:val="321"/>
        </w:trPr>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rPr>
                <w:spacing w:val="-2"/>
                <w:sz w:val="28"/>
              </w:rPr>
            </w:pPr>
            <w:r>
              <w:rPr>
                <w:spacing w:val="-2"/>
                <w:sz w:val="28"/>
              </w:rPr>
              <w:t>беседа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ind w:left="105"/>
            </w:pPr>
            <w:r>
              <w:rPr>
                <w:sz w:val="28"/>
              </w:rPr>
              <w:t>1</w:t>
            </w:r>
            <w:r>
              <w:rPr>
                <w:spacing w:val="1"/>
                <w:sz w:val="28"/>
              </w:rPr>
              <w:t xml:space="preserve"> </w:t>
            </w:r>
            <w:r>
              <w:rPr>
                <w:sz w:val="28"/>
              </w:rPr>
              <w:t>раз в</w:t>
            </w:r>
            <w:r>
              <w:rPr>
                <w:spacing w:val="-1"/>
                <w:sz w:val="28"/>
              </w:rPr>
              <w:t xml:space="preserve"> </w:t>
            </w:r>
            <w:r>
              <w:rPr>
                <w:spacing w:val="-2"/>
                <w:sz w:val="28"/>
              </w:rPr>
              <w:t>неделю</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ind w:left="108"/>
            </w:pPr>
            <w:r>
              <w:rPr>
                <w:sz w:val="28"/>
              </w:rPr>
              <w:t>1</w:t>
            </w:r>
            <w:r>
              <w:rPr>
                <w:spacing w:val="1"/>
                <w:sz w:val="28"/>
              </w:rPr>
              <w:t xml:space="preserve"> </w:t>
            </w:r>
            <w:r>
              <w:rPr>
                <w:sz w:val="28"/>
              </w:rPr>
              <w:t>раз в</w:t>
            </w:r>
            <w:r>
              <w:rPr>
                <w:spacing w:val="-1"/>
                <w:sz w:val="28"/>
              </w:rPr>
              <w:t xml:space="preserve"> </w:t>
            </w:r>
            <w:r>
              <w:rPr>
                <w:spacing w:val="-2"/>
                <w:sz w:val="28"/>
              </w:rPr>
              <w:t>неделю</w:t>
            </w:r>
          </w:p>
        </w:tc>
      </w:tr>
      <w:tr w:rsidR="008573F0">
        <w:trPr>
          <w:trHeight w:val="321"/>
        </w:trPr>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rPr>
                <w:spacing w:val="-2"/>
                <w:sz w:val="28"/>
              </w:rPr>
            </w:pPr>
            <w:r>
              <w:rPr>
                <w:spacing w:val="-2"/>
                <w:sz w:val="28"/>
              </w:rPr>
              <w:t>рассматривание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ind w:left="105"/>
              <w:rPr>
                <w:spacing w:val="-2"/>
                <w:sz w:val="28"/>
              </w:rPr>
            </w:pPr>
            <w:r>
              <w:rPr>
                <w:spacing w:val="-2"/>
                <w:sz w:val="28"/>
              </w:rPr>
              <w:t>ежедневно</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ind w:left="108"/>
              <w:rPr>
                <w:spacing w:val="-2"/>
                <w:sz w:val="28"/>
              </w:rPr>
            </w:pPr>
            <w:r>
              <w:rPr>
                <w:spacing w:val="-2"/>
                <w:sz w:val="28"/>
              </w:rPr>
              <w:t>ежедневно</w:t>
            </w:r>
          </w:p>
        </w:tc>
      </w:tr>
      <w:tr w:rsidR="008573F0">
        <w:trPr>
          <w:trHeight w:val="321"/>
        </w:trPr>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pPr>
            <w:r>
              <w:rPr>
                <w:sz w:val="28"/>
              </w:rPr>
              <w:t>ситуация</w:t>
            </w:r>
            <w:r>
              <w:rPr>
                <w:spacing w:val="-7"/>
                <w:sz w:val="28"/>
              </w:rPr>
              <w:t xml:space="preserve"> </w:t>
            </w:r>
            <w:r>
              <w:rPr>
                <w:spacing w:val="-2"/>
                <w:sz w:val="28"/>
              </w:rPr>
              <w:t>общения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ind w:left="105"/>
              <w:rPr>
                <w:spacing w:val="-2"/>
                <w:sz w:val="28"/>
              </w:rPr>
            </w:pPr>
            <w:r>
              <w:rPr>
                <w:spacing w:val="-2"/>
                <w:sz w:val="28"/>
              </w:rPr>
              <w:t>ежедневно</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ind w:left="108"/>
              <w:rPr>
                <w:spacing w:val="-2"/>
                <w:sz w:val="28"/>
              </w:rPr>
            </w:pPr>
            <w:r>
              <w:rPr>
                <w:spacing w:val="-2"/>
                <w:sz w:val="28"/>
              </w:rPr>
              <w:t>ежедневно</w:t>
            </w:r>
          </w:p>
        </w:tc>
      </w:tr>
      <w:tr w:rsidR="008573F0">
        <w:trPr>
          <w:trHeight w:val="323"/>
        </w:trPr>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 w:line="301" w:lineRule="exact"/>
            </w:pPr>
            <w:r>
              <w:rPr>
                <w:sz w:val="28"/>
              </w:rPr>
              <w:t>сюжетно-ролевая</w:t>
            </w:r>
            <w:r>
              <w:rPr>
                <w:spacing w:val="-9"/>
                <w:sz w:val="28"/>
              </w:rPr>
              <w:t xml:space="preserve"> </w:t>
            </w:r>
            <w:r>
              <w:rPr>
                <w:spacing w:val="-4"/>
                <w:sz w:val="28"/>
              </w:rPr>
              <w:t>игра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 w:line="301" w:lineRule="exact"/>
              <w:ind w:left="105"/>
              <w:rPr>
                <w:spacing w:val="-2"/>
                <w:sz w:val="28"/>
              </w:rPr>
            </w:pPr>
            <w:r>
              <w:rPr>
                <w:spacing w:val="-2"/>
                <w:sz w:val="28"/>
              </w:rPr>
              <w:t>ежедневно</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 w:line="301" w:lineRule="exact"/>
              <w:ind w:left="108"/>
              <w:rPr>
                <w:spacing w:val="-2"/>
                <w:sz w:val="28"/>
              </w:rPr>
            </w:pPr>
            <w:r>
              <w:rPr>
                <w:spacing w:val="-2"/>
                <w:sz w:val="28"/>
              </w:rPr>
              <w:t>ежедневно</w:t>
            </w:r>
          </w:p>
        </w:tc>
      </w:tr>
      <w:tr w:rsidR="008573F0">
        <w:trPr>
          <w:trHeight w:val="321"/>
        </w:trPr>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pPr>
            <w:r>
              <w:rPr>
                <w:sz w:val="28"/>
              </w:rPr>
              <w:t>подвижные</w:t>
            </w:r>
            <w:r>
              <w:rPr>
                <w:spacing w:val="-5"/>
                <w:sz w:val="28"/>
              </w:rPr>
              <w:t xml:space="preserve"> </w:t>
            </w:r>
            <w:r>
              <w:rPr>
                <w:sz w:val="28"/>
              </w:rPr>
              <w:t>игры</w:t>
            </w:r>
            <w:r>
              <w:rPr>
                <w:spacing w:val="-4"/>
                <w:sz w:val="28"/>
              </w:rPr>
              <w:t xml:space="preserve"> </w:t>
            </w:r>
            <w:r>
              <w:rPr>
                <w:sz w:val="28"/>
              </w:rPr>
              <w:t>с</w:t>
            </w:r>
            <w:r>
              <w:rPr>
                <w:spacing w:val="-5"/>
                <w:sz w:val="28"/>
              </w:rPr>
              <w:t xml:space="preserve"> </w:t>
            </w:r>
            <w:r>
              <w:rPr>
                <w:spacing w:val="-2"/>
                <w:sz w:val="28"/>
              </w:rPr>
              <w:t>текстом</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ind w:left="105"/>
              <w:rPr>
                <w:spacing w:val="-2"/>
                <w:sz w:val="28"/>
              </w:rPr>
            </w:pPr>
            <w:r>
              <w:rPr>
                <w:spacing w:val="-2"/>
                <w:sz w:val="28"/>
              </w:rPr>
              <w:t>ежедневно</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ind w:left="108"/>
              <w:rPr>
                <w:spacing w:val="-2"/>
                <w:sz w:val="28"/>
              </w:rPr>
            </w:pPr>
            <w:r>
              <w:rPr>
                <w:spacing w:val="-2"/>
                <w:sz w:val="28"/>
              </w:rPr>
              <w:t>ежедневно</w:t>
            </w:r>
          </w:p>
        </w:tc>
      </w:tr>
      <w:tr w:rsidR="008573F0">
        <w:trPr>
          <w:trHeight w:val="321"/>
        </w:trPr>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pPr>
            <w:r>
              <w:rPr>
                <w:sz w:val="28"/>
              </w:rPr>
              <w:lastRenderedPageBreak/>
              <w:t>режиссёрская</w:t>
            </w:r>
            <w:r>
              <w:rPr>
                <w:spacing w:val="-12"/>
                <w:sz w:val="28"/>
              </w:rPr>
              <w:t xml:space="preserve"> </w:t>
            </w:r>
            <w:r>
              <w:rPr>
                <w:spacing w:val="-4"/>
                <w:sz w:val="28"/>
              </w:rPr>
              <w:t>игра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ind w:left="105"/>
              <w:rPr>
                <w:sz w:val="28"/>
              </w:rPr>
            </w:pPr>
            <w:r>
              <w:rPr>
                <w:sz w:val="28"/>
              </w:rPr>
              <w:t>-</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ind w:left="108"/>
            </w:pPr>
            <w:r>
              <w:rPr>
                <w:sz w:val="28"/>
              </w:rPr>
              <w:t>1</w:t>
            </w:r>
            <w:r>
              <w:rPr>
                <w:spacing w:val="1"/>
                <w:sz w:val="28"/>
              </w:rPr>
              <w:t xml:space="preserve"> </w:t>
            </w:r>
            <w:r>
              <w:rPr>
                <w:sz w:val="28"/>
              </w:rPr>
              <w:t>раз в</w:t>
            </w:r>
            <w:r>
              <w:rPr>
                <w:spacing w:val="-1"/>
                <w:sz w:val="28"/>
              </w:rPr>
              <w:t xml:space="preserve"> </w:t>
            </w:r>
            <w:r>
              <w:rPr>
                <w:spacing w:val="-2"/>
                <w:sz w:val="28"/>
              </w:rPr>
              <w:t>неделю</w:t>
            </w:r>
          </w:p>
        </w:tc>
      </w:tr>
      <w:tr w:rsidR="008573F0">
        <w:trPr>
          <w:trHeight w:val="323"/>
        </w:trPr>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 w:line="301" w:lineRule="exact"/>
            </w:pPr>
            <w:r>
              <w:rPr>
                <w:sz w:val="28"/>
              </w:rPr>
              <w:t>хороводная</w:t>
            </w:r>
            <w:r>
              <w:rPr>
                <w:spacing w:val="-4"/>
                <w:sz w:val="28"/>
              </w:rPr>
              <w:t xml:space="preserve"> </w:t>
            </w:r>
            <w:r>
              <w:rPr>
                <w:sz w:val="28"/>
              </w:rPr>
              <w:t>игра</w:t>
            </w:r>
            <w:r>
              <w:rPr>
                <w:spacing w:val="-4"/>
                <w:sz w:val="28"/>
              </w:rPr>
              <w:t xml:space="preserve"> </w:t>
            </w:r>
            <w:r>
              <w:rPr>
                <w:sz w:val="28"/>
              </w:rPr>
              <w:t>с</w:t>
            </w:r>
            <w:r>
              <w:rPr>
                <w:spacing w:val="-7"/>
                <w:sz w:val="28"/>
              </w:rPr>
              <w:t xml:space="preserve"> </w:t>
            </w:r>
            <w:r>
              <w:rPr>
                <w:spacing w:val="-2"/>
                <w:sz w:val="28"/>
              </w:rPr>
              <w:t>пением</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 w:line="301" w:lineRule="exact"/>
              <w:ind w:left="105"/>
            </w:pPr>
            <w:r>
              <w:rPr>
                <w:sz w:val="28"/>
              </w:rPr>
              <w:t>1</w:t>
            </w:r>
            <w:r>
              <w:rPr>
                <w:spacing w:val="1"/>
                <w:sz w:val="28"/>
              </w:rPr>
              <w:t xml:space="preserve"> </w:t>
            </w:r>
            <w:r>
              <w:rPr>
                <w:sz w:val="28"/>
              </w:rPr>
              <w:t>раз в</w:t>
            </w:r>
            <w:r>
              <w:rPr>
                <w:spacing w:val="-1"/>
                <w:sz w:val="28"/>
              </w:rPr>
              <w:t xml:space="preserve"> </w:t>
            </w:r>
            <w:r>
              <w:rPr>
                <w:spacing w:val="-2"/>
                <w:sz w:val="28"/>
              </w:rPr>
              <w:t>неделю</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 w:line="301" w:lineRule="exact"/>
              <w:ind w:left="108"/>
            </w:pPr>
            <w:r>
              <w:rPr>
                <w:sz w:val="28"/>
              </w:rPr>
              <w:t>1</w:t>
            </w:r>
            <w:r>
              <w:rPr>
                <w:spacing w:val="1"/>
                <w:sz w:val="28"/>
              </w:rPr>
              <w:t xml:space="preserve"> </w:t>
            </w:r>
            <w:r>
              <w:rPr>
                <w:sz w:val="28"/>
              </w:rPr>
              <w:t>раз в</w:t>
            </w:r>
            <w:r>
              <w:rPr>
                <w:spacing w:val="-1"/>
                <w:sz w:val="28"/>
              </w:rPr>
              <w:t xml:space="preserve"> </w:t>
            </w:r>
            <w:r>
              <w:rPr>
                <w:spacing w:val="-2"/>
                <w:sz w:val="28"/>
              </w:rPr>
              <w:t>неделю</w:t>
            </w:r>
          </w:p>
        </w:tc>
      </w:tr>
      <w:tr w:rsidR="008573F0">
        <w:trPr>
          <w:trHeight w:val="321"/>
        </w:trPr>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rPr>
                <w:spacing w:val="-2"/>
                <w:sz w:val="28"/>
              </w:rPr>
            </w:pPr>
            <w:r>
              <w:rPr>
                <w:spacing w:val="-2"/>
                <w:sz w:val="28"/>
              </w:rPr>
              <w:t>игра-драматизация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ind w:left="105"/>
              <w:rPr>
                <w:sz w:val="28"/>
              </w:rPr>
            </w:pPr>
            <w:r>
              <w:rPr>
                <w:sz w:val="28"/>
              </w:rPr>
              <w:t>-</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ind w:left="108"/>
            </w:pPr>
            <w:r>
              <w:rPr>
                <w:sz w:val="28"/>
              </w:rPr>
              <w:t>1</w:t>
            </w:r>
            <w:r>
              <w:rPr>
                <w:spacing w:val="1"/>
                <w:sz w:val="28"/>
              </w:rPr>
              <w:t xml:space="preserve"> </w:t>
            </w:r>
            <w:r>
              <w:rPr>
                <w:sz w:val="28"/>
              </w:rPr>
              <w:t>раз в</w:t>
            </w:r>
            <w:r>
              <w:rPr>
                <w:spacing w:val="-1"/>
                <w:sz w:val="28"/>
              </w:rPr>
              <w:t xml:space="preserve"> </w:t>
            </w:r>
            <w:r>
              <w:rPr>
                <w:spacing w:val="-2"/>
                <w:sz w:val="28"/>
              </w:rPr>
              <w:t>месяц</w:t>
            </w:r>
          </w:p>
        </w:tc>
      </w:tr>
      <w:tr w:rsidR="008573F0">
        <w:trPr>
          <w:trHeight w:val="321"/>
        </w:trPr>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pPr>
            <w:r>
              <w:rPr>
                <w:sz w:val="28"/>
              </w:rPr>
              <w:t>дидактические</w:t>
            </w:r>
            <w:r>
              <w:rPr>
                <w:spacing w:val="-9"/>
                <w:sz w:val="28"/>
              </w:rPr>
              <w:t xml:space="preserve"> </w:t>
            </w:r>
            <w:r>
              <w:rPr>
                <w:spacing w:val="-4"/>
                <w:sz w:val="28"/>
              </w:rPr>
              <w:t>игры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ind w:left="105"/>
              <w:rPr>
                <w:spacing w:val="-2"/>
                <w:sz w:val="28"/>
              </w:rPr>
            </w:pPr>
            <w:r>
              <w:rPr>
                <w:spacing w:val="-2"/>
                <w:sz w:val="28"/>
              </w:rPr>
              <w:t>ежедневно</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ind w:left="108"/>
              <w:rPr>
                <w:spacing w:val="-2"/>
                <w:sz w:val="28"/>
              </w:rPr>
            </w:pPr>
            <w:r>
              <w:rPr>
                <w:spacing w:val="-2"/>
                <w:sz w:val="28"/>
              </w:rPr>
              <w:t>ежедневно</w:t>
            </w:r>
          </w:p>
        </w:tc>
      </w:tr>
      <w:tr w:rsidR="008573F0">
        <w:trPr>
          <w:trHeight w:val="323"/>
        </w:trPr>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 w:line="301" w:lineRule="exact"/>
            </w:pPr>
            <w:r>
              <w:rPr>
                <w:sz w:val="28"/>
              </w:rPr>
              <w:t>словесные</w:t>
            </w:r>
            <w:r>
              <w:rPr>
                <w:spacing w:val="-8"/>
                <w:sz w:val="28"/>
              </w:rPr>
              <w:t xml:space="preserve"> </w:t>
            </w:r>
            <w:r>
              <w:rPr>
                <w:spacing w:val="-4"/>
                <w:sz w:val="28"/>
              </w:rPr>
              <w:t>игры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 w:line="301" w:lineRule="exact"/>
              <w:ind w:left="105"/>
              <w:rPr>
                <w:spacing w:val="-2"/>
                <w:sz w:val="28"/>
              </w:rPr>
            </w:pPr>
            <w:r>
              <w:rPr>
                <w:spacing w:val="-2"/>
                <w:sz w:val="28"/>
              </w:rPr>
              <w:t>ежедневно</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 w:line="301" w:lineRule="exact"/>
              <w:ind w:left="108"/>
              <w:rPr>
                <w:spacing w:val="-2"/>
                <w:sz w:val="28"/>
              </w:rPr>
            </w:pPr>
            <w:r>
              <w:rPr>
                <w:spacing w:val="-2"/>
                <w:sz w:val="28"/>
              </w:rPr>
              <w:t>ежедневно</w:t>
            </w:r>
          </w:p>
        </w:tc>
      </w:tr>
      <w:tr w:rsidR="008573F0">
        <w:trPr>
          <w:trHeight w:val="321"/>
        </w:trPr>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pPr>
            <w:r>
              <w:rPr>
                <w:sz w:val="28"/>
              </w:rPr>
              <w:t>игровые</w:t>
            </w:r>
            <w:r>
              <w:rPr>
                <w:spacing w:val="-6"/>
                <w:sz w:val="28"/>
              </w:rPr>
              <w:t xml:space="preserve"> </w:t>
            </w:r>
            <w:r>
              <w:rPr>
                <w:spacing w:val="-2"/>
                <w:sz w:val="28"/>
              </w:rPr>
              <w:t>ситуации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ind w:left="105"/>
              <w:rPr>
                <w:spacing w:val="-2"/>
                <w:sz w:val="28"/>
              </w:rPr>
            </w:pPr>
            <w:r>
              <w:rPr>
                <w:spacing w:val="-2"/>
                <w:sz w:val="28"/>
              </w:rPr>
              <w:t>ежедневно</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ind w:left="108"/>
              <w:rPr>
                <w:spacing w:val="-2"/>
                <w:sz w:val="28"/>
              </w:rPr>
            </w:pPr>
            <w:r>
              <w:rPr>
                <w:spacing w:val="-2"/>
                <w:sz w:val="28"/>
              </w:rPr>
              <w:t>ежедневно</w:t>
            </w:r>
          </w:p>
        </w:tc>
      </w:tr>
      <w:tr w:rsidR="008573F0">
        <w:trPr>
          <w:trHeight w:val="321"/>
        </w:trPr>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pPr>
            <w:r>
              <w:rPr>
                <w:sz w:val="28"/>
              </w:rPr>
              <w:t>проектная</w:t>
            </w:r>
            <w:r>
              <w:rPr>
                <w:spacing w:val="-8"/>
                <w:sz w:val="28"/>
              </w:rPr>
              <w:t xml:space="preserve"> </w:t>
            </w:r>
            <w:r>
              <w:rPr>
                <w:spacing w:val="-2"/>
                <w:sz w:val="28"/>
              </w:rPr>
              <w:t>деятельность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ind w:left="105"/>
              <w:rPr>
                <w:sz w:val="28"/>
              </w:rPr>
            </w:pPr>
            <w:r>
              <w:rPr>
                <w:sz w:val="28"/>
              </w:rPr>
              <w:t>-</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ind w:left="108"/>
            </w:pPr>
            <w:r>
              <w:rPr>
                <w:sz w:val="28"/>
              </w:rPr>
              <w:t>1</w:t>
            </w:r>
            <w:r>
              <w:rPr>
                <w:spacing w:val="1"/>
                <w:sz w:val="28"/>
              </w:rPr>
              <w:t xml:space="preserve"> </w:t>
            </w:r>
            <w:r>
              <w:rPr>
                <w:sz w:val="28"/>
              </w:rPr>
              <w:t>раз в</w:t>
            </w:r>
            <w:r>
              <w:rPr>
                <w:spacing w:val="-1"/>
                <w:sz w:val="28"/>
              </w:rPr>
              <w:t xml:space="preserve"> </w:t>
            </w:r>
            <w:r>
              <w:rPr>
                <w:spacing w:val="-2"/>
                <w:sz w:val="28"/>
              </w:rPr>
              <w:t>неделю</w:t>
            </w:r>
          </w:p>
        </w:tc>
      </w:tr>
      <w:tr w:rsidR="008573F0">
        <w:trPr>
          <w:trHeight w:val="323"/>
        </w:trPr>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 w:line="301" w:lineRule="exact"/>
            </w:pPr>
            <w:r>
              <w:rPr>
                <w:sz w:val="28"/>
              </w:rPr>
              <w:t>заучивание</w:t>
            </w:r>
            <w:r>
              <w:rPr>
                <w:spacing w:val="-10"/>
                <w:sz w:val="28"/>
              </w:rPr>
              <w:t xml:space="preserve"> </w:t>
            </w:r>
            <w:r>
              <w:rPr>
                <w:spacing w:val="-2"/>
                <w:sz w:val="28"/>
              </w:rPr>
              <w:t>наизусть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 w:line="301" w:lineRule="exact"/>
              <w:ind w:left="105"/>
            </w:pPr>
            <w:r>
              <w:rPr>
                <w:sz w:val="28"/>
              </w:rPr>
              <w:t>1</w:t>
            </w:r>
            <w:r>
              <w:rPr>
                <w:spacing w:val="1"/>
                <w:sz w:val="28"/>
              </w:rPr>
              <w:t xml:space="preserve"> </w:t>
            </w:r>
            <w:r>
              <w:rPr>
                <w:sz w:val="28"/>
              </w:rPr>
              <w:t>раз в</w:t>
            </w:r>
            <w:r>
              <w:rPr>
                <w:spacing w:val="-1"/>
                <w:sz w:val="28"/>
              </w:rPr>
              <w:t xml:space="preserve"> </w:t>
            </w:r>
            <w:r>
              <w:rPr>
                <w:spacing w:val="-2"/>
                <w:sz w:val="28"/>
              </w:rPr>
              <w:t>неделю</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 w:line="301" w:lineRule="exact"/>
              <w:ind w:left="108"/>
            </w:pPr>
            <w:r>
              <w:rPr>
                <w:sz w:val="28"/>
              </w:rPr>
              <w:t>1</w:t>
            </w:r>
            <w:r>
              <w:rPr>
                <w:spacing w:val="1"/>
                <w:sz w:val="28"/>
              </w:rPr>
              <w:t xml:space="preserve"> </w:t>
            </w:r>
            <w:r>
              <w:rPr>
                <w:sz w:val="28"/>
              </w:rPr>
              <w:t>раз в</w:t>
            </w:r>
            <w:r>
              <w:rPr>
                <w:spacing w:val="-1"/>
                <w:sz w:val="28"/>
              </w:rPr>
              <w:t xml:space="preserve"> </w:t>
            </w:r>
            <w:r>
              <w:rPr>
                <w:spacing w:val="-2"/>
                <w:sz w:val="28"/>
              </w:rPr>
              <w:t>неделю</w:t>
            </w:r>
          </w:p>
        </w:tc>
      </w:tr>
    </w:tbl>
    <w:p w:rsidR="008573F0" w:rsidRDefault="008573F0">
      <w:pPr>
        <w:pStyle w:val="a6"/>
        <w:spacing w:before="10" w:after="1"/>
        <w:rPr>
          <w:b/>
          <w:sz w:val="27"/>
          <w:lang w:val="en-US"/>
        </w:rPr>
      </w:pPr>
    </w:p>
    <w:p w:rsidR="008573F0" w:rsidRDefault="008573F0">
      <w:pPr>
        <w:pStyle w:val="a6"/>
        <w:spacing w:before="10" w:after="1"/>
        <w:rPr>
          <w:b/>
          <w:sz w:val="27"/>
          <w:lang w:val="en-US"/>
        </w:rPr>
      </w:pPr>
    </w:p>
    <w:p w:rsidR="008573F0" w:rsidRDefault="008573F0">
      <w:pPr>
        <w:pStyle w:val="a6"/>
        <w:spacing w:before="10" w:after="1"/>
        <w:rPr>
          <w:b/>
          <w:sz w:val="27"/>
          <w:lang w:val="en-US"/>
        </w:rPr>
      </w:pPr>
    </w:p>
    <w:p w:rsidR="008573F0" w:rsidRDefault="008573F0">
      <w:pPr>
        <w:pStyle w:val="a6"/>
        <w:spacing w:before="10" w:after="1"/>
        <w:rPr>
          <w:b/>
          <w:sz w:val="27"/>
          <w:lang w:val="en-US"/>
        </w:rPr>
      </w:pPr>
    </w:p>
    <w:p w:rsidR="008573F0" w:rsidRDefault="008573F0">
      <w:pPr>
        <w:jc w:val="center"/>
        <w:rPr>
          <w:b/>
          <w:bCs/>
          <w:sz w:val="28"/>
          <w:szCs w:val="28"/>
        </w:rPr>
      </w:pPr>
    </w:p>
    <w:p w:rsidR="008573F0" w:rsidRDefault="008573F0">
      <w:pPr>
        <w:jc w:val="center"/>
        <w:rPr>
          <w:b/>
          <w:bCs/>
          <w:sz w:val="28"/>
          <w:szCs w:val="28"/>
        </w:rPr>
      </w:pPr>
    </w:p>
    <w:p w:rsidR="008573F0" w:rsidRDefault="008573F0">
      <w:pPr>
        <w:jc w:val="center"/>
        <w:rPr>
          <w:b/>
          <w:bCs/>
          <w:sz w:val="28"/>
          <w:szCs w:val="28"/>
        </w:rPr>
      </w:pPr>
    </w:p>
    <w:p w:rsidR="008573F0" w:rsidRDefault="008573F0">
      <w:pPr>
        <w:jc w:val="center"/>
        <w:rPr>
          <w:b/>
          <w:bCs/>
          <w:sz w:val="28"/>
          <w:szCs w:val="28"/>
        </w:rPr>
      </w:pPr>
    </w:p>
    <w:p w:rsidR="008573F0" w:rsidRDefault="008573F0">
      <w:pPr>
        <w:jc w:val="center"/>
        <w:rPr>
          <w:b/>
          <w:bCs/>
          <w:sz w:val="28"/>
          <w:szCs w:val="28"/>
        </w:rPr>
      </w:pPr>
    </w:p>
    <w:p w:rsidR="008573F0" w:rsidRDefault="008573F0">
      <w:pPr>
        <w:jc w:val="center"/>
        <w:rPr>
          <w:b/>
          <w:bCs/>
          <w:sz w:val="28"/>
          <w:szCs w:val="28"/>
        </w:rPr>
      </w:pPr>
    </w:p>
    <w:p w:rsidR="008573F0" w:rsidRDefault="008573F0">
      <w:pPr>
        <w:jc w:val="center"/>
        <w:rPr>
          <w:b/>
          <w:bCs/>
          <w:sz w:val="28"/>
          <w:szCs w:val="28"/>
        </w:rPr>
      </w:pPr>
    </w:p>
    <w:p w:rsidR="008573F0" w:rsidRDefault="008573F0">
      <w:pPr>
        <w:jc w:val="center"/>
        <w:rPr>
          <w:b/>
          <w:bCs/>
          <w:sz w:val="28"/>
          <w:szCs w:val="28"/>
        </w:rPr>
      </w:pPr>
    </w:p>
    <w:p w:rsidR="008573F0" w:rsidRDefault="00D4456B">
      <w:pPr>
        <w:jc w:val="center"/>
        <w:rPr>
          <w:b/>
          <w:bCs/>
          <w:sz w:val="28"/>
          <w:szCs w:val="28"/>
        </w:rPr>
      </w:pPr>
      <w:r>
        <w:rPr>
          <w:b/>
          <w:bCs/>
          <w:sz w:val="28"/>
          <w:szCs w:val="28"/>
        </w:rPr>
        <w:t>Художественно-эстетическое развитие</w:t>
      </w:r>
    </w:p>
    <w:p w:rsidR="008573F0" w:rsidRDefault="008573F0">
      <w:pPr>
        <w:pStyle w:val="a6"/>
        <w:ind w:left="142" w:right="242" w:firstLine="851"/>
        <w:jc w:val="both"/>
      </w:pPr>
    </w:p>
    <w:p w:rsidR="008573F0" w:rsidRDefault="00D4456B">
      <w:pPr>
        <w:pStyle w:val="a6"/>
        <w:ind w:left="142" w:right="242" w:firstLine="851"/>
        <w:jc w:val="both"/>
      </w:pPr>
      <w:r>
        <w:t xml:space="preserve">Художественно-эстетическое </w:t>
      </w:r>
      <w:r>
        <w:t>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w:t>
      </w:r>
      <w:r>
        <w:t>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w:t>
      </w:r>
      <w:r>
        <w:t>узыкальной и др.)</w:t>
      </w:r>
    </w:p>
    <w:p w:rsidR="008573F0" w:rsidRDefault="00D4456B">
      <w:pPr>
        <w:pStyle w:val="a6"/>
        <w:spacing w:before="89"/>
        <w:ind w:left="142" w:right="241"/>
        <w:jc w:val="both"/>
      </w:pPr>
      <w:r>
        <w:t>От 2 лет до 3 лет п. 21.3 ФОП стр. 78</w:t>
      </w:r>
    </w:p>
    <w:p w:rsidR="008573F0" w:rsidRDefault="00D4456B">
      <w:pPr>
        <w:pStyle w:val="a6"/>
        <w:spacing w:before="89"/>
        <w:ind w:left="142" w:right="241"/>
        <w:jc w:val="both"/>
      </w:pPr>
      <w:r>
        <w:t>От 3 лет до 4 лет п. 21.4 ФОП стр. 83</w:t>
      </w:r>
    </w:p>
    <w:p w:rsidR="008573F0" w:rsidRDefault="00D4456B">
      <w:pPr>
        <w:pStyle w:val="a6"/>
        <w:spacing w:before="89"/>
        <w:ind w:left="142" w:right="241"/>
        <w:jc w:val="both"/>
      </w:pPr>
      <w:r>
        <w:t>От 4 лет до 5 лет п. 21.5 ФОП стр. 90</w:t>
      </w:r>
    </w:p>
    <w:p w:rsidR="008573F0" w:rsidRDefault="00D4456B">
      <w:pPr>
        <w:pStyle w:val="a6"/>
        <w:spacing w:before="89"/>
        <w:ind w:left="142" w:right="241"/>
        <w:jc w:val="both"/>
      </w:pPr>
      <w:r>
        <w:t>От 5 лет до 6 лет п. 21.6 ФОП стр. 99</w:t>
      </w:r>
    </w:p>
    <w:p w:rsidR="008573F0" w:rsidRDefault="00D4456B">
      <w:pPr>
        <w:pStyle w:val="a6"/>
        <w:spacing w:before="89"/>
        <w:ind w:left="142" w:right="241"/>
        <w:jc w:val="both"/>
      </w:pPr>
      <w:r>
        <w:t>От 6 лет до 7 лет п. 21.7 ФОП стр. 109</w:t>
      </w:r>
    </w:p>
    <w:p w:rsidR="008573F0" w:rsidRDefault="008573F0">
      <w:pPr>
        <w:pStyle w:val="a6"/>
        <w:ind w:right="244"/>
        <w:jc w:val="both"/>
      </w:pPr>
    </w:p>
    <w:p w:rsidR="008573F0" w:rsidRDefault="00D4456B">
      <w:pPr>
        <w:pStyle w:val="a6"/>
        <w:ind w:right="244" w:firstLine="420"/>
        <w:jc w:val="both"/>
      </w:pPr>
      <w:r>
        <w:t xml:space="preserve">Согласно </w:t>
      </w:r>
      <w:r>
        <w:rPr>
          <w:b/>
          <w:i/>
        </w:rPr>
        <w:t xml:space="preserve">п. 21.8 ФОП ДО </w:t>
      </w:r>
      <w:r>
        <w:t>решение совокупных зад</w:t>
      </w:r>
      <w:r>
        <w:t xml:space="preserve">ач воспитания в рамках образовательной области «Художественно-эстетическое развитие» направлено на приобщение детей к ценностям «Культура» и «Красота», что </w:t>
      </w:r>
      <w:r>
        <w:rPr>
          <w:spacing w:val="-2"/>
        </w:rPr>
        <w:t>предполагает:</w:t>
      </w:r>
    </w:p>
    <w:p w:rsidR="008573F0" w:rsidRDefault="00D4456B">
      <w:pPr>
        <w:pStyle w:val="af"/>
        <w:numPr>
          <w:ilvl w:val="0"/>
          <w:numId w:val="21"/>
        </w:numPr>
        <w:tabs>
          <w:tab w:val="left" w:pos="420"/>
          <w:tab w:val="left" w:pos="807"/>
        </w:tabs>
        <w:spacing w:before="1"/>
        <w:ind w:right="248"/>
        <w:jc w:val="both"/>
        <w:rPr>
          <w:sz w:val="28"/>
        </w:rPr>
      </w:pPr>
      <w:r>
        <w:rPr>
          <w:sz w:val="28"/>
        </w:rPr>
        <w:t>воспитание эстетических чувств (удивление, радость, восхищение) к различным объектам и</w:t>
      </w:r>
      <w:r>
        <w:rPr>
          <w:sz w:val="28"/>
        </w:rPr>
        <w:t xml:space="preserve"> явлениям окружающего мира (природного, бытового, социального), к произведениям разных видов, жанров и стиле искусства (в соответствии с возрастными особенностями);</w:t>
      </w:r>
    </w:p>
    <w:p w:rsidR="008573F0" w:rsidRDefault="00D4456B">
      <w:pPr>
        <w:pStyle w:val="af"/>
        <w:numPr>
          <w:ilvl w:val="0"/>
          <w:numId w:val="21"/>
        </w:numPr>
        <w:tabs>
          <w:tab w:val="left" w:pos="420"/>
          <w:tab w:val="left" w:pos="807"/>
        </w:tabs>
        <w:spacing w:before="1"/>
        <w:ind w:right="248"/>
        <w:jc w:val="both"/>
      </w:pPr>
      <w:r>
        <w:rPr>
          <w:sz w:val="28"/>
        </w:rPr>
        <w:t>приобщение</w:t>
      </w:r>
      <w:r>
        <w:rPr>
          <w:spacing w:val="-18"/>
          <w:sz w:val="28"/>
        </w:rPr>
        <w:t xml:space="preserve"> </w:t>
      </w:r>
      <w:r>
        <w:rPr>
          <w:sz w:val="28"/>
        </w:rPr>
        <w:t>к</w:t>
      </w:r>
      <w:r>
        <w:rPr>
          <w:spacing w:val="-17"/>
          <w:sz w:val="28"/>
        </w:rPr>
        <w:t xml:space="preserve"> </w:t>
      </w:r>
      <w:r>
        <w:rPr>
          <w:sz w:val="28"/>
        </w:rPr>
        <w:t>традициям</w:t>
      </w:r>
      <w:r>
        <w:rPr>
          <w:spacing w:val="-18"/>
          <w:sz w:val="28"/>
        </w:rPr>
        <w:t xml:space="preserve"> </w:t>
      </w:r>
      <w:r>
        <w:rPr>
          <w:sz w:val="28"/>
        </w:rPr>
        <w:t>и</w:t>
      </w:r>
      <w:r>
        <w:rPr>
          <w:spacing w:val="-17"/>
          <w:sz w:val="28"/>
        </w:rPr>
        <w:t xml:space="preserve"> </w:t>
      </w:r>
      <w:r>
        <w:rPr>
          <w:sz w:val="28"/>
        </w:rPr>
        <w:t>великому</w:t>
      </w:r>
      <w:r>
        <w:rPr>
          <w:spacing w:val="-18"/>
          <w:sz w:val="28"/>
        </w:rPr>
        <w:t xml:space="preserve"> </w:t>
      </w:r>
      <w:r>
        <w:rPr>
          <w:sz w:val="28"/>
        </w:rPr>
        <w:t>культурному</w:t>
      </w:r>
      <w:r>
        <w:rPr>
          <w:spacing w:val="-17"/>
          <w:sz w:val="28"/>
        </w:rPr>
        <w:t xml:space="preserve"> </w:t>
      </w:r>
      <w:r>
        <w:rPr>
          <w:sz w:val="28"/>
        </w:rPr>
        <w:t>наследию</w:t>
      </w:r>
      <w:r>
        <w:rPr>
          <w:spacing w:val="-18"/>
          <w:sz w:val="28"/>
        </w:rPr>
        <w:t xml:space="preserve"> </w:t>
      </w:r>
      <w:r>
        <w:rPr>
          <w:sz w:val="28"/>
        </w:rPr>
        <w:t>российского народа, шедеврам мировой</w:t>
      </w:r>
      <w:r>
        <w:rPr>
          <w:sz w:val="28"/>
        </w:rPr>
        <w:t xml:space="preserve"> художественной культуры;</w:t>
      </w:r>
    </w:p>
    <w:p w:rsidR="008573F0" w:rsidRDefault="00D4456B">
      <w:pPr>
        <w:pStyle w:val="af"/>
        <w:numPr>
          <w:ilvl w:val="0"/>
          <w:numId w:val="21"/>
        </w:numPr>
        <w:tabs>
          <w:tab w:val="left" w:pos="420"/>
          <w:tab w:val="left" w:pos="807"/>
        </w:tabs>
        <w:spacing w:before="1"/>
        <w:ind w:right="248"/>
        <w:jc w:val="both"/>
      </w:pPr>
      <w:r>
        <w:rPr>
          <w:sz w:val="28"/>
        </w:rPr>
        <w:t>становление эстетического, эмоционально-ценностного отношения к окружающему</w:t>
      </w:r>
      <w:r>
        <w:rPr>
          <w:spacing w:val="-12"/>
          <w:sz w:val="28"/>
        </w:rPr>
        <w:t xml:space="preserve"> </w:t>
      </w:r>
      <w:r>
        <w:rPr>
          <w:sz w:val="28"/>
        </w:rPr>
        <w:t>миру</w:t>
      </w:r>
      <w:r>
        <w:rPr>
          <w:spacing w:val="-13"/>
          <w:sz w:val="28"/>
        </w:rPr>
        <w:t xml:space="preserve"> </w:t>
      </w:r>
      <w:r>
        <w:rPr>
          <w:sz w:val="28"/>
        </w:rPr>
        <w:t>для</w:t>
      </w:r>
      <w:r>
        <w:rPr>
          <w:spacing w:val="-12"/>
          <w:sz w:val="28"/>
        </w:rPr>
        <w:t xml:space="preserve"> </w:t>
      </w:r>
      <w:r>
        <w:rPr>
          <w:sz w:val="28"/>
        </w:rPr>
        <w:t>гармонизации</w:t>
      </w:r>
      <w:r>
        <w:rPr>
          <w:spacing w:val="-11"/>
          <w:sz w:val="28"/>
        </w:rPr>
        <w:t xml:space="preserve"> </w:t>
      </w:r>
      <w:r>
        <w:rPr>
          <w:sz w:val="28"/>
        </w:rPr>
        <w:t>внешнего</w:t>
      </w:r>
      <w:r>
        <w:rPr>
          <w:spacing w:val="-12"/>
          <w:sz w:val="28"/>
        </w:rPr>
        <w:t xml:space="preserve"> </w:t>
      </w:r>
      <w:r>
        <w:rPr>
          <w:sz w:val="28"/>
        </w:rPr>
        <w:t>и</w:t>
      </w:r>
      <w:r>
        <w:rPr>
          <w:spacing w:val="-11"/>
          <w:sz w:val="28"/>
        </w:rPr>
        <w:t xml:space="preserve"> </w:t>
      </w:r>
      <w:r>
        <w:rPr>
          <w:sz w:val="28"/>
        </w:rPr>
        <w:t>внутреннего</w:t>
      </w:r>
      <w:r>
        <w:rPr>
          <w:spacing w:val="-11"/>
          <w:sz w:val="28"/>
        </w:rPr>
        <w:t xml:space="preserve"> </w:t>
      </w:r>
      <w:r>
        <w:rPr>
          <w:sz w:val="28"/>
        </w:rPr>
        <w:t>мира</w:t>
      </w:r>
      <w:r>
        <w:rPr>
          <w:spacing w:val="-12"/>
          <w:sz w:val="28"/>
        </w:rPr>
        <w:t xml:space="preserve"> </w:t>
      </w:r>
      <w:r>
        <w:rPr>
          <w:spacing w:val="-2"/>
          <w:sz w:val="28"/>
        </w:rPr>
        <w:t>ребенка;</w:t>
      </w:r>
    </w:p>
    <w:p w:rsidR="008573F0" w:rsidRDefault="00D4456B">
      <w:pPr>
        <w:pStyle w:val="af"/>
        <w:numPr>
          <w:ilvl w:val="0"/>
          <w:numId w:val="21"/>
        </w:numPr>
        <w:tabs>
          <w:tab w:val="left" w:pos="420"/>
          <w:tab w:val="left" w:pos="807"/>
        </w:tabs>
        <w:spacing w:before="1"/>
        <w:ind w:right="248"/>
        <w:jc w:val="both"/>
      </w:pPr>
      <w:r>
        <w:rPr>
          <w:sz w:val="28"/>
        </w:rPr>
        <w:t>создание</w:t>
      </w:r>
      <w:r>
        <w:rPr>
          <w:spacing w:val="80"/>
          <w:sz w:val="28"/>
        </w:rPr>
        <w:t xml:space="preserve"> </w:t>
      </w:r>
      <w:r>
        <w:rPr>
          <w:sz w:val="28"/>
        </w:rPr>
        <w:t>условий</w:t>
      </w:r>
      <w:r>
        <w:rPr>
          <w:spacing w:val="80"/>
          <w:sz w:val="28"/>
        </w:rPr>
        <w:t xml:space="preserve"> </w:t>
      </w:r>
      <w:r>
        <w:rPr>
          <w:sz w:val="28"/>
        </w:rPr>
        <w:t>для</w:t>
      </w:r>
      <w:r>
        <w:rPr>
          <w:spacing w:val="80"/>
          <w:sz w:val="28"/>
        </w:rPr>
        <w:t xml:space="preserve"> </w:t>
      </w:r>
      <w:r>
        <w:rPr>
          <w:sz w:val="28"/>
        </w:rPr>
        <w:t>раскрытия</w:t>
      </w:r>
      <w:r>
        <w:rPr>
          <w:spacing w:val="80"/>
          <w:sz w:val="28"/>
        </w:rPr>
        <w:t xml:space="preserve"> </w:t>
      </w:r>
      <w:r>
        <w:rPr>
          <w:sz w:val="28"/>
        </w:rPr>
        <w:t>детьми</w:t>
      </w:r>
      <w:r>
        <w:rPr>
          <w:spacing w:val="80"/>
          <w:sz w:val="28"/>
        </w:rPr>
        <w:t xml:space="preserve"> </w:t>
      </w:r>
      <w:r>
        <w:rPr>
          <w:sz w:val="28"/>
        </w:rPr>
        <w:t>базовых</w:t>
      </w:r>
      <w:r>
        <w:rPr>
          <w:spacing w:val="80"/>
          <w:sz w:val="28"/>
        </w:rPr>
        <w:t xml:space="preserve"> </w:t>
      </w:r>
      <w:r>
        <w:rPr>
          <w:sz w:val="28"/>
        </w:rPr>
        <w:t>ценностей</w:t>
      </w:r>
      <w:r>
        <w:rPr>
          <w:spacing w:val="80"/>
          <w:sz w:val="28"/>
        </w:rPr>
        <w:t xml:space="preserve"> </w:t>
      </w:r>
      <w:r>
        <w:rPr>
          <w:sz w:val="28"/>
        </w:rPr>
        <w:t>и</w:t>
      </w:r>
      <w:r>
        <w:rPr>
          <w:spacing w:val="80"/>
          <w:sz w:val="28"/>
        </w:rPr>
        <w:t xml:space="preserve"> </w:t>
      </w:r>
      <w:r>
        <w:rPr>
          <w:sz w:val="28"/>
        </w:rPr>
        <w:t xml:space="preserve">их проживания в разных видах </w:t>
      </w:r>
      <w:r>
        <w:rPr>
          <w:sz w:val="28"/>
        </w:rPr>
        <w:t>художественно-творческой деятельности;</w:t>
      </w:r>
    </w:p>
    <w:p w:rsidR="008573F0" w:rsidRDefault="00D4456B">
      <w:pPr>
        <w:pStyle w:val="af"/>
        <w:numPr>
          <w:ilvl w:val="0"/>
          <w:numId w:val="21"/>
        </w:numPr>
        <w:tabs>
          <w:tab w:val="left" w:pos="420"/>
          <w:tab w:val="left" w:pos="807"/>
        </w:tabs>
        <w:spacing w:before="1"/>
        <w:ind w:right="248"/>
        <w:jc w:val="both"/>
      </w:pPr>
      <w:r>
        <w:rPr>
          <w:spacing w:val="-2"/>
          <w:sz w:val="28"/>
        </w:rPr>
        <w:t>формирование</w:t>
      </w:r>
      <w:r>
        <w:rPr>
          <w:sz w:val="28"/>
        </w:rPr>
        <w:tab/>
      </w:r>
      <w:r>
        <w:rPr>
          <w:spacing w:val="-2"/>
          <w:sz w:val="28"/>
        </w:rPr>
        <w:t>целостной</w:t>
      </w:r>
      <w:r>
        <w:rPr>
          <w:sz w:val="28"/>
        </w:rPr>
        <w:tab/>
      </w:r>
      <w:r>
        <w:rPr>
          <w:spacing w:val="-2"/>
          <w:sz w:val="28"/>
        </w:rPr>
        <w:t>картины</w:t>
      </w:r>
      <w:r>
        <w:rPr>
          <w:sz w:val="28"/>
        </w:rPr>
        <w:tab/>
      </w:r>
      <w:r>
        <w:rPr>
          <w:spacing w:val="-4"/>
          <w:sz w:val="28"/>
        </w:rPr>
        <w:t>мира</w:t>
      </w:r>
      <w:r>
        <w:rPr>
          <w:sz w:val="28"/>
        </w:rPr>
        <w:tab/>
      </w:r>
      <w:r>
        <w:rPr>
          <w:spacing w:val="-6"/>
          <w:sz w:val="28"/>
        </w:rPr>
        <w:t>на</w:t>
      </w:r>
      <w:r>
        <w:rPr>
          <w:sz w:val="28"/>
        </w:rPr>
        <w:tab/>
      </w:r>
      <w:r>
        <w:rPr>
          <w:spacing w:val="-2"/>
          <w:sz w:val="28"/>
        </w:rPr>
        <w:t>основе</w:t>
      </w:r>
      <w:r>
        <w:rPr>
          <w:sz w:val="28"/>
        </w:rPr>
        <w:tab/>
      </w:r>
      <w:r>
        <w:rPr>
          <w:spacing w:val="-2"/>
          <w:sz w:val="28"/>
        </w:rPr>
        <w:t xml:space="preserve">интеграции </w:t>
      </w:r>
      <w:r>
        <w:rPr>
          <w:sz w:val="28"/>
        </w:rPr>
        <w:lastRenderedPageBreak/>
        <w:t>интеллектуального</w:t>
      </w:r>
      <w:r>
        <w:rPr>
          <w:spacing w:val="-12"/>
          <w:sz w:val="28"/>
        </w:rPr>
        <w:t xml:space="preserve"> </w:t>
      </w:r>
      <w:r>
        <w:rPr>
          <w:sz w:val="28"/>
        </w:rPr>
        <w:t>и</w:t>
      </w:r>
      <w:r>
        <w:rPr>
          <w:spacing w:val="-7"/>
          <w:sz w:val="28"/>
        </w:rPr>
        <w:t xml:space="preserve"> </w:t>
      </w:r>
      <w:r>
        <w:rPr>
          <w:sz w:val="28"/>
        </w:rPr>
        <w:t>эмоционально-образного</w:t>
      </w:r>
      <w:r>
        <w:rPr>
          <w:spacing w:val="-7"/>
          <w:sz w:val="28"/>
        </w:rPr>
        <w:t xml:space="preserve"> </w:t>
      </w:r>
      <w:r>
        <w:rPr>
          <w:sz w:val="28"/>
        </w:rPr>
        <w:t>способов</w:t>
      </w:r>
      <w:r>
        <w:rPr>
          <w:spacing w:val="-8"/>
          <w:sz w:val="28"/>
        </w:rPr>
        <w:t xml:space="preserve"> </w:t>
      </w:r>
      <w:r>
        <w:rPr>
          <w:sz w:val="28"/>
        </w:rPr>
        <w:t>его</w:t>
      </w:r>
      <w:r>
        <w:rPr>
          <w:spacing w:val="-8"/>
          <w:sz w:val="28"/>
        </w:rPr>
        <w:t xml:space="preserve"> </w:t>
      </w:r>
      <w:r>
        <w:rPr>
          <w:sz w:val="28"/>
        </w:rPr>
        <w:t>освоения</w:t>
      </w:r>
      <w:r>
        <w:rPr>
          <w:spacing w:val="-7"/>
          <w:sz w:val="28"/>
        </w:rPr>
        <w:t xml:space="preserve"> </w:t>
      </w:r>
      <w:r>
        <w:rPr>
          <w:spacing w:val="-2"/>
          <w:sz w:val="28"/>
        </w:rPr>
        <w:t>детьми;</w:t>
      </w:r>
    </w:p>
    <w:p w:rsidR="008573F0" w:rsidRDefault="00D4456B">
      <w:pPr>
        <w:pStyle w:val="af"/>
        <w:numPr>
          <w:ilvl w:val="0"/>
          <w:numId w:val="21"/>
        </w:numPr>
        <w:tabs>
          <w:tab w:val="left" w:pos="420"/>
          <w:tab w:val="left" w:pos="807"/>
        </w:tabs>
        <w:spacing w:before="1"/>
        <w:ind w:right="248"/>
        <w:jc w:val="both"/>
      </w:pPr>
      <w:r>
        <w:rPr>
          <w:sz w:val="28"/>
        </w:rPr>
        <w:t>создание</w:t>
      </w:r>
      <w:r>
        <w:rPr>
          <w:spacing w:val="35"/>
          <w:sz w:val="28"/>
        </w:rPr>
        <w:t xml:space="preserve"> </w:t>
      </w:r>
      <w:r>
        <w:rPr>
          <w:sz w:val="28"/>
        </w:rPr>
        <w:t>условий</w:t>
      </w:r>
      <w:r>
        <w:rPr>
          <w:spacing w:val="38"/>
          <w:sz w:val="28"/>
        </w:rPr>
        <w:t xml:space="preserve"> </w:t>
      </w:r>
      <w:r>
        <w:rPr>
          <w:sz w:val="28"/>
        </w:rPr>
        <w:t>для</w:t>
      </w:r>
      <w:r>
        <w:rPr>
          <w:spacing w:val="37"/>
          <w:sz w:val="28"/>
        </w:rPr>
        <w:t xml:space="preserve"> </w:t>
      </w:r>
      <w:r>
        <w:rPr>
          <w:sz w:val="28"/>
        </w:rPr>
        <w:t>выявления,</w:t>
      </w:r>
      <w:r>
        <w:rPr>
          <w:spacing w:val="37"/>
          <w:sz w:val="28"/>
        </w:rPr>
        <w:t xml:space="preserve"> </w:t>
      </w:r>
      <w:r>
        <w:rPr>
          <w:sz w:val="28"/>
        </w:rPr>
        <w:t>развития</w:t>
      </w:r>
      <w:r>
        <w:rPr>
          <w:spacing w:val="36"/>
          <w:sz w:val="28"/>
        </w:rPr>
        <w:t xml:space="preserve"> </w:t>
      </w:r>
      <w:r>
        <w:rPr>
          <w:sz w:val="28"/>
        </w:rPr>
        <w:t>и</w:t>
      </w:r>
      <w:r>
        <w:rPr>
          <w:spacing w:val="35"/>
          <w:sz w:val="28"/>
        </w:rPr>
        <w:t xml:space="preserve"> </w:t>
      </w:r>
      <w:r>
        <w:rPr>
          <w:sz w:val="28"/>
        </w:rPr>
        <w:t>реализации</w:t>
      </w:r>
      <w:r>
        <w:rPr>
          <w:spacing w:val="38"/>
          <w:sz w:val="28"/>
        </w:rPr>
        <w:t xml:space="preserve"> </w:t>
      </w:r>
      <w:r>
        <w:rPr>
          <w:sz w:val="28"/>
        </w:rPr>
        <w:t xml:space="preserve">творческого потенциала каждого ребенка с учетом его индивидуальности, поддержка его </w:t>
      </w:r>
      <w:r>
        <w:rPr>
          <w:sz w:val="28"/>
          <w:szCs w:val="28"/>
        </w:rPr>
        <w:t>готовности к творческой самореализации и сотворчеству с другими людьми (детьми и взрослыми).</w:t>
      </w:r>
    </w:p>
    <w:p w:rsidR="008573F0" w:rsidRDefault="008573F0">
      <w:pPr>
        <w:pStyle w:val="a6"/>
        <w:spacing w:before="10"/>
        <w:rPr>
          <w:sz w:val="27"/>
        </w:rPr>
      </w:pPr>
    </w:p>
    <w:p w:rsidR="008573F0" w:rsidRDefault="00D4456B">
      <w:pPr>
        <w:pStyle w:val="2"/>
        <w:spacing w:before="1" w:line="240" w:lineRule="auto"/>
        <w:ind w:left="994"/>
      </w:pPr>
      <w:r>
        <w:rPr>
          <w:i w:val="0"/>
          <w:iCs w:val="0"/>
        </w:rPr>
        <w:t>Часть,</w:t>
      </w:r>
      <w:r>
        <w:rPr>
          <w:i w:val="0"/>
          <w:iCs w:val="0"/>
          <w:spacing w:val="-13"/>
        </w:rPr>
        <w:t xml:space="preserve"> </w:t>
      </w:r>
      <w:r>
        <w:rPr>
          <w:i w:val="0"/>
          <w:iCs w:val="0"/>
        </w:rPr>
        <w:t>формируемая</w:t>
      </w:r>
      <w:r>
        <w:rPr>
          <w:i w:val="0"/>
          <w:iCs w:val="0"/>
          <w:spacing w:val="-10"/>
        </w:rPr>
        <w:t xml:space="preserve"> </w:t>
      </w:r>
      <w:r>
        <w:rPr>
          <w:i w:val="0"/>
          <w:iCs w:val="0"/>
        </w:rPr>
        <w:t>участниками</w:t>
      </w:r>
      <w:r>
        <w:rPr>
          <w:i w:val="0"/>
          <w:iCs w:val="0"/>
          <w:spacing w:val="-9"/>
        </w:rPr>
        <w:t xml:space="preserve"> </w:t>
      </w:r>
      <w:r>
        <w:rPr>
          <w:i w:val="0"/>
          <w:iCs w:val="0"/>
        </w:rPr>
        <w:t>образовательных</w:t>
      </w:r>
      <w:r>
        <w:rPr>
          <w:i w:val="0"/>
          <w:iCs w:val="0"/>
          <w:spacing w:val="-11"/>
        </w:rPr>
        <w:t xml:space="preserve"> </w:t>
      </w:r>
      <w:r>
        <w:rPr>
          <w:i w:val="0"/>
          <w:iCs w:val="0"/>
          <w:spacing w:val="-2"/>
        </w:rPr>
        <w:t>отношений</w:t>
      </w:r>
    </w:p>
    <w:p w:rsidR="008573F0" w:rsidRDefault="008573F0">
      <w:pPr>
        <w:pStyle w:val="a6"/>
        <w:spacing w:before="11"/>
        <w:rPr>
          <w:b/>
          <w:sz w:val="20"/>
        </w:rPr>
      </w:pPr>
    </w:p>
    <w:p w:rsidR="008573F0" w:rsidRDefault="00D4456B">
      <w:pPr>
        <w:pStyle w:val="a6"/>
        <w:spacing w:before="244" w:line="276" w:lineRule="auto"/>
        <w:ind w:left="142" w:right="246" w:firstLine="851"/>
        <w:jc w:val="center"/>
        <w:rPr>
          <w:b/>
          <w:bCs/>
        </w:rPr>
      </w:pPr>
      <w:r>
        <w:rPr>
          <w:b/>
          <w:bCs/>
        </w:rPr>
        <w:t>Физическое развитие</w:t>
      </w:r>
    </w:p>
    <w:p w:rsidR="008573F0" w:rsidRDefault="00D4456B">
      <w:pPr>
        <w:pStyle w:val="a6"/>
        <w:spacing w:before="244" w:line="276" w:lineRule="auto"/>
        <w:ind w:left="142" w:right="246" w:firstLine="851"/>
        <w:jc w:val="both"/>
      </w:pPr>
      <w: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w:t>
      </w:r>
      <w:r>
        <w:t>рмированию опорно-двигательной системы организма, развитию равновесия,</w:t>
      </w:r>
      <w:r>
        <w:rPr>
          <w:spacing w:val="-3"/>
        </w:rPr>
        <w:t xml:space="preserve"> </w:t>
      </w:r>
      <w:r>
        <w:t>координации</w:t>
      </w:r>
      <w:r>
        <w:rPr>
          <w:spacing w:val="-3"/>
        </w:rPr>
        <w:t xml:space="preserve"> </w:t>
      </w:r>
      <w:r>
        <w:t>движения,</w:t>
      </w:r>
      <w:r>
        <w:rPr>
          <w:spacing w:val="-3"/>
        </w:rPr>
        <w:t xml:space="preserve"> </w:t>
      </w:r>
      <w:r>
        <w:t>крупной</w:t>
      </w:r>
      <w:r>
        <w:rPr>
          <w:spacing w:val="-3"/>
        </w:rPr>
        <w:t xml:space="preserve"> </w:t>
      </w:r>
      <w:r>
        <w:t>и</w:t>
      </w:r>
      <w:r>
        <w:rPr>
          <w:spacing w:val="-2"/>
        </w:rPr>
        <w:t xml:space="preserve"> </w:t>
      </w:r>
      <w:r>
        <w:t>мелкой</w:t>
      </w:r>
      <w:r>
        <w:rPr>
          <w:spacing w:val="-2"/>
        </w:rPr>
        <w:t xml:space="preserve"> </w:t>
      </w:r>
      <w:r>
        <w:t>моторики</w:t>
      </w:r>
      <w:r>
        <w:rPr>
          <w:spacing w:val="-3"/>
        </w:rPr>
        <w:t xml:space="preserve"> </w:t>
      </w:r>
      <w:r>
        <w:t>обеих</w:t>
      </w:r>
      <w:r>
        <w:rPr>
          <w:spacing w:val="-3"/>
        </w:rPr>
        <w:t xml:space="preserve"> </w:t>
      </w:r>
      <w:r>
        <w:t>рук,</w:t>
      </w:r>
      <w:r>
        <w:rPr>
          <w:spacing w:val="-3"/>
        </w:rPr>
        <w:t xml:space="preserve"> </w:t>
      </w:r>
      <w:r>
        <w:t xml:space="preserve">а </w:t>
      </w:r>
      <w:proofErr w:type="gramStart"/>
      <w:r>
        <w:t>также</w:t>
      </w:r>
      <w:r>
        <w:rPr>
          <w:spacing w:val="34"/>
        </w:rPr>
        <w:t xml:space="preserve">  </w:t>
      </w:r>
      <w:r>
        <w:t>с</w:t>
      </w:r>
      <w:proofErr w:type="gramEnd"/>
      <w:r>
        <w:rPr>
          <w:spacing w:val="36"/>
        </w:rPr>
        <w:t xml:space="preserve">  </w:t>
      </w:r>
      <w:r>
        <w:t>правильным,</w:t>
      </w:r>
      <w:r>
        <w:rPr>
          <w:spacing w:val="35"/>
        </w:rPr>
        <w:t xml:space="preserve">  </w:t>
      </w:r>
      <w:r>
        <w:t>не</w:t>
      </w:r>
      <w:r>
        <w:rPr>
          <w:spacing w:val="36"/>
        </w:rPr>
        <w:t xml:space="preserve">  </w:t>
      </w:r>
      <w:r>
        <w:t>наносящим</w:t>
      </w:r>
      <w:r>
        <w:rPr>
          <w:spacing w:val="36"/>
        </w:rPr>
        <w:t xml:space="preserve">  </w:t>
      </w:r>
      <w:r>
        <w:t>ущерба</w:t>
      </w:r>
      <w:r>
        <w:rPr>
          <w:spacing w:val="36"/>
        </w:rPr>
        <w:t xml:space="preserve">  </w:t>
      </w:r>
      <w:r>
        <w:t>организму,</w:t>
      </w:r>
      <w:r>
        <w:rPr>
          <w:spacing w:val="36"/>
        </w:rPr>
        <w:t xml:space="preserve">  </w:t>
      </w:r>
      <w:r>
        <w:rPr>
          <w:spacing w:val="-2"/>
        </w:rPr>
        <w:t>выполнением</w:t>
      </w:r>
    </w:p>
    <w:p w:rsidR="008573F0" w:rsidRDefault="00D4456B">
      <w:pPr>
        <w:pStyle w:val="a6"/>
        <w:spacing w:before="89" w:line="276" w:lineRule="auto"/>
        <w:ind w:left="142" w:right="245"/>
        <w:jc w:val="both"/>
      </w:pPr>
      <w:r>
        <w:t>основных движений (ходьба, бег, мягкие прыжки, поворот</w:t>
      </w:r>
      <w:r>
        <w:t xml:space="preserve">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 становление ценностей здорового образа жизни,</w:t>
      </w:r>
      <w:r>
        <w:rPr>
          <w:spacing w:val="-1"/>
        </w:rPr>
        <w:t xml:space="preserve"> </w:t>
      </w:r>
      <w:r>
        <w:t>овладение его элеме</w:t>
      </w:r>
      <w:r>
        <w:t>нтарными нормами и правилами</w:t>
      </w:r>
      <w:r>
        <w:rPr>
          <w:spacing w:val="-11"/>
        </w:rPr>
        <w:t xml:space="preserve"> </w:t>
      </w:r>
      <w:r>
        <w:t>(в</w:t>
      </w:r>
      <w:r>
        <w:rPr>
          <w:spacing w:val="-11"/>
        </w:rPr>
        <w:t xml:space="preserve"> </w:t>
      </w:r>
      <w:r>
        <w:t>питании,</w:t>
      </w:r>
      <w:r>
        <w:rPr>
          <w:spacing w:val="-12"/>
        </w:rPr>
        <w:t xml:space="preserve"> </w:t>
      </w:r>
      <w:r>
        <w:t>двигательном</w:t>
      </w:r>
      <w:r>
        <w:rPr>
          <w:spacing w:val="-11"/>
        </w:rPr>
        <w:t xml:space="preserve"> </w:t>
      </w:r>
      <w:r>
        <w:t>режиме</w:t>
      </w:r>
      <w:r>
        <w:rPr>
          <w:spacing w:val="-11"/>
        </w:rPr>
        <w:t xml:space="preserve"> </w:t>
      </w:r>
      <w:r>
        <w:t>закаливании,</w:t>
      </w:r>
      <w:r>
        <w:rPr>
          <w:spacing w:val="-13"/>
        </w:rPr>
        <w:t xml:space="preserve"> </w:t>
      </w:r>
      <w:r>
        <w:t>при</w:t>
      </w:r>
      <w:r>
        <w:rPr>
          <w:spacing w:val="-11"/>
        </w:rPr>
        <w:t xml:space="preserve"> </w:t>
      </w:r>
      <w:r>
        <w:t>формировании полезных привычек и др.)</w:t>
      </w:r>
    </w:p>
    <w:p w:rsidR="008573F0" w:rsidRDefault="00D4456B">
      <w:pPr>
        <w:pStyle w:val="a6"/>
        <w:spacing w:before="89"/>
        <w:ind w:left="142" w:right="241"/>
        <w:jc w:val="both"/>
      </w:pPr>
      <w:r>
        <w:t>От 2 лет до 3 лет п. 22.3 ФОП стр. 124</w:t>
      </w:r>
    </w:p>
    <w:p w:rsidR="008573F0" w:rsidRDefault="00D4456B">
      <w:pPr>
        <w:pStyle w:val="a6"/>
        <w:spacing w:before="89"/>
        <w:ind w:left="142" w:right="241"/>
        <w:jc w:val="both"/>
      </w:pPr>
      <w:r>
        <w:t>От 3 лет до 4 лет п. 22.4 ФОП стр. 127</w:t>
      </w:r>
    </w:p>
    <w:p w:rsidR="008573F0" w:rsidRDefault="00D4456B">
      <w:pPr>
        <w:pStyle w:val="a6"/>
        <w:spacing w:before="89"/>
        <w:ind w:left="142" w:right="241"/>
        <w:jc w:val="both"/>
      </w:pPr>
      <w:r>
        <w:t>От 4 лет до 5 лет п. 22.5 ФОП стр. 130</w:t>
      </w:r>
    </w:p>
    <w:p w:rsidR="008573F0" w:rsidRDefault="00D4456B">
      <w:pPr>
        <w:pStyle w:val="a6"/>
        <w:spacing w:before="89"/>
        <w:ind w:left="142" w:right="241"/>
        <w:jc w:val="both"/>
      </w:pPr>
      <w:r>
        <w:t xml:space="preserve">От 5 лет до 6 лет п. </w:t>
      </w:r>
      <w:r>
        <w:t>22.6 ФОП стр. 134</w:t>
      </w:r>
    </w:p>
    <w:p w:rsidR="008573F0" w:rsidRDefault="00D4456B">
      <w:pPr>
        <w:pStyle w:val="a6"/>
        <w:spacing w:before="89"/>
        <w:ind w:left="142" w:right="241"/>
        <w:jc w:val="both"/>
      </w:pPr>
      <w:r>
        <w:t>От 6 лет до 7 лет п. 22.7 ФОП стр. 140</w:t>
      </w:r>
    </w:p>
    <w:p w:rsidR="008573F0" w:rsidRDefault="008573F0">
      <w:pPr>
        <w:pStyle w:val="a6"/>
        <w:ind w:right="247"/>
        <w:jc w:val="both"/>
      </w:pPr>
    </w:p>
    <w:p w:rsidR="008573F0" w:rsidRDefault="00D4456B">
      <w:pPr>
        <w:pStyle w:val="a6"/>
        <w:ind w:right="247" w:firstLine="420"/>
        <w:jc w:val="both"/>
      </w:pPr>
      <w:r>
        <w:t>Согласно п. 22.8 ФОП ДО</w:t>
      </w:r>
      <w:r>
        <w:rPr>
          <w:b/>
          <w:i/>
        </w:rPr>
        <w:t xml:space="preserve"> </w:t>
      </w:r>
      <w:r>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8573F0" w:rsidRDefault="00D4456B">
      <w:pPr>
        <w:pStyle w:val="af"/>
        <w:numPr>
          <w:ilvl w:val="0"/>
          <w:numId w:val="22"/>
        </w:numPr>
        <w:tabs>
          <w:tab w:val="left" w:pos="1220"/>
        </w:tabs>
        <w:ind w:right="252" w:firstLine="851"/>
        <w:jc w:val="both"/>
      </w:pPr>
      <w:r>
        <w:rPr>
          <w:sz w:val="28"/>
        </w:rPr>
        <w:t>в</w:t>
      </w:r>
      <w:r>
        <w:rPr>
          <w:sz w:val="28"/>
        </w:rPr>
        <w:t>оспитание осознанного отношения к жизни как основоположной ценности</w:t>
      </w:r>
      <w:r>
        <w:rPr>
          <w:spacing w:val="-18"/>
          <w:sz w:val="28"/>
        </w:rPr>
        <w:t xml:space="preserve"> </w:t>
      </w:r>
      <w:r>
        <w:rPr>
          <w:sz w:val="28"/>
        </w:rPr>
        <w:t>и</w:t>
      </w:r>
      <w:r>
        <w:rPr>
          <w:spacing w:val="-17"/>
          <w:sz w:val="28"/>
        </w:rPr>
        <w:t xml:space="preserve"> </w:t>
      </w:r>
      <w:r>
        <w:rPr>
          <w:sz w:val="28"/>
        </w:rPr>
        <w:t>здоровью</w:t>
      </w:r>
      <w:r>
        <w:rPr>
          <w:spacing w:val="-18"/>
          <w:sz w:val="28"/>
        </w:rPr>
        <w:t xml:space="preserve"> </w:t>
      </w:r>
      <w:r>
        <w:rPr>
          <w:sz w:val="28"/>
        </w:rPr>
        <w:t>как</w:t>
      </w:r>
      <w:r>
        <w:rPr>
          <w:spacing w:val="-17"/>
          <w:sz w:val="28"/>
        </w:rPr>
        <w:t xml:space="preserve"> </w:t>
      </w:r>
      <w:r>
        <w:rPr>
          <w:sz w:val="28"/>
        </w:rPr>
        <w:t>совокупности</w:t>
      </w:r>
      <w:r>
        <w:rPr>
          <w:spacing w:val="-18"/>
          <w:sz w:val="28"/>
        </w:rPr>
        <w:t xml:space="preserve"> </w:t>
      </w:r>
      <w:r>
        <w:rPr>
          <w:sz w:val="28"/>
        </w:rPr>
        <w:t>физического,</w:t>
      </w:r>
      <w:r>
        <w:rPr>
          <w:spacing w:val="-17"/>
          <w:sz w:val="28"/>
        </w:rPr>
        <w:t xml:space="preserve"> </w:t>
      </w:r>
      <w:r>
        <w:rPr>
          <w:sz w:val="28"/>
        </w:rPr>
        <w:t>духовного</w:t>
      </w:r>
      <w:r>
        <w:rPr>
          <w:spacing w:val="-18"/>
          <w:sz w:val="28"/>
        </w:rPr>
        <w:t xml:space="preserve"> </w:t>
      </w:r>
      <w:r>
        <w:rPr>
          <w:sz w:val="28"/>
        </w:rPr>
        <w:t>и</w:t>
      </w:r>
      <w:r>
        <w:rPr>
          <w:spacing w:val="-17"/>
          <w:sz w:val="28"/>
        </w:rPr>
        <w:t xml:space="preserve"> </w:t>
      </w:r>
      <w:r>
        <w:rPr>
          <w:sz w:val="28"/>
        </w:rPr>
        <w:t>социального благополучия человека;</w:t>
      </w:r>
    </w:p>
    <w:p w:rsidR="008573F0" w:rsidRDefault="00D4456B">
      <w:pPr>
        <w:pStyle w:val="af"/>
        <w:numPr>
          <w:ilvl w:val="0"/>
          <w:numId w:val="22"/>
        </w:numPr>
        <w:tabs>
          <w:tab w:val="left" w:pos="1143"/>
        </w:tabs>
        <w:ind w:right="250" w:firstLine="851"/>
        <w:jc w:val="both"/>
      </w:pPr>
      <w:r>
        <w:rPr>
          <w:sz w:val="28"/>
        </w:rPr>
        <w:t>формирование</w:t>
      </w:r>
      <w:r>
        <w:rPr>
          <w:spacing w:val="-18"/>
          <w:sz w:val="28"/>
        </w:rPr>
        <w:t xml:space="preserve"> </w:t>
      </w:r>
      <w:r>
        <w:rPr>
          <w:sz w:val="28"/>
        </w:rPr>
        <w:t>у</w:t>
      </w:r>
      <w:r>
        <w:rPr>
          <w:spacing w:val="-17"/>
          <w:sz w:val="28"/>
        </w:rPr>
        <w:t xml:space="preserve"> </w:t>
      </w:r>
      <w:r>
        <w:rPr>
          <w:sz w:val="28"/>
        </w:rPr>
        <w:t>ребенка</w:t>
      </w:r>
      <w:r>
        <w:rPr>
          <w:spacing w:val="-18"/>
          <w:sz w:val="28"/>
        </w:rPr>
        <w:t xml:space="preserve"> </w:t>
      </w:r>
      <w:proofErr w:type="spellStart"/>
      <w:r>
        <w:rPr>
          <w:sz w:val="28"/>
        </w:rPr>
        <w:t>возрастосообразных</w:t>
      </w:r>
      <w:proofErr w:type="spellEnd"/>
      <w:r>
        <w:rPr>
          <w:spacing w:val="-17"/>
          <w:sz w:val="28"/>
        </w:rPr>
        <w:t xml:space="preserve"> </w:t>
      </w:r>
      <w:r>
        <w:rPr>
          <w:sz w:val="28"/>
        </w:rPr>
        <w:t>представлений</w:t>
      </w:r>
      <w:r>
        <w:rPr>
          <w:spacing w:val="-18"/>
          <w:sz w:val="28"/>
        </w:rPr>
        <w:t xml:space="preserve"> </w:t>
      </w:r>
      <w:r>
        <w:rPr>
          <w:sz w:val="28"/>
        </w:rPr>
        <w:t>и</w:t>
      </w:r>
      <w:r>
        <w:rPr>
          <w:spacing w:val="-17"/>
          <w:sz w:val="28"/>
        </w:rPr>
        <w:t xml:space="preserve"> </w:t>
      </w:r>
      <w:r>
        <w:rPr>
          <w:sz w:val="28"/>
        </w:rPr>
        <w:t>знаний в области физической культуры, здор</w:t>
      </w:r>
      <w:r>
        <w:rPr>
          <w:sz w:val="28"/>
        </w:rPr>
        <w:t>овья и безопасного образа жизни;</w:t>
      </w:r>
    </w:p>
    <w:p w:rsidR="008573F0" w:rsidRDefault="00D4456B">
      <w:pPr>
        <w:pStyle w:val="af"/>
        <w:numPr>
          <w:ilvl w:val="0"/>
          <w:numId w:val="22"/>
        </w:numPr>
        <w:tabs>
          <w:tab w:val="left" w:pos="1268"/>
        </w:tabs>
        <w:ind w:right="250" w:firstLine="851"/>
        <w:jc w:val="both"/>
        <w:rPr>
          <w:sz w:val="28"/>
        </w:rPr>
      </w:pPr>
      <w:r>
        <w:rPr>
          <w:sz w:val="28"/>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8573F0" w:rsidRDefault="00D4456B">
      <w:pPr>
        <w:pStyle w:val="af"/>
        <w:numPr>
          <w:ilvl w:val="0"/>
          <w:numId w:val="22"/>
        </w:numPr>
        <w:tabs>
          <w:tab w:val="left" w:pos="1459"/>
          <w:tab w:val="left" w:pos="1460"/>
          <w:tab w:val="left" w:pos="3200"/>
          <w:tab w:val="left" w:pos="4994"/>
          <w:tab w:val="left" w:pos="7717"/>
        </w:tabs>
        <w:ind w:right="249" w:firstLine="851"/>
        <w:jc w:val="both"/>
      </w:pPr>
      <w:r>
        <w:rPr>
          <w:spacing w:val="-2"/>
          <w:sz w:val="28"/>
        </w:rPr>
        <w:t>воспитание</w:t>
      </w:r>
      <w:r>
        <w:rPr>
          <w:sz w:val="28"/>
        </w:rPr>
        <w:tab/>
      </w:r>
      <w:r>
        <w:rPr>
          <w:spacing w:val="-2"/>
          <w:sz w:val="28"/>
        </w:rPr>
        <w:t>активности,</w:t>
      </w:r>
      <w:r>
        <w:rPr>
          <w:sz w:val="28"/>
        </w:rPr>
        <w:tab/>
      </w:r>
      <w:r>
        <w:rPr>
          <w:spacing w:val="-2"/>
          <w:sz w:val="28"/>
        </w:rPr>
        <w:t>самостоятельности,</w:t>
      </w:r>
      <w:r>
        <w:rPr>
          <w:sz w:val="28"/>
        </w:rPr>
        <w:tab/>
      </w:r>
      <w:r>
        <w:rPr>
          <w:spacing w:val="-2"/>
          <w:sz w:val="28"/>
        </w:rPr>
        <w:t xml:space="preserve">самоуважения, </w:t>
      </w:r>
      <w:r>
        <w:rPr>
          <w:sz w:val="28"/>
        </w:rPr>
        <w:t>коммуникабельности, уверенности и других личностных качеств;</w:t>
      </w:r>
    </w:p>
    <w:p w:rsidR="008573F0" w:rsidRDefault="00D4456B">
      <w:pPr>
        <w:pStyle w:val="af"/>
        <w:numPr>
          <w:ilvl w:val="0"/>
          <w:numId w:val="22"/>
        </w:numPr>
        <w:tabs>
          <w:tab w:val="left" w:pos="1254"/>
        </w:tabs>
        <w:ind w:right="246" w:firstLine="851"/>
        <w:jc w:val="both"/>
      </w:pPr>
      <w:r>
        <w:rPr>
          <w:sz w:val="28"/>
        </w:rPr>
        <w:t>приобщение</w:t>
      </w:r>
      <w:r>
        <w:rPr>
          <w:spacing w:val="80"/>
          <w:sz w:val="28"/>
        </w:rPr>
        <w:t xml:space="preserve"> </w:t>
      </w:r>
      <w:r>
        <w:rPr>
          <w:sz w:val="28"/>
        </w:rPr>
        <w:t>детей</w:t>
      </w:r>
      <w:r>
        <w:rPr>
          <w:spacing w:val="80"/>
          <w:sz w:val="28"/>
        </w:rPr>
        <w:t xml:space="preserve"> </w:t>
      </w:r>
      <w:r>
        <w:rPr>
          <w:sz w:val="28"/>
        </w:rPr>
        <w:t>к</w:t>
      </w:r>
      <w:r>
        <w:rPr>
          <w:spacing w:val="80"/>
          <w:sz w:val="28"/>
        </w:rPr>
        <w:t xml:space="preserve"> </w:t>
      </w:r>
      <w:r>
        <w:rPr>
          <w:sz w:val="28"/>
        </w:rPr>
        <w:t>ценностям,</w:t>
      </w:r>
      <w:r>
        <w:rPr>
          <w:spacing w:val="80"/>
          <w:sz w:val="28"/>
        </w:rPr>
        <w:t xml:space="preserve"> </w:t>
      </w:r>
      <w:r>
        <w:rPr>
          <w:sz w:val="28"/>
        </w:rPr>
        <w:t>нормам</w:t>
      </w:r>
      <w:r>
        <w:rPr>
          <w:spacing w:val="80"/>
          <w:sz w:val="28"/>
        </w:rPr>
        <w:t xml:space="preserve"> </w:t>
      </w:r>
      <w:r>
        <w:rPr>
          <w:sz w:val="28"/>
        </w:rPr>
        <w:t>и</w:t>
      </w:r>
      <w:r>
        <w:rPr>
          <w:spacing w:val="80"/>
          <w:sz w:val="28"/>
        </w:rPr>
        <w:t xml:space="preserve"> </w:t>
      </w:r>
      <w:r>
        <w:rPr>
          <w:sz w:val="28"/>
        </w:rPr>
        <w:t>знаниям</w:t>
      </w:r>
      <w:r>
        <w:rPr>
          <w:spacing w:val="80"/>
          <w:sz w:val="28"/>
        </w:rPr>
        <w:t xml:space="preserve"> </w:t>
      </w:r>
      <w:r>
        <w:rPr>
          <w:sz w:val="28"/>
        </w:rPr>
        <w:t xml:space="preserve">физической культуры в </w:t>
      </w:r>
      <w:r>
        <w:rPr>
          <w:sz w:val="28"/>
        </w:rPr>
        <w:lastRenderedPageBreak/>
        <w:t>целях их физического развития и саморазвития;</w:t>
      </w:r>
    </w:p>
    <w:p w:rsidR="008573F0" w:rsidRDefault="00D4456B">
      <w:pPr>
        <w:pStyle w:val="af"/>
        <w:numPr>
          <w:ilvl w:val="0"/>
          <w:numId w:val="22"/>
        </w:numPr>
        <w:tabs>
          <w:tab w:val="left" w:pos="1349"/>
          <w:tab w:val="left" w:pos="1350"/>
          <w:tab w:val="left" w:pos="3359"/>
          <w:tab w:val="left" w:pos="3761"/>
          <w:tab w:val="left" w:pos="4965"/>
          <w:tab w:val="left" w:pos="6392"/>
          <w:tab w:val="left" w:pos="8424"/>
        </w:tabs>
        <w:ind w:right="243" w:firstLine="851"/>
        <w:jc w:val="both"/>
      </w:pPr>
      <w:r>
        <w:rPr>
          <w:spacing w:val="-2"/>
          <w:sz w:val="28"/>
        </w:rPr>
        <w:t>формирование</w:t>
      </w:r>
      <w:r>
        <w:rPr>
          <w:sz w:val="28"/>
        </w:rPr>
        <w:tab/>
      </w:r>
      <w:r>
        <w:rPr>
          <w:spacing w:val="-10"/>
          <w:sz w:val="28"/>
        </w:rPr>
        <w:t>у</w:t>
      </w:r>
      <w:r>
        <w:rPr>
          <w:sz w:val="28"/>
        </w:rPr>
        <w:tab/>
      </w:r>
      <w:r>
        <w:rPr>
          <w:spacing w:val="-2"/>
          <w:sz w:val="28"/>
        </w:rPr>
        <w:t>ребенка</w:t>
      </w:r>
      <w:r>
        <w:rPr>
          <w:sz w:val="28"/>
        </w:rPr>
        <w:tab/>
      </w:r>
      <w:r>
        <w:rPr>
          <w:spacing w:val="-2"/>
          <w:sz w:val="28"/>
        </w:rPr>
        <w:t>основных</w:t>
      </w:r>
      <w:r>
        <w:rPr>
          <w:sz w:val="28"/>
        </w:rPr>
        <w:tab/>
      </w:r>
      <w:r>
        <w:rPr>
          <w:spacing w:val="-2"/>
          <w:sz w:val="28"/>
        </w:rPr>
        <w:t>гигиенических</w:t>
      </w:r>
      <w:r>
        <w:rPr>
          <w:sz w:val="28"/>
        </w:rPr>
        <w:tab/>
      </w:r>
      <w:r>
        <w:rPr>
          <w:spacing w:val="-2"/>
          <w:sz w:val="28"/>
        </w:rPr>
        <w:t xml:space="preserve">навыков, </w:t>
      </w:r>
      <w:r>
        <w:rPr>
          <w:sz w:val="28"/>
        </w:rPr>
        <w:t>представлений о здоровом образе жизни.</w:t>
      </w:r>
    </w:p>
    <w:p w:rsidR="008573F0" w:rsidRDefault="008573F0">
      <w:pPr>
        <w:pStyle w:val="a6"/>
        <w:spacing w:before="4"/>
        <w:rPr>
          <w:sz w:val="27"/>
        </w:rPr>
      </w:pPr>
    </w:p>
    <w:p w:rsidR="008573F0" w:rsidRDefault="00D4456B">
      <w:r>
        <w:rPr>
          <w:sz w:val="28"/>
          <w:szCs w:val="28"/>
          <w:u w:val="single" w:color="6F2F9F"/>
        </w:rPr>
        <w:t>Часть,</w:t>
      </w:r>
      <w:r>
        <w:rPr>
          <w:spacing w:val="-13"/>
          <w:sz w:val="28"/>
          <w:szCs w:val="28"/>
          <w:u w:val="single" w:color="6F2F9F"/>
        </w:rPr>
        <w:t xml:space="preserve"> </w:t>
      </w:r>
      <w:r>
        <w:rPr>
          <w:sz w:val="28"/>
          <w:szCs w:val="28"/>
          <w:u w:val="single" w:color="6F2F9F"/>
        </w:rPr>
        <w:t>формируемая</w:t>
      </w:r>
      <w:r>
        <w:rPr>
          <w:spacing w:val="-10"/>
          <w:sz w:val="28"/>
          <w:szCs w:val="28"/>
          <w:u w:val="single" w:color="6F2F9F"/>
        </w:rPr>
        <w:t xml:space="preserve"> </w:t>
      </w:r>
      <w:r>
        <w:rPr>
          <w:sz w:val="28"/>
          <w:szCs w:val="28"/>
          <w:u w:val="single" w:color="6F2F9F"/>
        </w:rPr>
        <w:t>участниками</w:t>
      </w:r>
      <w:r>
        <w:rPr>
          <w:spacing w:val="-9"/>
          <w:sz w:val="28"/>
          <w:szCs w:val="28"/>
          <w:u w:val="single" w:color="6F2F9F"/>
        </w:rPr>
        <w:t xml:space="preserve"> </w:t>
      </w:r>
      <w:r>
        <w:rPr>
          <w:sz w:val="28"/>
          <w:szCs w:val="28"/>
          <w:u w:val="single" w:color="6F2F9F"/>
        </w:rPr>
        <w:t>образовательных</w:t>
      </w:r>
      <w:r>
        <w:rPr>
          <w:spacing w:val="-11"/>
          <w:sz w:val="28"/>
          <w:szCs w:val="28"/>
          <w:u w:val="single" w:color="6F2F9F"/>
        </w:rPr>
        <w:t xml:space="preserve"> </w:t>
      </w:r>
      <w:r>
        <w:rPr>
          <w:spacing w:val="-2"/>
          <w:sz w:val="28"/>
          <w:szCs w:val="28"/>
          <w:u w:val="single" w:color="6F2F9F"/>
        </w:rPr>
        <w:t>отношений.</w:t>
      </w:r>
    </w:p>
    <w:p w:rsidR="008573F0" w:rsidRDefault="008573F0">
      <w:pPr>
        <w:rPr>
          <w:color w:val="6F2F9F"/>
          <w:spacing w:val="-2"/>
          <w:u w:val="single" w:color="6F2F9F"/>
        </w:rPr>
      </w:pPr>
    </w:p>
    <w:p w:rsidR="008573F0" w:rsidRDefault="00D4456B">
      <w:pPr>
        <w:pStyle w:val="a6"/>
        <w:spacing w:before="89"/>
        <w:ind w:left="142" w:right="243" w:firstLine="851"/>
        <w:jc w:val="both"/>
      </w:pPr>
      <w:r>
        <w:t xml:space="preserve">Программа </w:t>
      </w:r>
      <w:r>
        <w:rPr>
          <w:b/>
        </w:rPr>
        <w:t>«Формирование привычки самообслуживания – уход за зубами</w:t>
      </w:r>
      <w:r>
        <w:rPr>
          <w:b/>
          <w:spacing w:val="-2"/>
        </w:rPr>
        <w:t xml:space="preserve"> </w:t>
      </w:r>
      <w:r>
        <w:rPr>
          <w:b/>
        </w:rPr>
        <w:t>у</w:t>
      </w:r>
      <w:r>
        <w:rPr>
          <w:b/>
          <w:spacing w:val="-3"/>
        </w:rPr>
        <w:t xml:space="preserve"> </w:t>
      </w:r>
      <w:r>
        <w:rPr>
          <w:b/>
        </w:rPr>
        <w:t>детей</w:t>
      </w:r>
      <w:r>
        <w:rPr>
          <w:b/>
          <w:spacing w:val="-2"/>
        </w:rPr>
        <w:t xml:space="preserve"> </w:t>
      </w:r>
      <w:r>
        <w:rPr>
          <w:b/>
        </w:rPr>
        <w:t>4-6</w:t>
      </w:r>
      <w:r>
        <w:rPr>
          <w:b/>
          <w:spacing w:val="-1"/>
        </w:rPr>
        <w:t xml:space="preserve"> </w:t>
      </w:r>
      <w:r>
        <w:rPr>
          <w:b/>
        </w:rPr>
        <w:t>лет»</w:t>
      </w:r>
      <w:proofErr w:type="gramStart"/>
      <w:r>
        <w:rPr>
          <w:b/>
        </w:rPr>
        <w:t>.</w:t>
      </w:r>
      <w:proofErr w:type="gramEnd"/>
      <w:r>
        <w:rPr>
          <w:b/>
          <w:i/>
          <w:color w:val="00AFEF"/>
          <w:spacing w:val="-2"/>
        </w:rPr>
        <w:t xml:space="preserve"> </w:t>
      </w:r>
      <w:r>
        <w:t>разработана</w:t>
      </w:r>
      <w:r>
        <w:rPr>
          <w:spacing w:val="-2"/>
        </w:rPr>
        <w:t xml:space="preserve"> </w:t>
      </w:r>
      <w:r>
        <w:t>в</w:t>
      </w:r>
      <w:r>
        <w:rPr>
          <w:spacing w:val="-6"/>
        </w:rPr>
        <w:t xml:space="preserve"> </w:t>
      </w:r>
      <w:r>
        <w:t>целях</w:t>
      </w:r>
      <w:r>
        <w:rPr>
          <w:spacing w:val="-1"/>
        </w:rPr>
        <w:t xml:space="preserve"> </w:t>
      </w:r>
      <w:r>
        <w:t>обеспечения</w:t>
      </w:r>
      <w:r>
        <w:rPr>
          <w:spacing w:val="-2"/>
        </w:rPr>
        <w:t xml:space="preserve"> </w:t>
      </w:r>
      <w:r>
        <w:t>здоровья</w:t>
      </w:r>
      <w:r>
        <w:rPr>
          <w:spacing w:val="-2"/>
        </w:rPr>
        <w:t xml:space="preserve"> </w:t>
      </w:r>
      <w:r>
        <w:t xml:space="preserve">ребенка, предупреждения </w:t>
      </w:r>
      <w:r>
        <w:t>развития болезни зубов и социальных ограничений в виде зубной</w:t>
      </w:r>
      <w:r>
        <w:rPr>
          <w:spacing w:val="-9"/>
        </w:rPr>
        <w:t xml:space="preserve"> </w:t>
      </w:r>
      <w:r>
        <w:t>боли,</w:t>
      </w:r>
      <w:r>
        <w:rPr>
          <w:spacing w:val="-8"/>
        </w:rPr>
        <w:t xml:space="preserve"> </w:t>
      </w:r>
      <w:r>
        <w:t>стеснения</w:t>
      </w:r>
      <w:r>
        <w:rPr>
          <w:spacing w:val="-9"/>
        </w:rPr>
        <w:t xml:space="preserve"> </w:t>
      </w:r>
      <w:r>
        <w:t>улыбаться,</w:t>
      </w:r>
      <w:r>
        <w:rPr>
          <w:spacing w:val="-7"/>
        </w:rPr>
        <w:t xml:space="preserve"> </w:t>
      </w:r>
      <w:r>
        <w:t>невозможности</w:t>
      </w:r>
      <w:r>
        <w:rPr>
          <w:spacing w:val="-9"/>
        </w:rPr>
        <w:t xml:space="preserve"> </w:t>
      </w:r>
      <w:r>
        <w:t>полноценно</w:t>
      </w:r>
      <w:r>
        <w:rPr>
          <w:spacing w:val="-7"/>
        </w:rPr>
        <w:t xml:space="preserve"> </w:t>
      </w:r>
      <w:r>
        <w:t>пережевывать пищу,</w:t>
      </w:r>
      <w:r>
        <w:rPr>
          <w:spacing w:val="-18"/>
        </w:rPr>
        <w:t xml:space="preserve"> </w:t>
      </w:r>
      <w:r>
        <w:t>развития</w:t>
      </w:r>
      <w:r>
        <w:rPr>
          <w:spacing w:val="-17"/>
        </w:rPr>
        <w:t xml:space="preserve"> </w:t>
      </w:r>
      <w:r>
        <w:t>нарушений</w:t>
      </w:r>
      <w:r>
        <w:rPr>
          <w:spacing w:val="-18"/>
        </w:rPr>
        <w:t xml:space="preserve"> </w:t>
      </w:r>
      <w:r>
        <w:t>речи</w:t>
      </w:r>
      <w:r>
        <w:rPr>
          <w:spacing w:val="-17"/>
        </w:rPr>
        <w:t xml:space="preserve"> </w:t>
      </w:r>
      <w:r>
        <w:t>и</w:t>
      </w:r>
      <w:r>
        <w:rPr>
          <w:spacing w:val="-18"/>
        </w:rPr>
        <w:t xml:space="preserve"> </w:t>
      </w:r>
      <w:r>
        <w:t>челюстных</w:t>
      </w:r>
      <w:r>
        <w:rPr>
          <w:spacing w:val="-17"/>
        </w:rPr>
        <w:t xml:space="preserve"> </w:t>
      </w:r>
      <w:r>
        <w:t>деформаций,</w:t>
      </w:r>
      <w:r>
        <w:rPr>
          <w:spacing w:val="-18"/>
        </w:rPr>
        <w:t xml:space="preserve"> </w:t>
      </w:r>
      <w:r>
        <w:t>вызванных</w:t>
      </w:r>
      <w:r>
        <w:rPr>
          <w:spacing w:val="-17"/>
        </w:rPr>
        <w:t xml:space="preserve"> </w:t>
      </w:r>
      <w:r>
        <w:t>ранним удалением зубов. Тем самым дополняет задачи и содержание в</w:t>
      </w:r>
      <w:r>
        <w:t xml:space="preserve"> области Физическое развитие» </w:t>
      </w:r>
      <w:r>
        <w:rPr>
          <w:bCs/>
          <w:iCs/>
        </w:rPr>
        <w:t>п. 22 ФОП ДО.</w:t>
      </w:r>
    </w:p>
    <w:p w:rsidR="008573F0" w:rsidRDefault="008573F0">
      <w:pPr>
        <w:pStyle w:val="a6"/>
        <w:spacing w:before="11"/>
        <w:rPr>
          <w:b/>
          <w:i/>
          <w:sz w:val="27"/>
        </w:rPr>
      </w:pPr>
    </w:p>
    <w:p w:rsidR="008573F0" w:rsidRDefault="00D4456B">
      <w:pPr>
        <w:pStyle w:val="1"/>
        <w:ind w:left="327" w:right="430"/>
        <w:jc w:val="center"/>
      </w:pPr>
      <w:r>
        <w:t>Связь</w:t>
      </w:r>
      <w:r>
        <w:rPr>
          <w:spacing w:val="-6"/>
        </w:rPr>
        <w:t xml:space="preserve"> </w:t>
      </w:r>
      <w:r>
        <w:t>с</w:t>
      </w:r>
      <w:r>
        <w:rPr>
          <w:spacing w:val="-7"/>
        </w:rPr>
        <w:t xml:space="preserve"> </w:t>
      </w:r>
      <w:r>
        <w:t>другими</w:t>
      </w:r>
      <w:r>
        <w:rPr>
          <w:spacing w:val="-6"/>
        </w:rPr>
        <w:t xml:space="preserve"> </w:t>
      </w:r>
      <w:r>
        <w:t>образовательными</w:t>
      </w:r>
      <w:r>
        <w:rPr>
          <w:spacing w:val="-5"/>
        </w:rPr>
        <w:t xml:space="preserve"> </w:t>
      </w:r>
      <w:r>
        <w:rPr>
          <w:spacing w:val="-2"/>
        </w:rPr>
        <w:t>областями</w:t>
      </w:r>
    </w:p>
    <w:tbl>
      <w:tblPr>
        <w:tblW w:w="10516" w:type="dxa"/>
        <w:tblInd w:w="-108" w:type="dxa"/>
        <w:tblLook w:val="04A0" w:firstRow="1" w:lastRow="0" w:firstColumn="1" w:lastColumn="0" w:noHBand="0" w:noVBand="1"/>
      </w:tblPr>
      <w:tblGrid>
        <w:gridCol w:w="10516"/>
      </w:tblGrid>
      <w:tr w:rsidR="008573F0">
        <w:tc>
          <w:tcPr>
            <w:tcW w:w="10516"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jc w:val="center"/>
            </w:pPr>
            <w:r>
              <w:rPr>
                <w:b/>
                <w:sz w:val="28"/>
              </w:rPr>
              <w:t>Познавательное</w:t>
            </w:r>
            <w:r>
              <w:rPr>
                <w:b/>
                <w:spacing w:val="-11"/>
                <w:sz w:val="28"/>
              </w:rPr>
              <w:t xml:space="preserve"> </w:t>
            </w:r>
            <w:r>
              <w:rPr>
                <w:b/>
                <w:spacing w:val="-2"/>
                <w:sz w:val="28"/>
              </w:rPr>
              <w:t>развитие</w:t>
            </w:r>
          </w:p>
        </w:tc>
      </w:tr>
      <w:tr w:rsidR="008573F0">
        <w:tc>
          <w:tcPr>
            <w:tcW w:w="10516"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right="100" w:firstLine="448"/>
              <w:jc w:val="both"/>
              <w:rPr>
                <w:sz w:val="28"/>
              </w:rPr>
            </w:pPr>
            <w:r>
              <w:rPr>
                <w:sz w:val="28"/>
              </w:rPr>
              <w:t xml:space="preserve">в части двигательной активности как способа усвоения ребенком предметных действий, а также как одного из средств овладения составом различных </w:t>
            </w:r>
            <w:r>
              <w:rPr>
                <w:sz w:val="28"/>
              </w:rPr>
              <w:t>видов детской деятельности,</w:t>
            </w:r>
          </w:p>
          <w:p w:rsidR="008573F0" w:rsidRDefault="00D4456B">
            <w:pPr>
              <w:pStyle w:val="TableParagraph"/>
              <w:ind w:right="98" w:firstLine="448"/>
              <w:jc w:val="both"/>
            </w:pPr>
            <w:r>
              <w:rPr>
                <w:sz w:val="28"/>
              </w:rPr>
              <w:t>формирования элементарных математических представлений (ориентировка в пространстве, временные, количественные отношения и т. д.);</w:t>
            </w:r>
            <w:r>
              <w:rPr>
                <w:spacing w:val="6"/>
                <w:sz w:val="28"/>
              </w:rPr>
              <w:t xml:space="preserve"> </w:t>
            </w:r>
            <w:r>
              <w:rPr>
                <w:sz w:val="28"/>
              </w:rPr>
              <w:t>формирование</w:t>
            </w:r>
            <w:r>
              <w:rPr>
                <w:spacing w:val="6"/>
                <w:sz w:val="28"/>
              </w:rPr>
              <w:t xml:space="preserve"> </w:t>
            </w:r>
            <w:r>
              <w:rPr>
                <w:sz w:val="28"/>
              </w:rPr>
              <w:t>целостной</w:t>
            </w:r>
            <w:r>
              <w:rPr>
                <w:spacing w:val="6"/>
                <w:sz w:val="28"/>
              </w:rPr>
              <w:t xml:space="preserve"> </w:t>
            </w:r>
            <w:r>
              <w:rPr>
                <w:sz w:val="28"/>
              </w:rPr>
              <w:t>картины</w:t>
            </w:r>
            <w:r>
              <w:rPr>
                <w:spacing w:val="7"/>
                <w:sz w:val="28"/>
              </w:rPr>
              <w:t xml:space="preserve"> </w:t>
            </w:r>
            <w:r>
              <w:rPr>
                <w:sz w:val="28"/>
              </w:rPr>
              <w:t>мира,</w:t>
            </w:r>
            <w:r>
              <w:rPr>
                <w:spacing w:val="5"/>
                <w:sz w:val="28"/>
              </w:rPr>
              <w:t xml:space="preserve"> </w:t>
            </w:r>
            <w:r>
              <w:rPr>
                <w:sz w:val="28"/>
              </w:rPr>
              <w:t>расширение</w:t>
            </w:r>
            <w:r>
              <w:rPr>
                <w:spacing w:val="6"/>
                <w:sz w:val="28"/>
              </w:rPr>
              <w:t xml:space="preserve"> </w:t>
            </w:r>
            <w:r>
              <w:rPr>
                <w:sz w:val="28"/>
              </w:rPr>
              <w:t>кругозора</w:t>
            </w:r>
            <w:r>
              <w:rPr>
                <w:spacing w:val="6"/>
                <w:sz w:val="28"/>
              </w:rPr>
              <w:t xml:space="preserve"> </w:t>
            </w:r>
            <w:r>
              <w:rPr>
                <w:sz w:val="28"/>
              </w:rPr>
              <w:t>в</w:t>
            </w:r>
            <w:r>
              <w:rPr>
                <w:spacing w:val="6"/>
                <w:sz w:val="28"/>
              </w:rPr>
              <w:t xml:space="preserve"> </w:t>
            </w:r>
            <w:r>
              <w:rPr>
                <w:spacing w:val="-2"/>
                <w:sz w:val="28"/>
              </w:rPr>
              <w:t>части</w:t>
            </w:r>
          </w:p>
          <w:p w:rsidR="008573F0" w:rsidRDefault="00D4456B">
            <w:pPr>
              <w:jc w:val="both"/>
            </w:pPr>
            <w:r>
              <w:rPr>
                <w:sz w:val="28"/>
              </w:rPr>
              <w:t>представлений</w:t>
            </w:r>
            <w:r>
              <w:rPr>
                <w:spacing w:val="-10"/>
                <w:sz w:val="28"/>
              </w:rPr>
              <w:t xml:space="preserve"> </w:t>
            </w:r>
            <w:r>
              <w:rPr>
                <w:sz w:val="28"/>
              </w:rPr>
              <w:t>о</w:t>
            </w:r>
            <w:r>
              <w:rPr>
                <w:spacing w:val="-5"/>
                <w:sz w:val="28"/>
              </w:rPr>
              <w:t xml:space="preserve"> </w:t>
            </w:r>
            <w:r>
              <w:rPr>
                <w:sz w:val="28"/>
              </w:rPr>
              <w:t>здоровье</w:t>
            </w:r>
            <w:r>
              <w:rPr>
                <w:spacing w:val="-8"/>
                <w:sz w:val="28"/>
              </w:rPr>
              <w:t xml:space="preserve"> </w:t>
            </w:r>
            <w:r>
              <w:rPr>
                <w:sz w:val="28"/>
              </w:rPr>
              <w:t>и</w:t>
            </w:r>
            <w:r>
              <w:rPr>
                <w:spacing w:val="-5"/>
                <w:sz w:val="28"/>
              </w:rPr>
              <w:t xml:space="preserve"> </w:t>
            </w:r>
            <w:r>
              <w:rPr>
                <w:sz w:val="28"/>
              </w:rPr>
              <w:t>здоровом</w:t>
            </w:r>
            <w:r>
              <w:rPr>
                <w:spacing w:val="-5"/>
                <w:sz w:val="28"/>
              </w:rPr>
              <w:t xml:space="preserve"> </w:t>
            </w:r>
            <w:r>
              <w:rPr>
                <w:sz w:val="28"/>
              </w:rPr>
              <w:t>образе</w:t>
            </w:r>
            <w:r>
              <w:rPr>
                <w:spacing w:val="-6"/>
                <w:sz w:val="28"/>
              </w:rPr>
              <w:t xml:space="preserve"> </w:t>
            </w:r>
            <w:r>
              <w:rPr>
                <w:sz w:val="28"/>
              </w:rPr>
              <w:t>жизни</w:t>
            </w:r>
            <w:r>
              <w:rPr>
                <w:spacing w:val="-5"/>
                <w:sz w:val="28"/>
              </w:rPr>
              <w:t xml:space="preserve"> </w:t>
            </w:r>
            <w:r>
              <w:rPr>
                <w:spacing w:val="-2"/>
                <w:sz w:val="28"/>
              </w:rPr>
              <w:t>человека</w:t>
            </w:r>
          </w:p>
        </w:tc>
      </w:tr>
      <w:tr w:rsidR="008573F0">
        <w:tc>
          <w:tcPr>
            <w:tcW w:w="10516"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jc w:val="center"/>
            </w:pPr>
            <w:r>
              <w:rPr>
                <w:b/>
                <w:spacing w:val="-2"/>
                <w:sz w:val="28"/>
              </w:rPr>
              <w:t>Социально-коммуникативное</w:t>
            </w:r>
            <w:r>
              <w:rPr>
                <w:b/>
                <w:spacing w:val="29"/>
                <w:sz w:val="28"/>
              </w:rPr>
              <w:t xml:space="preserve"> </w:t>
            </w:r>
            <w:r>
              <w:rPr>
                <w:b/>
                <w:spacing w:val="-2"/>
                <w:sz w:val="28"/>
              </w:rPr>
              <w:t>развитие</w:t>
            </w:r>
          </w:p>
        </w:tc>
      </w:tr>
      <w:tr w:rsidR="008573F0">
        <w:tc>
          <w:tcPr>
            <w:tcW w:w="10516"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right="94" w:firstLine="448"/>
              <w:jc w:val="both"/>
            </w:pPr>
            <w:r>
              <w:rPr>
                <w:sz w:val="28"/>
              </w:rPr>
              <w:t>приобщение к ценностям физической культуры; формирование первичных</w:t>
            </w:r>
            <w:r>
              <w:rPr>
                <w:spacing w:val="-5"/>
                <w:sz w:val="28"/>
              </w:rPr>
              <w:t xml:space="preserve"> </w:t>
            </w:r>
            <w:r>
              <w:rPr>
                <w:sz w:val="28"/>
              </w:rPr>
              <w:t>представлений</w:t>
            </w:r>
            <w:r>
              <w:rPr>
                <w:spacing w:val="-6"/>
                <w:sz w:val="28"/>
              </w:rPr>
              <w:t xml:space="preserve"> </w:t>
            </w:r>
            <w:r>
              <w:rPr>
                <w:sz w:val="28"/>
              </w:rPr>
              <w:t>о</w:t>
            </w:r>
            <w:r>
              <w:rPr>
                <w:spacing w:val="-6"/>
                <w:sz w:val="28"/>
              </w:rPr>
              <w:t xml:space="preserve"> </w:t>
            </w:r>
            <w:r>
              <w:rPr>
                <w:sz w:val="28"/>
              </w:rPr>
              <w:t>себе,</w:t>
            </w:r>
            <w:r>
              <w:rPr>
                <w:spacing w:val="-7"/>
                <w:sz w:val="28"/>
              </w:rPr>
              <w:t xml:space="preserve"> </w:t>
            </w:r>
            <w:r>
              <w:rPr>
                <w:sz w:val="28"/>
              </w:rPr>
              <w:t>собственных</w:t>
            </w:r>
            <w:r>
              <w:rPr>
                <w:spacing w:val="-5"/>
                <w:sz w:val="28"/>
              </w:rPr>
              <w:t xml:space="preserve"> </w:t>
            </w:r>
            <w:r>
              <w:rPr>
                <w:sz w:val="28"/>
              </w:rPr>
              <w:t>двигательных</w:t>
            </w:r>
            <w:r>
              <w:rPr>
                <w:spacing w:val="-5"/>
                <w:sz w:val="28"/>
              </w:rPr>
              <w:t xml:space="preserve"> </w:t>
            </w:r>
            <w:r>
              <w:rPr>
                <w:sz w:val="28"/>
              </w:rPr>
              <w:t>возможностях и особенностях; приобщение к элементарным общепринятым нормам</w:t>
            </w:r>
            <w:r>
              <w:rPr>
                <w:sz w:val="28"/>
              </w:rPr>
              <w:t xml:space="preserve"> и правилам взаимоотношения со сверстниками и взрослыми в совместной двигательной активности;</w:t>
            </w:r>
          </w:p>
          <w:p w:rsidR="008573F0" w:rsidRDefault="00D4456B">
            <w:pPr>
              <w:pStyle w:val="TableParagraph"/>
              <w:spacing w:before="1"/>
              <w:ind w:right="99" w:firstLine="448"/>
              <w:jc w:val="both"/>
              <w:rPr>
                <w:sz w:val="28"/>
              </w:rPr>
            </w:pPr>
            <w:r>
              <w:rPr>
                <w:sz w:val="28"/>
              </w:rPr>
              <w:t>накопление опыта двигательной активности, освоение способами ухода за спортивным инвентарем;</w:t>
            </w:r>
          </w:p>
          <w:p w:rsidR="008573F0" w:rsidRDefault="00D4456B">
            <w:pPr>
              <w:pStyle w:val="TableParagraph"/>
              <w:spacing w:before="1"/>
              <w:ind w:right="102" w:firstLine="448"/>
              <w:jc w:val="both"/>
            </w:pPr>
            <w:r>
              <w:rPr>
                <w:sz w:val="28"/>
              </w:rPr>
              <w:t>развитие свободного общения со взрослыми и детьми в процессе освоения</w:t>
            </w:r>
            <w:r>
              <w:rPr>
                <w:spacing w:val="-8"/>
                <w:sz w:val="28"/>
              </w:rPr>
              <w:t xml:space="preserve"> </w:t>
            </w:r>
            <w:r>
              <w:rPr>
                <w:sz w:val="28"/>
              </w:rPr>
              <w:t>способов</w:t>
            </w:r>
            <w:r>
              <w:rPr>
                <w:spacing w:val="-11"/>
                <w:sz w:val="28"/>
              </w:rPr>
              <w:t xml:space="preserve"> </w:t>
            </w:r>
            <w:r>
              <w:rPr>
                <w:sz w:val="28"/>
              </w:rPr>
              <w:t>безопасного</w:t>
            </w:r>
            <w:r>
              <w:rPr>
                <w:spacing w:val="-10"/>
                <w:sz w:val="28"/>
              </w:rPr>
              <w:t xml:space="preserve"> </w:t>
            </w:r>
            <w:r>
              <w:rPr>
                <w:sz w:val="28"/>
              </w:rPr>
              <w:t>поведения,</w:t>
            </w:r>
            <w:r>
              <w:rPr>
                <w:spacing w:val="-8"/>
                <w:sz w:val="28"/>
              </w:rPr>
              <w:t xml:space="preserve"> </w:t>
            </w:r>
            <w:r>
              <w:rPr>
                <w:sz w:val="28"/>
              </w:rPr>
              <w:t>способов</w:t>
            </w:r>
            <w:r>
              <w:rPr>
                <w:spacing w:val="-11"/>
                <w:sz w:val="28"/>
              </w:rPr>
              <w:t xml:space="preserve"> </w:t>
            </w:r>
            <w:r>
              <w:rPr>
                <w:sz w:val="28"/>
              </w:rPr>
              <w:t>оказания</w:t>
            </w:r>
            <w:r>
              <w:rPr>
                <w:spacing w:val="-8"/>
                <w:sz w:val="28"/>
              </w:rPr>
              <w:t xml:space="preserve"> </w:t>
            </w:r>
            <w:r>
              <w:rPr>
                <w:sz w:val="28"/>
              </w:rPr>
              <w:t>самопомощи, помощи другому, правил поведения в стандартных опасных ситуациях;</w:t>
            </w:r>
          </w:p>
          <w:p w:rsidR="008573F0" w:rsidRDefault="00D4456B">
            <w:pPr>
              <w:pStyle w:val="TableParagraph"/>
              <w:ind w:right="102" w:firstLine="448"/>
              <w:jc w:val="both"/>
            </w:pPr>
            <w:r>
              <w:rPr>
                <w:sz w:val="28"/>
              </w:rPr>
              <w:t>формирование первичных ценностных представлений о здоровье и здоровом</w:t>
            </w:r>
            <w:r>
              <w:rPr>
                <w:spacing w:val="-3"/>
                <w:sz w:val="28"/>
              </w:rPr>
              <w:t xml:space="preserve"> </w:t>
            </w:r>
            <w:r>
              <w:rPr>
                <w:sz w:val="28"/>
              </w:rPr>
              <w:t>образе</w:t>
            </w:r>
            <w:r>
              <w:rPr>
                <w:spacing w:val="-1"/>
                <w:sz w:val="28"/>
              </w:rPr>
              <w:t xml:space="preserve"> </w:t>
            </w:r>
            <w:r>
              <w:rPr>
                <w:sz w:val="28"/>
              </w:rPr>
              <w:t>жизни</w:t>
            </w:r>
            <w:r>
              <w:rPr>
                <w:spacing w:val="3"/>
                <w:sz w:val="28"/>
              </w:rPr>
              <w:t xml:space="preserve"> </w:t>
            </w:r>
            <w:r>
              <w:rPr>
                <w:sz w:val="28"/>
              </w:rPr>
              <w:t>человека;</w:t>
            </w:r>
            <w:r>
              <w:rPr>
                <w:spacing w:val="2"/>
                <w:sz w:val="28"/>
              </w:rPr>
              <w:t xml:space="preserve"> </w:t>
            </w:r>
            <w:r>
              <w:rPr>
                <w:sz w:val="28"/>
              </w:rPr>
              <w:t>накопление опыта</w:t>
            </w:r>
            <w:r>
              <w:rPr>
                <w:spacing w:val="2"/>
                <w:sz w:val="28"/>
              </w:rPr>
              <w:t xml:space="preserve"> </w:t>
            </w:r>
            <w:proofErr w:type="spellStart"/>
            <w:r>
              <w:rPr>
                <w:spacing w:val="-2"/>
                <w:sz w:val="28"/>
              </w:rPr>
              <w:t>здоровьесберегающ</w:t>
            </w:r>
            <w:r>
              <w:rPr>
                <w:spacing w:val="-2"/>
                <w:sz w:val="28"/>
              </w:rPr>
              <w:t>его</w:t>
            </w:r>
            <w:proofErr w:type="spellEnd"/>
          </w:p>
          <w:p w:rsidR="008573F0" w:rsidRDefault="00D4456B">
            <w:r>
              <w:rPr>
                <w:sz w:val="28"/>
              </w:rPr>
              <w:t>поведения</w:t>
            </w:r>
            <w:r>
              <w:rPr>
                <w:spacing w:val="-7"/>
                <w:sz w:val="28"/>
              </w:rPr>
              <w:t xml:space="preserve"> </w:t>
            </w:r>
            <w:r>
              <w:rPr>
                <w:sz w:val="28"/>
              </w:rPr>
              <w:t>в</w:t>
            </w:r>
            <w:r>
              <w:rPr>
                <w:spacing w:val="-7"/>
                <w:sz w:val="28"/>
              </w:rPr>
              <w:t xml:space="preserve"> </w:t>
            </w:r>
            <w:r>
              <w:rPr>
                <w:sz w:val="28"/>
              </w:rPr>
              <w:t>труде,</w:t>
            </w:r>
            <w:r>
              <w:rPr>
                <w:spacing w:val="-8"/>
                <w:sz w:val="28"/>
              </w:rPr>
              <w:t xml:space="preserve"> </w:t>
            </w:r>
            <w:r>
              <w:rPr>
                <w:sz w:val="28"/>
              </w:rPr>
              <w:t>освоение</w:t>
            </w:r>
            <w:r>
              <w:rPr>
                <w:spacing w:val="-5"/>
                <w:sz w:val="28"/>
              </w:rPr>
              <w:t xml:space="preserve"> </w:t>
            </w:r>
            <w:r>
              <w:rPr>
                <w:sz w:val="28"/>
              </w:rPr>
              <w:t>культуры</w:t>
            </w:r>
            <w:r>
              <w:rPr>
                <w:spacing w:val="-8"/>
                <w:sz w:val="28"/>
              </w:rPr>
              <w:t xml:space="preserve"> </w:t>
            </w:r>
            <w:r>
              <w:rPr>
                <w:sz w:val="28"/>
              </w:rPr>
              <w:t>здорового</w:t>
            </w:r>
            <w:r>
              <w:rPr>
                <w:spacing w:val="-3"/>
                <w:sz w:val="28"/>
              </w:rPr>
              <w:t xml:space="preserve"> </w:t>
            </w:r>
            <w:r>
              <w:rPr>
                <w:spacing w:val="-2"/>
                <w:sz w:val="28"/>
              </w:rPr>
              <w:t>труда.</w:t>
            </w:r>
          </w:p>
        </w:tc>
      </w:tr>
      <w:tr w:rsidR="008573F0">
        <w:tc>
          <w:tcPr>
            <w:tcW w:w="10516"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jc w:val="center"/>
            </w:pPr>
            <w:r>
              <w:rPr>
                <w:b/>
                <w:sz w:val="28"/>
              </w:rPr>
              <w:t>Речевое</w:t>
            </w:r>
            <w:r>
              <w:rPr>
                <w:b/>
                <w:spacing w:val="-3"/>
                <w:sz w:val="28"/>
              </w:rPr>
              <w:t xml:space="preserve"> </w:t>
            </w:r>
            <w:r>
              <w:rPr>
                <w:b/>
                <w:spacing w:val="-2"/>
                <w:sz w:val="28"/>
              </w:rPr>
              <w:t>развитие</w:t>
            </w:r>
          </w:p>
        </w:tc>
      </w:tr>
      <w:tr w:rsidR="008573F0">
        <w:tc>
          <w:tcPr>
            <w:tcW w:w="10516"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right="96" w:firstLine="448"/>
              <w:jc w:val="both"/>
            </w:pPr>
            <w:r>
              <w:rPr>
                <w:sz w:val="28"/>
              </w:rPr>
              <w:t xml:space="preserve">развитие свободного общения со взрослыми и детьми в части необходимости двигательной активности и физического </w:t>
            </w:r>
            <w:r>
              <w:rPr>
                <w:spacing w:val="-2"/>
                <w:sz w:val="28"/>
              </w:rPr>
              <w:t>совершенствования;</w:t>
            </w:r>
          </w:p>
          <w:p w:rsidR="008573F0" w:rsidRDefault="00D4456B">
            <w:pPr>
              <w:pStyle w:val="TableParagraph"/>
              <w:spacing w:line="321" w:lineRule="exact"/>
              <w:ind w:left="556"/>
              <w:jc w:val="both"/>
            </w:pPr>
            <w:r>
              <w:rPr>
                <w:sz w:val="28"/>
              </w:rPr>
              <w:t>игровое</w:t>
            </w:r>
            <w:r>
              <w:rPr>
                <w:spacing w:val="-6"/>
                <w:sz w:val="28"/>
              </w:rPr>
              <w:t xml:space="preserve"> </w:t>
            </w:r>
            <w:r>
              <w:rPr>
                <w:spacing w:val="-2"/>
                <w:sz w:val="28"/>
              </w:rPr>
              <w:t>общение;</w:t>
            </w:r>
          </w:p>
          <w:p w:rsidR="008573F0" w:rsidRDefault="00D4456B">
            <w:pPr>
              <w:rPr>
                <w:sz w:val="28"/>
              </w:rPr>
            </w:pPr>
            <w:r>
              <w:rPr>
                <w:sz w:val="28"/>
              </w:rPr>
              <w:t xml:space="preserve">развитие свободного общения со </w:t>
            </w:r>
            <w:r>
              <w:rPr>
                <w:sz w:val="28"/>
              </w:rPr>
              <w:t>взрослыми и детьми по поводу здоровья и здорового образа жизни человека</w:t>
            </w:r>
          </w:p>
        </w:tc>
      </w:tr>
      <w:tr w:rsidR="008573F0">
        <w:tc>
          <w:tcPr>
            <w:tcW w:w="10516"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jc w:val="center"/>
            </w:pPr>
            <w:r>
              <w:rPr>
                <w:b/>
                <w:spacing w:val="-2"/>
                <w:sz w:val="28"/>
              </w:rPr>
              <w:t>Художественно-эстетическое</w:t>
            </w:r>
            <w:r>
              <w:rPr>
                <w:b/>
                <w:spacing w:val="30"/>
                <w:sz w:val="28"/>
              </w:rPr>
              <w:t xml:space="preserve"> </w:t>
            </w:r>
            <w:r>
              <w:rPr>
                <w:b/>
                <w:spacing w:val="-2"/>
                <w:sz w:val="28"/>
              </w:rPr>
              <w:t>развитие</w:t>
            </w:r>
          </w:p>
        </w:tc>
      </w:tr>
      <w:tr w:rsidR="008573F0">
        <w:tc>
          <w:tcPr>
            <w:tcW w:w="10516"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firstLine="448"/>
            </w:pPr>
            <w:r>
              <w:rPr>
                <w:sz w:val="28"/>
              </w:rPr>
              <w:t>развитие</w:t>
            </w:r>
            <w:r>
              <w:rPr>
                <w:spacing w:val="40"/>
                <w:sz w:val="28"/>
              </w:rPr>
              <w:t xml:space="preserve"> </w:t>
            </w:r>
            <w:r>
              <w:rPr>
                <w:sz w:val="28"/>
              </w:rPr>
              <w:t>представлений</w:t>
            </w:r>
            <w:r>
              <w:rPr>
                <w:spacing w:val="40"/>
                <w:sz w:val="28"/>
              </w:rPr>
              <w:t xml:space="preserve"> </w:t>
            </w:r>
            <w:r>
              <w:rPr>
                <w:sz w:val="28"/>
              </w:rPr>
              <w:t>и</w:t>
            </w:r>
            <w:r>
              <w:rPr>
                <w:spacing w:val="40"/>
                <w:sz w:val="28"/>
              </w:rPr>
              <w:t xml:space="preserve"> </w:t>
            </w:r>
            <w:r>
              <w:rPr>
                <w:sz w:val="28"/>
              </w:rPr>
              <w:t>воображения</w:t>
            </w:r>
            <w:r>
              <w:rPr>
                <w:spacing w:val="40"/>
                <w:sz w:val="28"/>
              </w:rPr>
              <w:t xml:space="preserve"> </w:t>
            </w:r>
            <w:r>
              <w:rPr>
                <w:sz w:val="28"/>
              </w:rPr>
              <w:t>для</w:t>
            </w:r>
            <w:r>
              <w:rPr>
                <w:spacing w:val="40"/>
                <w:sz w:val="28"/>
              </w:rPr>
              <w:t xml:space="preserve"> </w:t>
            </w:r>
            <w:r>
              <w:rPr>
                <w:sz w:val="28"/>
              </w:rPr>
              <w:t>освоения</w:t>
            </w:r>
            <w:r>
              <w:rPr>
                <w:spacing w:val="80"/>
                <w:sz w:val="28"/>
              </w:rPr>
              <w:t xml:space="preserve"> </w:t>
            </w:r>
            <w:r>
              <w:rPr>
                <w:sz w:val="28"/>
              </w:rPr>
              <w:t>двигательных</w:t>
            </w:r>
            <w:r>
              <w:rPr>
                <w:spacing w:val="40"/>
                <w:sz w:val="28"/>
              </w:rPr>
              <w:t xml:space="preserve"> </w:t>
            </w:r>
            <w:r>
              <w:rPr>
                <w:sz w:val="28"/>
              </w:rPr>
              <w:t xml:space="preserve">эталонов </w:t>
            </w:r>
            <w:r>
              <w:rPr>
                <w:sz w:val="28"/>
              </w:rPr>
              <w:lastRenderedPageBreak/>
              <w:t>в творческой форме, моторики для успешного освоения области;</w:t>
            </w:r>
          </w:p>
          <w:p w:rsidR="008573F0" w:rsidRDefault="00D4456B">
            <w:pPr>
              <w:pStyle w:val="TableParagraph"/>
              <w:ind w:firstLine="448"/>
            </w:pPr>
            <w:r>
              <w:rPr>
                <w:sz w:val="28"/>
              </w:rPr>
              <w:t>развитие</w:t>
            </w:r>
            <w:r>
              <w:rPr>
                <w:spacing w:val="40"/>
                <w:sz w:val="28"/>
              </w:rPr>
              <w:t xml:space="preserve"> </w:t>
            </w:r>
            <w:r>
              <w:rPr>
                <w:sz w:val="28"/>
              </w:rPr>
              <w:t>музыкально-ритмической</w:t>
            </w:r>
            <w:r>
              <w:rPr>
                <w:spacing w:val="40"/>
                <w:sz w:val="28"/>
              </w:rPr>
              <w:t xml:space="preserve"> </w:t>
            </w:r>
            <w:r>
              <w:rPr>
                <w:sz w:val="28"/>
              </w:rPr>
              <w:t>деятельности</w:t>
            </w:r>
            <w:r>
              <w:rPr>
                <w:spacing w:val="40"/>
                <w:sz w:val="28"/>
              </w:rPr>
              <w:t xml:space="preserve"> </w:t>
            </w:r>
            <w:r>
              <w:rPr>
                <w:sz w:val="28"/>
              </w:rPr>
              <w:t>на</w:t>
            </w:r>
            <w:r>
              <w:rPr>
                <w:spacing w:val="40"/>
                <w:sz w:val="28"/>
              </w:rPr>
              <w:t xml:space="preserve"> </w:t>
            </w:r>
            <w:r>
              <w:rPr>
                <w:sz w:val="28"/>
              </w:rPr>
              <w:t>основе</w:t>
            </w:r>
            <w:r>
              <w:rPr>
                <w:spacing w:val="40"/>
                <w:sz w:val="28"/>
              </w:rPr>
              <w:t xml:space="preserve"> </w:t>
            </w:r>
            <w:r>
              <w:rPr>
                <w:sz w:val="28"/>
              </w:rPr>
              <w:t>основных движений и физических качеств;</w:t>
            </w:r>
          </w:p>
          <w:p w:rsidR="008573F0" w:rsidRDefault="00D4456B">
            <w:pPr>
              <w:pStyle w:val="TableParagraph"/>
              <w:ind w:firstLine="448"/>
            </w:pPr>
            <w:r>
              <w:rPr>
                <w:sz w:val="28"/>
              </w:rPr>
              <w:t>развитие</w:t>
            </w:r>
            <w:r>
              <w:rPr>
                <w:spacing w:val="40"/>
                <w:sz w:val="28"/>
              </w:rPr>
              <w:t xml:space="preserve"> </w:t>
            </w:r>
            <w:r>
              <w:rPr>
                <w:sz w:val="28"/>
              </w:rPr>
              <w:t>представлений</w:t>
            </w:r>
            <w:r>
              <w:rPr>
                <w:spacing w:val="40"/>
                <w:sz w:val="28"/>
              </w:rPr>
              <w:t xml:space="preserve"> </w:t>
            </w:r>
            <w:r>
              <w:rPr>
                <w:sz w:val="28"/>
              </w:rPr>
              <w:t>и</w:t>
            </w:r>
            <w:r>
              <w:rPr>
                <w:spacing w:val="40"/>
                <w:sz w:val="28"/>
              </w:rPr>
              <w:t xml:space="preserve"> </w:t>
            </w:r>
            <w:r>
              <w:rPr>
                <w:sz w:val="28"/>
              </w:rPr>
              <w:t>воображения</w:t>
            </w:r>
            <w:r>
              <w:rPr>
                <w:spacing w:val="40"/>
                <w:sz w:val="28"/>
              </w:rPr>
              <w:t xml:space="preserve"> </w:t>
            </w:r>
            <w:r>
              <w:rPr>
                <w:sz w:val="28"/>
              </w:rPr>
              <w:t>для</w:t>
            </w:r>
            <w:r>
              <w:rPr>
                <w:spacing w:val="40"/>
                <w:sz w:val="28"/>
              </w:rPr>
              <w:t xml:space="preserve"> </w:t>
            </w:r>
            <w:r>
              <w:rPr>
                <w:sz w:val="28"/>
              </w:rPr>
              <w:t>освоения</w:t>
            </w:r>
            <w:r>
              <w:rPr>
                <w:spacing w:val="40"/>
                <w:sz w:val="28"/>
              </w:rPr>
              <w:t xml:space="preserve"> </w:t>
            </w:r>
            <w:r>
              <w:rPr>
                <w:sz w:val="28"/>
              </w:rPr>
              <w:t>двигательных</w:t>
            </w:r>
            <w:r>
              <w:rPr>
                <w:spacing w:val="80"/>
                <w:sz w:val="28"/>
              </w:rPr>
              <w:t xml:space="preserve"> </w:t>
            </w:r>
            <w:r>
              <w:rPr>
                <w:sz w:val="28"/>
              </w:rPr>
              <w:t>эталонов в творческой форме, моторики для успешного освоения области;</w:t>
            </w:r>
          </w:p>
          <w:p w:rsidR="008573F0" w:rsidRDefault="00D4456B">
            <w:pPr>
              <w:pStyle w:val="TableParagraph"/>
              <w:ind w:firstLine="448"/>
            </w:pPr>
            <w:r>
              <w:rPr>
                <w:sz w:val="28"/>
              </w:rPr>
              <w:t>развитие</w:t>
            </w:r>
            <w:r>
              <w:rPr>
                <w:spacing w:val="40"/>
                <w:sz w:val="28"/>
              </w:rPr>
              <w:t xml:space="preserve"> </w:t>
            </w:r>
            <w:r>
              <w:rPr>
                <w:sz w:val="28"/>
              </w:rPr>
              <w:t>представлений</w:t>
            </w:r>
            <w:r>
              <w:rPr>
                <w:spacing w:val="40"/>
                <w:sz w:val="28"/>
              </w:rPr>
              <w:t xml:space="preserve"> </w:t>
            </w:r>
            <w:r>
              <w:rPr>
                <w:sz w:val="28"/>
              </w:rPr>
              <w:t>и</w:t>
            </w:r>
            <w:r>
              <w:rPr>
                <w:spacing w:val="40"/>
                <w:sz w:val="28"/>
              </w:rPr>
              <w:t xml:space="preserve"> </w:t>
            </w:r>
            <w:r>
              <w:rPr>
                <w:sz w:val="28"/>
              </w:rPr>
              <w:t>воображения</w:t>
            </w:r>
            <w:r>
              <w:rPr>
                <w:spacing w:val="40"/>
                <w:sz w:val="28"/>
              </w:rPr>
              <w:t xml:space="preserve"> </w:t>
            </w:r>
            <w:r>
              <w:rPr>
                <w:sz w:val="28"/>
              </w:rPr>
              <w:t>для</w:t>
            </w:r>
            <w:r>
              <w:rPr>
                <w:spacing w:val="40"/>
                <w:sz w:val="28"/>
              </w:rPr>
              <w:t xml:space="preserve"> </w:t>
            </w:r>
            <w:r>
              <w:rPr>
                <w:sz w:val="28"/>
              </w:rPr>
              <w:t>освоения</w:t>
            </w:r>
            <w:r>
              <w:rPr>
                <w:spacing w:val="40"/>
                <w:sz w:val="28"/>
              </w:rPr>
              <w:t xml:space="preserve"> </w:t>
            </w:r>
            <w:r>
              <w:rPr>
                <w:sz w:val="28"/>
              </w:rPr>
              <w:t>двигательных</w:t>
            </w:r>
            <w:r>
              <w:rPr>
                <w:spacing w:val="80"/>
                <w:sz w:val="28"/>
              </w:rPr>
              <w:t xml:space="preserve"> </w:t>
            </w:r>
            <w:r>
              <w:rPr>
                <w:sz w:val="28"/>
              </w:rPr>
              <w:t>эталонов в творческой форме, моторики для успешного освоения области;</w:t>
            </w:r>
          </w:p>
          <w:p w:rsidR="008573F0" w:rsidRDefault="00D4456B">
            <w:pPr>
              <w:pStyle w:val="TableParagraph"/>
              <w:spacing w:line="317" w:lineRule="exact"/>
              <w:ind w:left="556"/>
            </w:pPr>
            <w:r>
              <w:rPr>
                <w:sz w:val="28"/>
              </w:rPr>
              <w:t>использование</w:t>
            </w:r>
            <w:r>
              <w:rPr>
                <w:spacing w:val="52"/>
                <w:sz w:val="28"/>
              </w:rPr>
              <w:t xml:space="preserve"> </w:t>
            </w:r>
            <w:r>
              <w:rPr>
                <w:sz w:val="28"/>
              </w:rPr>
              <w:t>художественных</w:t>
            </w:r>
            <w:r>
              <w:rPr>
                <w:spacing w:val="53"/>
                <w:sz w:val="28"/>
              </w:rPr>
              <w:t xml:space="preserve"> </w:t>
            </w:r>
            <w:r>
              <w:rPr>
                <w:sz w:val="28"/>
              </w:rPr>
              <w:t>произведений</w:t>
            </w:r>
            <w:r>
              <w:rPr>
                <w:spacing w:val="52"/>
                <w:sz w:val="28"/>
              </w:rPr>
              <w:t xml:space="preserve"> </w:t>
            </w:r>
            <w:r>
              <w:rPr>
                <w:sz w:val="28"/>
              </w:rPr>
              <w:t>и</w:t>
            </w:r>
            <w:r>
              <w:rPr>
                <w:spacing w:val="53"/>
                <w:sz w:val="28"/>
              </w:rPr>
              <w:t xml:space="preserve"> </w:t>
            </w:r>
            <w:r>
              <w:rPr>
                <w:sz w:val="28"/>
              </w:rPr>
              <w:t>продуктивных</w:t>
            </w:r>
            <w:r>
              <w:rPr>
                <w:spacing w:val="53"/>
                <w:sz w:val="28"/>
              </w:rPr>
              <w:t xml:space="preserve"> </w:t>
            </w:r>
            <w:r>
              <w:rPr>
                <w:spacing w:val="-2"/>
                <w:sz w:val="28"/>
              </w:rPr>
              <w:t>видов</w:t>
            </w:r>
          </w:p>
          <w:p w:rsidR="008573F0" w:rsidRDefault="00D4456B">
            <w:r>
              <w:rPr>
                <w:sz w:val="28"/>
              </w:rPr>
              <w:t>деятельности</w:t>
            </w:r>
            <w:r>
              <w:rPr>
                <w:spacing w:val="-8"/>
                <w:sz w:val="28"/>
              </w:rPr>
              <w:t xml:space="preserve"> </w:t>
            </w:r>
            <w:r>
              <w:rPr>
                <w:sz w:val="28"/>
              </w:rPr>
              <w:t>для</w:t>
            </w:r>
            <w:r>
              <w:rPr>
                <w:spacing w:val="-5"/>
                <w:sz w:val="28"/>
              </w:rPr>
              <w:t xml:space="preserve"> </w:t>
            </w:r>
            <w:r>
              <w:rPr>
                <w:sz w:val="28"/>
              </w:rPr>
              <w:t>обогащения</w:t>
            </w:r>
            <w:r>
              <w:rPr>
                <w:spacing w:val="-6"/>
                <w:sz w:val="28"/>
              </w:rPr>
              <w:t xml:space="preserve"> </w:t>
            </w:r>
            <w:r>
              <w:rPr>
                <w:sz w:val="28"/>
              </w:rPr>
              <w:t>и</w:t>
            </w:r>
            <w:r>
              <w:rPr>
                <w:spacing w:val="-5"/>
                <w:sz w:val="28"/>
              </w:rPr>
              <w:t xml:space="preserve"> </w:t>
            </w:r>
            <w:r>
              <w:rPr>
                <w:sz w:val="28"/>
              </w:rPr>
              <w:t>закрепления</w:t>
            </w:r>
            <w:r>
              <w:rPr>
                <w:spacing w:val="-5"/>
                <w:sz w:val="28"/>
              </w:rPr>
              <w:t xml:space="preserve"> </w:t>
            </w:r>
            <w:r>
              <w:rPr>
                <w:sz w:val="28"/>
              </w:rPr>
              <w:t>знаний</w:t>
            </w:r>
            <w:r>
              <w:rPr>
                <w:spacing w:val="-6"/>
                <w:sz w:val="28"/>
              </w:rPr>
              <w:t xml:space="preserve"> </w:t>
            </w:r>
            <w:r>
              <w:rPr>
                <w:sz w:val="28"/>
              </w:rPr>
              <w:t>о</w:t>
            </w:r>
            <w:r>
              <w:rPr>
                <w:spacing w:val="-5"/>
                <w:sz w:val="28"/>
              </w:rPr>
              <w:t xml:space="preserve"> </w:t>
            </w:r>
            <w:r>
              <w:rPr>
                <w:sz w:val="28"/>
              </w:rPr>
              <w:t>здоровье</w:t>
            </w:r>
            <w:r>
              <w:rPr>
                <w:spacing w:val="-1"/>
                <w:sz w:val="28"/>
              </w:rPr>
              <w:t xml:space="preserve"> </w:t>
            </w:r>
            <w:r>
              <w:rPr>
                <w:sz w:val="28"/>
              </w:rPr>
              <w:t>и</w:t>
            </w:r>
            <w:r>
              <w:rPr>
                <w:spacing w:val="-5"/>
                <w:sz w:val="28"/>
              </w:rPr>
              <w:t xml:space="preserve"> ЗОЖ</w:t>
            </w:r>
          </w:p>
        </w:tc>
      </w:tr>
    </w:tbl>
    <w:p w:rsidR="008573F0" w:rsidRDefault="008573F0">
      <w:pPr>
        <w:pStyle w:val="a6"/>
        <w:spacing w:before="4"/>
        <w:rPr>
          <w:b/>
          <w:sz w:val="20"/>
        </w:rPr>
      </w:pPr>
    </w:p>
    <w:p w:rsidR="008573F0" w:rsidRDefault="00D4456B">
      <w:pPr>
        <w:spacing w:before="89"/>
        <w:ind w:left="397" w:right="234" w:firstLine="851"/>
      </w:pPr>
      <w:r>
        <w:rPr>
          <w:b/>
          <w:sz w:val="28"/>
        </w:rPr>
        <w:t>Формы,</w:t>
      </w:r>
      <w:r>
        <w:rPr>
          <w:b/>
          <w:spacing w:val="-3"/>
          <w:sz w:val="28"/>
        </w:rPr>
        <w:t xml:space="preserve"> </w:t>
      </w:r>
      <w:r>
        <w:rPr>
          <w:b/>
          <w:sz w:val="28"/>
        </w:rPr>
        <w:t>способы,</w:t>
      </w:r>
      <w:r>
        <w:rPr>
          <w:b/>
          <w:spacing w:val="-4"/>
          <w:sz w:val="28"/>
        </w:rPr>
        <w:t xml:space="preserve"> </w:t>
      </w:r>
      <w:r>
        <w:rPr>
          <w:b/>
          <w:sz w:val="28"/>
        </w:rPr>
        <w:t>методы</w:t>
      </w:r>
      <w:r>
        <w:rPr>
          <w:b/>
          <w:spacing w:val="-4"/>
          <w:sz w:val="28"/>
        </w:rPr>
        <w:t xml:space="preserve"> </w:t>
      </w:r>
      <w:r>
        <w:rPr>
          <w:b/>
          <w:sz w:val="28"/>
        </w:rPr>
        <w:t>и</w:t>
      </w:r>
      <w:r>
        <w:rPr>
          <w:b/>
          <w:spacing w:val="-4"/>
          <w:sz w:val="28"/>
        </w:rPr>
        <w:t xml:space="preserve"> </w:t>
      </w:r>
      <w:r>
        <w:rPr>
          <w:b/>
          <w:sz w:val="28"/>
        </w:rPr>
        <w:t>сред</w:t>
      </w:r>
      <w:r>
        <w:rPr>
          <w:b/>
          <w:sz w:val="28"/>
        </w:rPr>
        <w:t>ства</w:t>
      </w:r>
      <w:r>
        <w:rPr>
          <w:b/>
          <w:spacing w:val="-5"/>
          <w:sz w:val="28"/>
        </w:rPr>
        <w:t xml:space="preserve"> </w:t>
      </w:r>
      <w:r>
        <w:rPr>
          <w:b/>
          <w:sz w:val="28"/>
        </w:rPr>
        <w:t>реализации</w:t>
      </w:r>
      <w:r>
        <w:rPr>
          <w:b/>
          <w:spacing w:val="-3"/>
          <w:sz w:val="28"/>
        </w:rPr>
        <w:t xml:space="preserve"> </w:t>
      </w:r>
      <w:r>
        <w:rPr>
          <w:b/>
          <w:sz w:val="28"/>
        </w:rPr>
        <w:t>Программы</w:t>
      </w:r>
      <w:r>
        <w:rPr>
          <w:b/>
          <w:spacing w:val="-3"/>
          <w:sz w:val="28"/>
        </w:rPr>
        <w:t xml:space="preserve"> </w:t>
      </w:r>
      <w:r>
        <w:rPr>
          <w:b/>
          <w:sz w:val="28"/>
        </w:rPr>
        <w:t>с учетом возрастных и индивидуальных особенностей воспитанников</w:t>
      </w:r>
    </w:p>
    <w:p w:rsidR="008573F0" w:rsidRDefault="008573F0">
      <w:pPr>
        <w:spacing w:before="89"/>
        <w:ind w:left="397" w:right="234" w:firstLine="851"/>
        <w:rPr>
          <w:b/>
          <w:sz w:val="28"/>
        </w:rPr>
      </w:pPr>
    </w:p>
    <w:p w:rsidR="008573F0" w:rsidRDefault="008573F0">
      <w:pPr>
        <w:rPr>
          <w:color w:val="6F2F9F"/>
          <w:spacing w:val="-2"/>
          <w:u w:val="single" w:color="6F2F9F"/>
        </w:rPr>
      </w:pPr>
    </w:p>
    <w:tbl>
      <w:tblPr>
        <w:tblW w:w="9347" w:type="dxa"/>
        <w:tblInd w:w="402" w:type="dxa"/>
        <w:tblCellMar>
          <w:left w:w="5" w:type="dxa"/>
          <w:right w:w="5" w:type="dxa"/>
        </w:tblCellMar>
        <w:tblLook w:val="04A0" w:firstRow="1" w:lastRow="0" w:firstColumn="1" w:lastColumn="0" w:noHBand="0" w:noVBand="1"/>
      </w:tblPr>
      <w:tblGrid>
        <w:gridCol w:w="3964"/>
        <w:gridCol w:w="2692"/>
        <w:gridCol w:w="2691"/>
      </w:tblGrid>
      <w:tr w:rsidR="008573F0">
        <w:trPr>
          <w:trHeight w:val="1931"/>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pPr>
            <w:r>
              <w:rPr>
                <w:i/>
                <w:sz w:val="28"/>
              </w:rPr>
              <w:t>Деятельность</w:t>
            </w:r>
            <w:r>
              <w:rPr>
                <w:i/>
                <w:spacing w:val="-18"/>
                <w:sz w:val="28"/>
              </w:rPr>
              <w:t xml:space="preserve"> </w:t>
            </w:r>
            <w:r>
              <w:rPr>
                <w:i/>
                <w:sz w:val="28"/>
              </w:rPr>
              <w:t>по</w:t>
            </w:r>
            <w:r>
              <w:rPr>
                <w:i/>
                <w:spacing w:val="-17"/>
                <w:sz w:val="28"/>
              </w:rPr>
              <w:t xml:space="preserve"> </w:t>
            </w:r>
            <w:r>
              <w:rPr>
                <w:i/>
                <w:sz w:val="28"/>
              </w:rPr>
              <w:t>реализации образовательных</w:t>
            </w:r>
            <w:r>
              <w:rPr>
                <w:i/>
                <w:spacing w:val="-18"/>
                <w:sz w:val="28"/>
              </w:rPr>
              <w:t xml:space="preserve"> </w:t>
            </w:r>
            <w:r>
              <w:rPr>
                <w:i/>
                <w:sz w:val="28"/>
              </w:rPr>
              <w:t>областей</w:t>
            </w:r>
            <w:r>
              <w:rPr>
                <w:i/>
                <w:spacing w:val="-17"/>
                <w:sz w:val="28"/>
              </w:rPr>
              <w:t xml:space="preserve"> </w:t>
            </w:r>
            <w:r>
              <w:rPr>
                <w:i/>
                <w:sz w:val="28"/>
              </w:rPr>
              <w:t>в совместной деятельности педагога с детьми и</w:t>
            </w:r>
          </w:p>
          <w:p w:rsidR="008573F0" w:rsidRDefault="00D4456B">
            <w:pPr>
              <w:pStyle w:val="TableParagraph"/>
              <w:spacing w:before="1" w:line="322" w:lineRule="exact"/>
              <w:rPr>
                <w:i/>
                <w:spacing w:val="-2"/>
                <w:sz w:val="28"/>
              </w:rPr>
            </w:pPr>
            <w:r>
              <w:rPr>
                <w:i/>
                <w:spacing w:val="-2"/>
                <w:sz w:val="28"/>
              </w:rPr>
              <w:t>самостоятельной</w:t>
            </w:r>
          </w:p>
          <w:p w:rsidR="008573F0" w:rsidRDefault="00D4456B">
            <w:pPr>
              <w:pStyle w:val="TableParagraph"/>
              <w:spacing w:line="301" w:lineRule="exact"/>
            </w:pPr>
            <w:r>
              <w:rPr>
                <w:i/>
                <w:sz w:val="28"/>
              </w:rPr>
              <w:t>деятельности</w:t>
            </w:r>
            <w:r>
              <w:rPr>
                <w:i/>
                <w:spacing w:val="-9"/>
                <w:sz w:val="28"/>
              </w:rPr>
              <w:t xml:space="preserve"> </w:t>
            </w:r>
            <w:r>
              <w:rPr>
                <w:i/>
                <w:spacing w:val="-4"/>
                <w:sz w:val="28"/>
              </w:rPr>
              <w:t>детей</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5"/>
            </w:pPr>
            <w:r>
              <w:rPr>
                <w:i/>
                <w:sz w:val="28"/>
              </w:rPr>
              <w:t>Для</w:t>
            </w:r>
            <w:r>
              <w:rPr>
                <w:i/>
                <w:spacing w:val="-8"/>
                <w:sz w:val="28"/>
              </w:rPr>
              <w:t xml:space="preserve"> </w:t>
            </w:r>
            <w:r>
              <w:rPr>
                <w:i/>
                <w:sz w:val="28"/>
              </w:rPr>
              <w:t>детей</w:t>
            </w:r>
            <w:r>
              <w:rPr>
                <w:i/>
                <w:spacing w:val="-9"/>
                <w:sz w:val="28"/>
              </w:rPr>
              <w:t xml:space="preserve"> </w:t>
            </w:r>
            <w:r>
              <w:rPr>
                <w:i/>
                <w:sz w:val="28"/>
              </w:rPr>
              <w:t>от</w:t>
            </w:r>
            <w:r>
              <w:rPr>
                <w:i/>
                <w:spacing w:val="-6"/>
                <w:sz w:val="28"/>
              </w:rPr>
              <w:t xml:space="preserve"> </w:t>
            </w:r>
            <w:r>
              <w:rPr>
                <w:i/>
                <w:sz w:val="28"/>
              </w:rPr>
              <w:t>2</w:t>
            </w:r>
            <w:r>
              <w:rPr>
                <w:i/>
                <w:spacing w:val="-7"/>
                <w:sz w:val="28"/>
              </w:rPr>
              <w:t xml:space="preserve"> </w:t>
            </w:r>
            <w:r>
              <w:rPr>
                <w:i/>
                <w:sz w:val="28"/>
              </w:rPr>
              <w:t>до</w:t>
            </w:r>
            <w:r>
              <w:rPr>
                <w:i/>
                <w:spacing w:val="-9"/>
                <w:sz w:val="28"/>
              </w:rPr>
              <w:t xml:space="preserve"> </w:t>
            </w:r>
            <w:r>
              <w:rPr>
                <w:i/>
                <w:sz w:val="28"/>
              </w:rPr>
              <w:t xml:space="preserve">3 </w:t>
            </w:r>
            <w:r>
              <w:rPr>
                <w:i/>
                <w:spacing w:val="-4"/>
                <w:sz w:val="28"/>
              </w:rPr>
              <w:t>лет</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8"/>
            </w:pPr>
            <w:r>
              <w:rPr>
                <w:i/>
                <w:sz w:val="28"/>
              </w:rPr>
              <w:t>Для</w:t>
            </w:r>
            <w:r>
              <w:rPr>
                <w:i/>
                <w:spacing w:val="-8"/>
                <w:sz w:val="28"/>
              </w:rPr>
              <w:t xml:space="preserve"> </w:t>
            </w:r>
            <w:r>
              <w:rPr>
                <w:i/>
                <w:sz w:val="28"/>
              </w:rPr>
              <w:t>детей</w:t>
            </w:r>
            <w:r>
              <w:rPr>
                <w:i/>
                <w:spacing w:val="-9"/>
                <w:sz w:val="28"/>
              </w:rPr>
              <w:t xml:space="preserve"> </w:t>
            </w:r>
            <w:r>
              <w:rPr>
                <w:i/>
                <w:sz w:val="28"/>
              </w:rPr>
              <w:t>от</w:t>
            </w:r>
            <w:r>
              <w:rPr>
                <w:i/>
                <w:spacing w:val="-6"/>
                <w:sz w:val="28"/>
              </w:rPr>
              <w:t xml:space="preserve"> </w:t>
            </w:r>
            <w:r>
              <w:rPr>
                <w:i/>
                <w:sz w:val="28"/>
              </w:rPr>
              <w:t>3</w:t>
            </w:r>
            <w:r>
              <w:rPr>
                <w:i/>
                <w:spacing w:val="-7"/>
                <w:sz w:val="28"/>
              </w:rPr>
              <w:t xml:space="preserve"> </w:t>
            </w:r>
            <w:r>
              <w:rPr>
                <w:i/>
                <w:sz w:val="28"/>
              </w:rPr>
              <w:t>до</w:t>
            </w:r>
            <w:r>
              <w:rPr>
                <w:i/>
                <w:spacing w:val="-9"/>
                <w:sz w:val="28"/>
              </w:rPr>
              <w:t xml:space="preserve"> </w:t>
            </w:r>
            <w:r>
              <w:rPr>
                <w:i/>
                <w:sz w:val="28"/>
              </w:rPr>
              <w:t xml:space="preserve">7 </w:t>
            </w:r>
            <w:r>
              <w:rPr>
                <w:i/>
                <w:spacing w:val="-4"/>
                <w:sz w:val="28"/>
              </w:rPr>
              <w:t>лет</w:t>
            </w:r>
          </w:p>
        </w:tc>
      </w:tr>
      <w:tr w:rsidR="008573F0">
        <w:trPr>
          <w:trHeight w:val="321"/>
        </w:trPr>
        <w:tc>
          <w:tcPr>
            <w:tcW w:w="9347" w:type="dxa"/>
            <w:gridSpan w:val="3"/>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pStyle w:val="TableParagraph"/>
              <w:spacing w:line="301" w:lineRule="exact"/>
              <w:ind w:left="2340" w:right="2332"/>
              <w:jc w:val="center"/>
            </w:pPr>
            <w:r>
              <w:rPr>
                <w:b/>
                <w:sz w:val="28"/>
              </w:rPr>
              <w:t>Физическое</w:t>
            </w:r>
            <w:r>
              <w:rPr>
                <w:b/>
                <w:spacing w:val="-7"/>
                <w:sz w:val="28"/>
              </w:rPr>
              <w:t xml:space="preserve"> </w:t>
            </w:r>
            <w:r>
              <w:rPr>
                <w:b/>
                <w:spacing w:val="-2"/>
                <w:sz w:val="28"/>
              </w:rPr>
              <w:t>развитие</w:t>
            </w:r>
          </w:p>
        </w:tc>
      </w:tr>
      <w:tr w:rsidR="008573F0">
        <w:trPr>
          <w:trHeight w:val="967"/>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22" w:lineRule="exact"/>
            </w:pPr>
            <w:r>
              <w:rPr>
                <w:sz w:val="28"/>
              </w:rPr>
              <w:t>утренняя гимнастика (подвижные</w:t>
            </w:r>
            <w:r>
              <w:rPr>
                <w:spacing w:val="-18"/>
                <w:sz w:val="28"/>
              </w:rPr>
              <w:t xml:space="preserve"> </w:t>
            </w:r>
            <w:r>
              <w:rPr>
                <w:sz w:val="28"/>
              </w:rPr>
              <w:t>игры,</w:t>
            </w:r>
            <w:r>
              <w:rPr>
                <w:spacing w:val="-17"/>
                <w:sz w:val="28"/>
              </w:rPr>
              <w:t xml:space="preserve"> </w:t>
            </w:r>
            <w:r>
              <w:rPr>
                <w:sz w:val="28"/>
              </w:rPr>
              <w:t xml:space="preserve">игровые </w:t>
            </w:r>
            <w:r>
              <w:rPr>
                <w:spacing w:val="-2"/>
                <w:sz w:val="28"/>
              </w:rPr>
              <w:t>сюжеты)</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
              <w:ind w:left="105"/>
              <w:rPr>
                <w:spacing w:val="-2"/>
                <w:sz w:val="28"/>
              </w:rPr>
            </w:pPr>
            <w:r>
              <w:rPr>
                <w:spacing w:val="-2"/>
                <w:sz w:val="28"/>
              </w:rPr>
              <w:t>ежедневно</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
              <w:ind w:left="108"/>
              <w:rPr>
                <w:spacing w:val="-2"/>
                <w:sz w:val="28"/>
              </w:rPr>
            </w:pPr>
            <w:r>
              <w:rPr>
                <w:spacing w:val="-2"/>
                <w:sz w:val="28"/>
              </w:rPr>
              <w:t>ежедневно</w:t>
            </w:r>
          </w:p>
        </w:tc>
      </w:tr>
      <w:tr w:rsidR="008573F0">
        <w:trPr>
          <w:trHeight w:val="321"/>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pPr>
            <w:r>
              <w:rPr>
                <w:sz w:val="28"/>
              </w:rPr>
              <w:t>физкультминутки</w:t>
            </w:r>
            <w:r>
              <w:rPr>
                <w:spacing w:val="-8"/>
                <w:sz w:val="28"/>
              </w:rPr>
              <w:t xml:space="preserve"> </w:t>
            </w:r>
            <w:r>
              <w:rPr>
                <w:sz w:val="28"/>
              </w:rPr>
              <w:t>на</w:t>
            </w:r>
            <w:r>
              <w:rPr>
                <w:spacing w:val="-5"/>
                <w:sz w:val="28"/>
              </w:rPr>
              <w:t xml:space="preserve"> ОД</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ind w:left="105"/>
              <w:rPr>
                <w:spacing w:val="-2"/>
                <w:sz w:val="28"/>
              </w:rPr>
            </w:pPr>
            <w:r>
              <w:rPr>
                <w:spacing w:val="-2"/>
                <w:sz w:val="28"/>
              </w:rPr>
              <w:t>ежедневно</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ind w:left="108"/>
              <w:rPr>
                <w:spacing w:val="-2"/>
                <w:sz w:val="28"/>
              </w:rPr>
            </w:pPr>
            <w:r>
              <w:rPr>
                <w:spacing w:val="-2"/>
                <w:sz w:val="28"/>
              </w:rPr>
              <w:t>ежедневно</w:t>
            </w:r>
          </w:p>
        </w:tc>
      </w:tr>
      <w:tr w:rsidR="008573F0">
        <w:trPr>
          <w:trHeight w:val="323"/>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 w:line="301" w:lineRule="exact"/>
            </w:pPr>
            <w:r>
              <w:rPr>
                <w:sz w:val="28"/>
              </w:rPr>
              <w:t>динамические</w:t>
            </w:r>
            <w:r>
              <w:rPr>
                <w:spacing w:val="-9"/>
                <w:sz w:val="28"/>
              </w:rPr>
              <w:t xml:space="preserve"> </w:t>
            </w:r>
            <w:r>
              <w:rPr>
                <w:spacing w:val="-4"/>
                <w:sz w:val="28"/>
              </w:rPr>
              <w:t>паузы</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 w:line="301" w:lineRule="exact"/>
              <w:ind w:left="105"/>
              <w:rPr>
                <w:spacing w:val="-2"/>
                <w:sz w:val="28"/>
              </w:rPr>
            </w:pPr>
            <w:r>
              <w:rPr>
                <w:spacing w:val="-2"/>
                <w:sz w:val="28"/>
              </w:rPr>
              <w:t>ежедневно</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 w:line="301" w:lineRule="exact"/>
              <w:ind w:left="108"/>
              <w:rPr>
                <w:spacing w:val="-2"/>
                <w:sz w:val="28"/>
              </w:rPr>
            </w:pPr>
            <w:r>
              <w:rPr>
                <w:spacing w:val="-2"/>
                <w:sz w:val="28"/>
              </w:rPr>
              <w:t>ежедневно</w:t>
            </w:r>
          </w:p>
        </w:tc>
      </w:tr>
      <w:tr w:rsidR="008573F0">
        <w:trPr>
          <w:trHeight w:val="321"/>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pPr>
            <w:r>
              <w:rPr>
                <w:sz w:val="28"/>
              </w:rPr>
              <w:t>физкультурные</w:t>
            </w:r>
            <w:r>
              <w:rPr>
                <w:spacing w:val="-13"/>
                <w:sz w:val="28"/>
              </w:rPr>
              <w:t xml:space="preserve"> </w:t>
            </w:r>
            <w:r>
              <w:rPr>
                <w:spacing w:val="-5"/>
                <w:sz w:val="28"/>
              </w:rPr>
              <w:t>ОД</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ind w:left="105"/>
            </w:pPr>
            <w:r>
              <w:rPr>
                <w:sz w:val="28"/>
              </w:rPr>
              <w:t>2</w:t>
            </w:r>
            <w:r>
              <w:rPr>
                <w:spacing w:val="1"/>
                <w:sz w:val="28"/>
              </w:rPr>
              <w:t xml:space="preserve"> </w:t>
            </w:r>
            <w:r>
              <w:rPr>
                <w:sz w:val="28"/>
              </w:rPr>
              <w:t>раза в</w:t>
            </w:r>
            <w:r>
              <w:rPr>
                <w:spacing w:val="-4"/>
                <w:sz w:val="28"/>
              </w:rPr>
              <w:t xml:space="preserve"> </w:t>
            </w:r>
            <w:r>
              <w:rPr>
                <w:spacing w:val="-2"/>
                <w:sz w:val="28"/>
              </w:rPr>
              <w:t>неделю</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ind w:left="108"/>
            </w:pPr>
            <w:r>
              <w:rPr>
                <w:sz w:val="28"/>
              </w:rPr>
              <w:t>3</w:t>
            </w:r>
            <w:r>
              <w:rPr>
                <w:spacing w:val="1"/>
                <w:sz w:val="28"/>
              </w:rPr>
              <w:t xml:space="preserve"> </w:t>
            </w:r>
            <w:r>
              <w:rPr>
                <w:sz w:val="28"/>
              </w:rPr>
              <w:t>раза в</w:t>
            </w:r>
            <w:r>
              <w:rPr>
                <w:spacing w:val="-4"/>
                <w:sz w:val="28"/>
              </w:rPr>
              <w:t xml:space="preserve"> </w:t>
            </w:r>
            <w:r>
              <w:rPr>
                <w:spacing w:val="-2"/>
                <w:sz w:val="28"/>
              </w:rPr>
              <w:t>неделю</w:t>
            </w:r>
          </w:p>
        </w:tc>
      </w:tr>
      <w:tr w:rsidR="008573F0">
        <w:trPr>
          <w:trHeight w:val="642"/>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22" w:lineRule="exact"/>
            </w:pPr>
            <w:r>
              <w:rPr>
                <w:sz w:val="28"/>
              </w:rPr>
              <w:t>прогулка</w:t>
            </w:r>
            <w:r>
              <w:rPr>
                <w:spacing w:val="-18"/>
                <w:sz w:val="28"/>
              </w:rPr>
              <w:t xml:space="preserve"> </w:t>
            </w:r>
            <w:r>
              <w:rPr>
                <w:sz w:val="28"/>
              </w:rPr>
              <w:t>в</w:t>
            </w:r>
            <w:r>
              <w:rPr>
                <w:spacing w:val="-17"/>
                <w:sz w:val="28"/>
              </w:rPr>
              <w:t xml:space="preserve"> </w:t>
            </w:r>
            <w:r>
              <w:rPr>
                <w:sz w:val="28"/>
              </w:rPr>
              <w:t xml:space="preserve">двигательной </w:t>
            </w:r>
            <w:r>
              <w:rPr>
                <w:spacing w:val="-2"/>
                <w:sz w:val="28"/>
              </w:rPr>
              <w:t>активности</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5"/>
              <w:rPr>
                <w:spacing w:val="-2"/>
                <w:sz w:val="28"/>
              </w:rPr>
            </w:pPr>
            <w:r>
              <w:rPr>
                <w:spacing w:val="-2"/>
                <w:sz w:val="28"/>
              </w:rPr>
              <w:t>ежедневно</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8"/>
              <w:rPr>
                <w:spacing w:val="-2"/>
                <w:sz w:val="28"/>
              </w:rPr>
            </w:pPr>
            <w:r>
              <w:rPr>
                <w:spacing w:val="-2"/>
                <w:sz w:val="28"/>
              </w:rPr>
              <w:t>ежедневно</w:t>
            </w:r>
          </w:p>
        </w:tc>
      </w:tr>
      <w:tr w:rsidR="008573F0">
        <w:trPr>
          <w:trHeight w:val="644"/>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22" w:lineRule="exact"/>
            </w:pPr>
            <w:r>
              <w:rPr>
                <w:sz w:val="28"/>
              </w:rPr>
              <w:t>физкультурные</w:t>
            </w:r>
            <w:r>
              <w:rPr>
                <w:spacing w:val="-13"/>
                <w:sz w:val="28"/>
              </w:rPr>
              <w:t xml:space="preserve"> </w:t>
            </w:r>
            <w:r>
              <w:rPr>
                <w:sz w:val="28"/>
              </w:rPr>
              <w:t>досуги,</w:t>
            </w:r>
            <w:r>
              <w:rPr>
                <w:spacing w:val="-14"/>
                <w:sz w:val="28"/>
              </w:rPr>
              <w:t xml:space="preserve"> </w:t>
            </w:r>
            <w:r>
              <w:rPr>
                <w:sz w:val="28"/>
              </w:rPr>
              <w:t>игры</w:t>
            </w:r>
            <w:r>
              <w:rPr>
                <w:spacing w:val="-10"/>
                <w:sz w:val="28"/>
              </w:rPr>
              <w:t xml:space="preserve"> </w:t>
            </w:r>
            <w:r>
              <w:rPr>
                <w:sz w:val="28"/>
              </w:rPr>
              <w:t xml:space="preserve">и </w:t>
            </w:r>
            <w:r>
              <w:rPr>
                <w:spacing w:val="-2"/>
                <w:sz w:val="28"/>
              </w:rPr>
              <w:t>развлечения</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1"/>
              <w:ind w:left="105"/>
            </w:pPr>
            <w:r>
              <w:rPr>
                <w:sz w:val="28"/>
              </w:rPr>
              <w:t>1</w:t>
            </w:r>
            <w:r>
              <w:rPr>
                <w:spacing w:val="-1"/>
                <w:sz w:val="28"/>
              </w:rPr>
              <w:t xml:space="preserve"> </w:t>
            </w:r>
            <w:r>
              <w:rPr>
                <w:sz w:val="28"/>
              </w:rPr>
              <w:t xml:space="preserve">раз </w:t>
            </w:r>
            <w:r>
              <w:rPr>
                <w:spacing w:val="-4"/>
                <w:sz w:val="28"/>
              </w:rPr>
              <w:t>месяц</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1"/>
              <w:ind w:left="108"/>
            </w:pPr>
            <w:r>
              <w:rPr>
                <w:sz w:val="28"/>
              </w:rPr>
              <w:t>1</w:t>
            </w:r>
            <w:r>
              <w:rPr>
                <w:spacing w:val="-1"/>
                <w:sz w:val="28"/>
              </w:rPr>
              <w:t xml:space="preserve"> </w:t>
            </w:r>
            <w:r>
              <w:rPr>
                <w:sz w:val="28"/>
              </w:rPr>
              <w:t xml:space="preserve">раз </w:t>
            </w:r>
            <w:r>
              <w:rPr>
                <w:spacing w:val="-4"/>
                <w:sz w:val="28"/>
              </w:rPr>
              <w:t>месяц</w:t>
            </w:r>
          </w:p>
        </w:tc>
      </w:tr>
      <w:tr w:rsidR="008573F0">
        <w:trPr>
          <w:trHeight w:val="321"/>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pPr>
            <w:r>
              <w:rPr>
                <w:sz w:val="28"/>
              </w:rPr>
              <w:t>гимнастика</w:t>
            </w:r>
            <w:r>
              <w:rPr>
                <w:spacing w:val="-4"/>
                <w:sz w:val="28"/>
              </w:rPr>
              <w:t xml:space="preserve"> </w:t>
            </w:r>
            <w:r>
              <w:rPr>
                <w:sz w:val="28"/>
              </w:rPr>
              <w:t>после</w:t>
            </w:r>
            <w:r>
              <w:rPr>
                <w:spacing w:val="-5"/>
                <w:sz w:val="28"/>
              </w:rPr>
              <w:t xml:space="preserve"> сна</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ind w:left="105"/>
              <w:rPr>
                <w:spacing w:val="-2"/>
                <w:sz w:val="28"/>
              </w:rPr>
            </w:pPr>
            <w:r>
              <w:rPr>
                <w:spacing w:val="-2"/>
                <w:sz w:val="28"/>
              </w:rPr>
              <w:t>ежедневно</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ind w:left="108"/>
              <w:rPr>
                <w:spacing w:val="-2"/>
                <w:sz w:val="28"/>
              </w:rPr>
            </w:pPr>
            <w:r>
              <w:rPr>
                <w:spacing w:val="-2"/>
                <w:sz w:val="28"/>
              </w:rPr>
              <w:t>ежедневно</w:t>
            </w:r>
          </w:p>
        </w:tc>
      </w:tr>
      <w:tr w:rsidR="008573F0">
        <w:trPr>
          <w:trHeight w:val="645"/>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pPr>
            <w:r>
              <w:rPr>
                <w:sz w:val="28"/>
              </w:rPr>
              <w:t>дыхательная</w:t>
            </w:r>
            <w:r>
              <w:rPr>
                <w:spacing w:val="-6"/>
                <w:sz w:val="28"/>
              </w:rPr>
              <w:t xml:space="preserve"> </w:t>
            </w:r>
            <w:r>
              <w:rPr>
                <w:spacing w:val="-2"/>
                <w:sz w:val="28"/>
              </w:rPr>
              <w:t>гимнастика</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5"/>
              <w:rPr>
                <w:spacing w:val="-2"/>
                <w:sz w:val="28"/>
              </w:rPr>
            </w:pPr>
            <w:r>
              <w:rPr>
                <w:spacing w:val="-2"/>
                <w:sz w:val="28"/>
              </w:rPr>
              <w:t>ежедневно</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24" w:lineRule="exact"/>
              <w:ind w:left="108" w:right="181"/>
            </w:pPr>
            <w:r>
              <w:rPr>
                <w:sz w:val="28"/>
              </w:rPr>
              <w:t>ежедневно</w:t>
            </w:r>
            <w:r>
              <w:rPr>
                <w:spacing w:val="-18"/>
                <w:sz w:val="28"/>
              </w:rPr>
              <w:t xml:space="preserve"> </w:t>
            </w:r>
            <w:r>
              <w:rPr>
                <w:sz w:val="28"/>
              </w:rPr>
              <w:t>по</w:t>
            </w:r>
            <w:r>
              <w:rPr>
                <w:spacing w:val="-17"/>
                <w:sz w:val="28"/>
              </w:rPr>
              <w:t xml:space="preserve"> </w:t>
            </w:r>
            <w:r>
              <w:rPr>
                <w:sz w:val="28"/>
              </w:rPr>
              <w:t xml:space="preserve">3-5 </w:t>
            </w:r>
            <w:proofErr w:type="spellStart"/>
            <w:r>
              <w:rPr>
                <w:spacing w:val="-4"/>
                <w:sz w:val="28"/>
              </w:rPr>
              <w:t>упр</w:t>
            </w:r>
            <w:proofErr w:type="spellEnd"/>
          </w:p>
        </w:tc>
      </w:tr>
      <w:tr w:rsidR="008573F0">
        <w:trPr>
          <w:trHeight w:val="319"/>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299" w:lineRule="exact"/>
            </w:pPr>
            <w:r>
              <w:rPr>
                <w:sz w:val="28"/>
              </w:rPr>
              <w:t>пальчиковая</w:t>
            </w:r>
            <w:r>
              <w:rPr>
                <w:spacing w:val="-7"/>
                <w:sz w:val="28"/>
              </w:rPr>
              <w:t xml:space="preserve"> </w:t>
            </w:r>
            <w:r>
              <w:rPr>
                <w:spacing w:val="-2"/>
                <w:sz w:val="28"/>
              </w:rPr>
              <w:t>гимнастика</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299" w:lineRule="exact"/>
              <w:ind w:left="105"/>
              <w:rPr>
                <w:spacing w:val="-2"/>
                <w:sz w:val="28"/>
              </w:rPr>
            </w:pPr>
            <w:r>
              <w:rPr>
                <w:spacing w:val="-2"/>
                <w:sz w:val="28"/>
              </w:rPr>
              <w:t>ежедневно</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299" w:lineRule="exact"/>
              <w:ind w:left="108"/>
              <w:rPr>
                <w:spacing w:val="-2"/>
                <w:sz w:val="28"/>
              </w:rPr>
            </w:pPr>
            <w:r>
              <w:rPr>
                <w:spacing w:val="-2"/>
                <w:sz w:val="28"/>
              </w:rPr>
              <w:t>ежедневно</w:t>
            </w:r>
          </w:p>
        </w:tc>
      </w:tr>
      <w:tr w:rsidR="008573F0">
        <w:trPr>
          <w:trHeight w:val="321"/>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pPr>
            <w:r>
              <w:rPr>
                <w:sz w:val="28"/>
              </w:rPr>
              <w:t>артикуляционная</w:t>
            </w:r>
            <w:r>
              <w:rPr>
                <w:spacing w:val="-10"/>
                <w:sz w:val="28"/>
              </w:rPr>
              <w:t xml:space="preserve"> </w:t>
            </w:r>
            <w:r>
              <w:rPr>
                <w:spacing w:val="-2"/>
                <w:sz w:val="28"/>
              </w:rPr>
              <w:t>гимнастика</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ind w:left="105"/>
              <w:rPr>
                <w:spacing w:val="-2"/>
                <w:sz w:val="28"/>
              </w:rPr>
            </w:pPr>
            <w:r>
              <w:rPr>
                <w:spacing w:val="-2"/>
                <w:sz w:val="28"/>
              </w:rPr>
              <w:t>ежедневно</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ind w:left="108"/>
              <w:rPr>
                <w:spacing w:val="-2"/>
                <w:sz w:val="28"/>
              </w:rPr>
            </w:pPr>
            <w:r>
              <w:rPr>
                <w:spacing w:val="-2"/>
                <w:sz w:val="28"/>
              </w:rPr>
              <w:t>ежедневно</w:t>
            </w:r>
          </w:p>
        </w:tc>
      </w:tr>
      <w:tr w:rsidR="008573F0">
        <w:trPr>
          <w:trHeight w:val="323"/>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 w:line="301" w:lineRule="exact"/>
            </w:pPr>
            <w:r>
              <w:rPr>
                <w:sz w:val="28"/>
              </w:rPr>
              <w:t>зрительная</w:t>
            </w:r>
            <w:r>
              <w:rPr>
                <w:spacing w:val="-4"/>
                <w:sz w:val="28"/>
              </w:rPr>
              <w:t xml:space="preserve"> </w:t>
            </w:r>
            <w:r>
              <w:rPr>
                <w:spacing w:val="-2"/>
                <w:sz w:val="28"/>
              </w:rPr>
              <w:t>гимнастика</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 w:line="301" w:lineRule="exact"/>
              <w:ind w:left="105"/>
              <w:rPr>
                <w:spacing w:val="-2"/>
                <w:sz w:val="28"/>
              </w:rPr>
            </w:pPr>
            <w:r>
              <w:rPr>
                <w:spacing w:val="-2"/>
                <w:sz w:val="28"/>
              </w:rPr>
              <w:t>ежедневно</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 w:line="301" w:lineRule="exact"/>
              <w:ind w:left="108"/>
              <w:rPr>
                <w:spacing w:val="-2"/>
                <w:sz w:val="28"/>
              </w:rPr>
            </w:pPr>
            <w:r>
              <w:rPr>
                <w:spacing w:val="-2"/>
                <w:sz w:val="28"/>
              </w:rPr>
              <w:t>ежедневно</w:t>
            </w:r>
          </w:p>
        </w:tc>
      </w:tr>
      <w:tr w:rsidR="008573F0">
        <w:trPr>
          <w:trHeight w:val="321"/>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pPr>
            <w:r>
              <w:rPr>
                <w:sz w:val="28"/>
              </w:rPr>
              <w:t>спортивные</w:t>
            </w:r>
            <w:r>
              <w:rPr>
                <w:spacing w:val="-9"/>
                <w:sz w:val="28"/>
              </w:rPr>
              <w:t xml:space="preserve"> </w:t>
            </w:r>
            <w:r>
              <w:rPr>
                <w:spacing w:val="-2"/>
                <w:sz w:val="28"/>
              </w:rPr>
              <w:t>упражнения</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pStyle w:val="TableParagraph"/>
              <w:ind w:left="0"/>
              <w:rPr>
                <w:sz w:val="24"/>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ind w:left="108"/>
            </w:pPr>
            <w:r>
              <w:rPr>
                <w:sz w:val="28"/>
              </w:rPr>
              <w:t>2</w:t>
            </w:r>
            <w:r>
              <w:rPr>
                <w:spacing w:val="1"/>
                <w:sz w:val="28"/>
              </w:rPr>
              <w:t xml:space="preserve"> </w:t>
            </w:r>
            <w:r>
              <w:rPr>
                <w:sz w:val="28"/>
              </w:rPr>
              <w:t>раза в</w:t>
            </w:r>
            <w:r>
              <w:rPr>
                <w:spacing w:val="-4"/>
                <w:sz w:val="28"/>
              </w:rPr>
              <w:t xml:space="preserve"> </w:t>
            </w:r>
            <w:r>
              <w:rPr>
                <w:spacing w:val="-2"/>
                <w:sz w:val="28"/>
              </w:rPr>
              <w:t>неделю</w:t>
            </w:r>
          </w:p>
        </w:tc>
      </w:tr>
      <w:tr w:rsidR="008573F0">
        <w:trPr>
          <w:trHeight w:val="321"/>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pPr>
            <w:r>
              <w:rPr>
                <w:sz w:val="28"/>
              </w:rPr>
              <w:t>спортивные</w:t>
            </w:r>
            <w:r>
              <w:rPr>
                <w:spacing w:val="-9"/>
                <w:sz w:val="28"/>
              </w:rPr>
              <w:t xml:space="preserve"> </w:t>
            </w:r>
            <w:r>
              <w:rPr>
                <w:spacing w:val="-2"/>
                <w:sz w:val="28"/>
              </w:rPr>
              <w:t>праздники</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ind w:left="105"/>
            </w:pPr>
            <w:r>
              <w:rPr>
                <w:sz w:val="28"/>
              </w:rPr>
              <w:t>1</w:t>
            </w:r>
            <w:r>
              <w:rPr>
                <w:spacing w:val="-1"/>
                <w:sz w:val="28"/>
              </w:rPr>
              <w:t xml:space="preserve"> </w:t>
            </w:r>
            <w:r>
              <w:rPr>
                <w:sz w:val="28"/>
              </w:rPr>
              <w:t>раз в</w:t>
            </w:r>
            <w:r>
              <w:rPr>
                <w:spacing w:val="-1"/>
                <w:sz w:val="28"/>
              </w:rPr>
              <w:t xml:space="preserve"> </w:t>
            </w:r>
            <w:r>
              <w:rPr>
                <w:spacing w:val="-2"/>
                <w:sz w:val="28"/>
              </w:rPr>
              <w:t>квартал</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ind w:left="108"/>
            </w:pPr>
            <w:r>
              <w:rPr>
                <w:sz w:val="28"/>
              </w:rPr>
              <w:t>1</w:t>
            </w:r>
            <w:r>
              <w:rPr>
                <w:spacing w:val="-1"/>
                <w:sz w:val="28"/>
              </w:rPr>
              <w:t xml:space="preserve"> </w:t>
            </w:r>
            <w:r>
              <w:rPr>
                <w:sz w:val="28"/>
              </w:rPr>
              <w:t>раз в</w:t>
            </w:r>
            <w:r>
              <w:rPr>
                <w:spacing w:val="-1"/>
                <w:sz w:val="28"/>
              </w:rPr>
              <w:t xml:space="preserve"> </w:t>
            </w:r>
            <w:r>
              <w:rPr>
                <w:spacing w:val="-2"/>
                <w:sz w:val="28"/>
              </w:rPr>
              <w:t>квартал</w:t>
            </w:r>
          </w:p>
        </w:tc>
      </w:tr>
      <w:tr w:rsidR="008573F0">
        <w:trPr>
          <w:trHeight w:val="323"/>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 w:line="301" w:lineRule="exact"/>
            </w:pPr>
            <w:r>
              <w:rPr>
                <w:sz w:val="28"/>
              </w:rPr>
              <w:t>день</w:t>
            </w:r>
            <w:r>
              <w:rPr>
                <w:spacing w:val="-1"/>
                <w:sz w:val="28"/>
              </w:rPr>
              <w:t xml:space="preserve"> </w:t>
            </w:r>
            <w:r>
              <w:rPr>
                <w:spacing w:val="-2"/>
                <w:sz w:val="28"/>
              </w:rPr>
              <w:t>здоровья</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 w:line="301" w:lineRule="exact"/>
              <w:ind w:left="105"/>
            </w:pPr>
            <w:r>
              <w:rPr>
                <w:sz w:val="28"/>
              </w:rPr>
              <w:t>1</w:t>
            </w:r>
            <w:r>
              <w:rPr>
                <w:spacing w:val="-1"/>
                <w:sz w:val="28"/>
              </w:rPr>
              <w:t xml:space="preserve"> </w:t>
            </w:r>
            <w:r>
              <w:rPr>
                <w:sz w:val="28"/>
              </w:rPr>
              <w:t>раз в</w:t>
            </w:r>
            <w:r>
              <w:rPr>
                <w:spacing w:val="-1"/>
                <w:sz w:val="28"/>
              </w:rPr>
              <w:t xml:space="preserve"> </w:t>
            </w:r>
            <w:r>
              <w:rPr>
                <w:spacing w:val="-2"/>
                <w:sz w:val="28"/>
              </w:rPr>
              <w:t>квартал</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 w:line="301" w:lineRule="exact"/>
              <w:ind w:left="108"/>
            </w:pPr>
            <w:r>
              <w:rPr>
                <w:sz w:val="28"/>
              </w:rPr>
              <w:t>1</w:t>
            </w:r>
            <w:r>
              <w:rPr>
                <w:spacing w:val="-1"/>
                <w:sz w:val="28"/>
              </w:rPr>
              <w:t xml:space="preserve"> </w:t>
            </w:r>
            <w:r>
              <w:rPr>
                <w:sz w:val="28"/>
              </w:rPr>
              <w:t>раз в</w:t>
            </w:r>
            <w:r>
              <w:rPr>
                <w:spacing w:val="-1"/>
                <w:sz w:val="28"/>
              </w:rPr>
              <w:t xml:space="preserve"> </w:t>
            </w:r>
            <w:r>
              <w:rPr>
                <w:spacing w:val="-2"/>
                <w:sz w:val="28"/>
              </w:rPr>
              <w:t>квартал</w:t>
            </w:r>
          </w:p>
        </w:tc>
      </w:tr>
      <w:tr w:rsidR="008573F0">
        <w:trPr>
          <w:trHeight w:val="642"/>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22" w:lineRule="exact"/>
              <w:ind w:right="243"/>
            </w:pPr>
            <w:r>
              <w:rPr>
                <w:sz w:val="28"/>
              </w:rPr>
              <w:t>участие</w:t>
            </w:r>
            <w:r>
              <w:rPr>
                <w:spacing w:val="-10"/>
                <w:sz w:val="28"/>
              </w:rPr>
              <w:t xml:space="preserve"> </w:t>
            </w:r>
            <w:r>
              <w:rPr>
                <w:sz w:val="28"/>
              </w:rPr>
              <w:t>в</w:t>
            </w:r>
            <w:r>
              <w:rPr>
                <w:spacing w:val="-10"/>
                <w:sz w:val="28"/>
              </w:rPr>
              <w:t xml:space="preserve"> </w:t>
            </w:r>
            <w:r>
              <w:rPr>
                <w:sz w:val="28"/>
              </w:rPr>
              <w:t>акции</w:t>
            </w:r>
            <w:r>
              <w:rPr>
                <w:spacing w:val="-10"/>
                <w:sz w:val="28"/>
              </w:rPr>
              <w:t xml:space="preserve"> </w:t>
            </w:r>
            <w:r>
              <w:rPr>
                <w:sz w:val="28"/>
              </w:rPr>
              <w:t>«ГТО</w:t>
            </w:r>
            <w:r>
              <w:rPr>
                <w:spacing w:val="-9"/>
                <w:sz w:val="28"/>
              </w:rPr>
              <w:t xml:space="preserve"> </w:t>
            </w:r>
            <w:r>
              <w:rPr>
                <w:sz w:val="28"/>
              </w:rPr>
              <w:t>в детский сад»</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5"/>
              <w:rPr>
                <w:sz w:val="28"/>
              </w:rPr>
            </w:pPr>
            <w:r>
              <w:rPr>
                <w:sz w:val="28"/>
              </w:rPr>
              <w:t>-</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8"/>
            </w:pPr>
            <w:r>
              <w:rPr>
                <w:sz w:val="28"/>
              </w:rPr>
              <w:t>2</w:t>
            </w:r>
            <w:r>
              <w:rPr>
                <w:spacing w:val="-1"/>
                <w:sz w:val="28"/>
              </w:rPr>
              <w:t xml:space="preserve"> </w:t>
            </w:r>
            <w:r>
              <w:rPr>
                <w:sz w:val="28"/>
              </w:rPr>
              <w:t>неделя</w:t>
            </w:r>
            <w:r>
              <w:rPr>
                <w:spacing w:val="-2"/>
                <w:sz w:val="28"/>
              </w:rPr>
              <w:t xml:space="preserve"> апреля</w:t>
            </w:r>
          </w:p>
        </w:tc>
      </w:tr>
      <w:tr w:rsidR="008573F0">
        <w:trPr>
          <w:trHeight w:val="320"/>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pPr>
            <w:r>
              <w:rPr>
                <w:sz w:val="28"/>
              </w:rPr>
              <w:t>малые</w:t>
            </w:r>
            <w:r>
              <w:rPr>
                <w:spacing w:val="-6"/>
                <w:sz w:val="28"/>
              </w:rPr>
              <w:t xml:space="preserve"> </w:t>
            </w:r>
            <w:r>
              <w:rPr>
                <w:sz w:val="28"/>
              </w:rPr>
              <w:t>олимпийские</w:t>
            </w:r>
            <w:r>
              <w:rPr>
                <w:spacing w:val="-7"/>
                <w:sz w:val="28"/>
              </w:rPr>
              <w:t xml:space="preserve"> </w:t>
            </w:r>
            <w:r>
              <w:rPr>
                <w:spacing w:val="-4"/>
                <w:sz w:val="28"/>
              </w:rPr>
              <w:t>игры</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ind w:left="105"/>
              <w:rPr>
                <w:sz w:val="28"/>
              </w:rPr>
            </w:pPr>
            <w:r>
              <w:rPr>
                <w:sz w:val="28"/>
              </w:rPr>
              <w:t>-</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ind w:left="108"/>
              <w:rPr>
                <w:spacing w:val="-2"/>
                <w:sz w:val="28"/>
              </w:rPr>
            </w:pPr>
            <w:r>
              <w:rPr>
                <w:spacing w:val="-2"/>
                <w:sz w:val="28"/>
              </w:rPr>
              <w:t>июнь-август</w:t>
            </w:r>
          </w:p>
        </w:tc>
      </w:tr>
      <w:tr w:rsidR="008573F0">
        <w:trPr>
          <w:trHeight w:val="645"/>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22" w:lineRule="exact"/>
            </w:pPr>
            <w:r>
              <w:rPr>
                <w:sz w:val="28"/>
              </w:rPr>
              <w:lastRenderedPageBreak/>
              <w:t>на прогулке индивидуальная работа</w:t>
            </w:r>
            <w:r>
              <w:rPr>
                <w:spacing w:val="-13"/>
                <w:sz w:val="28"/>
              </w:rPr>
              <w:t xml:space="preserve"> </w:t>
            </w:r>
            <w:r>
              <w:rPr>
                <w:sz w:val="28"/>
              </w:rPr>
              <w:t>по</w:t>
            </w:r>
            <w:r>
              <w:rPr>
                <w:spacing w:val="-13"/>
                <w:sz w:val="28"/>
              </w:rPr>
              <w:t xml:space="preserve"> </w:t>
            </w:r>
            <w:r>
              <w:rPr>
                <w:sz w:val="28"/>
              </w:rPr>
              <w:t>развитию</w:t>
            </w:r>
            <w:r>
              <w:rPr>
                <w:spacing w:val="-14"/>
                <w:sz w:val="28"/>
              </w:rPr>
              <w:t xml:space="preserve"> </w:t>
            </w:r>
            <w:r>
              <w:rPr>
                <w:sz w:val="28"/>
              </w:rPr>
              <w:t>движений</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
              <w:ind w:left="105"/>
              <w:rPr>
                <w:spacing w:val="-2"/>
                <w:sz w:val="28"/>
              </w:rPr>
            </w:pPr>
            <w:r>
              <w:rPr>
                <w:spacing w:val="-2"/>
                <w:sz w:val="28"/>
              </w:rPr>
              <w:t>ежедневно</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
              <w:ind w:left="108"/>
              <w:rPr>
                <w:spacing w:val="-2"/>
                <w:sz w:val="28"/>
              </w:rPr>
            </w:pPr>
            <w:r>
              <w:rPr>
                <w:spacing w:val="-2"/>
                <w:sz w:val="28"/>
              </w:rPr>
              <w:t>ежедневно</w:t>
            </w:r>
          </w:p>
        </w:tc>
      </w:tr>
      <w:tr w:rsidR="008573F0">
        <w:trPr>
          <w:trHeight w:val="1288"/>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tabs>
                <w:tab w:val="left" w:pos="2669"/>
              </w:tabs>
              <w:ind w:right="95"/>
              <w:jc w:val="both"/>
            </w:pPr>
            <w:r>
              <w:rPr>
                <w:sz w:val="28"/>
              </w:rPr>
              <w:t xml:space="preserve">подвижные игры: сюжетные; бессюжетные; игры-забавы; </w:t>
            </w:r>
            <w:r>
              <w:rPr>
                <w:spacing w:val="-2"/>
                <w:sz w:val="28"/>
              </w:rPr>
              <w:t>соревнования;</w:t>
            </w:r>
            <w:r>
              <w:rPr>
                <w:sz w:val="28"/>
              </w:rPr>
              <w:tab/>
            </w:r>
            <w:r>
              <w:rPr>
                <w:spacing w:val="-2"/>
                <w:sz w:val="28"/>
              </w:rPr>
              <w:t>эстафеты;</w:t>
            </w:r>
          </w:p>
          <w:p w:rsidR="008573F0" w:rsidRDefault="00D4456B">
            <w:pPr>
              <w:pStyle w:val="TableParagraph"/>
              <w:spacing w:before="1" w:line="301" w:lineRule="exact"/>
              <w:rPr>
                <w:spacing w:val="-2"/>
                <w:sz w:val="28"/>
              </w:rPr>
            </w:pPr>
            <w:r>
              <w:rPr>
                <w:spacing w:val="-2"/>
                <w:sz w:val="28"/>
              </w:rPr>
              <w:t>аттракционы.</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5"/>
              <w:rPr>
                <w:spacing w:val="-2"/>
                <w:sz w:val="28"/>
              </w:rPr>
            </w:pPr>
            <w:r>
              <w:rPr>
                <w:spacing w:val="-2"/>
                <w:sz w:val="28"/>
              </w:rPr>
              <w:t>ежедневно</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8"/>
              <w:rPr>
                <w:spacing w:val="-2"/>
                <w:sz w:val="28"/>
              </w:rPr>
            </w:pPr>
            <w:r>
              <w:rPr>
                <w:spacing w:val="-2"/>
                <w:sz w:val="28"/>
              </w:rPr>
              <w:t>ежедневно</w:t>
            </w:r>
          </w:p>
        </w:tc>
      </w:tr>
      <w:tr w:rsidR="008573F0">
        <w:trPr>
          <w:trHeight w:val="1610"/>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tabs>
                <w:tab w:val="left" w:pos="3193"/>
              </w:tabs>
              <w:ind w:right="93"/>
              <w:jc w:val="both"/>
            </w:pPr>
            <w:r>
              <w:rPr>
                <w:spacing w:val="-2"/>
                <w:sz w:val="28"/>
              </w:rPr>
              <w:t>подвижные</w:t>
            </w:r>
            <w:r>
              <w:rPr>
                <w:sz w:val="28"/>
              </w:rPr>
              <w:tab/>
            </w:r>
            <w:r>
              <w:rPr>
                <w:spacing w:val="-4"/>
                <w:sz w:val="28"/>
              </w:rPr>
              <w:t xml:space="preserve">игры, </w:t>
            </w:r>
            <w:r>
              <w:rPr>
                <w:sz w:val="28"/>
              </w:rPr>
              <w:t>направленные на отработку основных</w:t>
            </w:r>
            <w:r>
              <w:rPr>
                <w:spacing w:val="-13"/>
                <w:sz w:val="28"/>
              </w:rPr>
              <w:t xml:space="preserve"> </w:t>
            </w:r>
            <w:r>
              <w:rPr>
                <w:sz w:val="28"/>
              </w:rPr>
              <w:t>движений</w:t>
            </w:r>
            <w:r>
              <w:rPr>
                <w:spacing w:val="-12"/>
                <w:sz w:val="28"/>
              </w:rPr>
              <w:t xml:space="preserve"> </w:t>
            </w:r>
            <w:r>
              <w:rPr>
                <w:sz w:val="28"/>
              </w:rPr>
              <w:t xml:space="preserve">(прыжков, </w:t>
            </w:r>
            <w:proofErr w:type="gramStart"/>
            <w:r>
              <w:rPr>
                <w:sz w:val="28"/>
              </w:rPr>
              <w:t>метания,</w:t>
            </w:r>
            <w:r>
              <w:rPr>
                <w:spacing w:val="67"/>
                <w:sz w:val="28"/>
              </w:rPr>
              <w:t xml:space="preserve">  </w:t>
            </w:r>
            <w:r>
              <w:rPr>
                <w:sz w:val="28"/>
              </w:rPr>
              <w:t>ползания</w:t>
            </w:r>
            <w:proofErr w:type="gramEnd"/>
            <w:r>
              <w:rPr>
                <w:sz w:val="28"/>
              </w:rPr>
              <w:t>,</w:t>
            </w:r>
            <w:r>
              <w:rPr>
                <w:spacing w:val="68"/>
                <w:sz w:val="28"/>
              </w:rPr>
              <w:t xml:space="preserve">  </w:t>
            </w:r>
            <w:r>
              <w:rPr>
                <w:spacing w:val="-2"/>
                <w:sz w:val="28"/>
              </w:rPr>
              <w:t>лазанья,</w:t>
            </w:r>
          </w:p>
          <w:p w:rsidR="008573F0" w:rsidRDefault="00D4456B">
            <w:pPr>
              <w:pStyle w:val="TableParagraph"/>
              <w:spacing w:before="1" w:line="301" w:lineRule="exact"/>
              <w:rPr>
                <w:spacing w:val="-2"/>
                <w:sz w:val="28"/>
              </w:rPr>
            </w:pPr>
            <w:r>
              <w:rPr>
                <w:spacing w:val="-2"/>
                <w:sz w:val="28"/>
              </w:rPr>
              <w:t>бега)</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5"/>
              <w:rPr>
                <w:spacing w:val="-2"/>
                <w:sz w:val="28"/>
              </w:rPr>
            </w:pPr>
            <w:r>
              <w:rPr>
                <w:spacing w:val="-2"/>
                <w:sz w:val="28"/>
              </w:rPr>
              <w:t>ежедневно</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8"/>
              <w:rPr>
                <w:spacing w:val="-2"/>
                <w:sz w:val="28"/>
              </w:rPr>
            </w:pPr>
            <w:r>
              <w:rPr>
                <w:spacing w:val="-2"/>
                <w:sz w:val="28"/>
              </w:rPr>
              <w:t>ежедневно</w:t>
            </w:r>
          </w:p>
        </w:tc>
      </w:tr>
    </w:tbl>
    <w:p w:rsidR="008573F0" w:rsidRDefault="008573F0">
      <w:pPr>
        <w:rPr>
          <w:color w:val="6F2F9F"/>
          <w:spacing w:val="-2"/>
          <w:u w:val="single" w:color="6F2F9F"/>
        </w:rPr>
      </w:pPr>
    </w:p>
    <w:tbl>
      <w:tblPr>
        <w:tblW w:w="9347" w:type="dxa"/>
        <w:tblInd w:w="402" w:type="dxa"/>
        <w:tblCellMar>
          <w:left w:w="5" w:type="dxa"/>
          <w:right w:w="5" w:type="dxa"/>
        </w:tblCellMar>
        <w:tblLook w:val="04A0" w:firstRow="1" w:lastRow="0" w:firstColumn="1" w:lastColumn="0" w:noHBand="0" w:noVBand="1"/>
      </w:tblPr>
      <w:tblGrid>
        <w:gridCol w:w="3964"/>
        <w:gridCol w:w="2692"/>
        <w:gridCol w:w="2691"/>
      </w:tblGrid>
      <w:tr w:rsidR="008573F0">
        <w:trPr>
          <w:trHeight w:val="1288"/>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tabs>
                <w:tab w:val="left" w:pos="2595"/>
              </w:tabs>
              <w:ind w:right="94"/>
              <w:jc w:val="both"/>
            </w:pPr>
            <w:r>
              <w:rPr>
                <w:spacing w:val="-2"/>
                <w:sz w:val="28"/>
              </w:rPr>
              <w:t>обучение</w:t>
            </w:r>
            <w:r>
              <w:rPr>
                <w:sz w:val="28"/>
              </w:rPr>
              <w:tab/>
            </w:r>
            <w:r>
              <w:rPr>
                <w:spacing w:val="-2"/>
                <w:sz w:val="28"/>
              </w:rPr>
              <w:t xml:space="preserve">элементам </w:t>
            </w:r>
            <w:r>
              <w:rPr>
                <w:sz w:val="28"/>
              </w:rPr>
              <w:t xml:space="preserve">спортивных игр: городки, </w:t>
            </w:r>
            <w:proofErr w:type="gramStart"/>
            <w:r>
              <w:rPr>
                <w:sz w:val="28"/>
              </w:rPr>
              <w:t>баскетбол,</w:t>
            </w:r>
            <w:r>
              <w:rPr>
                <w:spacing w:val="54"/>
                <w:w w:val="150"/>
                <w:sz w:val="28"/>
              </w:rPr>
              <w:t xml:space="preserve">  </w:t>
            </w:r>
            <w:r>
              <w:rPr>
                <w:sz w:val="28"/>
              </w:rPr>
              <w:t>футбол</w:t>
            </w:r>
            <w:proofErr w:type="gramEnd"/>
            <w:r>
              <w:rPr>
                <w:sz w:val="28"/>
              </w:rPr>
              <w:t>,</w:t>
            </w:r>
            <w:r>
              <w:rPr>
                <w:spacing w:val="54"/>
                <w:w w:val="150"/>
                <w:sz w:val="28"/>
              </w:rPr>
              <w:t xml:space="preserve">  </w:t>
            </w:r>
            <w:r>
              <w:rPr>
                <w:spacing w:val="-2"/>
                <w:sz w:val="28"/>
              </w:rPr>
              <w:t>хоккей,</w:t>
            </w:r>
          </w:p>
          <w:p w:rsidR="008573F0" w:rsidRDefault="00D4456B">
            <w:pPr>
              <w:pStyle w:val="TableParagraph"/>
              <w:spacing w:before="1" w:line="301" w:lineRule="exact"/>
              <w:jc w:val="both"/>
            </w:pPr>
            <w:r>
              <w:rPr>
                <w:sz w:val="28"/>
              </w:rPr>
              <w:t>бадминтон,</w:t>
            </w:r>
            <w:r>
              <w:rPr>
                <w:spacing w:val="-8"/>
                <w:sz w:val="28"/>
              </w:rPr>
              <w:t xml:space="preserve"> </w:t>
            </w:r>
            <w:r>
              <w:rPr>
                <w:sz w:val="28"/>
              </w:rPr>
              <w:t>ручной</w:t>
            </w:r>
            <w:r>
              <w:rPr>
                <w:spacing w:val="-8"/>
                <w:sz w:val="28"/>
              </w:rPr>
              <w:t xml:space="preserve"> </w:t>
            </w:r>
            <w:r>
              <w:rPr>
                <w:spacing w:val="-5"/>
                <w:sz w:val="28"/>
              </w:rPr>
              <w:t>мяч</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5"/>
              <w:rPr>
                <w:spacing w:val="-2"/>
                <w:sz w:val="28"/>
              </w:rPr>
            </w:pPr>
            <w:r>
              <w:rPr>
                <w:spacing w:val="-2"/>
                <w:sz w:val="28"/>
              </w:rPr>
              <w:t>ежедневно</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8"/>
              <w:rPr>
                <w:spacing w:val="-2"/>
                <w:sz w:val="28"/>
              </w:rPr>
            </w:pPr>
            <w:r>
              <w:rPr>
                <w:spacing w:val="-2"/>
                <w:sz w:val="28"/>
              </w:rPr>
              <w:t>ежедневно</w:t>
            </w:r>
          </w:p>
        </w:tc>
      </w:tr>
      <w:tr w:rsidR="008573F0">
        <w:trPr>
          <w:trHeight w:val="321"/>
        </w:trPr>
        <w:tc>
          <w:tcPr>
            <w:tcW w:w="9347" w:type="dxa"/>
            <w:gridSpan w:val="3"/>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pStyle w:val="TableParagraph"/>
              <w:spacing w:line="301" w:lineRule="exact"/>
              <w:ind w:left="2340" w:right="2332"/>
              <w:jc w:val="center"/>
            </w:pPr>
            <w:r>
              <w:rPr>
                <w:b/>
                <w:sz w:val="28"/>
              </w:rPr>
              <w:t>Закаливающие</w:t>
            </w:r>
            <w:r>
              <w:rPr>
                <w:b/>
                <w:spacing w:val="-11"/>
                <w:sz w:val="28"/>
              </w:rPr>
              <w:t xml:space="preserve"> </w:t>
            </w:r>
            <w:r>
              <w:rPr>
                <w:b/>
                <w:spacing w:val="-2"/>
                <w:sz w:val="28"/>
              </w:rPr>
              <w:t>процедуры</w:t>
            </w:r>
          </w:p>
        </w:tc>
      </w:tr>
      <w:tr w:rsidR="008573F0">
        <w:trPr>
          <w:trHeight w:val="321"/>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pPr>
            <w:r>
              <w:rPr>
                <w:sz w:val="28"/>
              </w:rPr>
              <w:t>прием</w:t>
            </w:r>
            <w:r>
              <w:rPr>
                <w:spacing w:val="-5"/>
                <w:sz w:val="28"/>
              </w:rPr>
              <w:t xml:space="preserve"> </w:t>
            </w:r>
            <w:r>
              <w:rPr>
                <w:sz w:val="28"/>
              </w:rPr>
              <w:t>детей</w:t>
            </w:r>
            <w:r>
              <w:rPr>
                <w:spacing w:val="-2"/>
                <w:sz w:val="28"/>
              </w:rPr>
              <w:t xml:space="preserve"> </w:t>
            </w:r>
            <w:r>
              <w:rPr>
                <w:sz w:val="28"/>
              </w:rPr>
              <w:t>на</w:t>
            </w:r>
            <w:r>
              <w:rPr>
                <w:spacing w:val="-2"/>
                <w:sz w:val="28"/>
              </w:rPr>
              <w:t xml:space="preserve"> воздухе</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ind w:left="105"/>
              <w:rPr>
                <w:spacing w:val="-2"/>
                <w:sz w:val="28"/>
              </w:rPr>
            </w:pPr>
            <w:r>
              <w:rPr>
                <w:spacing w:val="-2"/>
                <w:sz w:val="28"/>
              </w:rPr>
              <w:t>июнь-август</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ind w:left="108"/>
              <w:rPr>
                <w:spacing w:val="-2"/>
                <w:sz w:val="28"/>
              </w:rPr>
            </w:pPr>
            <w:r>
              <w:rPr>
                <w:spacing w:val="-2"/>
                <w:sz w:val="28"/>
              </w:rPr>
              <w:t>июнь-август</w:t>
            </w:r>
          </w:p>
        </w:tc>
      </w:tr>
      <w:tr w:rsidR="008573F0">
        <w:trPr>
          <w:trHeight w:val="645"/>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 w:line="322" w:lineRule="exact"/>
            </w:pPr>
            <w:r>
              <w:rPr>
                <w:sz w:val="28"/>
              </w:rPr>
              <w:t>полоскание</w:t>
            </w:r>
            <w:r>
              <w:rPr>
                <w:spacing w:val="-8"/>
                <w:sz w:val="28"/>
              </w:rPr>
              <w:t xml:space="preserve"> </w:t>
            </w:r>
            <w:r>
              <w:rPr>
                <w:spacing w:val="-5"/>
                <w:sz w:val="28"/>
              </w:rPr>
              <w:t>рта</w:t>
            </w:r>
          </w:p>
          <w:p w:rsidR="008573F0" w:rsidRDefault="00D4456B">
            <w:pPr>
              <w:pStyle w:val="TableParagraph"/>
              <w:spacing w:line="301" w:lineRule="exact"/>
            </w:pPr>
            <w:r>
              <w:rPr>
                <w:sz w:val="28"/>
              </w:rPr>
              <w:t>после</w:t>
            </w:r>
            <w:r>
              <w:rPr>
                <w:spacing w:val="-8"/>
                <w:sz w:val="28"/>
              </w:rPr>
              <w:t xml:space="preserve"> </w:t>
            </w:r>
            <w:r>
              <w:rPr>
                <w:sz w:val="28"/>
              </w:rPr>
              <w:t>каждого</w:t>
            </w:r>
            <w:r>
              <w:rPr>
                <w:spacing w:val="-5"/>
                <w:sz w:val="28"/>
              </w:rPr>
              <w:t xml:space="preserve"> </w:t>
            </w:r>
            <w:r>
              <w:rPr>
                <w:sz w:val="28"/>
              </w:rPr>
              <w:t>приема</w:t>
            </w:r>
            <w:r>
              <w:rPr>
                <w:spacing w:val="-3"/>
                <w:sz w:val="28"/>
              </w:rPr>
              <w:t xml:space="preserve"> </w:t>
            </w:r>
            <w:r>
              <w:rPr>
                <w:spacing w:val="-4"/>
                <w:sz w:val="28"/>
              </w:rPr>
              <w:t>пищи</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 w:line="322" w:lineRule="exact"/>
              <w:ind w:left="105"/>
              <w:rPr>
                <w:spacing w:val="-2"/>
                <w:sz w:val="28"/>
              </w:rPr>
            </w:pPr>
            <w:r>
              <w:rPr>
                <w:spacing w:val="-2"/>
                <w:sz w:val="28"/>
              </w:rPr>
              <w:t>ежедневно</w:t>
            </w:r>
          </w:p>
          <w:p w:rsidR="008573F0" w:rsidRDefault="00D4456B">
            <w:pPr>
              <w:pStyle w:val="TableParagraph"/>
              <w:spacing w:line="301" w:lineRule="exact"/>
              <w:ind w:left="105"/>
            </w:pPr>
            <w:r>
              <w:rPr>
                <w:sz w:val="28"/>
              </w:rPr>
              <w:t>3</w:t>
            </w:r>
            <w:r>
              <w:rPr>
                <w:spacing w:val="1"/>
                <w:sz w:val="28"/>
              </w:rPr>
              <w:t xml:space="preserve"> </w:t>
            </w:r>
            <w:r>
              <w:rPr>
                <w:sz w:val="28"/>
              </w:rPr>
              <w:t>раза в</w:t>
            </w:r>
            <w:r>
              <w:rPr>
                <w:spacing w:val="-4"/>
                <w:sz w:val="28"/>
              </w:rPr>
              <w:t xml:space="preserve"> день</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 w:line="322" w:lineRule="exact"/>
              <w:ind w:left="108"/>
              <w:rPr>
                <w:spacing w:val="-2"/>
                <w:sz w:val="28"/>
              </w:rPr>
            </w:pPr>
            <w:r>
              <w:rPr>
                <w:spacing w:val="-2"/>
                <w:sz w:val="28"/>
              </w:rPr>
              <w:t>ежедневно</w:t>
            </w:r>
          </w:p>
          <w:p w:rsidR="008573F0" w:rsidRDefault="00D4456B">
            <w:pPr>
              <w:pStyle w:val="TableParagraph"/>
              <w:spacing w:line="301" w:lineRule="exact"/>
              <w:ind w:left="108"/>
            </w:pPr>
            <w:r>
              <w:rPr>
                <w:sz w:val="28"/>
              </w:rPr>
              <w:t>3</w:t>
            </w:r>
            <w:r>
              <w:rPr>
                <w:spacing w:val="1"/>
                <w:sz w:val="28"/>
              </w:rPr>
              <w:t xml:space="preserve"> </w:t>
            </w:r>
            <w:r>
              <w:rPr>
                <w:sz w:val="28"/>
              </w:rPr>
              <w:t>раза в</w:t>
            </w:r>
            <w:r>
              <w:rPr>
                <w:spacing w:val="-4"/>
                <w:sz w:val="28"/>
              </w:rPr>
              <w:t xml:space="preserve"> день</w:t>
            </w:r>
          </w:p>
        </w:tc>
      </w:tr>
      <w:tr w:rsidR="008573F0">
        <w:trPr>
          <w:trHeight w:val="643"/>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22" w:lineRule="exact"/>
            </w:pPr>
            <w:r>
              <w:rPr>
                <w:sz w:val="28"/>
              </w:rPr>
              <w:t>уход</w:t>
            </w:r>
            <w:r>
              <w:rPr>
                <w:spacing w:val="-8"/>
                <w:sz w:val="28"/>
              </w:rPr>
              <w:t xml:space="preserve"> </w:t>
            </w:r>
            <w:r>
              <w:rPr>
                <w:sz w:val="28"/>
              </w:rPr>
              <w:t>за</w:t>
            </w:r>
            <w:r>
              <w:rPr>
                <w:spacing w:val="-9"/>
                <w:sz w:val="28"/>
              </w:rPr>
              <w:t xml:space="preserve"> </w:t>
            </w:r>
            <w:r>
              <w:rPr>
                <w:sz w:val="28"/>
              </w:rPr>
              <w:t>полостью</w:t>
            </w:r>
            <w:r>
              <w:rPr>
                <w:spacing w:val="-9"/>
                <w:sz w:val="28"/>
              </w:rPr>
              <w:t xml:space="preserve"> </w:t>
            </w:r>
            <w:r>
              <w:rPr>
                <w:sz w:val="28"/>
              </w:rPr>
              <w:t>рта</w:t>
            </w:r>
            <w:r>
              <w:rPr>
                <w:spacing w:val="-8"/>
                <w:sz w:val="28"/>
              </w:rPr>
              <w:t xml:space="preserve"> </w:t>
            </w:r>
            <w:r>
              <w:rPr>
                <w:sz w:val="28"/>
              </w:rPr>
              <w:t xml:space="preserve">после </w:t>
            </w:r>
            <w:r>
              <w:rPr>
                <w:spacing w:val="-2"/>
                <w:sz w:val="28"/>
              </w:rPr>
              <w:t>завтрака</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5"/>
              <w:rPr>
                <w:sz w:val="28"/>
              </w:rPr>
            </w:pPr>
            <w:r>
              <w:rPr>
                <w:sz w:val="28"/>
              </w:rPr>
              <w:t>-</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8"/>
              <w:rPr>
                <w:spacing w:val="-2"/>
                <w:sz w:val="28"/>
              </w:rPr>
            </w:pPr>
            <w:r>
              <w:rPr>
                <w:spacing w:val="-2"/>
                <w:sz w:val="28"/>
              </w:rPr>
              <w:t>ежедневно</w:t>
            </w:r>
          </w:p>
        </w:tc>
      </w:tr>
      <w:tr w:rsidR="008573F0">
        <w:trPr>
          <w:trHeight w:val="644"/>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22" w:lineRule="exact"/>
            </w:pPr>
            <w:r>
              <w:rPr>
                <w:sz w:val="28"/>
              </w:rPr>
              <w:t>обливание</w:t>
            </w:r>
            <w:r>
              <w:rPr>
                <w:spacing w:val="-11"/>
                <w:sz w:val="28"/>
              </w:rPr>
              <w:t xml:space="preserve"> </w:t>
            </w:r>
            <w:r>
              <w:rPr>
                <w:sz w:val="28"/>
              </w:rPr>
              <w:t>ног</w:t>
            </w:r>
            <w:r>
              <w:rPr>
                <w:spacing w:val="-12"/>
                <w:sz w:val="28"/>
              </w:rPr>
              <w:t xml:space="preserve"> </w:t>
            </w:r>
            <w:r>
              <w:rPr>
                <w:sz w:val="28"/>
              </w:rPr>
              <w:t>после</w:t>
            </w:r>
            <w:r>
              <w:rPr>
                <w:spacing w:val="-13"/>
                <w:sz w:val="28"/>
              </w:rPr>
              <w:t xml:space="preserve"> </w:t>
            </w:r>
            <w:r>
              <w:rPr>
                <w:sz w:val="28"/>
              </w:rPr>
              <w:t xml:space="preserve">дневной </w:t>
            </w:r>
            <w:r>
              <w:rPr>
                <w:spacing w:val="-2"/>
                <w:sz w:val="28"/>
              </w:rPr>
              <w:t>прогулки</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22" w:lineRule="exact"/>
              <w:ind w:left="105"/>
              <w:rPr>
                <w:spacing w:val="-2"/>
                <w:sz w:val="28"/>
              </w:rPr>
            </w:pPr>
            <w:r>
              <w:rPr>
                <w:spacing w:val="-2"/>
                <w:sz w:val="28"/>
              </w:rPr>
              <w:t>июнь-август ежедневно</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22" w:lineRule="exact"/>
              <w:ind w:left="108"/>
              <w:rPr>
                <w:spacing w:val="-2"/>
                <w:sz w:val="28"/>
              </w:rPr>
            </w:pPr>
            <w:r>
              <w:rPr>
                <w:spacing w:val="-2"/>
                <w:sz w:val="28"/>
              </w:rPr>
              <w:t>июнь-август ежедневно</w:t>
            </w:r>
          </w:p>
        </w:tc>
      </w:tr>
      <w:tr w:rsidR="008573F0">
        <w:trPr>
          <w:trHeight w:val="642"/>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22" w:lineRule="exact"/>
              <w:ind w:right="243"/>
            </w:pPr>
            <w:r>
              <w:rPr>
                <w:sz w:val="28"/>
              </w:rPr>
              <w:t>умывание после каждого приема</w:t>
            </w:r>
            <w:r>
              <w:rPr>
                <w:spacing w:val="-13"/>
                <w:sz w:val="28"/>
              </w:rPr>
              <w:t xml:space="preserve"> </w:t>
            </w:r>
            <w:r>
              <w:rPr>
                <w:sz w:val="28"/>
              </w:rPr>
              <w:t>пищи,</w:t>
            </w:r>
            <w:r>
              <w:rPr>
                <w:spacing w:val="-12"/>
                <w:sz w:val="28"/>
              </w:rPr>
              <w:t xml:space="preserve"> </w:t>
            </w:r>
            <w:r>
              <w:rPr>
                <w:sz w:val="28"/>
              </w:rPr>
              <w:t>после</w:t>
            </w:r>
            <w:r>
              <w:rPr>
                <w:spacing w:val="-13"/>
                <w:sz w:val="28"/>
              </w:rPr>
              <w:t xml:space="preserve"> </w:t>
            </w:r>
            <w:r>
              <w:rPr>
                <w:sz w:val="28"/>
              </w:rPr>
              <w:t>прогулки</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5"/>
              <w:rPr>
                <w:spacing w:val="-2"/>
                <w:sz w:val="28"/>
              </w:rPr>
            </w:pPr>
            <w:r>
              <w:rPr>
                <w:spacing w:val="-2"/>
                <w:sz w:val="28"/>
              </w:rPr>
              <w:t>ежедневно</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8"/>
              <w:rPr>
                <w:spacing w:val="-2"/>
                <w:sz w:val="28"/>
              </w:rPr>
            </w:pPr>
            <w:r>
              <w:rPr>
                <w:spacing w:val="-2"/>
                <w:sz w:val="28"/>
              </w:rPr>
              <w:t>ежедневно</w:t>
            </w:r>
          </w:p>
        </w:tc>
      </w:tr>
      <w:tr w:rsidR="008573F0">
        <w:trPr>
          <w:trHeight w:val="322"/>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2" w:lineRule="exact"/>
            </w:pPr>
            <w:r>
              <w:rPr>
                <w:sz w:val="28"/>
              </w:rPr>
              <w:t>облегченная</w:t>
            </w:r>
            <w:r>
              <w:rPr>
                <w:spacing w:val="-9"/>
                <w:sz w:val="28"/>
              </w:rPr>
              <w:t xml:space="preserve"> </w:t>
            </w:r>
            <w:r>
              <w:rPr>
                <w:spacing w:val="-2"/>
                <w:sz w:val="28"/>
              </w:rPr>
              <w:t>одежда</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2" w:lineRule="exact"/>
              <w:ind w:left="105"/>
              <w:rPr>
                <w:spacing w:val="-2"/>
                <w:sz w:val="28"/>
              </w:rPr>
            </w:pPr>
            <w:r>
              <w:rPr>
                <w:spacing w:val="-2"/>
                <w:sz w:val="28"/>
              </w:rPr>
              <w:t>ежедневно</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2" w:lineRule="exact"/>
              <w:ind w:left="108"/>
              <w:rPr>
                <w:spacing w:val="-2"/>
                <w:sz w:val="28"/>
              </w:rPr>
            </w:pPr>
            <w:r>
              <w:rPr>
                <w:spacing w:val="-2"/>
                <w:sz w:val="28"/>
              </w:rPr>
              <w:t>ежедневно</w:t>
            </w:r>
          </w:p>
        </w:tc>
      </w:tr>
      <w:tr w:rsidR="008573F0">
        <w:trPr>
          <w:trHeight w:val="321"/>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pPr>
            <w:r>
              <w:rPr>
                <w:sz w:val="28"/>
              </w:rPr>
              <w:t>одежда</w:t>
            </w:r>
            <w:r>
              <w:rPr>
                <w:spacing w:val="-3"/>
                <w:sz w:val="28"/>
              </w:rPr>
              <w:t xml:space="preserve"> </w:t>
            </w:r>
            <w:r>
              <w:rPr>
                <w:sz w:val="28"/>
              </w:rPr>
              <w:t>по</w:t>
            </w:r>
            <w:r>
              <w:rPr>
                <w:spacing w:val="-3"/>
                <w:sz w:val="28"/>
              </w:rPr>
              <w:t xml:space="preserve"> </w:t>
            </w:r>
            <w:r>
              <w:rPr>
                <w:sz w:val="28"/>
              </w:rPr>
              <w:t>сезону</w:t>
            </w:r>
            <w:r>
              <w:rPr>
                <w:spacing w:val="-1"/>
                <w:sz w:val="28"/>
              </w:rPr>
              <w:t xml:space="preserve"> </w:t>
            </w:r>
            <w:r>
              <w:rPr>
                <w:sz w:val="28"/>
              </w:rPr>
              <w:t>на</w:t>
            </w:r>
            <w:r>
              <w:rPr>
                <w:spacing w:val="-4"/>
                <w:sz w:val="28"/>
              </w:rPr>
              <w:t xml:space="preserve"> </w:t>
            </w:r>
            <w:r>
              <w:rPr>
                <w:spacing w:val="-2"/>
                <w:sz w:val="28"/>
              </w:rPr>
              <w:t>прогулках</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ind w:left="105"/>
              <w:rPr>
                <w:spacing w:val="-2"/>
                <w:sz w:val="28"/>
              </w:rPr>
            </w:pPr>
            <w:r>
              <w:rPr>
                <w:spacing w:val="-2"/>
                <w:sz w:val="28"/>
              </w:rPr>
              <w:t>ежедневно</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01" w:lineRule="exact"/>
              <w:ind w:left="108"/>
              <w:rPr>
                <w:spacing w:val="-2"/>
                <w:sz w:val="28"/>
              </w:rPr>
            </w:pPr>
            <w:r>
              <w:rPr>
                <w:spacing w:val="-2"/>
                <w:sz w:val="28"/>
              </w:rPr>
              <w:t>ежедневно</w:t>
            </w:r>
          </w:p>
        </w:tc>
      </w:tr>
      <w:tr w:rsidR="008573F0">
        <w:trPr>
          <w:trHeight w:val="642"/>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22" w:lineRule="exact"/>
            </w:pPr>
            <w:r>
              <w:rPr>
                <w:sz w:val="28"/>
              </w:rPr>
              <w:t>прогулка</w:t>
            </w:r>
            <w:r>
              <w:rPr>
                <w:spacing w:val="-13"/>
                <w:sz w:val="28"/>
              </w:rPr>
              <w:t xml:space="preserve"> </w:t>
            </w:r>
            <w:r>
              <w:rPr>
                <w:sz w:val="28"/>
              </w:rPr>
              <w:t>на</w:t>
            </w:r>
            <w:r>
              <w:rPr>
                <w:spacing w:val="-13"/>
                <w:sz w:val="28"/>
              </w:rPr>
              <w:t xml:space="preserve"> </w:t>
            </w:r>
            <w:r>
              <w:rPr>
                <w:sz w:val="28"/>
              </w:rPr>
              <w:t>свежем</w:t>
            </w:r>
            <w:r>
              <w:rPr>
                <w:spacing w:val="-13"/>
                <w:sz w:val="28"/>
              </w:rPr>
              <w:t xml:space="preserve"> </w:t>
            </w:r>
            <w:r>
              <w:rPr>
                <w:sz w:val="28"/>
              </w:rPr>
              <w:t xml:space="preserve">воздухе после </w:t>
            </w:r>
            <w:r>
              <w:rPr>
                <w:sz w:val="28"/>
              </w:rPr>
              <w:t>занятий, после сна</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5"/>
              <w:rPr>
                <w:spacing w:val="-2"/>
                <w:sz w:val="28"/>
              </w:rPr>
            </w:pPr>
            <w:r>
              <w:rPr>
                <w:spacing w:val="-2"/>
                <w:sz w:val="28"/>
              </w:rPr>
              <w:t>ежедневно</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8"/>
              <w:rPr>
                <w:spacing w:val="-2"/>
                <w:sz w:val="28"/>
              </w:rPr>
            </w:pPr>
            <w:r>
              <w:rPr>
                <w:spacing w:val="-2"/>
                <w:sz w:val="28"/>
              </w:rPr>
              <w:t>ежедневно</w:t>
            </w:r>
          </w:p>
        </w:tc>
      </w:tr>
      <w:tr w:rsidR="008573F0">
        <w:trPr>
          <w:trHeight w:val="322"/>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1" w:line="301" w:lineRule="exact"/>
            </w:pPr>
            <w:r>
              <w:rPr>
                <w:sz w:val="28"/>
              </w:rPr>
              <w:t>воздушные</w:t>
            </w:r>
            <w:r>
              <w:rPr>
                <w:spacing w:val="-9"/>
                <w:sz w:val="28"/>
              </w:rPr>
              <w:t xml:space="preserve"> </w:t>
            </w:r>
            <w:r>
              <w:rPr>
                <w:spacing w:val="-4"/>
                <w:sz w:val="28"/>
              </w:rPr>
              <w:t>ванны</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1" w:line="301" w:lineRule="exact"/>
              <w:ind w:left="105"/>
              <w:rPr>
                <w:spacing w:val="-2"/>
                <w:sz w:val="28"/>
              </w:rPr>
            </w:pPr>
            <w:r>
              <w:rPr>
                <w:spacing w:val="-2"/>
                <w:sz w:val="28"/>
              </w:rPr>
              <w:t>ежедневно</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1" w:line="301" w:lineRule="exact"/>
              <w:ind w:left="108"/>
              <w:rPr>
                <w:spacing w:val="-2"/>
                <w:sz w:val="28"/>
              </w:rPr>
            </w:pPr>
            <w:r>
              <w:rPr>
                <w:spacing w:val="-2"/>
                <w:sz w:val="28"/>
              </w:rPr>
              <w:t>ежедневно</w:t>
            </w:r>
          </w:p>
        </w:tc>
      </w:tr>
      <w:tr w:rsidR="008573F0">
        <w:trPr>
          <w:trHeight w:val="964"/>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right="1207"/>
            </w:pPr>
            <w:r>
              <w:rPr>
                <w:sz w:val="28"/>
              </w:rPr>
              <w:t>режим</w:t>
            </w:r>
            <w:r>
              <w:rPr>
                <w:spacing w:val="-18"/>
                <w:sz w:val="28"/>
              </w:rPr>
              <w:t xml:space="preserve"> </w:t>
            </w:r>
            <w:r>
              <w:rPr>
                <w:sz w:val="28"/>
              </w:rPr>
              <w:t xml:space="preserve">проветривания </w:t>
            </w:r>
            <w:r>
              <w:rPr>
                <w:spacing w:val="-2"/>
                <w:sz w:val="28"/>
              </w:rPr>
              <w:t>помещения</w:t>
            </w:r>
          </w:p>
          <w:p w:rsidR="008573F0" w:rsidRDefault="00D4456B">
            <w:pPr>
              <w:pStyle w:val="TableParagraph"/>
              <w:spacing w:line="300" w:lineRule="exact"/>
            </w:pPr>
            <w:r>
              <w:rPr>
                <w:sz w:val="28"/>
              </w:rPr>
              <w:t>по</w:t>
            </w:r>
            <w:r>
              <w:rPr>
                <w:spacing w:val="1"/>
                <w:sz w:val="28"/>
              </w:rPr>
              <w:t xml:space="preserve"> </w:t>
            </w:r>
            <w:r>
              <w:rPr>
                <w:spacing w:val="-2"/>
                <w:sz w:val="28"/>
              </w:rPr>
              <w:t>графику</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5"/>
              <w:rPr>
                <w:spacing w:val="-2"/>
                <w:sz w:val="28"/>
              </w:rPr>
            </w:pPr>
            <w:r>
              <w:rPr>
                <w:spacing w:val="-2"/>
                <w:sz w:val="28"/>
              </w:rPr>
              <w:t>ежедневно</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8"/>
              <w:rPr>
                <w:spacing w:val="-2"/>
                <w:sz w:val="28"/>
              </w:rPr>
            </w:pPr>
            <w:r>
              <w:rPr>
                <w:spacing w:val="-2"/>
                <w:sz w:val="28"/>
              </w:rPr>
              <w:t>ежедневно</w:t>
            </w:r>
          </w:p>
        </w:tc>
      </w:tr>
      <w:tr w:rsidR="008573F0">
        <w:trPr>
          <w:trHeight w:val="645"/>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22" w:lineRule="exact"/>
            </w:pPr>
            <w:r>
              <w:rPr>
                <w:sz w:val="28"/>
              </w:rPr>
              <w:t>дневной</w:t>
            </w:r>
            <w:r>
              <w:rPr>
                <w:spacing w:val="-12"/>
                <w:sz w:val="28"/>
              </w:rPr>
              <w:t xml:space="preserve"> </w:t>
            </w:r>
            <w:r>
              <w:rPr>
                <w:sz w:val="28"/>
              </w:rPr>
              <w:t>сон</w:t>
            </w:r>
            <w:r>
              <w:rPr>
                <w:spacing w:val="-12"/>
                <w:sz w:val="28"/>
              </w:rPr>
              <w:t xml:space="preserve"> </w:t>
            </w:r>
            <w:r>
              <w:rPr>
                <w:sz w:val="28"/>
              </w:rPr>
              <w:t>с</w:t>
            </w:r>
            <w:r>
              <w:rPr>
                <w:spacing w:val="-15"/>
                <w:sz w:val="28"/>
              </w:rPr>
              <w:t xml:space="preserve"> </w:t>
            </w:r>
            <w:r>
              <w:rPr>
                <w:sz w:val="28"/>
              </w:rPr>
              <w:t xml:space="preserve">открытой </w:t>
            </w:r>
            <w:r>
              <w:rPr>
                <w:spacing w:val="-2"/>
                <w:sz w:val="28"/>
              </w:rPr>
              <w:t>фрамугой</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
              <w:ind w:left="105"/>
            </w:pPr>
            <w:r>
              <w:rPr>
                <w:sz w:val="28"/>
              </w:rPr>
              <w:t>в</w:t>
            </w:r>
            <w:r>
              <w:rPr>
                <w:spacing w:val="-2"/>
                <w:sz w:val="28"/>
              </w:rPr>
              <w:t xml:space="preserve"> </w:t>
            </w:r>
            <w:r>
              <w:rPr>
                <w:sz w:val="28"/>
              </w:rPr>
              <w:t>теплый</w:t>
            </w:r>
            <w:r>
              <w:rPr>
                <w:spacing w:val="-2"/>
                <w:sz w:val="28"/>
              </w:rPr>
              <w:t xml:space="preserve"> период</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
              <w:ind w:left="108"/>
            </w:pPr>
            <w:r>
              <w:rPr>
                <w:sz w:val="28"/>
              </w:rPr>
              <w:t>в</w:t>
            </w:r>
            <w:r>
              <w:rPr>
                <w:spacing w:val="-2"/>
                <w:sz w:val="28"/>
              </w:rPr>
              <w:t xml:space="preserve"> </w:t>
            </w:r>
            <w:r>
              <w:rPr>
                <w:sz w:val="28"/>
              </w:rPr>
              <w:t>теплый</w:t>
            </w:r>
            <w:r>
              <w:rPr>
                <w:spacing w:val="-2"/>
                <w:sz w:val="28"/>
              </w:rPr>
              <w:t xml:space="preserve"> период</w:t>
            </w:r>
          </w:p>
        </w:tc>
      </w:tr>
      <w:tr w:rsidR="008573F0">
        <w:trPr>
          <w:trHeight w:val="642"/>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22" w:lineRule="exact"/>
            </w:pPr>
            <w:proofErr w:type="spellStart"/>
            <w:r>
              <w:rPr>
                <w:sz w:val="28"/>
              </w:rPr>
              <w:t>босохождение</w:t>
            </w:r>
            <w:proofErr w:type="spellEnd"/>
            <w:r>
              <w:rPr>
                <w:spacing w:val="-18"/>
                <w:sz w:val="28"/>
              </w:rPr>
              <w:t xml:space="preserve"> </w:t>
            </w:r>
            <w:r>
              <w:rPr>
                <w:sz w:val="28"/>
              </w:rPr>
              <w:t>в</w:t>
            </w:r>
            <w:r>
              <w:rPr>
                <w:spacing w:val="-17"/>
                <w:sz w:val="28"/>
              </w:rPr>
              <w:t xml:space="preserve"> </w:t>
            </w:r>
            <w:r>
              <w:rPr>
                <w:sz w:val="28"/>
              </w:rPr>
              <w:t xml:space="preserve">обычных </w:t>
            </w:r>
            <w:r>
              <w:rPr>
                <w:spacing w:val="-2"/>
                <w:sz w:val="28"/>
              </w:rPr>
              <w:t>условиях</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5"/>
              <w:rPr>
                <w:spacing w:val="-2"/>
                <w:sz w:val="28"/>
              </w:rPr>
            </w:pPr>
            <w:r>
              <w:rPr>
                <w:spacing w:val="-2"/>
                <w:sz w:val="28"/>
              </w:rPr>
              <w:t>ежедневно</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8"/>
              <w:rPr>
                <w:spacing w:val="-2"/>
                <w:sz w:val="28"/>
              </w:rPr>
            </w:pPr>
            <w:r>
              <w:rPr>
                <w:spacing w:val="-2"/>
                <w:sz w:val="28"/>
              </w:rPr>
              <w:t>ежедневно</w:t>
            </w:r>
          </w:p>
        </w:tc>
      </w:tr>
      <w:tr w:rsidR="008573F0">
        <w:trPr>
          <w:trHeight w:val="644"/>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22" w:lineRule="exact"/>
            </w:pPr>
            <w:r>
              <w:rPr>
                <w:sz w:val="28"/>
              </w:rPr>
              <w:t>контрастное</w:t>
            </w:r>
            <w:r>
              <w:rPr>
                <w:spacing w:val="-18"/>
                <w:sz w:val="28"/>
              </w:rPr>
              <w:t xml:space="preserve"> </w:t>
            </w:r>
            <w:proofErr w:type="spellStart"/>
            <w:r>
              <w:rPr>
                <w:sz w:val="28"/>
              </w:rPr>
              <w:t>босохождение</w:t>
            </w:r>
            <w:proofErr w:type="spellEnd"/>
            <w:r>
              <w:rPr>
                <w:sz w:val="28"/>
              </w:rPr>
              <w:t xml:space="preserve"> (песок, трава и т.д.)</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22" w:lineRule="exact"/>
              <w:ind w:left="105"/>
            </w:pPr>
            <w:r>
              <w:rPr>
                <w:sz w:val="28"/>
              </w:rPr>
              <w:t>июнь-август</w:t>
            </w:r>
            <w:r>
              <w:rPr>
                <w:spacing w:val="-18"/>
                <w:sz w:val="28"/>
              </w:rPr>
              <w:t xml:space="preserve"> </w:t>
            </w:r>
            <w:r>
              <w:rPr>
                <w:sz w:val="28"/>
              </w:rPr>
              <w:t>учетом погодных условий</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22" w:lineRule="exact"/>
              <w:ind w:left="108"/>
            </w:pPr>
            <w:r>
              <w:rPr>
                <w:sz w:val="28"/>
              </w:rPr>
              <w:t>июнь-август</w:t>
            </w:r>
            <w:r>
              <w:rPr>
                <w:spacing w:val="-18"/>
                <w:sz w:val="28"/>
              </w:rPr>
              <w:t xml:space="preserve"> </w:t>
            </w:r>
            <w:r>
              <w:rPr>
                <w:sz w:val="28"/>
              </w:rPr>
              <w:t>учетом погодных условий</w:t>
            </w:r>
          </w:p>
        </w:tc>
      </w:tr>
      <w:tr w:rsidR="008573F0">
        <w:trPr>
          <w:trHeight w:val="643"/>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rPr>
                <w:spacing w:val="-2"/>
                <w:sz w:val="28"/>
              </w:rPr>
            </w:pPr>
            <w:r>
              <w:rPr>
                <w:spacing w:val="-2"/>
                <w:sz w:val="28"/>
              </w:rPr>
              <w:t>самомассаж</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22" w:lineRule="exact"/>
              <w:ind w:left="105" w:right="188"/>
            </w:pPr>
            <w:r>
              <w:rPr>
                <w:sz w:val="28"/>
              </w:rPr>
              <w:t xml:space="preserve">после сна </w:t>
            </w:r>
            <w:r>
              <w:rPr>
                <w:spacing w:val="-2"/>
                <w:sz w:val="28"/>
              </w:rPr>
              <w:t>ежедневно</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22" w:lineRule="exact"/>
              <w:ind w:left="108" w:right="181"/>
            </w:pPr>
            <w:r>
              <w:rPr>
                <w:sz w:val="28"/>
              </w:rPr>
              <w:t xml:space="preserve">после сна </w:t>
            </w:r>
            <w:r>
              <w:rPr>
                <w:spacing w:val="-2"/>
                <w:sz w:val="28"/>
              </w:rPr>
              <w:t>ежедневно</w:t>
            </w:r>
          </w:p>
        </w:tc>
      </w:tr>
      <w:tr w:rsidR="008573F0">
        <w:trPr>
          <w:trHeight w:val="644"/>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21" w:lineRule="exact"/>
            </w:pPr>
            <w:r>
              <w:rPr>
                <w:sz w:val="28"/>
              </w:rPr>
              <w:lastRenderedPageBreak/>
              <w:t>массаж</w:t>
            </w:r>
            <w:r>
              <w:rPr>
                <w:spacing w:val="-2"/>
                <w:sz w:val="28"/>
              </w:rPr>
              <w:t xml:space="preserve"> </w:t>
            </w:r>
            <w:r>
              <w:rPr>
                <w:spacing w:val="-4"/>
                <w:sz w:val="28"/>
              </w:rPr>
              <w:t>стоп</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24" w:lineRule="exact"/>
              <w:ind w:left="105" w:right="188"/>
            </w:pPr>
            <w:r>
              <w:rPr>
                <w:sz w:val="28"/>
              </w:rPr>
              <w:t>перед</w:t>
            </w:r>
            <w:r>
              <w:rPr>
                <w:spacing w:val="-18"/>
                <w:sz w:val="28"/>
              </w:rPr>
              <w:t xml:space="preserve"> </w:t>
            </w:r>
            <w:r>
              <w:rPr>
                <w:sz w:val="28"/>
              </w:rPr>
              <w:t xml:space="preserve">сном </w:t>
            </w:r>
            <w:r>
              <w:rPr>
                <w:spacing w:val="-2"/>
                <w:sz w:val="28"/>
              </w:rPr>
              <w:t>ежедневно</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24" w:lineRule="exact"/>
              <w:ind w:left="108" w:right="181"/>
            </w:pPr>
            <w:r>
              <w:rPr>
                <w:sz w:val="28"/>
              </w:rPr>
              <w:t>перед</w:t>
            </w:r>
            <w:r>
              <w:rPr>
                <w:spacing w:val="-18"/>
                <w:sz w:val="28"/>
              </w:rPr>
              <w:t xml:space="preserve"> </w:t>
            </w:r>
            <w:r>
              <w:rPr>
                <w:sz w:val="28"/>
              </w:rPr>
              <w:t xml:space="preserve">сном </w:t>
            </w:r>
            <w:r>
              <w:rPr>
                <w:spacing w:val="-2"/>
                <w:sz w:val="28"/>
              </w:rPr>
              <w:t>ежедневно</w:t>
            </w:r>
          </w:p>
        </w:tc>
      </w:tr>
      <w:tr w:rsidR="008573F0">
        <w:trPr>
          <w:trHeight w:val="318"/>
        </w:trPr>
        <w:tc>
          <w:tcPr>
            <w:tcW w:w="9347" w:type="dxa"/>
            <w:gridSpan w:val="3"/>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pStyle w:val="TableParagraph"/>
              <w:spacing w:line="298" w:lineRule="exact"/>
              <w:ind w:left="2340" w:right="2330"/>
              <w:jc w:val="center"/>
              <w:rPr>
                <w:b/>
                <w:spacing w:val="-2"/>
                <w:sz w:val="28"/>
              </w:rPr>
            </w:pPr>
            <w:r>
              <w:rPr>
                <w:b/>
                <w:spacing w:val="-2"/>
                <w:sz w:val="28"/>
              </w:rPr>
              <w:t>Безопасность</w:t>
            </w:r>
          </w:p>
        </w:tc>
      </w:tr>
      <w:tr w:rsidR="008573F0">
        <w:trPr>
          <w:trHeight w:val="1288"/>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tabs>
                <w:tab w:val="left" w:pos="2421"/>
              </w:tabs>
              <w:ind w:right="94"/>
              <w:jc w:val="both"/>
            </w:pPr>
            <w:r>
              <w:rPr>
                <w:sz w:val="28"/>
              </w:rPr>
              <w:t xml:space="preserve">реализуется как часть ОД, </w:t>
            </w:r>
            <w:r>
              <w:rPr>
                <w:spacing w:val="-4"/>
                <w:sz w:val="28"/>
              </w:rPr>
              <w:t>через</w:t>
            </w:r>
            <w:r>
              <w:rPr>
                <w:sz w:val="28"/>
              </w:rPr>
              <w:tab/>
            </w:r>
            <w:r>
              <w:rPr>
                <w:spacing w:val="-2"/>
                <w:sz w:val="28"/>
              </w:rPr>
              <w:t xml:space="preserve">интеграцию </w:t>
            </w:r>
            <w:r>
              <w:rPr>
                <w:sz w:val="28"/>
              </w:rPr>
              <w:t>образовательных</w:t>
            </w:r>
            <w:r>
              <w:rPr>
                <w:spacing w:val="38"/>
                <w:sz w:val="28"/>
              </w:rPr>
              <w:t xml:space="preserve"> </w:t>
            </w:r>
            <w:r>
              <w:rPr>
                <w:sz w:val="28"/>
              </w:rPr>
              <w:t>областей</w:t>
            </w:r>
            <w:r>
              <w:rPr>
                <w:spacing w:val="39"/>
                <w:sz w:val="28"/>
              </w:rPr>
              <w:t xml:space="preserve"> </w:t>
            </w:r>
            <w:r>
              <w:rPr>
                <w:sz w:val="28"/>
              </w:rPr>
              <w:t>и</w:t>
            </w:r>
            <w:r>
              <w:rPr>
                <w:spacing w:val="41"/>
                <w:sz w:val="28"/>
              </w:rPr>
              <w:t xml:space="preserve"> </w:t>
            </w:r>
            <w:r>
              <w:rPr>
                <w:spacing w:val="-10"/>
                <w:sz w:val="28"/>
              </w:rPr>
              <w:t>в</w:t>
            </w:r>
          </w:p>
          <w:p w:rsidR="008573F0" w:rsidRDefault="00D4456B">
            <w:pPr>
              <w:pStyle w:val="TableParagraph"/>
              <w:spacing w:before="1" w:line="301" w:lineRule="exact"/>
              <w:jc w:val="both"/>
            </w:pPr>
            <w:r>
              <w:rPr>
                <w:sz w:val="28"/>
              </w:rPr>
              <w:t>режимных</w:t>
            </w:r>
            <w:r>
              <w:rPr>
                <w:spacing w:val="-6"/>
                <w:sz w:val="28"/>
              </w:rPr>
              <w:t xml:space="preserve"> </w:t>
            </w:r>
            <w:r>
              <w:rPr>
                <w:spacing w:val="-2"/>
                <w:sz w:val="28"/>
              </w:rPr>
              <w:t>моментах</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5"/>
              <w:rPr>
                <w:spacing w:val="-2"/>
                <w:sz w:val="28"/>
              </w:rPr>
            </w:pPr>
            <w:r>
              <w:rPr>
                <w:spacing w:val="-2"/>
                <w:sz w:val="28"/>
              </w:rPr>
              <w:t>ежедневно</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8"/>
              <w:rPr>
                <w:spacing w:val="-2"/>
                <w:sz w:val="28"/>
              </w:rPr>
            </w:pPr>
            <w:r>
              <w:rPr>
                <w:spacing w:val="-2"/>
                <w:sz w:val="28"/>
              </w:rPr>
              <w:t>ежедневно</w:t>
            </w:r>
          </w:p>
        </w:tc>
      </w:tr>
      <w:tr w:rsidR="008573F0">
        <w:trPr>
          <w:trHeight w:val="1288"/>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right="97"/>
              <w:jc w:val="both"/>
            </w:pPr>
            <w:r>
              <w:rPr>
                <w:sz w:val="28"/>
              </w:rPr>
              <w:t>экскурсии на перекресток, к пешеходному переходу, с дальнейшим</w:t>
            </w:r>
            <w:r>
              <w:rPr>
                <w:spacing w:val="52"/>
                <w:w w:val="150"/>
                <w:sz w:val="28"/>
              </w:rPr>
              <w:t xml:space="preserve">    </w:t>
            </w:r>
            <w:r>
              <w:rPr>
                <w:spacing w:val="-2"/>
                <w:sz w:val="28"/>
              </w:rPr>
              <w:t>обсуждением</w:t>
            </w:r>
          </w:p>
          <w:p w:rsidR="008573F0" w:rsidRDefault="00D4456B">
            <w:pPr>
              <w:pStyle w:val="TableParagraph"/>
              <w:spacing w:before="1" w:line="301" w:lineRule="exact"/>
              <w:jc w:val="both"/>
            </w:pPr>
            <w:r>
              <w:rPr>
                <w:sz w:val="28"/>
              </w:rPr>
              <w:t>правил</w:t>
            </w:r>
            <w:r>
              <w:rPr>
                <w:spacing w:val="-8"/>
                <w:sz w:val="28"/>
              </w:rPr>
              <w:t xml:space="preserve"> </w:t>
            </w:r>
            <w:r>
              <w:rPr>
                <w:sz w:val="28"/>
              </w:rPr>
              <w:t>дорожного</w:t>
            </w:r>
            <w:r>
              <w:rPr>
                <w:spacing w:val="-6"/>
                <w:sz w:val="28"/>
              </w:rPr>
              <w:t xml:space="preserve"> </w:t>
            </w:r>
            <w:r>
              <w:rPr>
                <w:spacing w:val="-2"/>
                <w:sz w:val="28"/>
              </w:rPr>
              <w:t>движения</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5"/>
              <w:rPr>
                <w:sz w:val="28"/>
              </w:rPr>
            </w:pPr>
            <w:r>
              <w:rPr>
                <w:sz w:val="28"/>
              </w:rPr>
              <w:t>-</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8"/>
            </w:pPr>
            <w:r>
              <w:rPr>
                <w:sz w:val="28"/>
              </w:rPr>
              <w:t>1</w:t>
            </w:r>
            <w:r>
              <w:rPr>
                <w:spacing w:val="-1"/>
                <w:sz w:val="28"/>
              </w:rPr>
              <w:t xml:space="preserve"> </w:t>
            </w:r>
            <w:r>
              <w:rPr>
                <w:sz w:val="28"/>
              </w:rPr>
              <w:t xml:space="preserve">раз </w:t>
            </w:r>
            <w:r>
              <w:rPr>
                <w:spacing w:val="-4"/>
                <w:sz w:val="28"/>
              </w:rPr>
              <w:t>месяц</w:t>
            </w:r>
          </w:p>
        </w:tc>
      </w:tr>
    </w:tbl>
    <w:p w:rsidR="008573F0" w:rsidRDefault="008573F0">
      <w:pPr>
        <w:rPr>
          <w:color w:val="6F2F9F"/>
          <w:spacing w:val="-2"/>
          <w:u w:val="single" w:color="6F2F9F"/>
        </w:rPr>
      </w:pPr>
    </w:p>
    <w:tbl>
      <w:tblPr>
        <w:tblW w:w="9347" w:type="dxa"/>
        <w:tblInd w:w="402" w:type="dxa"/>
        <w:tblCellMar>
          <w:left w:w="5" w:type="dxa"/>
          <w:right w:w="5" w:type="dxa"/>
        </w:tblCellMar>
        <w:tblLook w:val="04A0" w:firstRow="1" w:lastRow="0" w:firstColumn="1" w:lastColumn="0" w:noHBand="0" w:noVBand="1"/>
      </w:tblPr>
      <w:tblGrid>
        <w:gridCol w:w="3964"/>
        <w:gridCol w:w="2692"/>
        <w:gridCol w:w="2691"/>
      </w:tblGrid>
      <w:tr w:rsidR="008573F0">
        <w:trPr>
          <w:trHeight w:val="2253"/>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tabs>
                <w:tab w:val="left" w:pos="2365"/>
              </w:tabs>
              <w:spacing w:before="20"/>
              <w:ind w:right="95"/>
              <w:jc w:val="both"/>
            </w:pPr>
            <w:r>
              <w:rPr>
                <w:spacing w:val="-2"/>
                <w:sz w:val="28"/>
              </w:rPr>
              <w:t>создание</w:t>
            </w:r>
            <w:r>
              <w:rPr>
                <w:sz w:val="28"/>
              </w:rPr>
              <w:tab/>
            </w:r>
            <w:r>
              <w:rPr>
                <w:spacing w:val="-2"/>
                <w:sz w:val="28"/>
              </w:rPr>
              <w:t xml:space="preserve">проблемных </w:t>
            </w:r>
            <w:r>
              <w:rPr>
                <w:sz w:val="28"/>
              </w:rPr>
              <w:t>ситуаций по темам «Что можно, а чего нельзя делать, когда</w:t>
            </w:r>
            <w:r>
              <w:rPr>
                <w:spacing w:val="50"/>
                <w:w w:val="150"/>
                <w:sz w:val="28"/>
              </w:rPr>
              <w:t xml:space="preserve"> </w:t>
            </w:r>
            <w:r>
              <w:rPr>
                <w:sz w:val="28"/>
              </w:rPr>
              <w:t>остаешься</w:t>
            </w:r>
            <w:r>
              <w:rPr>
                <w:spacing w:val="51"/>
                <w:w w:val="150"/>
                <w:sz w:val="28"/>
              </w:rPr>
              <w:t xml:space="preserve"> </w:t>
            </w:r>
            <w:r>
              <w:rPr>
                <w:sz w:val="28"/>
              </w:rPr>
              <w:t>дома</w:t>
            </w:r>
            <w:r>
              <w:rPr>
                <w:spacing w:val="51"/>
                <w:w w:val="150"/>
                <w:sz w:val="28"/>
              </w:rPr>
              <w:t xml:space="preserve"> </w:t>
            </w:r>
            <w:r>
              <w:rPr>
                <w:spacing w:val="-2"/>
                <w:sz w:val="28"/>
              </w:rPr>
              <w:t>один»,</w:t>
            </w:r>
          </w:p>
          <w:p w:rsidR="008573F0" w:rsidRDefault="00D4456B">
            <w:pPr>
              <w:pStyle w:val="TableParagraph"/>
              <w:spacing w:before="1"/>
              <w:ind w:right="94"/>
              <w:jc w:val="both"/>
            </w:pPr>
            <w:r>
              <w:rPr>
                <w:sz w:val="28"/>
              </w:rPr>
              <w:t xml:space="preserve">«О правилах важных – </w:t>
            </w:r>
            <w:proofErr w:type="spellStart"/>
            <w:r>
              <w:rPr>
                <w:spacing w:val="-2"/>
                <w:sz w:val="28"/>
              </w:rPr>
              <w:t>пожаробезопасных</w:t>
            </w:r>
            <w:proofErr w:type="spellEnd"/>
            <w:r>
              <w:rPr>
                <w:spacing w:val="-2"/>
                <w:sz w:val="28"/>
              </w:rPr>
              <w:t>»,</w:t>
            </w:r>
          </w:p>
          <w:p w:rsidR="008573F0" w:rsidRDefault="00D4456B">
            <w:pPr>
              <w:pStyle w:val="TableParagraph"/>
              <w:spacing w:line="280" w:lineRule="exact"/>
              <w:jc w:val="both"/>
            </w:pPr>
            <w:r>
              <w:rPr>
                <w:sz w:val="28"/>
              </w:rPr>
              <w:t>«Предметы</w:t>
            </w:r>
            <w:r>
              <w:rPr>
                <w:spacing w:val="-7"/>
                <w:sz w:val="28"/>
              </w:rPr>
              <w:t xml:space="preserve"> </w:t>
            </w:r>
            <w:r>
              <w:rPr>
                <w:sz w:val="28"/>
              </w:rPr>
              <w:t>быта»</w:t>
            </w:r>
            <w:r>
              <w:rPr>
                <w:spacing w:val="-2"/>
                <w:sz w:val="28"/>
              </w:rPr>
              <w:t xml:space="preserve"> </w:t>
            </w:r>
            <w:r>
              <w:rPr>
                <w:sz w:val="28"/>
              </w:rPr>
              <w:t>и</w:t>
            </w:r>
            <w:r>
              <w:rPr>
                <w:spacing w:val="-7"/>
                <w:sz w:val="28"/>
              </w:rPr>
              <w:t xml:space="preserve"> </w:t>
            </w:r>
            <w:r>
              <w:rPr>
                <w:spacing w:val="-4"/>
                <w:sz w:val="28"/>
              </w:rPr>
              <w:t>т.п.</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0"/>
              <w:ind w:left="105"/>
              <w:rPr>
                <w:sz w:val="28"/>
              </w:rPr>
            </w:pPr>
            <w:r>
              <w:rPr>
                <w:sz w:val="28"/>
              </w:rPr>
              <w:t>-</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0"/>
              <w:ind w:left="108"/>
            </w:pPr>
            <w:r>
              <w:rPr>
                <w:sz w:val="28"/>
              </w:rPr>
              <w:t>1</w:t>
            </w:r>
            <w:r>
              <w:rPr>
                <w:spacing w:val="1"/>
                <w:sz w:val="28"/>
              </w:rPr>
              <w:t xml:space="preserve"> </w:t>
            </w:r>
            <w:r>
              <w:rPr>
                <w:sz w:val="28"/>
              </w:rPr>
              <w:t>раз в</w:t>
            </w:r>
            <w:r>
              <w:rPr>
                <w:spacing w:val="-1"/>
                <w:sz w:val="28"/>
              </w:rPr>
              <w:t xml:space="preserve"> </w:t>
            </w:r>
            <w:r>
              <w:rPr>
                <w:spacing w:val="-2"/>
                <w:sz w:val="28"/>
              </w:rPr>
              <w:t>неделю</w:t>
            </w:r>
          </w:p>
        </w:tc>
      </w:tr>
      <w:tr w:rsidR="008573F0">
        <w:trPr>
          <w:trHeight w:val="1288"/>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tabs>
                <w:tab w:val="left" w:pos="2852"/>
              </w:tabs>
              <w:spacing w:before="20"/>
              <w:ind w:right="94"/>
              <w:jc w:val="both"/>
            </w:pPr>
            <w:r>
              <w:rPr>
                <w:sz w:val="28"/>
              </w:rPr>
              <w:t xml:space="preserve">дидактические игры на </w:t>
            </w:r>
            <w:r>
              <w:rPr>
                <w:spacing w:val="-2"/>
                <w:sz w:val="28"/>
              </w:rPr>
              <w:t>закрепление</w:t>
            </w:r>
            <w:r>
              <w:rPr>
                <w:sz w:val="28"/>
              </w:rPr>
              <w:tab/>
            </w:r>
            <w:r>
              <w:rPr>
                <w:spacing w:val="-2"/>
                <w:sz w:val="28"/>
              </w:rPr>
              <w:t xml:space="preserve">номеров </w:t>
            </w:r>
            <w:r>
              <w:rPr>
                <w:sz w:val="28"/>
              </w:rPr>
              <w:t>телефонов</w:t>
            </w:r>
            <w:r>
              <w:rPr>
                <w:spacing w:val="67"/>
                <w:sz w:val="28"/>
              </w:rPr>
              <w:t xml:space="preserve"> </w:t>
            </w:r>
            <w:r>
              <w:rPr>
                <w:sz w:val="28"/>
              </w:rPr>
              <w:t>экстренных</w:t>
            </w:r>
            <w:r>
              <w:rPr>
                <w:spacing w:val="69"/>
                <w:sz w:val="28"/>
              </w:rPr>
              <w:t xml:space="preserve"> </w:t>
            </w:r>
            <w:r>
              <w:rPr>
                <w:spacing w:val="-2"/>
                <w:sz w:val="28"/>
              </w:rPr>
              <w:t>служб,</w:t>
            </w:r>
          </w:p>
          <w:p w:rsidR="008573F0" w:rsidRDefault="00D4456B">
            <w:pPr>
              <w:pStyle w:val="TableParagraph"/>
              <w:spacing w:before="2" w:line="281" w:lineRule="exact"/>
              <w:jc w:val="both"/>
            </w:pPr>
            <w:r>
              <w:rPr>
                <w:sz w:val="28"/>
              </w:rPr>
              <w:t>правил</w:t>
            </w:r>
            <w:r>
              <w:rPr>
                <w:spacing w:val="-6"/>
                <w:sz w:val="28"/>
              </w:rPr>
              <w:t xml:space="preserve"> </w:t>
            </w:r>
            <w:r>
              <w:rPr>
                <w:sz w:val="28"/>
              </w:rPr>
              <w:t>безопасности</w:t>
            </w:r>
            <w:r>
              <w:rPr>
                <w:spacing w:val="-4"/>
                <w:sz w:val="28"/>
              </w:rPr>
              <w:t xml:space="preserve"> </w:t>
            </w:r>
            <w:r>
              <w:rPr>
                <w:sz w:val="28"/>
              </w:rPr>
              <w:t>и</w:t>
            </w:r>
            <w:r>
              <w:rPr>
                <w:spacing w:val="-4"/>
                <w:sz w:val="28"/>
              </w:rPr>
              <w:t xml:space="preserve"> т.д.</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0"/>
              <w:ind w:left="105"/>
              <w:rPr>
                <w:sz w:val="28"/>
              </w:rPr>
            </w:pPr>
            <w:r>
              <w:rPr>
                <w:sz w:val="28"/>
              </w:rPr>
              <w:t>-</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0"/>
              <w:ind w:left="108"/>
              <w:rPr>
                <w:spacing w:val="-2"/>
                <w:sz w:val="28"/>
              </w:rPr>
            </w:pPr>
            <w:r>
              <w:rPr>
                <w:spacing w:val="-2"/>
                <w:sz w:val="28"/>
              </w:rPr>
              <w:t>ежедневно</w:t>
            </w:r>
          </w:p>
        </w:tc>
      </w:tr>
      <w:tr w:rsidR="008573F0">
        <w:trPr>
          <w:trHeight w:val="1610"/>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0"/>
            </w:pPr>
            <w:r>
              <w:rPr>
                <w:sz w:val="28"/>
              </w:rPr>
              <w:t>просмотр</w:t>
            </w:r>
            <w:r>
              <w:rPr>
                <w:spacing w:val="40"/>
                <w:sz w:val="28"/>
              </w:rPr>
              <w:t xml:space="preserve"> </w:t>
            </w:r>
            <w:r>
              <w:rPr>
                <w:sz w:val="28"/>
              </w:rPr>
              <w:t>видеороликов</w:t>
            </w:r>
            <w:r>
              <w:rPr>
                <w:spacing w:val="40"/>
                <w:sz w:val="28"/>
              </w:rPr>
              <w:t xml:space="preserve"> </w:t>
            </w:r>
            <w:r>
              <w:rPr>
                <w:sz w:val="28"/>
              </w:rPr>
              <w:t>«Мое тело»,</w:t>
            </w:r>
            <w:r>
              <w:rPr>
                <w:spacing w:val="63"/>
                <w:sz w:val="28"/>
              </w:rPr>
              <w:t xml:space="preserve"> </w:t>
            </w:r>
            <w:r>
              <w:rPr>
                <w:sz w:val="28"/>
              </w:rPr>
              <w:t>«Правила</w:t>
            </w:r>
            <w:r>
              <w:rPr>
                <w:spacing w:val="66"/>
                <w:sz w:val="28"/>
              </w:rPr>
              <w:t xml:space="preserve"> </w:t>
            </w:r>
            <w:r>
              <w:rPr>
                <w:sz w:val="28"/>
              </w:rPr>
              <w:t>БП</w:t>
            </w:r>
            <w:r>
              <w:rPr>
                <w:spacing w:val="67"/>
                <w:sz w:val="28"/>
              </w:rPr>
              <w:t xml:space="preserve"> </w:t>
            </w:r>
            <w:r>
              <w:rPr>
                <w:sz w:val="28"/>
              </w:rPr>
              <w:t>в</w:t>
            </w:r>
            <w:r>
              <w:rPr>
                <w:spacing w:val="66"/>
                <w:sz w:val="28"/>
              </w:rPr>
              <w:t xml:space="preserve"> </w:t>
            </w:r>
            <w:r>
              <w:rPr>
                <w:spacing w:val="-2"/>
                <w:sz w:val="28"/>
              </w:rPr>
              <w:t>быту»,</w:t>
            </w:r>
          </w:p>
          <w:p w:rsidR="008573F0" w:rsidRDefault="00D4456B">
            <w:pPr>
              <w:pStyle w:val="TableParagraph"/>
              <w:tabs>
                <w:tab w:val="left" w:pos="1623"/>
                <w:tab w:val="left" w:pos="2350"/>
                <w:tab w:val="left" w:pos="2841"/>
              </w:tabs>
              <w:spacing w:line="321" w:lineRule="exact"/>
            </w:pPr>
            <w:r>
              <w:rPr>
                <w:spacing w:val="-2"/>
                <w:sz w:val="28"/>
              </w:rPr>
              <w:t>«Правила</w:t>
            </w:r>
            <w:r>
              <w:rPr>
                <w:sz w:val="28"/>
              </w:rPr>
              <w:tab/>
            </w:r>
            <w:r>
              <w:rPr>
                <w:spacing w:val="-5"/>
                <w:sz w:val="28"/>
              </w:rPr>
              <w:t>БП</w:t>
            </w:r>
            <w:r>
              <w:rPr>
                <w:sz w:val="28"/>
              </w:rPr>
              <w:tab/>
            </w:r>
            <w:r>
              <w:rPr>
                <w:spacing w:val="-10"/>
                <w:sz w:val="28"/>
              </w:rPr>
              <w:t>в</w:t>
            </w:r>
            <w:r>
              <w:rPr>
                <w:sz w:val="28"/>
              </w:rPr>
              <w:tab/>
            </w:r>
            <w:r>
              <w:rPr>
                <w:spacing w:val="-2"/>
                <w:sz w:val="28"/>
              </w:rPr>
              <w:t>городе»,</w:t>
            </w:r>
          </w:p>
          <w:p w:rsidR="008573F0" w:rsidRDefault="00D4456B">
            <w:pPr>
              <w:pStyle w:val="TableParagraph"/>
              <w:tabs>
                <w:tab w:val="left" w:pos="1796"/>
                <w:tab w:val="left" w:pos="2772"/>
              </w:tabs>
              <w:spacing w:before="2" w:line="322" w:lineRule="exact"/>
            </w:pPr>
            <w:r>
              <w:rPr>
                <w:spacing w:val="-2"/>
                <w:sz w:val="28"/>
              </w:rPr>
              <w:t>«Правила</w:t>
            </w:r>
            <w:r>
              <w:rPr>
                <w:sz w:val="28"/>
              </w:rPr>
              <w:tab/>
            </w:r>
            <w:r>
              <w:rPr>
                <w:spacing w:val="-5"/>
                <w:sz w:val="28"/>
              </w:rPr>
              <w:t>при</w:t>
            </w:r>
            <w:r>
              <w:rPr>
                <w:sz w:val="28"/>
              </w:rPr>
              <w:tab/>
            </w:r>
            <w:r>
              <w:rPr>
                <w:spacing w:val="-2"/>
                <w:sz w:val="28"/>
              </w:rPr>
              <w:t>пожаре»,</w:t>
            </w:r>
          </w:p>
          <w:p w:rsidR="008573F0" w:rsidRDefault="00D4456B">
            <w:pPr>
              <w:pStyle w:val="TableParagraph"/>
              <w:spacing w:line="281" w:lineRule="exact"/>
            </w:pPr>
            <w:r>
              <w:rPr>
                <w:sz w:val="28"/>
              </w:rPr>
              <w:t>«Ребятишкам</w:t>
            </w:r>
            <w:r>
              <w:rPr>
                <w:spacing w:val="-9"/>
                <w:sz w:val="28"/>
              </w:rPr>
              <w:t xml:space="preserve"> </w:t>
            </w:r>
            <w:r>
              <w:rPr>
                <w:sz w:val="28"/>
              </w:rPr>
              <w:t>про</w:t>
            </w:r>
            <w:r>
              <w:rPr>
                <w:spacing w:val="-5"/>
                <w:sz w:val="28"/>
              </w:rPr>
              <w:t xml:space="preserve"> </w:t>
            </w:r>
            <w:r>
              <w:rPr>
                <w:spacing w:val="-2"/>
                <w:sz w:val="28"/>
              </w:rPr>
              <w:t>глаза»</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0"/>
              <w:ind w:left="105"/>
              <w:rPr>
                <w:sz w:val="28"/>
              </w:rPr>
            </w:pPr>
            <w:r>
              <w:rPr>
                <w:sz w:val="28"/>
              </w:rPr>
              <w:t>-</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0"/>
              <w:ind w:left="108"/>
            </w:pPr>
            <w:r>
              <w:rPr>
                <w:sz w:val="28"/>
              </w:rPr>
              <w:t>1</w:t>
            </w:r>
            <w:r>
              <w:rPr>
                <w:spacing w:val="1"/>
                <w:sz w:val="28"/>
              </w:rPr>
              <w:t xml:space="preserve"> </w:t>
            </w:r>
            <w:r>
              <w:rPr>
                <w:sz w:val="28"/>
              </w:rPr>
              <w:t>раз в</w:t>
            </w:r>
            <w:r>
              <w:rPr>
                <w:spacing w:val="-1"/>
                <w:sz w:val="28"/>
              </w:rPr>
              <w:t xml:space="preserve"> </w:t>
            </w:r>
            <w:r>
              <w:rPr>
                <w:spacing w:val="-2"/>
                <w:sz w:val="28"/>
              </w:rPr>
              <w:t>неделю</w:t>
            </w:r>
          </w:p>
        </w:tc>
      </w:tr>
      <w:tr w:rsidR="008573F0">
        <w:trPr>
          <w:trHeight w:val="2253"/>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tabs>
                <w:tab w:val="left" w:pos="551"/>
                <w:tab w:val="left" w:pos="1513"/>
                <w:tab w:val="left" w:pos="1766"/>
                <w:tab w:val="left" w:pos="2086"/>
                <w:tab w:val="left" w:pos="2150"/>
                <w:tab w:val="left" w:pos="2582"/>
                <w:tab w:val="left" w:pos="2995"/>
                <w:tab w:val="left" w:pos="3276"/>
              </w:tabs>
              <w:spacing w:before="20"/>
              <w:ind w:right="96"/>
            </w:pPr>
            <w:r>
              <w:rPr>
                <w:spacing w:val="-2"/>
                <w:sz w:val="28"/>
              </w:rPr>
              <w:t>изготовление</w:t>
            </w:r>
            <w:r>
              <w:rPr>
                <w:sz w:val="28"/>
              </w:rPr>
              <w:tab/>
            </w:r>
            <w:r>
              <w:rPr>
                <w:sz w:val="28"/>
              </w:rPr>
              <w:tab/>
            </w:r>
            <w:r>
              <w:rPr>
                <w:spacing w:val="-2"/>
                <w:sz w:val="28"/>
              </w:rPr>
              <w:t>макета</w:t>
            </w:r>
            <w:r>
              <w:rPr>
                <w:sz w:val="28"/>
              </w:rPr>
              <w:tab/>
            </w:r>
            <w:r>
              <w:rPr>
                <w:sz w:val="28"/>
              </w:rPr>
              <w:tab/>
            </w:r>
            <w:r>
              <w:rPr>
                <w:spacing w:val="-4"/>
                <w:sz w:val="28"/>
              </w:rPr>
              <w:t xml:space="preserve">улиц </w:t>
            </w:r>
            <w:r>
              <w:rPr>
                <w:sz w:val="28"/>
              </w:rPr>
              <w:t>поселка, со знаками ПДД оформление</w:t>
            </w:r>
            <w:r>
              <w:rPr>
                <w:spacing w:val="-15"/>
                <w:sz w:val="28"/>
              </w:rPr>
              <w:t xml:space="preserve"> </w:t>
            </w:r>
            <w:r>
              <w:rPr>
                <w:sz w:val="28"/>
              </w:rPr>
              <w:t>альбомов</w:t>
            </w:r>
            <w:r>
              <w:rPr>
                <w:spacing w:val="-16"/>
                <w:sz w:val="28"/>
              </w:rPr>
              <w:t xml:space="preserve"> </w:t>
            </w:r>
            <w:r>
              <w:rPr>
                <w:sz w:val="28"/>
              </w:rPr>
              <w:t xml:space="preserve">«Можно </w:t>
            </w:r>
            <w:r>
              <w:rPr>
                <w:spacing w:val="-10"/>
                <w:sz w:val="28"/>
              </w:rPr>
              <w:t>и</w:t>
            </w:r>
            <w:r>
              <w:rPr>
                <w:sz w:val="28"/>
              </w:rPr>
              <w:tab/>
            </w:r>
            <w:r>
              <w:rPr>
                <w:spacing w:val="-2"/>
                <w:sz w:val="28"/>
              </w:rPr>
              <w:t>нельзя»</w:t>
            </w:r>
            <w:r>
              <w:rPr>
                <w:sz w:val="28"/>
              </w:rPr>
              <w:tab/>
            </w:r>
            <w:r>
              <w:rPr>
                <w:sz w:val="28"/>
              </w:rPr>
              <w:tab/>
            </w:r>
            <w:r>
              <w:rPr>
                <w:spacing w:val="-10"/>
                <w:sz w:val="28"/>
              </w:rPr>
              <w:t>-</w:t>
            </w:r>
            <w:r>
              <w:rPr>
                <w:sz w:val="28"/>
              </w:rPr>
              <w:tab/>
            </w:r>
            <w:r>
              <w:rPr>
                <w:sz w:val="28"/>
              </w:rPr>
              <w:tab/>
            </w:r>
            <w:r>
              <w:rPr>
                <w:spacing w:val="-10"/>
                <w:sz w:val="28"/>
              </w:rPr>
              <w:t>о</w:t>
            </w:r>
            <w:r>
              <w:rPr>
                <w:sz w:val="28"/>
              </w:rPr>
              <w:tab/>
            </w:r>
            <w:r>
              <w:rPr>
                <w:spacing w:val="-2"/>
                <w:sz w:val="28"/>
              </w:rPr>
              <w:t>растениях, ядовитых</w:t>
            </w:r>
            <w:r>
              <w:rPr>
                <w:sz w:val="28"/>
              </w:rPr>
              <w:tab/>
            </w:r>
            <w:r>
              <w:rPr>
                <w:spacing w:val="-2"/>
                <w:sz w:val="28"/>
              </w:rPr>
              <w:t>грибах</w:t>
            </w:r>
            <w:r>
              <w:rPr>
                <w:sz w:val="28"/>
              </w:rPr>
              <w:tab/>
            </w:r>
            <w:r>
              <w:rPr>
                <w:spacing w:val="-70"/>
                <w:sz w:val="28"/>
              </w:rPr>
              <w:t xml:space="preserve"> </w:t>
            </w:r>
            <w:r>
              <w:rPr>
                <w:spacing w:val="-11"/>
                <w:sz w:val="28"/>
              </w:rPr>
              <w:t>и</w:t>
            </w:r>
            <w:r>
              <w:rPr>
                <w:sz w:val="28"/>
              </w:rPr>
              <w:tab/>
            </w:r>
            <w:r>
              <w:rPr>
                <w:spacing w:val="-2"/>
                <w:sz w:val="28"/>
              </w:rPr>
              <w:t>ягодах,</w:t>
            </w:r>
          </w:p>
          <w:p w:rsidR="008573F0" w:rsidRDefault="00D4456B">
            <w:pPr>
              <w:pStyle w:val="TableParagraph"/>
              <w:spacing w:line="322" w:lineRule="exact"/>
            </w:pPr>
            <w:r>
              <w:rPr>
                <w:sz w:val="28"/>
              </w:rPr>
              <w:t>«Осторожно</w:t>
            </w:r>
            <w:r>
              <w:rPr>
                <w:spacing w:val="19"/>
                <w:sz w:val="28"/>
              </w:rPr>
              <w:t xml:space="preserve"> </w:t>
            </w:r>
            <w:r>
              <w:rPr>
                <w:sz w:val="28"/>
              </w:rPr>
              <w:t>огонь»,</w:t>
            </w:r>
            <w:r>
              <w:rPr>
                <w:spacing w:val="20"/>
                <w:sz w:val="28"/>
              </w:rPr>
              <w:t xml:space="preserve"> </w:t>
            </w:r>
            <w:r>
              <w:rPr>
                <w:sz w:val="28"/>
              </w:rPr>
              <w:t xml:space="preserve">«Правила </w:t>
            </w:r>
            <w:r>
              <w:rPr>
                <w:spacing w:val="-2"/>
                <w:sz w:val="28"/>
              </w:rPr>
              <w:t>безопасности»</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0"/>
              <w:ind w:left="105"/>
              <w:rPr>
                <w:sz w:val="28"/>
              </w:rPr>
            </w:pPr>
            <w:r>
              <w:rPr>
                <w:sz w:val="28"/>
              </w:rPr>
              <w:t>-</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0"/>
              <w:ind w:left="108"/>
            </w:pPr>
            <w:r>
              <w:rPr>
                <w:sz w:val="28"/>
              </w:rPr>
              <w:t>в</w:t>
            </w:r>
            <w:r>
              <w:rPr>
                <w:spacing w:val="33"/>
                <w:sz w:val="28"/>
              </w:rPr>
              <w:t xml:space="preserve"> </w:t>
            </w:r>
            <w:r>
              <w:rPr>
                <w:sz w:val="28"/>
              </w:rPr>
              <w:t>рамках</w:t>
            </w:r>
            <w:r>
              <w:rPr>
                <w:spacing w:val="32"/>
                <w:sz w:val="28"/>
              </w:rPr>
              <w:t xml:space="preserve"> </w:t>
            </w:r>
            <w:r>
              <w:rPr>
                <w:sz w:val="28"/>
              </w:rPr>
              <w:t xml:space="preserve">проектной </w:t>
            </w:r>
            <w:r>
              <w:rPr>
                <w:spacing w:val="-2"/>
                <w:sz w:val="28"/>
              </w:rPr>
              <w:t>деятельности</w:t>
            </w:r>
          </w:p>
        </w:tc>
      </w:tr>
      <w:tr w:rsidR="008573F0">
        <w:trPr>
          <w:trHeight w:val="946"/>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tabs>
                <w:tab w:val="left" w:pos="1492"/>
                <w:tab w:val="left" w:pos="1953"/>
                <w:tab w:val="left" w:pos="3262"/>
              </w:tabs>
              <w:spacing w:line="322" w:lineRule="exact"/>
            </w:pPr>
            <w:r>
              <w:rPr>
                <w:spacing w:val="-2"/>
                <w:sz w:val="28"/>
              </w:rPr>
              <w:t>сюжетно</w:t>
            </w:r>
            <w:r>
              <w:rPr>
                <w:sz w:val="28"/>
              </w:rPr>
              <w:tab/>
            </w:r>
            <w:r>
              <w:rPr>
                <w:spacing w:val="-10"/>
                <w:sz w:val="28"/>
              </w:rPr>
              <w:t>–</w:t>
            </w:r>
            <w:r>
              <w:rPr>
                <w:sz w:val="28"/>
              </w:rPr>
              <w:tab/>
            </w:r>
            <w:r>
              <w:rPr>
                <w:spacing w:val="-2"/>
                <w:sz w:val="28"/>
              </w:rPr>
              <w:t>ролевые</w:t>
            </w:r>
            <w:r>
              <w:rPr>
                <w:sz w:val="28"/>
              </w:rPr>
              <w:tab/>
            </w:r>
            <w:r>
              <w:rPr>
                <w:spacing w:val="-4"/>
                <w:sz w:val="28"/>
              </w:rPr>
              <w:t>игры</w:t>
            </w:r>
          </w:p>
          <w:p w:rsidR="008573F0" w:rsidRDefault="00D4456B">
            <w:pPr>
              <w:pStyle w:val="TableParagraph"/>
              <w:tabs>
                <w:tab w:val="left" w:pos="1959"/>
                <w:tab w:val="left" w:pos="2544"/>
              </w:tabs>
              <w:spacing w:before="2" w:line="322" w:lineRule="exact"/>
            </w:pPr>
            <w:r>
              <w:rPr>
                <w:spacing w:val="-2"/>
                <w:sz w:val="28"/>
              </w:rPr>
              <w:t>«Пешеходы</w:t>
            </w:r>
            <w:r>
              <w:rPr>
                <w:sz w:val="28"/>
              </w:rPr>
              <w:tab/>
            </w:r>
            <w:r>
              <w:rPr>
                <w:spacing w:val="-10"/>
                <w:sz w:val="28"/>
              </w:rPr>
              <w:t>и</w:t>
            </w:r>
            <w:r>
              <w:rPr>
                <w:sz w:val="28"/>
              </w:rPr>
              <w:tab/>
            </w:r>
            <w:r>
              <w:rPr>
                <w:spacing w:val="-2"/>
                <w:sz w:val="28"/>
              </w:rPr>
              <w:t>водители»,</w:t>
            </w:r>
          </w:p>
          <w:p w:rsidR="008573F0" w:rsidRDefault="00D4456B">
            <w:pPr>
              <w:pStyle w:val="TableParagraph"/>
              <w:spacing w:line="281" w:lineRule="exact"/>
            </w:pPr>
            <w:r>
              <w:rPr>
                <w:sz w:val="28"/>
              </w:rPr>
              <w:t>«Пожарная</w:t>
            </w:r>
            <w:r>
              <w:rPr>
                <w:spacing w:val="-6"/>
                <w:sz w:val="28"/>
              </w:rPr>
              <w:t xml:space="preserve"> </w:t>
            </w:r>
            <w:r>
              <w:rPr>
                <w:sz w:val="28"/>
              </w:rPr>
              <w:t>часть»,</w:t>
            </w:r>
            <w:r>
              <w:rPr>
                <w:spacing w:val="-6"/>
                <w:sz w:val="28"/>
              </w:rPr>
              <w:t xml:space="preserve"> </w:t>
            </w:r>
            <w:r>
              <w:rPr>
                <w:spacing w:val="-4"/>
                <w:sz w:val="28"/>
              </w:rPr>
              <w:t>«Дом»</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22" w:lineRule="exact"/>
              <w:ind w:left="105"/>
            </w:pPr>
            <w:r>
              <w:rPr>
                <w:sz w:val="28"/>
              </w:rPr>
              <w:t>1</w:t>
            </w:r>
            <w:r>
              <w:rPr>
                <w:spacing w:val="1"/>
                <w:sz w:val="28"/>
              </w:rPr>
              <w:t xml:space="preserve"> </w:t>
            </w:r>
            <w:r>
              <w:rPr>
                <w:sz w:val="28"/>
              </w:rPr>
              <w:t>раз</w:t>
            </w:r>
            <w:r>
              <w:rPr>
                <w:spacing w:val="-3"/>
                <w:sz w:val="28"/>
              </w:rPr>
              <w:t xml:space="preserve"> </w:t>
            </w:r>
            <w:r>
              <w:rPr>
                <w:spacing w:val="-2"/>
                <w:sz w:val="28"/>
              </w:rPr>
              <w:t>неделю</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22" w:lineRule="exact"/>
              <w:ind w:left="108"/>
            </w:pPr>
            <w:r>
              <w:rPr>
                <w:sz w:val="28"/>
              </w:rPr>
              <w:t>1</w:t>
            </w:r>
            <w:r>
              <w:rPr>
                <w:spacing w:val="1"/>
                <w:sz w:val="28"/>
              </w:rPr>
              <w:t xml:space="preserve"> </w:t>
            </w:r>
            <w:r>
              <w:rPr>
                <w:sz w:val="28"/>
              </w:rPr>
              <w:t>раз</w:t>
            </w:r>
            <w:r>
              <w:rPr>
                <w:spacing w:val="-3"/>
                <w:sz w:val="28"/>
              </w:rPr>
              <w:t xml:space="preserve"> </w:t>
            </w:r>
            <w:r>
              <w:rPr>
                <w:spacing w:val="-2"/>
                <w:sz w:val="28"/>
              </w:rPr>
              <w:t>неделю</w:t>
            </w:r>
          </w:p>
        </w:tc>
      </w:tr>
      <w:tr w:rsidR="008573F0">
        <w:trPr>
          <w:trHeight w:val="642"/>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22" w:lineRule="exact"/>
            </w:pPr>
            <w:r>
              <w:rPr>
                <w:sz w:val="28"/>
              </w:rPr>
              <w:t>экскурсия</w:t>
            </w:r>
            <w:r>
              <w:rPr>
                <w:spacing w:val="-18"/>
                <w:sz w:val="28"/>
              </w:rPr>
              <w:t xml:space="preserve"> </w:t>
            </w:r>
            <w:r>
              <w:rPr>
                <w:sz w:val="28"/>
              </w:rPr>
              <w:t>в</w:t>
            </w:r>
            <w:r>
              <w:rPr>
                <w:spacing w:val="-18"/>
                <w:sz w:val="28"/>
              </w:rPr>
              <w:t xml:space="preserve"> </w:t>
            </w:r>
            <w:r>
              <w:rPr>
                <w:sz w:val="28"/>
              </w:rPr>
              <w:t xml:space="preserve">пожарную </w:t>
            </w:r>
            <w:r>
              <w:rPr>
                <w:spacing w:val="-2"/>
                <w:sz w:val="28"/>
              </w:rPr>
              <w:t>часть</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0"/>
              <w:ind w:left="105"/>
            </w:pPr>
            <w:r>
              <w:rPr>
                <w:sz w:val="28"/>
              </w:rPr>
              <w:t>1</w:t>
            </w:r>
            <w:r>
              <w:rPr>
                <w:spacing w:val="1"/>
                <w:sz w:val="28"/>
              </w:rPr>
              <w:t xml:space="preserve"> </w:t>
            </w:r>
            <w:r>
              <w:rPr>
                <w:sz w:val="28"/>
              </w:rPr>
              <w:t>раз в</w:t>
            </w:r>
            <w:r>
              <w:rPr>
                <w:spacing w:val="-1"/>
                <w:sz w:val="28"/>
              </w:rPr>
              <w:t xml:space="preserve"> </w:t>
            </w:r>
            <w:r>
              <w:rPr>
                <w:spacing w:val="-5"/>
                <w:sz w:val="28"/>
              </w:rPr>
              <w:t>год</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0"/>
              <w:ind w:left="108"/>
            </w:pPr>
            <w:r>
              <w:rPr>
                <w:sz w:val="28"/>
              </w:rPr>
              <w:t>1</w:t>
            </w:r>
            <w:r>
              <w:rPr>
                <w:spacing w:val="1"/>
                <w:sz w:val="28"/>
              </w:rPr>
              <w:t xml:space="preserve"> </w:t>
            </w:r>
            <w:r>
              <w:rPr>
                <w:sz w:val="28"/>
              </w:rPr>
              <w:t>раз</w:t>
            </w:r>
            <w:r>
              <w:rPr>
                <w:sz w:val="28"/>
              </w:rPr>
              <w:t xml:space="preserve"> в</w:t>
            </w:r>
            <w:r>
              <w:rPr>
                <w:spacing w:val="-1"/>
                <w:sz w:val="28"/>
              </w:rPr>
              <w:t xml:space="preserve"> </w:t>
            </w:r>
            <w:r>
              <w:rPr>
                <w:spacing w:val="-5"/>
                <w:sz w:val="28"/>
              </w:rPr>
              <w:t>год</w:t>
            </w:r>
          </w:p>
        </w:tc>
      </w:tr>
      <w:tr w:rsidR="008573F0">
        <w:trPr>
          <w:trHeight w:val="323"/>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19" w:line="284" w:lineRule="exact"/>
            </w:pPr>
            <w:r>
              <w:rPr>
                <w:sz w:val="28"/>
              </w:rPr>
              <w:t>встреча</w:t>
            </w:r>
            <w:r>
              <w:rPr>
                <w:spacing w:val="-6"/>
                <w:sz w:val="28"/>
              </w:rPr>
              <w:t xml:space="preserve"> </w:t>
            </w:r>
            <w:r>
              <w:rPr>
                <w:sz w:val="28"/>
              </w:rPr>
              <w:t>с</w:t>
            </w:r>
            <w:r>
              <w:rPr>
                <w:spacing w:val="-6"/>
                <w:sz w:val="28"/>
              </w:rPr>
              <w:t xml:space="preserve"> </w:t>
            </w:r>
            <w:r>
              <w:rPr>
                <w:sz w:val="28"/>
              </w:rPr>
              <w:t>инспектором</w:t>
            </w:r>
            <w:r>
              <w:rPr>
                <w:spacing w:val="-5"/>
                <w:sz w:val="28"/>
              </w:rPr>
              <w:t xml:space="preserve"> </w:t>
            </w:r>
            <w:r>
              <w:rPr>
                <w:spacing w:val="-4"/>
                <w:sz w:val="28"/>
              </w:rPr>
              <w:t>ГИБДД</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19" w:line="284" w:lineRule="exact"/>
              <w:ind w:left="105"/>
            </w:pPr>
            <w:r>
              <w:rPr>
                <w:sz w:val="28"/>
              </w:rPr>
              <w:t>1</w:t>
            </w:r>
            <w:r>
              <w:rPr>
                <w:spacing w:val="1"/>
                <w:sz w:val="28"/>
              </w:rPr>
              <w:t xml:space="preserve"> </w:t>
            </w:r>
            <w:r>
              <w:rPr>
                <w:sz w:val="28"/>
              </w:rPr>
              <w:t>раз в</w:t>
            </w:r>
            <w:r>
              <w:rPr>
                <w:spacing w:val="-1"/>
                <w:sz w:val="28"/>
              </w:rPr>
              <w:t xml:space="preserve"> </w:t>
            </w:r>
            <w:r>
              <w:rPr>
                <w:spacing w:val="-5"/>
                <w:sz w:val="28"/>
              </w:rPr>
              <w:t>год</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19" w:line="284" w:lineRule="exact"/>
              <w:ind w:left="108"/>
            </w:pPr>
            <w:r>
              <w:rPr>
                <w:sz w:val="28"/>
              </w:rPr>
              <w:t>1</w:t>
            </w:r>
            <w:r>
              <w:rPr>
                <w:spacing w:val="1"/>
                <w:sz w:val="28"/>
              </w:rPr>
              <w:t xml:space="preserve"> </w:t>
            </w:r>
            <w:r>
              <w:rPr>
                <w:sz w:val="28"/>
              </w:rPr>
              <w:t>раз в</w:t>
            </w:r>
            <w:r>
              <w:rPr>
                <w:spacing w:val="-1"/>
                <w:sz w:val="28"/>
              </w:rPr>
              <w:t xml:space="preserve"> </w:t>
            </w:r>
            <w:r>
              <w:rPr>
                <w:spacing w:val="-5"/>
                <w:sz w:val="28"/>
              </w:rPr>
              <w:t>год</w:t>
            </w:r>
          </w:p>
        </w:tc>
      </w:tr>
      <w:tr w:rsidR="008573F0">
        <w:trPr>
          <w:trHeight w:val="642"/>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tabs>
                <w:tab w:val="left" w:pos="1916"/>
                <w:tab w:val="left" w:pos="2439"/>
              </w:tabs>
              <w:spacing w:line="322" w:lineRule="exact"/>
              <w:ind w:right="99"/>
            </w:pPr>
            <w:r>
              <w:rPr>
                <w:spacing w:val="-2"/>
                <w:sz w:val="28"/>
              </w:rPr>
              <w:t>совместные</w:t>
            </w:r>
            <w:r>
              <w:rPr>
                <w:sz w:val="28"/>
              </w:rPr>
              <w:tab/>
            </w:r>
            <w:r>
              <w:rPr>
                <w:spacing w:val="-10"/>
                <w:sz w:val="28"/>
              </w:rPr>
              <w:t>с</w:t>
            </w:r>
            <w:r>
              <w:rPr>
                <w:sz w:val="28"/>
              </w:rPr>
              <w:tab/>
            </w:r>
            <w:r>
              <w:rPr>
                <w:spacing w:val="-2"/>
                <w:sz w:val="28"/>
              </w:rPr>
              <w:t xml:space="preserve">родителями </w:t>
            </w:r>
            <w:r>
              <w:rPr>
                <w:sz w:val="28"/>
              </w:rPr>
              <w:t>викторины, КВН, конкурсы</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0"/>
              <w:ind w:left="105"/>
            </w:pPr>
            <w:r>
              <w:rPr>
                <w:sz w:val="28"/>
              </w:rPr>
              <w:t>1</w:t>
            </w:r>
            <w:r>
              <w:rPr>
                <w:spacing w:val="-1"/>
                <w:sz w:val="28"/>
              </w:rPr>
              <w:t xml:space="preserve"> </w:t>
            </w:r>
            <w:r>
              <w:rPr>
                <w:sz w:val="28"/>
              </w:rPr>
              <w:t xml:space="preserve">раз </w:t>
            </w:r>
            <w:r>
              <w:rPr>
                <w:spacing w:val="-4"/>
                <w:sz w:val="28"/>
              </w:rPr>
              <w:t>месяц</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0"/>
              <w:ind w:left="108"/>
            </w:pPr>
            <w:r>
              <w:rPr>
                <w:sz w:val="28"/>
              </w:rPr>
              <w:t>1</w:t>
            </w:r>
            <w:r>
              <w:rPr>
                <w:spacing w:val="-1"/>
                <w:sz w:val="28"/>
              </w:rPr>
              <w:t xml:space="preserve"> </w:t>
            </w:r>
            <w:r>
              <w:rPr>
                <w:sz w:val="28"/>
              </w:rPr>
              <w:t xml:space="preserve">раз </w:t>
            </w:r>
            <w:r>
              <w:rPr>
                <w:spacing w:val="-4"/>
                <w:sz w:val="28"/>
              </w:rPr>
              <w:t>месяц</w:t>
            </w:r>
          </w:p>
        </w:tc>
      </w:tr>
      <w:tr w:rsidR="008573F0">
        <w:trPr>
          <w:trHeight w:val="320"/>
        </w:trPr>
        <w:tc>
          <w:tcPr>
            <w:tcW w:w="9347" w:type="dxa"/>
            <w:gridSpan w:val="3"/>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pStyle w:val="TableParagraph"/>
              <w:spacing w:before="18" w:line="281" w:lineRule="exact"/>
              <w:ind w:left="2340" w:right="2332"/>
              <w:jc w:val="center"/>
            </w:pPr>
            <w:r>
              <w:rPr>
                <w:b/>
                <w:sz w:val="28"/>
              </w:rPr>
              <w:lastRenderedPageBreak/>
              <w:t>Обеспечение</w:t>
            </w:r>
            <w:r>
              <w:rPr>
                <w:b/>
                <w:spacing w:val="-8"/>
                <w:sz w:val="28"/>
              </w:rPr>
              <w:t xml:space="preserve"> </w:t>
            </w:r>
            <w:r>
              <w:rPr>
                <w:b/>
                <w:sz w:val="28"/>
              </w:rPr>
              <w:t>здорового</w:t>
            </w:r>
            <w:r>
              <w:rPr>
                <w:b/>
                <w:spacing w:val="-6"/>
                <w:sz w:val="28"/>
              </w:rPr>
              <w:t xml:space="preserve"> </w:t>
            </w:r>
            <w:r>
              <w:rPr>
                <w:b/>
                <w:sz w:val="28"/>
              </w:rPr>
              <w:t>ритма</w:t>
            </w:r>
            <w:r>
              <w:rPr>
                <w:b/>
                <w:spacing w:val="-6"/>
                <w:sz w:val="28"/>
              </w:rPr>
              <w:t xml:space="preserve"> </w:t>
            </w:r>
            <w:r>
              <w:rPr>
                <w:b/>
                <w:spacing w:val="-4"/>
                <w:sz w:val="28"/>
              </w:rPr>
              <w:t>жизни</w:t>
            </w:r>
          </w:p>
        </w:tc>
      </w:tr>
      <w:tr w:rsidR="008573F0">
        <w:trPr>
          <w:trHeight w:val="966"/>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2"/>
            </w:pPr>
            <w:r>
              <w:rPr>
                <w:sz w:val="28"/>
              </w:rPr>
              <w:t>щадящий</w:t>
            </w:r>
            <w:r>
              <w:rPr>
                <w:spacing w:val="-6"/>
                <w:sz w:val="28"/>
              </w:rPr>
              <w:t xml:space="preserve"> </w:t>
            </w:r>
            <w:r>
              <w:rPr>
                <w:spacing w:val="-4"/>
                <w:sz w:val="28"/>
              </w:rPr>
              <w:t>режим</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2"/>
              <w:ind w:left="105"/>
            </w:pPr>
            <w:r>
              <w:rPr>
                <w:sz w:val="28"/>
              </w:rPr>
              <w:t>в</w:t>
            </w:r>
            <w:r>
              <w:rPr>
                <w:spacing w:val="-18"/>
                <w:sz w:val="28"/>
              </w:rPr>
              <w:t xml:space="preserve"> </w:t>
            </w:r>
            <w:r>
              <w:rPr>
                <w:sz w:val="28"/>
              </w:rPr>
              <w:t xml:space="preserve">адаптационный </w:t>
            </w:r>
            <w:r>
              <w:rPr>
                <w:spacing w:val="-2"/>
                <w:sz w:val="28"/>
              </w:rPr>
              <w:t>период</w:t>
            </w:r>
          </w:p>
          <w:p w:rsidR="008573F0" w:rsidRDefault="00D4456B">
            <w:pPr>
              <w:pStyle w:val="TableParagraph"/>
              <w:spacing w:line="280" w:lineRule="exact"/>
              <w:ind w:left="105"/>
              <w:rPr>
                <w:spacing w:val="-2"/>
                <w:sz w:val="28"/>
              </w:rPr>
            </w:pPr>
            <w:r>
              <w:rPr>
                <w:spacing w:val="-2"/>
                <w:sz w:val="28"/>
              </w:rPr>
              <w:t>ежедневно</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2"/>
              <w:ind w:left="108"/>
            </w:pPr>
            <w:r>
              <w:rPr>
                <w:sz w:val="28"/>
              </w:rPr>
              <w:t>в</w:t>
            </w:r>
            <w:r>
              <w:rPr>
                <w:spacing w:val="-18"/>
                <w:sz w:val="28"/>
              </w:rPr>
              <w:t xml:space="preserve"> </w:t>
            </w:r>
            <w:r>
              <w:rPr>
                <w:sz w:val="28"/>
              </w:rPr>
              <w:t xml:space="preserve">адаптационный </w:t>
            </w:r>
            <w:r>
              <w:rPr>
                <w:spacing w:val="-2"/>
                <w:sz w:val="28"/>
              </w:rPr>
              <w:t>период</w:t>
            </w:r>
          </w:p>
          <w:p w:rsidR="008573F0" w:rsidRDefault="00D4456B">
            <w:pPr>
              <w:pStyle w:val="TableParagraph"/>
              <w:spacing w:line="280" w:lineRule="exact"/>
              <w:ind w:left="108"/>
              <w:rPr>
                <w:spacing w:val="-2"/>
                <w:sz w:val="28"/>
              </w:rPr>
            </w:pPr>
            <w:r>
              <w:rPr>
                <w:spacing w:val="-2"/>
                <w:sz w:val="28"/>
              </w:rPr>
              <w:t>ежедневно</w:t>
            </w:r>
          </w:p>
        </w:tc>
      </w:tr>
      <w:tr w:rsidR="008573F0">
        <w:trPr>
          <w:trHeight w:val="321"/>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0" w:line="281" w:lineRule="exact"/>
            </w:pPr>
            <w:r>
              <w:rPr>
                <w:sz w:val="28"/>
              </w:rPr>
              <w:t>гибкий</w:t>
            </w:r>
            <w:r>
              <w:rPr>
                <w:spacing w:val="-5"/>
                <w:sz w:val="28"/>
              </w:rPr>
              <w:t xml:space="preserve"> </w:t>
            </w:r>
            <w:r>
              <w:rPr>
                <w:sz w:val="28"/>
              </w:rPr>
              <w:t>режим</w:t>
            </w:r>
            <w:r>
              <w:rPr>
                <w:spacing w:val="-4"/>
                <w:sz w:val="28"/>
              </w:rPr>
              <w:t xml:space="preserve"> </w:t>
            </w:r>
            <w:r>
              <w:rPr>
                <w:spacing w:val="-5"/>
                <w:sz w:val="28"/>
              </w:rPr>
              <w:t>дня</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0" w:line="281" w:lineRule="exact"/>
              <w:ind w:left="105"/>
              <w:rPr>
                <w:spacing w:val="-2"/>
                <w:sz w:val="28"/>
              </w:rPr>
            </w:pPr>
            <w:r>
              <w:rPr>
                <w:spacing w:val="-2"/>
                <w:sz w:val="28"/>
              </w:rPr>
              <w:t>ежедневно</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0" w:line="281" w:lineRule="exact"/>
              <w:ind w:left="108"/>
              <w:rPr>
                <w:spacing w:val="-2"/>
                <w:sz w:val="28"/>
              </w:rPr>
            </w:pPr>
            <w:r>
              <w:rPr>
                <w:spacing w:val="-2"/>
                <w:sz w:val="28"/>
              </w:rPr>
              <w:t>ежедневно</w:t>
            </w:r>
          </w:p>
        </w:tc>
      </w:tr>
      <w:tr w:rsidR="008573F0">
        <w:trPr>
          <w:trHeight w:val="323"/>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2" w:line="281" w:lineRule="exact"/>
            </w:pPr>
            <w:r>
              <w:rPr>
                <w:sz w:val="28"/>
              </w:rPr>
              <w:t>осмотр</w:t>
            </w:r>
            <w:r>
              <w:rPr>
                <w:spacing w:val="-9"/>
                <w:sz w:val="28"/>
              </w:rPr>
              <w:t xml:space="preserve"> </w:t>
            </w:r>
            <w:r>
              <w:rPr>
                <w:sz w:val="28"/>
              </w:rPr>
              <w:t>«Утренний</w:t>
            </w:r>
            <w:r>
              <w:rPr>
                <w:spacing w:val="-8"/>
                <w:sz w:val="28"/>
              </w:rPr>
              <w:t xml:space="preserve"> </w:t>
            </w:r>
            <w:r>
              <w:rPr>
                <w:spacing w:val="-2"/>
                <w:sz w:val="28"/>
              </w:rPr>
              <w:t>фильтр»</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2" w:line="281" w:lineRule="exact"/>
              <w:ind w:left="105"/>
              <w:rPr>
                <w:spacing w:val="-2"/>
                <w:sz w:val="28"/>
              </w:rPr>
            </w:pPr>
            <w:r>
              <w:rPr>
                <w:spacing w:val="-2"/>
                <w:sz w:val="28"/>
              </w:rPr>
              <w:t>ежедневно</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2" w:line="281" w:lineRule="exact"/>
              <w:ind w:left="108"/>
              <w:rPr>
                <w:spacing w:val="-2"/>
                <w:sz w:val="28"/>
              </w:rPr>
            </w:pPr>
            <w:r>
              <w:rPr>
                <w:spacing w:val="-2"/>
                <w:sz w:val="28"/>
              </w:rPr>
              <w:t>ежедневно</w:t>
            </w:r>
          </w:p>
        </w:tc>
      </w:tr>
      <w:tr w:rsidR="008573F0">
        <w:trPr>
          <w:trHeight w:val="1288"/>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tabs>
                <w:tab w:val="left" w:pos="2285"/>
              </w:tabs>
              <w:spacing w:before="20"/>
              <w:ind w:right="96"/>
            </w:pPr>
            <w:r>
              <w:rPr>
                <w:spacing w:val="-2"/>
                <w:sz w:val="28"/>
              </w:rPr>
              <w:t>определение</w:t>
            </w:r>
            <w:r>
              <w:rPr>
                <w:sz w:val="28"/>
              </w:rPr>
              <w:tab/>
            </w:r>
            <w:r>
              <w:rPr>
                <w:spacing w:val="-2"/>
                <w:sz w:val="28"/>
              </w:rPr>
              <w:t xml:space="preserve">оптимальной </w:t>
            </w:r>
            <w:r>
              <w:rPr>
                <w:sz w:val="28"/>
              </w:rPr>
              <w:t>нагрузки</w:t>
            </w:r>
            <w:r>
              <w:rPr>
                <w:spacing w:val="49"/>
                <w:sz w:val="28"/>
              </w:rPr>
              <w:t xml:space="preserve"> </w:t>
            </w:r>
            <w:r>
              <w:rPr>
                <w:sz w:val="28"/>
              </w:rPr>
              <w:t>на</w:t>
            </w:r>
            <w:r>
              <w:rPr>
                <w:spacing w:val="49"/>
                <w:sz w:val="28"/>
              </w:rPr>
              <w:t xml:space="preserve"> </w:t>
            </w:r>
            <w:r>
              <w:rPr>
                <w:sz w:val="28"/>
              </w:rPr>
              <w:t>ребенка</w:t>
            </w:r>
            <w:r>
              <w:rPr>
                <w:spacing w:val="51"/>
                <w:sz w:val="28"/>
              </w:rPr>
              <w:t xml:space="preserve"> </w:t>
            </w:r>
            <w:r>
              <w:rPr>
                <w:sz w:val="28"/>
              </w:rPr>
              <w:t>с</w:t>
            </w:r>
            <w:r>
              <w:rPr>
                <w:spacing w:val="51"/>
                <w:sz w:val="28"/>
              </w:rPr>
              <w:t xml:space="preserve"> </w:t>
            </w:r>
            <w:r>
              <w:rPr>
                <w:spacing w:val="-2"/>
                <w:sz w:val="28"/>
              </w:rPr>
              <w:t>учетом</w:t>
            </w:r>
          </w:p>
          <w:p w:rsidR="008573F0" w:rsidRDefault="00D4456B">
            <w:pPr>
              <w:pStyle w:val="TableParagraph"/>
              <w:spacing w:line="322" w:lineRule="exact"/>
            </w:pPr>
            <w:r>
              <w:rPr>
                <w:sz w:val="28"/>
              </w:rPr>
              <w:t xml:space="preserve">возрастных и индивидуальных </w:t>
            </w:r>
            <w:r>
              <w:rPr>
                <w:spacing w:val="-2"/>
                <w:sz w:val="28"/>
              </w:rPr>
              <w:t>особенностей</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0"/>
              <w:ind w:left="105"/>
              <w:rPr>
                <w:spacing w:val="-2"/>
                <w:sz w:val="28"/>
              </w:rPr>
            </w:pPr>
            <w:r>
              <w:rPr>
                <w:spacing w:val="-2"/>
                <w:sz w:val="28"/>
              </w:rPr>
              <w:t>ежедневно</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0"/>
              <w:ind w:left="108"/>
              <w:rPr>
                <w:spacing w:val="-2"/>
                <w:sz w:val="28"/>
              </w:rPr>
            </w:pPr>
            <w:r>
              <w:rPr>
                <w:spacing w:val="-2"/>
                <w:sz w:val="28"/>
              </w:rPr>
              <w:t>ежедневно</w:t>
            </w:r>
          </w:p>
        </w:tc>
      </w:tr>
      <w:tr w:rsidR="008573F0">
        <w:trPr>
          <w:trHeight w:val="623"/>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tabs>
                <w:tab w:val="left" w:pos="1958"/>
              </w:tabs>
              <w:spacing w:line="322" w:lineRule="exact"/>
              <w:ind w:right="97"/>
            </w:pPr>
            <w:r>
              <w:rPr>
                <w:spacing w:val="-2"/>
                <w:sz w:val="28"/>
              </w:rPr>
              <w:t>организация</w:t>
            </w:r>
            <w:r>
              <w:rPr>
                <w:sz w:val="28"/>
              </w:rPr>
              <w:tab/>
            </w:r>
            <w:r>
              <w:rPr>
                <w:spacing w:val="-2"/>
                <w:sz w:val="28"/>
              </w:rPr>
              <w:t>благоприятного микроклимата</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1"/>
              <w:ind w:left="105"/>
              <w:rPr>
                <w:spacing w:val="-2"/>
                <w:sz w:val="28"/>
              </w:rPr>
            </w:pPr>
            <w:r>
              <w:rPr>
                <w:spacing w:val="-2"/>
                <w:sz w:val="28"/>
              </w:rPr>
              <w:t>ежедневно</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1"/>
              <w:ind w:left="108"/>
              <w:rPr>
                <w:spacing w:val="-2"/>
                <w:sz w:val="28"/>
              </w:rPr>
            </w:pPr>
            <w:r>
              <w:rPr>
                <w:spacing w:val="-2"/>
                <w:sz w:val="28"/>
              </w:rPr>
              <w:t>ежедневно</w:t>
            </w:r>
          </w:p>
        </w:tc>
      </w:tr>
    </w:tbl>
    <w:p w:rsidR="008573F0" w:rsidRDefault="008573F0">
      <w:pPr>
        <w:rPr>
          <w:color w:val="6F2F9F"/>
          <w:spacing w:val="-2"/>
          <w:u w:val="single" w:color="6F2F9F"/>
        </w:rPr>
      </w:pPr>
    </w:p>
    <w:tbl>
      <w:tblPr>
        <w:tblW w:w="9347" w:type="dxa"/>
        <w:tblInd w:w="402" w:type="dxa"/>
        <w:tblCellMar>
          <w:left w:w="5" w:type="dxa"/>
          <w:right w:w="5" w:type="dxa"/>
        </w:tblCellMar>
        <w:tblLook w:val="04A0" w:firstRow="1" w:lastRow="0" w:firstColumn="1" w:lastColumn="0" w:noHBand="0" w:noVBand="1"/>
      </w:tblPr>
      <w:tblGrid>
        <w:gridCol w:w="3964"/>
        <w:gridCol w:w="2692"/>
        <w:gridCol w:w="2691"/>
      </w:tblGrid>
      <w:tr w:rsidR="008573F0">
        <w:trPr>
          <w:trHeight w:val="967"/>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22" w:lineRule="exact"/>
              <w:rPr>
                <w:spacing w:val="-2"/>
                <w:sz w:val="28"/>
              </w:rPr>
            </w:pPr>
            <w:r>
              <w:rPr>
                <w:spacing w:val="-2"/>
                <w:sz w:val="28"/>
              </w:rPr>
              <w:t>физиотерапевтические</w:t>
            </w:r>
          </w:p>
          <w:p w:rsidR="008573F0" w:rsidRDefault="00D4456B">
            <w:pPr>
              <w:pStyle w:val="TableParagraph"/>
              <w:tabs>
                <w:tab w:val="left" w:pos="1920"/>
              </w:tabs>
              <w:spacing w:line="322" w:lineRule="exact"/>
              <w:ind w:right="99"/>
            </w:pPr>
            <w:r>
              <w:rPr>
                <w:spacing w:val="-2"/>
                <w:sz w:val="28"/>
              </w:rPr>
              <w:t>процедуры</w:t>
            </w:r>
            <w:r>
              <w:rPr>
                <w:sz w:val="28"/>
              </w:rPr>
              <w:tab/>
            </w:r>
            <w:r>
              <w:rPr>
                <w:spacing w:val="-2"/>
                <w:sz w:val="28"/>
              </w:rPr>
              <w:t>(бактерицидные установки)</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5"/>
              <w:rPr>
                <w:spacing w:val="-2"/>
                <w:sz w:val="28"/>
              </w:rPr>
            </w:pPr>
            <w:r>
              <w:rPr>
                <w:spacing w:val="-2"/>
                <w:sz w:val="28"/>
              </w:rPr>
              <w:t>ежедневно</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8"/>
              <w:rPr>
                <w:spacing w:val="-2"/>
                <w:sz w:val="28"/>
              </w:rPr>
            </w:pPr>
            <w:r>
              <w:rPr>
                <w:spacing w:val="-2"/>
                <w:sz w:val="28"/>
              </w:rPr>
              <w:t>ежедневно</w:t>
            </w:r>
          </w:p>
        </w:tc>
      </w:tr>
    </w:tbl>
    <w:p w:rsidR="008573F0" w:rsidRDefault="008573F0">
      <w:pPr>
        <w:pStyle w:val="a6"/>
        <w:spacing w:before="3"/>
        <w:rPr>
          <w:b/>
          <w:sz w:val="20"/>
        </w:rPr>
      </w:pPr>
    </w:p>
    <w:p w:rsidR="008573F0" w:rsidRDefault="00D4456B">
      <w:pPr>
        <w:pStyle w:val="a6"/>
        <w:spacing w:before="89"/>
        <w:ind w:left="397" w:firstLine="851"/>
      </w:pPr>
      <w:r>
        <w:t xml:space="preserve">Работу по </w:t>
      </w:r>
      <w:proofErr w:type="spellStart"/>
      <w:r>
        <w:t>здоровьесохранению</w:t>
      </w:r>
      <w:proofErr w:type="spellEnd"/>
      <w:r>
        <w:t xml:space="preserve"> воспитанников коллектив дошкольной группы строит на следующих принципах:</w:t>
      </w:r>
    </w:p>
    <w:p w:rsidR="008573F0" w:rsidRDefault="00D4456B">
      <w:pPr>
        <w:pStyle w:val="af"/>
        <w:numPr>
          <w:ilvl w:val="0"/>
          <w:numId w:val="23"/>
        </w:numPr>
        <w:tabs>
          <w:tab w:val="left" w:pos="1157"/>
          <w:tab w:val="left" w:pos="1158"/>
          <w:tab w:val="left" w:pos="2885"/>
          <w:tab w:val="left" w:pos="3273"/>
          <w:tab w:val="left" w:pos="5906"/>
          <w:tab w:val="left" w:pos="7511"/>
        </w:tabs>
        <w:ind w:right="115" w:firstLine="427"/>
      </w:pPr>
      <w:r>
        <w:rPr>
          <w:spacing w:val="-2"/>
          <w:sz w:val="28"/>
        </w:rPr>
        <w:t>системность</w:t>
      </w:r>
      <w:r>
        <w:rPr>
          <w:sz w:val="28"/>
        </w:rPr>
        <w:tab/>
      </w:r>
      <w:r>
        <w:rPr>
          <w:spacing w:val="-10"/>
          <w:sz w:val="28"/>
        </w:rPr>
        <w:t>и</w:t>
      </w:r>
      <w:r>
        <w:rPr>
          <w:sz w:val="28"/>
        </w:rPr>
        <w:tab/>
      </w:r>
      <w:r>
        <w:rPr>
          <w:spacing w:val="-2"/>
          <w:sz w:val="28"/>
        </w:rPr>
        <w:t>последовательность</w:t>
      </w:r>
      <w:r>
        <w:rPr>
          <w:sz w:val="28"/>
        </w:rPr>
        <w:tab/>
      </w:r>
      <w:r>
        <w:rPr>
          <w:spacing w:val="-2"/>
          <w:sz w:val="28"/>
        </w:rPr>
        <w:t>реализации</w:t>
      </w:r>
      <w:r>
        <w:rPr>
          <w:sz w:val="28"/>
        </w:rPr>
        <w:tab/>
      </w:r>
      <w:proofErr w:type="spellStart"/>
      <w:r>
        <w:rPr>
          <w:spacing w:val="-2"/>
          <w:sz w:val="28"/>
        </w:rPr>
        <w:t>здоровьесберегающих</w:t>
      </w:r>
      <w:proofErr w:type="spellEnd"/>
      <w:r>
        <w:rPr>
          <w:spacing w:val="-2"/>
          <w:sz w:val="28"/>
        </w:rPr>
        <w:t xml:space="preserve"> технологий;</w:t>
      </w:r>
    </w:p>
    <w:p w:rsidR="008573F0" w:rsidRDefault="00D4456B">
      <w:pPr>
        <w:pStyle w:val="af"/>
        <w:numPr>
          <w:ilvl w:val="0"/>
          <w:numId w:val="23"/>
        </w:numPr>
        <w:tabs>
          <w:tab w:val="left" w:pos="1022"/>
        </w:tabs>
        <w:ind w:right="115" w:firstLine="427"/>
        <w:rPr>
          <w:sz w:val="28"/>
        </w:rPr>
      </w:pPr>
      <w:r>
        <w:rPr>
          <w:sz w:val="28"/>
        </w:rPr>
        <w:t>сознательность и активность каждого субъекта образовательного процесса (дети, педагоги, родители);</w:t>
      </w:r>
    </w:p>
    <w:p w:rsidR="008573F0" w:rsidRDefault="00D4456B">
      <w:pPr>
        <w:pStyle w:val="af"/>
        <w:numPr>
          <w:ilvl w:val="0"/>
          <w:numId w:val="23"/>
        </w:numPr>
        <w:tabs>
          <w:tab w:val="left" w:pos="988"/>
        </w:tabs>
        <w:spacing w:line="322" w:lineRule="exact"/>
        <w:ind w:left="987" w:hanging="164"/>
      </w:pPr>
      <w:r>
        <w:rPr>
          <w:sz w:val="28"/>
        </w:rPr>
        <w:t>непрерывность</w:t>
      </w:r>
      <w:r>
        <w:rPr>
          <w:spacing w:val="-20"/>
          <w:sz w:val="28"/>
        </w:rPr>
        <w:t xml:space="preserve"> </w:t>
      </w:r>
      <w:proofErr w:type="spellStart"/>
      <w:r>
        <w:rPr>
          <w:sz w:val="28"/>
        </w:rPr>
        <w:t>здоровьесберегающего</w:t>
      </w:r>
      <w:proofErr w:type="spellEnd"/>
      <w:r>
        <w:rPr>
          <w:spacing w:val="-15"/>
          <w:sz w:val="28"/>
        </w:rPr>
        <w:t xml:space="preserve"> </w:t>
      </w:r>
      <w:r>
        <w:rPr>
          <w:spacing w:val="-2"/>
          <w:sz w:val="28"/>
        </w:rPr>
        <w:t>процесса;</w:t>
      </w:r>
    </w:p>
    <w:p w:rsidR="008573F0" w:rsidRDefault="00D4456B">
      <w:pPr>
        <w:pStyle w:val="af"/>
        <w:numPr>
          <w:ilvl w:val="0"/>
          <w:numId w:val="23"/>
        </w:numPr>
        <w:tabs>
          <w:tab w:val="left" w:pos="988"/>
        </w:tabs>
        <w:spacing w:line="322" w:lineRule="exact"/>
        <w:ind w:left="987" w:hanging="164"/>
      </w:pPr>
      <w:r>
        <w:rPr>
          <w:sz w:val="28"/>
        </w:rPr>
        <w:t>доступность</w:t>
      </w:r>
      <w:r>
        <w:rPr>
          <w:spacing w:val="-11"/>
          <w:sz w:val="28"/>
        </w:rPr>
        <w:t xml:space="preserve"> </w:t>
      </w:r>
      <w:r>
        <w:rPr>
          <w:sz w:val="28"/>
        </w:rPr>
        <w:t>технологий</w:t>
      </w:r>
      <w:r>
        <w:rPr>
          <w:spacing w:val="-9"/>
          <w:sz w:val="28"/>
        </w:rPr>
        <w:t xml:space="preserve"> </w:t>
      </w:r>
      <w:r>
        <w:rPr>
          <w:spacing w:val="-2"/>
          <w:sz w:val="28"/>
        </w:rPr>
        <w:t>детям;</w:t>
      </w:r>
    </w:p>
    <w:p w:rsidR="008573F0" w:rsidRDefault="00D4456B">
      <w:pPr>
        <w:pStyle w:val="af"/>
        <w:numPr>
          <w:ilvl w:val="0"/>
          <w:numId w:val="23"/>
        </w:numPr>
        <w:tabs>
          <w:tab w:val="left" w:pos="988"/>
        </w:tabs>
        <w:ind w:right="1170" w:firstLine="427"/>
      </w:pPr>
      <w:r>
        <w:rPr>
          <w:sz w:val="28"/>
        </w:rPr>
        <w:t>учет</w:t>
      </w:r>
      <w:r>
        <w:rPr>
          <w:spacing w:val="-8"/>
          <w:sz w:val="28"/>
        </w:rPr>
        <w:t xml:space="preserve"> </w:t>
      </w:r>
      <w:r>
        <w:rPr>
          <w:sz w:val="28"/>
        </w:rPr>
        <w:t>индивидуальных</w:t>
      </w:r>
      <w:r>
        <w:rPr>
          <w:spacing w:val="-5"/>
          <w:sz w:val="28"/>
        </w:rPr>
        <w:t xml:space="preserve"> </w:t>
      </w:r>
      <w:r>
        <w:rPr>
          <w:sz w:val="28"/>
        </w:rPr>
        <w:t>и</w:t>
      </w:r>
      <w:r>
        <w:rPr>
          <w:spacing w:val="-6"/>
          <w:sz w:val="28"/>
        </w:rPr>
        <w:t xml:space="preserve"> </w:t>
      </w:r>
      <w:r>
        <w:rPr>
          <w:sz w:val="28"/>
        </w:rPr>
        <w:t>возрастных</w:t>
      </w:r>
      <w:r>
        <w:rPr>
          <w:spacing w:val="-8"/>
          <w:sz w:val="28"/>
        </w:rPr>
        <w:t xml:space="preserve"> </w:t>
      </w:r>
      <w:r>
        <w:rPr>
          <w:sz w:val="28"/>
        </w:rPr>
        <w:t>особенностей</w:t>
      </w:r>
      <w:r>
        <w:rPr>
          <w:spacing w:val="-6"/>
          <w:sz w:val="28"/>
        </w:rPr>
        <w:t xml:space="preserve"> </w:t>
      </w:r>
      <w:r>
        <w:rPr>
          <w:sz w:val="28"/>
        </w:rPr>
        <w:t>каждого</w:t>
      </w:r>
      <w:r>
        <w:rPr>
          <w:spacing w:val="-5"/>
          <w:sz w:val="28"/>
        </w:rPr>
        <w:t xml:space="preserve"> </w:t>
      </w:r>
      <w:r>
        <w:rPr>
          <w:sz w:val="28"/>
        </w:rPr>
        <w:t xml:space="preserve">ребенка; Мы </w:t>
      </w:r>
      <w:r>
        <w:rPr>
          <w:sz w:val="28"/>
        </w:rPr>
        <w:t xml:space="preserve">выработали такие правила </w:t>
      </w:r>
      <w:proofErr w:type="spellStart"/>
      <w:r>
        <w:rPr>
          <w:sz w:val="28"/>
        </w:rPr>
        <w:t>здоровьесбережения</w:t>
      </w:r>
      <w:proofErr w:type="spellEnd"/>
      <w:r>
        <w:rPr>
          <w:sz w:val="28"/>
        </w:rPr>
        <w:t>:</w:t>
      </w:r>
    </w:p>
    <w:p w:rsidR="008573F0" w:rsidRDefault="00D4456B">
      <w:pPr>
        <w:pStyle w:val="af"/>
        <w:numPr>
          <w:ilvl w:val="0"/>
          <w:numId w:val="24"/>
        </w:numPr>
        <w:tabs>
          <w:tab w:val="left" w:pos="420"/>
          <w:tab w:val="left" w:pos="1118"/>
        </w:tabs>
        <w:spacing w:line="321" w:lineRule="exact"/>
      </w:pPr>
      <w:r>
        <w:rPr>
          <w:sz w:val="28"/>
        </w:rPr>
        <w:t>соблюдение</w:t>
      </w:r>
      <w:r>
        <w:rPr>
          <w:spacing w:val="-10"/>
          <w:sz w:val="28"/>
        </w:rPr>
        <w:t xml:space="preserve"> </w:t>
      </w:r>
      <w:r>
        <w:rPr>
          <w:spacing w:val="-2"/>
          <w:sz w:val="28"/>
        </w:rPr>
        <w:t>режима,</w:t>
      </w:r>
    </w:p>
    <w:p w:rsidR="008573F0" w:rsidRDefault="00D4456B">
      <w:pPr>
        <w:pStyle w:val="af"/>
        <w:numPr>
          <w:ilvl w:val="0"/>
          <w:numId w:val="24"/>
        </w:numPr>
        <w:tabs>
          <w:tab w:val="left" w:pos="420"/>
          <w:tab w:val="left" w:pos="1118"/>
        </w:tabs>
        <w:spacing w:line="321" w:lineRule="exact"/>
      </w:pPr>
      <w:r>
        <w:rPr>
          <w:sz w:val="28"/>
        </w:rPr>
        <w:t>больше</w:t>
      </w:r>
      <w:r>
        <w:rPr>
          <w:spacing w:val="-6"/>
          <w:sz w:val="28"/>
        </w:rPr>
        <w:t xml:space="preserve"> </w:t>
      </w:r>
      <w:r>
        <w:rPr>
          <w:spacing w:val="-2"/>
          <w:sz w:val="28"/>
        </w:rPr>
        <w:t>движения,</w:t>
      </w:r>
    </w:p>
    <w:p w:rsidR="008573F0" w:rsidRDefault="00D4456B">
      <w:pPr>
        <w:pStyle w:val="af"/>
        <w:numPr>
          <w:ilvl w:val="0"/>
          <w:numId w:val="24"/>
        </w:numPr>
        <w:tabs>
          <w:tab w:val="left" w:pos="420"/>
          <w:tab w:val="left" w:pos="1118"/>
        </w:tabs>
        <w:spacing w:line="321" w:lineRule="exact"/>
      </w:pPr>
      <w:r>
        <w:rPr>
          <w:sz w:val="28"/>
        </w:rPr>
        <w:t>правильное</w:t>
      </w:r>
      <w:r>
        <w:rPr>
          <w:spacing w:val="-7"/>
          <w:sz w:val="28"/>
        </w:rPr>
        <w:t xml:space="preserve"> </w:t>
      </w:r>
      <w:r>
        <w:rPr>
          <w:spacing w:val="-2"/>
          <w:sz w:val="28"/>
        </w:rPr>
        <w:t>питание,</w:t>
      </w:r>
    </w:p>
    <w:p w:rsidR="008573F0" w:rsidRDefault="00D4456B">
      <w:pPr>
        <w:pStyle w:val="af"/>
        <w:numPr>
          <w:ilvl w:val="0"/>
          <w:numId w:val="24"/>
        </w:numPr>
        <w:tabs>
          <w:tab w:val="left" w:pos="420"/>
          <w:tab w:val="left" w:pos="1118"/>
        </w:tabs>
        <w:spacing w:line="321" w:lineRule="exact"/>
      </w:pPr>
      <w:r>
        <w:rPr>
          <w:spacing w:val="-4"/>
          <w:sz w:val="28"/>
        </w:rPr>
        <w:t>как</w:t>
      </w:r>
      <w:r>
        <w:rPr>
          <w:sz w:val="28"/>
        </w:rPr>
        <w:tab/>
      </w:r>
      <w:r>
        <w:rPr>
          <w:spacing w:val="-4"/>
          <w:sz w:val="28"/>
        </w:rPr>
        <w:t>можно</w:t>
      </w:r>
      <w:r>
        <w:rPr>
          <w:sz w:val="28"/>
        </w:rPr>
        <w:tab/>
      </w:r>
      <w:r>
        <w:rPr>
          <w:spacing w:val="-2"/>
          <w:sz w:val="28"/>
        </w:rPr>
        <w:t>больше</w:t>
      </w:r>
      <w:r>
        <w:rPr>
          <w:sz w:val="28"/>
        </w:rPr>
        <w:tab/>
      </w:r>
      <w:r>
        <w:rPr>
          <w:spacing w:val="-2"/>
          <w:sz w:val="28"/>
        </w:rPr>
        <w:t>положительных</w:t>
      </w:r>
      <w:r>
        <w:rPr>
          <w:sz w:val="28"/>
        </w:rPr>
        <w:tab/>
      </w:r>
      <w:r>
        <w:rPr>
          <w:spacing w:val="-2"/>
          <w:sz w:val="28"/>
        </w:rPr>
        <w:t>эмоций,</w:t>
      </w:r>
      <w:r>
        <w:rPr>
          <w:sz w:val="28"/>
        </w:rPr>
        <w:tab/>
      </w:r>
      <w:r>
        <w:rPr>
          <w:spacing w:val="-2"/>
          <w:sz w:val="28"/>
        </w:rPr>
        <w:t>прочь</w:t>
      </w:r>
      <w:r>
        <w:rPr>
          <w:sz w:val="28"/>
        </w:rPr>
        <w:tab/>
      </w:r>
      <w:r>
        <w:rPr>
          <w:spacing w:val="-2"/>
          <w:sz w:val="28"/>
        </w:rPr>
        <w:t>уныние</w:t>
      </w:r>
      <w:r>
        <w:rPr>
          <w:sz w:val="28"/>
        </w:rPr>
        <w:tab/>
      </w:r>
      <w:r>
        <w:rPr>
          <w:spacing w:val="-10"/>
          <w:sz w:val="28"/>
        </w:rPr>
        <w:t xml:space="preserve">и </w:t>
      </w:r>
      <w:r>
        <w:rPr>
          <w:spacing w:val="-2"/>
          <w:sz w:val="28"/>
        </w:rPr>
        <w:t xml:space="preserve">тоску, </w:t>
      </w:r>
      <w:r>
        <w:rPr>
          <w:sz w:val="28"/>
        </w:rPr>
        <w:t>пожелание себе и окружающим только добра.</w:t>
      </w:r>
    </w:p>
    <w:p w:rsidR="008573F0" w:rsidRDefault="00D4456B">
      <w:pPr>
        <w:pStyle w:val="a6"/>
        <w:ind w:left="397" w:right="108" w:firstLine="851"/>
        <w:jc w:val="both"/>
      </w:pPr>
      <w:proofErr w:type="spellStart"/>
      <w:r>
        <w:t>Здоровьесберегающие</w:t>
      </w:r>
      <w:proofErr w:type="spellEnd"/>
      <w:r>
        <w:t xml:space="preserve"> технологии это один из видов </w:t>
      </w:r>
      <w:r>
        <w:t>современных инновационных технологий, которые направлены на сохранение и улучшение здоровья всех участников образовательного процесса в ДОУ.</w:t>
      </w:r>
    </w:p>
    <w:p w:rsidR="008573F0" w:rsidRDefault="00D4456B">
      <w:pPr>
        <w:pStyle w:val="a6"/>
        <w:spacing w:before="1"/>
        <w:ind w:left="397" w:right="118"/>
        <w:jc w:val="both"/>
      </w:pPr>
      <w:r>
        <w:t xml:space="preserve">Все </w:t>
      </w:r>
      <w:proofErr w:type="spellStart"/>
      <w:r>
        <w:t>здоровьесберегающие</w:t>
      </w:r>
      <w:proofErr w:type="spellEnd"/>
      <w:r>
        <w:t xml:space="preserve"> технологии в дошкольном образовании можно разделить на следующие виды:</w:t>
      </w:r>
    </w:p>
    <w:p w:rsidR="008573F0" w:rsidRDefault="00D4456B">
      <w:pPr>
        <w:pStyle w:val="af"/>
        <w:numPr>
          <w:ilvl w:val="0"/>
          <w:numId w:val="25"/>
        </w:numPr>
        <w:tabs>
          <w:tab w:val="left" w:pos="1106"/>
        </w:tabs>
        <w:ind w:right="108" w:firstLine="360"/>
        <w:jc w:val="both"/>
      </w:pPr>
      <w:proofErr w:type="spellStart"/>
      <w:r>
        <w:rPr>
          <w:bCs/>
          <w:iCs/>
          <w:sz w:val="28"/>
        </w:rPr>
        <w:t>Медико</w:t>
      </w:r>
      <w:proofErr w:type="spellEnd"/>
      <w:r>
        <w:rPr>
          <w:bCs/>
          <w:iCs/>
          <w:sz w:val="28"/>
        </w:rPr>
        <w:t xml:space="preserve"> – профилактич</w:t>
      </w:r>
      <w:r>
        <w:rPr>
          <w:bCs/>
          <w:iCs/>
          <w:sz w:val="28"/>
        </w:rPr>
        <w:t>еские</w:t>
      </w:r>
      <w:r>
        <w:rPr>
          <w:b/>
          <w:i/>
          <w:sz w:val="28"/>
        </w:rPr>
        <w:t xml:space="preserve"> </w:t>
      </w:r>
      <w:r>
        <w:rPr>
          <w:sz w:val="28"/>
        </w:rPr>
        <w:t xml:space="preserve">(мониторинг здоровья дошкольников и разработка рекомендаций по оптимизации детского здоровья; рациональное питание детей; рациональный режим дня; организация профилактических мероприятий; контроль за исполнением требований СанПиНа; </w:t>
      </w:r>
      <w:proofErr w:type="spellStart"/>
      <w:r>
        <w:rPr>
          <w:sz w:val="28"/>
        </w:rPr>
        <w:t>здоровьесберегающа</w:t>
      </w:r>
      <w:r>
        <w:rPr>
          <w:sz w:val="28"/>
        </w:rPr>
        <w:t>я</w:t>
      </w:r>
      <w:proofErr w:type="spellEnd"/>
      <w:r>
        <w:rPr>
          <w:sz w:val="28"/>
        </w:rPr>
        <w:t xml:space="preserve"> среда в дошкольной группе)</w:t>
      </w:r>
    </w:p>
    <w:p w:rsidR="008573F0" w:rsidRDefault="00D4456B">
      <w:pPr>
        <w:pStyle w:val="af"/>
        <w:numPr>
          <w:ilvl w:val="0"/>
          <w:numId w:val="25"/>
        </w:numPr>
        <w:tabs>
          <w:tab w:val="left" w:pos="1106"/>
        </w:tabs>
        <w:spacing w:line="322" w:lineRule="exact"/>
        <w:ind w:left="1105" w:hanging="349"/>
        <w:jc w:val="both"/>
      </w:pPr>
      <w:proofErr w:type="spellStart"/>
      <w:r>
        <w:rPr>
          <w:bCs/>
          <w:iCs/>
          <w:sz w:val="28"/>
          <w:u w:val="single"/>
        </w:rPr>
        <w:t>Здоровьесберегающие</w:t>
      </w:r>
      <w:proofErr w:type="spellEnd"/>
      <w:r>
        <w:rPr>
          <w:bCs/>
          <w:iCs/>
          <w:spacing w:val="-11"/>
          <w:sz w:val="28"/>
          <w:u w:val="single"/>
        </w:rPr>
        <w:t xml:space="preserve"> </w:t>
      </w:r>
      <w:r>
        <w:rPr>
          <w:bCs/>
          <w:iCs/>
          <w:sz w:val="28"/>
          <w:u w:val="single"/>
        </w:rPr>
        <w:t>образовательные</w:t>
      </w:r>
      <w:r>
        <w:rPr>
          <w:bCs/>
          <w:iCs/>
          <w:spacing w:val="-8"/>
          <w:sz w:val="28"/>
          <w:u w:val="single"/>
        </w:rPr>
        <w:t xml:space="preserve"> </w:t>
      </w:r>
      <w:r>
        <w:rPr>
          <w:bCs/>
          <w:iCs/>
          <w:sz w:val="28"/>
          <w:u w:val="single"/>
        </w:rPr>
        <w:t>технологии</w:t>
      </w:r>
      <w:r>
        <w:rPr>
          <w:bCs/>
          <w:iCs/>
          <w:spacing w:val="-6"/>
          <w:sz w:val="28"/>
        </w:rPr>
        <w:t xml:space="preserve"> </w:t>
      </w:r>
      <w:r>
        <w:rPr>
          <w:bCs/>
          <w:iCs/>
          <w:sz w:val="28"/>
        </w:rPr>
        <w:t>в</w:t>
      </w:r>
      <w:r>
        <w:rPr>
          <w:bCs/>
          <w:iCs/>
          <w:spacing w:val="-10"/>
          <w:sz w:val="28"/>
        </w:rPr>
        <w:t xml:space="preserve"> </w:t>
      </w:r>
      <w:r>
        <w:rPr>
          <w:bCs/>
          <w:iCs/>
          <w:sz w:val="28"/>
        </w:rPr>
        <w:t>детском</w:t>
      </w:r>
      <w:r>
        <w:rPr>
          <w:bCs/>
          <w:iCs/>
          <w:spacing w:val="-8"/>
          <w:sz w:val="28"/>
        </w:rPr>
        <w:t xml:space="preserve"> </w:t>
      </w:r>
      <w:r>
        <w:rPr>
          <w:bCs/>
          <w:iCs/>
          <w:spacing w:val="-2"/>
          <w:sz w:val="28"/>
        </w:rPr>
        <w:t>саду.</w:t>
      </w:r>
    </w:p>
    <w:p w:rsidR="008573F0" w:rsidRDefault="00D4456B">
      <w:pPr>
        <w:pStyle w:val="af"/>
        <w:numPr>
          <w:ilvl w:val="0"/>
          <w:numId w:val="25"/>
        </w:numPr>
        <w:tabs>
          <w:tab w:val="left" w:pos="1106"/>
        </w:tabs>
        <w:ind w:right="109" w:firstLine="360"/>
        <w:jc w:val="both"/>
      </w:pPr>
      <w:r>
        <w:rPr>
          <w:bCs/>
          <w:iCs/>
          <w:sz w:val="28"/>
          <w:u w:val="single"/>
        </w:rPr>
        <w:t>Технологии обеспечения социально – психологического благополучия</w:t>
      </w:r>
      <w:r>
        <w:rPr>
          <w:b/>
          <w:i/>
          <w:sz w:val="28"/>
        </w:rPr>
        <w:t xml:space="preserve"> </w:t>
      </w:r>
      <w:r>
        <w:rPr>
          <w:sz w:val="28"/>
        </w:rPr>
        <w:t>ребенка</w:t>
      </w:r>
      <w:r>
        <w:rPr>
          <w:spacing w:val="40"/>
          <w:sz w:val="28"/>
        </w:rPr>
        <w:t xml:space="preserve"> </w:t>
      </w:r>
      <w:r>
        <w:rPr>
          <w:sz w:val="28"/>
        </w:rPr>
        <w:lastRenderedPageBreak/>
        <w:t>(совокупность</w:t>
      </w:r>
      <w:r>
        <w:rPr>
          <w:spacing w:val="40"/>
          <w:sz w:val="28"/>
        </w:rPr>
        <w:t xml:space="preserve"> </w:t>
      </w:r>
      <w:r>
        <w:rPr>
          <w:sz w:val="28"/>
        </w:rPr>
        <w:t>мероприятий,</w:t>
      </w:r>
      <w:r>
        <w:rPr>
          <w:spacing w:val="-1"/>
          <w:sz w:val="28"/>
        </w:rPr>
        <w:t xml:space="preserve"> </w:t>
      </w:r>
      <w:r>
        <w:rPr>
          <w:bCs/>
          <w:sz w:val="28"/>
        </w:rPr>
        <w:t>обеспечивающих</w:t>
      </w:r>
      <w:r>
        <w:rPr>
          <w:b/>
          <w:sz w:val="28"/>
        </w:rPr>
        <w:t xml:space="preserve"> </w:t>
      </w:r>
      <w:r>
        <w:rPr>
          <w:sz w:val="28"/>
        </w:rPr>
        <w:t>комфортное</w:t>
      </w:r>
      <w:r>
        <w:rPr>
          <w:spacing w:val="40"/>
          <w:sz w:val="28"/>
        </w:rPr>
        <w:t xml:space="preserve"> </w:t>
      </w:r>
      <w:r>
        <w:rPr>
          <w:sz w:val="28"/>
        </w:rPr>
        <w:t>и позитивное</w:t>
      </w:r>
      <w:r>
        <w:rPr>
          <w:spacing w:val="40"/>
          <w:sz w:val="28"/>
        </w:rPr>
        <w:t xml:space="preserve"> </w:t>
      </w:r>
      <w:r>
        <w:rPr>
          <w:sz w:val="28"/>
        </w:rPr>
        <w:t xml:space="preserve">пребывание </w:t>
      </w:r>
      <w:r>
        <w:rPr>
          <w:bCs/>
          <w:sz w:val="28"/>
        </w:rPr>
        <w:t>ребенка</w:t>
      </w:r>
      <w:r>
        <w:rPr>
          <w:bCs/>
          <w:spacing w:val="-2"/>
          <w:sz w:val="28"/>
        </w:rPr>
        <w:t xml:space="preserve"> </w:t>
      </w:r>
      <w:r>
        <w:rPr>
          <w:bCs/>
          <w:sz w:val="28"/>
        </w:rPr>
        <w:t>в</w:t>
      </w:r>
      <w:r>
        <w:rPr>
          <w:b/>
          <w:spacing w:val="-3"/>
          <w:sz w:val="28"/>
        </w:rPr>
        <w:t xml:space="preserve"> </w:t>
      </w:r>
      <w:r>
        <w:rPr>
          <w:sz w:val="28"/>
        </w:rPr>
        <w:t>детском саду:</w:t>
      </w:r>
      <w:r>
        <w:rPr>
          <w:spacing w:val="40"/>
          <w:sz w:val="28"/>
        </w:rPr>
        <w:t xml:space="preserve"> </w:t>
      </w:r>
      <w:proofErr w:type="spellStart"/>
      <w:r>
        <w:rPr>
          <w:sz w:val="28"/>
        </w:rPr>
        <w:t>игротерапия</w:t>
      </w:r>
      <w:proofErr w:type="spellEnd"/>
      <w:r>
        <w:rPr>
          <w:sz w:val="28"/>
        </w:rPr>
        <w:t>,</w:t>
      </w:r>
      <w:r>
        <w:rPr>
          <w:spacing w:val="40"/>
          <w:sz w:val="28"/>
        </w:rPr>
        <w:t xml:space="preserve"> </w:t>
      </w:r>
      <w:proofErr w:type="spellStart"/>
      <w:r>
        <w:rPr>
          <w:sz w:val="28"/>
        </w:rPr>
        <w:t>сказкотерапия</w:t>
      </w:r>
      <w:proofErr w:type="spellEnd"/>
      <w:r>
        <w:rPr>
          <w:sz w:val="28"/>
        </w:rPr>
        <w:t xml:space="preserve">, </w:t>
      </w:r>
      <w:proofErr w:type="spellStart"/>
      <w:r>
        <w:rPr>
          <w:sz w:val="28"/>
        </w:rPr>
        <w:t>куклотерапия</w:t>
      </w:r>
      <w:proofErr w:type="spellEnd"/>
      <w:r>
        <w:rPr>
          <w:sz w:val="28"/>
        </w:rPr>
        <w:t xml:space="preserve">, </w:t>
      </w:r>
      <w:proofErr w:type="spellStart"/>
      <w:r>
        <w:rPr>
          <w:sz w:val="28"/>
        </w:rPr>
        <w:t>анималотерапия</w:t>
      </w:r>
      <w:proofErr w:type="spellEnd"/>
      <w:r>
        <w:rPr>
          <w:sz w:val="28"/>
        </w:rPr>
        <w:t xml:space="preserve">, музыкотерапия, арт-терапия, песочная терапия, </w:t>
      </w:r>
      <w:proofErr w:type="spellStart"/>
      <w:r>
        <w:rPr>
          <w:spacing w:val="-2"/>
          <w:sz w:val="28"/>
        </w:rPr>
        <w:t>психогимнастика</w:t>
      </w:r>
      <w:proofErr w:type="spellEnd"/>
      <w:r>
        <w:rPr>
          <w:spacing w:val="-2"/>
          <w:sz w:val="28"/>
        </w:rPr>
        <w:t>);</w:t>
      </w:r>
    </w:p>
    <w:p w:rsidR="008573F0" w:rsidRDefault="00D4456B">
      <w:pPr>
        <w:pStyle w:val="2"/>
        <w:numPr>
          <w:ilvl w:val="0"/>
          <w:numId w:val="25"/>
        </w:numPr>
        <w:tabs>
          <w:tab w:val="left" w:pos="1118"/>
        </w:tabs>
        <w:spacing w:before="1"/>
        <w:ind w:left="1117" w:hanging="361"/>
        <w:jc w:val="both"/>
      </w:pPr>
      <w:proofErr w:type="spellStart"/>
      <w:r>
        <w:rPr>
          <w:b w:val="0"/>
          <w:bCs w:val="0"/>
          <w:i w:val="0"/>
          <w:iCs w:val="0"/>
        </w:rPr>
        <w:t>Физкультурно</w:t>
      </w:r>
      <w:proofErr w:type="spellEnd"/>
      <w:r>
        <w:rPr>
          <w:b w:val="0"/>
          <w:bCs w:val="0"/>
          <w:i w:val="0"/>
          <w:iCs w:val="0"/>
          <w:spacing w:val="-10"/>
        </w:rPr>
        <w:t xml:space="preserve"> </w:t>
      </w:r>
      <w:r>
        <w:rPr>
          <w:b w:val="0"/>
          <w:bCs w:val="0"/>
          <w:i w:val="0"/>
          <w:iCs w:val="0"/>
        </w:rPr>
        <w:t>–</w:t>
      </w:r>
      <w:r>
        <w:rPr>
          <w:b w:val="0"/>
          <w:bCs w:val="0"/>
          <w:i w:val="0"/>
          <w:iCs w:val="0"/>
          <w:spacing w:val="-9"/>
        </w:rPr>
        <w:t xml:space="preserve"> </w:t>
      </w:r>
      <w:r>
        <w:rPr>
          <w:b w:val="0"/>
          <w:bCs w:val="0"/>
          <w:i w:val="0"/>
          <w:iCs w:val="0"/>
        </w:rPr>
        <w:t>оздоровительные</w:t>
      </w:r>
      <w:r>
        <w:rPr>
          <w:b w:val="0"/>
          <w:bCs w:val="0"/>
          <w:i w:val="0"/>
          <w:iCs w:val="0"/>
          <w:spacing w:val="-8"/>
        </w:rPr>
        <w:t xml:space="preserve"> </w:t>
      </w:r>
      <w:r>
        <w:rPr>
          <w:b w:val="0"/>
          <w:bCs w:val="0"/>
          <w:i w:val="0"/>
          <w:iCs w:val="0"/>
          <w:spacing w:val="-2"/>
        </w:rPr>
        <w:t>технологии;</w:t>
      </w:r>
    </w:p>
    <w:p w:rsidR="008573F0" w:rsidRDefault="00D4456B">
      <w:pPr>
        <w:pStyle w:val="af"/>
        <w:numPr>
          <w:ilvl w:val="0"/>
          <w:numId w:val="25"/>
        </w:numPr>
        <w:tabs>
          <w:tab w:val="left" w:pos="1118"/>
        </w:tabs>
        <w:spacing w:line="322" w:lineRule="exact"/>
        <w:ind w:left="1117" w:hanging="361"/>
        <w:jc w:val="both"/>
      </w:pPr>
      <w:proofErr w:type="spellStart"/>
      <w:r>
        <w:rPr>
          <w:sz w:val="28"/>
          <w:u w:val="single"/>
        </w:rPr>
        <w:t>Валеологическое</w:t>
      </w:r>
      <w:proofErr w:type="spellEnd"/>
      <w:r>
        <w:rPr>
          <w:spacing w:val="-11"/>
          <w:sz w:val="28"/>
          <w:u w:val="single"/>
        </w:rPr>
        <w:t xml:space="preserve"> </w:t>
      </w:r>
      <w:r>
        <w:rPr>
          <w:sz w:val="28"/>
          <w:u w:val="single"/>
        </w:rPr>
        <w:t>просвещение</w:t>
      </w:r>
      <w:r>
        <w:rPr>
          <w:spacing w:val="-10"/>
          <w:sz w:val="28"/>
          <w:u w:val="single"/>
        </w:rPr>
        <w:t xml:space="preserve"> </w:t>
      </w:r>
      <w:r>
        <w:rPr>
          <w:spacing w:val="-2"/>
          <w:sz w:val="28"/>
          <w:u w:val="single"/>
        </w:rPr>
        <w:t>родителей</w:t>
      </w:r>
      <w:r>
        <w:rPr>
          <w:spacing w:val="-2"/>
          <w:sz w:val="28"/>
        </w:rPr>
        <w:t>.</w:t>
      </w:r>
    </w:p>
    <w:p w:rsidR="008573F0" w:rsidRDefault="00D4456B">
      <w:pPr>
        <w:pStyle w:val="a6"/>
        <w:ind w:left="397" w:right="113" w:firstLine="851"/>
        <w:jc w:val="both"/>
      </w:pPr>
      <w:r>
        <w:t xml:space="preserve">Применение в нашей работе </w:t>
      </w:r>
      <w:proofErr w:type="spellStart"/>
      <w:r>
        <w:t>здоровьесберегающих</w:t>
      </w:r>
      <w:proofErr w:type="spellEnd"/>
      <w:r>
        <w:rPr>
          <w:spacing w:val="40"/>
        </w:rPr>
        <w:t xml:space="preserve"> </w:t>
      </w:r>
      <w:r>
        <w:t>технологий</w:t>
      </w:r>
      <w:r>
        <w:rPr>
          <w:spacing w:val="40"/>
        </w:rPr>
        <w:t xml:space="preserve"> </w:t>
      </w:r>
      <w:r>
        <w:t>у воспитанников появился устойчивый интерес к постоянным физическим упражнениям. Они имеют возможность применять полученные знания на практике, проявлять творчество, активность и инициативу. У детей сформирован устойчивый инт</w:t>
      </w:r>
      <w:r>
        <w:t xml:space="preserve">ерес к здоровому образу жизни. Повышает результативность </w:t>
      </w:r>
      <w:proofErr w:type="spellStart"/>
      <w:r>
        <w:t>воспитательно</w:t>
      </w:r>
      <w:proofErr w:type="spellEnd"/>
      <w:r>
        <w:t>-образовательного</w:t>
      </w:r>
      <w:r>
        <w:rPr>
          <w:spacing w:val="35"/>
        </w:rPr>
        <w:t xml:space="preserve"> </w:t>
      </w:r>
      <w:r>
        <w:t>процесса,</w:t>
      </w:r>
      <w:r>
        <w:rPr>
          <w:spacing w:val="35"/>
        </w:rPr>
        <w:t xml:space="preserve"> </w:t>
      </w:r>
      <w:r>
        <w:t>формирует</w:t>
      </w:r>
      <w:r>
        <w:rPr>
          <w:spacing w:val="35"/>
        </w:rPr>
        <w:t xml:space="preserve"> </w:t>
      </w:r>
      <w:r>
        <w:t>у</w:t>
      </w:r>
      <w:r>
        <w:rPr>
          <w:spacing w:val="34"/>
        </w:rPr>
        <w:t xml:space="preserve"> </w:t>
      </w:r>
      <w:r>
        <w:t>педагогов</w:t>
      </w:r>
      <w:r>
        <w:rPr>
          <w:spacing w:val="35"/>
        </w:rPr>
        <w:t xml:space="preserve"> </w:t>
      </w:r>
      <w:r>
        <w:t>и</w:t>
      </w:r>
      <w:r>
        <w:rPr>
          <w:spacing w:val="34"/>
        </w:rPr>
        <w:t xml:space="preserve"> </w:t>
      </w:r>
      <w:r>
        <w:t>родителей</w:t>
      </w:r>
    </w:p>
    <w:p w:rsidR="008573F0" w:rsidRDefault="00D4456B">
      <w:pPr>
        <w:pStyle w:val="a6"/>
        <w:spacing w:before="79"/>
        <w:ind w:left="397" w:right="110"/>
        <w:jc w:val="both"/>
      </w:pPr>
      <w:r>
        <w:t xml:space="preserve">ценностные ориентации, направленные на сохранение и укрепление здоровья воспитанников. </w:t>
      </w:r>
      <w:proofErr w:type="spellStart"/>
      <w:r>
        <w:t>Здоровьесберегающая</w:t>
      </w:r>
      <w:proofErr w:type="spellEnd"/>
      <w:r>
        <w:t xml:space="preserve"> среда в ДОУ напра</w:t>
      </w:r>
      <w:r>
        <w:t>влена на создание эмоционально – комфортных условий пребывания ребенка и содействует его физическому, духовному и социальному благополучию.</w:t>
      </w:r>
    </w:p>
    <w:p w:rsidR="008573F0" w:rsidRDefault="00D4456B">
      <w:pPr>
        <w:pStyle w:val="a6"/>
        <w:ind w:left="397" w:right="112" w:firstLine="851"/>
        <w:jc w:val="both"/>
      </w:pPr>
      <w:r>
        <w:t>Дети с раннего возраста учатся ценить, беречь и укреплять свое здоровье. Наши воспитанники являются активными участн</w:t>
      </w:r>
      <w:r>
        <w:t>иками в различных спортивных мероприятиях и становятся победителями в своей возрастной группе.</w:t>
      </w:r>
    </w:p>
    <w:p w:rsidR="008573F0" w:rsidRDefault="008573F0">
      <w:pPr>
        <w:pStyle w:val="a6"/>
        <w:ind w:left="397" w:right="112" w:firstLine="851"/>
        <w:jc w:val="both"/>
      </w:pPr>
    </w:p>
    <w:p w:rsidR="008573F0" w:rsidRDefault="00D4456B">
      <w:pPr>
        <w:pStyle w:val="1"/>
        <w:tabs>
          <w:tab w:val="left" w:pos="3977"/>
        </w:tabs>
        <w:ind w:left="0" w:right="1823"/>
        <w:jc w:val="center"/>
      </w:pPr>
      <w:r>
        <w:t>2.2 Вариативные формы, способы, методы</w:t>
      </w:r>
      <w:r>
        <w:rPr>
          <w:spacing w:val="-7"/>
        </w:rPr>
        <w:t xml:space="preserve"> </w:t>
      </w:r>
      <w:r>
        <w:t>и</w:t>
      </w:r>
      <w:r>
        <w:rPr>
          <w:spacing w:val="-7"/>
        </w:rPr>
        <w:t xml:space="preserve"> </w:t>
      </w:r>
      <w:r>
        <w:t>средства</w:t>
      </w:r>
      <w:r>
        <w:rPr>
          <w:spacing w:val="-8"/>
        </w:rPr>
        <w:t xml:space="preserve"> </w:t>
      </w:r>
      <w:r>
        <w:t>реализации Программы</w:t>
      </w:r>
    </w:p>
    <w:p w:rsidR="008573F0" w:rsidRDefault="00D4456B">
      <w:pPr>
        <w:pStyle w:val="a6"/>
        <w:spacing w:before="3"/>
        <w:ind w:left="397" w:right="117" w:firstLine="851"/>
        <w:jc w:val="both"/>
      </w:pPr>
      <w:r>
        <w:t>При разработке образовательной программы были учтены возрастные потребности детей раннего</w:t>
      </w:r>
      <w:r>
        <w:t xml:space="preserve"> и дошкольного возраста.</w:t>
      </w:r>
    </w:p>
    <w:p w:rsidR="008573F0" w:rsidRDefault="00D4456B">
      <w:pPr>
        <w:pStyle w:val="a6"/>
        <w:ind w:left="397" w:right="111" w:firstLine="851"/>
        <w:jc w:val="both"/>
      </w:pPr>
      <w:r>
        <w:rPr>
          <w:b/>
          <w:i/>
        </w:rPr>
        <w:t xml:space="preserve">Формы, способы, методы и средства </w:t>
      </w:r>
      <w:r>
        <w:t xml:space="preserve">реализации Программы образования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w:t>
      </w:r>
      <w:r>
        <w:t>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8573F0" w:rsidRDefault="00D4456B">
      <w:pPr>
        <w:pStyle w:val="a6"/>
        <w:ind w:left="397" w:right="112" w:firstLine="851"/>
        <w:jc w:val="both"/>
      </w:pPr>
      <w:r>
        <w:t>Педагоги</w:t>
      </w:r>
      <w:r>
        <w:t xml:space="preserve"> используют следующие </w:t>
      </w:r>
      <w:r>
        <w:rPr>
          <w:b/>
          <w:i/>
        </w:rPr>
        <w:t xml:space="preserve">формы </w:t>
      </w:r>
      <w:r>
        <w:t>реализации Программы образования в соответствии с видом детской деятельности и возрастными особенностями детей:</w:t>
      </w:r>
    </w:p>
    <w:p w:rsidR="008573F0" w:rsidRDefault="00D4456B">
      <w:pPr>
        <w:pStyle w:val="TableParagraph"/>
        <w:ind w:firstLine="448"/>
      </w:pPr>
      <w:r>
        <w:rPr>
          <w:b/>
          <w:sz w:val="28"/>
        </w:rPr>
        <w:t>В</w:t>
      </w:r>
      <w:r>
        <w:rPr>
          <w:b/>
          <w:spacing w:val="-3"/>
          <w:sz w:val="28"/>
        </w:rPr>
        <w:t xml:space="preserve"> </w:t>
      </w:r>
      <w:r>
        <w:rPr>
          <w:b/>
          <w:sz w:val="28"/>
        </w:rPr>
        <w:t>раннем</w:t>
      </w:r>
      <w:r>
        <w:rPr>
          <w:b/>
          <w:spacing w:val="-2"/>
          <w:sz w:val="28"/>
        </w:rPr>
        <w:t xml:space="preserve"> </w:t>
      </w:r>
      <w:r>
        <w:rPr>
          <w:b/>
          <w:sz w:val="28"/>
        </w:rPr>
        <w:t>возрасте</w:t>
      </w:r>
      <w:r>
        <w:rPr>
          <w:b/>
          <w:spacing w:val="-2"/>
          <w:sz w:val="28"/>
        </w:rPr>
        <w:t xml:space="preserve"> </w:t>
      </w:r>
      <w:r>
        <w:rPr>
          <w:b/>
          <w:sz w:val="28"/>
        </w:rPr>
        <w:t>(1</w:t>
      </w:r>
      <w:r>
        <w:rPr>
          <w:b/>
          <w:spacing w:val="-3"/>
          <w:sz w:val="28"/>
        </w:rPr>
        <w:t xml:space="preserve"> </w:t>
      </w:r>
      <w:r>
        <w:rPr>
          <w:b/>
          <w:sz w:val="28"/>
        </w:rPr>
        <w:t>год</w:t>
      </w:r>
      <w:r>
        <w:rPr>
          <w:b/>
          <w:spacing w:val="-2"/>
          <w:sz w:val="28"/>
        </w:rPr>
        <w:t xml:space="preserve"> </w:t>
      </w:r>
      <w:r>
        <w:rPr>
          <w:b/>
          <w:sz w:val="28"/>
        </w:rPr>
        <w:t>-</w:t>
      </w:r>
      <w:r>
        <w:rPr>
          <w:b/>
          <w:spacing w:val="-5"/>
          <w:sz w:val="28"/>
        </w:rPr>
        <w:t xml:space="preserve"> </w:t>
      </w:r>
      <w:r>
        <w:rPr>
          <w:b/>
          <w:sz w:val="28"/>
        </w:rPr>
        <w:t>3</w:t>
      </w:r>
      <w:r>
        <w:rPr>
          <w:b/>
          <w:spacing w:val="-1"/>
          <w:sz w:val="28"/>
        </w:rPr>
        <w:t xml:space="preserve"> </w:t>
      </w:r>
      <w:r>
        <w:rPr>
          <w:b/>
          <w:sz w:val="28"/>
        </w:rPr>
        <w:t>года)</w:t>
      </w:r>
      <w:r>
        <w:rPr>
          <w:bCs/>
          <w:spacing w:val="-3"/>
          <w:sz w:val="28"/>
        </w:rPr>
        <w:t xml:space="preserve"> </w:t>
      </w:r>
      <w:r>
        <w:rPr>
          <w:bCs/>
          <w:sz w:val="28"/>
        </w:rPr>
        <w:t>п.</w:t>
      </w:r>
      <w:r>
        <w:rPr>
          <w:bCs/>
          <w:spacing w:val="-4"/>
          <w:sz w:val="28"/>
        </w:rPr>
        <w:t xml:space="preserve"> </w:t>
      </w:r>
      <w:r>
        <w:rPr>
          <w:bCs/>
          <w:sz w:val="28"/>
        </w:rPr>
        <w:t>23.5.</w:t>
      </w:r>
      <w:r>
        <w:rPr>
          <w:bCs/>
          <w:spacing w:val="-5"/>
          <w:sz w:val="28"/>
        </w:rPr>
        <w:t xml:space="preserve"> </w:t>
      </w:r>
      <w:r>
        <w:rPr>
          <w:bCs/>
          <w:sz w:val="28"/>
        </w:rPr>
        <w:t>ФОП</w:t>
      </w:r>
      <w:r>
        <w:rPr>
          <w:bCs/>
          <w:spacing w:val="-2"/>
          <w:sz w:val="28"/>
        </w:rPr>
        <w:t xml:space="preserve"> </w:t>
      </w:r>
      <w:proofErr w:type="spellStart"/>
      <w:r>
        <w:rPr>
          <w:bCs/>
          <w:sz w:val="28"/>
        </w:rPr>
        <w:t>стр</w:t>
      </w:r>
      <w:proofErr w:type="spellEnd"/>
      <w:r>
        <w:rPr>
          <w:bCs/>
          <w:spacing w:val="-1"/>
          <w:sz w:val="28"/>
        </w:rPr>
        <w:t xml:space="preserve"> </w:t>
      </w:r>
      <w:r>
        <w:rPr>
          <w:bCs/>
          <w:spacing w:val="-5"/>
          <w:sz w:val="28"/>
        </w:rPr>
        <w:t>149</w:t>
      </w:r>
    </w:p>
    <w:p w:rsidR="008573F0" w:rsidRDefault="00D4456B">
      <w:pPr>
        <w:pStyle w:val="TableParagraph"/>
      </w:pPr>
      <w:r>
        <w:rPr>
          <w:b/>
          <w:i/>
          <w:spacing w:val="-5"/>
          <w:sz w:val="28"/>
        </w:rPr>
        <w:t xml:space="preserve">- </w:t>
      </w:r>
      <w:r>
        <w:rPr>
          <w:sz w:val="28"/>
        </w:rPr>
        <w:t>предметная</w:t>
      </w:r>
      <w:r>
        <w:rPr>
          <w:spacing w:val="40"/>
          <w:sz w:val="28"/>
        </w:rPr>
        <w:t xml:space="preserve"> </w:t>
      </w:r>
      <w:r>
        <w:rPr>
          <w:sz w:val="28"/>
        </w:rPr>
        <w:t>деятельность</w:t>
      </w:r>
      <w:r>
        <w:rPr>
          <w:spacing w:val="40"/>
          <w:sz w:val="28"/>
        </w:rPr>
        <w:t xml:space="preserve"> </w:t>
      </w:r>
      <w:r>
        <w:rPr>
          <w:sz w:val="28"/>
        </w:rPr>
        <w:t>(орудийно-предметные</w:t>
      </w:r>
      <w:r>
        <w:rPr>
          <w:spacing w:val="40"/>
          <w:sz w:val="28"/>
        </w:rPr>
        <w:t xml:space="preserve"> </w:t>
      </w:r>
      <w:r>
        <w:rPr>
          <w:sz w:val="28"/>
        </w:rPr>
        <w:t>действия</w:t>
      </w:r>
      <w:r>
        <w:rPr>
          <w:spacing w:val="40"/>
          <w:sz w:val="28"/>
        </w:rPr>
        <w:t xml:space="preserve"> </w:t>
      </w:r>
      <w:r>
        <w:rPr>
          <w:sz w:val="28"/>
        </w:rPr>
        <w:t>–</w:t>
      </w:r>
      <w:r>
        <w:rPr>
          <w:spacing w:val="40"/>
          <w:sz w:val="28"/>
        </w:rPr>
        <w:t xml:space="preserve"> </w:t>
      </w:r>
      <w:r>
        <w:rPr>
          <w:sz w:val="28"/>
        </w:rPr>
        <w:t>ест</w:t>
      </w:r>
      <w:r>
        <w:rPr>
          <w:spacing w:val="40"/>
          <w:sz w:val="28"/>
        </w:rPr>
        <w:t xml:space="preserve"> </w:t>
      </w:r>
      <w:r>
        <w:rPr>
          <w:sz w:val="28"/>
        </w:rPr>
        <w:t>ложкой, пьет из кружки и др.);</w:t>
      </w:r>
    </w:p>
    <w:p w:rsidR="008573F0" w:rsidRDefault="00D4456B">
      <w:pPr>
        <w:pStyle w:val="TableParagraph"/>
        <w:ind w:right="95"/>
      </w:pPr>
      <w:r>
        <w:rPr>
          <w:sz w:val="28"/>
        </w:rPr>
        <w:t>- экспериментирование</w:t>
      </w:r>
      <w:r>
        <w:rPr>
          <w:spacing w:val="-18"/>
          <w:sz w:val="28"/>
        </w:rPr>
        <w:t xml:space="preserve"> </w:t>
      </w:r>
      <w:r>
        <w:rPr>
          <w:sz w:val="28"/>
        </w:rPr>
        <w:t>с</w:t>
      </w:r>
      <w:r>
        <w:rPr>
          <w:spacing w:val="-18"/>
          <w:sz w:val="28"/>
        </w:rPr>
        <w:t xml:space="preserve"> </w:t>
      </w:r>
      <w:r>
        <w:rPr>
          <w:sz w:val="28"/>
        </w:rPr>
        <w:t>материалами</w:t>
      </w:r>
      <w:r>
        <w:rPr>
          <w:spacing w:val="-17"/>
          <w:sz w:val="28"/>
        </w:rPr>
        <w:t xml:space="preserve"> </w:t>
      </w:r>
      <w:r>
        <w:rPr>
          <w:sz w:val="28"/>
        </w:rPr>
        <w:t>и</w:t>
      </w:r>
      <w:r>
        <w:rPr>
          <w:spacing w:val="-18"/>
          <w:sz w:val="28"/>
        </w:rPr>
        <w:t xml:space="preserve"> </w:t>
      </w:r>
      <w:r>
        <w:rPr>
          <w:sz w:val="28"/>
        </w:rPr>
        <w:t>веществами</w:t>
      </w:r>
      <w:r>
        <w:rPr>
          <w:spacing w:val="-17"/>
          <w:sz w:val="28"/>
        </w:rPr>
        <w:t xml:space="preserve"> </w:t>
      </w:r>
      <w:r>
        <w:rPr>
          <w:sz w:val="28"/>
        </w:rPr>
        <w:t>(песок,</w:t>
      </w:r>
      <w:r>
        <w:rPr>
          <w:spacing w:val="-18"/>
          <w:sz w:val="28"/>
        </w:rPr>
        <w:t xml:space="preserve"> </w:t>
      </w:r>
      <w:r>
        <w:rPr>
          <w:sz w:val="28"/>
        </w:rPr>
        <w:t>вода,</w:t>
      </w:r>
      <w:r>
        <w:rPr>
          <w:spacing w:val="-19"/>
          <w:sz w:val="28"/>
        </w:rPr>
        <w:t xml:space="preserve"> </w:t>
      </w:r>
      <w:r>
        <w:rPr>
          <w:sz w:val="28"/>
        </w:rPr>
        <w:t>тесто</w:t>
      </w:r>
      <w:r>
        <w:rPr>
          <w:spacing w:val="-19"/>
          <w:sz w:val="28"/>
        </w:rPr>
        <w:t xml:space="preserve"> </w:t>
      </w:r>
      <w:r>
        <w:rPr>
          <w:sz w:val="28"/>
        </w:rPr>
        <w:t>и</w:t>
      </w:r>
      <w:r>
        <w:rPr>
          <w:spacing w:val="-18"/>
          <w:sz w:val="28"/>
        </w:rPr>
        <w:t xml:space="preserve"> </w:t>
      </w:r>
      <w:r>
        <w:rPr>
          <w:sz w:val="28"/>
        </w:rPr>
        <w:t>др.); ситуативно-деловое</w:t>
      </w:r>
      <w:r>
        <w:rPr>
          <w:spacing w:val="-8"/>
          <w:sz w:val="28"/>
        </w:rPr>
        <w:t xml:space="preserve"> </w:t>
      </w:r>
      <w:r>
        <w:rPr>
          <w:sz w:val="28"/>
        </w:rPr>
        <w:t>общение</w:t>
      </w:r>
      <w:r>
        <w:rPr>
          <w:spacing w:val="-6"/>
          <w:sz w:val="28"/>
        </w:rPr>
        <w:t xml:space="preserve"> </w:t>
      </w:r>
      <w:r>
        <w:rPr>
          <w:sz w:val="28"/>
        </w:rPr>
        <w:t>со</w:t>
      </w:r>
      <w:r>
        <w:rPr>
          <w:spacing w:val="-5"/>
          <w:sz w:val="28"/>
        </w:rPr>
        <w:t xml:space="preserve"> </w:t>
      </w:r>
      <w:r>
        <w:rPr>
          <w:sz w:val="28"/>
        </w:rPr>
        <w:t>взрослым</w:t>
      </w:r>
      <w:r>
        <w:rPr>
          <w:spacing w:val="-5"/>
          <w:sz w:val="28"/>
        </w:rPr>
        <w:t xml:space="preserve"> </w:t>
      </w:r>
      <w:r>
        <w:rPr>
          <w:sz w:val="28"/>
        </w:rPr>
        <w:t>и</w:t>
      </w:r>
      <w:r>
        <w:rPr>
          <w:spacing w:val="-7"/>
          <w:sz w:val="28"/>
        </w:rPr>
        <w:t xml:space="preserve"> </w:t>
      </w:r>
      <w:r>
        <w:rPr>
          <w:sz w:val="28"/>
        </w:rPr>
        <w:t>эмоционально-практическое</w:t>
      </w:r>
      <w:r>
        <w:rPr>
          <w:spacing w:val="-7"/>
          <w:sz w:val="28"/>
        </w:rPr>
        <w:t xml:space="preserve"> </w:t>
      </w:r>
      <w:r>
        <w:rPr>
          <w:spacing w:val="-5"/>
          <w:sz w:val="28"/>
        </w:rPr>
        <w:t>со</w:t>
      </w:r>
    </w:p>
    <w:p w:rsidR="008573F0" w:rsidRDefault="00D4456B">
      <w:pPr>
        <w:pStyle w:val="TableParagraph"/>
        <w:spacing w:line="317" w:lineRule="exact"/>
      </w:pPr>
      <w:r>
        <w:rPr>
          <w:sz w:val="28"/>
        </w:rPr>
        <w:t>сверстниками</w:t>
      </w:r>
      <w:r>
        <w:rPr>
          <w:spacing w:val="-7"/>
          <w:sz w:val="28"/>
        </w:rPr>
        <w:t xml:space="preserve"> </w:t>
      </w:r>
      <w:r>
        <w:rPr>
          <w:sz w:val="28"/>
        </w:rPr>
        <w:t>под</w:t>
      </w:r>
      <w:r>
        <w:rPr>
          <w:spacing w:val="-9"/>
          <w:sz w:val="28"/>
        </w:rPr>
        <w:t xml:space="preserve"> </w:t>
      </w:r>
      <w:r>
        <w:rPr>
          <w:sz w:val="28"/>
        </w:rPr>
        <w:t>руководством</w:t>
      </w:r>
      <w:r>
        <w:rPr>
          <w:spacing w:val="-6"/>
          <w:sz w:val="28"/>
        </w:rPr>
        <w:t xml:space="preserve"> </w:t>
      </w:r>
      <w:r>
        <w:rPr>
          <w:spacing w:val="-2"/>
          <w:sz w:val="28"/>
        </w:rPr>
        <w:t>взрослого;</w:t>
      </w:r>
    </w:p>
    <w:p w:rsidR="008573F0" w:rsidRDefault="00D4456B">
      <w:pPr>
        <w:pStyle w:val="TableParagraph"/>
        <w:tabs>
          <w:tab w:val="left" w:pos="2446"/>
          <w:tab w:val="left" w:pos="4332"/>
          <w:tab w:val="left" w:pos="5881"/>
          <w:tab w:val="left" w:pos="7430"/>
        </w:tabs>
        <w:ind w:right="100"/>
      </w:pPr>
      <w:r>
        <w:rPr>
          <w:spacing w:val="-2"/>
          <w:sz w:val="28"/>
        </w:rPr>
        <w:t>- двигательная</w:t>
      </w:r>
      <w:r>
        <w:rPr>
          <w:sz w:val="28"/>
        </w:rPr>
        <w:tab/>
      </w:r>
      <w:r>
        <w:rPr>
          <w:spacing w:val="-2"/>
          <w:sz w:val="28"/>
        </w:rPr>
        <w:t>деятельность</w:t>
      </w:r>
      <w:r>
        <w:rPr>
          <w:sz w:val="28"/>
        </w:rPr>
        <w:tab/>
      </w:r>
      <w:r>
        <w:rPr>
          <w:spacing w:val="-2"/>
          <w:sz w:val="28"/>
        </w:rPr>
        <w:t>(осно</w:t>
      </w:r>
      <w:r>
        <w:rPr>
          <w:spacing w:val="-2"/>
          <w:sz w:val="28"/>
        </w:rPr>
        <w:t>вные</w:t>
      </w:r>
      <w:r>
        <w:rPr>
          <w:sz w:val="28"/>
        </w:rPr>
        <w:tab/>
      </w:r>
      <w:r>
        <w:rPr>
          <w:spacing w:val="-2"/>
          <w:sz w:val="28"/>
        </w:rPr>
        <w:t>движения,</w:t>
      </w:r>
      <w:r>
        <w:rPr>
          <w:sz w:val="28"/>
        </w:rPr>
        <w:tab/>
      </w:r>
      <w:r>
        <w:rPr>
          <w:spacing w:val="-2"/>
          <w:sz w:val="28"/>
        </w:rPr>
        <w:t xml:space="preserve">общеразвивающие </w:t>
      </w:r>
      <w:r>
        <w:rPr>
          <w:sz w:val="28"/>
        </w:rPr>
        <w:t>упражнения, простые подвижные игры);</w:t>
      </w:r>
    </w:p>
    <w:p w:rsidR="008573F0" w:rsidRDefault="00D4456B">
      <w:pPr>
        <w:pStyle w:val="TableParagraph"/>
        <w:rPr>
          <w:sz w:val="28"/>
        </w:rPr>
      </w:pPr>
      <w:r>
        <w:rPr>
          <w:sz w:val="28"/>
        </w:rPr>
        <w:t>- игровая деятельность (</w:t>
      </w:r>
      <w:proofErr w:type="spellStart"/>
      <w:r>
        <w:rPr>
          <w:sz w:val="28"/>
        </w:rPr>
        <w:t>отобразительная</w:t>
      </w:r>
      <w:proofErr w:type="spellEnd"/>
      <w:r>
        <w:rPr>
          <w:sz w:val="28"/>
        </w:rPr>
        <w:t>, сюжетно-</w:t>
      </w:r>
      <w:proofErr w:type="spellStart"/>
      <w:r>
        <w:rPr>
          <w:sz w:val="28"/>
        </w:rPr>
        <w:t>отобразительная</w:t>
      </w:r>
      <w:proofErr w:type="spellEnd"/>
      <w:r>
        <w:rPr>
          <w:sz w:val="28"/>
        </w:rPr>
        <w:t>, игры с дидактическими игрушками);</w:t>
      </w:r>
    </w:p>
    <w:p w:rsidR="008573F0" w:rsidRDefault="00D4456B">
      <w:pPr>
        <w:pStyle w:val="TableParagraph"/>
        <w:tabs>
          <w:tab w:val="left" w:pos="1681"/>
          <w:tab w:val="left" w:pos="3298"/>
          <w:tab w:val="left" w:pos="4065"/>
          <w:tab w:val="left" w:pos="5523"/>
          <w:tab w:val="left" w:pos="6902"/>
          <w:tab w:val="left" w:pos="7262"/>
          <w:tab w:val="left" w:pos="8786"/>
        </w:tabs>
        <w:ind w:right="101"/>
      </w:pPr>
      <w:r>
        <w:rPr>
          <w:spacing w:val="-2"/>
          <w:sz w:val="28"/>
        </w:rPr>
        <w:t>- речевая</w:t>
      </w:r>
      <w:r>
        <w:rPr>
          <w:sz w:val="28"/>
        </w:rPr>
        <w:tab/>
      </w:r>
      <w:r>
        <w:rPr>
          <w:spacing w:val="-2"/>
          <w:sz w:val="28"/>
        </w:rPr>
        <w:t>(понимание</w:t>
      </w:r>
      <w:r>
        <w:rPr>
          <w:sz w:val="28"/>
        </w:rPr>
        <w:tab/>
      </w:r>
      <w:r>
        <w:rPr>
          <w:spacing w:val="-4"/>
          <w:sz w:val="28"/>
        </w:rPr>
        <w:t>речи</w:t>
      </w:r>
      <w:r>
        <w:rPr>
          <w:sz w:val="28"/>
        </w:rPr>
        <w:tab/>
      </w:r>
      <w:r>
        <w:rPr>
          <w:spacing w:val="-2"/>
          <w:sz w:val="28"/>
        </w:rPr>
        <w:t>взрослого,</w:t>
      </w:r>
      <w:r>
        <w:rPr>
          <w:sz w:val="28"/>
        </w:rPr>
        <w:tab/>
      </w:r>
      <w:r>
        <w:rPr>
          <w:spacing w:val="-2"/>
          <w:sz w:val="28"/>
        </w:rPr>
        <w:t>слушание</w:t>
      </w:r>
      <w:r>
        <w:rPr>
          <w:sz w:val="28"/>
        </w:rPr>
        <w:tab/>
      </w:r>
      <w:r>
        <w:rPr>
          <w:spacing w:val="-10"/>
          <w:sz w:val="28"/>
        </w:rPr>
        <w:t>и</w:t>
      </w:r>
      <w:r>
        <w:rPr>
          <w:sz w:val="28"/>
        </w:rPr>
        <w:tab/>
      </w:r>
      <w:r>
        <w:rPr>
          <w:spacing w:val="-2"/>
          <w:sz w:val="28"/>
        </w:rPr>
        <w:t>понимание</w:t>
      </w:r>
      <w:r>
        <w:rPr>
          <w:sz w:val="28"/>
        </w:rPr>
        <w:tab/>
      </w:r>
      <w:r>
        <w:rPr>
          <w:spacing w:val="-2"/>
          <w:sz w:val="28"/>
        </w:rPr>
        <w:t xml:space="preserve">стихов, </w:t>
      </w:r>
      <w:r>
        <w:rPr>
          <w:sz w:val="28"/>
        </w:rPr>
        <w:t>активная речь);</w:t>
      </w:r>
    </w:p>
    <w:p w:rsidR="008573F0" w:rsidRDefault="00D4456B">
      <w:pPr>
        <w:pStyle w:val="TableParagraph"/>
      </w:pPr>
      <w:r>
        <w:rPr>
          <w:sz w:val="28"/>
        </w:rPr>
        <w:lastRenderedPageBreak/>
        <w:t xml:space="preserve">- </w:t>
      </w:r>
      <w:r>
        <w:rPr>
          <w:sz w:val="28"/>
        </w:rPr>
        <w:t>изобразительная</w:t>
      </w:r>
      <w:r>
        <w:rPr>
          <w:spacing w:val="40"/>
          <w:sz w:val="28"/>
        </w:rPr>
        <w:t xml:space="preserve"> </w:t>
      </w:r>
      <w:r>
        <w:rPr>
          <w:sz w:val="28"/>
        </w:rPr>
        <w:t>деятельность</w:t>
      </w:r>
      <w:r>
        <w:rPr>
          <w:spacing w:val="40"/>
          <w:sz w:val="28"/>
        </w:rPr>
        <w:t xml:space="preserve"> </w:t>
      </w:r>
      <w:r>
        <w:rPr>
          <w:sz w:val="28"/>
        </w:rPr>
        <w:t>(рисование,</w:t>
      </w:r>
      <w:r>
        <w:rPr>
          <w:spacing w:val="40"/>
          <w:sz w:val="28"/>
        </w:rPr>
        <w:t xml:space="preserve"> </w:t>
      </w:r>
      <w:r>
        <w:rPr>
          <w:sz w:val="28"/>
        </w:rPr>
        <w:t>лепка)</w:t>
      </w:r>
      <w:r>
        <w:rPr>
          <w:spacing w:val="40"/>
          <w:sz w:val="28"/>
        </w:rPr>
        <w:t xml:space="preserve"> </w:t>
      </w:r>
      <w:r>
        <w:rPr>
          <w:sz w:val="28"/>
        </w:rPr>
        <w:t>и</w:t>
      </w:r>
      <w:r>
        <w:rPr>
          <w:spacing w:val="40"/>
          <w:sz w:val="28"/>
        </w:rPr>
        <w:t xml:space="preserve"> </w:t>
      </w:r>
      <w:r>
        <w:rPr>
          <w:sz w:val="28"/>
        </w:rPr>
        <w:t>конструирование</w:t>
      </w:r>
      <w:r>
        <w:rPr>
          <w:spacing w:val="40"/>
          <w:sz w:val="28"/>
        </w:rPr>
        <w:t xml:space="preserve"> </w:t>
      </w:r>
      <w:r>
        <w:rPr>
          <w:sz w:val="28"/>
        </w:rPr>
        <w:t>из мелкого и крупного строительного материала;</w:t>
      </w:r>
    </w:p>
    <w:p w:rsidR="008573F0" w:rsidRDefault="00D4456B">
      <w:pPr>
        <w:pStyle w:val="TableParagraph"/>
      </w:pPr>
      <w:r>
        <w:rPr>
          <w:sz w:val="28"/>
        </w:rPr>
        <w:t>- самообслуживание и</w:t>
      </w:r>
      <w:r>
        <w:rPr>
          <w:spacing w:val="32"/>
          <w:sz w:val="28"/>
        </w:rPr>
        <w:t xml:space="preserve"> </w:t>
      </w:r>
      <w:r>
        <w:rPr>
          <w:sz w:val="28"/>
        </w:rPr>
        <w:t>элементарные трудовые действия</w:t>
      </w:r>
      <w:r>
        <w:rPr>
          <w:spacing w:val="32"/>
          <w:sz w:val="28"/>
        </w:rPr>
        <w:t xml:space="preserve"> </w:t>
      </w:r>
      <w:r>
        <w:rPr>
          <w:sz w:val="28"/>
        </w:rPr>
        <w:t>(убирает игрушки, подметает веником, поливает цветы из лейки и др.);</w:t>
      </w:r>
    </w:p>
    <w:p w:rsidR="008573F0" w:rsidRDefault="00D4456B">
      <w:pPr>
        <w:pStyle w:val="a6"/>
      </w:pPr>
      <w:r>
        <w:rPr>
          <w:spacing w:val="-2"/>
        </w:rPr>
        <w:t>- музыкальная</w:t>
      </w:r>
      <w:r>
        <w:tab/>
      </w:r>
      <w:r>
        <w:rPr>
          <w:spacing w:val="-2"/>
        </w:rPr>
        <w:t>деятельн</w:t>
      </w:r>
      <w:r>
        <w:rPr>
          <w:spacing w:val="-2"/>
        </w:rPr>
        <w:t>ость</w:t>
      </w:r>
      <w:r>
        <w:tab/>
      </w:r>
      <w:r>
        <w:rPr>
          <w:spacing w:val="-2"/>
        </w:rPr>
        <w:t>(слушание</w:t>
      </w:r>
      <w:r>
        <w:tab/>
      </w:r>
      <w:r>
        <w:rPr>
          <w:spacing w:val="-2"/>
        </w:rPr>
        <w:t>музыки</w:t>
      </w:r>
      <w:r>
        <w:tab/>
      </w:r>
      <w:r>
        <w:rPr>
          <w:spacing w:val="-10"/>
        </w:rPr>
        <w:t>и</w:t>
      </w:r>
      <w:r>
        <w:tab/>
      </w:r>
      <w:r>
        <w:rPr>
          <w:spacing w:val="-2"/>
        </w:rPr>
        <w:t xml:space="preserve">исполнительство, </w:t>
      </w:r>
      <w:r>
        <w:t>музыкально - ритмические движения).</w:t>
      </w:r>
    </w:p>
    <w:p w:rsidR="008573F0" w:rsidRDefault="008573F0">
      <w:pPr>
        <w:pStyle w:val="a6"/>
      </w:pPr>
    </w:p>
    <w:p w:rsidR="008573F0" w:rsidRDefault="00D4456B">
      <w:r>
        <w:rPr>
          <w:b/>
          <w:sz w:val="28"/>
        </w:rPr>
        <w:t>В</w:t>
      </w:r>
      <w:r>
        <w:rPr>
          <w:b/>
          <w:spacing w:val="-4"/>
          <w:sz w:val="28"/>
        </w:rPr>
        <w:t xml:space="preserve"> </w:t>
      </w:r>
      <w:r>
        <w:rPr>
          <w:b/>
          <w:sz w:val="28"/>
        </w:rPr>
        <w:t>дошкольном</w:t>
      </w:r>
      <w:r>
        <w:rPr>
          <w:b/>
          <w:spacing w:val="-3"/>
          <w:sz w:val="28"/>
        </w:rPr>
        <w:t xml:space="preserve"> </w:t>
      </w:r>
      <w:r>
        <w:rPr>
          <w:b/>
          <w:sz w:val="28"/>
        </w:rPr>
        <w:t>возрасте</w:t>
      </w:r>
      <w:r>
        <w:rPr>
          <w:b/>
          <w:spacing w:val="-3"/>
          <w:sz w:val="28"/>
        </w:rPr>
        <w:t xml:space="preserve"> </w:t>
      </w:r>
      <w:r>
        <w:rPr>
          <w:b/>
          <w:sz w:val="28"/>
        </w:rPr>
        <w:t>(3</w:t>
      </w:r>
      <w:r>
        <w:rPr>
          <w:b/>
          <w:spacing w:val="-3"/>
          <w:sz w:val="28"/>
        </w:rPr>
        <w:t xml:space="preserve"> </w:t>
      </w:r>
      <w:r>
        <w:rPr>
          <w:b/>
          <w:sz w:val="28"/>
        </w:rPr>
        <w:t>года</w:t>
      </w:r>
      <w:r>
        <w:rPr>
          <w:b/>
          <w:spacing w:val="1"/>
          <w:sz w:val="28"/>
        </w:rPr>
        <w:t xml:space="preserve"> </w:t>
      </w:r>
      <w:r>
        <w:rPr>
          <w:b/>
          <w:sz w:val="28"/>
        </w:rPr>
        <w:t>-</w:t>
      </w:r>
      <w:r>
        <w:rPr>
          <w:b/>
          <w:spacing w:val="-5"/>
          <w:sz w:val="28"/>
        </w:rPr>
        <w:t xml:space="preserve"> </w:t>
      </w:r>
      <w:r>
        <w:rPr>
          <w:b/>
          <w:sz w:val="28"/>
        </w:rPr>
        <w:t>8</w:t>
      </w:r>
      <w:r>
        <w:rPr>
          <w:b/>
          <w:spacing w:val="-6"/>
          <w:sz w:val="28"/>
        </w:rPr>
        <w:t xml:space="preserve"> </w:t>
      </w:r>
      <w:r>
        <w:rPr>
          <w:b/>
          <w:sz w:val="28"/>
        </w:rPr>
        <w:t>лет)</w:t>
      </w:r>
      <w:r>
        <w:rPr>
          <w:bCs/>
          <w:spacing w:val="-5"/>
          <w:sz w:val="28"/>
        </w:rPr>
        <w:t xml:space="preserve"> </w:t>
      </w:r>
      <w:r>
        <w:rPr>
          <w:bCs/>
          <w:sz w:val="28"/>
        </w:rPr>
        <w:t>ФОП</w:t>
      </w:r>
      <w:r>
        <w:rPr>
          <w:bCs/>
          <w:spacing w:val="-3"/>
          <w:sz w:val="28"/>
        </w:rPr>
        <w:t xml:space="preserve"> </w:t>
      </w:r>
      <w:proofErr w:type="spellStart"/>
      <w:r>
        <w:rPr>
          <w:bCs/>
          <w:sz w:val="28"/>
        </w:rPr>
        <w:t>стр</w:t>
      </w:r>
      <w:proofErr w:type="spellEnd"/>
      <w:r>
        <w:rPr>
          <w:bCs/>
          <w:spacing w:val="-6"/>
          <w:sz w:val="28"/>
        </w:rPr>
        <w:t xml:space="preserve"> </w:t>
      </w:r>
      <w:r>
        <w:rPr>
          <w:bCs/>
          <w:spacing w:val="-5"/>
          <w:sz w:val="28"/>
        </w:rPr>
        <w:t>150</w:t>
      </w:r>
    </w:p>
    <w:p w:rsidR="008573F0" w:rsidRDefault="00D4456B">
      <w:pPr>
        <w:pStyle w:val="TableParagraph"/>
        <w:ind w:right="97" w:firstLine="448"/>
        <w:jc w:val="both"/>
        <w:rPr>
          <w:sz w:val="28"/>
        </w:rPr>
      </w:pPr>
      <w:r>
        <w:rPr>
          <w:sz w:val="28"/>
        </w:rPr>
        <w:t xml:space="preserve">игровая деятельность (сюжетно-ролевая, театрализованная, режиссерская, строительно-конструктивная, дидактическая, подвижная и </w:t>
      </w:r>
      <w:r>
        <w:rPr>
          <w:sz w:val="28"/>
        </w:rPr>
        <w:t>др.);</w:t>
      </w:r>
    </w:p>
    <w:p w:rsidR="008573F0" w:rsidRDefault="00D4456B">
      <w:pPr>
        <w:pStyle w:val="TableParagraph"/>
        <w:ind w:right="94" w:firstLine="448"/>
        <w:jc w:val="both"/>
      </w:pPr>
      <w:r>
        <w:rPr>
          <w:sz w:val="28"/>
        </w:rPr>
        <w:t>общение</w:t>
      </w:r>
      <w:r>
        <w:rPr>
          <w:spacing w:val="-2"/>
          <w:sz w:val="28"/>
        </w:rPr>
        <w:t xml:space="preserve"> </w:t>
      </w:r>
      <w:r>
        <w:rPr>
          <w:sz w:val="28"/>
        </w:rPr>
        <w:t>со</w:t>
      </w:r>
      <w:r>
        <w:rPr>
          <w:spacing w:val="-1"/>
          <w:sz w:val="28"/>
        </w:rPr>
        <w:t xml:space="preserve"> </w:t>
      </w:r>
      <w:r>
        <w:rPr>
          <w:sz w:val="28"/>
        </w:rPr>
        <w:t>взрослым</w:t>
      </w:r>
      <w:r>
        <w:rPr>
          <w:spacing w:val="-2"/>
          <w:sz w:val="28"/>
        </w:rPr>
        <w:t xml:space="preserve"> </w:t>
      </w:r>
      <w:r>
        <w:rPr>
          <w:sz w:val="28"/>
        </w:rPr>
        <w:t>(ситуативно-деловое,</w:t>
      </w:r>
      <w:r>
        <w:rPr>
          <w:spacing w:val="-2"/>
          <w:sz w:val="28"/>
        </w:rPr>
        <w:t xml:space="preserve"> </w:t>
      </w:r>
      <w:proofErr w:type="spellStart"/>
      <w:r>
        <w:rPr>
          <w:sz w:val="28"/>
        </w:rPr>
        <w:t>внеситуативно</w:t>
      </w:r>
      <w:proofErr w:type="spellEnd"/>
      <w:r>
        <w:rPr>
          <w:sz w:val="28"/>
        </w:rPr>
        <w:t xml:space="preserve">-познавательное, </w:t>
      </w:r>
      <w:proofErr w:type="spellStart"/>
      <w:r>
        <w:rPr>
          <w:sz w:val="28"/>
        </w:rPr>
        <w:t>внеситуативно</w:t>
      </w:r>
      <w:proofErr w:type="spellEnd"/>
      <w:r>
        <w:rPr>
          <w:sz w:val="28"/>
        </w:rPr>
        <w:t xml:space="preserve">-личностное) и сверстниками (ситуативно-деловое, </w:t>
      </w:r>
      <w:proofErr w:type="spellStart"/>
      <w:r>
        <w:rPr>
          <w:spacing w:val="-2"/>
          <w:sz w:val="28"/>
        </w:rPr>
        <w:t>внеситуативно</w:t>
      </w:r>
      <w:proofErr w:type="spellEnd"/>
      <w:r>
        <w:rPr>
          <w:spacing w:val="-2"/>
          <w:sz w:val="28"/>
        </w:rPr>
        <w:t>-деловое);</w:t>
      </w:r>
    </w:p>
    <w:p w:rsidR="008573F0" w:rsidRDefault="00D4456B">
      <w:pPr>
        <w:pStyle w:val="TableParagraph"/>
        <w:ind w:right="102" w:firstLine="448"/>
        <w:jc w:val="both"/>
        <w:rPr>
          <w:sz w:val="28"/>
        </w:rPr>
      </w:pPr>
      <w:r>
        <w:rPr>
          <w:sz w:val="28"/>
        </w:rPr>
        <w:t>речевая деятельность (слушание речи взрослого и сверстников, активная диалогическая и монолог</w:t>
      </w:r>
      <w:r>
        <w:rPr>
          <w:sz w:val="28"/>
        </w:rPr>
        <w:t>ическая речь);</w:t>
      </w:r>
    </w:p>
    <w:p w:rsidR="008573F0" w:rsidRDefault="00D4456B">
      <w:pPr>
        <w:pStyle w:val="TableParagraph"/>
        <w:ind w:left="556" w:right="101"/>
        <w:jc w:val="both"/>
      </w:pPr>
      <w:r>
        <w:rPr>
          <w:sz w:val="28"/>
        </w:rPr>
        <w:t xml:space="preserve">познавательно-исследовательская деятельность и экспериментирование; </w:t>
      </w:r>
      <w:proofErr w:type="gramStart"/>
      <w:r>
        <w:rPr>
          <w:sz w:val="28"/>
        </w:rPr>
        <w:t>изобразительная</w:t>
      </w:r>
      <w:r>
        <w:rPr>
          <w:spacing w:val="66"/>
          <w:w w:val="150"/>
          <w:sz w:val="28"/>
        </w:rPr>
        <w:t xml:space="preserve">  </w:t>
      </w:r>
      <w:r>
        <w:rPr>
          <w:sz w:val="28"/>
        </w:rPr>
        <w:t>деятельность</w:t>
      </w:r>
      <w:proofErr w:type="gramEnd"/>
      <w:r>
        <w:rPr>
          <w:spacing w:val="67"/>
          <w:w w:val="150"/>
          <w:sz w:val="28"/>
        </w:rPr>
        <w:t xml:space="preserve">  </w:t>
      </w:r>
      <w:r>
        <w:rPr>
          <w:sz w:val="28"/>
        </w:rPr>
        <w:t>(рисование,</w:t>
      </w:r>
      <w:r>
        <w:rPr>
          <w:spacing w:val="67"/>
          <w:w w:val="150"/>
          <w:sz w:val="28"/>
        </w:rPr>
        <w:t xml:space="preserve">  </w:t>
      </w:r>
      <w:r>
        <w:rPr>
          <w:sz w:val="28"/>
        </w:rPr>
        <w:t>лепка,</w:t>
      </w:r>
      <w:r>
        <w:rPr>
          <w:spacing w:val="68"/>
          <w:w w:val="150"/>
          <w:sz w:val="28"/>
        </w:rPr>
        <w:t xml:space="preserve">  </w:t>
      </w:r>
      <w:r>
        <w:rPr>
          <w:sz w:val="28"/>
        </w:rPr>
        <w:t>аппликация)</w:t>
      </w:r>
      <w:r>
        <w:rPr>
          <w:spacing w:val="66"/>
          <w:w w:val="150"/>
          <w:sz w:val="28"/>
        </w:rPr>
        <w:t xml:space="preserve">  </w:t>
      </w:r>
      <w:r>
        <w:rPr>
          <w:spacing w:val="-10"/>
          <w:sz w:val="28"/>
        </w:rPr>
        <w:t>и</w:t>
      </w:r>
    </w:p>
    <w:p w:rsidR="008573F0" w:rsidRDefault="00D4456B">
      <w:pPr>
        <w:pStyle w:val="TableParagraph"/>
        <w:ind w:left="556" w:right="99" w:hanging="449"/>
        <w:jc w:val="both"/>
      </w:pPr>
      <w:r>
        <w:rPr>
          <w:sz w:val="28"/>
        </w:rPr>
        <w:t>конструирование</w:t>
      </w:r>
      <w:r>
        <w:rPr>
          <w:spacing w:val="-18"/>
          <w:sz w:val="28"/>
        </w:rPr>
        <w:t xml:space="preserve"> </w:t>
      </w:r>
      <w:r>
        <w:rPr>
          <w:sz w:val="28"/>
        </w:rPr>
        <w:t>из</w:t>
      </w:r>
      <w:r>
        <w:rPr>
          <w:spacing w:val="-17"/>
          <w:sz w:val="28"/>
        </w:rPr>
        <w:t xml:space="preserve"> </w:t>
      </w:r>
      <w:r>
        <w:rPr>
          <w:sz w:val="28"/>
        </w:rPr>
        <w:t>разных</w:t>
      </w:r>
      <w:r>
        <w:rPr>
          <w:spacing w:val="-18"/>
          <w:sz w:val="28"/>
        </w:rPr>
        <w:t xml:space="preserve"> </w:t>
      </w:r>
      <w:r>
        <w:rPr>
          <w:sz w:val="28"/>
        </w:rPr>
        <w:t>материалов</w:t>
      </w:r>
      <w:r>
        <w:rPr>
          <w:spacing w:val="-17"/>
          <w:sz w:val="28"/>
        </w:rPr>
        <w:t xml:space="preserve"> </w:t>
      </w:r>
      <w:r>
        <w:rPr>
          <w:sz w:val="28"/>
        </w:rPr>
        <w:t>по</w:t>
      </w:r>
      <w:r>
        <w:rPr>
          <w:spacing w:val="-18"/>
          <w:sz w:val="28"/>
        </w:rPr>
        <w:t xml:space="preserve"> </w:t>
      </w:r>
      <w:r>
        <w:rPr>
          <w:sz w:val="28"/>
        </w:rPr>
        <w:t>образцу,</w:t>
      </w:r>
      <w:r>
        <w:rPr>
          <w:spacing w:val="-17"/>
          <w:sz w:val="28"/>
        </w:rPr>
        <w:t xml:space="preserve"> </w:t>
      </w:r>
      <w:r>
        <w:rPr>
          <w:sz w:val="28"/>
        </w:rPr>
        <w:t>условию</w:t>
      </w:r>
      <w:r>
        <w:rPr>
          <w:spacing w:val="-18"/>
          <w:sz w:val="28"/>
        </w:rPr>
        <w:t xml:space="preserve"> </w:t>
      </w:r>
      <w:r>
        <w:rPr>
          <w:sz w:val="28"/>
        </w:rPr>
        <w:t>и</w:t>
      </w:r>
      <w:r>
        <w:rPr>
          <w:spacing w:val="-17"/>
          <w:sz w:val="28"/>
        </w:rPr>
        <w:t xml:space="preserve"> </w:t>
      </w:r>
      <w:r>
        <w:rPr>
          <w:sz w:val="28"/>
        </w:rPr>
        <w:t>замыслу</w:t>
      </w:r>
      <w:r>
        <w:rPr>
          <w:spacing w:val="-18"/>
          <w:sz w:val="28"/>
        </w:rPr>
        <w:t xml:space="preserve"> </w:t>
      </w:r>
      <w:r>
        <w:rPr>
          <w:sz w:val="28"/>
        </w:rPr>
        <w:t>ребенка; двигательная</w:t>
      </w:r>
      <w:r>
        <w:rPr>
          <w:spacing w:val="-6"/>
          <w:sz w:val="28"/>
        </w:rPr>
        <w:t xml:space="preserve"> </w:t>
      </w:r>
      <w:r>
        <w:rPr>
          <w:sz w:val="28"/>
        </w:rPr>
        <w:t>деятельность</w:t>
      </w:r>
      <w:r>
        <w:rPr>
          <w:spacing w:val="-3"/>
          <w:sz w:val="28"/>
        </w:rPr>
        <w:t xml:space="preserve"> </w:t>
      </w:r>
      <w:r>
        <w:rPr>
          <w:sz w:val="28"/>
        </w:rPr>
        <w:t>(осн</w:t>
      </w:r>
      <w:r>
        <w:rPr>
          <w:sz w:val="28"/>
        </w:rPr>
        <w:t>овные</w:t>
      </w:r>
      <w:r>
        <w:rPr>
          <w:spacing w:val="-1"/>
          <w:sz w:val="28"/>
        </w:rPr>
        <w:t xml:space="preserve"> </w:t>
      </w:r>
      <w:r>
        <w:rPr>
          <w:sz w:val="28"/>
        </w:rPr>
        <w:t>виды</w:t>
      </w:r>
      <w:r>
        <w:rPr>
          <w:spacing w:val="-4"/>
          <w:sz w:val="28"/>
        </w:rPr>
        <w:t xml:space="preserve"> </w:t>
      </w:r>
      <w:r>
        <w:rPr>
          <w:sz w:val="28"/>
        </w:rPr>
        <w:t>движений,</w:t>
      </w:r>
      <w:r>
        <w:rPr>
          <w:spacing w:val="-4"/>
          <w:sz w:val="28"/>
        </w:rPr>
        <w:t xml:space="preserve"> </w:t>
      </w:r>
      <w:r>
        <w:rPr>
          <w:sz w:val="28"/>
        </w:rPr>
        <w:t>общеразвивающие</w:t>
      </w:r>
      <w:r>
        <w:rPr>
          <w:spacing w:val="-6"/>
          <w:sz w:val="28"/>
        </w:rPr>
        <w:t xml:space="preserve"> </w:t>
      </w:r>
      <w:r>
        <w:rPr>
          <w:spacing w:val="-10"/>
          <w:sz w:val="28"/>
        </w:rPr>
        <w:t>и</w:t>
      </w:r>
    </w:p>
    <w:p w:rsidR="008573F0" w:rsidRDefault="00D4456B">
      <w:pPr>
        <w:pStyle w:val="TableParagraph"/>
        <w:spacing w:line="321" w:lineRule="exact"/>
        <w:jc w:val="both"/>
      </w:pPr>
      <w:r>
        <w:rPr>
          <w:sz w:val="28"/>
        </w:rPr>
        <w:t>спортивные</w:t>
      </w:r>
      <w:r>
        <w:rPr>
          <w:spacing w:val="-6"/>
          <w:sz w:val="28"/>
        </w:rPr>
        <w:t xml:space="preserve"> </w:t>
      </w:r>
      <w:r>
        <w:rPr>
          <w:sz w:val="28"/>
        </w:rPr>
        <w:t>упражнения,</w:t>
      </w:r>
      <w:r>
        <w:rPr>
          <w:spacing w:val="-5"/>
          <w:sz w:val="28"/>
        </w:rPr>
        <w:t xml:space="preserve"> </w:t>
      </w:r>
      <w:r>
        <w:rPr>
          <w:sz w:val="28"/>
        </w:rPr>
        <w:t>подвижные</w:t>
      </w:r>
      <w:r>
        <w:rPr>
          <w:spacing w:val="-8"/>
          <w:sz w:val="28"/>
        </w:rPr>
        <w:t xml:space="preserve"> </w:t>
      </w:r>
      <w:r>
        <w:rPr>
          <w:sz w:val="28"/>
        </w:rPr>
        <w:t>и</w:t>
      </w:r>
      <w:r>
        <w:rPr>
          <w:spacing w:val="-8"/>
          <w:sz w:val="28"/>
        </w:rPr>
        <w:t xml:space="preserve"> </w:t>
      </w:r>
      <w:r>
        <w:rPr>
          <w:sz w:val="28"/>
        </w:rPr>
        <w:t>элементы</w:t>
      </w:r>
      <w:r>
        <w:rPr>
          <w:spacing w:val="-7"/>
          <w:sz w:val="28"/>
        </w:rPr>
        <w:t xml:space="preserve"> </w:t>
      </w:r>
      <w:r>
        <w:rPr>
          <w:sz w:val="28"/>
        </w:rPr>
        <w:t>спортивных</w:t>
      </w:r>
      <w:r>
        <w:rPr>
          <w:spacing w:val="-8"/>
          <w:sz w:val="28"/>
        </w:rPr>
        <w:t xml:space="preserve"> </w:t>
      </w:r>
      <w:r>
        <w:rPr>
          <w:sz w:val="28"/>
        </w:rPr>
        <w:t>игр</w:t>
      </w:r>
      <w:r>
        <w:rPr>
          <w:spacing w:val="-7"/>
          <w:sz w:val="28"/>
        </w:rPr>
        <w:t xml:space="preserve"> </w:t>
      </w:r>
      <w:r>
        <w:rPr>
          <w:sz w:val="28"/>
        </w:rPr>
        <w:t>и</w:t>
      </w:r>
      <w:r>
        <w:rPr>
          <w:spacing w:val="-5"/>
          <w:sz w:val="28"/>
        </w:rPr>
        <w:t xml:space="preserve"> </w:t>
      </w:r>
      <w:r>
        <w:rPr>
          <w:spacing w:val="-2"/>
          <w:sz w:val="28"/>
        </w:rPr>
        <w:t>др.);</w:t>
      </w:r>
    </w:p>
    <w:p w:rsidR="008573F0" w:rsidRDefault="00D4456B">
      <w:pPr>
        <w:pStyle w:val="TableParagraph"/>
        <w:ind w:right="93" w:firstLine="448"/>
        <w:jc w:val="both"/>
        <w:rPr>
          <w:sz w:val="28"/>
        </w:rPr>
      </w:pPr>
      <w:r>
        <w:rPr>
          <w:sz w:val="28"/>
        </w:rPr>
        <w:t>элементарная трудовая деятельность (самообслуживание, хозяйственно- бытовой труд, труд в природе, ручной труд);</w:t>
      </w:r>
    </w:p>
    <w:p w:rsidR="008573F0" w:rsidRDefault="00D4456B">
      <w:pPr>
        <w:rPr>
          <w:sz w:val="28"/>
        </w:rPr>
      </w:pPr>
      <w:r>
        <w:rPr>
          <w:sz w:val="28"/>
        </w:rPr>
        <w:t xml:space="preserve">музыкальная деятельность (слушание и </w:t>
      </w:r>
      <w:r>
        <w:rPr>
          <w:sz w:val="28"/>
        </w:rPr>
        <w:t>понимание музыкальных произведений, пение, музыкально-ритмические движения, игра на детских музыкальных инструментах).</w:t>
      </w:r>
    </w:p>
    <w:p w:rsidR="008573F0" w:rsidRDefault="008573F0">
      <w:pPr>
        <w:pStyle w:val="a6"/>
        <w:spacing w:before="4"/>
        <w:rPr>
          <w:sz w:val="20"/>
        </w:rPr>
      </w:pPr>
    </w:p>
    <w:p w:rsidR="008573F0" w:rsidRDefault="00D4456B">
      <w:pPr>
        <w:pStyle w:val="a6"/>
        <w:spacing w:before="89"/>
        <w:ind w:left="397" w:right="112" w:firstLine="851"/>
        <w:jc w:val="both"/>
      </w:pPr>
      <w:r>
        <w:t xml:space="preserve">Для достижения задач </w:t>
      </w:r>
      <w:r>
        <w:rPr>
          <w:iCs/>
        </w:rPr>
        <w:t>воспитания</w:t>
      </w:r>
      <w:r>
        <w:rPr>
          <w:i/>
        </w:rPr>
        <w:t xml:space="preserve"> </w:t>
      </w:r>
      <w:r>
        <w:t>в ходе реализации Программы образования педагог может использовать следующие методы:</w:t>
      </w:r>
    </w:p>
    <w:p w:rsidR="008573F0" w:rsidRDefault="00D4456B">
      <w:pPr>
        <w:pStyle w:val="af"/>
        <w:numPr>
          <w:ilvl w:val="0"/>
          <w:numId w:val="26"/>
        </w:numPr>
        <w:tabs>
          <w:tab w:val="left" w:pos="993"/>
        </w:tabs>
        <w:ind w:right="108" w:firstLine="427"/>
        <w:jc w:val="both"/>
      </w:pPr>
      <w:r>
        <w:rPr>
          <w:sz w:val="28"/>
        </w:rPr>
        <w:t xml:space="preserve">организации опыта </w:t>
      </w:r>
      <w:r>
        <w:rPr>
          <w:sz w:val="28"/>
        </w:rPr>
        <w:t>поведения и деятельности (приучение</w:t>
      </w:r>
      <w:r>
        <w:rPr>
          <w:spacing w:val="-1"/>
          <w:sz w:val="28"/>
        </w:rPr>
        <w:t xml:space="preserve"> </w:t>
      </w:r>
      <w:r>
        <w:rPr>
          <w:sz w:val="28"/>
        </w:rPr>
        <w:t>к положительным формам общественного поведения, упражнение, воспитывающие ситуации, игровые методы);</w:t>
      </w:r>
    </w:p>
    <w:p w:rsidR="008573F0" w:rsidRDefault="00D4456B">
      <w:pPr>
        <w:pStyle w:val="af"/>
        <w:numPr>
          <w:ilvl w:val="0"/>
          <w:numId w:val="26"/>
        </w:numPr>
        <w:tabs>
          <w:tab w:val="left" w:pos="1022"/>
        </w:tabs>
        <w:ind w:right="115" w:firstLine="427"/>
        <w:jc w:val="both"/>
      </w:pPr>
      <w:r>
        <w:rPr>
          <w:sz w:val="28"/>
        </w:rPr>
        <w:t>осознания детьми опыта поведения и деятельности (рассказ на моральные темы,</w:t>
      </w:r>
      <w:r>
        <w:rPr>
          <w:spacing w:val="-15"/>
          <w:sz w:val="28"/>
        </w:rPr>
        <w:t xml:space="preserve"> </w:t>
      </w:r>
      <w:r>
        <w:rPr>
          <w:sz w:val="28"/>
        </w:rPr>
        <w:t>разъяснение</w:t>
      </w:r>
      <w:r>
        <w:rPr>
          <w:spacing w:val="-15"/>
          <w:sz w:val="28"/>
        </w:rPr>
        <w:t xml:space="preserve"> </w:t>
      </w:r>
      <w:r>
        <w:rPr>
          <w:sz w:val="28"/>
        </w:rPr>
        <w:t>норм</w:t>
      </w:r>
      <w:r>
        <w:rPr>
          <w:spacing w:val="-15"/>
          <w:sz w:val="28"/>
        </w:rPr>
        <w:t xml:space="preserve"> </w:t>
      </w:r>
      <w:r>
        <w:rPr>
          <w:sz w:val="28"/>
        </w:rPr>
        <w:t>и</w:t>
      </w:r>
      <w:r>
        <w:rPr>
          <w:spacing w:val="-14"/>
          <w:sz w:val="28"/>
        </w:rPr>
        <w:t xml:space="preserve"> </w:t>
      </w:r>
      <w:r>
        <w:rPr>
          <w:sz w:val="28"/>
        </w:rPr>
        <w:t>правил</w:t>
      </w:r>
      <w:r>
        <w:rPr>
          <w:spacing w:val="-13"/>
          <w:sz w:val="28"/>
        </w:rPr>
        <w:t xml:space="preserve"> </w:t>
      </w:r>
      <w:r>
        <w:rPr>
          <w:sz w:val="28"/>
        </w:rPr>
        <w:t>поведения,</w:t>
      </w:r>
      <w:r>
        <w:rPr>
          <w:spacing w:val="-15"/>
          <w:sz w:val="28"/>
        </w:rPr>
        <w:t xml:space="preserve"> </w:t>
      </w:r>
      <w:r>
        <w:rPr>
          <w:sz w:val="28"/>
        </w:rPr>
        <w:t>чтение</w:t>
      </w:r>
      <w:r>
        <w:rPr>
          <w:spacing w:val="-15"/>
          <w:sz w:val="28"/>
        </w:rPr>
        <w:t xml:space="preserve"> </w:t>
      </w:r>
      <w:r>
        <w:rPr>
          <w:sz w:val="28"/>
        </w:rPr>
        <w:t>художественной</w:t>
      </w:r>
      <w:r>
        <w:rPr>
          <w:spacing w:val="-14"/>
          <w:sz w:val="28"/>
        </w:rPr>
        <w:t xml:space="preserve"> </w:t>
      </w:r>
      <w:r>
        <w:rPr>
          <w:sz w:val="28"/>
        </w:rPr>
        <w:t xml:space="preserve">литературы, этические беседы, обсуждение поступков и жизненных ситуаций, личный </w:t>
      </w:r>
      <w:r>
        <w:rPr>
          <w:spacing w:val="-2"/>
          <w:sz w:val="28"/>
        </w:rPr>
        <w:t>пример);</w:t>
      </w:r>
    </w:p>
    <w:p w:rsidR="008573F0" w:rsidRDefault="00D4456B">
      <w:pPr>
        <w:pStyle w:val="af"/>
        <w:numPr>
          <w:ilvl w:val="0"/>
          <w:numId w:val="26"/>
        </w:numPr>
        <w:tabs>
          <w:tab w:val="left" w:pos="1019"/>
        </w:tabs>
        <w:ind w:right="119" w:firstLine="427"/>
        <w:jc w:val="both"/>
        <w:rPr>
          <w:sz w:val="28"/>
        </w:rPr>
      </w:pPr>
      <w:r>
        <w:rPr>
          <w:sz w:val="28"/>
        </w:rPr>
        <w:t>мотивации опыта поведения и деятельности (поощрение, методы развития эмоций, игры, соревнования, проектные методы);</w:t>
      </w:r>
    </w:p>
    <w:p w:rsidR="008573F0" w:rsidRDefault="00D4456B">
      <w:pPr>
        <w:pStyle w:val="a6"/>
        <w:ind w:left="397" w:right="114" w:firstLine="427"/>
        <w:jc w:val="both"/>
      </w:pPr>
      <w:r>
        <w:t xml:space="preserve">При организации </w:t>
      </w:r>
      <w:r>
        <w:rPr>
          <w:i/>
        </w:rPr>
        <w:t xml:space="preserve">обучения </w:t>
      </w:r>
      <w:r>
        <w:t>целесообра</w:t>
      </w:r>
      <w:r>
        <w:t>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8573F0" w:rsidRDefault="00D4456B">
      <w:pPr>
        <w:pStyle w:val="a6"/>
        <w:ind w:left="397" w:right="109" w:firstLine="427"/>
        <w:jc w:val="both"/>
      </w:pPr>
      <w:r>
        <w:rPr>
          <w:b/>
          <w:iCs/>
        </w:rPr>
        <w:t>информационно-рецептивный метод</w:t>
      </w:r>
      <w:r>
        <w:rPr>
          <w:b/>
          <w:i/>
        </w:rPr>
        <w:t xml:space="preserve"> </w:t>
      </w:r>
      <w:r>
        <w:t>- предъявление информации, организация действий ребенка с объектом изучени</w:t>
      </w:r>
      <w:r>
        <w:t>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w:t>
      </w:r>
    </w:p>
    <w:p w:rsidR="008573F0" w:rsidRDefault="00D4456B">
      <w:pPr>
        <w:pStyle w:val="a6"/>
        <w:ind w:left="397" w:right="112" w:firstLine="427"/>
        <w:jc w:val="both"/>
      </w:pPr>
      <w:r>
        <w:rPr>
          <w:b/>
          <w:iCs/>
        </w:rPr>
        <w:t xml:space="preserve">репродуктивный метод </w:t>
      </w:r>
      <w:r>
        <w:t>- создание условий для воспроизведения представлений и способов деятельност</w:t>
      </w:r>
      <w:r>
        <w:t>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w:t>
      </w:r>
    </w:p>
    <w:p w:rsidR="008573F0" w:rsidRDefault="00D4456B">
      <w:pPr>
        <w:ind w:left="397" w:right="113" w:firstLine="427"/>
        <w:jc w:val="both"/>
      </w:pPr>
      <w:r>
        <w:rPr>
          <w:b/>
          <w:iCs/>
          <w:sz w:val="28"/>
        </w:rPr>
        <w:lastRenderedPageBreak/>
        <w:t>метод проблемного изложения</w:t>
      </w:r>
      <w:r>
        <w:rPr>
          <w:b/>
          <w:i/>
          <w:sz w:val="28"/>
        </w:rPr>
        <w:t xml:space="preserve"> </w:t>
      </w:r>
      <w:r>
        <w:rPr>
          <w:sz w:val="28"/>
        </w:rPr>
        <w:t xml:space="preserve">- постановка проблемы и раскрытие пути ее решения в процессе </w:t>
      </w:r>
      <w:r>
        <w:rPr>
          <w:sz w:val="28"/>
        </w:rPr>
        <w:t>организации опытов, наблюдений;</w:t>
      </w:r>
    </w:p>
    <w:p w:rsidR="008573F0" w:rsidRDefault="00D4456B">
      <w:pPr>
        <w:pStyle w:val="a6"/>
        <w:spacing w:before="79"/>
        <w:ind w:left="397" w:right="110" w:firstLine="427"/>
        <w:jc w:val="both"/>
      </w:pPr>
      <w:r>
        <w:rPr>
          <w:b/>
          <w:iCs/>
        </w:rPr>
        <w:t>эвристический</w:t>
      </w:r>
      <w:r>
        <w:rPr>
          <w:b/>
          <w:iCs/>
          <w:spacing w:val="-12"/>
        </w:rPr>
        <w:t xml:space="preserve"> </w:t>
      </w:r>
      <w:r>
        <w:rPr>
          <w:b/>
          <w:iCs/>
        </w:rPr>
        <w:t>метод</w:t>
      </w:r>
      <w:r>
        <w:rPr>
          <w:b/>
          <w:i/>
          <w:spacing w:val="-11"/>
        </w:rPr>
        <w:t xml:space="preserve"> </w:t>
      </w:r>
      <w:r>
        <w:t>(частично-поисковый)</w:t>
      </w:r>
      <w:r>
        <w:rPr>
          <w:spacing w:val="-10"/>
        </w:rPr>
        <w:t xml:space="preserve"> </w:t>
      </w:r>
      <w:r>
        <w:t>–</w:t>
      </w:r>
      <w:r>
        <w:rPr>
          <w:spacing w:val="-10"/>
        </w:rPr>
        <w:t xml:space="preserve"> </w:t>
      </w:r>
      <w:r>
        <w:t>проблемная</w:t>
      </w:r>
      <w:r>
        <w:rPr>
          <w:spacing w:val="-11"/>
        </w:rPr>
        <w:t xml:space="preserve"> </w:t>
      </w:r>
      <w:r>
        <w:t>задача</w:t>
      </w:r>
      <w:r>
        <w:rPr>
          <w:spacing w:val="-11"/>
        </w:rPr>
        <w:t xml:space="preserve"> </w:t>
      </w:r>
      <w:r>
        <w:t>делится</w:t>
      </w:r>
      <w:r>
        <w:rPr>
          <w:spacing w:val="-11"/>
        </w:rPr>
        <w:t xml:space="preserve"> </w:t>
      </w:r>
      <w:r>
        <w:t>на части – проблемы, в решении которых принимают участие дети (применение представлений в новых условиях);</w:t>
      </w:r>
    </w:p>
    <w:p w:rsidR="008573F0" w:rsidRDefault="00D4456B">
      <w:pPr>
        <w:pStyle w:val="a6"/>
        <w:ind w:left="397" w:right="111" w:firstLine="427"/>
        <w:jc w:val="both"/>
      </w:pPr>
      <w:r>
        <w:rPr>
          <w:b/>
          <w:iCs/>
        </w:rPr>
        <w:t>проектный метод</w:t>
      </w:r>
      <w:r>
        <w:rPr>
          <w:b/>
          <w:i/>
        </w:rPr>
        <w:t xml:space="preserve"> </w:t>
      </w:r>
      <w:r>
        <w:t xml:space="preserve">– модель обучения, которая </w:t>
      </w:r>
      <w:r>
        <w:t>вовлекает ребенка в процесс решения сложных для него проблем, при этом он находится в активной позиции. Метод проектов направлен на развитие личности ребенка, его познавательных и творческих способностей;</w:t>
      </w:r>
    </w:p>
    <w:p w:rsidR="008573F0" w:rsidRDefault="00D4456B">
      <w:pPr>
        <w:pStyle w:val="a6"/>
        <w:ind w:left="397" w:right="113" w:firstLine="427"/>
        <w:jc w:val="both"/>
      </w:pPr>
      <w:r>
        <w:rPr>
          <w:b/>
          <w:iCs/>
        </w:rPr>
        <w:t xml:space="preserve">исследовательский метод </w:t>
      </w:r>
      <w:r>
        <w:rPr>
          <w:iCs/>
        </w:rPr>
        <w:t xml:space="preserve">- </w:t>
      </w:r>
      <w:r>
        <w:t>составление и предъявлени</w:t>
      </w:r>
      <w:r>
        <w:t>е проблемных ситуаций, ситуаций для экспериментирования и опытов (творческие задания, опыты, экспериментирование).</w:t>
      </w:r>
    </w:p>
    <w:p w:rsidR="008573F0" w:rsidRDefault="00D4456B">
      <w:pPr>
        <w:pStyle w:val="a6"/>
        <w:spacing w:before="1"/>
        <w:ind w:left="397" w:right="111" w:firstLine="851"/>
        <w:jc w:val="both"/>
      </w:pPr>
      <w:r>
        <w:t>При реализации Программы образования педагог может использовать различные</w:t>
      </w:r>
      <w:r>
        <w:rPr>
          <w:spacing w:val="-9"/>
        </w:rPr>
        <w:t xml:space="preserve"> </w:t>
      </w:r>
      <w:r>
        <w:rPr>
          <w:bCs/>
          <w:iCs/>
        </w:rPr>
        <w:t>средства</w:t>
      </w:r>
      <w:r>
        <w:t>,</w:t>
      </w:r>
      <w:r>
        <w:rPr>
          <w:spacing w:val="-10"/>
        </w:rPr>
        <w:t xml:space="preserve"> </w:t>
      </w:r>
      <w:r>
        <w:t>представленные</w:t>
      </w:r>
      <w:r>
        <w:rPr>
          <w:spacing w:val="-10"/>
        </w:rPr>
        <w:t xml:space="preserve"> </w:t>
      </w:r>
      <w:r>
        <w:t>совокупностью</w:t>
      </w:r>
      <w:r>
        <w:rPr>
          <w:spacing w:val="-10"/>
        </w:rPr>
        <w:t xml:space="preserve"> </w:t>
      </w:r>
      <w:r>
        <w:t>материальных</w:t>
      </w:r>
      <w:r>
        <w:rPr>
          <w:spacing w:val="-9"/>
        </w:rPr>
        <w:t xml:space="preserve"> </w:t>
      </w:r>
      <w:r>
        <w:t>и</w:t>
      </w:r>
      <w:r>
        <w:rPr>
          <w:spacing w:val="-9"/>
        </w:rPr>
        <w:t xml:space="preserve"> </w:t>
      </w:r>
      <w:r>
        <w:t xml:space="preserve">идеальных </w:t>
      </w:r>
      <w:r>
        <w:rPr>
          <w:spacing w:val="-2"/>
        </w:rPr>
        <w:t>объ</w:t>
      </w:r>
      <w:r>
        <w:rPr>
          <w:spacing w:val="-2"/>
        </w:rPr>
        <w:t>ектов:</w:t>
      </w:r>
    </w:p>
    <w:p w:rsidR="008573F0" w:rsidRDefault="00D4456B">
      <w:pPr>
        <w:pStyle w:val="a6"/>
        <w:spacing w:line="321" w:lineRule="exact"/>
        <w:ind w:left="824"/>
      </w:pPr>
      <w:r>
        <w:t>демонстрационные</w:t>
      </w:r>
      <w:r>
        <w:rPr>
          <w:spacing w:val="-11"/>
        </w:rPr>
        <w:t xml:space="preserve"> </w:t>
      </w:r>
      <w:r>
        <w:t>и</w:t>
      </w:r>
      <w:r>
        <w:rPr>
          <w:spacing w:val="-7"/>
        </w:rPr>
        <w:t xml:space="preserve"> </w:t>
      </w:r>
      <w:r>
        <w:rPr>
          <w:spacing w:val="-2"/>
        </w:rPr>
        <w:t>раздаточные;</w:t>
      </w:r>
    </w:p>
    <w:p w:rsidR="008573F0" w:rsidRDefault="00D4456B">
      <w:pPr>
        <w:pStyle w:val="a6"/>
        <w:ind w:left="824" w:right="2919"/>
      </w:pPr>
      <w:r>
        <w:t>визуальные,</w:t>
      </w:r>
      <w:r>
        <w:rPr>
          <w:spacing w:val="-15"/>
        </w:rPr>
        <w:t xml:space="preserve"> </w:t>
      </w:r>
      <w:proofErr w:type="spellStart"/>
      <w:r>
        <w:t>аудийные</w:t>
      </w:r>
      <w:proofErr w:type="spellEnd"/>
      <w:r>
        <w:t>,</w:t>
      </w:r>
      <w:r>
        <w:rPr>
          <w:spacing w:val="-15"/>
        </w:rPr>
        <w:t xml:space="preserve"> </w:t>
      </w:r>
      <w:r>
        <w:t>аудиовизуальные; естественные и искусственные;</w:t>
      </w:r>
    </w:p>
    <w:p w:rsidR="008573F0" w:rsidRDefault="00D4456B">
      <w:pPr>
        <w:pStyle w:val="a6"/>
        <w:spacing w:line="321" w:lineRule="exact"/>
        <w:ind w:left="824"/>
      </w:pPr>
      <w:r>
        <w:t>реальные</w:t>
      </w:r>
      <w:r>
        <w:rPr>
          <w:spacing w:val="-2"/>
        </w:rPr>
        <w:t xml:space="preserve"> </w:t>
      </w:r>
      <w:r>
        <w:t>и</w:t>
      </w:r>
      <w:r>
        <w:rPr>
          <w:spacing w:val="-2"/>
        </w:rPr>
        <w:t xml:space="preserve"> виртуальные.</w:t>
      </w:r>
    </w:p>
    <w:p w:rsidR="008573F0" w:rsidRDefault="00D4456B">
      <w:pPr>
        <w:pStyle w:val="a6"/>
        <w:spacing w:before="2" w:line="322" w:lineRule="exact"/>
        <w:ind w:left="1249"/>
      </w:pPr>
      <w:r>
        <w:t>Для</w:t>
      </w:r>
      <w:r>
        <w:rPr>
          <w:spacing w:val="12"/>
        </w:rPr>
        <w:t xml:space="preserve"> </w:t>
      </w:r>
      <w:r>
        <w:t>развития</w:t>
      </w:r>
      <w:r>
        <w:rPr>
          <w:spacing w:val="16"/>
        </w:rPr>
        <w:t xml:space="preserve"> </w:t>
      </w:r>
      <w:r>
        <w:t>каждого</w:t>
      </w:r>
      <w:r>
        <w:rPr>
          <w:spacing w:val="16"/>
        </w:rPr>
        <w:t xml:space="preserve"> </w:t>
      </w:r>
      <w:r>
        <w:t>вида</w:t>
      </w:r>
      <w:r>
        <w:rPr>
          <w:spacing w:val="13"/>
        </w:rPr>
        <w:t xml:space="preserve"> </w:t>
      </w:r>
      <w:r>
        <w:t>деятельности</w:t>
      </w:r>
      <w:r>
        <w:rPr>
          <w:spacing w:val="15"/>
        </w:rPr>
        <w:t xml:space="preserve"> </w:t>
      </w:r>
      <w:r>
        <w:t>детей</w:t>
      </w:r>
      <w:r>
        <w:rPr>
          <w:spacing w:val="14"/>
        </w:rPr>
        <w:t xml:space="preserve"> </w:t>
      </w:r>
      <w:r>
        <w:t>применяются</w:t>
      </w:r>
      <w:r>
        <w:rPr>
          <w:spacing w:val="16"/>
        </w:rPr>
        <w:t xml:space="preserve"> </w:t>
      </w:r>
      <w:r>
        <w:rPr>
          <w:spacing w:val="-2"/>
        </w:rPr>
        <w:t>следующие</w:t>
      </w:r>
    </w:p>
    <w:p w:rsidR="008573F0" w:rsidRDefault="00D4456B">
      <w:pPr>
        <w:pStyle w:val="2"/>
        <w:spacing w:line="240" w:lineRule="auto"/>
        <w:ind w:left="397"/>
        <w:rPr>
          <w:b w:val="0"/>
          <w:bCs w:val="0"/>
          <w:i w:val="0"/>
          <w:iCs w:val="0"/>
          <w:spacing w:val="-2"/>
        </w:rPr>
      </w:pPr>
      <w:r>
        <w:rPr>
          <w:b w:val="0"/>
          <w:bCs w:val="0"/>
          <w:i w:val="0"/>
          <w:iCs w:val="0"/>
          <w:spacing w:val="-2"/>
        </w:rPr>
        <w:t>средства:</w:t>
      </w:r>
    </w:p>
    <w:p w:rsidR="008573F0" w:rsidRDefault="00D4456B">
      <w:pPr>
        <w:pStyle w:val="af"/>
        <w:numPr>
          <w:ilvl w:val="0"/>
          <w:numId w:val="26"/>
        </w:numPr>
        <w:tabs>
          <w:tab w:val="left" w:pos="993"/>
        </w:tabs>
        <w:ind w:right="108" w:firstLine="427"/>
      </w:pPr>
      <w:r>
        <w:rPr>
          <w:sz w:val="28"/>
        </w:rPr>
        <w:t>двигательной (оборудование</w:t>
      </w:r>
      <w:r>
        <w:rPr>
          <w:spacing w:val="-2"/>
          <w:sz w:val="28"/>
        </w:rPr>
        <w:t xml:space="preserve"> </w:t>
      </w:r>
      <w:r>
        <w:rPr>
          <w:sz w:val="28"/>
        </w:rPr>
        <w:t>для</w:t>
      </w:r>
      <w:r>
        <w:rPr>
          <w:spacing w:val="-1"/>
          <w:sz w:val="28"/>
        </w:rPr>
        <w:t xml:space="preserve"> </w:t>
      </w:r>
      <w:r>
        <w:rPr>
          <w:sz w:val="28"/>
        </w:rPr>
        <w:t>ходьбы,</w:t>
      </w:r>
      <w:r>
        <w:rPr>
          <w:spacing w:val="-2"/>
          <w:sz w:val="28"/>
        </w:rPr>
        <w:t xml:space="preserve"> </w:t>
      </w:r>
      <w:r>
        <w:rPr>
          <w:sz w:val="28"/>
        </w:rPr>
        <w:t>бега,</w:t>
      </w:r>
      <w:r>
        <w:rPr>
          <w:spacing w:val="-2"/>
          <w:sz w:val="28"/>
        </w:rPr>
        <w:t xml:space="preserve"> </w:t>
      </w:r>
      <w:r>
        <w:rPr>
          <w:sz w:val="28"/>
        </w:rPr>
        <w:t>ползания,</w:t>
      </w:r>
      <w:r>
        <w:rPr>
          <w:spacing w:val="-2"/>
          <w:sz w:val="28"/>
        </w:rPr>
        <w:t xml:space="preserve"> </w:t>
      </w:r>
      <w:r>
        <w:rPr>
          <w:sz w:val="28"/>
        </w:rPr>
        <w:t>лазанья, прыгания, занятий с мячом и др.);</w:t>
      </w:r>
    </w:p>
    <w:p w:rsidR="008573F0" w:rsidRDefault="00D4456B">
      <w:pPr>
        <w:pStyle w:val="af"/>
        <w:numPr>
          <w:ilvl w:val="0"/>
          <w:numId w:val="26"/>
        </w:numPr>
        <w:tabs>
          <w:tab w:val="left" w:pos="988"/>
        </w:tabs>
        <w:spacing w:line="321" w:lineRule="exact"/>
        <w:ind w:left="987" w:hanging="164"/>
      </w:pPr>
      <w:r>
        <w:rPr>
          <w:sz w:val="28"/>
        </w:rPr>
        <w:t>предметной</w:t>
      </w:r>
      <w:r>
        <w:rPr>
          <w:spacing w:val="-6"/>
          <w:sz w:val="28"/>
        </w:rPr>
        <w:t xml:space="preserve"> </w:t>
      </w:r>
      <w:r>
        <w:rPr>
          <w:sz w:val="28"/>
        </w:rPr>
        <w:t>(образные</w:t>
      </w:r>
      <w:r>
        <w:rPr>
          <w:spacing w:val="-9"/>
          <w:sz w:val="28"/>
        </w:rPr>
        <w:t xml:space="preserve"> </w:t>
      </w:r>
      <w:r>
        <w:rPr>
          <w:sz w:val="28"/>
        </w:rPr>
        <w:t>и</w:t>
      </w:r>
      <w:r>
        <w:rPr>
          <w:spacing w:val="-6"/>
          <w:sz w:val="28"/>
        </w:rPr>
        <w:t xml:space="preserve"> </w:t>
      </w:r>
      <w:r>
        <w:rPr>
          <w:sz w:val="28"/>
        </w:rPr>
        <w:t>дидактические</w:t>
      </w:r>
      <w:r>
        <w:rPr>
          <w:spacing w:val="-6"/>
          <w:sz w:val="28"/>
        </w:rPr>
        <w:t xml:space="preserve"> </w:t>
      </w:r>
      <w:r>
        <w:rPr>
          <w:sz w:val="28"/>
        </w:rPr>
        <w:t>игрушки,</w:t>
      </w:r>
      <w:r>
        <w:rPr>
          <w:spacing w:val="-6"/>
          <w:sz w:val="28"/>
        </w:rPr>
        <w:t xml:space="preserve"> </w:t>
      </w:r>
      <w:r>
        <w:rPr>
          <w:sz w:val="28"/>
        </w:rPr>
        <w:t>реальные</w:t>
      </w:r>
      <w:r>
        <w:rPr>
          <w:spacing w:val="-6"/>
          <w:sz w:val="28"/>
        </w:rPr>
        <w:t xml:space="preserve"> </w:t>
      </w:r>
      <w:r>
        <w:rPr>
          <w:sz w:val="28"/>
        </w:rPr>
        <w:t>предметы</w:t>
      </w:r>
      <w:r>
        <w:rPr>
          <w:spacing w:val="-9"/>
          <w:sz w:val="28"/>
        </w:rPr>
        <w:t xml:space="preserve"> </w:t>
      </w:r>
      <w:r>
        <w:rPr>
          <w:sz w:val="28"/>
        </w:rPr>
        <w:t>и</w:t>
      </w:r>
      <w:r>
        <w:rPr>
          <w:spacing w:val="-5"/>
          <w:sz w:val="28"/>
        </w:rPr>
        <w:t xml:space="preserve"> </w:t>
      </w:r>
      <w:r>
        <w:rPr>
          <w:spacing w:val="-2"/>
          <w:sz w:val="28"/>
        </w:rPr>
        <w:t>др.);</w:t>
      </w:r>
    </w:p>
    <w:p w:rsidR="008573F0" w:rsidRDefault="00D4456B">
      <w:pPr>
        <w:pStyle w:val="af"/>
        <w:numPr>
          <w:ilvl w:val="0"/>
          <w:numId w:val="26"/>
        </w:numPr>
        <w:tabs>
          <w:tab w:val="left" w:pos="988"/>
        </w:tabs>
        <w:ind w:left="987" w:hanging="164"/>
      </w:pPr>
      <w:r>
        <w:rPr>
          <w:sz w:val="28"/>
        </w:rPr>
        <w:t>игровой</w:t>
      </w:r>
      <w:r>
        <w:rPr>
          <w:spacing w:val="-9"/>
          <w:sz w:val="28"/>
        </w:rPr>
        <w:t xml:space="preserve"> </w:t>
      </w:r>
      <w:r>
        <w:rPr>
          <w:sz w:val="28"/>
        </w:rPr>
        <w:t>(игры,</w:t>
      </w:r>
      <w:r>
        <w:rPr>
          <w:spacing w:val="-7"/>
          <w:sz w:val="28"/>
        </w:rPr>
        <w:t xml:space="preserve"> </w:t>
      </w:r>
      <w:r>
        <w:rPr>
          <w:sz w:val="28"/>
        </w:rPr>
        <w:t>игрушки,</w:t>
      </w:r>
      <w:r>
        <w:rPr>
          <w:spacing w:val="-8"/>
          <w:sz w:val="28"/>
        </w:rPr>
        <w:t xml:space="preserve"> </w:t>
      </w:r>
      <w:r>
        <w:rPr>
          <w:sz w:val="28"/>
        </w:rPr>
        <w:t>игровое</w:t>
      </w:r>
      <w:r>
        <w:rPr>
          <w:spacing w:val="-9"/>
          <w:sz w:val="28"/>
        </w:rPr>
        <w:t xml:space="preserve"> </w:t>
      </w:r>
      <w:r>
        <w:rPr>
          <w:sz w:val="28"/>
        </w:rPr>
        <w:t>оборудование</w:t>
      </w:r>
      <w:r>
        <w:rPr>
          <w:spacing w:val="-9"/>
          <w:sz w:val="28"/>
        </w:rPr>
        <w:t xml:space="preserve"> </w:t>
      </w:r>
      <w:r>
        <w:rPr>
          <w:sz w:val="28"/>
        </w:rPr>
        <w:t>и</w:t>
      </w:r>
      <w:r>
        <w:rPr>
          <w:spacing w:val="-6"/>
          <w:sz w:val="28"/>
        </w:rPr>
        <w:t xml:space="preserve"> </w:t>
      </w:r>
      <w:r>
        <w:rPr>
          <w:spacing w:val="-2"/>
          <w:sz w:val="28"/>
        </w:rPr>
        <w:t>др.);</w:t>
      </w:r>
    </w:p>
    <w:p w:rsidR="008573F0" w:rsidRDefault="00D4456B">
      <w:pPr>
        <w:pStyle w:val="af"/>
        <w:numPr>
          <w:ilvl w:val="0"/>
          <w:numId w:val="26"/>
        </w:numPr>
        <w:tabs>
          <w:tab w:val="left" w:pos="1251"/>
          <w:tab w:val="left" w:pos="1252"/>
          <w:tab w:val="left" w:pos="3759"/>
          <w:tab w:val="left" w:pos="5978"/>
          <w:tab w:val="left" w:pos="7487"/>
          <w:tab w:val="left" w:pos="9059"/>
        </w:tabs>
        <w:spacing w:before="2"/>
        <w:ind w:right="114" w:firstLine="427"/>
      </w:pPr>
      <w:r>
        <w:rPr>
          <w:spacing w:val="-2"/>
          <w:sz w:val="28"/>
        </w:rPr>
        <w:t>коммуникативной</w:t>
      </w:r>
      <w:r>
        <w:rPr>
          <w:sz w:val="28"/>
        </w:rPr>
        <w:tab/>
      </w:r>
      <w:r>
        <w:rPr>
          <w:spacing w:val="-2"/>
          <w:sz w:val="28"/>
        </w:rPr>
        <w:t>(дидактический</w:t>
      </w:r>
      <w:r>
        <w:rPr>
          <w:sz w:val="28"/>
        </w:rPr>
        <w:tab/>
      </w:r>
      <w:r>
        <w:rPr>
          <w:spacing w:val="-2"/>
          <w:sz w:val="28"/>
        </w:rPr>
        <w:t>материал,</w:t>
      </w:r>
      <w:r>
        <w:rPr>
          <w:sz w:val="28"/>
        </w:rPr>
        <w:tab/>
      </w:r>
      <w:r>
        <w:rPr>
          <w:spacing w:val="-2"/>
          <w:sz w:val="28"/>
        </w:rPr>
        <w:t>предметы,</w:t>
      </w:r>
      <w:r>
        <w:rPr>
          <w:sz w:val="28"/>
        </w:rPr>
        <w:tab/>
      </w:r>
      <w:r>
        <w:rPr>
          <w:spacing w:val="-2"/>
          <w:sz w:val="28"/>
        </w:rPr>
        <w:t xml:space="preserve">игрушки, </w:t>
      </w:r>
      <w:r>
        <w:rPr>
          <w:sz w:val="28"/>
        </w:rPr>
        <w:t xml:space="preserve">видеофильмы и </w:t>
      </w:r>
      <w:r>
        <w:rPr>
          <w:sz w:val="28"/>
        </w:rPr>
        <w:t>др.);</w:t>
      </w:r>
    </w:p>
    <w:p w:rsidR="008573F0" w:rsidRDefault="00D4456B">
      <w:pPr>
        <w:pStyle w:val="af"/>
        <w:numPr>
          <w:ilvl w:val="0"/>
          <w:numId w:val="26"/>
        </w:numPr>
        <w:tabs>
          <w:tab w:val="left" w:pos="1108"/>
        </w:tabs>
        <w:ind w:right="108" w:firstLine="427"/>
        <w:jc w:val="both"/>
        <w:rPr>
          <w:sz w:val="28"/>
        </w:rPr>
      </w:pPr>
      <w:r>
        <w:rPr>
          <w:sz w:val="28"/>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w:t>
      </w:r>
    </w:p>
    <w:p w:rsidR="008573F0" w:rsidRDefault="00D4456B">
      <w:pPr>
        <w:pStyle w:val="af"/>
        <w:numPr>
          <w:ilvl w:val="0"/>
          <w:numId w:val="26"/>
        </w:numPr>
        <w:tabs>
          <w:tab w:val="left" w:pos="988"/>
        </w:tabs>
        <w:ind w:right="114" w:firstLine="427"/>
        <w:jc w:val="both"/>
      </w:pPr>
      <w:r>
        <w:rPr>
          <w:sz w:val="28"/>
        </w:rPr>
        <w:t>чтения</w:t>
      </w:r>
      <w:r>
        <w:rPr>
          <w:spacing w:val="-6"/>
          <w:sz w:val="28"/>
        </w:rPr>
        <w:t xml:space="preserve"> </w:t>
      </w:r>
      <w:r>
        <w:rPr>
          <w:sz w:val="28"/>
        </w:rPr>
        <w:t>художественной</w:t>
      </w:r>
      <w:r>
        <w:rPr>
          <w:spacing w:val="-3"/>
          <w:sz w:val="28"/>
        </w:rPr>
        <w:t xml:space="preserve"> </w:t>
      </w:r>
      <w:r>
        <w:rPr>
          <w:sz w:val="28"/>
        </w:rPr>
        <w:t>литературы</w:t>
      </w:r>
      <w:r>
        <w:rPr>
          <w:spacing w:val="-3"/>
          <w:sz w:val="28"/>
        </w:rPr>
        <w:t xml:space="preserve"> </w:t>
      </w:r>
      <w:r>
        <w:rPr>
          <w:sz w:val="28"/>
        </w:rPr>
        <w:t>(книги</w:t>
      </w:r>
      <w:r>
        <w:rPr>
          <w:spacing w:val="-3"/>
          <w:sz w:val="28"/>
        </w:rPr>
        <w:t xml:space="preserve"> </w:t>
      </w:r>
      <w:r>
        <w:rPr>
          <w:sz w:val="28"/>
        </w:rPr>
        <w:t>для</w:t>
      </w:r>
      <w:r>
        <w:rPr>
          <w:spacing w:val="-3"/>
          <w:sz w:val="28"/>
        </w:rPr>
        <w:t xml:space="preserve"> </w:t>
      </w:r>
      <w:r>
        <w:rPr>
          <w:sz w:val="28"/>
        </w:rPr>
        <w:t>детского</w:t>
      </w:r>
      <w:r>
        <w:rPr>
          <w:spacing w:val="-5"/>
          <w:sz w:val="28"/>
        </w:rPr>
        <w:t xml:space="preserve"> </w:t>
      </w:r>
      <w:r>
        <w:rPr>
          <w:sz w:val="28"/>
        </w:rPr>
        <w:t>чтения,</w:t>
      </w:r>
      <w:r>
        <w:rPr>
          <w:spacing w:val="-5"/>
          <w:sz w:val="28"/>
        </w:rPr>
        <w:t xml:space="preserve"> </w:t>
      </w:r>
      <w:r>
        <w:rPr>
          <w:sz w:val="28"/>
        </w:rPr>
        <w:t>в</w:t>
      </w:r>
      <w:r>
        <w:rPr>
          <w:spacing w:val="-5"/>
          <w:sz w:val="28"/>
        </w:rPr>
        <w:t xml:space="preserve"> </w:t>
      </w:r>
      <w:r>
        <w:rPr>
          <w:sz w:val="28"/>
        </w:rPr>
        <w:t>том</w:t>
      </w:r>
      <w:r>
        <w:rPr>
          <w:spacing w:val="-6"/>
          <w:sz w:val="28"/>
        </w:rPr>
        <w:t xml:space="preserve"> </w:t>
      </w:r>
      <w:r>
        <w:rPr>
          <w:sz w:val="28"/>
        </w:rPr>
        <w:t>числе аудиокниги, иллюстративный материал);</w:t>
      </w:r>
    </w:p>
    <w:p w:rsidR="008573F0" w:rsidRDefault="00D4456B">
      <w:pPr>
        <w:pStyle w:val="af"/>
        <w:numPr>
          <w:ilvl w:val="0"/>
          <w:numId w:val="26"/>
        </w:numPr>
        <w:tabs>
          <w:tab w:val="left" w:pos="988"/>
        </w:tabs>
        <w:spacing w:line="322" w:lineRule="exact"/>
        <w:ind w:left="987" w:hanging="164"/>
        <w:jc w:val="both"/>
      </w:pPr>
      <w:r>
        <w:rPr>
          <w:sz w:val="28"/>
        </w:rPr>
        <w:t>трудовой</w:t>
      </w:r>
      <w:r>
        <w:rPr>
          <w:spacing w:val="-6"/>
          <w:sz w:val="28"/>
        </w:rPr>
        <w:t xml:space="preserve"> </w:t>
      </w:r>
      <w:r>
        <w:rPr>
          <w:sz w:val="28"/>
        </w:rPr>
        <w:t>(оборудование</w:t>
      </w:r>
      <w:r>
        <w:rPr>
          <w:spacing w:val="-8"/>
          <w:sz w:val="28"/>
        </w:rPr>
        <w:t xml:space="preserve"> </w:t>
      </w:r>
      <w:r>
        <w:rPr>
          <w:sz w:val="28"/>
        </w:rPr>
        <w:t>и</w:t>
      </w:r>
      <w:r>
        <w:rPr>
          <w:spacing w:val="-5"/>
          <w:sz w:val="28"/>
        </w:rPr>
        <w:t xml:space="preserve"> </w:t>
      </w:r>
      <w:r>
        <w:rPr>
          <w:sz w:val="28"/>
        </w:rPr>
        <w:t>инвентарь</w:t>
      </w:r>
      <w:r>
        <w:rPr>
          <w:spacing w:val="-9"/>
          <w:sz w:val="28"/>
        </w:rPr>
        <w:t xml:space="preserve"> </w:t>
      </w:r>
      <w:r>
        <w:rPr>
          <w:sz w:val="28"/>
        </w:rPr>
        <w:t>для</w:t>
      </w:r>
      <w:r>
        <w:rPr>
          <w:spacing w:val="-6"/>
          <w:sz w:val="28"/>
        </w:rPr>
        <w:t xml:space="preserve"> </w:t>
      </w:r>
      <w:r>
        <w:rPr>
          <w:sz w:val="28"/>
        </w:rPr>
        <w:t>всех</w:t>
      </w:r>
      <w:r>
        <w:rPr>
          <w:spacing w:val="-5"/>
          <w:sz w:val="28"/>
        </w:rPr>
        <w:t xml:space="preserve"> </w:t>
      </w:r>
      <w:r>
        <w:rPr>
          <w:sz w:val="28"/>
        </w:rPr>
        <w:t>видов</w:t>
      </w:r>
      <w:r>
        <w:rPr>
          <w:spacing w:val="-7"/>
          <w:sz w:val="28"/>
        </w:rPr>
        <w:t xml:space="preserve"> </w:t>
      </w:r>
      <w:r>
        <w:rPr>
          <w:spacing w:val="-2"/>
          <w:sz w:val="28"/>
        </w:rPr>
        <w:t>труда);</w:t>
      </w:r>
    </w:p>
    <w:p w:rsidR="008573F0" w:rsidRDefault="00D4456B">
      <w:pPr>
        <w:pStyle w:val="a6"/>
        <w:ind w:left="397" w:right="119" w:firstLine="427"/>
        <w:jc w:val="both"/>
      </w:pPr>
      <w:r>
        <w:t>продуктивной (оборудование и материалы для лепки, аппликации, рисования и конструирования);</w:t>
      </w:r>
    </w:p>
    <w:p w:rsidR="008573F0" w:rsidRDefault="00D4456B">
      <w:pPr>
        <w:pStyle w:val="af"/>
        <w:numPr>
          <w:ilvl w:val="0"/>
          <w:numId w:val="26"/>
        </w:numPr>
        <w:tabs>
          <w:tab w:val="left" w:pos="988"/>
        </w:tabs>
        <w:spacing w:line="321" w:lineRule="exact"/>
        <w:ind w:left="1249" w:hanging="425"/>
        <w:jc w:val="both"/>
      </w:pPr>
      <w:r>
        <w:rPr>
          <w:sz w:val="28"/>
        </w:rPr>
        <w:t>музыкальной</w:t>
      </w:r>
      <w:r>
        <w:rPr>
          <w:spacing w:val="-8"/>
          <w:sz w:val="28"/>
        </w:rPr>
        <w:t xml:space="preserve"> </w:t>
      </w:r>
      <w:r>
        <w:rPr>
          <w:sz w:val="28"/>
        </w:rPr>
        <w:t>(детские</w:t>
      </w:r>
      <w:r>
        <w:rPr>
          <w:spacing w:val="-5"/>
          <w:sz w:val="28"/>
        </w:rPr>
        <w:t xml:space="preserve"> </w:t>
      </w:r>
      <w:r>
        <w:rPr>
          <w:sz w:val="28"/>
        </w:rPr>
        <w:t>музыкальные</w:t>
      </w:r>
      <w:r>
        <w:rPr>
          <w:spacing w:val="-12"/>
          <w:sz w:val="28"/>
        </w:rPr>
        <w:t xml:space="preserve"> </w:t>
      </w:r>
      <w:r>
        <w:rPr>
          <w:sz w:val="24"/>
        </w:rPr>
        <w:t>инструменты,</w:t>
      </w:r>
      <w:r>
        <w:rPr>
          <w:spacing w:val="-4"/>
          <w:sz w:val="24"/>
        </w:rPr>
        <w:t xml:space="preserve"> </w:t>
      </w:r>
      <w:r>
        <w:rPr>
          <w:sz w:val="24"/>
        </w:rPr>
        <w:t>ди</w:t>
      </w:r>
      <w:r>
        <w:rPr>
          <w:sz w:val="24"/>
        </w:rPr>
        <w:t>дактический</w:t>
      </w:r>
      <w:r>
        <w:rPr>
          <w:spacing w:val="-5"/>
          <w:sz w:val="24"/>
        </w:rPr>
        <w:t xml:space="preserve"> </w:t>
      </w:r>
      <w:r>
        <w:rPr>
          <w:sz w:val="24"/>
        </w:rPr>
        <w:t>материал</w:t>
      </w:r>
      <w:r>
        <w:rPr>
          <w:spacing w:val="-5"/>
          <w:sz w:val="24"/>
        </w:rPr>
        <w:t xml:space="preserve"> </w:t>
      </w:r>
      <w:r>
        <w:rPr>
          <w:sz w:val="24"/>
        </w:rPr>
        <w:t>и</w:t>
      </w:r>
      <w:r>
        <w:rPr>
          <w:spacing w:val="-3"/>
          <w:sz w:val="24"/>
        </w:rPr>
        <w:t xml:space="preserve"> </w:t>
      </w:r>
      <w:r>
        <w:rPr>
          <w:spacing w:val="-2"/>
          <w:sz w:val="24"/>
        </w:rPr>
        <w:t>др.).</w:t>
      </w:r>
    </w:p>
    <w:p w:rsidR="008573F0" w:rsidRDefault="00D4456B">
      <w:pPr>
        <w:pStyle w:val="a6"/>
        <w:ind w:left="397" w:right="107" w:firstLine="851"/>
        <w:jc w:val="both"/>
      </w:pPr>
      <w:r>
        <w:t>Программа</w:t>
      </w:r>
      <w:r>
        <w:rPr>
          <w:spacing w:val="-18"/>
        </w:rPr>
        <w:t xml:space="preserve"> </w:t>
      </w:r>
      <w:r>
        <w:t>предполагает</w:t>
      </w:r>
      <w:r>
        <w:rPr>
          <w:spacing w:val="-17"/>
        </w:rPr>
        <w:t xml:space="preserve"> </w:t>
      </w:r>
      <w:r>
        <w:t>использование</w:t>
      </w:r>
      <w:r>
        <w:rPr>
          <w:spacing w:val="-18"/>
        </w:rPr>
        <w:t xml:space="preserve"> </w:t>
      </w:r>
      <w:r>
        <w:t>разнообразных</w:t>
      </w:r>
      <w:r>
        <w:rPr>
          <w:spacing w:val="-16"/>
        </w:rPr>
        <w:t xml:space="preserve"> </w:t>
      </w:r>
      <w:r>
        <w:t>форм</w:t>
      </w:r>
      <w:r>
        <w:rPr>
          <w:spacing w:val="-17"/>
        </w:rPr>
        <w:t xml:space="preserve"> </w:t>
      </w:r>
      <w:r>
        <w:t>организации образовательного процесса, как-то свободная игра, познавательно- исследовательская</w:t>
      </w:r>
      <w:r>
        <w:rPr>
          <w:spacing w:val="-13"/>
        </w:rPr>
        <w:t xml:space="preserve"> </w:t>
      </w:r>
      <w:r>
        <w:t>деятельность,</w:t>
      </w:r>
      <w:r>
        <w:rPr>
          <w:spacing w:val="-12"/>
        </w:rPr>
        <w:t xml:space="preserve"> </w:t>
      </w:r>
      <w:r>
        <w:t>исследовательские</w:t>
      </w:r>
      <w:r>
        <w:rPr>
          <w:spacing w:val="-13"/>
        </w:rPr>
        <w:t xml:space="preserve"> </w:t>
      </w:r>
      <w:r>
        <w:t>проекты</w:t>
      </w:r>
      <w:r>
        <w:rPr>
          <w:spacing w:val="-11"/>
        </w:rPr>
        <w:t xml:space="preserve"> </w:t>
      </w:r>
      <w:r>
        <w:t>и</w:t>
      </w:r>
      <w:r>
        <w:rPr>
          <w:spacing w:val="-13"/>
        </w:rPr>
        <w:t xml:space="preserve"> </w:t>
      </w:r>
      <w:r>
        <w:t>проекты</w:t>
      </w:r>
      <w:r>
        <w:rPr>
          <w:spacing w:val="-11"/>
        </w:rPr>
        <w:t xml:space="preserve"> </w:t>
      </w:r>
      <w:r>
        <w:t>в</w:t>
      </w:r>
      <w:r>
        <w:rPr>
          <w:spacing w:val="-14"/>
        </w:rPr>
        <w:t xml:space="preserve"> </w:t>
      </w:r>
      <w:r>
        <w:t xml:space="preserve">области различных </w:t>
      </w:r>
      <w:r>
        <w:t>искусств, коммуникативная активность, занятия в больших и малых группах, прогулки, экскурсии и другие.</w:t>
      </w:r>
    </w:p>
    <w:p w:rsidR="008573F0" w:rsidRDefault="00D4456B">
      <w:pPr>
        <w:pStyle w:val="2"/>
        <w:spacing w:before="1"/>
        <w:ind w:left="1105"/>
      </w:pPr>
      <w:r>
        <w:rPr>
          <w:i w:val="0"/>
          <w:iCs w:val="0"/>
          <w:u w:val="none"/>
        </w:rPr>
        <w:t>Часть,</w:t>
      </w:r>
      <w:r>
        <w:rPr>
          <w:i w:val="0"/>
          <w:iCs w:val="0"/>
          <w:spacing w:val="-13"/>
          <w:u w:val="none"/>
        </w:rPr>
        <w:t xml:space="preserve"> </w:t>
      </w:r>
      <w:r>
        <w:rPr>
          <w:i w:val="0"/>
          <w:iCs w:val="0"/>
          <w:u w:val="none"/>
        </w:rPr>
        <w:t>формируемая</w:t>
      </w:r>
      <w:r>
        <w:rPr>
          <w:i w:val="0"/>
          <w:iCs w:val="0"/>
          <w:spacing w:val="-10"/>
          <w:u w:val="none"/>
        </w:rPr>
        <w:t xml:space="preserve"> </w:t>
      </w:r>
      <w:r>
        <w:rPr>
          <w:i w:val="0"/>
          <w:iCs w:val="0"/>
          <w:u w:val="none"/>
        </w:rPr>
        <w:t>участниками</w:t>
      </w:r>
      <w:r>
        <w:rPr>
          <w:i w:val="0"/>
          <w:iCs w:val="0"/>
          <w:spacing w:val="-9"/>
          <w:u w:val="none"/>
        </w:rPr>
        <w:t xml:space="preserve"> </w:t>
      </w:r>
      <w:r>
        <w:rPr>
          <w:i w:val="0"/>
          <w:iCs w:val="0"/>
          <w:u w:val="none"/>
        </w:rPr>
        <w:t>образовательных</w:t>
      </w:r>
      <w:r>
        <w:rPr>
          <w:i w:val="0"/>
          <w:iCs w:val="0"/>
          <w:spacing w:val="-11"/>
          <w:u w:val="none"/>
        </w:rPr>
        <w:t xml:space="preserve"> </w:t>
      </w:r>
      <w:r>
        <w:rPr>
          <w:i w:val="0"/>
          <w:iCs w:val="0"/>
          <w:spacing w:val="-2"/>
          <w:u w:val="none"/>
        </w:rPr>
        <w:t>отношений</w:t>
      </w:r>
    </w:p>
    <w:p w:rsidR="008573F0" w:rsidRDefault="00D4456B">
      <w:pPr>
        <w:pStyle w:val="a6"/>
        <w:ind w:left="397" w:right="108" w:firstLine="851"/>
        <w:jc w:val="both"/>
      </w:pPr>
      <w:r>
        <w:t xml:space="preserve">Следуя основной </w:t>
      </w:r>
      <w:r>
        <w:rPr>
          <w:iCs/>
        </w:rPr>
        <w:t>со-конструктивистской</w:t>
      </w:r>
      <w:r>
        <w:rPr>
          <w:i/>
        </w:rPr>
        <w:t xml:space="preserve"> </w:t>
      </w:r>
      <w:r>
        <w:t>философии Программы, основная задача педагогов заключается</w:t>
      </w:r>
      <w:r>
        <w:t xml:space="preserve"> в создании социальных условий и развивающей</w:t>
      </w:r>
      <w:r>
        <w:rPr>
          <w:spacing w:val="72"/>
        </w:rPr>
        <w:t xml:space="preserve">   </w:t>
      </w:r>
      <w:r>
        <w:t>предметно-пространственной</w:t>
      </w:r>
      <w:r>
        <w:rPr>
          <w:spacing w:val="72"/>
        </w:rPr>
        <w:t xml:space="preserve">   </w:t>
      </w:r>
      <w:r>
        <w:t>среды</w:t>
      </w:r>
      <w:r>
        <w:rPr>
          <w:spacing w:val="72"/>
        </w:rPr>
        <w:t xml:space="preserve">   </w:t>
      </w:r>
      <w:r>
        <w:t>для</w:t>
      </w:r>
      <w:r>
        <w:rPr>
          <w:spacing w:val="73"/>
        </w:rPr>
        <w:t xml:space="preserve">   </w:t>
      </w:r>
      <w:r>
        <w:t>формирования развивающего</w:t>
      </w:r>
      <w:r>
        <w:rPr>
          <w:spacing w:val="-1"/>
        </w:rPr>
        <w:t xml:space="preserve"> </w:t>
      </w:r>
      <w:r>
        <w:t>сообщества</w:t>
      </w:r>
      <w:r>
        <w:rPr>
          <w:spacing w:val="-4"/>
        </w:rPr>
        <w:t xml:space="preserve"> </w:t>
      </w:r>
      <w:r>
        <w:t>детей</w:t>
      </w:r>
      <w:r>
        <w:rPr>
          <w:spacing w:val="-2"/>
        </w:rPr>
        <w:t xml:space="preserve"> </w:t>
      </w:r>
      <w:r>
        <w:t>и</w:t>
      </w:r>
      <w:r>
        <w:rPr>
          <w:spacing w:val="-2"/>
        </w:rPr>
        <w:t xml:space="preserve"> </w:t>
      </w:r>
      <w:r>
        <w:lastRenderedPageBreak/>
        <w:t>взрослых,</w:t>
      </w:r>
      <w:r>
        <w:rPr>
          <w:spacing w:val="-3"/>
        </w:rPr>
        <w:t xml:space="preserve"> </w:t>
      </w:r>
      <w:r>
        <w:t>в</w:t>
      </w:r>
      <w:r>
        <w:rPr>
          <w:spacing w:val="-4"/>
        </w:rPr>
        <w:t xml:space="preserve"> </w:t>
      </w:r>
      <w:r>
        <w:t>котором</w:t>
      </w:r>
      <w:r>
        <w:rPr>
          <w:spacing w:val="-5"/>
        </w:rPr>
        <w:t xml:space="preserve"> </w:t>
      </w:r>
      <w:proofErr w:type="gramStart"/>
      <w:r>
        <w:t>и</w:t>
      </w:r>
      <w:r>
        <w:rPr>
          <w:spacing w:val="-2"/>
        </w:rPr>
        <w:t xml:space="preserve"> </w:t>
      </w:r>
      <w:r>
        <w:t>те</w:t>
      </w:r>
      <w:r>
        <w:rPr>
          <w:spacing w:val="-2"/>
        </w:rPr>
        <w:t xml:space="preserve"> </w:t>
      </w:r>
      <w:r>
        <w:t>и</w:t>
      </w:r>
      <w:r>
        <w:rPr>
          <w:spacing w:val="-2"/>
        </w:rPr>
        <w:t xml:space="preserve"> </w:t>
      </w:r>
      <w:r>
        <w:t>другие</w:t>
      </w:r>
      <w:proofErr w:type="gramEnd"/>
      <w:r>
        <w:rPr>
          <w:spacing w:val="-2"/>
        </w:rPr>
        <w:t xml:space="preserve"> </w:t>
      </w:r>
      <w:r>
        <w:t>вносят</w:t>
      </w:r>
      <w:r>
        <w:rPr>
          <w:spacing w:val="-2"/>
        </w:rPr>
        <w:t xml:space="preserve"> </w:t>
      </w:r>
      <w:r>
        <w:t xml:space="preserve">свой активный вклад в образовательный процесс, следуя принципу равновесия между </w:t>
      </w:r>
      <w:r>
        <w:t>активностью и инициативой детей и активностью и инициативой взрослых.</w:t>
      </w:r>
    </w:p>
    <w:p w:rsidR="008573F0" w:rsidRDefault="008573F0">
      <w:pPr>
        <w:pStyle w:val="a6"/>
      </w:pPr>
    </w:p>
    <w:p w:rsidR="008573F0" w:rsidRDefault="00D4456B">
      <w:pPr>
        <w:ind w:left="397" w:firstLine="708"/>
      </w:pPr>
      <w:r>
        <w:rPr>
          <w:b/>
          <w:iCs/>
          <w:sz w:val="28"/>
        </w:rPr>
        <w:t>Вариативными</w:t>
      </w:r>
      <w:r>
        <w:rPr>
          <w:b/>
          <w:iCs/>
          <w:spacing w:val="34"/>
          <w:sz w:val="28"/>
        </w:rPr>
        <w:t xml:space="preserve"> </w:t>
      </w:r>
      <w:r>
        <w:rPr>
          <w:b/>
          <w:iCs/>
          <w:sz w:val="28"/>
        </w:rPr>
        <w:t>формами</w:t>
      </w:r>
      <w:r>
        <w:rPr>
          <w:b/>
          <w:i/>
          <w:spacing w:val="37"/>
          <w:sz w:val="28"/>
        </w:rPr>
        <w:t xml:space="preserve"> </w:t>
      </w:r>
      <w:r>
        <w:rPr>
          <w:sz w:val="28"/>
        </w:rPr>
        <w:t>организации</w:t>
      </w:r>
      <w:r>
        <w:rPr>
          <w:spacing w:val="33"/>
          <w:sz w:val="28"/>
        </w:rPr>
        <w:t xml:space="preserve"> </w:t>
      </w:r>
      <w:r>
        <w:rPr>
          <w:sz w:val="28"/>
        </w:rPr>
        <w:t>образовательной</w:t>
      </w:r>
      <w:r>
        <w:rPr>
          <w:spacing w:val="35"/>
          <w:sz w:val="28"/>
        </w:rPr>
        <w:t xml:space="preserve"> </w:t>
      </w:r>
      <w:r>
        <w:rPr>
          <w:sz w:val="28"/>
        </w:rPr>
        <w:t>деятельности</w:t>
      </w:r>
      <w:r>
        <w:rPr>
          <w:spacing w:val="36"/>
          <w:sz w:val="28"/>
        </w:rPr>
        <w:t xml:space="preserve"> </w:t>
      </w:r>
      <w:r>
        <w:rPr>
          <w:sz w:val="28"/>
        </w:rPr>
        <w:t>по Программе являются такие формы как:</w:t>
      </w:r>
    </w:p>
    <w:p w:rsidR="008573F0" w:rsidRDefault="00D4456B">
      <w:pPr>
        <w:pStyle w:val="af"/>
        <w:numPr>
          <w:ilvl w:val="0"/>
          <w:numId w:val="26"/>
        </w:numPr>
        <w:tabs>
          <w:tab w:val="left" w:pos="988"/>
        </w:tabs>
        <w:spacing w:line="321" w:lineRule="exact"/>
        <w:ind w:left="987" w:hanging="164"/>
      </w:pPr>
      <w:r>
        <w:rPr>
          <w:sz w:val="28"/>
        </w:rPr>
        <w:t>«Круг доверия»</w:t>
      </w:r>
      <w:r>
        <w:rPr>
          <w:spacing w:val="-7"/>
          <w:sz w:val="28"/>
        </w:rPr>
        <w:t xml:space="preserve"> </w:t>
      </w:r>
      <w:r>
        <w:rPr>
          <w:sz w:val="28"/>
        </w:rPr>
        <w:t>(утренний</w:t>
      </w:r>
      <w:r>
        <w:rPr>
          <w:spacing w:val="-8"/>
          <w:sz w:val="28"/>
        </w:rPr>
        <w:t xml:space="preserve"> </w:t>
      </w:r>
      <w:r>
        <w:rPr>
          <w:sz w:val="28"/>
        </w:rPr>
        <w:t>общий</w:t>
      </w:r>
      <w:r>
        <w:rPr>
          <w:spacing w:val="-8"/>
          <w:sz w:val="28"/>
        </w:rPr>
        <w:t xml:space="preserve"> </w:t>
      </w:r>
      <w:r>
        <w:rPr>
          <w:sz w:val="28"/>
        </w:rPr>
        <w:t>групповой</w:t>
      </w:r>
      <w:r>
        <w:rPr>
          <w:spacing w:val="-7"/>
          <w:sz w:val="28"/>
        </w:rPr>
        <w:t xml:space="preserve"> </w:t>
      </w:r>
      <w:r>
        <w:rPr>
          <w:spacing w:val="-2"/>
          <w:sz w:val="28"/>
        </w:rPr>
        <w:t>сбор);</w:t>
      </w:r>
    </w:p>
    <w:p w:rsidR="008573F0" w:rsidRDefault="00D4456B">
      <w:pPr>
        <w:pStyle w:val="af"/>
        <w:tabs>
          <w:tab w:val="left" w:pos="988"/>
        </w:tabs>
        <w:ind w:left="823" w:firstLine="0"/>
      </w:pPr>
      <w:r>
        <w:rPr>
          <w:sz w:val="28"/>
        </w:rPr>
        <w:t>- разговор</w:t>
      </w:r>
      <w:r>
        <w:rPr>
          <w:spacing w:val="-8"/>
          <w:sz w:val="28"/>
        </w:rPr>
        <w:t xml:space="preserve"> </w:t>
      </w:r>
      <w:r>
        <w:rPr>
          <w:sz w:val="28"/>
        </w:rPr>
        <w:t>о</w:t>
      </w:r>
      <w:r>
        <w:rPr>
          <w:spacing w:val="-6"/>
          <w:sz w:val="28"/>
        </w:rPr>
        <w:t xml:space="preserve"> </w:t>
      </w:r>
      <w:r>
        <w:rPr>
          <w:sz w:val="28"/>
        </w:rPr>
        <w:t>важном</w:t>
      </w:r>
      <w:r>
        <w:rPr>
          <w:spacing w:val="-5"/>
          <w:sz w:val="28"/>
        </w:rPr>
        <w:t xml:space="preserve"> </w:t>
      </w:r>
      <w:r>
        <w:rPr>
          <w:sz w:val="28"/>
        </w:rPr>
        <w:t>(каждый</w:t>
      </w:r>
      <w:r>
        <w:rPr>
          <w:spacing w:val="-6"/>
          <w:sz w:val="28"/>
        </w:rPr>
        <w:t xml:space="preserve"> </w:t>
      </w:r>
      <w:r>
        <w:rPr>
          <w:sz w:val="28"/>
        </w:rPr>
        <w:t>понедельник в старшей группе</w:t>
      </w:r>
      <w:r>
        <w:rPr>
          <w:spacing w:val="-2"/>
          <w:sz w:val="28"/>
        </w:rPr>
        <w:t>);</w:t>
      </w:r>
    </w:p>
    <w:p w:rsidR="008573F0" w:rsidRDefault="00D4456B">
      <w:pPr>
        <w:pStyle w:val="af"/>
        <w:numPr>
          <w:ilvl w:val="0"/>
          <w:numId w:val="26"/>
        </w:numPr>
        <w:tabs>
          <w:tab w:val="left" w:pos="1077"/>
        </w:tabs>
        <w:spacing w:before="3"/>
        <w:ind w:right="114" w:firstLine="427"/>
      </w:pPr>
      <w:r>
        <w:rPr>
          <w:sz w:val="28"/>
        </w:rPr>
        <w:t>торжественное</w:t>
      </w:r>
      <w:r>
        <w:rPr>
          <w:spacing w:val="40"/>
          <w:sz w:val="28"/>
        </w:rPr>
        <w:t xml:space="preserve"> </w:t>
      </w:r>
      <w:r>
        <w:rPr>
          <w:sz w:val="28"/>
        </w:rPr>
        <w:t>прослушивание</w:t>
      </w:r>
      <w:r>
        <w:rPr>
          <w:spacing w:val="40"/>
          <w:sz w:val="28"/>
        </w:rPr>
        <w:t xml:space="preserve"> </w:t>
      </w:r>
      <w:r>
        <w:rPr>
          <w:sz w:val="28"/>
        </w:rPr>
        <w:t>гимна</w:t>
      </w:r>
      <w:r>
        <w:rPr>
          <w:spacing w:val="40"/>
          <w:sz w:val="28"/>
        </w:rPr>
        <w:t xml:space="preserve"> </w:t>
      </w:r>
      <w:r>
        <w:rPr>
          <w:sz w:val="28"/>
        </w:rPr>
        <w:t>(каждый</w:t>
      </w:r>
      <w:r>
        <w:rPr>
          <w:spacing w:val="40"/>
          <w:sz w:val="28"/>
        </w:rPr>
        <w:t xml:space="preserve"> </w:t>
      </w:r>
      <w:r>
        <w:rPr>
          <w:sz w:val="28"/>
        </w:rPr>
        <w:t>понедельник);</w:t>
      </w:r>
    </w:p>
    <w:p w:rsidR="008573F0" w:rsidRDefault="00D4456B">
      <w:pPr>
        <w:pStyle w:val="af"/>
        <w:numPr>
          <w:ilvl w:val="0"/>
          <w:numId w:val="26"/>
        </w:numPr>
        <w:tabs>
          <w:tab w:val="left" w:pos="988"/>
        </w:tabs>
        <w:spacing w:line="321" w:lineRule="exact"/>
        <w:ind w:left="987" w:hanging="164"/>
      </w:pPr>
      <w:r>
        <w:rPr>
          <w:sz w:val="28"/>
        </w:rPr>
        <w:t>проведение</w:t>
      </w:r>
      <w:r>
        <w:rPr>
          <w:spacing w:val="-9"/>
          <w:sz w:val="28"/>
        </w:rPr>
        <w:t xml:space="preserve"> </w:t>
      </w:r>
      <w:r>
        <w:rPr>
          <w:sz w:val="28"/>
        </w:rPr>
        <w:t>тематических</w:t>
      </w:r>
      <w:r>
        <w:rPr>
          <w:spacing w:val="-10"/>
          <w:sz w:val="28"/>
        </w:rPr>
        <w:t xml:space="preserve"> </w:t>
      </w:r>
      <w:r>
        <w:rPr>
          <w:spacing w:val="-4"/>
          <w:sz w:val="28"/>
        </w:rPr>
        <w:t>дней;</w:t>
      </w:r>
    </w:p>
    <w:p w:rsidR="008573F0" w:rsidRDefault="00D4456B">
      <w:pPr>
        <w:pStyle w:val="af"/>
        <w:numPr>
          <w:ilvl w:val="0"/>
          <w:numId w:val="26"/>
        </w:numPr>
        <w:tabs>
          <w:tab w:val="left" w:pos="988"/>
        </w:tabs>
        <w:spacing w:line="322" w:lineRule="exact"/>
        <w:ind w:left="987" w:hanging="164"/>
      </w:pPr>
      <w:r>
        <w:rPr>
          <w:sz w:val="28"/>
        </w:rPr>
        <w:t>образовательные</w:t>
      </w:r>
      <w:r>
        <w:rPr>
          <w:spacing w:val="-13"/>
          <w:sz w:val="28"/>
        </w:rPr>
        <w:t xml:space="preserve"> </w:t>
      </w:r>
      <w:r>
        <w:rPr>
          <w:sz w:val="28"/>
        </w:rPr>
        <w:t>ситуации,</w:t>
      </w:r>
      <w:r>
        <w:rPr>
          <w:spacing w:val="-12"/>
          <w:sz w:val="28"/>
        </w:rPr>
        <w:t xml:space="preserve"> </w:t>
      </w:r>
      <w:r>
        <w:rPr>
          <w:sz w:val="28"/>
        </w:rPr>
        <w:t>«запускающие»</w:t>
      </w:r>
      <w:r>
        <w:rPr>
          <w:spacing w:val="-9"/>
          <w:sz w:val="28"/>
        </w:rPr>
        <w:t xml:space="preserve"> </w:t>
      </w:r>
      <w:r>
        <w:rPr>
          <w:sz w:val="28"/>
        </w:rPr>
        <w:t>проект/мини</w:t>
      </w:r>
      <w:r>
        <w:rPr>
          <w:spacing w:val="-13"/>
          <w:sz w:val="28"/>
        </w:rPr>
        <w:t xml:space="preserve"> </w:t>
      </w:r>
      <w:r>
        <w:rPr>
          <w:spacing w:val="-2"/>
          <w:sz w:val="28"/>
        </w:rPr>
        <w:t>проект;</w:t>
      </w:r>
    </w:p>
    <w:p w:rsidR="008573F0" w:rsidRDefault="00D4456B">
      <w:pPr>
        <w:pStyle w:val="af"/>
        <w:numPr>
          <w:ilvl w:val="0"/>
          <w:numId w:val="26"/>
        </w:numPr>
        <w:tabs>
          <w:tab w:val="left" w:pos="1186"/>
          <w:tab w:val="left" w:pos="1187"/>
          <w:tab w:val="left" w:pos="2457"/>
          <w:tab w:val="left" w:pos="3970"/>
          <w:tab w:val="left" w:pos="6227"/>
          <w:tab w:val="left" w:pos="7371"/>
          <w:tab w:val="left" w:pos="8342"/>
        </w:tabs>
        <w:ind w:right="107" w:firstLine="427"/>
      </w:pPr>
      <w:r>
        <w:rPr>
          <w:spacing w:val="-2"/>
          <w:sz w:val="28"/>
        </w:rPr>
        <w:t>проекты</w:t>
      </w:r>
      <w:r>
        <w:rPr>
          <w:sz w:val="28"/>
        </w:rPr>
        <w:tab/>
      </w:r>
      <w:r>
        <w:rPr>
          <w:spacing w:val="-2"/>
          <w:sz w:val="28"/>
        </w:rPr>
        <w:t>различной</w:t>
      </w:r>
      <w:r>
        <w:rPr>
          <w:sz w:val="28"/>
        </w:rPr>
        <w:tab/>
      </w:r>
      <w:r>
        <w:rPr>
          <w:spacing w:val="-2"/>
          <w:sz w:val="28"/>
        </w:rPr>
        <w:t>направленности,</w:t>
      </w:r>
      <w:r>
        <w:rPr>
          <w:sz w:val="28"/>
        </w:rPr>
        <w:tab/>
      </w:r>
      <w:r>
        <w:rPr>
          <w:spacing w:val="-2"/>
          <w:sz w:val="28"/>
        </w:rPr>
        <w:t>прежде</w:t>
      </w:r>
      <w:r>
        <w:rPr>
          <w:sz w:val="28"/>
        </w:rPr>
        <w:tab/>
      </w:r>
      <w:r>
        <w:rPr>
          <w:spacing w:val="-2"/>
          <w:sz w:val="28"/>
        </w:rPr>
        <w:t>всего,</w:t>
      </w:r>
      <w:r>
        <w:rPr>
          <w:sz w:val="28"/>
        </w:rPr>
        <w:tab/>
      </w:r>
      <w:r>
        <w:rPr>
          <w:spacing w:val="-2"/>
          <w:sz w:val="28"/>
        </w:rPr>
        <w:t>познавательно- исследовательски</w:t>
      </w:r>
      <w:r>
        <w:rPr>
          <w:spacing w:val="-2"/>
          <w:sz w:val="28"/>
        </w:rPr>
        <w:t>е;</w:t>
      </w:r>
    </w:p>
    <w:p w:rsidR="008573F0" w:rsidRDefault="00D4456B">
      <w:pPr>
        <w:pStyle w:val="af"/>
        <w:numPr>
          <w:ilvl w:val="0"/>
          <w:numId w:val="26"/>
        </w:numPr>
        <w:tabs>
          <w:tab w:val="left" w:pos="988"/>
        </w:tabs>
        <w:spacing w:line="321" w:lineRule="exact"/>
        <w:ind w:left="987" w:hanging="164"/>
        <w:rPr>
          <w:spacing w:val="-2"/>
          <w:sz w:val="28"/>
        </w:rPr>
      </w:pPr>
      <w:r>
        <w:rPr>
          <w:spacing w:val="-2"/>
          <w:sz w:val="28"/>
        </w:rPr>
        <w:t>коллекционирование;</w:t>
      </w:r>
    </w:p>
    <w:p w:rsidR="008573F0" w:rsidRDefault="00D4456B">
      <w:pPr>
        <w:pStyle w:val="af"/>
        <w:numPr>
          <w:ilvl w:val="0"/>
          <w:numId w:val="26"/>
        </w:numPr>
        <w:tabs>
          <w:tab w:val="left" w:pos="988"/>
        </w:tabs>
        <w:spacing w:before="2" w:line="322" w:lineRule="exact"/>
        <w:ind w:left="987" w:hanging="164"/>
      </w:pPr>
      <w:r>
        <w:rPr>
          <w:sz w:val="28"/>
        </w:rPr>
        <w:t>конструирование,</w:t>
      </w:r>
      <w:r>
        <w:rPr>
          <w:spacing w:val="-12"/>
          <w:sz w:val="28"/>
        </w:rPr>
        <w:t xml:space="preserve"> </w:t>
      </w:r>
      <w:r>
        <w:rPr>
          <w:sz w:val="28"/>
        </w:rPr>
        <w:t>создание</w:t>
      </w:r>
      <w:r>
        <w:rPr>
          <w:spacing w:val="-6"/>
          <w:sz w:val="28"/>
        </w:rPr>
        <w:t xml:space="preserve"> </w:t>
      </w:r>
      <w:r>
        <w:rPr>
          <w:sz w:val="28"/>
        </w:rPr>
        <w:t>макетов,</w:t>
      </w:r>
      <w:r>
        <w:rPr>
          <w:spacing w:val="-7"/>
          <w:sz w:val="28"/>
        </w:rPr>
        <w:t xml:space="preserve"> </w:t>
      </w:r>
      <w:proofErr w:type="spellStart"/>
      <w:r>
        <w:rPr>
          <w:sz w:val="28"/>
        </w:rPr>
        <w:t>лепбуков</w:t>
      </w:r>
      <w:proofErr w:type="spellEnd"/>
      <w:r>
        <w:rPr>
          <w:sz w:val="28"/>
        </w:rPr>
        <w:t>,</w:t>
      </w:r>
      <w:r>
        <w:rPr>
          <w:spacing w:val="-8"/>
          <w:sz w:val="28"/>
        </w:rPr>
        <w:t xml:space="preserve"> </w:t>
      </w:r>
      <w:r>
        <w:rPr>
          <w:sz w:val="28"/>
        </w:rPr>
        <w:t>книг,</w:t>
      </w:r>
      <w:r>
        <w:rPr>
          <w:spacing w:val="-7"/>
          <w:sz w:val="28"/>
        </w:rPr>
        <w:t xml:space="preserve"> </w:t>
      </w:r>
      <w:r>
        <w:rPr>
          <w:spacing w:val="-2"/>
          <w:sz w:val="28"/>
        </w:rPr>
        <w:t>альбомов;</w:t>
      </w:r>
    </w:p>
    <w:p w:rsidR="008573F0" w:rsidRDefault="00D4456B">
      <w:pPr>
        <w:pStyle w:val="af"/>
        <w:numPr>
          <w:ilvl w:val="0"/>
          <w:numId w:val="26"/>
        </w:numPr>
        <w:tabs>
          <w:tab w:val="left" w:pos="1169"/>
          <w:tab w:val="left" w:pos="1170"/>
          <w:tab w:val="left" w:pos="2687"/>
          <w:tab w:val="left" w:pos="3550"/>
          <w:tab w:val="left" w:pos="4284"/>
          <w:tab w:val="left" w:pos="5760"/>
          <w:tab w:val="left" w:pos="6609"/>
          <w:tab w:val="left" w:pos="9178"/>
        </w:tabs>
        <w:ind w:right="110" w:firstLine="427"/>
      </w:pPr>
      <w:r>
        <w:rPr>
          <w:spacing w:val="-2"/>
          <w:sz w:val="28"/>
        </w:rPr>
        <w:t>различные</w:t>
      </w:r>
      <w:r>
        <w:rPr>
          <w:sz w:val="28"/>
        </w:rPr>
        <w:tab/>
      </w:r>
      <w:r>
        <w:rPr>
          <w:spacing w:val="-4"/>
          <w:sz w:val="28"/>
        </w:rPr>
        <w:t>виды</w:t>
      </w:r>
      <w:r>
        <w:rPr>
          <w:sz w:val="28"/>
        </w:rPr>
        <w:tab/>
      </w:r>
      <w:r>
        <w:rPr>
          <w:spacing w:val="-4"/>
          <w:sz w:val="28"/>
        </w:rPr>
        <w:t>игр:</w:t>
      </w:r>
      <w:r>
        <w:rPr>
          <w:sz w:val="28"/>
        </w:rPr>
        <w:tab/>
      </w:r>
      <w:r>
        <w:rPr>
          <w:spacing w:val="-2"/>
          <w:sz w:val="28"/>
        </w:rPr>
        <w:t>свободная</w:t>
      </w:r>
      <w:r>
        <w:rPr>
          <w:sz w:val="28"/>
        </w:rPr>
        <w:tab/>
      </w:r>
      <w:r>
        <w:rPr>
          <w:spacing w:val="-2"/>
          <w:sz w:val="28"/>
        </w:rPr>
        <w:t>игра,</w:t>
      </w:r>
      <w:r>
        <w:rPr>
          <w:sz w:val="28"/>
        </w:rPr>
        <w:tab/>
      </w:r>
      <w:r>
        <w:rPr>
          <w:spacing w:val="-2"/>
          <w:sz w:val="28"/>
        </w:rPr>
        <w:t>игра-исследование,</w:t>
      </w:r>
      <w:r>
        <w:rPr>
          <w:sz w:val="28"/>
        </w:rPr>
        <w:tab/>
      </w:r>
      <w:r>
        <w:rPr>
          <w:spacing w:val="-2"/>
          <w:sz w:val="28"/>
        </w:rPr>
        <w:t xml:space="preserve">ролевая, </w:t>
      </w:r>
      <w:r>
        <w:rPr>
          <w:sz w:val="28"/>
        </w:rPr>
        <w:t>подвижные народные и национальные игры, игры Приамурья;</w:t>
      </w:r>
    </w:p>
    <w:p w:rsidR="008573F0" w:rsidRDefault="00D4456B">
      <w:pPr>
        <w:pStyle w:val="af"/>
        <w:numPr>
          <w:ilvl w:val="0"/>
          <w:numId w:val="26"/>
        </w:numPr>
        <w:tabs>
          <w:tab w:val="left" w:pos="988"/>
        </w:tabs>
        <w:spacing w:line="321" w:lineRule="exact"/>
        <w:ind w:left="987" w:hanging="164"/>
      </w:pPr>
      <w:r>
        <w:rPr>
          <w:sz w:val="28"/>
        </w:rPr>
        <w:t>взаимодействие</w:t>
      </w:r>
      <w:r>
        <w:rPr>
          <w:spacing w:val="-7"/>
          <w:sz w:val="28"/>
        </w:rPr>
        <w:t xml:space="preserve"> </w:t>
      </w:r>
      <w:r>
        <w:rPr>
          <w:sz w:val="28"/>
        </w:rPr>
        <w:t>и</w:t>
      </w:r>
      <w:r>
        <w:rPr>
          <w:spacing w:val="-7"/>
          <w:sz w:val="28"/>
        </w:rPr>
        <w:t xml:space="preserve"> </w:t>
      </w:r>
      <w:r>
        <w:rPr>
          <w:sz w:val="28"/>
        </w:rPr>
        <w:t>общение</w:t>
      </w:r>
      <w:r>
        <w:rPr>
          <w:spacing w:val="-4"/>
          <w:sz w:val="28"/>
        </w:rPr>
        <w:t xml:space="preserve"> </w:t>
      </w:r>
      <w:r>
        <w:rPr>
          <w:sz w:val="28"/>
        </w:rPr>
        <w:t>детей</w:t>
      </w:r>
      <w:r>
        <w:rPr>
          <w:spacing w:val="-8"/>
          <w:sz w:val="28"/>
        </w:rPr>
        <w:t xml:space="preserve"> </w:t>
      </w:r>
      <w:r>
        <w:rPr>
          <w:sz w:val="28"/>
        </w:rPr>
        <w:t>и</w:t>
      </w:r>
      <w:r>
        <w:rPr>
          <w:spacing w:val="-4"/>
          <w:sz w:val="28"/>
        </w:rPr>
        <w:t xml:space="preserve"> </w:t>
      </w:r>
      <w:r>
        <w:rPr>
          <w:sz w:val="28"/>
        </w:rPr>
        <w:t>взрослых</w:t>
      </w:r>
      <w:r>
        <w:rPr>
          <w:spacing w:val="-3"/>
          <w:sz w:val="28"/>
        </w:rPr>
        <w:t xml:space="preserve"> </w:t>
      </w:r>
      <w:r>
        <w:rPr>
          <w:sz w:val="28"/>
        </w:rPr>
        <w:t>и/или</w:t>
      </w:r>
      <w:r>
        <w:rPr>
          <w:spacing w:val="-5"/>
          <w:sz w:val="28"/>
        </w:rPr>
        <w:t xml:space="preserve"> </w:t>
      </w:r>
      <w:r>
        <w:rPr>
          <w:sz w:val="28"/>
        </w:rPr>
        <w:t>детей</w:t>
      </w:r>
      <w:r>
        <w:rPr>
          <w:spacing w:val="-3"/>
          <w:sz w:val="28"/>
        </w:rPr>
        <w:t xml:space="preserve"> </w:t>
      </w:r>
      <w:r>
        <w:rPr>
          <w:sz w:val="28"/>
        </w:rPr>
        <w:t>между</w:t>
      </w:r>
      <w:r>
        <w:rPr>
          <w:spacing w:val="-4"/>
          <w:sz w:val="28"/>
        </w:rPr>
        <w:t xml:space="preserve"> </w:t>
      </w:r>
      <w:r>
        <w:rPr>
          <w:spacing w:val="-2"/>
          <w:sz w:val="28"/>
        </w:rPr>
        <w:t>собой;</w:t>
      </w:r>
    </w:p>
    <w:p w:rsidR="008573F0" w:rsidRDefault="00D4456B">
      <w:pPr>
        <w:pStyle w:val="af"/>
        <w:numPr>
          <w:ilvl w:val="0"/>
          <w:numId w:val="26"/>
        </w:numPr>
        <w:tabs>
          <w:tab w:val="left" w:pos="988"/>
        </w:tabs>
        <w:spacing w:line="322" w:lineRule="exact"/>
        <w:ind w:left="987" w:hanging="164"/>
      </w:pPr>
      <w:r>
        <w:rPr>
          <w:sz w:val="28"/>
        </w:rPr>
        <w:t>досуги,</w:t>
      </w:r>
      <w:r>
        <w:rPr>
          <w:spacing w:val="-7"/>
          <w:sz w:val="28"/>
        </w:rPr>
        <w:t xml:space="preserve"> </w:t>
      </w:r>
      <w:r>
        <w:rPr>
          <w:spacing w:val="-2"/>
          <w:sz w:val="28"/>
        </w:rPr>
        <w:t>праздники;</w:t>
      </w:r>
    </w:p>
    <w:p w:rsidR="008573F0" w:rsidRDefault="00D4456B">
      <w:pPr>
        <w:pStyle w:val="af"/>
        <w:numPr>
          <w:ilvl w:val="0"/>
          <w:numId w:val="26"/>
        </w:numPr>
        <w:tabs>
          <w:tab w:val="left" w:pos="988"/>
        </w:tabs>
        <w:ind w:left="987" w:hanging="164"/>
      </w:pPr>
      <w:r>
        <w:rPr>
          <w:sz w:val="28"/>
        </w:rPr>
        <w:t>социальные</w:t>
      </w:r>
      <w:r>
        <w:rPr>
          <w:spacing w:val="-5"/>
          <w:sz w:val="28"/>
        </w:rPr>
        <w:t xml:space="preserve"> </w:t>
      </w:r>
      <w:r>
        <w:rPr>
          <w:spacing w:val="-2"/>
          <w:sz w:val="28"/>
        </w:rPr>
        <w:t>акции.</w:t>
      </w:r>
    </w:p>
    <w:p w:rsidR="008573F0" w:rsidRDefault="008573F0">
      <w:pPr>
        <w:pStyle w:val="a6"/>
        <w:spacing w:before="1"/>
      </w:pPr>
    </w:p>
    <w:p w:rsidR="008573F0" w:rsidRDefault="00D4456B">
      <w:pPr>
        <w:pStyle w:val="1"/>
        <w:tabs>
          <w:tab w:val="left" w:pos="1910"/>
        </w:tabs>
        <w:spacing w:line="322" w:lineRule="exact"/>
      </w:pPr>
      <w:r>
        <w:t>2.3 Особенности</w:t>
      </w:r>
      <w:r>
        <w:rPr>
          <w:spacing w:val="-9"/>
        </w:rPr>
        <w:t xml:space="preserve"> </w:t>
      </w:r>
      <w:r>
        <w:t>образовательной</w:t>
      </w:r>
      <w:r>
        <w:rPr>
          <w:spacing w:val="-9"/>
        </w:rPr>
        <w:t xml:space="preserve"> </w:t>
      </w:r>
      <w:r>
        <w:t>деятельности</w:t>
      </w:r>
      <w:r>
        <w:rPr>
          <w:spacing w:val="-8"/>
        </w:rPr>
        <w:t xml:space="preserve"> </w:t>
      </w:r>
      <w:r>
        <w:t>разных</w:t>
      </w:r>
      <w:r>
        <w:rPr>
          <w:spacing w:val="-9"/>
        </w:rPr>
        <w:t xml:space="preserve"> </w:t>
      </w:r>
      <w:r>
        <w:t>видов</w:t>
      </w:r>
      <w:r>
        <w:rPr>
          <w:spacing w:val="-7"/>
        </w:rPr>
        <w:t xml:space="preserve"> </w:t>
      </w:r>
      <w:r>
        <w:rPr>
          <w:spacing w:val="-10"/>
        </w:rPr>
        <w:t>и</w:t>
      </w:r>
    </w:p>
    <w:p w:rsidR="008573F0" w:rsidRDefault="00D4456B">
      <w:pPr>
        <w:spacing w:line="322" w:lineRule="exact"/>
        <w:ind w:left="3933"/>
      </w:pPr>
      <w:r>
        <w:rPr>
          <w:b/>
          <w:sz w:val="28"/>
        </w:rPr>
        <w:t>культурных</w:t>
      </w:r>
      <w:r>
        <w:rPr>
          <w:b/>
          <w:spacing w:val="-7"/>
          <w:sz w:val="28"/>
        </w:rPr>
        <w:t xml:space="preserve"> </w:t>
      </w:r>
      <w:r>
        <w:rPr>
          <w:b/>
          <w:spacing w:val="-2"/>
          <w:sz w:val="28"/>
        </w:rPr>
        <w:t>практик</w:t>
      </w:r>
    </w:p>
    <w:p w:rsidR="008573F0" w:rsidRDefault="00D4456B">
      <w:pPr>
        <w:pStyle w:val="a6"/>
        <w:ind w:left="397" w:right="109" w:firstLine="851"/>
        <w:jc w:val="both"/>
      </w:pPr>
      <w:r>
        <w:t>В</w:t>
      </w:r>
      <w:r>
        <w:rPr>
          <w:spacing w:val="-13"/>
        </w:rPr>
        <w:t xml:space="preserve"> дошкольных группах</w:t>
      </w:r>
      <w:r>
        <w:rPr>
          <w:spacing w:val="-12"/>
        </w:rPr>
        <w:t xml:space="preserve"> </w:t>
      </w:r>
      <w:r>
        <w:t>организуются</w:t>
      </w:r>
      <w:r>
        <w:rPr>
          <w:spacing w:val="-15"/>
        </w:rPr>
        <w:t xml:space="preserve"> </w:t>
      </w:r>
      <w:r>
        <w:t>разнообразные</w:t>
      </w:r>
      <w:r>
        <w:rPr>
          <w:spacing w:val="-12"/>
        </w:rPr>
        <w:t xml:space="preserve"> </w:t>
      </w:r>
      <w:r>
        <w:t>культурные</w:t>
      </w:r>
      <w:r>
        <w:rPr>
          <w:spacing w:val="-12"/>
        </w:rPr>
        <w:t xml:space="preserve"> </w:t>
      </w:r>
      <w:r>
        <w:t>практики, ориентированные</w:t>
      </w:r>
      <w:r>
        <w:rPr>
          <w:spacing w:val="-18"/>
        </w:rPr>
        <w:t xml:space="preserve"> </w:t>
      </w:r>
      <w:r>
        <w:t>на</w:t>
      </w:r>
      <w:r>
        <w:rPr>
          <w:spacing w:val="-17"/>
        </w:rPr>
        <w:t xml:space="preserve"> </w:t>
      </w:r>
      <w:r>
        <w:t>проявление</w:t>
      </w:r>
      <w:r>
        <w:rPr>
          <w:spacing w:val="-18"/>
        </w:rPr>
        <w:t xml:space="preserve"> </w:t>
      </w:r>
      <w:r>
        <w:t>детьми</w:t>
      </w:r>
      <w:r>
        <w:rPr>
          <w:spacing w:val="-17"/>
        </w:rPr>
        <w:t xml:space="preserve"> </w:t>
      </w:r>
      <w:r>
        <w:t>самостоятельности</w:t>
      </w:r>
      <w:r>
        <w:rPr>
          <w:spacing w:val="-18"/>
        </w:rPr>
        <w:t xml:space="preserve"> </w:t>
      </w:r>
      <w:r>
        <w:t>и</w:t>
      </w:r>
      <w:r>
        <w:rPr>
          <w:spacing w:val="-17"/>
        </w:rPr>
        <w:t xml:space="preserve"> </w:t>
      </w:r>
      <w:r>
        <w:t>творчества</w:t>
      </w:r>
      <w:r>
        <w:rPr>
          <w:spacing w:val="-18"/>
        </w:rPr>
        <w:t xml:space="preserve"> </w:t>
      </w:r>
      <w:r>
        <w:t>в</w:t>
      </w:r>
      <w:r>
        <w:rPr>
          <w:spacing w:val="-17"/>
        </w:rPr>
        <w:t xml:space="preserve"> </w:t>
      </w:r>
      <w:r>
        <w:t>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w:t>
      </w:r>
    </w:p>
    <w:p w:rsidR="008573F0" w:rsidRDefault="00D4456B">
      <w:pPr>
        <w:spacing w:before="1" w:line="322" w:lineRule="exact"/>
        <w:ind w:left="1249"/>
        <w:jc w:val="both"/>
      </w:pPr>
      <w:r>
        <w:rPr>
          <w:sz w:val="28"/>
        </w:rPr>
        <w:t>Согласно</w:t>
      </w:r>
      <w:r>
        <w:rPr>
          <w:spacing w:val="-10"/>
          <w:sz w:val="28"/>
        </w:rPr>
        <w:t xml:space="preserve"> </w:t>
      </w:r>
      <w:r>
        <w:rPr>
          <w:bCs/>
          <w:iCs/>
          <w:sz w:val="28"/>
        </w:rPr>
        <w:t>п.</w:t>
      </w:r>
      <w:r>
        <w:rPr>
          <w:bCs/>
          <w:iCs/>
          <w:spacing w:val="-13"/>
          <w:sz w:val="28"/>
        </w:rPr>
        <w:t xml:space="preserve"> </w:t>
      </w:r>
      <w:r>
        <w:rPr>
          <w:bCs/>
          <w:iCs/>
          <w:sz w:val="28"/>
        </w:rPr>
        <w:t>24.1</w:t>
      </w:r>
      <w:r>
        <w:rPr>
          <w:bCs/>
          <w:iCs/>
          <w:spacing w:val="-11"/>
          <w:sz w:val="28"/>
        </w:rPr>
        <w:t xml:space="preserve"> </w:t>
      </w:r>
      <w:r>
        <w:rPr>
          <w:bCs/>
          <w:iCs/>
          <w:sz w:val="28"/>
        </w:rPr>
        <w:t>ФОП</w:t>
      </w:r>
      <w:r>
        <w:rPr>
          <w:bCs/>
          <w:iCs/>
          <w:spacing w:val="-12"/>
          <w:sz w:val="28"/>
        </w:rPr>
        <w:t xml:space="preserve"> </w:t>
      </w:r>
      <w:proofErr w:type="gramStart"/>
      <w:r>
        <w:rPr>
          <w:bCs/>
          <w:iCs/>
          <w:sz w:val="28"/>
        </w:rPr>
        <w:t>ДО</w:t>
      </w:r>
      <w:r>
        <w:rPr>
          <w:bCs/>
          <w:iCs/>
          <w:spacing w:val="-9"/>
          <w:sz w:val="28"/>
        </w:rPr>
        <w:t xml:space="preserve"> </w:t>
      </w:r>
      <w:r>
        <w:rPr>
          <w:sz w:val="28"/>
        </w:rPr>
        <w:t>образовательная</w:t>
      </w:r>
      <w:r>
        <w:rPr>
          <w:spacing w:val="-12"/>
          <w:sz w:val="28"/>
        </w:rPr>
        <w:t xml:space="preserve"> </w:t>
      </w:r>
      <w:r>
        <w:rPr>
          <w:sz w:val="28"/>
        </w:rPr>
        <w:t>деятельность</w:t>
      </w:r>
      <w:proofErr w:type="gramEnd"/>
      <w:r>
        <w:rPr>
          <w:spacing w:val="-13"/>
          <w:sz w:val="28"/>
        </w:rPr>
        <w:t xml:space="preserve"> </w:t>
      </w:r>
      <w:r>
        <w:rPr>
          <w:sz w:val="28"/>
          <w:szCs w:val="28"/>
        </w:rPr>
        <w:t>в</w:t>
      </w:r>
      <w:r>
        <w:rPr>
          <w:spacing w:val="-13"/>
          <w:sz w:val="28"/>
          <w:szCs w:val="28"/>
        </w:rPr>
        <w:t xml:space="preserve"> дошкольных группах</w:t>
      </w:r>
      <w:r>
        <w:rPr>
          <w:spacing w:val="-12"/>
          <w:sz w:val="28"/>
          <w:szCs w:val="28"/>
        </w:rPr>
        <w:t xml:space="preserve"> </w:t>
      </w:r>
      <w:r>
        <w:rPr>
          <w:spacing w:val="-2"/>
          <w:sz w:val="28"/>
        </w:rPr>
        <w:t>включает:</w:t>
      </w:r>
    </w:p>
    <w:p w:rsidR="008573F0" w:rsidRDefault="00D4456B">
      <w:pPr>
        <w:pStyle w:val="af"/>
        <w:numPr>
          <w:ilvl w:val="0"/>
          <w:numId w:val="26"/>
        </w:numPr>
        <w:tabs>
          <w:tab w:val="left" w:pos="1051"/>
        </w:tabs>
        <w:ind w:right="111" w:firstLine="427"/>
        <w:jc w:val="both"/>
      </w:pPr>
      <w:r>
        <w:rPr>
          <w:sz w:val="28"/>
        </w:rPr>
        <w:t>образовательную деятельность, осуществляемую в процессе организации различных</w:t>
      </w:r>
      <w:r>
        <w:rPr>
          <w:spacing w:val="-6"/>
          <w:sz w:val="28"/>
        </w:rPr>
        <w:t xml:space="preserve"> </w:t>
      </w:r>
      <w:r>
        <w:rPr>
          <w:sz w:val="28"/>
        </w:rPr>
        <w:t>видов</w:t>
      </w:r>
      <w:r>
        <w:rPr>
          <w:spacing w:val="-9"/>
          <w:sz w:val="28"/>
        </w:rPr>
        <w:t xml:space="preserve"> </w:t>
      </w:r>
      <w:r>
        <w:rPr>
          <w:sz w:val="28"/>
        </w:rPr>
        <w:t>детской</w:t>
      </w:r>
      <w:r>
        <w:rPr>
          <w:spacing w:val="-8"/>
          <w:sz w:val="28"/>
        </w:rPr>
        <w:t xml:space="preserve"> </w:t>
      </w:r>
      <w:r>
        <w:rPr>
          <w:sz w:val="28"/>
        </w:rPr>
        <w:t>деятельности</w:t>
      </w:r>
      <w:r>
        <w:rPr>
          <w:spacing w:val="-8"/>
          <w:sz w:val="28"/>
        </w:rPr>
        <w:t xml:space="preserve"> </w:t>
      </w:r>
      <w:r>
        <w:rPr>
          <w:sz w:val="28"/>
        </w:rPr>
        <w:t>(предметной,</w:t>
      </w:r>
      <w:r>
        <w:rPr>
          <w:spacing w:val="-9"/>
          <w:sz w:val="28"/>
        </w:rPr>
        <w:t xml:space="preserve"> </w:t>
      </w:r>
      <w:r>
        <w:rPr>
          <w:sz w:val="28"/>
        </w:rPr>
        <w:t>игровой,</w:t>
      </w:r>
      <w:r>
        <w:rPr>
          <w:spacing w:val="-9"/>
          <w:sz w:val="28"/>
        </w:rPr>
        <w:t xml:space="preserve"> </w:t>
      </w:r>
      <w:r>
        <w:rPr>
          <w:sz w:val="28"/>
        </w:rPr>
        <w:t xml:space="preserve">коммуникативной, трудовой, проектной, познавательно-исследовательской, продуктивной, </w:t>
      </w:r>
      <w:r>
        <w:rPr>
          <w:sz w:val="28"/>
        </w:rPr>
        <w:t>музыкально-художественной, двигательной);</w:t>
      </w:r>
    </w:p>
    <w:p w:rsidR="008573F0" w:rsidRDefault="00D4456B">
      <w:pPr>
        <w:pStyle w:val="af"/>
        <w:numPr>
          <w:ilvl w:val="0"/>
          <w:numId w:val="26"/>
        </w:numPr>
        <w:tabs>
          <w:tab w:val="left" w:pos="1180"/>
        </w:tabs>
        <w:spacing w:before="1"/>
        <w:ind w:right="116" w:firstLine="427"/>
        <w:jc w:val="both"/>
      </w:pPr>
      <w:r>
        <w:rPr>
          <w:sz w:val="28"/>
        </w:rPr>
        <w:t xml:space="preserve">образовательную деятельность, осуществляемую в ходе режимных </w:t>
      </w:r>
      <w:r>
        <w:rPr>
          <w:spacing w:val="-2"/>
          <w:sz w:val="28"/>
        </w:rPr>
        <w:t>процессов;</w:t>
      </w:r>
    </w:p>
    <w:p w:rsidR="008573F0" w:rsidRDefault="00D4456B">
      <w:pPr>
        <w:pStyle w:val="af"/>
        <w:numPr>
          <w:ilvl w:val="0"/>
          <w:numId w:val="26"/>
        </w:numPr>
        <w:tabs>
          <w:tab w:val="left" w:pos="988"/>
        </w:tabs>
        <w:spacing w:line="321" w:lineRule="exact"/>
        <w:ind w:left="987" w:hanging="164"/>
        <w:jc w:val="both"/>
      </w:pPr>
      <w:r>
        <w:rPr>
          <w:sz w:val="28"/>
        </w:rPr>
        <w:t>самостоятельную</w:t>
      </w:r>
      <w:r>
        <w:rPr>
          <w:spacing w:val="-10"/>
          <w:sz w:val="28"/>
        </w:rPr>
        <w:t xml:space="preserve"> </w:t>
      </w:r>
      <w:r>
        <w:rPr>
          <w:sz w:val="28"/>
        </w:rPr>
        <w:t>деятельность</w:t>
      </w:r>
      <w:r>
        <w:rPr>
          <w:spacing w:val="-9"/>
          <w:sz w:val="28"/>
        </w:rPr>
        <w:t xml:space="preserve"> </w:t>
      </w:r>
      <w:r>
        <w:rPr>
          <w:spacing w:val="-2"/>
          <w:sz w:val="28"/>
        </w:rPr>
        <w:t>детей;</w:t>
      </w:r>
    </w:p>
    <w:p w:rsidR="008573F0" w:rsidRDefault="00D4456B">
      <w:pPr>
        <w:pStyle w:val="af"/>
        <w:numPr>
          <w:ilvl w:val="0"/>
          <w:numId w:val="26"/>
        </w:numPr>
        <w:tabs>
          <w:tab w:val="left" w:pos="981"/>
        </w:tabs>
        <w:ind w:right="116" w:firstLine="427"/>
        <w:jc w:val="both"/>
      </w:pPr>
      <w:r>
        <w:rPr>
          <w:sz w:val="28"/>
        </w:rPr>
        <w:t>взаимодействие</w:t>
      </w:r>
      <w:r>
        <w:rPr>
          <w:spacing w:val="-12"/>
          <w:sz w:val="28"/>
        </w:rPr>
        <w:t xml:space="preserve"> </w:t>
      </w:r>
      <w:r>
        <w:rPr>
          <w:sz w:val="28"/>
        </w:rPr>
        <w:t>с</w:t>
      </w:r>
      <w:r>
        <w:rPr>
          <w:spacing w:val="-14"/>
          <w:sz w:val="28"/>
        </w:rPr>
        <w:t xml:space="preserve"> </w:t>
      </w:r>
      <w:r>
        <w:rPr>
          <w:sz w:val="28"/>
        </w:rPr>
        <w:t>семьями</w:t>
      </w:r>
      <w:r>
        <w:rPr>
          <w:spacing w:val="-14"/>
          <w:sz w:val="28"/>
        </w:rPr>
        <w:t xml:space="preserve"> </w:t>
      </w:r>
      <w:r>
        <w:rPr>
          <w:sz w:val="28"/>
        </w:rPr>
        <w:t>детей</w:t>
      </w:r>
      <w:r>
        <w:rPr>
          <w:spacing w:val="-14"/>
          <w:sz w:val="28"/>
        </w:rPr>
        <w:t xml:space="preserve"> </w:t>
      </w:r>
      <w:r>
        <w:rPr>
          <w:sz w:val="28"/>
        </w:rPr>
        <w:t>по</w:t>
      </w:r>
      <w:r>
        <w:rPr>
          <w:spacing w:val="-14"/>
          <w:sz w:val="28"/>
        </w:rPr>
        <w:t xml:space="preserve"> </w:t>
      </w:r>
      <w:r>
        <w:rPr>
          <w:sz w:val="28"/>
        </w:rPr>
        <w:t>реализации</w:t>
      </w:r>
      <w:r>
        <w:rPr>
          <w:spacing w:val="-14"/>
          <w:sz w:val="28"/>
        </w:rPr>
        <w:t xml:space="preserve"> </w:t>
      </w:r>
      <w:r>
        <w:rPr>
          <w:sz w:val="28"/>
        </w:rPr>
        <w:t>образовательной</w:t>
      </w:r>
      <w:r>
        <w:rPr>
          <w:spacing w:val="-14"/>
          <w:sz w:val="28"/>
        </w:rPr>
        <w:t xml:space="preserve"> </w:t>
      </w:r>
      <w:r>
        <w:rPr>
          <w:sz w:val="28"/>
        </w:rPr>
        <w:t xml:space="preserve">Программы </w:t>
      </w:r>
      <w:r>
        <w:rPr>
          <w:spacing w:val="-13"/>
          <w:sz w:val="28"/>
          <w:szCs w:val="28"/>
        </w:rPr>
        <w:t>дошкольной группы</w:t>
      </w:r>
      <w:r>
        <w:rPr>
          <w:spacing w:val="-4"/>
          <w:sz w:val="28"/>
          <w:szCs w:val="28"/>
        </w:rPr>
        <w:t>.</w:t>
      </w:r>
    </w:p>
    <w:p w:rsidR="008573F0" w:rsidRDefault="00D4456B">
      <w:pPr>
        <w:pStyle w:val="a6"/>
        <w:ind w:left="397" w:firstLine="851"/>
      </w:pPr>
      <w:r>
        <w:t>Согласно</w:t>
      </w:r>
      <w:r>
        <w:rPr>
          <w:spacing w:val="-7"/>
        </w:rPr>
        <w:t xml:space="preserve"> </w:t>
      </w:r>
      <w:r>
        <w:rPr>
          <w:bCs/>
          <w:iCs/>
        </w:rPr>
        <w:t>п.</w:t>
      </w:r>
      <w:r>
        <w:rPr>
          <w:bCs/>
          <w:iCs/>
          <w:spacing w:val="-7"/>
        </w:rPr>
        <w:t xml:space="preserve"> </w:t>
      </w:r>
      <w:r>
        <w:rPr>
          <w:bCs/>
          <w:iCs/>
        </w:rPr>
        <w:t>24.2</w:t>
      </w:r>
      <w:r>
        <w:rPr>
          <w:bCs/>
          <w:iCs/>
          <w:spacing w:val="-8"/>
        </w:rPr>
        <w:t xml:space="preserve"> </w:t>
      </w:r>
      <w:r>
        <w:rPr>
          <w:bCs/>
          <w:iCs/>
        </w:rPr>
        <w:t>ФОП</w:t>
      </w:r>
      <w:r>
        <w:rPr>
          <w:bCs/>
          <w:iCs/>
          <w:spacing w:val="-9"/>
        </w:rPr>
        <w:t xml:space="preserve"> </w:t>
      </w:r>
      <w:proofErr w:type="gramStart"/>
      <w:r>
        <w:rPr>
          <w:bCs/>
          <w:iCs/>
        </w:rPr>
        <w:t>ДО</w:t>
      </w:r>
      <w:r>
        <w:rPr>
          <w:bCs/>
          <w:iCs/>
          <w:spacing w:val="-6"/>
        </w:rPr>
        <w:t xml:space="preserve"> </w:t>
      </w:r>
      <w:r>
        <w:t>образовательная</w:t>
      </w:r>
      <w:r>
        <w:rPr>
          <w:spacing w:val="-8"/>
        </w:rPr>
        <w:t xml:space="preserve"> </w:t>
      </w:r>
      <w:r>
        <w:t>деятельность</w:t>
      </w:r>
      <w:proofErr w:type="gramEnd"/>
      <w:r>
        <w:rPr>
          <w:spacing w:val="-7"/>
        </w:rPr>
        <w:t xml:space="preserve"> </w:t>
      </w:r>
      <w:r>
        <w:t>организуется</w:t>
      </w:r>
      <w:r>
        <w:rPr>
          <w:spacing w:val="-8"/>
        </w:rPr>
        <w:t xml:space="preserve"> </w:t>
      </w:r>
      <w:r>
        <w:t>как совместная</w:t>
      </w:r>
      <w:r>
        <w:rPr>
          <w:spacing w:val="48"/>
          <w:w w:val="150"/>
        </w:rPr>
        <w:t xml:space="preserve"> </w:t>
      </w:r>
      <w:r>
        <w:t>деятельность</w:t>
      </w:r>
      <w:r>
        <w:rPr>
          <w:spacing w:val="47"/>
          <w:w w:val="150"/>
        </w:rPr>
        <w:t xml:space="preserve"> </w:t>
      </w:r>
      <w:r>
        <w:t>детей,</w:t>
      </w:r>
      <w:r>
        <w:rPr>
          <w:spacing w:val="51"/>
          <w:w w:val="150"/>
        </w:rPr>
        <w:t xml:space="preserve"> </w:t>
      </w:r>
      <w:r>
        <w:t>педагога</w:t>
      </w:r>
      <w:r>
        <w:rPr>
          <w:spacing w:val="50"/>
          <w:w w:val="150"/>
        </w:rPr>
        <w:t xml:space="preserve"> </w:t>
      </w:r>
      <w:r>
        <w:t>и</w:t>
      </w:r>
      <w:r>
        <w:rPr>
          <w:spacing w:val="48"/>
          <w:w w:val="150"/>
        </w:rPr>
        <w:t xml:space="preserve"> </w:t>
      </w:r>
      <w:r>
        <w:t>детей,</w:t>
      </w:r>
      <w:r>
        <w:rPr>
          <w:spacing w:val="51"/>
          <w:w w:val="150"/>
        </w:rPr>
        <w:t xml:space="preserve"> </w:t>
      </w:r>
      <w:r>
        <w:t>самостоятельная</w:t>
      </w:r>
      <w:r>
        <w:rPr>
          <w:spacing w:val="51"/>
          <w:w w:val="150"/>
        </w:rPr>
        <w:t xml:space="preserve"> </w:t>
      </w:r>
      <w:r>
        <w:t>детей.</w:t>
      </w:r>
      <w:r>
        <w:rPr>
          <w:spacing w:val="48"/>
          <w:w w:val="150"/>
        </w:rPr>
        <w:t xml:space="preserve"> </w:t>
      </w:r>
      <w:r>
        <w:rPr>
          <w:spacing w:val="-10"/>
        </w:rPr>
        <w:t>В</w:t>
      </w:r>
    </w:p>
    <w:p w:rsidR="008573F0" w:rsidRDefault="00D4456B">
      <w:pPr>
        <w:pStyle w:val="a6"/>
        <w:spacing w:before="79"/>
        <w:ind w:left="397" w:right="117"/>
        <w:jc w:val="both"/>
      </w:pPr>
      <w:r>
        <w:t xml:space="preserve">зависимости от решаемых образовательных задач, желаний детей, их образовательных потребностей, педагог вправе выбрать один или </w:t>
      </w:r>
      <w:r>
        <w:t>несколько вариантов совместной деятельности:</w:t>
      </w:r>
    </w:p>
    <w:p w:rsidR="008573F0" w:rsidRDefault="00D4456B">
      <w:pPr>
        <w:pStyle w:val="af"/>
        <w:numPr>
          <w:ilvl w:val="0"/>
          <w:numId w:val="26"/>
        </w:numPr>
        <w:tabs>
          <w:tab w:val="left" w:pos="1106"/>
        </w:tabs>
        <w:ind w:right="113" w:firstLine="427"/>
        <w:jc w:val="both"/>
        <w:rPr>
          <w:sz w:val="28"/>
        </w:rPr>
      </w:pPr>
      <w:r>
        <w:rPr>
          <w:sz w:val="28"/>
        </w:rPr>
        <w:t xml:space="preserve">совместная деятельность педагога с ребенком, где, взаимодействуя с ребенком, он </w:t>
      </w:r>
      <w:r>
        <w:rPr>
          <w:sz w:val="28"/>
        </w:rPr>
        <w:lastRenderedPageBreak/>
        <w:t>выполняет функции педагога: обучает ребенка чему-то новому;</w:t>
      </w:r>
    </w:p>
    <w:p w:rsidR="008573F0" w:rsidRDefault="00D4456B">
      <w:pPr>
        <w:pStyle w:val="af"/>
        <w:numPr>
          <w:ilvl w:val="0"/>
          <w:numId w:val="26"/>
        </w:numPr>
        <w:tabs>
          <w:tab w:val="left" w:pos="149"/>
        </w:tabs>
        <w:spacing w:line="317" w:lineRule="exact"/>
        <w:ind w:left="148" w:right="114" w:hanging="149"/>
        <w:jc w:val="both"/>
      </w:pPr>
      <w:r>
        <w:rPr>
          <w:spacing w:val="-2"/>
          <w:sz w:val="28"/>
        </w:rPr>
        <w:t xml:space="preserve"> </w:t>
      </w:r>
      <w:r>
        <w:rPr>
          <w:spacing w:val="-2"/>
          <w:sz w:val="28"/>
        </w:rPr>
        <w:t>совместная</w:t>
      </w:r>
      <w:r>
        <w:rPr>
          <w:spacing w:val="-9"/>
          <w:sz w:val="28"/>
        </w:rPr>
        <w:t xml:space="preserve"> </w:t>
      </w:r>
      <w:r>
        <w:rPr>
          <w:spacing w:val="-2"/>
          <w:sz w:val="28"/>
        </w:rPr>
        <w:t>деятельность</w:t>
      </w:r>
      <w:r>
        <w:rPr>
          <w:spacing w:val="-11"/>
          <w:sz w:val="28"/>
        </w:rPr>
        <w:t xml:space="preserve"> </w:t>
      </w:r>
      <w:r>
        <w:rPr>
          <w:spacing w:val="-2"/>
          <w:sz w:val="28"/>
        </w:rPr>
        <w:t>ребенка</w:t>
      </w:r>
      <w:r>
        <w:rPr>
          <w:spacing w:val="-6"/>
          <w:sz w:val="28"/>
        </w:rPr>
        <w:t xml:space="preserve"> </w:t>
      </w:r>
      <w:r>
        <w:rPr>
          <w:spacing w:val="-2"/>
          <w:sz w:val="28"/>
        </w:rPr>
        <w:t>с</w:t>
      </w:r>
      <w:r>
        <w:rPr>
          <w:spacing w:val="-10"/>
          <w:sz w:val="28"/>
        </w:rPr>
        <w:t xml:space="preserve"> </w:t>
      </w:r>
      <w:r>
        <w:rPr>
          <w:spacing w:val="-2"/>
          <w:sz w:val="28"/>
        </w:rPr>
        <w:t>педагогом,</w:t>
      </w:r>
      <w:r>
        <w:rPr>
          <w:spacing w:val="-7"/>
          <w:sz w:val="28"/>
        </w:rPr>
        <w:t xml:space="preserve"> </w:t>
      </w:r>
      <w:r>
        <w:rPr>
          <w:spacing w:val="-2"/>
          <w:sz w:val="28"/>
        </w:rPr>
        <w:t>при</w:t>
      </w:r>
      <w:r>
        <w:rPr>
          <w:spacing w:val="-6"/>
          <w:sz w:val="28"/>
        </w:rPr>
        <w:t xml:space="preserve"> </w:t>
      </w:r>
      <w:r>
        <w:rPr>
          <w:spacing w:val="-2"/>
          <w:sz w:val="28"/>
        </w:rPr>
        <w:t>которой</w:t>
      </w:r>
      <w:r>
        <w:rPr>
          <w:spacing w:val="-9"/>
          <w:sz w:val="28"/>
        </w:rPr>
        <w:t xml:space="preserve"> </w:t>
      </w:r>
      <w:r>
        <w:rPr>
          <w:spacing w:val="-2"/>
          <w:sz w:val="28"/>
        </w:rPr>
        <w:t>ребенок</w:t>
      </w:r>
      <w:r>
        <w:rPr>
          <w:spacing w:val="-8"/>
          <w:sz w:val="28"/>
        </w:rPr>
        <w:t xml:space="preserve"> </w:t>
      </w:r>
      <w:r>
        <w:rPr>
          <w:spacing w:val="-2"/>
          <w:sz w:val="28"/>
        </w:rPr>
        <w:t>и</w:t>
      </w:r>
      <w:r>
        <w:rPr>
          <w:spacing w:val="-6"/>
          <w:sz w:val="28"/>
        </w:rPr>
        <w:t xml:space="preserve"> </w:t>
      </w:r>
      <w:r>
        <w:rPr>
          <w:spacing w:val="-2"/>
          <w:sz w:val="28"/>
        </w:rPr>
        <w:t>пед</w:t>
      </w:r>
      <w:r>
        <w:rPr>
          <w:spacing w:val="-2"/>
          <w:sz w:val="28"/>
        </w:rPr>
        <w:t>агог</w:t>
      </w:r>
    </w:p>
    <w:p w:rsidR="008573F0" w:rsidRDefault="00D4456B">
      <w:pPr>
        <w:pStyle w:val="af"/>
        <w:numPr>
          <w:ilvl w:val="0"/>
          <w:numId w:val="26"/>
        </w:numPr>
        <w:tabs>
          <w:tab w:val="left" w:pos="147"/>
        </w:tabs>
        <w:spacing w:line="322" w:lineRule="exact"/>
        <w:ind w:left="146" w:right="117" w:hanging="147"/>
        <w:jc w:val="right"/>
      </w:pPr>
      <w:r>
        <w:rPr>
          <w:spacing w:val="-2"/>
          <w:sz w:val="28"/>
        </w:rPr>
        <w:t>равноправные</w:t>
      </w:r>
      <w:r>
        <w:rPr>
          <w:spacing w:val="-10"/>
          <w:sz w:val="28"/>
        </w:rPr>
        <w:t xml:space="preserve"> </w:t>
      </w:r>
      <w:r>
        <w:rPr>
          <w:spacing w:val="-2"/>
          <w:sz w:val="28"/>
        </w:rPr>
        <w:t>партнеры.</w:t>
      </w:r>
      <w:r>
        <w:rPr>
          <w:spacing w:val="-7"/>
          <w:sz w:val="28"/>
        </w:rPr>
        <w:t xml:space="preserve"> </w:t>
      </w:r>
      <w:r>
        <w:rPr>
          <w:spacing w:val="-2"/>
          <w:sz w:val="28"/>
        </w:rPr>
        <w:t>Основой</w:t>
      </w:r>
      <w:r>
        <w:rPr>
          <w:spacing w:val="-6"/>
          <w:sz w:val="28"/>
        </w:rPr>
        <w:t xml:space="preserve"> </w:t>
      </w:r>
      <w:r>
        <w:rPr>
          <w:spacing w:val="-2"/>
          <w:sz w:val="28"/>
        </w:rPr>
        <w:t>такого</w:t>
      </w:r>
      <w:r>
        <w:rPr>
          <w:spacing w:val="-5"/>
          <w:sz w:val="28"/>
        </w:rPr>
        <w:t xml:space="preserve"> </w:t>
      </w:r>
      <w:r>
        <w:rPr>
          <w:spacing w:val="-2"/>
          <w:sz w:val="28"/>
        </w:rPr>
        <w:t>взаимодействия</w:t>
      </w:r>
      <w:r>
        <w:rPr>
          <w:spacing w:val="-6"/>
          <w:sz w:val="28"/>
        </w:rPr>
        <w:t xml:space="preserve"> </w:t>
      </w:r>
      <w:r>
        <w:rPr>
          <w:spacing w:val="-2"/>
          <w:sz w:val="28"/>
        </w:rPr>
        <w:t>должен</w:t>
      </w:r>
      <w:r>
        <w:rPr>
          <w:spacing w:val="-6"/>
          <w:sz w:val="28"/>
        </w:rPr>
        <w:t xml:space="preserve"> </w:t>
      </w:r>
      <w:r>
        <w:rPr>
          <w:spacing w:val="-2"/>
          <w:sz w:val="28"/>
        </w:rPr>
        <w:t>стать</w:t>
      </w:r>
      <w:r>
        <w:rPr>
          <w:spacing w:val="-8"/>
          <w:sz w:val="28"/>
        </w:rPr>
        <w:t xml:space="preserve"> </w:t>
      </w:r>
      <w:r>
        <w:rPr>
          <w:spacing w:val="-2"/>
          <w:sz w:val="28"/>
        </w:rPr>
        <w:t>принцип:</w:t>
      </w:r>
    </w:p>
    <w:p w:rsidR="008573F0" w:rsidRDefault="00D4456B">
      <w:pPr>
        <w:pStyle w:val="a6"/>
        <w:spacing w:line="322" w:lineRule="exact"/>
        <w:ind w:left="397"/>
        <w:jc w:val="both"/>
      </w:pPr>
      <w:r>
        <w:t>«...</w:t>
      </w:r>
      <w:r>
        <w:rPr>
          <w:spacing w:val="-5"/>
        </w:rPr>
        <w:t xml:space="preserve"> </w:t>
      </w:r>
      <w:r>
        <w:t>помоги</w:t>
      </w:r>
      <w:r>
        <w:rPr>
          <w:spacing w:val="-3"/>
        </w:rPr>
        <w:t xml:space="preserve"> </w:t>
      </w:r>
      <w:r>
        <w:t>мне</w:t>
      </w:r>
      <w:r>
        <w:rPr>
          <w:spacing w:val="-4"/>
        </w:rPr>
        <w:t xml:space="preserve"> </w:t>
      </w:r>
      <w:r>
        <w:t>сделать</w:t>
      </w:r>
      <w:r>
        <w:rPr>
          <w:spacing w:val="-4"/>
        </w:rPr>
        <w:t xml:space="preserve"> </w:t>
      </w:r>
      <w:r>
        <w:t>это</w:t>
      </w:r>
      <w:r>
        <w:rPr>
          <w:spacing w:val="-3"/>
        </w:rPr>
        <w:t xml:space="preserve"> </w:t>
      </w:r>
      <w:r>
        <w:rPr>
          <w:spacing w:val="-2"/>
        </w:rPr>
        <w:t>самому!»;</w:t>
      </w:r>
    </w:p>
    <w:p w:rsidR="008573F0" w:rsidRDefault="00D4456B">
      <w:pPr>
        <w:pStyle w:val="af"/>
        <w:numPr>
          <w:ilvl w:val="1"/>
          <w:numId w:val="26"/>
        </w:numPr>
        <w:tabs>
          <w:tab w:val="left" w:pos="991"/>
        </w:tabs>
        <w:ind w:right="109" w:firstLine="427"/>
        <w:jc w:val="both"/>
      </w:pPr>
      <w:r>
        <w:rPr>
          <w:sz w:val="28"/>
        </w:rPr>
        <w:t>совместная</w:t>
      </w:r>
      <w:r>
        <w:rPr>
          <w:spacing w:val="-2"/>
          <w:sz w:val="28"/>
        </w:rPr>
        <w:t xml:space="preserve"> </w:t>
      </w:r>
      <w:r>
        <w:rPr>
          <w:sz w:val="28"/>
        </w:rPr>
        <w:t>деятельность</w:t>
      </w:r>
      <w:r>
        <w:rPr>
          <w:spacing w:val="-4"/>
          <w:sz w:val="28"/>
        </w:rPr>
        <w:t xml:space="preserve"> </w:t>
      </w:r>
      <w:r>
        <w:rPr>
          <w:sz w:val="28"/>
        </w:rPr>
        <w:t>группы</w:t>
      </w:r>
      <w:r>
        <w:rPr>
          <w:spacing w:val="-4"/>
          <w:sz w:val="28"/>
        </w:rPr>
        <w:t xml:space="preserve"> </w:t>
      </w:r>
      <w:r>
        <w:rPr>
          <w:sz w:val="28"/>
        </w:rPr>
        <w:t>детей</w:t>
      </w:r>
      <w:r>
        <w:rPr>
          <w:spacing w:val="-2"/>
          <w:sz w:val="28"/>
        </w:rPr>
        <w:t xml:space="preserve"> </w:t>
      </w:r>
      <w:r>
        <w:rPr>
          <w:sz w:val="28"/>
        </w:rPr>
        <w:t>под</w:t>
      </w:r>
      <w:r>
        <w:rPr>
          <w:spacing w:val="-2"/>
          <w:sz w:val="28"/>
        </w:rPr>
        <w:t xml:space="preserve"> </w:t>
      </w:r>
      <w:r>
        <w:rPr>
          <w:sz w:val="28"/>
        </w:rPr>
        <w:t>руководством</w:t>
      </w:r>
      <w:r>
        <w:rPr>
          <w:spacing w:val="-5"/>
          <w:sz w:val="28"/>
        </w:rPr>
        <w:t xml:space="preserve"> </w:t>
      </w:r>
      <w:r>
        <w:rPr>
          <w:sz w:val="28"/>
        </w:rPr>
        <w:t>педагога,</w:t>
      </w:r>
      <w:r>
        <w:rPr>
          <w:spacing w:val="-3"/>
          <w:sz w:val="28"/>
        </w:rPr>
        <w:t xml:space="preserve"> </w:t>
      </w:r>
      <w:r>
        <w:rPr>
          <w:sz w:val="28"/>
        </w:rPr>
        <w:t>который на</w:t>
      </w:r>
      <w:r>
        <w:rPr>
          <w:spacing w:val="-16"/>
          <w:sz w:val="28"/>
        </w:rPr>
        <w:t xml:space="preserve"> </w:t>
      </w:r>
      <w:r>
        <w:rPr>
          <w:sz w:val="28"/>
        </w:rPr>
        <w:t>правах</w:t>
      </w:r>
      <w:r>
        <w:rPr>
          <w:spacing w:val="-17"/>
          <w:sz w:val="28"/>
        </w:rPr>
        <w:t xml:space="preserve"> </w:t>
      </w:r>
      <w:r>
        <w:rPr>
          <w:sz w:val="28"/>
        </w:rPr>
        <w:t>участника</w:t>
      </w:r>
      <w:r>
        <w:rPr>
          <w:spacing w:val="-18"/>
          <w:sz w:val="28"/>
        </w:rPr>
        <w:t xml:space="preserve"> </w:t>
      </w:r>
      <w:r>
        <w:rPr>
          <w:sz w:val="28"/>
        </w:rPr>
        <w:t>деятельности</w:t>
      </w:r>
      <w:r>
        <w:rPr>
          <w:spacing w:val="-14"/>
          <w:sz w:val="28"/>
        </w:rPr>
        <w:t xml:space="preserve"> </w:t>
      </w:r>
      <w:r>
        <w:rPr>
          <w:sz w:val="28"/>
        </w:rPr>
        <w:t>на</w:t>
      </w:r>
      <w:r>
        <w:rPr>
          <w:spacing w:val="-16"/>
          <w:sz w:val="28"/>
        </w:rPr>
        <w:t xml:space="preserve"> </w:t>
      </w:r>
      <w:r>
        <w:rPr>
          <w:sz w:val="28"/>
        </w:rPr>
        <w:t>всех</w:t>
      </w:r>
      <w:r>
        <w:rPr>
          <w:spacing w:val="-15"/>
          <w:sz w:val="28"/>
        </w:rPr>
        <w:t xml:space="preserve"> </w:t>
      </w:r>
      <w:r>
        <w:rPr>
          <w:sz w:val="28"/>
        </w:rPr>
        <w:t>этапах</w:t>
      </w:r>
      <w:r>
        <w:rPr>
          <w:spacing w:val="-15"/>
          <w:sz w:val="28"/>
        </w:rPr>
        <w:t xml:space="preserve"> </w:t>
      </w:r>
      <w:r>
        <w:rPr>
          <w:sz w:val="28"/>
        </w:rPr>
        <w:t>ее</w:t>
      </w:r>
      <w:r>
        <w:rPr>
          <w:spacing w:val="-16"/>
          <w:sz w:val="28"/>
        </w:rPr>
        <w:t xml:space="preserve"> </w:t>
      </w:r>
      <w:r>
        <w:rPr>
          <w:sz w:val="28"/>
        </w:rPr>
        <w:t>выполнения</w:t>
      </w:r>
      <w:r>
        <w:rPr>
          <w:spacing w:val="-18"/>
          <w:sz w:val="28"/>
        </w:rPr>
        <w:t xml:space="preserve"> </w:t>
      </w:r>
      <w:r>
        <w:rPr>
          <w:sz w:val="28"/>
        </w:rPr>
        <w:t>(от</w:t>
      </w:r>
      <w:r>
        <w:rPr>
          <w:spacing w:val="-11"/>
          <w:sz w:val="28"/>
        </w:rPr>
        <w:t xml:space="preserve"> </w:t>
      </w:r>
      <w:r>
        <w:rPr>
          <w:sz w:val="28"/>
        </w:rPr>
        <w:t>планирования до завершения) направляет совместную деятельность группы детей;</w:t>
      </w:r>
    </w:p>
    <w:p w:rsidR="008573F0" w:rsidRDefault="00D4456B">
      <w:pPr>
        <w:pStyle w:val="af"/>
        <w:numPr>
          <w:ilvl w:val="1"/>
          <w:numId w:val="26"/>
        </w:numPr>
        <w:tabs>
          <w:tab w:val="left" w:pos="995"/>
        </w:tabs>
        <w:ind w:right="112" w:firstLine="427"/>
        <w:jc w:val="both"/>
        <w:rPr>
          <w:sz w:val="28"/>
        </w:rPr>
      </w:pPr>
      <w:r>
        <w:rPr>
          <w:sz w:val="28"/>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w:t>
      </w:r>
      <w:r>
        <w:rPr>
          <w:sz w:val="28"/>
        </w:rPr>
        <w:t>тора, ставящего задачу группе детей, тем самым, актуализируя лидерские ресурсы самих детей.</w:t>
      </w:r>
    </w:p>
    <w:p w:rsidR="008573F0" w:rsidRDefault="00D4456B">
      <w:pPr>
        <w:pStyle w:val="a6"/>
        <w:ind w:left="397" w:right="115" w:firstLine="851"/>
        <w:jc w:val="both"/>
      </w:pPr>
      <w:r>
        <w:t>Все перечисленные варианты совместной деятельности педагога с детьми могут быть реализованы в группе одномоментно.</w:t>
      </w:r>
    </w:p>
    <w:p w:rsidR="008573F0" w:rsidRDefault="00D4456B">
      <w:pPr>
        <w:pStyle w:val="a6"/>
        <w:ind w:left="397" w:right="108" w:firstLine="851"/>
        <w:jc w:val="both"/>
      </w:pPr>
      <w:r>
        <w:t>Организуя различные виды деятельности, педагог уч</w:t>
      </w:r>
      <w:r>
        <w:t>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w:t>
      </w:r>
      <w:r>
        <w:t>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w:t>
      </w:r>
      <w:r>
        <w:t>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w:t>
      </w:r>
      <w:r>
        <w:t>твия детей. Педагог использует образовательный потенциал каждого вида деятельности для решения задач воспитания, обучения и развития детей.</w:t>
      </w:r>
    </w:p>
    <w:p w:rsidR="008573F0" w:rsidRDefault="00D4456B">
      <w:pPr>
        <w:pStyle w:val="a6"/>
        <w:spacing w:before="1"/>
        <w:ind w:left="397" w:right="113" w:firstLine="851"/>
        <w:jc w:val="both"/>
      </w:pPr>
      <w:r>
        <w:t>Все виды деятельности взаимосвязаны между собой, часть из них органично</w:t>
      </w:r>
      <w:r>
        <w:rPr>
          <w:spacing w:val="-7"/>
        </w:rPr>
        <w:t xml:space="preserve"> </w:t>
      </w:r>
      <w:r>
        <w:t>включается</w:t>
      </w:r>
      <w:r>
        <w:rPr>
          <w:spacing w:val="-7"/>
        </w:rPr>
        <w:t xml:space="preserve"> </w:t>
      </w:r>
      <w:r>
        <w:t>в</w:t>
      </w:r>
      <w:r>
        <w:rPr>
          <w:spacing w:val="-8"/>
        </w:rPr>
        <w:t xml:space="preserve"> </w:t>
      </w:r>
      <w:r>
        <w:t>другие</w:t>
      </w:r>
      <w:r>
        <w:rPr>
          <w:spacing w:val="-7"/>
        </w:rPr>
        <w:t xml:space="preserve"> </w:t>
      </w:r>
      <w:r>
        <w:t>виды</w:t>
      </w:r>
      <w:r>
        <w:rPr>
          <w:spacing w:val="-9"/>
        </w:rPr>
        <w:t xml:space="preserve"> </w:t>
      </w:r>
      <w:r>
        <w:t>деятельности</w:t>
      </w:r>
      <w:r>
        <w:rPr>
          <w:spacing w:val="-6"/>
        </w:rPr>
        <w:t xml:space="preserve"> </w:t>
      </w:r>
      <w:r>
        <w:t>(напри</w:t>
      </w:r>
      <w:r>
        <w:t>мер,</w:t>
      </w:r>
      <w:r>
        <w:rPr>
          <w:spacing w:val="-8"/>
        </w:rPr>
        <w:t xml:space="preserve"> </w:t>
      </w:r>
      <w:r>
        <w:t>коммуникативная, познавательно-исследовательская).</w:t>
      </w:r>
      <w:r>
        <w:rPr>
          <w:spacing w:val="-18"/>
        </w:rPr>
        <w:t xml:space="preserve"> </w:t>
      </w:r>
      <w:r>
        <w:t>Это</w:t>
      </w:r>
      <w:r>
        <w:rPr>
          <w:spacing w:val="-17"/>
        </w:rPr>
        <w:t xml:space="preserve"> </w:t>
      </w:r>
      <w:r>
        <w:t>обеспечивает</w:t>
      </w:r>
      <w:r>
        <w:rPr>
          <w:spacing w:val="-18"/>
        </w:rPr>
        <w:t xml:space="preserve"> </w:t>
      </w:r>
      <w:r>
        <w:t>возможность</w:t>
      </w:r>
      <w:r>
        <w:rPr>
          <w:spacing w:val="-17"/>
        </w:rPr>
        <w:t xml:space="preserve"> </w:t>
      </w:r>
      <w:r>
        <w:t>их</w:t>
      </w:r>
      <w:r>
        <w:rPr>
          <w:spacing w:val="-18"/>
        </w:rPr>
        <w:t xml:space="preserve"> </w:t>
      </w:r>
      <w:r>
        <w:t>интеграции в процессе образовательной деятельности.</w:t>
      </w:r>
    </w:p>
    <w:p w:rsidR="008573F0" w:rsidRDefault="00D4456B">
      <w:pPr>
        <w:pStyle w:val="a6"/>
        <w:ind w:left="397" w:right="108" w:firstLine="851"/>
        <w:jc w:val="both"/>
      </w:pPr>
      <w:r>
        <w:t>Ведущая роль принадлежит игровой деятельности. Она выступает в качестве основы для интеграции всех видов деятельност</w:t>
      </w:r>
      <w:r>
        <w:t>и ребенка дошкольного возраста.</w:t>
      </w:r>
      <w:r>
        <w:rPr>
          <w:spacing w:val="40"/>
        </w:rPr>
        <w:t xml:space="preserve"> </w:t>
      </w:r>
      <w:r>
        <w:t>Образовательная</w:t>
      </w:r>
      <w:r>
        <w:rPr>
          <w:spacing w:val="-14"/>
        </w:rPr>
        <w:t xml:space="preserve"> </w:t>
      </w:r>
      <w:r>
        <w:t>деятельность</w:t>
      </w:r>
      <w:r>
        <w:rPr>
          <w:spacing w:val="-18"/>
        </w:rPr>
        <w:t xml:space="preserve"> </w:t>
      </w:r>
      <w:r>
        <w:t>в</w:t>
      </w:r>
      <w:r>
        <w:rPr>
          <w:spacing w:val="-15"/>
        </w:rPr>
        <w:t xml:space="preserve"> </w:t>
      </w:r>
      <w:r>
        <w:t>режимных</w:t>
      </w:r>
      <w:r>
        <w:rPr>
          <w:spacing w:val="-14"/>
        </w:rPr>
        <w:t xml:space="preserve"> </w:t>
      </w:r>
      <w:r>
        <w:t>процессах</w:t>
      </w:r>
      <w:r>
        <w:rPr>
          <w:spacing w:val="-14"/>
        </w:rPr>
        <w:t xml:space="preserve"> </w:t>
      </w:r>
      <w:r>
        <w:t>имеет</w:t>
      </w:r>
      <w:r>
        <w:rPr>
          <w:spacing w:val="-15"/>
        </w:rPr>
        <w:t xml:space="preserve"> </w:t>
      </w:r>
      <w:r>
        <w:t>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w:t>
      </w:r>
      <w:r>
        <w:rPr>
          <w:spacing w:val="-10"/>
        </w:rPr>
        <w:t xml:space="preserve"> </w:t>
      </w:r>
      <w:r>
        <w:t>педагога</w:t>
      </w:r>
      <w:r>
        <w:rPr>
          <w:spacing w:val="-10"/>
        </w:rPr>
        <w:t xml:space="preserve"> </w:t>
      </w:r>
      <w:r>
        <w:t>в</w:t>
      </w:r>
      <w:r>
        <w:rPr>
          <w:spacing w:val="-11"/>
        </w:rPr>
        <w:t xml:space="preserve"> </w:t>
      </w:r>
      <w:r>
        <w:t>утренний</w:t>
      </w:r>
      <w:r>
        <w:rPr>
          <w:spacing w:val="-12"/>
        </w:rPr>
        <w:t xml:space="preserve"> </w:t>
      </w:r>
      <w:r>
        <w:t>отрезок</w:t>
      </w:r>
      <w:r>
        <w:rPr>
          <w:spacing w:val="-9"/>
        </w:rPr>
        <w:t xml:space="preserve"> </w:t>
      </w:r>
      <w:r>
        <w:t>времени</w:t>
      </w:r>
      <w:r>
        <w:rPr>
          <w:spacing w:val="-10"/>
        </w:rPr>
        <w:t xml:space="preserve"> </w:t>
      </w:r>
      <w:r>
        <w:t>состоит</w:t>
      </w:r>
      <w:r>
        <w:rPr>
          <w:spacing w:val="-10"/>
        </w:rPr>
        <w:t xml:space="preserve"> </w:t>
      </w:r>
      <w:r>
        <w:t>в</w:t>
      </w:r>
      <w:r>
        <w:rPr>
          <w:spacing w:val="-11"/>
        </w:rPr>
        <w:t xml:space="preserve"> </w:t>
      </w:r>
      <w:r>
        <w:t>том,</w:t>
      </w:r>
      <w:r>
        <w:rPr>
          <w:spacing w:val="-13"/>
        </w:rPr>
        <w:t xml:space="preserve"> </w:t>
      </w:r>
      <w:r>
        <w:t>чтобы</w:t>
      </w:r>
      <w:r>
        <w:rPr>
          <w:spacing w:val="-10"/>
        </w:rPr>
        <w:t xml:space="preserve"> </w:t>
      </w:r>
      <w:r>
        <w:t>включить</w:t>
      </w:r>
      <w:r>
        <w:rPr>
          <w:spacing w:val="-4"/>
        </w:rPr>
        <w:t xml:space="preserve"> </w:t>
      </w:r>
      <w:r>
        <w:t xml:space="preserve">детей в общий ритм жизни детского сада, создать у них бодрое, жизнерадостное </w:t>
      </w:r>
      <w:r>
        <w:rPr>
          <w:spacing w:val="-2"/>
        </w:rPr>
        <w:t>настроение.</w:t>
      </w:r>
    </w:p>
    <w:p w:rsidR="008573F0" w:rsidRDefault="00D4456B">
      <w:pPr>
        <w:pStyle w:val="TableParagraph"/>
        <w:ind w:right="96" w:firstLine="851"/>
        <w:jc w:val="both"/>
        <w:rPr>
          <w:sz w:val="28"/>
        </w:rPr>
      </w:pPr>
      <w:r>
        <w:rPr>
          <w:sz w:val="28"/>
        </w:rPr>
        <w:t>Согласно п.24 ФОП ДО: Образовательная деятельность, осуществляемая в утренний отрезок времени, включает:</w:t>
      </w:r>
    </w:p>
    <w:p w:rsidR="008573F0" w:rsidRDefault="00D4456B">
      <w:pPr>
        <w:pStyle w:val="TableParagraph"/>
        <w:numPr>
          <w:ilvl w:val="0"/>
          <w:numId w:val="27"/>
        </w:numPr>
        <w:tabs>
          <w:tab w:val="left" w:pos="855"/>
        </w:tabs>
        <w:ind w:right="97" w:firstLine="427"/>
        <w:jc w:val="both"/>
      </w:pPr>
      <w:r>
        <w:rPr>
          <w:sz w:val="28"/>
        </w:rPr>
        <w:t>игровые</w:t>
      </w:r>
      <w:r>
        <w:rPr>
          <w:sz w:val="28"/>
        </w:rPr>
        <w:t xml:space="preserve"> ситуации, индивидуальные игры и игры небольшими подгруппами</w:t>
      </w:r>
      <w:r>
        <w:rPr>
          <w:spacing w:val="-18"/>
          <w:sz w:val="28"/>
        </w:rPr>
        <w:t xml:space="preserve"> </w:t>
      </w:r>
      <w:r>
        <w:rPr>
          <w:sz w:val="28"/>
        </w:rPr>
        <w:t>(сюжетно-ролевые,</w:t>
      </w:r>
      <w:r>
        <w:rPr>
          <w:spacing w:val="-17"/>
          <w:sz w:val="28"/>
        </w:rPr>
        <w:t xml:space="preserve"> </w:t>
      </w:r>
      <w:r>
        <w:rPr>
          <w:sz w:val="28"/>
        </w:rPr>
        <w:t>режиссерские,</w:t>
      </w:r>
      <w:r>
        <w:rPr>
          <w:spacing w:val="-18"/>
          <w:sz w:val="28"/>
        </w:rPr>
        <w:t xml:space="preserve"> </w:t>
      </w:r>
      <w:r>
        <w:rPr>
          <w:sz w:val="28"/>
        </w:rPr>
        <w:t>дидактические,</w:t>
      </w:r>
      <w:r>
        <w:rPr>
          <w:spacing w:val="-17"/>
          <w:sz w:val="28"/>
        </w:rPr>
        <w:t xml:space="preserve"> </w:t>
      </w:r>
      <w:r>
        <w:rPr>
          <w:sz w:val="28"/>
        </w:rPr>
        <w:t>подвижные, музыкальные и др.);</w:t>
      </w:r>
    </w:p>
    <w:p w:rsidR="008573F0" w:rsidRDefault="00D4456B">
      <w:pPr>
        <w:pStyle w:val="TableParagraph"/>
        <w:numPr>
          <w:ilvl w:val="0"/>
          <w:numId w:val="27"/>
        </w:numPr>
        <w:tabs>
          <w:tab w:val="left" w:pos="739"/>
        </w:tabs>
        <w:spacing w:before="1"/>
        <w:ind w:right="99" w:firstLine="427"/>
        <w:jc w:val="both"/>
        <w:rPr>
          <w:sz w:val="28"/>
        </w:rPr>
      </w:pPr>
      <w:r>
        <w:rPr>
          <w:sz w:val="28"/>
        </w:rPr>
        <w:t>беседы с детьми по их интересам, развивающее общение педагога с детьми (в том числе в форме утреннего и вечернего кру</w:t>
      </w:r>
      <w:r>
        <w:rPr>
          <w:sz w:val="28"/>
        </w:rPr>
        <w:t>га), рассматривание картин, иллюстраций;</w:t>
      </w:r>
    </w:p>
    <w:p w:rsidR="008573F0" w:rsidRDefault="00D4456B">
      <w:pPr>
        <w:pStyle w:val="TableParagraph"/>
        <w:numPr>
          <w:ilvl w:val="0"/>
          <w:numId w:val="27"/>
        </w:numPr>
        <w:tabs>
          <w:tab w:val="left" w:pos="838"/>
        </w:tabs>
        <w:ind w:right="102" w:firstLine="427"/>
        <w:jc w:val="both"/>
        <w:rPr>
          <w:sz w:val="28"/>
        </w:rPr>
      </w:pPr>
      <w:r>
        <w:rPr>
          <w:sz w:val="28"/>
        </w:rPr>
        <w:t>практические, проблемные ситуации, упражнения (по освоению культурно-</w:t>
      </w:r>
      <w:r>
        <w:rPr>
          <w:sz w:val="28"/>
        </w:rPr>
        <w:lastRenderedPageBreak/>
        <w:t>гигиенических навыков и культуры здоровья, правил и норм поведения и др.);</w:t>
      </w:r>
    </w:p>
    <w:p w:rsidR="008573F0" w:rsidRDefault="00D4456B">
      <w:pPr>
        <w:pStyle w:val="TableParagraph"/>
        <w:numPr>
          <w:ilvl w:val="0"/>
          <w:numId w:val="27"/>
        </w:numPr>
        <w:tabs>
          <w:tab w:val="left" w:pos="699"/>
        </w:tabs>
        <w:spacing w:line="322" w:lineRule="exact"/>
        <w:ind w:left="698" w:hanging="164"/>
      </w:pPr>
      <w:r>
        <w:rPr>
          <w:sz w:val="28"/>
        </w:rPr>
        <w:t>наблюдения</w:t>
      </w:r>
      <w:r>
        <w:rPr>
          <w:spacing w:val="-5"/>
          <w:sz w:val="28"/>
        </w:rPr>
        <w:t xml:space="preserve"> </w:t>
      </w:r>
      <w:r>
        <w:rPr>
          <w:sz w:val="28"/>
        </w:rPr>
        <w:t>за</w:t>
      </w:r>
      <w:r>
        <w:rPr>
          <w:spacing w:val="-9"/>
          <w:sz w:val="28"/>
        </w:rPr>
        <w:t xml:space="preserve"> </w:t>
      </w:r>
      <w:r>
        <w:rPr>
          <w:sz w:val="28"/>
        </w:rPr>
        <w:t>объектами</w:t>
      </w:r>
      <w:r>
        <w:rPr>
          <w:spacing w:val="-6"/>
          <w:sz w:val="28"/>
        </w:rPr>
        <w:t xml:space="preserve"> </w:t>
      </w:r>
      <w:r>
        <w:rPr>
          <w:sz w:val="28"/>
        </w:rPr>
        <w:t>и</w:t>
      </w:r>
      <w:r>
        <w:rPr>
          <w:spacing w:val="-5"/>
          <w:sz w:val="28"/>
        </w:rPr>
        <w:t xml:space="preserve"> </w:t>
      </w:r>
      <w:r>
        <w:rPr>
          <w:sz w:val="28"/>
        </w:rPr>
        <w:t>явлениями</w:t>
      </w:r>
      <w:r>
        <w:rPr>
          <w:spacing w:val="-6"/>
          <w:sz w:val="28"/>
        </w:rPr>
        <w:t xml:space="preserve"> </w:t>
      </w:r>
      <w:r>
        <w:rPr>
          <w:sz w:val="28"/>
        </w:rPr>
        <w:t>природы,</w:t>
      </w:r>
      <w:r>
        <w:rPr>
          <w:spacing w:val="-6"/>
          <w:sz w:val="28"/>
        </w:rPr>
        <w:t xml:space="preserve"> </w:t>
      </w:r>
      <w:r>
        <w:rPr>
          <w:sz w:val="28"/>
        </w:rPr>
        <w:t>трудом</w:t>
      </w:r>
      <w:r>
        <w:rPr>
          <w:spacing w:val="-4"/>
          <w:sz w:val="28"/>
        </w:rPr>
        <w:t xml:space="preserve"> </w:t>
      </w:r>
      <w:r>
        <w:rPr>
          <w:spacing w:val="-2"/>
          <w:sz w:val="28"/>
        </w:rPr>
        <w:t>взрослых;</w:t>
      </w:r>
    </w:p>
    <w:p w:rsidR="008573F0" w:rsidRDefault="00D4456B">
      <w:pPr>
        <w:pStyle w:val="TableParagraph"/>
        <w:numPr>
          <w:ilvl w:val="0"/>
          <w:numId w:val="27"/>
        </w:numPr>
        <w:tabs>
          <w:tab w:val="left" w:pos="737"/>
        </w:tabs>
        <w:ind w:right="102" w:firstLine="427"/>
      </w:pPr>
      <w:r>
        <w:rPr>
          <w:sz w:val="28"/>
        </w:rPr>
        <w:t xml:space="preserve">трудовые </w:t>
      </w:r>
      <w:r>
        <w:rPr>
          <w:sz w:val="28"/>
        </w:rPr>
        <w:t>поручения</w:t>
      </w:r>
      <w:r>
        <w:rPr>
          <w:spacing w:val="34"/>
          <w:sz w:val="28"/>
        </w:rPr>
        <w:t xml:space="preserve"> </w:t>
      </w:r>
      <w:r>
        <w:rPr>
          <w:sz w:val="28"/>
        </w:rPr>
        <w:t>и</w:t>
      </w:r>
      <w:r>
        <w:rPr>
          <w:spacing w:val="34"/>
          <w:sz w:val="28"/>
        </w:rPr>
        <w:t xml:space="preserve"> </w:t>
      </w:r>
      <w:r>
        <w:rPr>
          <w:sz w:val="28"/>
        </w:rPr>
        <w:t>дежурства (сервировка</w:t>
      </w:r>
      <w:r>
        <w:rPr>
          <w:spacing w:val="34"/>
          <w:sz w:val="28"/>
        </w:rPr>
        <w:t xml:space="preserve"> </w:t>
      </w:r>
      <w:r>
        <w:rPr>
          <w:sz w:val="28"/>
        </w:rPr>
        <w:t>стола к</w:t>
      </w:r>
      <w:r>
        <w:rPr>
          <w:spacing w:val="34"/>
          <w:sz w:val="28"/>
        </w:rPr>
        <w:t xml:space="preserve"> </w:t>
      </w:r>
      <w:r>
        <w:rPr>
          <w:sz w:val="28"/>
        </w:rPr>
        <w:t>приему</w:t>
      </w:r>
      <w:r>
        <w:rPr>
          <w:spacing w:val="34"/>
          <w:sz w:val="28"/>
        </w:rPr>
        <w:t xml:space="preserve"> </w:t>
      </w:r>
      <w:r>
        <w:rPr>
          <w:sz w:val="28"/>
        </w:rPr>
        <w:t>пищи, уход за комнатными растениями и др.);</w:t>
      </w:r>
    </w:p>
    <w:p w:rsidR="008573F0" w:rsidRDefault="00D4456B">
      <w:pPr>
        <w:pStyle w:val="TableParagraph"/>
        <w:numPr>
          <w:ilvl w:val="0"/>
          <w:numId w:val="27"/>
        </w:numPr>
        <w:tabs>
          <w:tab w:val="left" w:pos="739"/>
        </w:tabs>
        <w:ind w:right="104" w:firstLine="427"/>
      </w:pPr>
      <w:r>
        <w:rPr>
          <w:sz w:val="28"/>
        </w:rPr>
        <w:t>индивидуальную работу</w:t>
      </w:r>
      <w:r>
        <w:rPr>
          <w:spacing w:val="36"/>
          <w:sz w:val="28"/>
        </w:rPr>
        <w:t xml:space="preserve"> </w:t>
      </w:r>
      <w:r>
        <w:rPr>
          <w:sz w:val="28"/>
        </w:rPr>
        <w:t>с</w:t>
      </w:r>
      <w:r>
        <w:rPr>
          <w:spacing w:val="36"/>
          <w:sz w:val="28"/>
        </w:rPr>
        <w:t xml:space="preserve"> </w:t>
      </w:r>
      <w:r>
        <w:rPr>
          <w:sz w:val="28"/>
        </w:rPr>
        <w:t>детьми</w:t>
      </w:r>
      <w:r>
        <w:rPr>
          <w:spacing w:val="36"/>
          <w:sz w:val="28"/>
        </w:rPr>
        <w:t xml:space="preserve"> </w:t>
      </w:r>
      <w:r>
        <w:rPr>
          <w:sz w:val="28"/>
        </w:rPr>
        <w:t>в</w:t>
      </w:r>
      <w:r>
        <w:rPr>
          <w:spacing w:val="35"/>
          <w:sz w:val="28"/>
        </w:rPr>
        <w:t xml:space="preserve"> </w:t>
      </w:r>
      <w:r>
        <w:rPr>
          <w:sz w:val="28"/>
        </w:rPr>
        <w:t>соответствии</w:t>
      </w:r>
      <w:r>
        <w:rPr>
          <w:spacing w:val="36"/>
          <w:sz w:val="28"/>
        </w:rPr>
        <w:t xml:space="preserve"> </w:t>
      </w:r>
      <w:r>
        <w:rPr>
          <w:sz w:val="28"/>
        </w:rPr>
        <w:t>с</w:t>
      </w:r>
      <w:r>
        <w:rPr>
          <w:spacing w:val="36"/>
          <w:sz w:val="28"/>
        </w:rPr>
        <w:t xml:space="preserve"> </w:t>
      </w:r>
      <w:r>
        <w:rPr>
          <w:sz w:val="28"/>
        </w:rPr>
        <w:t>задачами</w:t>
      </w:r>
      <w:r>
        <w:rPr>
          <w:spacing w:val="34"/>
          <w:sz w:val="28"/>
        </w:rPr>
        <w:t xml:space="preserve"> </w:t>
      </w:r>
      <w:r>
        <w:rPr>
          <w:sz w:val="28"/>
        </w:rPr>
        <w:t>разных образовательных областей;</w:t>
      </w:r>
    </w:p>
    <w:p w:rsidR="008573F0" w:rsidRDefault="00D4456B">
      <w:pPr>
        <w:pStyle w:val="TableParagraph"/>
        <w:numPr>
          <w:ilvl w:val="0"/>
          <w:numId w:val="27"/>
        </w:numPr>
        <w:tabs>
          <w:tab w:val="left" w:pos="775"/>
        </w:tabs>
        <w:spacing w:before="1"/>
        <w:ind w:right="103" w:firstLine="427"/>
      </w:pPr>
      <w:r>
        <w:rPr>
          <w:sz w:val="28"/>
        </w:rPr>
        <w:t>продуктивную</w:t>
      </w:r>
      <w:r>
        <w:rPr>
          <w:spacing w:val="40"/>
          <w:sz w:val="28"/>
        </w:rPr>
        <w:t xml:space="preserve"> </w:t>
      </w:r>
      <w:r>
        <w:rPr>
          <w:sz w:val="28"/>
        </w:rPr>
        <w:t>деятельность</w:t>
      </w:r>
      <w:r>
        <w:rPr>
          <w:spacing w:val="40"/>
          <w:sz w:val="28"/>
        </w:rPr>
        <w:t xml:space="preserve"> </w:t>
      </w:r>
      <w:r>
        <w:rPr>
          <w:sz w:val="28"/>
        </w:rPr>
        <w:t>детей</w:t>
      </w:r>
      <w:r>
        <w:rPr>
          <w:spacing w:val="40"/>
          <w:sz w:val="28"/>
        </w:rPr>
        <w:t xml:space="preserve"> </w:t>
      </w:r>
      <w:r>
        <w:rPr>
          <w:sz w:val="28"/>
        </w:rPr>
        <w:t>по</w:t>
      </w:r>
      <w:r>
        <w:rPr>
          <w:spacing w:val="40"/>
          <w:sz w:val="28"/>
        </w:rPr>
        <w:t xml:space="preserve"> </w:t>
      </w:r>
      <w:r>
        <w:rPr>
          <w:sz w:val="28"/>
        </w:rPr>
        <w:t>интересам</w:t>
      </w:r>
      <w:r>
        <w:rPr>
          <w:spacing w:val="40"/>
          <w:sz w:val="28"/>
        </w:rPr>
        <w:t xml:space="preserve"> </w:t>
      </w:r>
      <w:r>
        <w:rPr>
          <w:sz w:val="28"/>
        </w:rPr>
        <w:t>детей</w:t>
      </w:r>
      <w:r>
        <w:rPr>
          <w:spacing w:val="40"/>
          <w:sz w:val="28"/>
        </w:rPr>
        <w:t xml:space="preserve"> </w:t>
      </w:r>
      <w:r>
        <w:rPr>
          <w:sz w:val="28"/>
        </w:rPr>
        <w:t>(рисование, конструиро</w:t>
      </w:r>
      <w:r>
        <w:rPr>
          <w:sz w:val="28"/>
        </w:rPr>
        <w:t>вание, лепка и др.);</w:t>
      </w:r>
    </w:p>
    <w:p w:rsidR="008573F0" w:rsidRDefault="00D4456B">
      <w:pPr>
        <w:pStyle w:val="TableParagraph"/>
        <w:numPr>
          <w:ilvl w:val="0"/>
          <w:numId w:val="27"/>
        </w:numPr>
        <w:tabs>
          <w:tab w:val="left" w:pos="751"/>
        </w:tabs>
        <w:spacing w:line="321" w:lineRule="exact"/>
        <w:ind w:firstLine="427"/>
      </w:pPr>
      <w:r>
        <w:rPr>
          <w:sz w:val="28"/>
        </w:rPr>
        <w:t>оздоровительные</w:t>
      </w:r>
      <w:r>
        <w:rPr>
          <w:spacing w:val="40"/>
          <w:sz w:val="28"/>
        </w:rPr>
        <w:t xml:space="preserve"> </w:t>
      </w:r>
      <w:r>
        <w:rPr>
          <w:sz w:val="28"/>
        </w:rPr>
        <w:t>и</w:t>
      </w:r>
      <w:r>
        <w:rPr>
          <w:spacing w:val="45"/>
          <w:sz w:val="28"/>
        </w:rPr>
        <w:t xml:space="preserve"> </w:t>
      </w:r>
      <w:r>
        <w:rPr>
          <w:sz w:val="28"/>
        </w:rPr>
        <w:t>закаливающие</w:t>
      </w:r>
      <w:r>
        <w:rPr>
          <w:spacing w:val="42"/>
          <w:sz w:val="28"/>
        </w:rPr>
        <w:t xml:space="preserve"> </w:t>
      </w:r>
      <w:r>
        <w:rPr>
          <w:sz w:val="28"/>
        </w:rPr>
        <w:t>процедуры,</w:t>
      </w:r>
      <w:r>
        <w:rPr>
          <w:spacing w:val="45"/>
          <w:sz w:val="28"/>
        </w:rPr>
        <w:t xml:space="preserve"> </w:t>
      </w:r>
      <w:proofErr w:type="spellStart"/>
      <w:r>
        <w:rPr>
          <w:spacing w:val="-2"/>
          <w:sz w:val="28"/>
        </w:rPr>
        <w:t>здоровьесберегающие</w:t>
      </w:r>
      <w:proofErr w:type="spellEnd"/>
    </w:p>
    <w:p w:rsidR="008573F0" w:rsidRDefault="00D4456B">
      <w:pPr>
        <w:pStyle w:val="TableParagraph"/>
        <w:spacing w:before="1"/>
        <w:ind w:right="95" w:firstLine="851"/>
        <w:jc w:val="both"/>
        <w:rPr>
          <w:sz w:val="28"/>
        </w:rPr>
      </w:pPr>
      <w:r>
        <w:rPr>
          <w:sz w:val="28"/>
        </w:rPr>
        <w:t xml:space="preserve">мероприятия, двигательную </w:t>
      </w:r>
    </w:p>
    <w:p w:rsidR="008573F0" w:rsidRDefault="00D4456B">
      <w:pPr>
        <w:pStyle w:val="TableParagraph"/>
        <w:spacing w:before="1"/>
        <w:ind w:right="95" w:firstLine="851"/>
        <w:jc w:val="both"/>
      </w:pPr>
      <w:r>
        <w:rPr>
          <w:sz w:val="28"/>
        </w:rPr>
        <w:t xml:space="preserve">Согласно </w:t>
      </w:r>
      <w:r>
        <w:rPr>
          <w:bCs/>
          <w:iCs/>
          <w:sz w:val="28"/>
        </w:rPr>
        <w:t xml:space="preserve">п.24 ФОП ДО: </w:t>
      </w:r>
      <w:r>
        <w:rPr>
          <w:bCs/>
          <w:iCs/>
          <w:sz w:val="28"/>
          <w:u w:val="single"/>
        </w:rPr>
        <w:t>Занятие</w:t>
      </w:r>
      <w:r>
        <w:rPr>
          <w:b/>
          <w:i/>
          <w:sz w:val="28"/>
        </w:rPr>
        <w:t xml:space="preserve"> </w:t>
      </w:r>
      <w:r>
        <w:rPr>
          <w:sz w:val="28"/>
        </w:rPr>
        <w:t>рассматривается как дело, занимательное и интересное детям, развивающее их; как деятельность, направленная на освоен</w:t>
      </w:r>
      <w:r>
        <w:rPr>
          <w:sz w:val="28"/>
        </w:rPr>
        <w:t>ие детьми одной или нескольких образовательных областей, или их интеграцию с использованием разнообразных форм и методов</w:t>
      </w:r>
      <w:r>
        <w:rPr>
          <w:spacing w:val="-10"/>
          <w:sz w:val="28"/>
        </w:rPr>
        <w:t xml:space="preserve"> </w:t>
      </w:r>
      <w:r>
        <w:rPr>
          <w:sz w:val="28"/>
        </w:rPr>
        <w:t>работы,</w:t>
      </w:r>
      <w:r>
        <w:rPr>
          <w:spacing w:val="-6"/>
          <w:sz w:val="28"/>
        </w:rPr>
        <w:t xml:space="preserve"> </w:t>
      </w:r>
      <w:r>
        <w:rPr>
          <w:sz w:val="28"/>
        </w:rPr>
        <w:t>выбор</w:t>
      </w:r>
      <w:r>
        <w:rPr>
          <w:spacing w:val="-5"/>
          <w:sz w:val="28"/>
        </w:rPr>
        <w:t xml:space="preserve"> </w:t>
      </w:r>
      <w:r>
        <w:rPr>
          <w:sz w:val="28"/>
        </w:rPr>
        <w:t>которых</w:t>
      </w:r>
      <w:r>
        <w:rPr>
          <w:spacing w:val="-5"/>
          <w:sz w:val="28"/>
        </w:rPr>
        <w:t xml:space="preserve"> </w:t>
      </w:r>
      <w:r>
        <w:rPr>
          <w:sz w:val="28"/>
        </w:rPr>
        <w:t>осуществляется</w:t>
      </w:r>
      <w:r>
        <w:rPr>
          <w:spacing w:val="-6"/>
          <w:sz w:val="28"/>
        </w:rPr>
        <w:t xml:space="preserve"> </w:t>
      </w:r>
      <w:r>
        <w:rPr>
          <w:sz w:val="28"/>
        </w:rPr>
        <w:t>педагогам</w:t>
      </w:r>
      <w:r>
        <w:rPr>
          <w:spacing w:val="-9"/>
          <w:sz w:val="28"/>
        </w:rPr>
        <w:t xml:space="preserve"> </w:t>
      </w:r>
      <w:r>
        <w:rPr>
          <w:sz w:val="28"/>
        </w:rPr>
        <w:t xml:space="preserve">самостоятельно. Оно может проводиться в виде образовательных ситуаций, тематических </w:t>
      </w:r>
      <w:r>
        <w:rPr>
          <w:sz w:val="28"/>
        </w:rPr>
        <w:t>событий, проектной деятельности, дидактических игр, проблемно- обучающих ситуаций, интегрирующих содержание образовательных областей, творческих и исследовательских проектов и др. В рамках отведенного времени педагог может организовывать образовательную де</w:t>
      </w:r>
      <w:r>
        <w:rPr>
          <w:sz w:val="28"/>
        </w:rPr>
        <w:t>ятельность с учетом интересов, желаний детей, их образовательных потребностей,</w:t>
      </w:r>
      <w:r>
        <w:rPr>
          <w:spacing w:val="-15"/>
          <w:sz w:val="28"/>
        </w:rPr>
        <w:t xml:space="preserve"> </w:t>
      </w:r>
      <w:r>
        <w:rPr>
          <w:sz w:val="28"/>
        </w:rPr>
        <w:t>включая</w:t>
      </w:r>
      <w:r>
        <w:rPr>
          <w:spacing w:val="-14"/>
          <w:sz w:val="28"/>
        </w:rPr>
        <w:t xml:space="preserve"> </w:t>
      </w:r>
      <w:r>
        <w:rPr>
          <w:sz w:val="28"/>
        </w:rPr>
        <w:t>детей</w:t>
      </w:r>
      <w:r>
        <w:rPr>
          <w:spacing w:val="-14"/>
          <w:sz w:val="28"/>
        </w:rPr>
        <w:t xml:space="preserve"> </w:t>
      </w:r>
      <w:r>
        <w:rPr>
          <w:sz w:val="28"/>
        </w:rPr>
        <w:t>дошкольного</w:t>
      </w:r>
      <w:r>
        <w:rPr>
          <w:spacing w:val="-14"/>
          <w:sz w:val="28"/>
        </w:rPr>
        <w:t xml:space="preserve"> </w:t>
      </w:r>
      <w:r>
        <w:rPr>
          <w:sz w:val="28"/>
        </w:rPr>
        <w:t>возраста</w:t>
      </w:r>
      <w:r>
        <w:rPr>
          <w:spacing w:val="-15"/>
          <w:sz w:val="28"/>
        </w:rPr>
        <w:t xml:space="preserve"> </w:t>
      </w:r>
      <w:r>
        <w:rPr>
          <w:sz w:val="28"/>
        </w:rPr>
        <w:t>в</w:t>
      </w:r>
      <w:r>
        <w:rPr>
          <w:spacing w:val="-10"/>
          <w:sz w:val="28"/>
        </w:rPr>
        <w:t xml:space="preserve"> </w:t>
      </w:r>
      <w:r>
        <w:rPr>
          <w:sz w:val="28"/>
        </w:rPr>
        <w:t>процесс</w:t>
      </w:r>
      <w:r>
        <w:rPr>
          <w:spacing w:val="-14"/>
          <w:sz w:val="28"/>
        </w:rPr>
        <w:t xml:space="preserve"> </w:t>
      </w:r>
      <w:r>
        <w:rPr>
          <w:sz w:val="28"/>
        </w:rPr>
        <w:t>сотворчества, содействия, сопереживания.</w:t>
      </w:r>
    </w:p>
    <w:p w:rsidR="008573F0" w:rsidRDefault="00D4456B">
      <w:pPr>
        <w:pStyle w:val="TableParagraph"/>
        <w:spacing w:before="1"/>
        <w:ind w:right="94" w:firstLine="851"/>
        <w:jc w:val="both"/>
      </w:pPr>
      <w:r>
        <w:rPr>
          <w:sz w:val="28"/>
        </w:rPr>
        <w:t>При</w:t>
      </w:r>
      <w:r>
        <w:rPr>
          <w:spacing w:val="-18"/>
          <w:sz w:val="28"/>
        </w:rPr>
        <w:t xml:space="preserve"> </w:t>
      </w:r>
      <w:r>
        <w:rPr>
          <w:sz w:val="28"/>
        </w:rPr>
        <w:t>организации</w:t>
      </w:r>
      <w:r>
        <w:rPr>
          <w:spacing w:val="-17"/>
          <w:sz w:val="28"/>
        </w:rPr>
        <w:t xml:space="preserve"> </w:t>
      </w:r>
      <w:r>
        <w:rPr>
          <w:sz w:val="28"/>
        </w:rPr>
        <w:t>занятий</w:t>
      </w:r>
      <w:r>
        <w:rPr>
          <w:spacing w:val="-18"/>
          <w:sz w:val="28"/>
        </w:rPr>
        <w:t xml:space="preserve"> </w:t>
      </w:r>
      <w:r>
        <w:rPr>
          <w:sz w:val="28"/>
        </w:rPr>
        <w:t>педагог</w:t>
      </w:r>
      <w:r>
        <w:rPr>
          <w:spacing w:val="-17"/>
          <w:sz w:val="28"/>
        </w:rPr>
        <w:t xml:space="preserve"> </w:t>
      </w:r>
      <w:r>
        <w:rPr>
          <w:sz w:val="28"/>
        </w:rPr>
        <w:t>использует</w:t>
      </w:r>
      <w:r>
        <w:rPr>
          <w:spacing w:val="-18"/>
          <w:sz w:val="28"/>
        </w:rPr>
        <w:t xml:space="preserve"> </w:t>
      </w:r>
      <w:r>
        <w:rPr>
          <w:sz w:val="28"/>
        </w:rPr>
        <w:t>опыт,</w:t>
      </w:r>
      <w:r>
        <w:rPr>
          <w:spacing w:val="-17"/>
          <w:sz w:val="28"/>
        </w:rPr>
        <w:t xml:space="preserve"> </w:t>
      </w:r>
      <w:r>
        <w:rPr>
          <w:sz w:val="28"/>
        </w:rPr>
        <w:t>накопленный</w:t>
      </w:r>
      <w:r>
        <w:rPr>
          <w:spacing w:val="-18"/>
          <w:sz w:val="28"/>
        </w:rPr>
        <w:t xml:space="preserve"> </w:t>
      </w:r>
      <w:r>
        <w:rPr>
          <w:sz w:val="28"/>
        </w:rPr>
        <w:t>при проведении непосредственно</w:t>
      </w:r>
      <w:r>
        <w:rPr>
          <w:sz w:val="28"/>
        </w:rPr>
        <w:t>й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w:t>
      </w:r>
      <w:r>
        <w:rPr>
          <w:spacing w:val="14"/>
          <w:sz w:val="28"/>
        </w:rPr>
        <w:t xml:space="preserve"> </w:t>
      </w:r>
      <w:r>
        <w:rPr>
          <w:sz w:val="28"/>
        </w:rPr>
        <w:t>для</w:t>
      </w:r>
      <w:r>
        <w:rPr>
          <w:spacing w:val="16"/>
          <w:sz w:val="28"/>
        </w:rPr>
        <w:t xml:space="preserve"> </w:t>
      </w:r>
      <w:r>
        <w:rPr>
          <w:sz w:val="28"/>
        </w:rPr>
        <w:t>детей</w:t>
      </w:r>
      <w:r>
        <w:rPr>
          <w:spacing w:val="14"/>
          <w:sz w:val="28"/>
        </w:rPr>
        <w:t xml:space="preserve"> </w:t>
      </w:r>
      <w:r>
        <w:rPr>
          <w:sz w:val="28"/>
        </w:rPr>
        <w:t>дошкольного</w:t>
      </w:r>
      <w:r>
        <w:rPr>
          <w:spacing w:val="17"/>
          <w:sz w:val="28"/>
        </w:rPr>
        <w:t xml:space="preserve"> </w:t>
      </w:r>
      <w:r>
        <w:rPr>
          <w:sz w:val="28"/>
        </w:rPr>
        <w:t>возраста</w:t>
      </w:r>
      <w:r>
        <w:rPr>
          <w:spacing w:val="16"/>
          <w:sz w:val="28"/>
        </w:rPr>
        <w:t xml:space="preserve"> </w:t>
      </w:r>
      <w:r>
        <w:rPr>
          <w:sz w:val="28"/>
        </w:rPr>
        <w:t>определяются</w:t>
      </w:r>
      <w:r>
        <w:rPr>
          <w:spacing w:val="23"/>
          <w:sz w:val="28"/>
        </w:rPr>
        <w:t xml:space="preserve"> </w:t>
      </w:r>
      <w:r>
        <w:rPr>
          <w:i/>
          <w:sz w:val="28"/>
        </w:rPr>
        <w:t>СанПиН</w:t>
      </w:r>
      <w:r>
        <w:rPr>
          <w:i/>
          <w:spacing w:val="16"/>
          <w:sz w:val="28"/>
        </w:rPr>
        <w:t xml:space="preserve"> </w:t>
      </w:r>
      <w:r>
        <w:rPr>
          <w:spacing w:val="-2"/>
          <w:sz w:val="28"/>
        </w:rPr>
        <w:t>1.2.3685-</w:t>
      </w:r>
    </w:p>
    <w:p w:rsidR="008573F0" w:rsidRDefault="00D4456B">
      <w:pPr>
        <w:jc w:val="both"/>
      </w:pPr>
      <w:r>
        <w:rPr>
          <w:sz w:val="28"/>
        </w:rPr>
        <w:t>21. Содержание и форм</w:t>
      </w:r>
      <w:r>
        <w:rPr>
          <w:sz w:val="28"/>
        </w:rPr>
        <w:t xml:space="preserve">у проведения занятий педагог определяет </w:t>
      </w:r>
      <w:proofErr w:type="spellStart"/>
      <w:proofErr w:type="gramStart"/>
      <w:r>
        <w:rPr>
          <w:spacing w:val="-2"/>
          <w:sz w:val="28"/>
        </w:rPr>
        <w:t>самостоятельно.</w:t>
      </w:r>
      <w:r>
        <w:rPr>
          <w:sz w:val="28"/>
        </w:rPr>
        <w:t>деятельность</w:t>
      </w:r>
      <w:proofErr w:type="spellEnd"/>
      <w:proofErr w:type="gramEnd"/>
      <w:r>
        <w:rPr>
          <w:sz w:val="28"/>
        </w:rPr>
        <w:t xml:space="preserve"> (подвижные </w:t>
      </w:r>
    </w:p>
    <w:p w:rsidR="008573F0" w:rsidRDefault="00D4456B">
      <w:pPr>
        <w:pStyle w:val="TableParagraph"/>
        <w:numPr>
          <w:ilvl w:val="0"/>
          <w:numId w:val="28"/>
        </w:numPr>
        <w:tabs>
          <w:tab w:val="left" w:pos="771"/>
        </w:tabs>
        <w:ind w:right="102" w:firstLine="427"/>
        <w:jc w:val="both"/>
      </w:pPr>
      <w:r>
        <w:rPr>
          <w:sz w:val="28"/>
        </w:rPr>
        <w:t xml:space="preserve">    </w:t>
      </w:r>
      <w:r>
        <w:rPr>
          <w:spacing w:val="-2"/>
          <w:sz w:val="28"/>
        </w:rPr>
        <w:t>Согласно</w:t>
      </w:r>
      <w:r>
        <w:rPr>
          <w:sz w:val="28"/>
        </w:rPr>
        <w:tab/>
      </w:r>
      <w:r>
        <w:rPr>
          <w:bCs/>
          <w:iCs/>
          <w:spacing w:val="-4"/>
          <w:sz w:val="28"/>
        </w:rPr>
        <w:t>п.24</w:t>
      </w:r>
      <w:r>
        <w:rPr>
          <w:bCs/>
          <w:iCs/>
          <w:sz w:val="28"/>
        </w:rPr>
        <w:tab/>
      </w:r>
      <w:r>
        <w:rPr>
          <w:bCs/>
          <w:iCs/>
          <w:spacing w:val="-4"/>
          <w:sz w:val="28"/>
        </w:rPr>
        <w:t>ФОП</w:t>
      </w:r>
      <w:r>
        <w:rPr>
          <w:bCs/>
          <w:iCs/>
          <w:sz w:val="28"/>
        </w:rPr>
        <w:tab/>
      </w:r>
      <w:r>
        <w:rPr>
          <w:bCs/>
          <w:iCs/>
          <w:spacing w:val="-4"/>
          <w:sz w:val="28"/>
        </w:rPr>
        <w:t>ДО:</w:t>
      </w:r>
      <w:r>
        <w:rPr>
          <w:bCs/>
          <w:iCs/>
          <w:sz w:val="28"/>
        </w:rPr>
        <w:tab/>
      </w:r>
      <w:r>
        <w:rPr>
          <w:bCs/>
          <w:iCs/>
          <w:spacing w:val="-2"/>
          <w:sz w:val="28"/>
          <w:u w:val="single"/>
        </w:rPr>
        <w:t>Образовательная</w:t>
      </w:r>
      <w:r>
        <w:rPr>
          <w:bCs/>
          <w:iCs/>
          <w:sz w:val="28"/>
          <w:u w:val="single"/>
        </w:rPr>
        <w:tab/>
      </w:r>
      <w:r>
        <w:rPr>
          <w:bCs/>
          <w:iCs/>
          <w:spacing w:val="-2"/>
          <w:sz w:val="28"/>
          <w:u w:val="single"/>
        </w:rPr>
        <w:t>деятельность,</w:t>
      </w:r>
      <w:r>
        <w:rPr>
          <w:bCs/>
          <w:iCs/>
          <w:spacing w:val="-2"/>
          <w:sz w:val="28"/>
        </w:rPr>
        <w:t xml:space="preserve"> </w:t>
      </w:r>
      <w:r>
        <w:rPr>
          <w:bCs/>
          <w:iCs/>
          <w:sz w:val="28"/>
        </w:rPr>
        <w:t>осуществляемая во время прогулки,</w:t>
      </w:r>
      <w:r>
        <w:rPr>
          <w:sz w:val="28"/>
        </w:rPr>
        <w:t xml:space="preserve"> </w:t>
      </w:r>
      <w:proofErr w:type="spellStart"/>
      <w:proofErr w:type="gramStart"/>
      <w:r>
        <w:rPr>
          <w:sz w:val="28"/>
        </w:rPr>
        <w:t>включает:игры</w:t>
      </w:r>
      <w:proofErr w:type="spellEnd"/>
      <w:proofErr w:type="gramEnd"/>
      <w:r>
        <w:rPr>
          <w:sz w:val="28"/>
        </w:rPr>
        <w:t xml:space="preserve">, гимнастика и </w:t>
      </w:r>
      <w:r>
        <w:rPr>
          <w:spacing w:val="-2"/>
          <w:sz w:val="28"/>
        </w:rPr>
        <w:t>др.).</w:t>
      </w:r>
    </w:p>
    <w:p w:rsidR="008573F0" w:rsidRDefault="00D4456B">
      <w:pPr>
        <w:pStyle w:val="TableParagraph"/>
        <w:numPr>
          <w:ilvl w:val="0"/>
          <w:numId w:val="28"/>
        </w:numPr>
        <w:tabs>
          <w:tab w:val="left" w:pos="771"/>
        </w:tabs>
        <w:ind w:right="102" w:firstLine="427"/>
        <w:jc w:val="both"/>
        <w:rPr>
          <w:sz w:val="28"/>
        </w:rPr>
      </w:pPr>
      <w:r>
        <w:rPr>
          <w:sz w:val="28"/>
        </w:rPr>
        <w:t xml:space="preserve">наблюдения за объектами и явлениями природы, </w:t>
      </w:r>
      <w:r>
        <w:rPr>
          <w:sz w:val="28"/>
        </w:rPr>
        <w:t>направленные на установление разнообразных связей и зависимостей в природе, воспитание отношения к ней;</w:t>
      </w:r>
    </w:p>
    <w:p w:rsidR="008573F0" w:rsidRDefault="00D4456B">
      <w:pPr>
        <w:pStyle w:val="TableParagraph"/>
        <w:numPr>
          <w:ilvl w:val="0"/>
          <w:numId w:val="28"/>
        </w:numPr>
        <w:tabs>
          <w:tab w:val="left" w:pos="855"/>
        </w:tabs>
        <w:spacing w:before="1"/>
        <w:ind w:right="102" w:firstLine="427"/>
        <w:jc w:val="both"/>
      </w:pPr>
      <w:r>
        <w:rPr>
          <w:sz w:val="28"/>
        </w:rPr>
        <w:t xml:space="preserve">подвижные игры и спортивные упражнения, направленные на оптимизацию режима двигательной активности и укрепление здоровья </w:t>
      </w:r>
      <w:r>
        <w:rPr>
          <w:spacing w:val="-2"/>
          <w:sz w:val="28"/>
        </w:rPr>
        <w:t>детей;</w:t>
      </w:r>
    </w:p>
    <w:p w:rsidR="008573F0" w:rsidRDefault="00D4456B">
      <w:pPr>
        <w:pStyle w:val="TableParagraph"/>
        <w:numPr>
          <w:ilvl w:val="0"/>
          <w:numId w:val="28"/>
        </w:numPr>
        <w:tabs>
          <w:tab w:val="left" w:pos="699"/>
        </w:tabs>
        <w:spacing w:line="321" w:lineRule="exact"/>
        <w:ind w:left="698" w:hanging="164"/>
      </w:pPr>
      <w:r>
        <w:rPr>
          <w:sz w:val="28"/>
        </w:rPr>
        <w:t>экспериментирование</w:t>
      </w:r>
      <w:r>
        <w:rPr>
          <w:spacing w:val="-10"/>
          <w:sz w:val="28"/>
        </w:rPr>
        <w:t xml:space="preserve"> </w:t>
      </w:r>
      <w:r>
        <w:rPr>
          <w:sz w:val="28"/>
        </w:rPr>
        <w:t>с</w:t>
      </w:r>
      <w:r>
        <w:rPr>
          <w:spacing w:val="-11"/>
          <w:sz w:val="28"/>
        </w:rPr>
        <w:t xml:space="preserve"> </w:t>
      </w:r>
      <w:r>
        <w:rPr>
          <w:sz w:val="28"/>
        </w:rPr>
        <w:t>объектами</w:t>
      </w:r>
      <w:r>
        <w:rPr>
          <w:spacing w:val="-8"/>
          <w:sz w:val="28"/>
        </w:rPr>
        <w:t xml:space="preserve"> </w:t>
      </w:r>
      <w:r>
        <w:rPr>
          <w:sz w:val="28"/>
        </w:rPr>
        <w:t>неживой</w:t>
      </w:r>
      <w:r>
        <w:rPr>
          <w:spacing w:val="-7"/>
          <w:sz w:val="28"/>
        </w:rPr>
        <w:t xml:space="preserve"> </w:t>
      </w:r>
      <w:r>
        <w:rPr>
          <w:spacing w:val="-2"/>
          <w:sz w:val="28"/>
        </w:rPr>
        <w:t>природы;</w:t>
      </w:r>
    </w:p>
    <w:p w:rsidR="008573F0" w:rsidRDefault="00D4456B">
      <w:pPr>
        <w:pStyle w:val="TableParagraph"/>
        <w:numPr>
          <w:ilvl w:val="0"/>
          <w:numId w:val="28"/>
        </w:numPr>
        <w:tabs>
          <w:tab w:val="left" w:pos="778"/>
        </w:tabs>
        <w:ind w:right="101" w:firstLine="427"/>
      </w:pPr>
      <w:r>
        <w:rPr>
          <w:sz w:val="28"/>
        </w:rPr>
        <w:t>сюжетно-ролевые</w:t>
      </w:r>
      <w:r>
        <w:rPr>
          <w:spacing w:val="40"/>
          <w:sz w:val="28"/>
        </w:rPr>
        <w:t xml:space="preserve"> </w:t>
      </w:r>
      <w:r>
        <w:rPr>
          <w:sz w:val="28"/>
        </w:rPr>
        <w:t>и</w:t>
      </w:r>
      <w:r>
        <w:rPr>
          <w:spacing w:val="40"/>
          <w:sz w:val="28"/>
        </w:rPr>
        <w:t xml:space="preserve"> </w:t>
      </w:r>
      <w:r>
        <w:rPr>
          <w:sz w:val="28"/>
        </w:rPr>
        <w:t>конструктивные</w:t>
      </w:r>
      <w:r>
        <w:rPr>
          <w:spacing w:val="40"/>
          <w:sz w:val="28"/>
        </w:rPr>
        <w:t xml:space="preserve"> </w:t>
      </w:r>
      <w:r>
        <w:rPr>
          <w:sz w:val="28"/>
        </w:rPr>
        <w:t>игры</w:t>
      </w:r>
      <w:r>
        <w:rPr>
          <w:spacing w:val="40"/>
          <w:sz w:val="28"/>
        </w:rPr>
        <w:t xml:space="preserve"> </w:t>
      </w:r>
      <w:r>
        <w:rPr>
          <w:sz w:val="28"/>
        </w:rPr>
        <w:t>(с</w:t>
      </w:r>
      <w:r>
        <w:rPr>
          <w:spacing w:val="40"/>
          <w:sz w:val="28"/>
        </w:rPr>
        <w:t xml:space="preserve"> </w:t>
      </w:r>
      <w:r>
        <w:rPr>
          <w:sz w:val="28"/>
        </w:rPr>
        <w:t>песком,</w:t>
      </w:r>
      <w:r>
        <w:rPr>
          <w:spacing w:val="40"/>
          <w:sz w:val="28"/>
        </w:rPr>
        <w:t xml:space="preserve"> </w:t>
      </w:r>
      <w:r>
        <w:rPr>
          <w:sz w:val="28"/>
        </w:rPr>
        <w:t>со</w:t>
      </w:r>
      <w:r>
        <w:rPr>
          <w:spacing w:val="40"/>
          <w:sz w:val="28"/>
        </w:rPr>
        <w:t xml:space="preserve"> </w:t>
      </w:r>
      <w:r>
        <w:rPr>
          <w:sz w:val="28"/>
        </w:rPr>
        <w:t>снегом,</w:t>
      </w:r>
      <w:r>
        <w:rPr>
          <w:spacing w:val="40"/>
          <w:sz w:val="28"/>
        </w:rPr>
        <w:t xml:space="preserve"> </w:t>
      </w:r>
      <w:r>
        <w:rPr>
          <w:sz w:val="28"/>
        </w:rPr>
        <w:t>с</w:t>
      </w:r>
      <w:r>
        <w:rPr>
          <w:spacing w:val="80"/>
          <w:sz w:val="28"/>
        </w:rPr>
        <w:t xml:space="preserve"> </w:t>
      </w:r>
      <w:r>
        <w:rPr>
          <w:sz w:val="28"/>
        </w:rPr>
        <w:t>природным материалом);</w:t>
      </w:r>
    </w:p>
    <w:p w:rsidR="008573F0" w:rsidRDefault="00D4456B">
      <w:pPr>
        <w:pStyle w:val="TableParagraph"/>
        <w:numPr>
          <w:ilvl w:val="0"/>
          <w:numId w:val="28"/>
        </w:numPr>
        <w:tabs>
          <w:tab w:val="left" w:pos="699"/>
        </w:tabs>
        <w:spacing w:before="2"/>
        <w:ind w:left="698" w:hanging="164"/>
      </w:pPr>
      <w:r>
        <w:rPr>
          <w:sz w:val="28"/>
        </w:rPr>
        <w:t>элементарную</w:t>
      </w:r>
      <w:r>
        <w:rPr>
          <w:spacing w:val="-8"/>
          <w:sz w:val="28"/>
        </w:rPr>
        <w:t xml:space="preserve"> </w:t>
      </w:r>
      <w:r>
        <w:rPr>
          <w:sz w:val="28"/>
        </w:rPr>
        <w:t>трудовую</w:t>
      </w:r>
      <w:r>
        <w:rPr>
          <w:spacing w:val="-5"/>
          <w:sz w:val="28"/>
        </w:rPr>
        <w:t xml:space="preserve"> </w:t>
      </w:r>
      <w:r>
        <w:rPr>
          <w:sz w:val="28"/>
        </w:rPr>
        <w:t>деятельность</w:t>
      </w:r>
      <w:r>
        <w:rPr>
          <w:spacing w:val="-7"/>
          <w:sz w:val="28"/>
        </w:rPr>
        <w:t xml:space="preserve"> </w:t>
      </w:r>
      <w:r>
        <w:rPr>
          <w:sz w:val="28"/>
        </w:rPr>
        <w:t>детей</w:t>
      </w:r>
      <w:r>
        <w:rPr>
          <w:spacing w:val="-6"/>
          <w:sz w:val="28"/>
        </w:rPr>
        <w:t xml:space="preserve"> </w:t>
      </w:r>
      <w:r>
        <w:rPr>
          <w:sz w:val="28"/>
        </w:rPr>
        <w:t>на</w:t>
      </w:r>
      <w:r>
        <w:rPr>
          <w:spacing w:val="-7"/>
          <w:sz w:val="28"/>
        </w:rPr>
        <w:t xml:space="preserve"> </w:t>
      </w:r>
      <w:r>
        <w:rPr>
          <w:sz w:val="28"/>
        </w:rPr>
        <w:t>участке</w:t>
      </w:r>
      <w:r>
        <w:rPr>
          <w:spacing w:val="-4"/>
          <w:sz w:val="28"/>
        </w:rPr>
        <w:t xml:space="preserve"> </w:t>
      </w:r>
      <w:r>
        <w:rPr>
          <w:sz w:val="28"/>
        </w:rPr>
        <w:t>детского</w:t>
      </w:r>
      <w:r>
        <w:rPr>
          <w:spacing w:val="-3"/>
          <w:sz w:val="28"/>
        </w:rPr>
        <w:t xml:space="preserve"> </w:t>
      </w:r>
      <w:r>
        <w:rPr>
          <w:spacing w:val="-2"/>
          <w:sz w:val="28"/>
        </w:rPr>
        <w:t>сада;</w:t>
      </w:r>
    </w:p>
    <w:p w:rsidR="008573F0" w:rsidRDefault="00D4456B">
      <w:pPr>
        <w:pStyle w:val="TableParagraph"/>
        <w:numPr>
          <w:ilvl w:val="0"/>
          <w:numId w:val="28"/>
        </w:numPr>
        <w:tabs>
          <w:tab w:val="left" w:pos="699"/>
        </w:tabs>
        <w:spacing w:line="322" w:lineRule="exact"/>
        <w:ind w:left="698" w:hanging="164"/>
      </w:pPr>
      <w:r>
        <w:rPr>
          <w:sz w:val="28"/>
        </w:rPr>
        <w:t>свободное</w:t>
      </w:r>
      <w:r>
        <w:rPr>
          <w:spacing w:val="-9"/>
          <w:sz w:val="28"/>
        </w:rPr>
        <w:t xml:space="preserve"> </w:t>
      </w:r>
      <w:r>
        <w:rPr>
          <w:sz w:val="28"/>
        </w:rPr>
        <w:t>общение</w:t>
      </w:r>
      <w:r>
        <w:rPr>
          <w:spacing w:val="-7"/>
          <w:sz w:val="28"/>
        </w:rPr>
        <w:t xml:space="preserve"> </w:t>
      </w:r>
      <w:r>
        <w:rPr>
          <w:sz w:val="28"/>
        </w:rPr>
        <w:t>воспитателя</w:t>
      </w:r>
      <w:r>
        <w:rPr>
          <w:spacing w:val="-6"/>
          <w:sz w:val="28"/>
        </w:rPr>
        <w:t xml:space="preserve"> </w:t>
      </w:r>
      <w:r>
        <w:rPr>
          <w:sz w:val="28"/>
        </w:rPr>
        <w:t>с</w:t>
      </w:r>
      <w:r>
        <w:rPr>
          <w:spacing w:val="-6"/>
          <w:sz w:val="28"/>
        </w:rPr>
        <w:t xml:space="preserve"> </w:t>
      </w:r>
      <w:r>
        <w:rPr>
          <w:sz w:val="28"/>
        </w:rPr>
        <w:t>детьми,</w:t>
      </w:r>
      <w:r>
        <w:rPr>
          <w:spacing w:val="-6"/>
          <w:sz w:val="28"/>
        </w:rPr>
        <w:t xml:space="preserve"> </w:t>
      </w:r>
      <w:r>
        <w:rPr>
          <w:sz w:val="28"/>
        </w:rPr>
        <w:t>индивидуальную</w:t>
      </w:r>
      <w:r>
        <w:rPr>
          <w:spacing w:val="-7"/>
          <w:sz w:val="28"/>
        </w:rPr>
        <w:t xml:space="preserve"> </w:t>
      </w:r>
      <w:r>
        <w:rPr>
          <w:spacing w:val="-2"/>
          <w:sz w:val="28"/>
        </w:rPr>
        <w:t>работу;</w:t>
      </w:r>
    </w:p>
    <w:p w:rsidR="008573F0" w:rsidRDefault="00D4456B">
      <w:pPr>
        <w:jc w:val="both"/>
      </w:pPr>
      <w:r>
        <w:rPr>
          <w:sz w:val="28"/>
        </w:rPr>
        <w:t>проведение</w:t>
      </w:r>
      <w:r>
        <w:rPr>
          <w:spacing w:val="-11"/>
          <w:sz w:val="28"/>
        </w:rPr>
        <w:t xml:space="preserve"> </w:t>
      </w:r>
      <w:r>
        <w:rPr>
          <w:sz w:val="28"/>
        </w:rPr>
        <w:t>спортивных</w:t>
      </w:r>
      <w:r>
        <w:rPr>
          <w:spacing w:val="-7"/>
          <w:sz w:val="28"/>
        </w:rPr>
        <w:t xml:space="preserve"> </w:t>
      </w:r>
      <w:r>
        <w:rPr>
          <w:sz w:val="28"/>
        </w:rPr>
        <w:t>праздников</w:t>
      </w:r>
      <w:r>
        <w:rPr>
          <w:spacing w:val="-10"/>
          <w:sz w:val="28"/>
        </w:rPr>
        <w:t xml:space="preserve"> </w:t>
      </w:r>
      <w:r>
        <w:rPr>
          <w:sz w:val="28"/>
        </w:rPr>
        <w:t>(при</w:t>
      </w:r>
      <w:r>
        <w:rPr>
          <w:spacing w:val="-11"/>
          <w:sz w:val="28"/>
        </w:rPr>
        <w:t xml:space="preserve"> </w:t>
      </w:r>
      <w:r>
        <w:rPr>
          <w:spacing w:val="-2"/>
          <w:sz w:val="28"/>
        </w:rPr>
        <w:t>необходимости).</w:t>
      </w:r>
    </w:p>
    <w:p w:rsidR="008573F0" w:rsidRDefault="00D4456B">
      <w:pPr>
        <w:pStyle w:val="TableParagraph"/>
        <w:ind w:right="96" w:firstLine="851"/>
        <w:jc w:val="both"/>
      </w:pPr>
      <w:r>
        <w:rPr>
          <w:sz w:val="28"/>
        </w:rPr>
        <w:t xml:space="preserve">Согласно </w:t>
      </w:r>
      <w:r>
        <w:rPr>
          <w:bCs/>
          <w:i/>
          <w:sz w:val="28"/>
        </w:rPr>
        <w:t>п</w:t>
      </w:r>
      <w:r>
        <w:rPr>
          <w:bCs/>
          <w:iCs/>
          <w:sz w:val="28"/>
        </w:rPr>
        <w:t xml:space="preserve">.24 ФОП ДО: </w:t>
      </w:r>
      <w:r>
        <w:rPr>
          <w:bCs/>
          <w:iCs/>
          <w:sz w:val="28"/>
          <w:u w:val="single"/>
        </w:rPr>
        <w:t>Образовательная деятельность,</w:t>
      </w:r>
      <w:r>
        <w:rPr>
          <w:bCs/>
          <w:iCs/>
          <w:sz w:val="28"/>
        </w:rPr>
        <w:t xml:space="preserve"> </w:t>
      </w:r>
      <w:r>
        <w:rPr>
          <w:bCs/>
          <w:iCs/>
          <w:sz w:val="28"/>
          <w:u w:val="single"/>
        </w:rPr>
        <w:t>осуществляемая во вторую половину дня</w:t>
      </w:r>
      <w:r>
        <w:rPr>
          <w:bCs/>
          <w:iCs/>
          <w:sz w:val="28"/>
        </w:rPr>
        <w:t xml:space="preserve">, </w:t>
      </w:r>
      <w:r>
        <w:rPr>
          <w:sz w:val="28"/>
        </w:rPr>
        <w:t>включает:</w:t>
      </w:r>
    </w:p>
    <w:p w:rsidR="008573F0" w:rsidRDefault="00D4456B">
      <w:pPr>
        <w:pStyle w:val="TableParagraph"/>
        <w:numPr>
          <w:ilvl w:val="0"/>
          <w:numId w:val="29"/>
        </w:numPr>
        <w:tabs>
          <w:tab w:val="left" w:pos="847"/>
        </w:tabs>
        <w:ind w:right="99" w:firstLine="427"/>
        <w:jc w:val="both"/>
        <w:rPr>
          <w:sz w:val="28"/>
        </w:rPr>
      </w:pPr>
      <w:r>
        <w:rPr>
          <w:sz w:val="28"/>
        </w:rPr>
        <w:t xml:space="preserve">элементарную трудовую деятельность детей (уборка групповой комнаты; ремонт книг, настольно-печатных игр; стирка </w:t>
      </w:r>
      <w:r>
        <w:rPr>
          <w:sz w:val="28"/>
        </w:rPr>
        <w:t>кукольного белья; изготовление игрушек-самоделок для игр малышей);</w:t>
      </w:r>
    </w:p>
    <w:p w:rsidR="008573F0" w:rsidRDefault="00D4456B">
      <w:pPr>
        <w:pStyle w:val="TableParagraph"/>
        <w:numPr>
          <w:ilvl w:val="0"/>
          <w:numId w:val="29"/>
        </w:numPr>
        <w:tabs>
          <w:tab w:val="left" w:pos="888"/>
        </w:tabs>
        <w:ind w:right="99" w:firstLine="427"/>
        <w:jc w:val="both"/>
      </w:pPr>
      <w:r>
        <w:rPr>
          <w:sz w:val="28"/>
        </w:rPr>
        <w:lastRenderedPageBreak/>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слушание аудиок</w:t>
      </w:r>
      <w:r>
        <w:rPr>
          <w:sz w:val="28"/>
        </w:rPr>
        <w:t xml:space="preserve">ассет и </w:t>
      </w:r>
      <w:proofErr w:type="spellStart"/>
      <w:r>
        <w:rPr>
          <w:spacing w:val="-4"/>
          <w:sz w:val="28"/>
        </w:rPr>
        <w:t>др</w:t>
      </w:r>
      <w:proofErr w:type="spellEnd"/>
      <w:r>
        <w:rPr>
          <w:spacing w:val="-4"/>
          <w:sz w:val="28"/>
        </w:rPr>
        <w:t>);</w:t>
      </w:r>
    </w:p>
    <w:p w:rsidR="008573F0" w:rsidRDefault="00D4456B">
      <w:pPr>
        <w:pStyle w:val="TableParagraph"/>
        <w:numPr>
          <w:ilvl w:val="0"/>
          <w:numId w:val="29"/>
        </w:numPr>
        <w:tabs>
          <w:tab w:val="left" w:pos="855"/>
        </w:tabs>
        <w:spacing w:before="2"/>
        <w:ind w:right="97" w:firstLine="427"/>
        <w:jc w:val="both"/>
      </w:pPr>
      <w:r>
        <w:rPr>
          <w:sz w:val="28"/>
        </w:rPr>
        <w:t>игровые ситуации, индивидуальные игры и игры небольшими подгруппами</w:t>
      </w:r>
      <w:r>
        <w:rPr>
          <w:spacing w:val="-18"/>
          <w:sz w:val="28"/>
        </w:rPr>
        <w:t xml:space="preserve"> </w:t>
      </w:r>
      <w:r>
        <w:rPr>
          <w:sz w:val="28"/>
        </w:rPr>
        <w:t>(сюжетно-ролевые,</w:t>
      </w:r>
      <w:r>
        <w:rPr>
          <w:spacing w:val="-17"/>
          <w:sz w:val="28"/>
        </w:rPr>
        <w:t xml:space="preserve"> </w:t>
      </w:r>
      <w:r>
        <w:rPr>
          <w:sz w:val="28"/>
        </w:rPr>
        <w:t>режиссерские,</w:t>
      </w:r>
      <w:r>
        <w:rPr>
          <w:spacing w:val="-18"/>
          <w:sz w:val="28"/>
        </w:rPr>
        <w:t xml:space="preserve"> </w:t>
      </w:r>
      <w:r>
        <w:rPr>
          <w:sz w:val="28"/>
        </w:rPr>
        <w:t>дидактические,</w:t>
      </w:r>
      <w:r>
        <w:rPr>
          <w:spacing w:val="-17"/>
          <w:sz w:val="28"/>
        </w:rPr>
        <w:t xml:space="preserve"> </w:t>
      </w:r>
      <w:r>
        <w:rPr>
          <w:sz w:val="28"/>
        </w:rPr>
        <w:t>подвижные, музыкальные и др.);</w:t>
      </w:r>
    </w:p>
    <w:p w:rsidR="008573F0" w:rsidRDefault="00D4456B">
      <w:pPr>
        <w:pStyle w:val="TableParagraph"/>
        <w:numPr>
          <w:ilvl w:val="0"/>
          <w:numId w:val="29"/>
        </w:numPr>
        <w:tabs>
          <w:tab w:val="left" w:pos="931"/>
        </w:tabs>
        <w:ind w:right="97" w:firstLine="427"/>
        <w:jc w:val="both"/>
        <w:rPr>
          <w:sz w:val="28"/>
        </w:rPr>
      </w:pPr>
      <w:r>
        <w:rPr>
          <w:sz w:val="28"/>
        </w:rPr>
        <w:t>опыты и эксперименты, практико-ориентированные проекты, коллекционирование и др.;</w:t>
      </w:r>
    </w:p>
    <w:p w:rsidR="008573F0" w:rsidRDefault="00D4456B">
      <w:pPr>
        <w:pStyle w:val="TableParagraph"/>
        <w:numPr>
          <w:ilvl w:val="0"/>
          <w:numId w:val="29"/>
        </w:numPr>
        <w:tabs>
          <w:tab w:val="left" w:pos="799"/>
        </w:tabs>
        <w:ind w:right="100" w:firstLine="427"/>
        <w:jc w:val="both"/>
        <w:rPr>
          <w:sz w:val="28"/>
        </w:rPr>
      </w:pPr>
      <w:r>
        <w:rPr>
          <w:sz w:val="28"/>
        </w:rPr>
        <w:t xml:space="preserve">чтение </w:t>
      </w:r>
      <w:r>
        <w:rPr>
          <w:sz w:val="28"/>
        </w:rPr>
        <w:t>художественной литературы, прослушивание аудиозаписей лучших образов чтения, рассматривание иллюстраций, просмотр мультфильмов и др.;</w:t>
      </w:r>
    </w:p>
    <w:p w:rsidR="008573F0" w:rsidRDefault="00D4456B">
      <w:pPr>
        <w:pStyle w:val="TableParagraph"/>
        <w:numPr>
          <w:ilvl w:val="0"/>
          <w:numId w:val="29"/>
        </w:numPr>
        <w:tabs>
          <w:tab w:val="left" w:pos="859"/>
        </w:tabs>
        <w:ind w:right="91" w:firstLine="427"/>
        <w:jc w:val="both"/>
        <w:rPr>
          <w:sz w:val="28"/>
        </w:rPr>
      </w:pPr>
      <w:r>
        <w:rPr>
          <w:sz w:val="28"/>
        </w:rPr>
        <w:t>слушание исполнение музыкальных произведений, музыкально- ритмические движения, музыкальные игры и импровизации;</w:t>
      </w:r>
    </w:p>
    <w:p w:rsidR="008573F0" w:rsidRDefault="00D4456B">
      <w:pPr>
        <w:pStyle w:val="TableParagraph"/>
        <w:numPr>
          <w:ilvl w:val="0"/>
          <w:numId w:val="29"/>
        </w:numPr>
        <w:tabs>
          <w:tab w:val="left" w:pos="970"/>
        </w:tabs>
        <w:ind w:right="98" w:firstLine="427"/>
        <w:jc w:val="both"/>
        <w:rPr>
          <w:sz w:val="28"/>
        </w:rPr>
      </w:pPr>
      <w:r>
        <w:rPr>
          <w:sz w:val="28"/>
        </w:rPr>
        <w:t xml:space="preserve">выставки </w:t>
      </w:r>
      <w:r>
        <w:rPr>
          <w:sz w:val="28"/>
        </w:rPr>
        <w:t>детского творчества, изобразительного искусства, мастерские, просмотр репродукций картин классиков и современных художников и др.;</w:t>
      </w:r>
    </w:p>
    <w:p w:rsidR="008573F0" w:rsidRDefault="00D4456B">
      <w:pPr>
        <w:pStyle w:val="TableParagraph"/>
        <w:numPr>
          <w:ilvl w:val="0"/>
          <w:numId w:val="29"/>
        </w:numPr>
        <w:tabs>
          <w:tab w:val="left" w:pos="977"/>
        </w:tabs>
        <w:ind w:right="103" w:firstLine="427"/>
        <w:jc w:val="both"/>
        <w:rPr>
          <w:sz w:val="28"/>
        </w:rPr>
      </w:pPr>
      <w:r>
        <w:rPr>
          <w:sz w:val="28"/>
        </w:rPr>
        <w:t>индивидуальную работу по всем видам деятельности и образовательным областям;</w:t>
      </w:r>
    </w:p>
    <w:p w:rsidR="008573F0" w:rsidRDefault="00D4456B">
      <w:pPr>
        <w:pStyle w:val="TableParagraph"/>
        <w:numPr>
          <w:ilvl w:val="0"/>
          <w:numId w:val="29"/>
        </w:numPr>
        <w:tabs>
          <w:tab w:val="left" w:pos="699"/>
        </w:tabs>
        <w:spacing w:line="321" w:lineRule="exact"/>
        <w:ind w:left="698" w:hanging="164"/>
        <w:jc w:val="both"/>
      </w:pPr>
      <w:r>
        <w:rPr>
          <w:sz w:val="28"/>
        </w:rPr>
        <w:t>работу</w:t>
      </w:r>
      <w:r>
        <w:rPr>
          <w:spacing w:val="-5"/>
          <w:sz w:val="28"/>
        </w:rPr>
        <w:t xml:space="preserve"> </w:t>
      </w:r>
      <w:r>
        <w:rPr>
          <w:sz w:val="28"/>
        </w:rPr>
        <w:t>с</w:t>
      </w:r>
      <w:r>
        <w:rPr>
          <w:spacing w:val="-7"/>
          <w:sz w:val="28"/>
        </w:rPr>
        <w:t xml:space="preserve"> </w:t>
      </w:r>
      <w:r>
        <w:rPr>
          <w:sz w:val="28"/>
        </w:rPr>
        <w:t>родителями</w:t>
      </w:r>
      <w:r>
        <w:rPr>
          <w:spacing w:val="-5"/>
          <w:sz w:val="28"/>
        </w:rPr>
        <w:t xml:space="preserve"> </w:t>
      </w:r>
      <w:r>
        <w:rPr>
          <w:sz w:val="28"/>
        </w:rPr>
        <w:t>(законными</w:t>
      </w:r>
      <w:r>
        <w:rPr>
          <w:spacing w:val="-7"/>
          <w:sz w:val="28"/>
        </w:rPr>
        <w:t xml:space="preserve"> </w:t>
      </w:r>
      <w:r>
        <w:rPr>
          <w:spacing w:val="-2"/>
          <w:sz w:val="28"/>
        </w:rPr>
        <w:t>представителями).</w:t>
      </w:r>
    </w:p>
    <w:p w:rsidR="008573F0" w:rsidRDefault="00D4456B">
      <w:pPr>
        <w:pStyle w:val="TableParagraph"/>
        <w:ind w:right="102" w:firstLine="883"/>
        <w:jc w:val="both"/>
      </w:pPr>
      <w:r>
        <w:rPr>
          <w:sz w:val="28"/>
        </w:rPr>
        <w:t>Во</w:t>
      </w:r>
      <w:r>
        <w:rPr>
          <w:spacing w:val="-3"/>
          <w:sz w:val="28"/>
        </w:rPr>
        <w:t xml:space="preserve"> </w:t>
      </w:r>
      <w:r>
        <w:rPr>
          <w:sz w:val="28"/>
        </w:rPr>
        <w:t>вторую</w:t>
      </w:r>
      <w:r>
        <w:rPr>
          <w:spacing w:val="-5"/>
          <w:sz w:val="28"/>
        </w:rPr>
        <w:t xml:space="preserve"> </w:t>
      </w:r>
      <w:r>
        <w:rPr>
          <w:sz w:val="28"/>
        </w:rPr>
        <w:t>половину</w:t>
      </w:r>
      <w:r>
        <w:rPr>
          <w:spacing w:val="-4"/>
          <w:sz w:val="28"/>
        </w:rPr>
        <w:t xml:space="preserve"> </w:t>
      </w:r>
      <w:r>
        <w:rPr>
          <w:sz w:val="28"/>
        </w:rPr>
        <w:t>дня</w:t>
      </w:r>
      <w:r>
        <w:rPr>
          <w:spacing w:val="-5"/>
          <w:sz w:val="28"/>
        </w:rPr>
        <w:t xml:space="preserve"> </w:t>
      </w:r>
      <w:r>
        <w:rPr>
          <w:sz w:val="28"/>
        </w:rPr>
        <w:t>педагог</w:t>
      </w:r>
      <w:r>
        <w:rPr>
          <w:spacing w:val="-4"/>
          <w:sz w:val="28"/>
        </w:rPr>
        <w:t xml:space="preserve"> </w:t>
      </w:r>
      <w:r>
        <w:rPr>
          <w:sz w:val="28"/>
        </w:rPr>
        <w:t>может</w:t>
      </w:r>
      <w:r>
        <w:rPr>
          <w:spacing w:val="-6"/>
          <w:sz w:val="28"/>
        </w:rPr>
        <w:t xml:space="preserve"> </w:t>
      </w:r>
      <w:r>
        <w:rPr>
          <w:sz w:val="28"/>
        </w:rPr>
        <w:t>организовывать</w:t>
      </w:r>
      <w:r>
        <w:rPr>
          <w:spacing w:val="-5"/>
          <w:sz w:val="28"/>
        </w:rPr>
        <w:t xml:space="preserve"> </w:t>
      </w:r>
      <w:r>
        <w:rPr>
          <w:sz w:val="28"/>
        </w:rPr>
        <w:t>культурные практики. Они расширяют социальные и практические компоненты содержания</w:t>
      </w:r>
      <w:r>
        <w:rPr>
          <w:spacing w:val="-10"/>
          <w:sz w:val="28"/>
        </w:rPr>
        <w:t xml:space="preserve"> </w:t>
      </w:r>
      <w:r>
        <w:rPr>
          <w:sz w:val="28"/>
        </w:rPr>
        <w:t>образования,</w:t>
      </w:r>
      <w:r>
        <w:rPr>
          <w:spacing w:val="-6"/>
          <w:sz w:val="28"/>
        </w:rPr>
        <w:t xml:space="preserve"> </w:t>
      </w:r>
      <w:r>
        <w:rPr>
          <w:sz w:val="28"/>
        </w:rPr>
        <w:t>способствуют</w:t>
      </w:r>
      <w:r>
        <w:rPr>
          <w:spacing w:val="-8"/>
          <w:sz w:val="28"/>
        </w:rPr>
        <w:t xml:space="preserve"> </w:t>
      </w:r>
      <w:r>
        <w:rPr>
          <w:sz w:val="28"/>
        </w:rPr>
        <w:t>формированию</w:t>
      </w:r>
      <w:r>
        <w:rPr>
          <w:spacing w:val="-8"/>
          <w:sz w:val="28"/>
        </w:rPr>
        <w:t xml:space="preserve"> </w:t>
      </w:r>
      <w:r>
        <w:rPr>
          <w:sz w:val="28"/>
        </w:rPr>
        <w:t>у</w:t>
      </w:r>
      <w:r>
        <w:rPr>
          <w:spacing w:val="-7"/>
          <w:sz w:val="28"/>
        </w:rPr>
        <w:t xml:space="preserve"> </w:t>
      </w:r>
      <w:r>
        <w:rPr>
          <w:sz w:val="28"/>
        </w:rPr>
        <w:t>детей</w:t>
      </w:r>
      <w:r>
        <w:rPr>
          <w:spacing w:val="-5"/>
          <w:sz w:val="28"/>
        </w:rPr>
        <w:t xml:space="preserve"> </w:t>
      </w:r>
      <w:r>
        <w:rPr>
          <w:spacing w:val="-2"/>
          <w:sz w:val="28"/>
        </w:rPr>
        <w:t>культурных</w:t>
      </w:r>
    </w:p>
    <w:p w:rsidR="008573F0" w:rsidRDefault="00D4456B">
      <w:r>
        <w:rPr>
          <w:sz w:val="28"/>
        </w:rPr>
        <w:t>умений</w:t>
      </w:r>
      <w:r>
        <w:rPr>
          <w:spacing w:val="-6"/>
          <w:sz w:val="28"/>
        </w:rPr>
        <w:t xml:space="preserve"> </w:t>
      </w:r>
      <w:r>
        <w:rPr>
          <w:sz w:val="28"/>
        </w:rPr>
        <w:t>при</w:t>
      </w:r>
      <w:r>
        <w:rPr>
          <w:spacing w:val="-6"/>
          <w:sz w:val="28"/>
        </w:rPr>
        <w:t xml:space="preserve"> </w:t>
      </w:r>
      <w:r>
        <w:rPr>
          <w:sz w:val="28"/>
        </w:rPr>
        <w:t>взаимодействии</w:t>
      </w:r>
      <w:r>
        <w:rPr>
          <w:spacing w:val="-6"/>
          <w:sz w:val="28"/>
        </w:rPr>
        <w:t xml:space="preserve"> </w:t>
      </w:r>
      <w:r>
        <w:rPr>
          <w:sz w:val="28"/>
        </w:rPr>
        <w:t>со</w:t>
      </w:r>
      <w:r>
        <w:rPr>
          <w:spacing w:val="-6"/>
          <w:sz w:val="28"/>
        </w:rPr>
        <w:t xml:space="preserve"> </w:t>
      </w:r>
      <w:r>
        <w:rPr>
          <w:sz w:val="28"/>
        </w:rPr>
        <w:t>взрослым</w:t>
      </w:r>
      <w:r>
        <w:rPr>
          <w:spacing w:val="-6"/>
          <w:sz w:val="28"/>
        </w:rPr>
        <w:t xml:space="preserve"> </w:t>
      </w:r>
      <w:r>
        <w:rPr>
          <w:sz w:val="28"/>
        </w:rPr>
        <w:t>и</w:t>
      </w:r>
      <w:r>
        <w:rPr>
          <w:spacing w:val="-6"/>
          <w:sz w:val="28"/>
        </w:rPr>
        <w:t xml:space="preserve"> </w:t>
      </w:r>
      <w:r>
        <w:rPr>
          <w:sz w:val="28"/>
        </w:rPr>
        <w:t>самостоятельной</w:t>
      </w:r>
      <w:r>
        <w:rPr>
          <w:spacing w:val="-5"/>
          <w:sz w:val="28"/>
        </w:rPr>
        <w:t xml:space="preserve"> </w:t>
      </w:r>
      <w:r>
        <w:rPr>
          <w:spacing w:val="-2"/>
          <w:sz w:val="28"/>
        </w:rPr>
        <w:t>деятельности.</w:t>
      </w:r>
      <w:r>
        <w:rPr>
          <w:sz w:val="20"/>
        </w:rPr>
        <w:t xml:space="preserve"> </w:t>
      </w:r>
    </w:p>
    <w:p w:rsidR="008573F0" w:rsidRDefault="00D4456B">
      <w:pPr>
        <w:pStyle w:val="2"/>
        <w:spacing w:before="89" w:line="240" w:lineRule="auto"/>
        <w:ind w:left="951"/>
      </w:pPr>
      <w:r>
        <w:rPr>
          <w:u w:val="none"/>
        </w:rPr>
        <w:t>Образовательная</w:t>
      </w:r>
      <w:r>
        <w:rPr>
          <w:spacing w:val="-11"/>
          <w:u w:val="none"/>
        </w:rPr>
        <w:t xml:space="preserve"> </w:t>
      </w:r>
      <w:r>
        <w:rPr>
          <w:u w:val="none"/>
        </w:rPr>
        <w:t>деятельность,</w:t>
      </w:r>
      <w:r>
        <w:rPr>
          <w:spacing w:val="-11"/>
          <w:u w:val="none"/>
        </w:rPr>
        <w:t xml:space="preserve"> </w:t>
      </w:r>
      <w:r>
        <w:rPr>
          <w:u w:val="none"/>
        </w:rPr>
        <w:t>осуществляемая</w:t>
      </w:r>
      <w:r>
        <w:rPr>
          <w:spacing w:val="-8"/>
          <w:u w:val="none"/>
        </w:rPr>
        <w:t xml:space="preserve"> </w:t>
      </w:r>
      <w:r>
        <w:rPr>
          <w:u w:val="none"/>
        </w:rPr>
        <w:t>в</w:t>
      </w:r>
      <w:r>
        <w:rPr>
          <w:spacing w:val="-10"/>
          <w:u w:val="none"/>
        </w:rPr>
        <w:t xml:space="preserve"> </w:t>
      </w:r>
      <w:r>
        <w:rPr>
          <w:u w:val="none"/>
        </w:rPr>
        <w:t>рамках</w:t>
      </w:r>
      <w:r>
        <w:rPr>
          <w:spacing w:val="-6"/>
          <w:u w:val="none"/>
        </w:rPr>
        <w:t xml:space="preserve"> </w:t>
      </w:r>
      <w:r>
        <w:rPr>
          <w:spacing w:val="-2"/>
          <w:u w:val="none"/>
        </w:rPr>
        <w:t>проекта:</w:t>
      </w:r>
    </w:p>
    <w:p w:rsidR="008573F0" w:rsidRDefault="008573F0">
      <w:pPr>
        <w:rPr>
          <w:color w:val="6F2F9F"/>
          <w:spacing w:val="-2"/>
          <w:u w:val="single" w:color="6F2F9F"/>
        </w:rPr>
      </w:pPr>
    </w:p>
    <w:p w:rsidR="008573F0" w:rsidRDefault="00D4456B">
      <w:pPr>
        <w:pStyle w:val="a6"/>
        <w:spacing w:before="79"/>
        <w:ind w:left="397" w:right="107" w:firstLine="851"/>
        <w:jc w:val="both"/>
      </w:pPr>
      <w:r>
        <w:t>Форма планирования является свободной по структуре, но обеспечивает отражение инициатив детей и взрослых. Из внесенных в план образовательных инициатив детей и взрослых педагоги</w:t>
      </w:r>
      <w:r>
        <w:t xml:space="preserve"> выбирают содержание, которое предполагают предложить детям. Работа по теме длится столько дней, сколько у взрослых</w:t>
      </w:r>
      <w:r>
        <w:rPr>
          <w:spacing w:val="-12"/>
        </w:rPr>
        <w:t xml:space="preserve"> </w:t>
      </w:r>
      <w:r>
        <w:t>будет</w:t>
      </w:r>
      <w:r>
        <w:rPr>
          <w:spacing w:val="-10"/>
        </w:rPr>
        <w:t xml:space="preserve"> </w:t>
      </w:r>
      <w:r>
        <w:t>сохраняться</w:t>
      </w:r>
      <w:r>
        <w:rPr>
          <w:spacing w:val="-10"/>
        </w:rPr>
        <w:t xml:space="preserve"> </w:t>
      </w:r>
      <w:r>
        <w:t>творческая</w:t>
      </w:r>
      <w:r>
        <w:rPr>
          <w:spacing w:val="-12"/>
        </w:rPr>
        <w:t xml:space="preserve"> </w:t>
      </w:r>
      <w:r>
        <w:t>и</w:t>
      </w:r>
      <w:r>
        <w:rPr>
          <w:spacing w:val="-10"/>
        </w:rPr>
        <w:t xml:space="preserve"> </w:t>
      </w:r>
      <w:r>
        <w:t>методическая</w:t>
      </w:r>
      <w:r>
        <w:rPr>
          <w:spacing w:val="-10"/>
        </w:rPr>
        <w:t xml:space="preserve"> </w:t>
      </w:r>
      <w:r>
        <w:t>готовность</w:t>
      </w:r>
      <w:r>
        <w:rPr>
          <w:spacing w:val="-11"/>
        </w:rPr>
        <w:t xml:space="preserve"> </w:t>
      </w:r>
      <w:r>
        <w:t>поддерживать ее</w:t>
      </w:r>
      <w:r>
        <w:rPr>
          <w:spacing w:val="-4"/>
        </w:rPr>
        <w:t xml:space="preserve"> </w:t>
      </w:r>
      <w:r>
        <w:t>новыми</w:t>
      </w:r>
      <w:r>
        <w:rPr>
          <w:spacing w:val="-4"/>
        </w:rPr>
        <w:t xml:space="preserve"> </w:t>
      </w:r>
      <w:r>
        <w:t>идеями</w:t>
      </w:r>
      <w:r>
        <w:rPr>
          <w:spacing w:val="-4"/>
        </w:rPr>
        <w:t xml:space="preserve"> </w:t>
      </w:r>
      <w:r>
        <w:t>и</w:t>
      </w:r>
      <w:r>
        <w:rPr>
          <w:spacing w:val="-6"/>
        </w:rPr>
        <w:t xml:space="preserve"> </w:t>
      </w:r>
      <w:r>
        <w:t>ресурсами,</w:t>
      </w:r>
      <w:r>
        <w:rPr>
          <w:spacing w:val="-5"/>
        </w:rPr>
        <w:t xml:space="preserve"> </w:t>
      </w:r>
      <w:r>
        <w:t>а</w:t>
      </w:r>
      <w:r>
        <w:rPr>
          <w:spacing w:val="-4"/>
        </w:rPr>
        <w:t xml:space="preserve"> </w:t>
      </w:r>
      <w:r>
        <w:t>у</w:t>
      </w:r>
      <w:r>
        <w:rPr>
          <w:spacing w:val="-6"/>
        </w:rPr>
        <w:t xml:space="preserve"> </w:t>
      </w:r>
      <w:r>
        <w:t>детей –</w:t>
      </w:r>
      <w:r>
        <w:rPr>
          <w:spacing w:val="-3"/>
        </w:rPr>
        <w:t xml:space="preserve"> </w:t>
      </w:r>
      <w:r>
        <w:t>интерес</w:t>
      </w:r>
      <w:r>
        <w:rPr>
          <w:spacing w:val="-4"/>
        </w:rPr>
        <w:t xml:space="preserve"> </w:t>
      </w:r>
      <w:r>
        <w:t>к</w:t>
      </w:r>
      <w:r>
        <w:rPr>
          <w:spacing w:val="-4"/>
        </w:rPr>
        <w:t xml:space="preserve"> </w:t>
      </w:r>
      <w:r>
        <w:t>выбранному</w:t>
      </w:r>
      <w:r>
        <w:rPr>
          <w:spacing w:val="-4"/>
        </w:rPr>
        <w:t xml:space="preserve"> </w:t>
      </w:r>
      <w:r>
        <w:t>содержанию.</w:t>
      </w:r>
      <w:r>
        <w:rPr>
          <w:spacing w:val="-7"/>
        </w:rPr>
        <w:t xml:space="preserve"> </w:t>
      </w:r>
      <w:r>
        <w:t xml:space="preserve">В рамках общей темы ребенок может работать над своим индивидуальным </w:t>
      </w:r>
      <w:r>
        <w:rPr>
          <w:spacing w:val="-2"/>
        </w:rPr>
        <w:t>проектом.</w:t>
      </w:r>
    </w:p>
    <w:p w:rsidR="008573F0" w:rsidRDefault="00D4456B">
      <w:pPr>
        <w:pStyle w:val="a6"/>
        <w:ind w:left="397" w:right="109" w:firstLine="851"/>
        <w:jc w:val="both"/>
      </w:pPr>
      <w:r>
        <w:t xml:space="preserve">При такой форме планирования осуществляется учет детских потребностей, интересов и инициатив, то есть реализуется базовые положения ФГОС ДО о том, что ребенок должен </w:t>
      </w:r>
      <w:r>
        <w:t>стать полноправным участником образовательных</w:t>
      </w:r>
      <w:r>
        <w:rPr>
          <w:spacing w:val="-7"/>
        </w:rPr>
        <w:t xml:space="preserve"> </w:t>
      </w:r>
      <w:r>
        <w:t>отношении.</w:t>
      </w:r>
      <w:r>
        <w:rPr>
          <w:spacing w:val="-8"/>
        </w:rPr>
        <w:t xml:space="preserve"> </w:t>
      </w:r>
      <w:r>
        <w:t>План</w:t>
      </w:r>
      <w:r>
        <w:rPr>
          <w:spacing w:val="-7"/>
        </w:rPr>
        <w:t xml:space="preserve"> </w:t>
      </w:r>
      <w:r>
        <w:t>открыт</w:t>
      </w:r>
      <w:r>
        <w:rPr>
          <w:spacing w:val="-6"/>
        </w:rPr>
        <w:t xml:space="preserve"> </w:t>
      </w:r>
      <w:r>
        <w:t>для</w:t>
      </w:r>
      <w:r>
        <w:rPr>
          <w:spacing w:val="-7"/>
        </w:rPr>
        <w:t xml:space="preserve"> </w:t>
      </w:r>
      <w:r>
        <w:t>спонтанных</w:t>
      </w:r>
      <w:r>
        <w:rPr>
          <w:spacing w:val="-7"/>
        </w:rPr>
        <w:t xml:space="preserve"> </w:t>
      </w:r>
      <w:r>
        <w:t>детских</w:t>
      </w:r>
      <w:r>
        <w:rPr>
          <w:spacing w:val="-5"/>
        </w:rPr>
        <w:t xml:space="preserve"> </w:t>
      </w:r>
      <w:r>
        <w:t>идей</w:t>
      </w:r>
      <w:r>
        <w:rPr>
          <w:spacing w:val="-5"/>
        </w:rPr>
        <w:t xml:space="preserve"> </w:t>
      </w:r>
      <w:r>
        <w:t>и</w:t>
      </w:r>
      <w:r>
        <w:rPr>
          <w:spacing w:val="-7"/>
        </w:rPr>
        <w:t xml:space="preserve"> </w:t>
      </w:r>
      <w:r>
        <w:t>новых мыслей,</w:t>
      </w:r>
      <w:r>
        <w:rPr>
          <w:spacing w:val="69"/>
        </w:rPr>
        <w:t xml:space="preserve"> </w:t>
      </w:r>
      <w:r>
        <w:t>то</w:t>
      </w:r>
      <w:r>
        <w:rPr>
          <w:spacing w:val="70"/>
        </w:rPr>
        <w:t xml:space="preserve"> </w:t>
      </w:r>
      <w:r>
        <w:t>есть</w:t>
      </w:r>
      <w:r>
        <w:rPr>
          <w:spacing w:val="69"/>
        </w:rPr>
        <w:t xml:space="preserve"> </w:t>
      </w:r>
      <w:r>
        <w:t>возможна</w:t>
      </w:r>
      <w:r>
        <w:rPr>
          <w:spacing w:val="70"/>
        </w:rPr>
        <w:t xml:space="preserve"> </w:t>
      </w:r>
      <w:r>
        <w:t>корректировка</w:t>
      </w:r>
      <w:r>
        <w:rPr>
          <w:spacing w:val="70"/>
        </w:rPr>
        <w:t xml:space="preserve"> </w:t>
      </w:r>
      <w:r>
        <w:t>«под</w:t>
      </w:r>
      <w:r>
        <w:rPr>
          <w:spacing w:val="71"/>
        </w:rPr>
        <w:t xml:space="preserve"> </w:t>
      </w:r>
      <w:r>
        <w:t>запрос»</w:t>
      </w:r>
      <w:r>
        <w:rPr>
          <w:spacing w:val="68"/>
        </w:rPr>
        <w:t xml:space="preserve"> </w:t>
      </w:r>
      <w:r>
        <w:t>детей.</w:t>
      </w:r>
      <w:r>
        <w:rPr>
          <w:spacing w:val="69"/>
        </w:rPr>
        <w:t xml:space="preserve"> </w:t>
      </w:r>
      <w:r>
        <w:t>Ежедневно</w:t>
      </w:r>
      <w:r>
        <w:rPr>
          <w:spacing w:val="68"/>
        </w:rPr>
        <w:t xml:space="preserve"> </w:t>
      </w:r>
      <w:r>
        <w:t>на</w:t>
      </w:r>
    </w:p>
    <w:p w:rsidR="008573F0" w:rsidRDefault="00D4456B">
      <w:pPr>
        <w:pStyle w:val="a6"/>
        <w:ind w:left="397" w:right="109"/>
        <w:jc w:val="both"/>
      </w:pPr>
      <w:r>
        <w:t xml:space="preserve">«Детском совете» воспитатель с детьми разрабатывают совместный план работы над </w:t>
      </w:r>
      <w:r>
        <w:t>проектом.</w:t>
      </w:r>
      <w:r>
        <w:rPr>
          <w:spacing w:val="40"/>
        </w:rPr>
        <w:t xml:space="preserve"> </w:t>
      </w:r>
      <w:r>
        <w:t>Составляется и записывается на листе формата А3 совместно участниками образовательных отношений. Размещается в доступном для детей месте. В нем отражено содержание и виды совместной и самостоятельной образовательной деятельности в центрах активно</w:t>
      </w:r>
      <w:r>
        <w:t>сти. Запись осуществляется разными</w:t>
      </w:r>
      <w:r>
        <w:rPr>
          <w:spacing w:val="-8"/>
        </w:rPr>
        <w:t xml:space="preserve"> </w:t>
      </w:r>
      <w:r>
        <w:t>цветами,</w:t>
      </w:r>
      <w:r>
        <w:rPr>
          <w:spacing w:val="-11"/>
        </w:rPr>
        <w:t xml:space="preserve"> </w:t>
      </w:r>
      <w:r>
        <w:t>что</w:t>
      </w:r>
      <w:r>
        <w:rPr>
          <w:spacing w:val="-8"/>
        </w:rPr>
        <w:t xml:space="preserve"> </w:t>
      </w:r>
      <w:r>
        <w:t>позволяет</w:t>
      </w:r>
      <w:r>
        <w:rPr>
          <w:spacing w:val="-8"/>
        </w:rPr>
        <w:t xml:space="preserve"> </w:t>
      </w:r>
      <w:r>
        <w:t>видеть,</w:t>
      </w:r>
      <w:r>
        <w:rPr>
          <w:spacing w:val="-11"/>
        </w:rPr>
        <w:t xml:space="preserve"> </w:t>
      </w:r>
      <w:r>
        <w:t>какова</w:t>
      </w:r>
      <w:r>
        <w:rPr>
          <w:spacing w:val="-9"/>
        </w:rPr>
        <w:t xml:space="preserve"> </w:t>
      </w:r>
      <w:r>
        <w:t>инициатива</w:t>
      </w:r>
      <w:r>
        <w:rPr>
          <w:spacing w:val="-11"/>
        </w:rPr>
        <w:t xml:space="preserve"> </w:t>
      </w:r>
      <w:r>
        <w:t>детей,</w:t>
      </w:r>
      <w:r>
        <w:rPr>
          <w:spacing w:val="-9"/>
        </w:rPr>
        <w:t xml:space="preserve"> </w:t>
      </w:r>
      <w:r>
        <w:t>что</w:t>
      </w:r>
      <w:r>
        <w:rPr>
          <w:spacing w:val="-8"/>
        </w:rPr>
        <w:t xml:space="preserve"> </w:t>
      </w:r>
      <w:r>
        <w:t>предложил педагог, а что родители.</w:t>
      </w:r>
    </w:p>
    <w:p w:rsidR="008573F0" w:rsidRDefault="00D4456B">
      <w:pPr>
        <w:pStyle w:val="a6"/>
        <w:ind w:left="397" w:right="117" w:firstLine="851"/>
        <w:jc w:val="both"/>
      </w:pPr>
      <w:r>
        <w:t>Организация образовательной деятельности ориентирована на ребенка, предполагает отказ от жесткого расписания.</w:t>
      </w:r>
    </w:p>
    <w:p w:rsidR="008573F0" w:rsidRDefault="00D4456B">
      <w:pPr>
        <w:pStyle w:val="a6"/>
        <w:ind w:left="397" w:right="112" w:firstLine="851"/>
        <w:jc w:val="both"/>
      </w:pPr>
      <w:r>
        <w:t xml:space="preserve">Работа над </w:t>
      </w:r>
      <w:r>
        <w:t>проектом идет следующим образом: дети распределяется на подгруппы,</w:t>
      </w:r>
      <w:r>
        <w:rPr>
          <w:spacing w:val="-8"/>
        </w:rPr>
        <w:t xml:space="preserve"> </w:t>
      </w:r>
      <w:r>
        <w:t>и,</w:t>
      </w:r>
      <w:r>
        <w:rPr>
          <w:spacing w:val="-8"/>
        </w:rPr>
        <w:t xml:space="preserve"> </w:t>
      </w:r>
      <w:r>
        <w:t>выбрав</w:t>
      </w:r>
      <w:r>
        <w:rPr>
          <w:spacing w:val="-8"/>
        </w:rPr>
        <w:t xml:space="preserve"> </w:t>
      </w:r>
      <w:r>
        <w:t>тот</w:t>
      </w:r>
      <w:r>
        <w:rPr>
          <w:spacing w:val="-8"/>
        </w:rPr>
        <w:t xml:space="preserve"> </w:t>
      </w:r>
      <w:r>
        <w:t>или</w:t>
      </w:r>
      <w:r>
        <w:rPr>
          <w:spacing w:val="-10"/>
        </w:rPr>
        <w:t xml:space="preserve"> </w:t>
      </w:r>
      <w:r>
        <w:t>иной</w:t>
      </w:r>
      <w:r>
        <w:rPr>
          <w:spacing w:val="-10"/>
        </w:rPr>
        <w:t xml:space="preserve"> </w:t>
      </w:r>
      <w:r>
        <w:t>центр</w:t>
      </w:r>
      <w:r>
        <w:rPr>
          <w:spacing w:val="-7"/>
        </w:rPr>
        <w:t xml:space="preserve"> </w:t>
      </w:r>
      <w:r>
        <w:t>активности,</w:t>
      </w:r>
      <w:r>
        <w:rPr>
          <w:spacing w:val="-8"/>
        </w:rPr>
        <w:t xml:space="preserve"> </w:t>
      </w:r>
      <w:r>
        <w:t>самостоятельно</w:t>
      </w:r>
      <w:r>
        <w:rPr>
          <w:spacing w:val="-9"/>
        </w:rPr>
        <w:t xml:space="preserve"> </w:t>
      </w:r>
      <w:r>
        <w:t>работают</w:t>
      </w:r>
      <w:r>
        <w:rPr>
          <w:spacing w:val="-8"/>
        </w:rPr>
        <w:t xml:space="preserve"> </w:t>
      </w:r>
      <w:r>
        <w:t xml:space="preserve">в </w:t>
      </w:r>
      <w:r>
        <w:rPr>
          <w:spacing w:val="-4"/>
        </w:rPr>
        <w:t>нем.</w:t>
      </w:r>
    </w:p>
    <w:p w:rsidR="008573F0" w:rsidRDefault="00D4456B">
      <w:pPr>
        <w:pStyle w:val="a6"/>
        <w:spacing w:before="1"/>
        <w:ind w:left="397" w:right="108" w:firstLine="851"/>
        <w:jc w:val="both"/>
      </w:pPr>
      <w:r>
        <w:lastRenderedPageBreak/>
        <w:t>Предварительно</w:t>
      </w:r>
      <w:r>
        <w:rPr>
          <w:spacing w:val="-18"/>
        </w:rPr>
        <w:t xml:space="preserve"> </w:t>
      </w:r>
      <w:r>
        <w:t>педагог</w:t>
      </w:r>
      <w:r>
        <w:rPr>
          <w:spacing w:val="-17"/>
        </w:rPr>
        <w:t xml:space="preserve"> </w:t>
      </w:r>
      <w:r>
        <w:t>предполагает,</w:t>
      </w:r>
      <w:r>
        <w:rPr>
          <w:spacing w:val="-18"/>
        </w:rPr>
        <w:t xml:space="preserve"> </w:t>
      </w:r>
      <w:r>
        <w:t>чем</w:t>
      </w:r>
      <w:r>
        <w:rPr>
          <w:spacing w:val="-17"/>
        </w:rPr>
        <w:t xml:space="preserve"> </w:t>
      </w:r>
      <w:r>
        <w:t>будут</w:t>
      </w:r>
      <w:r>
        <w:rPr>
          <w:spacing w:val="-18"/>
        </w:rPr>
        <w:t xml:space="preserve"> </w:t>
      </w:r>
      <w:r>
        <w:t>заниматься</w:t>
      </w:r>
      <w:r>
        <w:rPr>
          <w:spacing w:val="-17"/>
        </w:rPr>
        <w:t xml:space="preserve"> </w:t>
      </w:r>
      <w:r>
        <w:t>сегодня</w:t>
      </w:r>
      <w:r>
        <w:rPr>
          <w:spacing w:val="-18"/>
        </w:rPr>
        <w:t xml:space="preserve"> </w:t>
      </w:r>
      <w:r>
        <w:t>дети, и в соответствии с педагогическими задачами н</w:t>
      </w:r>
      <w:r>
        <w:t>аполнил центры наглядным материалом, играми и игрушками. В то же время, в одном из центров педагог организует</w:t>
      </w:r>
      <w:r>
        <w:rPr>
          <w:spacing w:val="-18"/>
        </w:rPr>
        <w:t xml:space="preserve"> </w:t>
      </w:r>
      <w:r>
        <w:t>совместную</w:t>
      </w:r>
      <w:r>
        <w:rPr>
          <w:spacing w:val="-17"/>
        </w:rPr>
        <w:t xml:space="preserve"> </w:t>
      </w:r>
      <w:r>
        <w:t>деятельность,</w:t>
      </w:r>
      <w:r>
        <w:rPr>
          <w:spacing w:val="-18"/>
        </w:rPr>
        <w:t xml:space="preserve"> </w:t>
      </w:r>
      <w:r>
        <w:t>как</w:t>
      </w:r>
      <w:r>
        <w:rPr>
          <w:spacing w:val="-17"/>
        </w:rPr>
        <w:t xml:space="preserve"> </w:t>
      </w:r>
      <w:r>
        <w:t>правило,</w:t>
      </w:r>
      <w:r>
        <w:rPr>
          <w:spacing w:val="-18"/>
        </w:rPr>
        <w:t xml:space="preserve"> </w:t>
      </w:r>
      <w:r>
        <w:t>с</w:t>
      </w:r>
      <w:r>
        <w:rPr>
          <w:spacing w:val="-17"/>
        </w:rPr>
        <w:t xml:space="preserve"> </w:t>
      </w:r>
      <w:r>
        <w:t>желающими,</w:t>
      </w:r>
      <w:r>
        <w:rPr>
          <w:spacing w:val="-18"/>
        </w:rPr>
        <w:t xml:space="preserve"> </w:t>
      </w:r>
      <w:r>
        <w:t>но</w:t>
      </w:r>
      <w:r>
        <w:rPr>
          <w:spacing w:val="-17"/>
        </w:rPr>
        <w:t xml:space="preserve"> </w:t>
      </w:r>
      <w:r>
        <w:t>дети</w:t>
      </w:r>
      <w:r>
        <w:rPr>
          <w:spacing w:val="-18"/>
        </w:rPr>
        <w:t xml:space="preserve"> </w:t>
      </w:r>
      <w:r>
        <w:t>должны понимать</w:t>
      </w:r>
      <w:r>
        <w:rPr>
          <w:spacing w:val="-5"/>
        </w:rPr>
        <w:t xml:space="preserve"> </w:t>
      </w:r>
      <w:r>
        <w:t>и</w:t>
      </w:r>
      <w:r>
        <w:rPr>
          <w:spacing w:val="-4"/>
        </w:rPr>
        <w:t xml:space="preserve"> </w:t>
      </w:r>
      <w:r>
        <w:t>слово</w:t>
      </w:r>
      <w:r>
        <w:rPr>
          <w:spacing w:val="-3"/>
        </w:rPr>
        <w:t xml:space="preserve"> </w:t>
      </w:r>
      <w:r>
        <w:t>«надо»,</w:t>
      </w:r>
      <w:r>
        <w:rPr>
          <w:spacing w:val="-5"/>
        </w:rPr>
        <w:t xml:space="preserve"> </w:t>
      </w:r>
      <w:r>
        <w:t>поэтому</w:t>
      </w:r>
      <w:r>
        <w:rPr>
          <w:spacing w:val="-4"/>
        </w:rPr>
        <w:t xml:space="preserve"> </w:t>
      </w:r>
      <w:r>
        <w:t>педагог</w:t>
      </w:r>
      <w:r>
        <w:rPr>
          <w:spacing w:val="-4"/>
        </w:rPr>
        <w:t xml:space="preserve"> </w:t>
      </w:r>
      <w:r>
        <w:t>может</w:t>
      </w:r>
      <w:r>
        <w:rPr>
          <w:spacing w:val="-4"/>
        </w:rPr>
        <w:t xml:space="preserve"> </w:t>
      </w:r>
      <w:r>
        <w:t>направить</w:t>
      </w:r>
      <w:r>
        <w:rPr>
          <w:spacing w:val="-5"/>
        </w:rPr>
        <w:t xml:space="preserve"> </w:t>
      </w:r>
      <w:r>
        <w:t>детей</w:t>
      </w:r>
      <w:r>
        <w:rPr>
          <w:spacing w:val="-4"/>
        </w:rPr>
        <w:t xml:space="preserve"> </w:t>
      </w:r>
      <w:r>
        <w:t>в</w:t>
      </w:r>
      <w:r>
        <w:rPr>
          <w:spacing w:val="-5"/>
        </w:rPr>
        <w:t xml:space="preserve"> </w:t>
      </w:r>
      <w:r>
        <w:t>тот</w:t>
      </w:r>
      <w:r>
        <w:rPr>
          <w:spacing w:val="-5"/>
        </w:rPr>
        <w:t xml:space="preserve"> </w:t>
      </w:r>
      <w:r>
        <w:t>или</w:t>
      </w:r>
      <w:r>
        <w:rPr>
          <w:spacing w:val="-4"/>
        </w:rPr>
        <w:t xml:space="preserve"> </w:t>
      </w:r>
      <w:r>
        <w:t>иной</w:t>
      </w:r>
    </w:p>
    <w:p w:rsidR="008573F0" w:rsidRDefault="00D4456B">
      <w:pPr>
        <w:pStyle w:val="a6"/>
        <w:spacing w:before="1"/>
        <w:ind w:left="397" w:right="109"/>
        <w:jc w:val="both"/>
      </w:pPr>
      <w:r>
        <w:t>«центр активности». Программой предусмотрено, что дошкольники самостоятельно определяют, в каком центре и с кем будут работать. Дети объединяются в подгруппы по интересам, поддерживают друг друга, оказывают друг на друга большое обучающее и воспитывающее в</w:t>
      </w:r>
      <w:r>
        <w:t>лияние. То есть дети способствуют обучению и развитию друг друга.</w:t>
      </w:r>
    </w:p>
    <w:p w:rsidR="008573F0" w:rsidRDefault="00D4456B">
      <w:pPr>
        <w:pStyle w:val="a6"/>
        <w:ind w:left="397" w:right="110" w:firstLine="851"/>
        <w:jc w:val="both"/>
      </w:pPr>
      <w:r>
        <w:t>В планировании педагоги вправе по своему усмотрению частично или полностью</w:t>
      </w:r>
      <w:r>
        <w:rPr>
          <w:spacing w:val="-11"/>
        </w:rPr>
        <w:t xml:space="preserve"> </w:t>
      </w:r>
      <w:r>
        <w:t>менять</w:t>
      </w:r>
      <w:r>
        <w:rPr>
          <w:spacing w:val="-11"/>
        </w:rPr>
        <w:t xml:space="preserve"> </w:t>
      </w:r>
      <w:r>
        <w:t>темы</w:t>
      </w:r>
      <w:r>
        <w:rPr>
          <w:spacing w:val="-12"/>
        </w:rPr>
        <w:t xml:space="preserve"> </w:t>
      </w:r>
      <w:r>
        <w:t>или</w:t>
      </w:r>
      <w:r>
        <w:rPr>
          <w:spacing w:val="-12"/>
        </w:rPr>
        <w:t xml:space="preserve"> </w:t>
      </w:r>
      <w:r>
        <w:t>названия</w:t>
      </w:r>
      <w:r>
        <w:rPr>
          <w:spacing w:val="-10"/>
        </w:rPr>
        <w:t xml:space="preserve"> </w:t>
      </w:r>
      <w:r>
        <w:t>тем,</w:t>
      </w:r>
      <w:r>
        <w:rPr>
          <w:spacing w:val="-11"/>
        </w:rPr>
        <w:t xml:space="preserve"> </w:t>
      </w:r>
      <w:r>
        <w:t>содержание</w:t>
      </w:r>
      <w:r>
        <w:rPr>
          <w:spacing w:val="-12"/>
        </w:rPr>
        <w:t xml:space="preserve"> </w:t>
      </w:r>
      <w:r>
        <w:t>работы,</w:t>
      </w:r>
      <w:r>
        <w:rPr>
          <w:spacing w:val="-11"/>
        </w:rPr>
        <w:t xml:space="preserve"> </w:t>
      </w:r>
      <w:r>
        <w:t>временной</w:t>
      </w:r>
      <w:r>
        <w:rPr>
          <w:spacing w:val="-12"/>
        </w:rPr>
        <w:t xml:space="preserve"> </w:t>
      </w:r>
      <w:r>
        <w:t>период в соответствии с особенностями своей возрастной г</w:t>
      </w:r>
      <w:r>
        <w:t>руппы, другими значимыми событиями.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8573F0" w:rsidRDefault="00D4456B">
      <w:pPr>
        <w:pStyle w:val="a6"/>
        <w:spacing w:before="79"/>
        <w:ind w:left="397" w:right="105"/>
        <w:jc w:val="both"/>
      </w:pPr>
      <w:r>
        <w:t xml:space="preserve">При планировании образовательной деятельности </w:t>
      </w:r>
      <w:r>
        <w:t>учитываются региональные</w:t>
      </w:r>
      <w:r>
        <w:rPr>
          <w:spacing w:val="40"/>
        </w:rPr>
        <w:t xml:space="preserve"> </w:t>
      </w:r>
      <w:r>
        <w:t>особенности</w:t>
      </w:r>
      <w:r>
        <w:rPr>
          <w:spacing w:val="40"/>
        </w:rPr>
        <w:t xml:space="preserve"> </w:t>
      </w:r>
      <w:r>
        <w:t>при</w:t>
      </w:r>
      <w:r>
        <w:rPr>
          <w:spacing w:val="40"/>
        </w:rPr>
        <w:t xml:space="preserve"> </w:t>
      </w:r>
      <w:r>
        <w:t>реализации</w:t>
      </w:r>
      <w:r>
        <w:rPr>
          <w:spacing w:val="40"/>
        </w:rPr>
        <w:t xml:space="preserve"> </w:t>
      </w:r>
      <w:r>
        <w:t>образовательной</w:t>
      </w:r>
      <w:r>
        <w:rPr>
          <w:spacing w:val="40"/>
        </w:rPr>
        <w:t xml:space="preserve"> </w:t>
      </w:r>
      <w:r>
        <w:t>программы</w:t>
      </w:r>
      <w:r>
        <w:rPr>
          <w:spacing w:val="40"/>
        </w:rPr>
        <w:t xml:space="preserve"> </w:t>
      </w:r>
      <w:r>
        <w:t>–</w:t>
      </w:r>
      <w:r>
        <w:rPr>
          <w:spacing w:val="40"/>
        </w:rPr>
        <w:t xml:space="preserve"> </w:t>
      </w:r>
      <w:r>
        <w:t>это климатические</w:t>
      </w:r>
      <w:r>
        <w:rPr>
          <w:spacing w:val="-11"/>
        </w:rPr>
        <w:t xml:space="preserve"> </w:t>
      </w:r>
      <w:r>
        <w:t>условия</w:t>
      </w:r>
      <w:r>
        <w:rPr>
          <w:spacing w:val="-8"/>
        </w:rPr>
        <w:t xml:space="preserve"> </w:t>
      </w:r>
      <w:r>
        <w:t>жизни</w:t>
      </w:r>
      <w:r>
        <w:rPr>
          <w:spacing w:val="-8"/>
        </w:rPr>
        <w:t xml:space="preserve"> </w:t>
      </w:r>
      <w:r>
        <w:t>людей</w:t>
      </w:r>
      <w:r>
        <w:rPr>
          <w:spacing w:val="-10"/>
        </w:rPr>
        <w:t xml:space="preserve"> </w:t>
      </w:r>
      <w:r>
        <w:t>Приамурья.</w:t>
      </w:r>
      <w:r>
        <w:rPr>
          <w:spacing w:val="-9"/>
        </w:rPr>
        <w:t xml:space="preserve"> </w:t>
      </w:r>
      <w:r>
        <w:t>Эти</w:t>
      </w:r>
      <w:r>
        <w:rPr>
          <w:spacing w:val="-8"/>
        </w:rPr>
        <w:t xml:space="preserve"> </w:t>
      </w:r>
      <w:r>
        <w:t>факторы</w:t>
      </w:r>
      <w:r>
        <w:rPr>
          <w:spacing w:val="-11"/>
        </w:rPr>
        <w:t xml:space="preserve"> </w:t>
      </w:r>
      <w:r>
        <w:t>используются</w:t>
      </w:r>
      <w:r>
        <w:rPr>
          <w:spacing w:val="-11"/>
        </w:rPr>
        <w:t xml:space="preserve"> </w:t>
      </w:r>
      <w:r>
        <w:t>при составлении перспективно-тематического планирования психолого- педагогической работы в группах и в</w:t>
      </w:r>
      <w:r>
        <w:t xml:space="preserve"> соответствии с календарным планом воспитательной </w:t>
      </w:r>
      <w:r>
        <w:rPr>
          <w:bCs/>
          <w:iCs/>
        </w:rPr>
        <w:t xml:space="preserve">п. 36.4. </w:t>
      </w:r>
      <w:proofErr w:type="spellStart"/>
      <w:r>
        <w:rPr>
          <w:bCs/>
          <w:iCs/>
        </w:rPr>
        <w:t>стр</w:t>
      </w:r>
      <w:proofErr w:type="spellEnd"/>
      <w:r>
        <w:rPr>
          <w:bCs/>
          <w:iCs/>
        </w:rPr>
        <w:t xml:space="preserve"> 233 ФОП ДО.</w:t>
      </w:r>
      <w:r>
        <w:t xml:space="preserve"> Вся образовательная деятельность в </w:t>
      </w:r>
      <w:r>
        <w:rPr>
          <w:spacing w:val="-13"/>
        </w:rPr>
        <w:t>дошкольных группах</w:t>
      </w:r>
      <w:r>
        <w:rPr>
          <w:spacing w:val="-6"/>
        </w:rPr>
        <w:t xml:space="preserve"> </w:t>
      </w:r>
      <w:r>
        <w:t>выстроена</w:t>
      </w:r>
      <w:r>
        <w:rPr>
          <w:spacing w:val="-5"/>
        </w:rPr>
        <w:t xml:space="preserve"> </w:t>
      </w:r>
      <w:r>
        <w:t>в</w:t>
      </w:r>
      <w:r>
        <w:rPr>
          <w:spacing w:val="-8"/>
        </w:rPr>
        <w:t xml:space="preserve"> </w:t>
      </w:r>
      <w:r>
        <w:t>соответствии</w:t>
      </w:r>
      <w:r>
        <w:rPr>
          <w:spacing w:val="-7"/>
        </w:rPr>
        <w:t xml:space="preserve"> </w:t>
      </w:r>
      <w:proofErr w:type="spellStart"/>
      <w:r>
        <w:t>СанПин</w:t>
      </w:r>
      <w:proofErr w:type="spellEnd"/>
      <w:r>
        <w:t>,</w:t>
      </w:r>
      <w:r>
        <w:rPr>
          <w:spacing w:val="-8"/>
        </w:rPr>
        <w:t xml:space="preserve"> </w:t>
      </w:r>
      <w:r>
        <w:t>что</w:t>
      </w:r>
      <w:r>
        <w:rPr>
          <w:spacing w:val="-6"/>
        </w:rPr>
        <w:t xml:space="preserve"> </w:t>
      </w:r>
      <w:r>
        <w:t>исключает</w:t>
      </w:r>
      <w:r>
        <w:rPr>
          <w:spacing w:val="-7"/>
        </w:rPr>
        <w:t xml:space="preserve"> </w:t>
      </w:r>
      <w:r>
        <w:t>перегрузки,</w:t>
      </w:r>
      <w:r>
        <w:rPr>
          <w:spacing w:val="-6"/>
        </w:rPr>
        <w:t xml:space="preserve"> </w:t>
      </w:r>
      <w:r>
        <w:t>влияющие</w:t>
      </w:r>
      <w:r>
        <w:rPr>
          <w:spacing w:val="-8"/>
        </w:rPr>
        <w:t xml:space="preserve"> </w:t>
      </w:r>
      <w:r>
        <w:t>на ненадлежащее исполнение педагогами их профессиональных о</w:t>
      </w:r>
      <w:r>
        <w:t xml:space="preserve">бязанностей, которые снижают необходимое индивидуальное внимательное отношение к ребенку. Педагоги используют разные формы и методы снижения усталости и напряжения. Активно используют </w:t>
      </w:r>
      <w:proofErr w:type="spellStart"/>
      <w:r>
        <w:t>здоровьесберегающие</w:t>
      </w:r>
      <w:proofErr w:type="spellEnd"/>
      <w:r>
        <w:t xml:space="preserve"> технологии, позволяющие сохранять и укреплять здоров</w:t>
      </w:r>
      <w:r>
        <w:t>ье детей.</w:t>
      </w:r>
    </w:p>
    <w:p w:rsidR="008573F0" w:rsidRDefault="00D4456B">
      <w:pPr>
        <w:pStyle w:val="a6"/>
        <w:spacing w:before="1"/>
        <w:ind w:left="397" w:right="118" w:firstLine="851"/>
        <w:jc w:val="both"/>
      </w:pPr>
      <w:r>
        <w:t xml:space="preserve">В процессе своей работы и в рамках своей компетенции педагоги </w:t>
      </w:r>
      <w:r>
        <w:rPr>
          <w:spacing w:val="-2"/>
        </w:rPr>
        <w:t>обеспечивают:</w:t>
      </w:r>
    </w:p>
    <w:p w:rsidR="008573F0" w:rsidRDefault="00D4456B">
      <w:pPr>
        <w:pStyle w:val="af"/>
        <w:numPr>
          <w:ilvl w:val="0"/>
          <w:numId w:val="30"/>
        </w:numPr>
        <w:tabs>
          <w:tab w:val="left" w:pos="1082"/>
        </w:tabs>
        <w:ind w:right="113" w:firstLine="427"/>
      </w:pPr>
      <w:r>
        <w:rPr>
          <w:sz w:val="28"/>
        </w:rPr>
        <w:t>эмоциональное</w:t>
      </w:r>
      <w:r>
        <w:rPr>
          <w:spacing w:val="40"/>
          <w:sz w:val="28"/>
        </w:rPr>
        <w:t xml:space="preserve"> </w:t>
      </w:r>
      <w:r>
        <w:rPr>
          <w:sz w:val="28"/>
        </w:rPr>
        <w:t>благополучие</w:t>
      </w:r>
      <w:r>
        <w:rPr>
          <w:spacing w:val="40"/>
          <w:sz w:val="28"/>
        </w:rPr>
        <w:t xml:space="preserve"> </w:t>
      </w:r>
      <w:r>
        <w:rPr>
          <w:sz w:val="28"/>
        </w:rPr>
        <w:t>каждого</w:t>
      </w:r>
      <w:r>
        <w:rPr>
          <w:spacing w:val="40"/>
          <w:sz w:val="28"/>
        </w:rPr>
        <w:t xml:space="preserve"> </w:t>
      </w:r>
      <w:r>
        <w:rPr>
          <w:sz w:val="28"/>
        </w:rPr>
        <w:t>ребенка</w:t>
      </w:r>
      <w:r>
        <w:rPr>
          <w:spacing w:val="40"/>
          <w:sz w:val="28"/>
        </w:rPr>
        <w:t xml:space="preserve"> </w:t>
      </w:r>
      <w:r>
        <w:rPr>
          <w:sz w:val="28"/>
        </w:rPr>
        <w:t>посредством</w:t>
      </w:r>
      <w:r>
        <w:rPr>
          <w:spacing w:val="40"/>
          <w:sz w:val="28"/>
        </w:rPr>
        <w:t xml:space="preserve"> </w:t>
      </w:r>
      <w:r>
        <w:rPr>
          <w:sz w:val="28"/>
        </w:rPr>
        <w:t>проявления чуткости к личности и интересам каждого из них;</w:t>
      </w:r>
    </w:p>
    <w:p w:rsidR="008573F0" w:rsidRDefault="00D4456B">
      <w:pPr>
        <w:pStyle w:val="af"/>
        <w:numPr>
          <w:ilvl w:val="0"/>
          <w:numId w:val="30"/>
        </w:numPr>
        <w:tabs>
          <w:tab w:val="left" w:pos="993"/>
        </w:tabs>
        <w:spacing w:line="321" w:lineRule="exact"/>
        <w:ind w:left="992" w:hanging="169"/>
      </w:pPr>
      <w:r>
        <w:rPr>
          <w:sz w:val="28"/>
        </w:rPr>
        <w:t>уважение</w:t>
      </w:r>
      <w:r>
        <w:rPr>
          <w:spacing w:val="-8"/>
          <w:sz w:val="28"/>
        </w:rPr>
        <w:t xml:space="preserve"> </w:t>
      </w:r>
      <w:r>
        <w:rPr>
          <w:sz w:val="28"/>
        </w:rPr>
        <w:t>индивидуальности</w:t>
      </w:r>
      <w:r>
        <w:rPr>
          <w:spacing w:val="-10"/>
          <w:sz w:val="28"/>
        </w:rPr>
        <w:t xml:space="preserve"> </w:t>
      </w:r>
      <w:r>
        <w:rPr>
          <w:sz w:val="28"/>
        </w:rPr>
        <w:t>каждого</w:t>
      </w:r>
      <w:r>
        <w:rPr>
          <w:spacing w:val="-9"/>
          <w:sz w:val="28"/>
        </w:rPr>
        <w:t xml:space="preserve"> </w:t>
      </w:r>
      <w:r>
        <w:rPr>
          <w:spacing w:val="-2"/>
          <w:sz w:val="28"/>
        </w:rPr>
        <w:t>ребенка;</w:t>
      </w:r>
    </w:p>
    <w:p w:rsidR="008573F0" w:rsidRDefault="00D4456B">
      <w:pPr>
        <w:pStyle w:val="af"/>
        <w:numPr>
          <w:ilvl w:val="0"/>
          <w:numId w:val="30"/>
        </w:numPr>
        <w:tabs>
          <w:tab w:val="left" w:pos="1074"/>
        </w:tabs>
        <w:ind w:right="118" w:firstLine="427"/>
      </w:pPr>
      <w:r>
        <w:rPr>
          <w:sz w:val="28"/>
        </w:rPr>
        <w:t>организацию</w:t>
      </w:r>
      <w:r>
        <w:rPr>
          <w:spacing w:val="40"/>
          <w:sz w:val="28"/>
        </w:rPr>
        <w:t xml:space="preserve"> </w:t>
      </w:r>
      <w:r>
        <w:rPr>
          <w:sz w:val="28"/>
        </w:rPr>
        <w:t>различных</w:t>
      </w:r>
      <w:r>
        <w:rPr>
          <w:spacing w:val="40"/>
          <w:sz w:val="28"/>
        </w:rPr>
        <w:t xml:space="preserve"> </w:t>
      </w:r>
      <w:r>
        <w:rPr>
          <w:sz w:val="28"/>
        </w:rPr>
        <w:t>видов</w:t>
      </w:r>
      <w:r>
        <w:rPr>
          <w:spacing w:val="40"/>
          <w:sz w:val="28"/>
        </w:rPr>
        <w:t xml:space="preserve"> </w:t>
      </w:r>
      <w:r>
        <w:rPr>
          <w:sz w:val="28"/>
        </w:rPr>
        <w:t>деятельности,</w:t>
      </w:r>
      <w:r>
        <w:rPr>
          <w:spacing w:val="40"/>
          <w:sz w:val="28"/>
        </w:rPr>
        <w:t xml:space="preserve"> </w:t>
      </w:r>
      <w:r>
        <w:rPr>
          <w:sz w:val="28"/>
        </w:rPr>
        <w:t>способствующих</w:t>
      </w:r>
      <w:r>
        <w:rPr>
          <w:spacing w:val="40"/>
          <w:sz w:val="28"/>
        </w:rPr>
        <w:t xml:space="preserve"> </w:t>
      </w:r>
      <w:r>
        <w:rPr>
          <w:sz w:val="28"/>
        </w:rPr>
        <w:t>развитии мышления, внимания, воображения, детского творчества;</w:t>
      </w:r>
    </w:p>
    <w:p w:rsidR="008573F0" w:rsidRDefault="00D4456B">
      <w:pPr>
        <w:pStyle w:val="af"/>
        <w:numPr>
          <w:ilvl w:val="0"/>
          <w:numId w:val="30"/>
        </w:numPr>
        <w:tabs>
          <w:tab w:val="left" w:pos="981"/>
        </w:tabs>
        <w:spacing w:before="1"/>
        <w:ind w:right="114" w:firstLine="427"/>
      </w:pPr>
      <w:r>
        <w:rPr>
          <w:sz w:val="28"/>
        </w:rPr>
        <w:t>широкие</w:t>
      </w:r>
      <w:r>
        <w:rPr>
          <w:spacing w:val="-18"/>
          <w:sz w:val="28"/>
        </w:rPr>
        <w:t xml:space="preserve"> </w:t>
      </w:r>
      <w:r>
        <w:rPr>
          <w:sz w:val="28"/>
        </w:rPr>
        <w:t>возможности</w:t>
      </w:r>
      <w:r>
        <w:rPr>
          <w:spacing w:val="-17"/>
          <w:sz w:val="28"/>
        </w:rPr>
        <w:t xml:space="preserve"> </w:t>
      </w:r>
      <w:r>
        <w:rPr>
          <w:sz w:val="28"/>
        </w:rPr>
        <w:t>для</w:t>
      </w:r>
      <w:r>
        <w:rPr>
          <w:spacing w:val="-18"/>
          <w:sz w:val="28"/>
        </w:rPr>
        <w:t xml:space="preserve"> </w:t>
      </w:r>
      <w:r>
        <w:rPr>
          <w:sz w:val="28"/>
        </w:rPr>
        <w:t>развития</w:t>
      </w:r>
      <w:r>
        <w:rPr>
          <w:spacing w:val="-17"/>
          <w:sz w:val="28"/>
        </w:rPr>
        <w:t xml:space="preserve"> </w:t>
      </w:r>
      <w:r>
        <w:rPr>
          <w:sz w:val="28"/>
        </w:rPr>
        <w:t>самостоятельных</w:t>
      </w:r>
      <w:r>
        <w:rPr>
          <w:spacing w:val="-17"/>
          <w:sz w:val="28"/>
        </w:rPr>
        <w:t xml:space="preserve"> </w:t>
      </w:r>
      <w:r>
        <w:rPr>
          <w:sz w:val="28"/>
        </w:rPr>
        <w:t>игр</w:t>
      </w:r>
      <w:r>
        <w:rPr>
          <w:spacing w:val="-18"/>
          <w:sz w:val="28"/>
        </w:rPr>
        <w:t xml:space="preserve"> </w:t>
      </w:r>
      <w:r>
        <w:rPr>
          <w:sz w:val="28"/>
        </w:rPr>
        <w:t>детей,</w:t>
      </w:r>
      <w:r>
        <w:rPr>
          <w:spacing w:val="-17"/>
          <w:sz w:val="28"/>
        </w:rPr>
        <w:t xml:space="preserve"> </w:t>
      </w:r>
      <w:r>
        <w:rPr>
          <w:sz w:val="28"/>
        </w:rPr>
        <w:t>обеспечивая игровое время и пространство для развертывания игры.</w:t>
      </w:r>
    </w:p>
    <w:p w:rsidR="008573F0" w:rsidRDefault="008573F0">
      <w:pPr>
        <w:pStyle w:val="a6"/>
        <w:spacing w:before="11"/>
        <w:rPr>
          <w:sz w:val="27"/>
        </w:rPr>
      </w:pPr>
    </w:p>
    <w:p w:rsidR="008573F0" w:rsidRDefault="00D4456B">
      <w:pPr>
        <w:ind w:left="397" w:right="105" w:firstLine="851"/>
        <w:jc w:val="both"/>
      </w:pPr>
      <w:r>
        <w:rPr>
          <w:sz w:val="28"/>
        </w:rPr>
        <w:t>К</w:t>
      </w:r>
      <w:r>
        <w:rPr>
          <w:spacing w:val="-14"/>
          <w:sz w:val="28"/>
        </w:rPr>
        <w:t xml:space="preserve"> </w:t>
      </w:r>
      <w:r>
        <w:rPr>
          <w:sz w:val="28"/>
        </w:rPr>
        <w:t>культурным</w:t>
      </w:r>
      <w:r>
        <w:rPr>
          <w:spacing w:val="-15"/>
          <w:sz w:val="28"/>
        </w:rPr>
        <w:t xml:space="preserve"> </w:t>
      </w:r>
      <w:r>
        <w:rPr>
          <w:sz w:val="28"/>
        </w:rPr>
        <w:t>практикам</w:t>
      </w:r>
      <w:r>
        <w:rPr>
          <w:spacing w:val="-15"/>
          <w:sz w:val="28"/>
        </w:rPr>
        <w:t xml:space="preserve"> </w:t>
      </w:r>
      <w:r>
        <w:rPr>
          <w:sz w:val="28"/>
        </w:rPr>
        <w:t>относят</w:t>
      </w:r>
      <w:r>
        <w:rPr>
          <w:spacing w:val="-12"/>
          <w:sz w:val="28"/>
        </w:rPr>
        <w:t xml:space="preserve"> </w:t>
      </w:r>
      <w:r>
        <w:rPr>
          <w:iCs/>
          <w:sz w:val="28"/>
          <w:u w:val="single"/>
        </w:rPr>
        <w:t>игровую,</w:t>
      </w:r>
      <w:r>
        <w:rPr>
          <w:iCs/>
          <w:spacing w:val="-14"/>
          <w:sz w:val="28"/>
          <w:u w:val="single"/>
        </w:rPr>
        <w:t xml:space="preserve"> </w:t>
      </w:r>
      <w:r>
        <w:rPr>
          <w:iCs/>
          <w:sz w:val="28"/>
          <w:u w:val="single"/>
        </w:rPr>
        <w:t>продуктивную,</w:t>
      </w:r>
      <w:r>
        <w:rPr>
          <w:iCs/>
          <w:spacing w:val="-14"/>
          <w:sz w:val="28"/>
          <w:u w:val="single"/>
        </w:rPr>
        <w:t xml:space="preserve"> </w:t>
      </w:r>
      <w:r>
        <w:rPr>
          <w:iCs/>
          <w:sz w:val="28"/>
          <w:u w:val="single"/>
        </w:rPr>
        <w:t>познавательно-</w:t>
      </w:r>
      <w:r>
        <w:rPr>
          <w:iCs/>
          <w:sz w:val="28"/>
        </w:rPr>
        <w:t xml:space="preserve"> </w:t>
      </w:r>
      <w:r>
        <w:rPr>
          <w:iCs/>
          <w:sz w:val="28"/>
          <w:u w:val="single"/>
        </w:rPr>
        <w:t>исследовательскую, коммуникативную практики, чтение художественной</w:t>
      </w:r>
      <w:r>
        <w:rPr>
          <w:iCs/>
          <w:sz w:val="28"/>
        </w:rPr>
        <w:t xml:space="preserve"> </w:t>
      </w:r>
      <w:r>
        <w:rPr>
          <w:iCs/>
          <w:spacing w:val="-2"/>
          <w:sz w:val="28"/>
          <w:u w:val="single"/>
        </w:rPr>
        <w:t>литературы</w:t>
      </w:r>
      <w:r>
        <w:rPr>
          <w:iCs/>
          <w:spacing w:val="-2"/>
          <w:sz w:val="28"/>
        </w:rPr>
        <w:t>.</w:t>
      </w:r>
    </w:p>
    <w:p w:rsidR="008573F0" w:rsidRDefault="00D4456B">
      <w:pPr>
        <w:pStyle w:val="a6"/>
        <w:tabs>
          <w:tab w:val="left" w:pos="2149"/>
          <w:tab w:val="left" w:pos="3367"/>
          <w:tab w:val="left" w:pos="6025"/>
          <w:tab w:val="left" w:pos="6549"/>
          <w:tab w:val="left" w:pos="8296"/>
          <w:tab w:val="left" w:pos="10023"/>
        </w:tabs>
        <w:spacing w:before="1"/>
        <w:ind w:left="397" w:right="112" w:firstLine="851"/>
        <w:jc w:val="right"/>
      </w:pPr>
      <w:r>
        <w:t xml:space="preserve">Ценность культурных практик состоит в том, что они ориентированы на </w:t>
      </w:r>
      <w:r>
        <w:rPr>
          <w:spacing w:val="-2"/>
        </w:rPr>
        <w:t>проявление</w:t>
      </w:r>
      <w:r>
        <w:tab/>
      </w:r>
      <w:r>
        <w:rPr>
          <w:spacing w:val="-2"/>
        </w:rPr>
        <w:t>детьми</w:t>
      </w:r>
      <w:r>
        <w:tab/>
      </w:r>
      <w:r>
        <w:rPr>
          <w:spacing w:val="-2"/>
        </w:rPr>
        <w:t>самостоятельности</w:t>
      </w:r>
      <w:r>
        <w:tab/>
      </w:r>
      <w:r>
        <w:rPr>
          <w:spacing w:val="-10"/>
        </w:rPr>
        <w:t>и</w:t>
      </w:r>
      <w:r>
        <w:tab/>
      </w:r>
      <w:r>
        <w:rPr>
          <w:spacing w:val="-2"/>
        </w:rPr>
        <w:t>творчества,</w:t>
      </w:r>
      <w:r>
        <w:tab/>
      </w:r>
      <w:r>
        <w:rPr>
          <w:spacing w:val="-2"/>
        </w:rPr>
        <w:t>активности</w:t>
      </w:r>
      <w:r>
        <w:tab/>
      </w:r>
      <w:r>
        <w:rPr>
          <w:spacing w:val="-10"/>
        </w:rPr>
        <w:t xml:space="preserve">и </w:t>
      </w:r>
      <w:r>
        <w:t>инициативности</w:t>
      </w:r>
      <w:r>
        <w:rPr>
          <w:spacing w:val="-1"/>
        </w:rPr>
        <w:t xml:space="preserve"> </w:t>
      </w:r>
      <w:r>
        <w:t>в</w:t>
      </w:r>
      <w:r>
        <w:rPr>
          <w:spacing w:val="-2"/>
        </w:rPr>
        <w:t xml:space="preserve"> </w:t>
      </w:r>
      <w:r>
        <w:t>разных видах деятельности,</w:t>
      </w:r>
      <w:r>
        <w:rPr>
          <w:spacing w:val="-2"/>
        </w:rPr>
        <w:t xml:space="preserve"> </w:t>
      </w:r>
      <w:r>
        <w:t>обеспечивают</w:t>
      </w:r>
      <w:r>
        <w:rPr>
          <w:spacing w:val="-2"/>
        </w:rPr>
        <w:t xml:space="preserve"> </w:t>
      </w:r>
      <w:r>
        <w:t>их продуктивность.</w:t>
      </w:r>
    </w:p>
    <w:p w:rsidR="008573F0" w:rsidRDefault="00D4456B">
      <w:pPr>
        <w:pStyle w:val="a6"/>
        <w:ind w:left="397" w:right="112" w:firstLine="851"/>
        <w:jc w:val="both"/>
      </w:pPr>
      <w:r>
        <w:t>Культурные</w:t>
      </w:r>
      <w:r>
        <w:rPr>
          <w:spacing w:val="-18"/>
        </w:rPr>
        <w:t xml:space="preserve"> </w:t>
      </w:r>
      <w:r>
        <w:t>практики</w:t>
      </w:r>
      <w:r>
        <w:rPr>
          <w:spacing w:val="-14"/>
        </w:rPr>
        <w:t xml:space="preserve"> </w:t>
      </w:r>
      <w:r>
        <w:t>предоставляют</w:t>
      </w:r>
      <w:r>
        <w:rPr>
          <w:spacing w:val="-17"/>
        </w:rPr>
        <w:t xml:space="preserve"> </w:t>
      </w:r>
      <w:r>
        <w:t>ребенку</w:t>
      </w:r>
      <w:r>
        <w:rPr>
          <w:spacing w:val="-15"/>
        </w:rPr>
        <w:t xml:space="preserve"> </w:t>
      </w:r>
      <w:r>
        <w:t>возможность</w:t>
      </w:r>
      <w:r>
        <w:rPr>
          <w:spacing w:val="-18"/>
        </w:rPr>
        <w:t xml:space="preserve"> </w:t>
      </w:r>
      <w:r>
        <w:t>проявить</w:t>
      </w:r>
      <w:r>
        <w:rPr>
          <w:spacing w:val="-17"/>
        </w:rPr>
        <w:t xml:space="preserve"> </w:t>
      </w:r>
      <w:r>
        <w:t xml:space="preserve">свою </w:t>
      </w:r>
      <w:proofErr w:type="spellStart"/>
      <w:r>
        <w:t>субъектность</w:t>
      </w:r>
      <w:proofErr w:type="spellEnd"/>
      <w:r>
        <w:t xml:space="preserve"> с разных сторон, что в свою очередь способствует становлению разных видов детских инициатив:</w:t>
      </w:r>
    </w:p>
    <w:p w:rsidR="008573F0" w:rsidRDefault="00D4456B">
      <w:pPr>
        <w:pStyle w:val="af"/>
        <w:numPr>
          <w:ilvl w:val="0"/>
          <w:numId w:val="31"/>
        </w:numPr>
        <w:tabs>
          <w:tab w:val="left" w:pos="1106"/>
        </w:tabs>
        <w:ind w:right="112" w:firstLine="427"/>
        <w:jc w:val="both"/>
      </w:pPr>
      <w:r>
        <w:rPr>
          <w:iCs/>
          <w:sz w:val="28"/>
          <w:u w:val="single"/>
        </w:rPr>
        <w:t xml:space="preserve">в </w:t>
      </w:r>
      <w:r>
        <w:rPr>
          <w:iCs/>
          <w:sz w:val="28"/>
          <w:u w:val="single"/>
        </w:rPr>
        <w:t>игровой практике</w:t>
      </w:r>
      <w:r>
        <w:rPr>
          <w:i/>
          <w:sz w:val="28"/>
        </w:rPr>
        <w:t xml:space="preserve"> </w:t>
      </w:r>
      <w:r>
        <w:rPr>
          <w:sz w:val="28"/>
        </w:rPr>
        <w:t xml:space="preserve">ребенок проявляет себя как творческий субъект (творческая </w:t>
      </w:r>
      <w:r>
        <w:rPr>
          <w:sz w:val="28"/>
        </w:rPr>
        <w:lastRenderedPageBreak/>
        <w:t>инициатива);</w:t>
      </w:r>
    </w:p>
    <w:p w:rsidR="008573F0" w:rsidRDefault="00D4456B">
      <w:pPr>
        <w:pStyle w:val="af"/>
        <w:numPr>
          <w:ilvl w:val="0"/>
          <w:numId w:val="31"/>
        </w:numPr>
        <w:tabs>
          <w:tab w:val="left" w:pos="1204"/>
        </w:tabs>
        <w:ind w:right="112" w:firstLine="427"/>
        <w:jc w:val="both"/>
      </w:pPr>
      <w:r>
        <w:rPr>
          <w:iCs/>
          <w:sz w:val="28"/>
          <w:u w:val="single"/>
        </w:rPr>
        <w:t>в продуктивной</w:t>
      </w:r>
      <w:r>
        <w:rPr>
          <w:i/>
          <w:sz w:val="28"/>
        </w:rPr>
        <w:t xml:space="preserve"> </w:t>
      </w:r>
      <w:r>
        <w:rPr>
          <w:sz w:val="28"/>
        </w:rPr>
        <w:t xml:space="preserve">- созидающий и волевой субъект (инициатива </w:t>
      </w:r>
      <w:r>
        <w:rPr>
          <w:spacing w:val="-2"/>
          <w:sz w:val="28"/>
        </w:rPr>
        <w:t>целеполагания);</w:t>
      </w:r>
    </w:p>
    <w:p w:rsidR="008573F0" w:rsidRDefault="00D4456B">
      <w:pPr>
        <w:pStyle w:val="af"/>
        <w:numPr>
          <w:ilvl w:val="0"/>
          <w:numId w:val="31"/>
        </w:numPr>
        <w:tabs>
          <w:tab w:val="left" w:pos="1029"/>
        </w:tabs>
        <w:ind w:right="109" w:firstLine="427"/>
        <w:jc w:val="both"/>
      </w:pPr>
      <w:r>
        <w:rPr>
          <w:iCs/>
          <w:sz w:val="28"/>
          <w:u w:val="single"/>
        </w:rPr>
        <w:t>в познавательно-исследовательской практике</w:t>
      </w:r>
      <w:r>
        <w:rPr>
          <w:i/>
          <w:sz w:val="28"/>
        </w:rPr>
        <w:t xml:space="preserve"> </w:t>
      </w:r>
      <w:r>
        <w:rPr>
          <w:sz w:val="28"/>
        </w:rPr>
        <w:t>- как субъект исследования (познавательная инициати</w:t>
      </w:r>
      <w:r>
        <w:rPr>
          <w:sz w:val="28"/>
        </w:rPr>
        <w:t>ва);</w:t>
      </w:r>
    </w:p>
    <w:p w:rsidR="008573F0" w:rsidRDefault="00D4456B">
      <w:pPr>
        <w:pStyle w:val="af"/>
        <w:numPr>
          <w:ilvl w:val="0"/>
          <w:numId w:val="31"/>
        </w:numPr>
        <w:tabs>
          <w:tab w:val="left" w:pos="1161"/>
        </w:tabs>
        <w:ind w:right="113" w:firstLine="427"/>
        <w:jc w:val="both"/>
      </w:pPr>
      <w:r>
        <w:rPr>
          <w:iCs/>
          <w:sz w:val="28"/>
          <w:u w:val="single"/>
        </w:rPr>
        <w:t>коммуникативной практике</w:t>
      </w:r>
      <w:r>
        <w:rPr>
          <w:i/>
          <w:sz w:val="28"/>
        </w:rPr>
        <w:t xml:space="preserve"> </w:t>
      </w:r>
      <w:r>
        <w:rPr>
          <w:sz w:val="28"/>
        </w:rPr>
        <w:t>- как партнера по взаимодействию и собеседника (коммуникативная инициатива);</w:t>
      </w:r>
    </w:p>
    <w:p w:rsidR="008573F0" w:rsidRDefault="00D4456B">
      <w:pPr>
        <w:pStyle w:val="af"/>
        <w:numPr>
          <w:ilvl w:val="0"/>
          <w:numId w:val="31"/>
        </w:numPr>
        <w:tabs>
          <w:tab w:val="left" w:pos="986"/>
        </w:tabs>
        <w:ind w:right="112" w:firstLine="427"/>
        <w:jc w:val="both"/>
      </w:pPr>
      <w:r>
        <w:rPr>
          <w:iCs/>
          <w:sz w:val="28"/>
          <w:u w:val="single"/>
        </w:rPr>
        <w:t>чтение</w:t>
      </w:r>
      <w:r>
        <w:rPr>
          <w:iCs/>
          <w:spacing w:val="-10"/>
          <w:sz w:val="28"/>
          <w:u w:val="single"/>
        </w:rPr>
        <w:t xml:space="preserve"> </w:t>
      </w:r>
      <w:r>
        <w:rPr>
          <w:iCs/>
          <w:sz w:val="28"/>
          <w:u w:val="single"/>
        </w:rPr>
        <w:t>художественной</w:t>
      </w:r>
      <w:r>
        <w:rPr>
          <w:iCs/>
          <w:spacing w:val="-10"/>
          <w:sz w:val="28"/>
          <w:u w:val="single"/>
        </w:rPr>
        <w:t xml:space="preserve"> </w:t>
      </w:r>
      <w:r>
        <w:rPr>
          <w:iCs/>
          <w:sz w:val="28"/>
          <w:u w:val="single"/>
        </w:rPr>
        <w:t>литературы</w:t>
      </w:r>
      <w:r>
        <w:rPr>
          <w:i/>
          <w:spacing w:val="-10"/>
          <w:sz w:val="28"/>
        </w:rPr>
        <w:t xml:space="preserve"> </w:t>
      </w:r>
      <w:r>
        <w:rPr>
          <w:sz w:val="28"/>
        </w:rPr>
        <w:t>дополняет</w:t>
      </w:r>
      <w:r>
        <w:rPr>
          <w:spacing w:val="-13"/>
          <w:sz w:val="28"/>
        </w:rPr>
        <w:t xml:space="preserve"> </w:t>
      </w:r>
      <w:r>
        <w:rPr>
          <w:sz w:val="28"/>
        </w:rPr>
        <w:t>развивающие</w:t>
      </w:r>
      <w:r>
        <w:rPr>
          <w:spacing w:val="-10"/>
          <w:sz w:val="28"/>
        </w:rPr>
        <w:t xml:space="preserve"> </w:t>
      </w:r>
      <w:r>
        <w:rPr>
          <w:sz w:val="28"/>
        </w:rPr>
        <w:t>возможности других культурных практик детей дошкольного возраста (игровой, познавательно-иссле</w:t>
      </w:r>
      <w:r>
        <w:rPr>
          <w:sz w:val="28"/>
        </w:rPr>
        <w:t>довательской, продуктивной деятельности).</w:t>
      </w:r>
    </w:p>
    <w:p w:rsidR="008573F0" w:rsidRDefault="00D4456B">
      <w:pPr>
        <w:pStyle w:val="a6"/>
        <w:ind w:left="397" w:right="111" w:firstLine="851"/>
        <w:jc w:val="both"/>
      </w:pPr>
      <w:r>
        <w:t>Тематику культурных практик педагогу помогают определить детские вопросы,</w:t>
      </w:r>
      <w:r>
        <w:rPr>
          <w:spacing w:val="30"/>
        </w:rPr>
        <w:t xml:space="preserve"> </w:t>
      </w:r>
      <w:r>
        <w:t>проявленный</w:t>
      </w:r>
      <w:r>
        <w:rPr>
          <w:spacing w:val="31"/>
        </w:rPr>
        <w:t xml:space="preserve"> </w:t>
      </w:r>
      <w:r>
        <w:t>интерес</w:t>
      </w:r>
      <w:r>
        <w:rPr>
          <w:spacing w:val="31"/>
        </w:rPr>
        <w:t xml:space="preserve"> </w:t>
      </w:r>
      <w:r>
        <w:t>к</w:t>
      </w:r>
      <w:r>
        <w:rPr>
          <w:spacing w:val="35"/>
        </w:rPr>
        <w:t xml:space="preserve"> </w:t>
      </w:r>
      <w:r>
        <w:t>явлениям</w:t>
      </w:r>
      <w:r>
        <w:rPr>
          <w:spacing w:val="31"/>
        </w:rPr>
        <w:t xml:space="preserve"> </w:t>
      </w:r>
      <w:r>
        <w:t>окружающей</w:t>
      </w:r>
      <w:r>
        <w:rPr>
          <w:spacing w:val="30"/>
        </w:rPr>
        <w:t xml:space="preserve"> </w:t>
      </w:r>
      <w:r>
        <w:t>действительности</w:t>
      </w:r>
      <w:r>
        <w:rPr>
          <w:spacing w:val="32"/>
        </w:rPr>
        <w:t xml:space="preserve"> </w:t>
      </w:r>
      <w:r>
        <w:t>или</w:t>
      </w:r>
    </w:p>
    <w:p w:rsidR="008573F0" w:rsidRDefault="00D4456B">
      <w:pPr>
        <w:pStyle w:val="a6"/>
        <w:spacing w:before="79"/>
        <w:ind w:left="397" w:right="114"/>
        <w:jc w:val="both"/>
      </w:pPr>
      <w:r>
        <w:t>предметам, значимые события, неожиданные явления, художественная литература и</w:t>
      </w:r>
      <w:r>
        <w:t xml:space="preserve"> др.</w:t>
      </w:r>
    </w:p>
    <w:p w:rsidR="008573F0" w:rsidRDefault="00D4456B">
      <w:pPr>
        <w:pStyle w:val="a6"/>
        <w:ind w:left="397" w:right="108" w:firstLine="851"/>
        <w:jc w:val="both"/>
      </w:pPr>
      <w:r>
        <w:t>В процессе культурных практик педагог создает атмосферу свободы выбора,</w:t>
      </w:r>
      <w:r>
        <w:rPr>
          <w:spacing w:val="-16"/>
        </w:rPr>
        <w:t xml:space="preserve"> </w:t>
      </w:r>
      <w:r>
        <w:t>творческого</w:t>
      </w:r>
      <w:r>
        <w:rPr>
          <w:spacing w:val="-17"/>
        </w:rPr>
        <w:t xml:space="preserve"> </w:t>
      </w:r>
      <w:r>
        <w:t>обмена</w:t>
      </w:r>
      <w:r>
        <w:rPr>
          <w:spacing w:val="-16"/>
        </w:rPr>
        <w:t xml:space="preserve"> </w:t>
      </w:r>
      <w:r>
        <w:t>и</w:t>
      </w:r>
      <w:r>
        <w:rPr>
          <w:spacing w:val="-15"/>
        </w:rPr>
        <w:t xml:space="preserve"> </w:t>
      </w:r>
      <w:r>
        <w:t>самовыражения,</w:t>
      </w:r>
      <w:r>
        <w:rPr>
          <w:spacing w:val="-16"/>
        </w:rPr>
        <w:t xml:space="preserve"> </w:t>
      </w:r>
      <w:r>
        <w:t>сотрудничества</w:t>
      </w:r>
      <w:r>
        <w:rPr>
          <w:spacing w:val="-16"/>
        </w:rPr>
        <w:t xml:space="preserve"> </w:t>
      </w:r>
      <w:r>
        <w:t>взрослого</w:t>
      </w:r>
      <w:r>
        <w:rPr>
          <w:spacing w:val="-9"/>
        </w:rPr>
        <w:t xml:space="preserve"> </w:t>
      </w:r>
      <w:r>
        <w:t>и</w:t>
      </w:r>
      <w:r>
        <w:rPr>
          <w:spacing w:val="-15"/>
        </w:rPr>
        <w:t xml:space="preserve"> </w:t>
      </w:r>
      <w:r>
        <w:t>детей. Организация культурных практик предполагает подгрупповой способ объединения детей.</w:t>
      </w:r>
    </w:p>
    <w:p w:rsidR="008573F0" w:rsidRDefault="008573F0">
      <w:pPr>
        <w:pStyle w:val="a6"/>
        <w:spacing w:before="11"/>
        <w:rPr>
          <w:sz w:val="27"/>
        </w:rPr>
      </w:pPr>
    </w:p>
    <w:p w:rsidR="008573F0" w:rsidRDefault="00D4456B">
      <w:pPr>
        <w:pStyle w:val="2"/>
        <w:ind w:left="1105"/>
      </w:pPr>
      <w:r>
        <w:rPr>
          <w:i w:val="0"/>
          <w:iCs w:val="0"/>
          <w:u w:val="none"/>
        </w:rPr>
        <w:t>Часть,</w:t>
      </w:r>
      <w:r>
        <w:rPr>
          <w:i w:val="0"/>
          <w:iCs w:val="0"/>
          <w:spacing w:val="-13"/>
          <w:u w:val="none"/>
        </w:rPr>
        <w:t xml:space="preserve"> </w:t>
      </w:r>
      <w:r>
        <w:rPr>
          <w:i w:val="0"/>
          <w:iCs w:val="0"/>
          <w:u w:val="none"/>
        </w:rPr>
        <w:t>формируемая</w:t>
      </w:r>
      <w:r>
        <w:rPr>
          <w:i w:val="0"/>
          <w:iCs w:val="0"/>
          <w:spacing w:val="-10"/>
          <w:u w:val="none"/>
        </w:rPr>
        <w:t xml:space="preserve"> </w:t>
      </w:r>
      <w:r>
        <w:rPr>
          <w:i w:val="0"/>
          <w:iCs w:val="0"/>
          <w:u w:val="none"/>
        </w:rPr>
        <w:t>участниками</w:t>
      </w:r>
      <w:r>
        <w:rPr>
          <w:i w:val="0"/>
          <w:iCs w:val="0"/>
          <w:spacing w:val="-9"/>
          <w:u w:val="none"/>
        </w:rPr>
        <w:t xml:space="preserve"> </w:t>
      </w:r>
      <w:r>
        <w:rPr>
          <w:i w:val="0"/>
          <w:iCs w:val="0"/>
          <w:u w:val="none"/>
        </w:rPr>
        <w:t>образовательных</w:t>
      </w:r>
      <w:r>
        <w:rPr>
          <w:i w:val="0"/>
          <w:iCs w:val="0"/>
          <w:spacing w:val="-11"/>
          <w:u w:val="none"/>
        </w:rPr>
        <w:t xml:space="preserve"> </w:t>
      </w:r>
      <w:r>
        <w:rPr>
          <w:i w:val="0"/>
          <w:iCs w:val="0"/>
          <w:spacing w:val="-2"/>
          <w:u w:val="none"/>
        </w:rPr>
        <w:t>отношений</w:t>
      </w:r>
    </w:p>
    <w:p w:rsidR="008573F0" w:rsidRDefault="00D4456B">
      <w:pPr>
        <w:pStyle w:val="a6"/>
        <w:ind w:left="397" w:right="113" w:firstLine="708"/>
        <w:jc w:val="both"/>
      </w:pPr>
      <w:r>
        <w:t>Особенности образовательной деятельности разных видов и культурных практик в части Программы, формируемой участниками образовательных отношений, полностью совпадают с обязательной частью Программы</w:t>
      </w:r>
      <w:r>
        <w:rPr>
          <w:i/>
        </w:rPr>
        <w:t>.</w:t>
      </w:r>
    </w:p>
    <w:p w:rsidR="008573F0" w:rsidRDefault="008573F0">
      <w:pPr>
        <w:pStyle w:val="a6"/>
        <w:spacing w:before="1"/>
        <w:rPr>
          <w:i/>
        </w:rPr>
      </w:pPr>
    </w:p>
    <w:p w:rsidR="008573F0" w:rsidRDefault="00D4456B">
      <w:pPr>
        <w:pStyle w:val="1"/>
        <w:tabs>
          <w:tab w:val="left" w:pos="2539"/>
        </w:tabs>
        <w:ind w:right="911"/>
        <w:jc w:val="center"/>
      </w:pPr>
      <w:r>
        <w:t>2.4 Организация обр</w:t>
      </w:r>
      <w:r>
        <w:t>азовательной деятельности с учетом национальных и социокультурных условий</w:t>
      </w:r>
    </w:p>
    <w:p w:rsidR="008573F0" w:rsidRDefault="00D4456B">
      <w:pPr>
        <w:pStyle w:val="a6"/>
        <w:ind w:left="397" w:right="108" w:firstLine="851"/>
        <w:jc w:val="both"/>
      </w:pPr>
      <w:r>
        <w:t>Осуществление образовательной деятельности с учетом специфики климатических, национально-культурных, демографических, и других условий направлено на развитие личности ребенка в конте</w:t>
      </w:r>
      <w:r>
        <w:t>ксте детской субкультуры,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w:t>
      </w:r>
      <w:r>
        <w:rPr>
          <w:spacing w:val="-14"/>
        </w:rPr>
        <w:t xml:space="preserve"> </w:t>
      </w:r>
      <w:r>
        <w:t>Построение</w:t>
      </w:r>
      <w:r>
        <w:rPr>
          <w:spacing w:val="-13"/>
        </w:rPr>
        <w:t xml:space="preserve"> </w:t>
      </w:r>
      <w:r>
        <w:t>о</w:t>
      </w:r>
      <w:r>
        <w:t>бразовательной</w:t>
      </w:r>
      <w:r>
        <w:rPr>
          <w:spacing w:val="-13"/>
        </w:rPr>
        <w:t xml:space="preserve"> </w:t>
      </w:r>
      <w:r>
        <w:t>деятельности</w:t>
      </w:r>
      <w:r>
        <w:rPr>
          <w:spacing w:val="-11"/>
        </w:rPr>
        <w:t xml:space="preserve"> </w:t>
      </w:r>
      <w:r>
        <w:t>с</w:t>
      </w:r>
      <w:r>
        <w:rPr>
          <w:spacing w:val="-13"/>
        </w:rPr>
        <w:t xml:space="preserve"> </w:t>
      </w:r>
      <w:r>
        <w:t>учетом</w:t>
      </w:r>
      <w:r>
        <w:rPr>
          <w:spacing w:val="-14"/>
        </w:rPr>
        <w:t xml:space="preserve"> </w:t>
      </w:r>
      <w:r>
        <w:t>особенностей Дальневосточного региона дает детям дошкольного возраста первоначальные представления основ региональной культуры на основе краеведения. Развивает</w:t>
      </w:r>
      <w:r>
        <w:rPr>
          <w:spacing w:val="-1"/>
        </w:rPr>
        <w:t xml:space="preserve"> </w:t>
      </w:r>
      <w:r>
        <w:t>у дошкольников</w:t>
      </w:r>
      <w:r>
        <w:rPr>
          <w:spacing w:val="-8"/>
        </w:rPr>
        <w:t xml:space="preserve"> </w:t>
      </w:r>
      <w:r>
        <w:t>интерес</w:t>
      </w:r>
      <w:r>
        <w:rPr>
          <w:spacing w:val="-7"/>
        </w:rPr>
        <w:t xml:space="preserve"> </w:t>
      </w:r>
      <w:r>
        <w:t>к</w:t>
      </w:r>
      <w:r>
        <w:rPr>
          <w:spacing w:val="-7"/>
        </w:rPr>
        <w:t xml:space="preserve"> </w:t>
      </w:r>
      <w:r>
        <w:t>малой</w:t>
      </w:r>
      <w:r>
        <w:rPr>
          <w:spacing w:val="-7"/>
        </w:rPr>
        <w:t xml:space="preserve"> </w:t>
      </w:r>
      <w:r>
        <w:t>родине,</w:t>
      </w:r>
      <w:r>
        <w:rPr>
          <w:spacing w:val="-10"/>
        </w:rPr>
        <w:t xml:space="preserve"> </w:t>
      </w:r>
      <w:r>
        <w:t>ее</w:t>
      </w:r>
      <w:r>
        <w:rPr>
          <w:spacing w:val="-7"/>
        </w:rPr>
        <w:t xml:space="preserve"> </w:t>
      </w:r>
      <w:r>
        <w:t>культурно-историческим</w:t>
      </w:r>
      <w:r>
        <w:rPr>
          <w:spacing w:val="-8"/>
        </w:rPr>
        <w:t xml:space="preserve"> </w:t>
      </w:r>
      <w:r>
        <w:t>и</w:t>
      </w:r>
      <w:r>
        <w:rPr>
          <w:spacing w:val="-7"/>
        </w:rPr>
        <w:t xml:space="preserve"> </w:t>
      </w:r>
      <w:r>
        <w:t>природным особенностям. Реализация регионального содержания образования осуществляется в четырех направлениях: природно-климатические особенности родного края, национально-культурные и исторические особенности края, ценностно-смысл</w:t>
      </w:r>
      <w:r>
        <w:t>овая взаимосвязь поколений и символика края. Введение в образовательный процесс краеведческого материала оказывает положительный эффект на развитие музейной педагогики, способствует привлечению детей к участию в праздниках села, народных праздниках. Услови</w:t>
      </w:r>
      <w:r>
        <w:t>я реализации регионального компонента предусматривают ознакомление дошкольников с родным краем через естественное вхождение в целостный образовательный процесс, который выстраивается на основе определения доминирующих целей базовой</w:t>
      </w:r>
      <w:r>
        <w:rPr>
          <w:spacing w:val="-3"/>
        </w:rPr>
        <w:t xml:space="preserve"> </w:t>
      </w:r>
      <w:r>
        <w:t>программы,</w:t>
      </w:r>
      <w:r>
        <w:rPr>
          <w:spacing w:val="-6"/>
        </w:rPr>
        <w:t xml:space="preserve"> </w:t>
      </w:r>
      <w:r>
        <w:t>решаемых</w:t>
      </w:r>
      <w:r>
        <w:rPr>
          <w:spacing w:val="-2"/>
        </w:rPr>
        <w:t xml:space="preserve"> </w:t>
      </w:r>
      <w:r>
        <w:t>на</w:t>
      </w:r>
      <w:r>
        <w:rPr>
          <w:spacing w:val="-3"/>
        </w:rPr>
        <w:t xml:space="preserve"> </w:t>
      </w:r>
      <w:r>
        <w:t>ф</w:t>
      </w:r>
      <w:r>
        <w:t>оне</w:t>
      </w:r>
      <w:r>
        <w:rPr>
          <w:spacing w:val="-3"/>
        </w:rPr>
        <w:t xml:space="preserve"> </w:t>
      </w:r>
      <w:r>
        <w:t>краеведческого</w:t>
      </w:r>
      <w:r>
        <w:rPr>
          <w:spacing w:val="-2"/>
        </w:rPr>
        <w:t xml:space="preserve"> </w:t>
      </w:r>
      <w:r>
        <w:t>материала.</w:t>
      </w:r>
      <w:r>
        <w:rPr>
          <w:spacing w:val="-5"/>
        </w:rPr>
        <w:t xml:space="preserve"> </w:t>
      </w:r>
      <w:r>
        <w:t xml:space="preserve">Установление связи поколений и познание </w:t>
      </w:r>
      <w:r>
        <w:lastRenderedPageBreak/>
        <w:t>ближайшего окружения обязательно связывается с культурными традициями прошлого.</w:t>
      </w:r>
    </w:p>
    <w:p w:rsidR="008573F0" w:rsidRDefault="00D4456B">
      <w:pPr>
        <w:pStyle w:val="2"/>
        <w:spacing w:before="1" w:line="240" w:lineRule="auto"/>
        <w:ind w:left="1249"/>
      </w:pPr>
      <w:r>
        <w:rPr>
          <w:i w:val="0"/>
          <w:iCs w:val="0"/>
        </w:rPr>
        <w:t>Реализация</w:t>
      </w:r>
      <w:r>
        <w:rPr>
          <w:i w:val="0"/>
          <w:iCs w:val="0"/>
          <w:spacing w:val="-9"/>
        </w:rPr>
        <w:t xml:space="preserve"> </w:t>
      </w:r>
      <w:r>
        <w:rPr>
          <w:i w:val="0"/>
          <w:iCs w:val="0"/>
        </w:rPr>
        <w:t>содержания</w:t>
      </w:r>
      <w:r>
        <w:rPr>
          <w:i w:val="0"/>
          <w:iCs w:val="0"/>
          <w:spacing w:val="-9"/>
        </w:rPr>
        <w:t xml:space="preserve"> </w:t>
      </w:r>
      <w:r>
        <w:rPr>
          <w:i w:val="0"/>
          <w:iCs w:val="0"/>
        </w:rPr>
        <w:t>идет</w:t>
      </w:r>
      <w:r>
        <w:rPr>
          <w:i w:val="0"/>
          <w:iCs w:val="0"/>
          <w:spacing w:val="-7"/>
        </w:rPr>
        <w:t xml:space="preserve"> </w:t>
      </w:r>
      <w:r>
        <w:rPr>
          <w:i w:val="0"/>
          <w:iCs w:val="0"/>
        </w:rPr>
        <w:t>в</w:t>
      </w:r>
      <w:r>
        <w:rPr>
          <w:i w:val="0"/>
          <w:iCs w:val="0"/>
          <w:spacing w:val="-9"/>
        </w:rPr>
        <w:t xml:space="preserve"> </w:t>
      </w:r>
      <w:r>
        <w:rPr>
          <w:i w:val="0"/>
          <w:iCs w:val="0"/>
        </w:rPr>
        <w:t>следующих</w:t>
      </w:r>
      <w:r>
        <w:rPr>
          <w:i w:val="0"/>
          <w:iCs w:val="0"/>
          <w:spacing w:val="-6"/>
        </w:rPr>
        <w:t xml:space="preserve"> </w:t>
      </w:r>
      <w:r>
        <w:rPr>
          <w:i w:val="0"/>
          <w:iCs w:val="0"/>
          <w:spacing w:val="-2"/>
        </w:rPr>
        <w:t>направлениях:</w:t>
      </w:r>
    </w:p>
    <w:p w:rsidR="008573F0" w:rsidRDefault="00D4456B">
      <w:pPr>
        <w:pStyle w:val="af"/>
        <w:numPr>
          <w:ilvl w:val="0"/>
          <w:numId w:val="32"/>
        </w:numPr>
        <w:tabs>
          <w:tab w:val="left" w:pos="1136"/>
        </w:tabs>
        <w:ind w:right="108" w:firstLine="427"/>
        <w:jc w:val="both"/>
      </w:pPr>
      <w:r>
        <w:rPr>
          <w:b/>
          <w:iCs/>
          <w:sz w:val="28"/>
        </w:rPr>
        <w:t>Природно-климатические</w:t>
      </w:r>
      <w:r>
        <w:rPr>
          <w:b/>
          <w:i/>
          <w:sz w:val="28"/>
        </w:rPr>
        <w:t xml:space="preserve"> </w:t>
      </w:r>
      <w:r>
        <w:rPr>
          <w:sz w:val="28"/>
        </w:rPr>
        <w:t>особенности родного края. В эт</w:t>
      </w:r>
      <w:r>
        <w:rPr>
          <w:sz w:val="28"/>
        </w:rPr>
        <w:t xml:space="preserve">ом блоке дети знакомятся с природно-экологическим своеобразием края, где рассматривается флора и фауна региона, экологические проблемы и природные богатства, дошкольники получают сведения о географических и климатических </w:t>
      </w:r>
      <w:proofErr w:type="gramStart"/>
      <w:r>
        <w:rPr>
          <w:sz w:val="28"/>
        </w:rPr>
        <w:t>особенностях</w:t>
      </w:r>
      <w:r>
        <w:rPr>
          <w:spacing w:val="67"/>
          <w:sz w:val="28"/>
        </w:rPr>
        <w:t xml:space="preserve">  </w:t>
      </w:r>
      <w:r>
        <w:rPr>
          <w:sz w:val="28"/>
        </w:rPr>
        <w:t>своей</w:t>
      </w:r>
      <w:proofErr w:type="gramEnd"/>
      <w:r>
        <w:rPr>
          <w:spacing w:val="66"/>
          <w:sz w:val="28"/>
        </w:rPr>
        <w:t xml:space="preserve">  </w:t>
      </w:r>
      <w:r>
        <w:rPr>
          <w:sz w:val="28"/>
        </w:rPr>
        <w:t>местности,</w:t>
      </w:r>
      <w:r>
        <w:rPr>
          <w:spacing w:val="66"/>
          <w:sz w:val="28"/>
        </w:rPr>
        <w:t xml:space="preserve">  </w:t>
      </w:r>
      <w:r>
        <w:rPr>
          <w:sz w:val="28"/>
        </w:rPr>
        <w:t>ле</w:t>
      </w:r>
      <w:r>
        <w:rPr>
          <w:sz w:val="28"/>
        </w:rPr>
        <w:t>карственных</w:t>
      </w:r>
      <w:r>
        <w:rPr>
          <w:spacing w:val="66"/>
          <w:sz w:val="28"/>
        </w:rPr>
        <w:t xml:space="preserve">  </w:t>
      </w:r>
      <w:r>
        <w:rPr>
          <w:sz w:val="28"/>
        </w:rPr>
        <w:t>травах,</w:t>
      </w:r>
      <w:r>
        <w:rPr>
          <w:spacing w:val="66"/>
          <w:sz w:val="28"/>
        </w:rPr>
        <w:t xml:space="preserve">  </w:t>
      </w:r>
      <w:r>
        <w:rPr>
          <w:sz w:val="28"/>
        </w:rPr>
        <w:t>животном</w:t>
      </w:r>
      <w:r>
        <w:rPr>
          <w:spacing w:val="66"/>
          <w:sz w:val="28"/>
        </w:rPr>
        <w:t xml:space="preserve">  </w:t>
      </w:r>
      <w:r>
        <w:rPr>
          <w:sz w:val="28"/>
        </w:rPr>
        <w:t>мире.</w:t>
      </w:r>
    </w:p>
    <w:p w:rsidR="008573F0" w:rsidRDefault="00D4456B">
      <w:pPr>
        <w:pStyle w:val="a6"/>
        <w:spacing w:before="79"/>
        <w:ind w:left="397" w:right="108"/>
        <w:jc w:val="both"/>
      </w:pPr>
      <w:r>
        <w:t>Воспитывается умение эстетически воспринимать красоту окружающего мира, относиться</w:t>
      </w:r>
      <w:r>
        <w:rPr>
          <w:spacing w:val="-13"/>
        </w:rPr>
        <w:t xml:space="preserve"> </w:t>
      </w:r>
      <w:r>
        <w:t>к</w:t>
      </w:r>
      <w:r>
        <w:rPr>
          <w:spacing w:val="-13"/>
        </w:rPr>
        <w:t xml:space="preserve"> </w:t>
      </w:r>
      <w:r>
        <w:t>природе</w:t>
      </w:r>
      <w:r>
        <w:rPr>
          <w:spacing w:val="-13"/>
        </w:rPr>
        <w:t xml:space="preserve"> </w:t>
      </w:r>
      <w:r>
        <w:t>поэтически,</w:t>
      </w:r>
      <w:r>
        <w:rPr>
          <w:spacing w:val="-14"/>
        </w:rPr>
        <w:t xml:space="preserve"> </w:t>
      </w:r>
      <w:r>
        <w:t>эмоционально,</w:t>
      </w:r>
      <w:r>
        <w:rPr>
          <w:spacing w:val="-14"/>
        </w:rPr>
        <w:t xml:space="preserve"> </w:t>
      </w:r>
      <w:r>
        <w:t>бережно.</w:t>
      </w:r>
      <w:r>
        <w:rPr>
          <w:spacing w:val="-16"/>
        </w:rPr>
        <w:t xml:space="preserve"> </w:t>
      </w:r>
      <w:r>
        <w:t>Формируется</w:t>
      </w:r>
      <w:r>
        <w:rPr>
          <w:spacing w:val="-13"/>
        </w:rPr>
        <w:t xml:space="preserve"> </w:t>
      </w:r>
      <w:r>
        <w:t>желание больше</w:t>
      </w:r>
      <w:r>
        <w:rPr>
          <w:spacing w:val="-7"/>
        </w:rPr>
        <w:t xml:space="preserve"> </w:t>
      </w:r>
      <w:r>
        <w:t>узнать</w:t>
      </w:r>
      <w:r>
        <w:rPr>
          <w:spacing w:val="-8"/>
        </w:rPr>
        <w:t xml:space="preserve"> </w:t>
      </w:r>
      <w:r>
        <w:t>о</w:t>
      </w:r>
      <w:r>
        <w:rPr>
          <w:spacing w:val="-6"/>
        </w:rPr>
        <w:t xml:space="preserve"> </w:t>
      </w:r>
      <w:r>
        <w:t>родной</w:t>
      </w:r>
      <w:r>
        <w:rPr>
          <w:spacing w:val="-6"/>
        </w:rPr>
        <w:t xml:space="preserve"> </w:t>
      </w:r>
      <w:r>
        <w:t>природе,</w:t>
      </w:r>
      <w:r>
        <w:rPr>
          <w:spacing w:val="-7"/>
        </w:rPr>
        <w:t xml:space="preserve"> </w:t>
      </w:r>
      <w:r>
        <w:t>стать</w:t>
      </w:r>
      <w:r>
        <w:rPr>
          <w:spacing w:val="-8"/>
        </w:rPr>
        <w:t xml:space="preserve"> </w:t>
      </w:r>
      <w:r>
        <w:t>ее</w:t>
      </w:r>
      <w:r>
        <w:rPr>
          <w:spacing w:val="-6"/>
        </w:rPr>
        <w:t xml:space="preserve"> </w:t>
      </w:r>
      <w:r>
        <w:t>защитником.</w:t>
      </w:r>
      <w:r>
        <w:rPr>
          <w:spacing w:val="-7"/>
        </w:rPr>
        <w:t xml:space="preserve"> </w:t>
      </w:r>
      <w:r>
        <w:t>Приоритетными</w:t>
      </w:r>
      <w:r>
        <w:rPr>
          <w:spacing w:val="-6"/>
        </w:rPr>
        <w:t xml:space="preserve"> </w:t>
      </w:r>
      <w:r>
        <w:t>формами в реализации данного направления являются: беседы, экскурсии, акции, целевые прогулки, изготовление гербария, труд в природе, наблюдения, эксперименты и опыты, связанные с объектами природы, проектная деятельность.</w:t>
      </w:r>
    </w:p>
    <w:p w:rsidR="008573F0" w:rsidRDefault="00D4456B">
      <w:pPr>
        <w:pStyle w:val="af"/>
        <w:numPr>
          <w:ilvl w:val="0"/>
          <w:numId w:val="32"/>
        </w:numPr>
        <w:tabs>
          <w:tab w:val="left" w:pos="1295"/>
        </w:tabs>
        <w:ind w:right="107" w:firstLine="427"/>
        <w:jc w:val="both"/>
      </w:pPr>
      <w:r>
        <w:rPr>
          <w:b/>
          <w:iCs/>
          <w:sz w:val="28"/>
        </w:rPr>
        <w:t xml:space="preserve">Национально-культурные </w:t>
      </w:r>
      <w:r>
        <w:rPr>
          <w:sz w:val="28"/>
        </w:rPr>
        <w:t>и историче</w:t>
      </w:r>
      <w:r>
        <w:rPr>
          <w:sz w:val="28"/>
        </w:rPr>
        <w:t>ские особенности края. Это направление предусматривает получение детьми краеведческих сведений о родном крае. В старших дошкольных группах дети получают представления о том, кто такие предки, что означают их фамилии, в семьях изготавливаются альбомы</w:t>
      </w:r>
      <w:r>
        <w:rPr>
          <w:spacing w:val="-15"/>
          <w:sz w:val="28"/>
        </w:rPr>
        <w:t xml:space="preserve"> </w:t>
      </w:r>
      <w:r>
        <w:rPr>
          <w:sz w:val="28"/>
        </w:rPr>
        <w:t>генеал</w:t>
      </w:r>
      <w:r>
        <w:rPr>
          <w:sz w:val="28"/>
        </w:rPr>
        <w:t>огической</w:t>
      </w:r>
      <w:r>
        <w:rPr>
          <w:spacing w:val="-15"/>
          <w:sz w:val="28"/>
        </w:rPr>
        <w:t xml:space="preserve"> </w:t>
      </w:r>
      <w:r>
        <w:rPr>
          <w:sz w:val="28"/>
        </w:rPr>
        <w:t>направленности.</w:t>
      </w:r>
      <w:r>
        <w:rPr>
          <w:spacing w:val="-15"/>
          <w:sz w:val="28"/>
        </w:rPr>
        <w:t xml:space="preserve"> </w:t>
      </w:r>
      <w:r>
        <w:rPr>
          <w:sz w:val="28"/>
        </w:rPr>
        <w:t>Дети</w:t>
      </w:r>
      <w:r>
        <w:rPr>
          <w:spacing w:val="-14"/>
          <w:sz w:val="28"/>
        </w:rPr>
        <w:t xml:space="preserve"> </w:t>
      </w:r>
      <w:r>
        <w:rPr>
          <w:sz w:val="28"/>
        </w:rPr>
        <w:t>посещают</w:t>
      </w:r>
      <w:r>
        <w:rPr>
          <w:spacing w:val="-16"/>
          <w:sz w:val="28"/>
        </w:rPr>
        <w:t xml:space="preserve"> </w:t>
      </w:r>
      <w:r>
        <w:rPr>
          <w:sz w:val="28"/>
        </w:rPr>
        <w:t>достопримечательные места в крае, знакомятся с памятниками культуры, архитектуры и искусства региона на основе слайдов и фотографий с видами города Хабаровска. У детей формируются представления о том, что в родном кр</w:t>
      </w:r>
      <w:r>
        <w:rPr>
          <w:sz w:val="28"/>
        </w:rPr>
        <w:t>ае проживают люди разных национальностей, с самобытными, равноправными культурами, закладываются основы гражданско-патриотических чувств: любовь, гордость и уважение к своему региону, народу, его культуре. Дети знакомятся с профессиями, связанными со специ</w:t>
      </w:r>
      <w:r>
        <w:rPr>
          <w:sz w:val="28"/>
        </w:rPr>
        <w:t>фикой местных условий: охотоведение и звероводство, обработка водных ресурсов, деревообработка и лесозаготовка, с трудом ремесленников, ознакомление с обычаями и традициями рыболовов и охотников и др.</w:t>
      </w:r>
    </w:p>
    <w:p w:rsidR="008573F0" w:rsidRDefault="00D4456B">
      <w:pPr>
        <w:pStyle w:val="a6"/>
        <w:ind w:left="397" w:right="115" w:firstLine="851"/>
        <w:jc w:val="both"/>
      </w:pPr>
      <w:r>
        <w:t>Реализация данного направления в работе с детьми осущес</w:t>
      </w:r>
      <w:r>
        <w:t>твляется в форме</w:t>
      </w:r>
      <w:r>
        <w:rPr>
          <w:spacing w:val="-15"/>
        </w:rPr>
        <w:t xml:space="preserve"> </w:t>
      </w:r>
      <w:r>
        <w:t>наблюдений,</w:t>
      </w:r>
      <w:r>
        <w:rPr>
          <w:spacing w:val="-16"/>
        </w:rPr>
        <w:t xml:space="preserve"> </w:t>
      </w:r>
      <w:r>
        <w:t>экскурсий,</w:t>
      </w:r>
      <w:r>
        <w:rPr>
          <w:spacing w:val="-16"/>
        </w:rPr>
        <w:t xml:space="preserve"> </w:t>
      </w:r>
      <w:r>
        <w:t>бесед,</w:t>
      </w:r>
      <w:r>
        <w:rPr>
          <w:spacing w:val="-14"/>
        </w:rPr>
        <w:t xml:space="preserve"> </w:t>
      </w:r>
      <w:r>
        <w:t>видео</w:t>
      </w:r>
      <w:r>
        <w:rPr>
          <w:spacing w:val="-13"/>
        </w:rPr>
        <w:t xml:space="preserve"> </w:t>
      </w:r>
      <w:r>
        <w:t>просмотров,</w:t>
      </w:r>
      <w:r>
        <w:rPr>
          <w:spacing w:val="-15"/>
        </w:rPr>
        <w:t xml:space="preserve"> </w:t>
      </w:r>
      <w:r>
        <w:t>посещения</w:t>
      </w:r>
      <w:r>
        <w:rPr>
          <w:spacing w:val="-13"/>
        </w:rPr>
        <w:t xml:space="preserve"> </w:t>
      </w:r>
      <w:r>
        <w:t xml:space="preserve">виртуальных музеев рассматривания макетов, оформления стендов, выставок, организации </w:t>
      </w:r>
      <w:r>
        <w:rPr>
          <w:spacing w:val="-2"/>
        </w:rPr>
        <w:t>конкурсов.</w:t>
      </w:r>
    </w:p>
    <w:p w:rsidR="008573F0" w:rsidRDefault="00D4456B">
      <w:pPr>
        <w:pStyle w:val="af"/>
        <w:numPr>
          <w:ilvl w:val="0"/>
          <w:numId w:val="32"/>
        </w:numPr>
        <w:tabs>
          <w:tab w:val="left" w:pos="1494"/>
        </w:tabs>
        <w:spacing w:before="1"/>
        <w:ind w:right="109" w:firstLine="427"/>
        <w:jc w:val="both"/>
      </w:pPr>
      <w:r>
        <w:rPr>
          <w:b/>
          <w:iCs/>
          <w:sz w:val="28"/>
        </w:rPr>
        <w:t>Ценностно-смысловая взаимосвязь поколений</w:t>
      </w:r>
      <w:r>
        <w:rPr>
          <w:iCs/>
          <w:sz w:val="28"/>
        </w:rPr>
        <w:t>.</w:t>
      </w:r>
      <w:r>
        <w:rPr>
          <w:sz w:val="28"/>
        </w:rPr>
        <w:t xml:space="preserve"> Этот блок рассматривается в трех проекциях.</w:t>
      </w:r>
    </w:p>
    <w:p w:rsidR="008573F0" w:rsidRDefault="00D4456B">
      <w:pPr>
        <w:pStyle w:val="a6"/>
        <w:tabs>
          <w:tab w:val="left" w:pos="1750"/>
          <w:tab w:val="left" w:pos="2205"/>
          <w:tab w:val="left" w:pos="3442"/>
          <w:tab w:val="left" w:pos="3596"/>
          <w:tab w:val="left" w:pos="4687"/>
          <w:tab w:val="left" w:pos="4761"/>
          <w:tab w:val="left" w:pos="5769"/>
          <w:tab w:val="left" w:pos="6081"/>
          <w:tab w:val="left" w:pos="7710"/>
          <w:tab w:val="left" w:pos="8713"/>
          <w:tab w:val="left" w:pos="9056"/>
          <w:tab w:val="left" w:pos="9226"/>
        </w:tabs>
        <w:ind w:left="397" w:right="105" w:firstLine="851"/>
        <w:jc w:val="right"/>
      </w:pPr>
      <w:r>
        <w:t xml:space="preserve">Защитники Отечества: Дети получают сведения о современных солдатах- </w:t>
      </w:r>
      <w:r>
        <w:rPr>
          <w:spacing w:val="-2"/>
        </w:rPr>
        <w:t>земляках,</w:t>
      </w:r>
      <w:r>
        <w:tab/>
      </w:r>
      <w:r>
        <w:rPr>
          <w:spacing w:val="-2"/>
        </w:rPr>
        <w:t>проходящих</w:t>
      </w:r>
      <w:r>
        <w:tab/>
      </w:r>
      <w:r>
        <w:rPr>
          <w:spacing w:val="-2"/>
        </w:rPr>
        <w:t>срочную</w:t>
      </w:r>
      <w:r>
        <w:tab/>
      </w:r>
      <w:r>
        <w:rPr>
          <w:spacing w:val="-2"/>
        </w:rPr>
        <w:t>службу</w:t>
      </w:r>
      <w:r>
        <w:tab/>
      </w:r>
      <w:r>
        <w:rPr>
          <w:spacing w:val="-10"/>
        </w:rPr>
        <w:t>в</w:t>
      </w:r>
      <w:r>
        <w:tab/>
      </w:r>
      <w:r>
        <w:rPr>
          <w:spacing w:val="-34"/>
        </w:rPr>
        <w:t xml:space="preserve"> </w:t>
      </w:r>
      <w:r>
        <w:t>Российской</w:t>
      </w:r>
      <w:r>
        <w:rPr>
          <w:spacing w:val="80"/>
        </w:rPr>
        <w:t xml:space="preserve"> </w:t>
      </w:r>
      <w:r>
        <w:t>армии,</w:t>
      </w:r>
      <w:r>
        <w:tab/>
      </w:r>
      <w:r>
        <w:rPr>
          <w:spacing w:val="-10"/>
        </w:rPr>
        <w:t>о</w:t>
      </w:r>
      <w:r>
        <w:tab/>
      </w:r>
      <w:r>
        <w:rPr>
          <w:spacing w:val="-2"/>
        </w:rPr>
        <w:t>почетной обязанности</w:t>
      </w:r>
      <w:r>
        <w:tab/>
      </w:r>
      <w:r>
        <w:rPr>
          <w:spacing w:val="-2"/>
        </w:rPr>
        <w:t>молодых</w:t>
      </w:r>
      <w:r>
        <w:tab/>
      </w:r>
      <w:r>
        <w:tab/>
      </w:r>
      <w:r>
        <w:rPr>
          <w:spacing w:val="-2"/>
        </w:rPr>
        <w:t>парней</w:t>
      </w:r>
      <w:r>
        <w:tab/>
      </w:r>
      <w:r>
        <w:tab/>
      </w:r>
      <w:r>
        <w:rPr>
          <w:spacing w:val="-2"/>
        </w:rPr>
        <w:t>служить</w:t>
      </w:r>
      <w:r>
        <w:tab/>
      </w:r>
      <w:r>
        <w:tab/>
      </w:r>
      <w:r>
        <w:rPr>
          <w:spacing w:val="-2"/>
        </w:rPr>
        <w:t>Отечеству,</w:t>
      </w:r>
      <w:r>
        <w:tab/>
      </w:r>
      <w:r>
        <w:rPr>
          <w:spacing w:val="-2"/>
        </w:rPr>
        <w:t>защищать</w:t>
      </w:r>
      <w:r>
        <w:tab/>
      </w:r>
      <w:r>
        <w:tab/>
      </w:r>
      <w:r>
        <w:rPr>
          <w:spacing w:val="-2"/>
        </w:rPr>
        <w:t xml:space="preserve">Родину. </w:t>
      </w:r>
      <w:r>
        <w:t>Используются слайды</w:t>
      </w:r>
      <w:r>
        <w:rPr>
          <w:spacing w:val="-1"/>
        </w:rPr>
        <w:t xml:space="preserve"> </w:t>
      </w:r>
      <w:r>
        <w:t>и фотографии о</w:t>
      </w:r>
      <w:r>
        <w:rPr>
          <w:spacing w:val="-1"/>
        </w:rPr>
        <w:t xml:space="preserve"> </w:t>
      </w:r>
      <w:r>
        <w:t>солдатах-земляках героически воевавших.</w:t>
      </w:r>
    </w:p>
    <w:p w:rsidR="008573F0" w:rsidRDefault="00D4456B">
      <w:pPr>
        <w:pStyle w:val="a6"/>
        <w:spacing w:before="1"/>
        <w:ind w:left="397" w:right="110" w:firstLine="851"/>
        <w:jc w:val="both"/>
      </w:pPr>
      <w:r>
        <w:t>Ветераны и труженики края: Реализация работы в данном направлении осуществляется в форме видео просмотров экспонатов музеев. Дети, знакомятся с материалами экспозиций «Боевой славы»</w:t>
      </w:r>
      <w:r>
        <w:t xml:space="preserve"> и «Трудовой славы» в разные временные отрезки эпох, знакомятся с некоторыми видами боевого оружия и предметами обмундирования солдат времен Великой Отечественной войны, боевыми и трудовыми наградами, некоторыми видами сельскохозяйственных орудий</w:t>
      </w:r>
      <w:r>
        <w:rPr>
          <w:spacing w:val="-15"/>
        </w:rPr>
        <w:t xml:space="preserve"> </w:t>
      </w:r>
      <w:r>
        <w:t>труда</w:t>
      </w:r>
      <w:r>
        <w:rPr>
          <w:spacing w:val="-17"/>
        </w:rPr>
        <w:t xml:space="preserve"> </w:t>
      </w:r>
      <w:r>
        <w:t>и</w:t>
      </w:r>
      <w:r>
        <w:rPr>
          <w:spacing w:val="-14"/>
        </w:rPr>
        <w:t xml:space="preserve"> </w:t>
      </w:r>
      <w:r>
        <w:t>т</w:t>
      </w:r>
      <w:r>
        <w:t>ехники,</w:t>
      </w:r>
      <w:r>
        <w:rPr>
          <w:spacing w:val="-18"/>
        </w:rPr>
        <w:t xml:space="preserve"> </w:t>
      </w:r>
      <w:r>
        <w:t>стендами</w:t>
      </w:r>
      <w:r>
        <w:rPr>
          <w:spacing w:val="-14"/>
        </w:rPr>
        <w:t xml:space="preserve"> </w:t>
      </w:r>
      <w:r>
        <w:t>с</w:t>
      </w:r>
      <w:r>
        <w:rPr>
          <w:spacing w:val="-17"/>
        </w:rPr>
        <w:t xml:space="preserve"> </w:t>
      </w:r>
      <w:r>
        <w:t>портретами</w:t>
      </w:r>
      <w:r>
        <w:rPr>
          <w:spacing w:val="-14"/>
        </w:rPr>
        <w:t xml:space="preserve"> </w:t>
      </w:r>
      <w:r>
        <w:t>героев</w:t>
      </w:r>
      <w:r>
        <w:rPr>
          <w:spacing w:val="-15"/>
        </w:rPr>
        <w:t xml:space="preserve"> </w:t>
      </w:r>
      <w:r>
        <w:t>войны</w:t>
      </w:r>
      <w:r>
        <w:rPr>
          <w:spacing w:val="-14"/>
        </w:rPr>
        <w:t xml:space="preserve"> </w:t>
      </w:r>
      <w:r>
        <w:t>и</w:t>
      </w:r>
      <w:r>
        <w:rPr>
          <w:spacing w:val="-16"/>
        </w:rPr>
        <w:t xml:space="preserve"> </w:t>
      </w:r>
      <w:r>
        <w:t>труда,</w:t>
      </w:r>
      <w:r>
        <w:rPr>
          <w:spacing w:val="-15"/>
        </w:rPr>
        <w:t xml:space="preserve"> </w:t>
      </w:r>
      <w:r>
        <w:t>с</w:t>
      </w:r>
      <w:r>
        <w:rPr>
          <w:spacing w:val="-15"/>
        </w:rPr>
        <w:t xml:space="preserve"> </w:t>
      </w:r>
      <w:r>
        <w:t>которыми дети знакомятся в детском саду.</w:t>
      </w:r>
    </w:p>
    <w:p w:rsidR="008573F0" w:rsidRDefault="00D4456B">
      <w:pPr>
        <w:pStyle w:val="a6"/>
        <w:ind w:left="397" w:right="111" w:firstLine="851"/>
        <w:jc w:val="both"/>
      </w:pPr>
      <w:r>
        <w:t>Знаменитые</w:t>
      </w:r>
      <w:r>
        <w:rPr>
          <w:spacing w:val="-9"/>
        </w:rPr>
        <w:t xml:space="preserve"> </w:t>
      </w:r>
      <w:r>
        <w:t>люди</w:t>
      </w:r>
      <w:r>
        <w:rPr>
          <w:spacing w:val="-8"/>
        </w:rPr>
        <w:t xml:space="preserve"> </w:t>
      </w:r>
      <w:r>
        <w:t>края:</w:t>
      </w:r>
      <w:r>
        <w:rPr>
          <w:spacing w:val="-8"/>
        </w:rPr>
        <w:t xml:space="preserve"> </w:t>
      </w:r>
      <w:r>
        <w:t>дошкольники</w:t>
      </w:r>
      <w:r>
        <w:rPr>
          <w:spacing w:val="-3"/>
        </w:rPr>
        <w:t xml:space="preserve"> </w:t>
      </w:r>
      <w:r>
        <w:t>получают</w:t>
      </w:r>
      <w:r>
        <w:rPr>
          <w:spacing w:val="-10"/>
        </w:rPr>
        <w:t xml:space="preserve"> </w:t>
      </w:r>
      <w:r>
        <w:t>краткие</w:t>
      </w:r>
      <w:r>
        <w:rPr>
          <w:spacing w:val="-9"/>
        </w:rPr>
        <w:t xml:space="preserve"> </w:t>
      </w:r>
      <w:r>
        <w:t>сведения</w:t>
      </w:r>
      <w:r>
        <w:rPr>
          <w:spacing w:val="-8"/>
        </w:rPr>
        <w:t xml:space="preserve"> </w:t>
      </w:r>
      <w:r>
        <w:t>о</w:t>
      </w:r>
      <w:r>
        <w:rPr>
          <w:spacing w:val="-8"/>
        </w:rPr>
        <w:t xml:space="preserve"> </w:t>
      </w:r>
      <w:r>
        <w:t xml:space="preserve">людях края </w:t>
      </w:r>
      <w:r>
        <w:lastRenderedPageBreak/>
        <w:t xml:space="preserve">известных в настоящее время (спортсменами, политиками, музыкантами и </w:t>
      </w:r>
      <w:r>
        <w:rPr>
          <w:spacing w:val="-4"/>
        </w:rPr>
        <w:t>др.)</w:t>
      </w:r>
    </w:p>
    <w:p w:rsidR="008573F0" w:rsidRDefault="008573F0">
      <w:pPr>
        <w:jc w:val="both"/>
      </w:pPr>
    </w:p>
    <w:p w:rsidR="008573F0" w:rsidRDefault="00D4456B">
      <w:pPr>
        <w:pStyle w:val="a6"/>
        <w:spacing w:before="79"/>
        <w:ind w:left="397" w:right="108" w:firstLine="921"/>
        <w:jc w:val="both"/>
      </w:pPr>
      <w:r>
        <w:t>Традиционно п</w:t>
      </w:r>
      <w:r>
        <w:t>еред празднованием 9 мая дети вносят посильный вклад в наведение</w:t>
      </w:r>
      <w:r>
        <w:rPr>
          <w:spacing w:val="-8"/>
        </w:rPr>
        <w:t xml:space="preserve"> </w:t>
      </w:r>
      <w:r>
        <w:t>порядка</w:t>
      </w:r>
      <w:r>
        <w:rPr>
          <w:spacing w:val="-7"/>
        </w:rPr>
        <w:t xml:space="preserve"> </w:t>
      </w:r>
      <w:r>
        <w:t>и</w:t>
      </w:r>
      <w:r>
        <w:rPr>
          <w:spacing w:val="-5"/>
        </w:rPr>
        <w:t xml:space="preserve"> </w:t>
      </w:r>
      <w:r>
        <w:t>чистоты</w:t>
      </w:r>
      <w:r>
        <w:rPr>
          <w:spacing w:val="-7"/>
        </w:rPr>
        <w:t xml:space="preserve"> </w:t>
      </w:r>
      <w:r>
        <w:t>на</w:t>
      </w:r>
      <w:r>
        <w:rPr>
          <w:spacing w:val="-8"/>
        </w:rPr>
        <w:t xml:space="preserve"> </w:t>
      </w:r>
      <w:r>
        <w:t>памятниках</w:t>
      </w:r>
      <w:r>
        <w:rPr>
          <w:spacing w:val="-6"/>
        </w:rPr>
        <w:t xml:space="preserve"> </w:t>
      </w:r>
      <w:r>
        <w:t>воинам,</w:t>
      </w:r>
      <w:r>
        <w:rPr>
          <w:spacing w:val="-6"/>
        </w:rPr>
        <w:t xml:space="preserve"> </w:t>
      </w:r>
      <w:r>
        <w:t>возлагают</w:t>
      </w:r>
      <w:r>
        <w:rPr>
          <w:spacing w:val="-7"/>
        </w:rPr>
        <w:t xml:space="preserve"> </w:t>
      </w:r>
      <w:r>
        <w:t>букеты</w:t>
      </w:r>
      <w:r>
        <w:rPr>
          <w:spacing w:val="-5"/>
        </w:rPr>
        <w:t xml:space="preserve"> </w:t>
      </w:r>
      <w:r>
        <w:t>с</w:t>
      </w:r>
      <w:r>
        <w:rPr>
          <w:spacing w:val="-8"/>
        </w:rPr>
        <w:t xml:space="preserve"> </w:t>
      </w:r>
      <w:r>
        <w:t>цветами к подножию монументов, готовят подарки и концертные номера и поздравляют ветеранов на дому.</w:t>
      </w:r>
    </w:p>
    <w:p w:rsidR="008573F0" w:rsidRDefault="00D4456B">
      <w:pPr>
        <w:pStyle w:val="af"/>
        <w:numPr>
          <w:ilvl w:val="0"/>
          <w:numId w:val="32"/>
        </w:numPr>
        <w:tabs>
          <w:tab w:val="left" w:pos="1261"/>
        </w:tabs>
        <w:ind w:right="107" w:firstLine="427"/>
        <w:jc w:val="both"/>
      </w:pPr>
      <w:r>
        <w:rPr>
          <w:b/>
          <w:iCs/>
          <w:sz w:val="28"/>
        </w:rPr>
        <w:t>Символика края</w:t>
      </w:r>
      <w:r>
        <w:rPr>
          <w:iCs/>
          <w:sz w:val="28"/>
        </w:rPr>
        <w:t>.</w:t>
      </w:r>
      <w:r>
        <w:rPr>
          <w:sz w:val="28"/>
        </w:rPr>
        <w:t xml:space="preserve"> Реализация регионального компонента в данном направлении предусматривает знакомство дошкольников с гербом, флагом, гимном</w:t>
      </w:r>
      <w:r>
        <w:rPr>
          <w:spacing w:val="-15"/>
          <w:sz w:val="28"/>
        </w:rPr>
        <w:t xml:space="preserve"> </w:t>
      </w:r>
      <w:r>
        <w:rPr>
          <w:sz w:val="28"/>
        </w:rPr>
        <w:t>Хабаровского</w:t>
      </w:r>
      <w:r>
        <w:rPr>
          <w:spacing w:val="-11"/>
          <w:sz w:val="28"/>
        </w:rPr>
        <w:t xml:space="preserve"> </w:t>
      </w:r>
      <w:r>
        <w:rPr>
          <w:sz w:val="28"/>
        </w:rPr>
        <w:t>края,</w:t>
      </w:r>
      <w:r>
        <w:rPr>
          <w:spacing w:val="-10"/>
          <w:sz w:val="28"/>
        </w:rPr>
        <w:t xml:space="preserve"> </w:t>
      </w:r>
      <w:r>
        <w:rPr>
          <w:sz w:val="28"/>
        </w:rPr>
        <w:t>Нанайского</w:t>
      </w:r>
      <w:r>
        <w:rPr>
          <w:spacing w:val="-14"/>
          <w:sz w:val="28"/>
        </w:rPr>
        <w:t xml:space="preserve"> </w:t>
      </w:r>
      <w:r>
        <w:rPr>
          <w:sz w:val="28"/>
        </w:rPr>
        <w:t>района.</w:t>
      </w:r>
      <w:r>
        <w:rPr>
          <w:spacing w:val="-13"/>
          <w:sz w:val="28"/>
        </w:rPr>
        <w:t xml:space="preserve"> </w:t>
      </w:r>
      <w:r>
        <w:rPr>
          <w:sz w:val="28"/>
        </w:rPr>
        <w:t>Дети</w:t>
      </w:r>
      <w:r>
        <w:rPr>
          <w:spacing w:val="-12"/>
          <w:sz w:val="28"/>
        </w:rPr>
        <w:t xml:space="preserve"> </w:t>
      </w:r>
      <w:r>
        <w:rPr>
          <w:sz w:val="28"/>
        </w:rPr>
        <w:t>получают</w:t>
      </w:r>
      <w:r>
        <w:rPr>
          <w:spacing w:val="-13"/>
          <w:sz w:val="28"/>
        </w:rPr>
        <w:t xml:space="preserve"> </w:t>
      </w:r>
      <w:r>
        <w:rPr>
          <w:sz w:val="28"/>
        </w:rPr>
        <w:t>сведения</w:t>
      </w:r>
      <w:r>
        <w:rPr>
          <w:spacing w:val="-14"/>
          <w:sz w:val="28"/>
        </w:rPr>
        <w:t xml:space="preserve"> </w:t>
      </w:r>
      <w:r>
        <w:rPr>
          <w:sz w:val="28"/>
        </w:rPr>
        <w:t>о</w:t>
      </w:r>
      <w:r>
        <w:rPr>
          <w:spacing w:val="-12"/>
          <w:sz w:val="28"/>
        </w:rPr>
        <w:t xml:space="preserve"> </w:t>
      </w:r>
      <w:r>
        <w:rPr>
          <w:sz w:val="28"/>
        </w:rPr>
        <w:t>цветах герба и флага, о значении изображаемых на них символов. Воспиты</w:t>
      </w:r>
      <w:r>
        <w:rPr>
          <w:sz w:val="28"/>
        </w:rPr>
        <w:t>ваются нравственно-патриотические чувства: гордость за свою малую родину, желание сделать ее лучше, формируется осознание личной причастности к жизни края. Реализация данного направления работы предъявляет особые требования к организации предметно-развиваю</w:t>
      </w:r>
      <w:r>
        <w:rPr>
          <w:sz w:val="28"/>
        </w:rPr>
        <w:t>щей среды. В групповой комнате расположены уголки социально- нравственного воспитания (фотоальбомы семьи, фотографии детского сада и ближайших к нему объектов) - для детей младшего дошкольного возраста, уголки нравственно-патриотического воспитания и уголк</w:t>
      </w:r>
      <w:r>
        <w:rPr>
          <w:sz w:val="28"/>
        </w:rPr>
        <w:t xml:space="preserve">и регионального содержания (образцы символики края, альбомы: родословные семей воспитанников, профессии местности, родные </w:t>
      </w:r>
      <w:proofErr w:type="spellStart"/>
      <w:r>
        <w:rPr>
          <w:sz w:val="28"/>
        </w:rPr>
        <w:t>фотопейзажи</w:t>
      </w:r>
      <w:proofErr w:type="spellEnd"/>
      <w:r>
        <w:rPr>
          <w:sz w:val="28"/>
        </w:rPr>
        <w:t xml:space="preserve"> и выставки детских работ, гербарии растений Хабаровского края, дидактический материал). Создана фонотека с записями звуков</w:t>
      </w:r>
      <w:r>
        <w:rPr>
          <w:sz w:val="28"/>
        </w:rPr>
        <w:t xml:space="preserve"> природы: шелеста листьев, плеска воды, пения местных птиц, крика диких животных края. Пополнены дидактические материалы по ознакомлению дошкольников с живой природой родного края (птицы, животные, растения, деревья и т. п.). В группе имеется полочка красо</w:t>
      </w:r>
      <w:r>
        <w:rPr>
          <w:sz w:val="28"/>
        </w:rPr>
        <w:t>ты, для выставления изделий и предметов декоративно-прикладного искусства: вышивка, посуда, народные игрушки, подборки иллюстративного материала региональной тематики и т. д. Осуществляется работа с родителями: в группе имеется информация о реализации реги</w:t>
      </w:r>
      <w:r>
        <w:rPr>
          <w:sz w:val="28"/>
        </w:rPr>
        <w:t>онального компонента, проводятся тематические родительские собрания, родители привлекаются к участию в творческих</w:t>
      </w:r>
      <w:r>
        <w:rPr>
          <w:spacing w:val="-3"/>
          <w:sz w:val="28"/>
        </w:rPr>
        <w:t xml:space="preserve"> </w:t>
      </w:r>
      <w:r>
        <w:rPr>
          <w:sz w:val="28"/>
        </w:rPr>
        <w:t>выставках</w:t>
      </w:r>
      <w:r>
        <w:rPr>
          <w:spacing w:val="-3"/>
          <w:sz w:val="28"/>
        </w:rPr>
        <w:t xml:space="preserve"> </w:t>
      </w:r>
      <w:r>
        <w:rPr>
          <w:sz w:val="28"/>
        </w:rPr>
        <w:t>региональной</w:t>
      </w:r>
      <w:r>
        <w:rPr>
          <w:spacing w:val="-4"/>
          <w:sz w:val="28"/>
        </w:rPr>
        <w:t xml:space="preserve"> </w:t>
      </w:r>
      <w:r>
        <w:rPr>
          <w:sz w:val="28"/>
        </w:rPr>
        <w:t>направленности,</w:t>
      </w:r>
      <w:r>
        <w:rPr>
          <w:spacing w:val="-5"/>
          <w:sz w:val="28"/>
        </w:rPr>
        <w:t xml:space="preserve"> </w:t>
      </w:r>
      <w:r>
        <w:rPr>
          <w:sz w:val="28"/>
        </w:rPr>
        <w:t>участвуют</w:t>
      </w:r>
      <w:r>
        <w:rPr>
          <w:spacing w:val="-6"/>
          <w:sz w:val="28"/>
        </w:rPr>
        <w:t xml:space="preserve"> </w:t>
      </w:r>
      <w:r>
        <w:rPr>
          <w:sz w:val="28"/>
        </w:rPr>
        <w:t>в</w:t>
      </w:r>
      <w:r>
        <w:rPr>
          <w:spacing w:val="-6"/>
          <w:sz w:val="28"/>
        </w:rPr>
        <w:t xml:space="preserve"> </w:t>
      </w:r>
      <w:r>
        <w:rPr>
          <w:sz w:val="28"/>
        </w:rPr>
        <w:t xml:space="preserve">экологических </w:t>
      </w:r>
      <w:r>
        <w:rPr>
          <w:spacing w:val="-2"/>
          <w:sz w:val="28"/>
        </w:rPr>
        <w:t>акциях.</w:t>
      </w:r>
    </w:p>
    <w:p w:rsidR="008573F0" w:rsidRDefault="008573F0">
      <w:pPr>
        <w:pStyle w:val="af"/>
        <w:tabs>
          <w:tab w:val="left" w:pos="1261"/>
        </w:tabs>
        <w:ind w:left="824" w:right="107" w:firstLine="0"/>
        <w:jc w:val="both"/>
        <w:rPr>
          <w:sz w:val="28"/>
        </w:rPr>
      </w:pPr>
    </w:p>
    <w:p w:rsidR="008573F0" w:rsidRDefault="00D4456B">
      <w:pPr>
        <w:pStyle w:val="2"/>
        <w:spacing w:line="240" w:lineRule="auto"/>
        <w:ind w:left="3570" w:right="136" w:hanging="2305"/>
        <w:jc w:val="both"/>
      </w:pPr>
      <w:r>
        <w:rPr>
          <w:i w:val="0"/>
          <w:iCs w:val="0"/>
          <w:u w:val="none"/>
        </w:rPr>
        <w:t>Учет</w:t>
      </w:r>
      <w:r>
        <w:rPr>
          <w:i w:val="0"/>
          <w:iCs w:val="0"/>
          <w:spacing w:val="-6"/>
          <w:u w:val="none"/>
        </w:rPr>
        <w:t xml:space="preserve"> </w:t>
      </w:r>
      <w:r>
        <w:rPr>
          <w:i w:val="0"/>
          <w:iCs w:val="0"/>
          <w:u w:val="none"/>
        </w:rPr>
        <w:t>региональных,</w:t>
      </w:r>
      <w:r>
        <w:rPr>
          <w:i w:val="0"/>
          <w:iCs w:val="0"/>
          <w:spacing w:val="-7"/>
          <w:u w:val="none"/>
        </w:rPr>
        <w:t xml:space="preserve"> </w:t>
      </w:r>
      <w:r>
        <w:rPr>
          <w:i w:val="0"/>
          <w:iCs w:val="0"/>
          <w:u w:val="none"/>
        </w:rPr>
        <w:t>национальных</w:t>
      </w:r>
      <w:r>
        <w:rPr>
          <w:i w:val="0"/>
          <w:iCs w:val="0"/>
          <w:spacing w:val="-5"/>
          <w:u w:val="none"/>
        </w:rPr>
        <w:t xml:space="preserve"> </w:t>
      </w:r>
      <w:r>
        <w:rPr>
          <w:i w:val="0"/>
          <w:iCs w:val="0"/>
          <w:u w:val="none"/>
        </w:rPr>
        <w:t>особенностей</w:t>
      </w:r>
      <w:r>
        <w:rPr>
          <w:i w:val="0"/>
          <w:iCs w:val="0"/>
          <w:spacing w:val="-6"/>
          <w:u w:val="none"/>
        </w:rPr>
        <w:t xml:space="preserve"> </w:t>
      </w:r>
      <w:r>
        <w:rPr>
          <w:i w:val="0"/>
          <w:iCs w:val="0"/>
          <w:u w:val="none"/>
        </w:rPr>
        <w:t>при</w:t>
      </w:r>
      <w:r>
        <w:rPr>
          <w:i w:val="0"/>
          <w:iCs w:val="0"/>
          <w:spacing w:val="-6"/>
          <w:u w:val="none"/>
        </w:rPr>
        <w:t xml:space="preserve"> </w:t>
      </w:r>
      <w:r>
        <w:rPr>
          <w:i w:val="0"/>
          <w:iCs w:val="0"/>
          <w:u w:val="none"/>
        </w:rPr>
        <w:t xml:space="preserve">интегрировании </w:t>
      </w:r>
      <w:r>
        <w:rPr>
          <w:i w:val="0"/>
          <w:iCs w:val="0"/>
          <w:u w:val="none"/>
        </w:rPr>
        <w:t>образовательных областей</w:t>
      </w:r>
    </w:p>
    <w:p w:rsidR="008573F0" w:rsidRDefault="008573F0"/>
    <w:p w:rsidR="008573F0" w:rsidRDefault="008573F0"/>
    <w:p w:rsidR="008573F0" w:rsidRDefault="00D4456B">
      <w:pPr>
        <w:pStyle w:val="TableParagraph"/>
        <w:spacing w:line="317" w:lineRule="exact"/>
        <w:ind w:left="105"/>
        <w:jc w:val="both"/>
      </w:pPr>
      <w:r>
        <w:rPr>
          <w:spacing w:val="-2"/>
          <w:sz w:val="28"/>
        </w:rPr>
        <w:t>Познавательн</w:t>
      </w:r>
      <w:r>
        <w:rPr>
          <w:sz w:val="28"/>
        </w:rPr>
        <w:t>ое развитие.</w:t>
      </w:r>
    </w:p>
    <w:p w:rsidR="008573F0" w:rsidRDefault="00D4456B">
      <w:pPr>
        <w:pStyle w:val="TableParagraph"/>
        <w:spacing w:line="317" w:lineRule="exact"/>
        <w:ind w:left="105"/>
        <w:jc w:val="both"/>
      </w:pPr>
      <w:r>
        <w:rPr>
          <w:sz w:val="28"/>
        </w:rPr>
        <w:t xml:space="preserve"> Ознакомление</w:t>
      </w:r>
      <w:r>
        <w:rPr>
          <w:spacing w:val="-4"/>
          <w:sz w:val="28"/>
        </w:rPr>
        <w:t xml:space="preserve"> </w:t>
      </w:r>
      <w:r>
        <w:rPr>
          <w:sz w:val="28"/>
        </w:rPr>
        <w:t>с</w:t>
      </w:r>
      <w:r>
        <w:rPr>
          <w:spacing w:val="-4"/>
          <w:sz w:val="28"/>
        </w:rPr>
        <w:t xml:space="preserve"> </w:t>
      </w:r>
      <w:r>
        <w:rPr>
          <w:spacing w:val="-2"/>
          <w:sz w:val="28"/>
        </w:rPr>
        <w:t>природой:</w:t>
      </w:r>
    </w:p>
    <w:p w:rsidR="008573F0" w:rsidRDefault="00D4456B">
      <w:pPr>
        <w:pStyle w:val="TableParagraph"/>
        <w:numPr>
          <w:ilvl w:val="0"/>
          <w:numId w:val="33"/>
        </w:numPr>
        <w:tabs>
          <w:tab w:val="left" w:pos="344"/>
        </w:tabs>
        <w:ind w:right="96" w:firstLine="0"/>
        <w:jc w:val="both"/>
      </w:pPr>
      <w:r>
        <w:rPr>
          <w:sz w:val="28"/>
        </w:rPr>
        <w:t>беседы, компьютерные мини-презентации, мультимедийные показы фрагментов фильмов о природе, выставки по ознакомлению с животным и растительным миром Хабаровского края, с народными</w:t>
      </w:r>
      <w:r>
        <w:rPr>
          <w:sz w:val="28"/>
        </w:rPr>
        <w:t xml:space="preserve"> приметами, с фенологическим </w:t>
      </w:r>
      <w:r>
        <w:rPr>
          <w:spacing w:val="-2"/>
          <w:sz w:val="28"/>
        </w:rPr>
        <w:t>календарём;</w:t>
      </w:r>
    </w:p>
    <w:p w:rsidR="008573F0" w:rsidRDefault="00D4456B">
      <w:pPr>
        <w:pStyle w:val="TableParagraph"/>
        <w:numPr>
          <w:ilvl w:val="0"/>
          <w:numId w:val="33"/>
        </w:numPr>
        <w:tabs>
          <w:tab w:val="left" w:pos="269"/>
        </w:tabs>
        <w:spacing w:line="322" w:lineRule="exact"/>
        <w:ind w:left="268" w:hanging="164"/>
        <w:jc w:val="both"/>
      </w:pPr>
      <w:r>
        <w:rPr>
          <w:sz w:val="28"/>
        </w:rPr>
        <w:t>сбор</w:t>
      </w:r>
      <w:r>
        <w:rPr>
          <w:spacing w:val="-5"/>
          <w:sz w:val="28"/>
        </w:rPr>
        <w:t xml:space="preserve"> </w:t>
      </w:r>
      <w:r>
        <w:rPr>
          <w:sz w:val="28"/>
        </w:rPr>
        <w:t>гербариев,</w:t>
      </w:r>
      <w:r>
        <w:rPr>
          <w:spacing w:val="-6"/>
          <w:sz w:val="28"/>
        </w:rPr>
        <w:t xml:space="preserve"> </w:t>
      </w:r>
      <w:r>
        <w:rPr>
          <w:spacing w:val="-2"/>
          <w:sz w:val="28"/>
        </w:rPr>
        <w:t>коллекций</w:t>
      </w:r>
    </w:p>
    <w:p w:rsidR="008573F0" w:rsidRDefault="00D4456B">
      <w:pPr>
        <w:pStyle w:val="TableParagraph"/>
        <w:numPr>
          <w:ilvl w:val="0"/>
          <w:numId w:val="33"/>
        </w:numPr>
        <w:tabs>
          <w:tab w:val="left" w:pos="269"/>
        </w:tabs>
        <w:ind w:left="268" w:hanging="164"/>
        <w:jc w:val="both"/>
      </w:pPr>
      <w:r>
        <w:rPr>
          <w:sz w:val="28"/>
        </w:rPr>
        <w:t>проектная</w:t>
      </w:r>
      <w:r>
        <w:rPr>
          <w:spacing w:val="-8"/>
          <w:sz w:val="28"/>
        </w:rPr>
        <w:t xml:space="preserve"> </w:t>
      </w:r>
      <w:r>
        <w:rPr>
          <w:spacing w:val="-2"/>
          <w:sz w:val="28"/>
        </w:rPr>
        <w:t>деятельность</w:t>
      </w:r>
    </w:p>
    <w:p w:rsidR="008573F0" w:rsidRDefault="00D4456B">
      <w:pPr>
        <w:rPr>
          <w:sz w:val="28"/>
        </w:rPr>
      </w:pPr>
      <w:r>
        <w:rPr>
          <w:sz w:val="28"/>
        </w:rPr>
        <w:t>Формирование целостной картины мира (ознакомление с ближайшим окружением):</w:t>
      </w:r>
    </w:p>
    <w:p w:rsidR="008573F0" w:rsidRDefault="00D4456B">
      <w:pPr>
        <w:pStyle w:val="TableParagraph"/>
        <w:numPr>
          <w:ilvl w:val="0"/>
          <w:numId w:val="34"/>
        </w:numPr>
        <w:tabs>
          <w:tab w:val="left" w:pos="322"/>
        </w:tabs>
        <w:ind w:right="100" w:firstLine="0"/>
        <w:jc w:val="both"/>
      </w:pPr>
      <w:r>
        <w:rPr>
          <w:sz w:val="28"/>
        </w:rPr>
        <w:t>Экскурсии: по помещениям и территории детского сада, по ознакомлению с достопримечательност</w:t>
      </w:r>
      <w:r>
        <w:rPr>
          <w:sz w:val="28"/>
        </w:rPr>
        <w:t xml:space="preserve">ями села, экскурсии по селу, экскурсии в организации с целью ознакомления с </w:t>
      </w:r>
      <w:r>
        <w:rPr>
          <w:spacing w:val="-2"/>
          <w:sz w:val="28"/>
        </w:rPr>
        <w:t>профессиями.</w:t>
      </w:r>
    </w:p>
    <w:p w:rsidR="008573F0" w:rsidRDefault="00D4456B">
      <w:pPr>
        <w:pStyle w:val="TableParagraph"/>
        <w:numPr>
          <w:ilvl w:val="0"/>
          <w:numId w:val="34"/>
        </w:numPr>
        <w:tabs>
          <w:tab w:val="left" w:pos="315"/>
        </w:tabs>
        <w:spacing w:before="1" w:line="322" w:lineRule="exact"/>
        <w:ind w:left="314" w:hanging="210"/>
        <w:jc w:val="both"/>
      </w:pPr>
      <w:r>
        <w:rPr>
          <w:sz w:val="28"/>
        </w:rPr>
        <w:lastRenderedPageBreak/>
        <w:t>Беседы:</w:t>
      </w:r>
      <w:r>
        <w:rPr>
          <w:spacing w:val="41"/>
          <w:sz w:val="28"/>
        </w:rPr>
        <w:t xml:space="preserve"> </w:t>
      </w:r>
      <w:r>
        <w:rPr>
          <w:sz w:val="28"/>
        </w:rPr>
        <w:t>«Где</w:t>
      </w:r>
      <w:r>
        <w:rPr>
          <w:spacing w:val="43"/>
          <w:sz w:val="28"/>
        </w:rPr>
        <w:t xml:space="preserve"> </w:t>
      </w:r>
      <w:r>
        <w:rPr>
          <w:sz w:val="28"/>
        </w:rPr>
        <w:t>живёт</w:t>
      </w:r>
      <w:r>
        <w:rPr>
          <w:spacing w:val="42"/>
          <w:sz w:val="28"/>
        </w:rPr>
        <w:t xml:space="preserve"> </w:t>
      </w:r>
      <w:r>
        <w:rPr>
          <w:sz w:val="28"/>
        </w:rPr>
        <w:t>человек»,</w:t>
      </w:r>
      <w:r>
        <w:rPr>
          <w:spacing w:val="42"/>
          <w:sz w:val="28"/>
        </w:rPr>
        <w:t xml:space="preserve"> </w:t>
      </w:r>
      <w:r>
        <w:rPr>
          <w:sz w:val="28"/>
        </w:rPr>
        <w:t>«Дом,</w:t>
      </w:r>
      <w:r>
        <w:rPr>
          <w:spacing w:val="40"/>
          <w:sz w:val="28"/>
        </w:rPr>
        <w:t xml:space="preserve"> </w:t>
      </w:r>
      <w:r>
        <w:rPr>
          <w:sz w:val="28"/>
        </w:rPr>
        <w:t>в</w:t>
      </w:r>
      <w:r>
        <w:rPr>
          <w:spacing w:val="42"/>
          <w:sz w:val="28"/>
        </w:rPr>
        <w:t xml:space="preserve"> </w:t>
      </w:r>
      <w:r>
        <w:rPr>
          <w:sz w:val="28"/>
        </w:rPr>
        <w:t>котором</w:t>
      </w:r>
      <w:r>
        <w:rPr>
          <w:spacing w:val="42"/>
          <w:sz w:val="28"/>
        </w:rPr>
        <w:t xml:space="preserve"> </w:t>
      </w:r>
      <w:r>
        <w:rPr>
          <w:sz w:val="28"/>
        </w:rPr>
        <w:t>мы</w:t>
      </w:r>
      <w:r>
        <w:rPr>
          <w:spacing w:val="44"/>
          <w:sz w:val="28"/>
        </w:rPr>
        <w:t xml:space="preserve"> </w:t>
      </w:r>
      <w:r>
        <w:rPr>
          <w:spacing w:val="-2"/>
          <w:sz w:val="28"/>
        </w:rPr>
        <w:t>живём»,</w:t>
      </w:r>
    </w:p>
    <w:p w:rsidR="008573F0" w:rsidRDefault="00D4456B">
      <w:pPr>
        <w:pStyle w:val="TableParagraph"/>
        <w:ind w:left="105" w:right="103"/>
        <w:jc w:val="both"/>
        <w:rPr>
          <w:sz w:val="28"/>
        </w:rPr>
      </w:pPr>
      <w:r>
        <w:rPr>
          <w:sz w:val="28"/>
        </w:rPr>
        <w:t>«Село моё родное», «Родина малая и родина большая», «Моя родная улица», «Мой любимый уголок в селе»</w:t>
      </w:r>
    </w:p>
    <w:p w:rsidR="008573F0" w:rsidRDefault="00D4456B">
      <w:pPr>
        <w:pStyle w:val="TableParagraph"/>
        <w:numPr>
          <w:ilvl w:val="0"/>
          <w:numId w:val="34"/>
        </w:numPr>
        <w:tabs>
          <w:tab w:val="left" w:pos="527"/>
        </w:tabs>
        <w:ind w:right="101" w:firstLine="0"/>
        <w:jc w:val="both"/>
      </w:pPr>
      <w:r>
        <w:rPr>
          <w:sz w:val="28"/>
        </w:rPr>
        <w:t xml:space="preserve">ознакомление с символикой: флаг, герб; портреты </w:t>
      </w:r>
      <w:r>
        <w:rPr>
          <w:spacing w:val="-2"/>
          <w:sz w:val="28"/>
        </w:rPr>
        <w:t>руководителей</w:t>
      </w:r>
    </w:p>
    <w:p w:rsidR="008573F0" w:rsidRDefault="00D4456B">
      <w:pPr>
        <w:pStyle w:val="TableParagraph"/>
        <w:numPr>
          <w:ilvl w:val="0"/>
          <w:numId w:val="34"/>
        </w:numPr>
        <w:tabs>
          <w:tab w:val="left" w:pos="269"/>
        </w:tabs>
        <w:spacing w:before="1"/>
        <w:ind w:left="268" w:hanging="164"/>
      </w:pPr>
      <w:r>
        <w:rPr>
          <w:sz w:val="28"/>
        </w:rPr>
        <w:t>ознакомление</w:t>
      </w:r>
      <w:r>
        <w:rPr>
          <w:spacing w:val="-6"/>
          <w:sz w:val="28"/>
        </w:rPr>
        <w:t xml:space="preserve"> </w:t>
      </w:r>
      <w:r>
        <w:rPr>
          <w:sz w:val="28"/>
        </w:rPr>
        <w:t>с</w:t>
      </w:r>
      <w:r>
        <w:rPr>
          <w:spacing w:val="-6"/>
          <w:sz w:val="28"/>
        </w:rPr>
        <w:t xml:space="preserve"> </w:t>
      </w:r>
      <w:r>
        <w:rPr>
          <w:sz w:val="28"/>
        </w:rPr>
        <w:t>прошлым</w:t>
      </w:r>
      <w:r>
        <w:rPr>
          <w:spacing w:val="-8"/>
          <w:sz w:val="28"/>
        </w:rPr>
        <w:t xml:space="preserve"> </w:t>
      </w:r>
      <w:r>
        <w:rPr>
          <w:sz w:val="28"/>
        </w:rPr>
        <w:t>родного</w:t>
      </w:r>
      <w:r>
        <w:rPr>
          <w:spacing w:val="-4"/>
          <w:sz w:val="28"/>
        </w:rPr>
        <w:t xml:space="preserve"> края</w:t>
      </w:r>
    </w:p>
    <w:p w:rsidR="008573F0" w:rsidRDefault="00D4456B">
      <w:pPr>
        <w:pStyle w:val="TableParagraph"/>
        <w:numPr>
          <w:ilvl w:val="0"/>
          <w:numId w:val="34"/>
        </w:numPr>
        <w:tabs>
          <w:tab w:val="left" w:pos="269"/>
        </w:tabs>
        <w:spacing w:line="322" w:lineRule="exact"/>
        <w:ind w:left="268" w:hanging="164"/>
      </w:pPr>
      <w:r>
        <w:rPr>
          <w:sz w:val="28"/>
        </w:rPr>
        <w:t>организация</w:t>
      </w:r>
      <w:r>
        <w:rPr>
          <w:spacing w:val="-9"/>
          <w:sz w:val="28"/>
        </w:rPr>
        <w:t xml:space="preserve"> </w:t>
      </w:r>
      <w:r>
        <w:rPr>
          <w:sz w:val="28"/>
        </w:rPr>
        <w:t>этнографического</w:t>
      </w:r>
      <w:r>
        <w:rPr>
          <w:spacing w:val="-9"/>
          <w:sz w:val="28"/>
        </w:rPr>
        <w:t xml:space="preserve"> </w:t>
      </w:r>
      <w:r>
        <w:rPr>
          <w:sz w:val="28"/>
        </w:rPr>
        <w:t>уголка</w:t>
      </w:r>
      <w:r>
        <w:rPr>
          <w:spacing w:val="-9"/>
          <w:sz w:val="28"/>
        </w:rPr>
        <w:t xml:space="preserve"> </w:t>
      </w:r>
      <w:r>
        <w:rPr>
          <w:sz w:val="28"/>
        </w:rPr>
        <w:t>в</w:t>
      </w:r>
      <w:r>
        <w:rPr>
          <w:spacing w:val="-8"/>
          <w:sz w:val="28"/>
        </w:rPr>
        <w:t xml:space="preserve"> </w:t>
      </w:r>
      <w:r>
        <w:rPr>
          <w:spacing w:val="-2"/>
          <w:sz w:val="28"/>
        </w:rPr>
        <w:t>группе</w:t>
      </w:r>
    </w:p>
    <w:p w:rsidR="008573F0" w:rsidRDefault="00D4456B">
      <w:pPr>
        <w:pStyle w:val="TableParagraph"/>
        <w:numPr>
          <w:ilvl w:val="0"/>
          <w:numId w:val="34"/>
        </w:numPr>
        <w:tabs>
          <w:tab w:val="left" w:pos="269"/>
        </w:tabs>
        <w:spacing w:line="322" w:lineRule="exact"/>
        <w:ind w:left="268" w:hanging="164"/>
      </w:pPr>
      <w:r>
        <w:rPr>
          <w:sz w:val="28"/>
        </w:rPr>
        <w:t>встречи</w:t>
      </w:r>
      <w:r>
        <w:rPr>
          <w:spacing w:val="-7"/>
          <w:sz w:val="28"/>
        </w:rPr>
        <w:t xml:space="preserve"> </w:t>
      </w:r>
      <w:r>
        <w:rPr>
          <w:sz w:val="28"/>
        </w:rPr>
        <w:t>с</w:t>
      </w:r>
      <w:r>
        <w:rPr>
          <w:spacing w:val="-8"/>
          <w:sz w:val="28"/>
        </w:rPr>
        <w:t xml:space="preserve"> </w:t>
      </w:r>
      <w:r>
        <w:rPr>
          <w:sz w:val="28"/>
        </w:rPr>
        <w:t>родителями:</w:t>
      </w:r>
      <w:r>
        <w:rPr>
          <w:spacing w:val="-9"/>
          <w:sz w:val="28"/>
        </w:rPr>
        <w:t xml:space="preserve"> </w:t>
      </w:r>
      <w:r>
        <w:rPr>
          <w:sz w:val="28"/>
        </w:rPr>
        <w:t>посиделки,</w:t>
      </w:r>
      <w:r>
        <w:rPr>
          <w:spacing w:val="-8"/>
          <w:sz w:val="28"/>
        </w:rPr>
        <w:t xml:space="preserve"> </w:t>
      </w:r>
      <w:r>
        <w:rPr>
          <w:sz w:val="28"/>
        </w:rPr>
        <w:t>дегустация</w:t>
      </w:r>
      <w:r>
        <w:rPr>
          <w:spacing w:val="-7"/>
          <w:sz w:val="28"/>
        </w:rPr>
        <w:t xml:space="preserve"> </w:t>
      </w:r>
      <w:r>
        <w:rPr>
          <w:sz w:val="28"/>
        </w:rPr>
        <w:t>нанайских</w:t>
      </w:r>
      <w:r>
        <w:rPr>
          <w:spacing w:val="-5"/>
          <w:sz w:val="28"/>
        </w:rPr>
        <w:t xml:space="preserve"> </w:t>
      </w:r>
      <w:r>
        <w:rPr>
          <w:spacing w:val="-4"/>
          <w:sz w:val="28"/>
        </w:rPr>
        <w:t>блюд</w:t>
      </w:r>
    </w:p>
    <w:p w:rsidR="008573F0" w:rsidRDefault="00D4456B">
      <w:pPr>
        <w:pStyle w:val="TableParagraph"/>
        <w:numPr>
          <w:ilvl w:val="0"/>
          <w:numId w:val="34"/>
        </w:numPr>
        <w:tabs>
          <w:tab w:val="left" w:pos="257"/>
        </w:tabs>
        <w:ind w:right="100" w:firstLine="0"/>
      </w:pPr>
      <w:r>
        <w:rPr>
          <w:sz w:val="28"/>
        </w:rPr>
        <w:t>просмотр</w:t>
      </w:r>
      <w:r>
        <w:rPr>
          <w:spacing w:val="-18"/>
          <w:sz w:val="28"/>
        </w:rPr>
        <w:t xml:space="preserve"> </w:t>
      </w:r>
      <w:r>
        <w:rPr>
          <w:sz w:val="28"/>
        </w:rPr>
        <w:t>фрагментов</w:t>
      </w:r>
      <w:r>
        <w:rPr>
          <w:spacing w:val="-17"/>
          <w:sz w:val="28"/>
        </w:rPr>
        <w:t xml:space="preserve"> </w:t>
      </w:r>
      <w:r>
        <w:rPr>
          <w:sz w:val="28"/>
        </w:rPr>
        <w:t>исторического</w:t>
      </w:r>
      <w:r>
        <w:rPr>
          <w:spacing w:val="-18"/>
          <w:sz w:val="28"/>
        </w:rPr>
        <w:t xml:space="preserve"> </w:t>
      </w:r>
      <w:r>
        <w:rPr>
          <w:sz w:val="28"/>
        </w:rPr>
        <w:t>кино,</w:t>
      </w:r>
      <w:r>
        <w:rPr>
          <w:spacing w:val="-17"/>
          <w:sz w:val="28"/>
        </w:rPr>
        <w:t xml:space="preserve"> </w:t>
      </w:r>
      <w:r>
        <w:rPr>
          <w:sz w:val="28"/>
        </w:rPr>
        <w:t>старых</w:t>
      </w:r>
      <w:r>
        <w:rPr>
          <w:spacing w:val="-18"/>
          <w:sz w:val="28"/>
        </w:rPr>
        <w:t xml:space="preserve"> </w:t>
      </w:r>
      <w:r>
        <w:rPr>
          <w:sz w:val="28"/>
        </w:rPr>
        <w:t>фотографий, Духовность и культура Хабаровского края:</w:t>
      </w:r>
    </w:p>
    <w:p w:rsidR="008573F0" w:rsidRDefault="00D4456B">
      <w:pPr>
        <w:pStyle w:val="TableParagraph"/>
        <w:numPr>
          <w:ilvl w:val="0"/>
          <w:numId w:val="34"/>
        </w:numPr>
        <w:tabs>
          <w:tab w:val="left" w:pos="272"/>
        </w:tabs>
        <w:ind w:right="95" w:firstLine="0"/>
        <w:jc w:val="both"/>
      </w:pPr>
      <w:r>
        <w:rPr>
          <w:sz w:val="28"/>
        </w:rPr>
        <w:t>беседы</w:t>
      </w:r>
      <w:r>
        <w:rPr>
          <w:spacing w:val="-2"/>
          <w:sz w:val="28"/>
        </w:rPr>
        <w:t xml:space="preserve"> </w:t>
      </w:r>
      <w:r>
        <w:rPr>
          <w:sz w:val="28"/>
        </w:rPr>
        <w:t>по</w:t>
      </w:r>
      <w:r>
        <w:rPr>
          <w:spacing w:val="-2"/>
          <w:sz w:val="28"/>
        </w:rPr>
        <w:t xml:space="preserve"> </w:t>
      </w:r>
      <w:r>
        <w:rPr>
          <w:sz w:val="28"/>
        </w:rPr>
        <w:t>ознакомлению</w:t>
      </w:r>
      <w:r>
        <w:rPr>
          <w:spacing w:val="-3"/>
          <w:sz w:val="28"/>
        </w:rPr>
        <w:t xml:space="preserve"> </w:t>
      </w:r>
      <w:r>
        <w:rPr>
          <w:sz w:val="28"/>
        </w:rPr>
        <w:t>с</w:t>
      </w:r>
      <w:r>
        <w:rPr>
          <w:spacing w:val="-2"/>
          <w:sz w:val="28"/>
        </w:rPr>
        <w:t xml:space="preserve"> </w:t>
      </w:r>
      <w:r>
        <w:rPr>
          <w:sz w:val="28"/>
        </w:rPr>
        <w:t>православными</w:t>
      </w:r>
      <w:r>
        <w:rPr>
          <w:spacing w:val="-2"/>
          <w:sz w:val="28"/>
        </w:rPr>
        <w:t xml:space="preserve"> </w:t>
      </w:r>
      <w:r>
        <w:rPr>
          <w:sz w:val="28"/>
        </w:rPr>
        <w:t>традициями</w:t>
      </w:r>
      <w:r>
        <w:rPr>
          <w:spacing w:val="-2"/>
          <w:sz w:val="28"/>
        </w:rPr>
        <w:t xml:space="preserve"> </w:t>
      </w:r>
      <w:r>
        <w:rPr>
          <w:sz w:val="28"/>
        </w:rPr>
        <w:t>в</w:t>
      </w:r>
      <w:r>
        <w:rPr>
          <w:spacing w:val="-3"/>
          <w:sz w:val="28"/>
        </w:rPr>
        <w:t xml:space="preserve"> </w:t>
      </w:r>
      <w:r>
        <w:rPr>
          <w:sz w:val="28"/>
        </w:rPr>
        <w:t>крае, в районе, селе; с духовно-нравственным укладом жизни многонационального края</w:t>
      </w:r>
    </w:p>
    <w:p w:rsidR="008573F0" w:rsidRDefault="00D4456B">
      <w:pPr>
        <w:pStyle w:val="TableParagraph"/>
        <w:numPr>
          <w:ilvl w:val="0"/>
          <w:numId w:val="34"/>
        </w:numPr>
        <w:tabs>
          <w:tab w:val="left" w:pos="605"/>
          <w:tab w:val="left" w:pos="606"/>
          <w:tab w:val="left" w:pos="2386"/>
          <w:tab w:val="left" w:pos="3730"/>
          <w:tab w:val="left" w:pos="5757"/>
          <w:tab w:val="left" w:pos="7536"/>
        </w:tabs>
        <w:ind w:right="101" w:firstLine="0"/>
      </w:pPr>
      <w:r>
        <w:rPr>
          <w:spacing w:val="-2"/>
          <w:sz w:val="28"/>
        </w:rPr>
        <w:t>проведение</w:t>
      </w:r>
      <w:r>
        <w:rPr>
          <w:sz w:val="28"/>
        </w:rPr>
        <w:tab/>
      </w:r>
      <w:r>
        <w:rPr>
          <w:spacing w:val="-2"/>
          <w:sz w:val="28"/>
        </w:rPr>
        <w:t>детских</w:t>
      </w:r>
      <w:r>
        <w:rPr>
          <w:sz w:val="28"/>
        </w:rPr>
        <w:tab/>
      </w:r>
      <w:r>
        <w:rPr>
          <w:spacing w:val="-2"/>
          <w:sz w:val="28"/>
        </w:rPr>
        <w:t>фольклорных</w:t>
      </w:r>
      <w:r>
        <w:rPr>
          <w:sz w:val="28"/>
        </w:rPr>
        <w:tab/>
      </w:r>
      <w:r>
        <w:rPr>
          <w:spacing w:val="-2"/>
          <w:sz w:val="28"/>
        </w:rPr>
        <w:t>праздников</w:t>
      </w:r>
      <w:r>
        <w:rPr>
          <w:sz w:val="28"/>
        </w:rPr>
        <w:tab/>
      </w:r>
      <w:r>
        <w:rPr>
          <w:spacing w:val="-6"/>
          <w:sz w:val="28"/>
        </w:rPr>
        <w:t xml:space="preserve">по </w:t>
      </w:r>
      <w:r>
        <w:rPr>
          <w:sz w:val="28"/>
        </w:rPr>
        <w:t>православному календарю</w:t>
      </w:r>
    </w:p>
    <w:p w:rsidR="008573F0" w:rsidRDefault="00D4456B">
      <w:pPr>
        <w:pStyle w:val="TableParagraph"/>
        <w:numPr>
          <w:ilvl w:val="0"/>
          <w:numId w:val="34"/>
        </w:numPr>
        <w:tabs>
          <w:tab w:val="left" w:pos="514"/>
          <w:tab w:val="left" w:pos="515"/>
          <w:tab w:val="left" w:pos="2465"/>
          <w:tab w:val="left" w:pos="3302"/>
          <w:tab w:val="left" w:pos="5672"/>
          <w:tab w:val="left" w:pos="6137"/>
        </w:tabs>
        <w:ind w:right="103" w:firstLine="0"/>
      </w:pPr>
      <w:r>
        <w:rPr>
          <w:spacing w:val="-2"/>
          <w:sz w:val="28"/>
        </w:rPr>
        <w:t>празднование</w:t>
      </w:r>
      <w:r>
        <w:rPr>
          <w:sz w:val="28"/>
        </w:rPr>
        <w:tab/>
      </w:r>
      <w:r>
        <w:rPr>
          <w:spacing w:val="-4"/>
          <w:sz w:val="28"/>
        </w:rPr>
        <w:t>всех</w:t>
      </w:r>
      <w:r>
        <w:rPr>
          <w:sz w:val="28"/>
        </w:rPr>
        <w:tab/>
      </w:r>
      <w:r>
        <w:rPr>
          <w:spacing w:val="-2"/>
          <w:sz w:val="28"/>
        </w:rPr>
        <w:t>государственных</w:t>
      </w:r>
      <w:r>
        <w:rPr>
          <w:sz w:val="28"/>
        </w:rPr>
        <w:tab/>
      </w:r>
      <w:r>
        <w:rPr>
          <w:spacing w:val="-10"/>
          <w:sz w:val="28"/>
        </w:rPr>
        <w:t>и</w:t>
      </w:r>
      <w:r>
        <w:rPr>
          <w:sz w:val="28"/>
        </w:rPr>
        <w:tab/>
      </w:r>
      <w:r>
        <w:rPr>
          <w:spacing w:val="-2"/>
          <w:sz w:val="28"/>
        </w:rPr>
        <w:t xml:space="preserve">региональных </w:t>
      </w:r>
      <w:r>
        <w:rPr>
          <w:sz w:val="28"/>
        </w:rPr>
        <w:t>праздников: День района, села.</w:t>
      </w:r>
    </w:p>
    <w:p w:rsidR="008573F0" w:rsidRDefault="00D4456B">
      <w:r>
        <w:rPr>
          <w:sz w:val="28"/>
        </w:rPr>
        <w:t>участие</w:t>
      </w:r>
      <w:r>
        <w:rPr>
          <w:spacing w:val="80"/>
          <w:sz w:val="28"/>
        </w:rPr>
        <w:t xml:space="preserve"> </w:t>
      </w:r>
      <w:r>
        <w:rPr>
          <w:sz w:val="28"/>
        </w:rPr>
        <w:t>в</w:t>
      </w:r>
      <w:r>
        <w:rPr>
          <w:spacing w:val="80"/>
          <w:sz w:val="28"/>
        </w:rPr>
        <w:t xml:space="preserve"> </w:t>
      </w:r>
      <w:r>
        <w:rPr>
          <w:sz w:val="28"/>
        </w:rPr>
        <w:t>краевом</w:t>
      </w:r>
      <w:r>
        <w:rPr>
          <w:spacing w:val="80"/>
          <w:sz w:val="28"/>
        </w:rPr>
        <w:t xml:space="preserve"> </w:t>
      </w:r>
      <w:r>
        <w:rPr>
          <w:sz w:val="28"/>
        </w:rPr>
        <w:t>интеллектуальном</w:t>
      </w:r>
      <w:r>
        <w:rPr>
          <w:spacing w:val="80"/>
          <w:sz w:val="28"/>
        </w:rPr>
        <w:t xml:space="preserve"> </w:t>
      </w:r>
      <w:r>
        <w:rPr>
          <w:sz w:val="28"/>
        </w:rPr>
        <w:t>конкурсе</w:t>
      </w:r>
      <w:r>
        <w:rPr>
          <w:spacing w:val="80"/>
          <w:sz w:val="28"/>
        </w:rPr>
        <w:t xml:space="preserve"> </w:t>
      </w:r>
      <w:r>
        <w:rPr>
          <w:sz w:val="28"/>
        </w:rPr>
        <w:t>«Гении</w:t>
      </w:r>
      <w:r>
        <w:rPr>
          <w:spacing w:val="80"/>
          <w:sz w:val="28"/>
        </w:rPr>
        <w:t xml:space="preserve"> </w:t>
      </w:r>
      <w:r>
        <w:rPr>
          <w:sz w:val="28"/>
        </w:rPr>
        <w:t xml:space="preserve">с </w:t>
      </w:r>
      <w:r>
        <w:rPr>
          <w:spacing w:val="-2"/>
          <w:sz w:val="28"/>
        </w:rPr>
        <w:t>пеленок»</w:t>
      </w:r>
    </w:p>
    <w:p w:rsidR="008573F0" w:rsidRDefault="00D4456B">
      <w:pPr>
        <w:pStyle w:val="TableParagraph"/>
        <w:numPr>
          <w:ilvl w:val="0"/>
          <w:numId w:val="35"/>
        </w:numPr>
        <w:tabs>
          <w:tab w:val="left" w:pos="288"/>
        </w:tabs>
        <w:ind w:right="106" w:firstLine="0"/>
      </w:pPr>
      <w:r>
        <w:rPr>
          <w:i/>
          <w:spacing w:val="-2"/>
          <w:sz w:val="28"/>
        </w:rPr>
        <w:t>Физическое развитие</w:t>
      </w:r>
      <w:r>
        <w:rPr>
          <w:i/>
          <w:spacing w:val="-2"/>
          <w:sz w:val="28"/>
        </w:rPr>
        <w:t xml:space="preserve"> </w:t>
      </w:r>
      <w:r>
        <w:rPr>
          <w:sz w:val="28"/>
        </w:rPr>
        <w:t>Беседы об Олимпиаде, ознакомление с символикой, просмотр фильмов о спорте и спортсменах</w:t>
      </w:r>
    </w:p>
    <w:p w:rsidR="008573F0" w:rsidRDefault="00D4456B">
      <w:pPr>
        <w:pStyle w:val="TableParagraph"/>
        <w:numPr>
          <w:ilvl w:val="0"/>
          <w:numId w:val="35"/>
        </w:numPr>
        <w:tabs>
          <w:tab w:val="left" w:pos="322"/>
        </w:tabs>
        <w:ind w:right="99" w:firstLine="0"/>
      </w:pPr>
      <w:r>
        <w:rPr>
          <w:sz w:val="28"/>
        </w:rPr>
        <w:t>Беседы</w:t>
      </w:r>
      <w:r>
        <w:rPr>
          <w:spacing w:val="40"/>
          <w:sz w:val="28"/>
        </w:rPr>
        <w:t xml:space="preserve"> </w:t>
      </w:r>
      <w:r>
        <w:rPr>
          <w:sz w:val="28"/>
        </w:rPr>
        <w:t>о</w:t>
      </w:r>
      <w:r>
        <w:rPr>
          <w:spacing w:val="40"/>
          <w:sz w:val="28"/>
        </w:rPr>
        <w:t xml:space="preserve"> </w:t>
      </w:r>
      <w:r>
        <w:rPr>
          <w:sz w:val="28"/>
        </w:rPr>
        <w:t>спортсменах</w:t>
      </w:r>
      <w:r>
        <w:rPr>
          <w:spacing w:val="40"/>
          <w:sz w:val="28"/>
        </w:rPr>
        <w:t xml:space="preserve"> </w:t>
      </w:r>
      <w:r>
        <w:rPr>
          <w:sz w:val="28"/>
        </w:rPr>
        <w:t>–</w:t>
      </w:r>
      <w:r>
        <w:rPr>
          <w:spacing w:val="40"/>
          <w:sz w:val="28"/>
        </w:rPr>
        <w:t xml:space="preserve"> </w:t>
      </w:r>
      <w:r>
        <w:rPr>
          <w:sz w:val="28"/>
        </w:rPr>
        <w:t>чемпионах,</w:t>
      </w:r>
      <w:r>
        <w:rPr>
          <w:spacing w:val="40"/>
          <w:sz w:val="28"/>
        </w:rPr>
        <w:t xml:space="preserve"> </w:t>
      </w:r>
      <w:r>
        <w:rPr>
          <w:sz w:val="28"/>
        </w:rPr>
        <w:t>гордости</w:t>
      </w:r>
      <w:r>
        <w:rPr>
          <w:spacing w:val="40"/>
          <w:sz w:val="28"/>
        </w:rPr>
        <w:t xml:space="preserve"> </w:t>
      </w:r>
      <w:r>
        <w:rPr>
          <w:sz w:val="28"/>
        </w:rPr>
        <w:t xml:space="preserve">Хабаровского </w:t>
      </w:r>
      <w:r>
        <w:rPr>
          <w:spacing w:val="-4"/>
          <w:sz w:val="28"/>
        </w:rPr>
        <w:t>края</w:t>
      </w:r>
    </w:p>
    <w:p w:rsidR="008573F0" w:rsidRDefault="00D4456B">
      <w:pPr>
        <w:pStyle w:val="TableParagraph"/>
        <w:ind w:left="105" w:firstLine="69"/>
      </w:pPr>
      <w:r>
        <w:rPr>
          <w:sz w:val="28"/>
        </w:rPr>
        <w:t>-Беседы</w:t>
      </w:r>
      <w:r>
        <w:rPr>
          <w:spacing w:val="34"/>
          <w:sz w:val="28"/>
        </w:rPr>
        <w:t xml:space="preserve"> </w:t>
      </w:r>
      <w:r>
        <w:rPr>
          <w:sz w:val="28"/>
        </w:rPr>
        <w:t>о</w:t>
      </w:r>
      <w:r>
        <w:rPr>
          <w:spacing w:val="34"/>
          <w:sz w:val="28"/>
        </w:rPr>
        <w:t xml:space="preserve"> </w:t>
      </w:r>
      <w:r>
        <w:rPr>
          <w:sz w:val="28"/>
        </w:rPr>
        <w:t>видах</w:t>
      </w:r>
      <w:r>
        <w:rPr>
          <w:spacing w:val="33"/>
          <w:sz w:val="28"/>
        </w:rPr>
        <w:t xml:space="preserve"> </w:t>
      </w:r>
      <w:r>
        <w:rPr>
          <w:sz w:val="28"/>
        </w:rPr>
        <w:t>спорта,</w:t>
      </w:r>
      <w:r>
        <w:rPr>
          <w:spacing w:val="33"/>
          <w:sz w:val="28"/>
        </w:rPr>
        <w:t xml:space="preserve"> </w:t>
      </w:r>
      <w:r>
        <w:rPr>
          <w:sz w:val="28"/>
        </w:rPr>
        <w:t>просмотр</w:t>
      </w:r>
      <w:r>
        <w:rPr>
          <w:spacing w:val="32"/>
          <w:sz w:val="28"/>
        </w:rPr>
        <w:t xml:space="preserve"> </w:t>
      </w:r>
      <w:r>
        <w:rPr>
          <w:sz w:val="28"/>
        </w:rPr>
        <w:t>мультфильмом</w:t>
      </w:r>
      <w:r>
        <w:rPr>
          <w:spacing w:val="34"/>
          <w:sz w:val="28"/>
        </w:rPr>
        <w:t xml:space="preserve"> </w:t>
      </w:r>
      <w:r>
        <w:rPr>
          <w:sz w:val="28"/>
        </w:rPr>
        <w:t xml:space="preserve">спортивной </w:t>
      </w:r>
      <w:r>
        <w:rPr>
          <w:spacing w:val="-2"/>
          <w:sz w:val="28"/>
        </w:rPr>
        <w:t>тематики</w:t>
      </w:r>
    </w:p>
    <w:p w:rsidR="008573F0" w:rsidRDefault="00D4456B">
      <w:pPr>
        <w:pStyle w:val="TableParagraph"/>
        <w:numPr>
          <w:ilvl w:val="0"/>
          <w:numId w:val="35"/>
        </w:numPr>
        <w:tabs>
          <w:tab w:val="left" w:pos="269"/>
        </w:tabs>
        <w:spacing w:line="322" w:lineRule="exact"/>
        <w:ind w:left="268" w:hanging="164"/>
      </w:pPr>
      <w:r>
        <w:rPr>
          <w:sz w:val="28"/>
        </w:rPr>
        <w:t>широкое</w:t>
      </w:r>
      <w:r>
        <w:rPr>
          <w:spacing w:val="-11"/>
          <w:sz w:val="28"/>
        </w:rPr>
        <w:t xml:space="preserve"> </w:t>
      </w:r>
      <w:r>
        <w:rPr>
          <w:sz w:val="28"/>
        </w:rPr>
        <w:t>использование</w:t>
      </w:r>
      <w:r>
        <w:rPr>
          <w:spacing w:val="-10"/>
          <w:sz w:val="28"/>
        </w:rPr>
        <w:t xml:space="preserve"> </w:t>
      </w:r>
      <w:r>
        <w:rPr>
          <w:sz w:val="28"/>
        </w:rPr>
        <w:t>национальных,</w:t>
      </w:r>
      <w:r>
        <w:rPr>
          <w:spacing w:val="-9"/>
          <w:sz w:val="28"/>
        </w:rPr>
        <w:t xml:space="preserve"> </w:t>
      </w:r>
      <w:r>
        <w:rPr>
          <w:sz w:val="28"/>
        </w:rPr>
        <w:t>народных</w:t>
      </w:r>
      <w:r>
        <w:rPr>
          <w:spacing w:val="-6"/>
          <w:sz w:val="28"/>
        </w:rPr>
        <w:t xml:space="preserve"> </w:t>
      </w:r>
      <w:r>
        <w:rPr>
          <w:spacing w:val="-5"/>
          <w:sz w:val="28"/>
        </w:rPr>
        <w:t>игр</w:t>
      </w:r>
    </w:p>
    <w:p w:rsidR="008573F0" w:rsidRDefault="00D4456B">
      <w:pPr>
        <w:pStyle w:val="TableParagraph"/>
        <w:ind w:left="105" w:firstLine="69"/>
      </w:pPr>
      <w:r>
        <w:rPr>
          <w:sz w:val="28"/>
        </w:rPr>
        <w:t>-Проведение</w:t>
      </w:r>
      <w:r>
        <w:rPr>
          <w:spacing w:val="80"/>
          <w:sz w:val="28"/>
        </w:rPr>
        <w:t xml:space="preserve"> </w:t>
      </w:r>
      <w:r>
        <w:rPr>
          <w:sz w:val="28"/>
        </w:rPr>
        <w:t>спортивных</w:t>
      </w:r>
      <w:r>
        <w:rPr>
          <w:spacing w:val="80"/>
          <w:sz w:val="28"/>
        </w:rPr>
        <w:t xml:space="preserve"> </w:t>
      </w:r>
      <w:r>
        <w:rPr>
          <w:sz w:val="28"/>
        </w:rPr>
        <w:t>праздников,</w:t>
      </w:r>
      <w:r>
        <w:rPr>
          <w:spacing w:val="80"/>
          <w:sz w:val="28"/>
        </w:rPr>
        <w:t xml:space="preserve"> </w:t>
      </w:r>
      <w:r>
        <w:rPr>
          <w:sz w:val="28"/>
        </w:rPr>
        <w:t>развлечений,</w:t>
      </w:r>
      <w:r>
        <w:rPr>
          <w:spacing w:val="80"/>
          <w:sz w:val="28"/>
        </w:rPr>
        <w:t xml:space="preserve"> </w:t>
      </w:r>
      <w:r>
        <w:rPr>
          <w:sz w:val="28"/>
        </w:rPr>
        <w:t>эстафет, соревнований, мини-олим</w:t>
      </w:r>
      <w:r>
        <w:rPr>
          <w:sz w:val="28"/>
        </w:rPr>
        <w:t>пиад</w:t>
      </w:r>
    </w:p>
    <w:p w:rsidR="008573F0" w:rsidRDefault="00D4456B">
      <w:pPr>
        <w:pStyle w:val="TableParagraph"/>
        <w:tabs>
          <w:tab w:val="left" w:pos="2553"/>
          <w:tab w:val="left" w:pos="3703"/>
          <w:tab w:val="left" w:pos="5037"/>
          <w:tab w:val="left" w:pos="6701"/>
        </w:tabs>
        <w:ind w:left="105" w:right="96"/>
      </w:pPr>
      <w:r>
        <w:rPr>
          <w:spacing w:val="-2"/>
          <w:sz w:val="28"/>
        </w:rPr>
        <w:t>-видео-экскурсии:</w:t>
      </w:r>
      <w:r>
        <w:rPr>
          <w:sz w:val="28"/>
        </w:rPr>
        <w:tab/>
      </w:r>
      <w:r>
        <w:rPr>
          <w:spacing w:val="-2"/>
          <w:sz w:val="28"/>
        </w:rPr>
        <w:t>центры</w:t>
      </w:r>
      <w:r>
        <w:rPr>
          <w:sz w:val="28"/>
        </w:rPr>
        <w:tab/>
      </w:r>
      <w:r>
        <w:rPr>
          <w:spacing w:val="-2"/>
          <w:sz w:val="28"/>
        </w:rPr>
        <w:t>здоровья</w:t>
      </w:r>
      <w:r>
        <w:rPr>
          <w:sz w:val="28"/>
        </w:rPr>
        <w:tab/>
      </w:r>
      <w:r>
        <w:rPr>
          <w:spacing w:val="-2"/>
          <w:sz w:val="28"/>
        </w:rPr>
        <w:t>Хабаровска</w:t>
      </w:r>
      <w:r>
        <w:rPr>
          <w:sz w:val="28"/>
        </w:rPr>
        <w:tab/>
      </w:r>
      <w:r>
        <w:rPr>
          <w:spacing w:val="-2"/>
          <w:sz w:val="28"/>
        </w:rPr>
        <w:t xml:space="preserve">(крупные </w:t>
      </w:r>
      <w:r>
        <w:rPr>
          <w:sz w:val="28"/>
        </w:rPr>
        <w:t>клиники, больницы)</w:t>
      </w:r>
    </w:p>
    <w:p w:rsidR="008573F0" w:rsidRDefault="00D4456B">
      <w:pPr>
        <w:pStyle w:val="TableParagraph"/>
        <w:ind w:left="105"/>
        <w:rPr>
          <w:sz w:val="28"/>
        </w:rPr>
      </w:pPr>
      <w:r>
        <w:rPr>
          <w:sz w:val="28"/>
        </w:rPr>
        <w:t xml:space="preserve">-беседы о здоровье «Я и моё тело», «Уроки Айболита», «Уроки этикета», «Уроки </w:t>
      </w:r>
      <w:proofErr w:type="spellStart"/>
      <w:r>
        <w:rPr>
          <w:sz w:val="28"/>
        </w:rPr>
        <w:t>Мойдодыра</w:t>
      </w:r>
      <w:proofErr w:type="spellEnd"/>
      <w:r>
        <w:rPr>
          <w:sz w:val="28"/>
        </w:rPr>
        <w:t>»</w:t>
      </w:r>
    </w:p>
    <w:p w:rsidR="008573F0" w:rsidRDefault="00D4456B">
      <w:pPr>
        <w:pStyle w:val="TableParagraph"/>
        <w:spacing w:line="321" w:lineRule="exact"/>
        <w:ind w:left="105"/>
      </w:pPr>
      <w:r>
        <w:rPr>
          <w:sz w:val="28"/>
        </w:rPr>
        <w:t>-проектная</w:t>
      </w:r>
      <w:r>
        <w:rPr>
          <w:spacing w:val="-8"/>
          <w:sz w:val="28"/>
        </w:rPr>
        <w:t xml:space="preserve"> </w:t>
      </w:r>
      <w:r>
        <w:rPr>
          <w:spacing w:val="-2"/>
          <w:sz w:val="28"/>
        </w:rPr>
        <w:t>деятельность</w:t>
      </w:r>
    </w:p>
    <w:p w:rsidR="008573F0" w:rsidRDefault="00D4456B">
      <w:pPr>
        <w:pStyle w:val="TableParagraph"/>
        <w:ind w:left="105"/>
      </w:pPr>
      <w:r>
        <w:rPr>
          <w:sz w:val="28"/>
        </w:rPr>
        <w:t>-опыты</w:t>
      </w:r>
      <w:r>
        <w:rPr>
          <w:spacing w:val="-3"/>
          <w:sz w:val="28"/>
        </w:rPr>
        <w:t xml:space="preserve"> </w:t>
      </w:r>
      <w:r>
        <w:rPr>
          <w:sz w:val="28"/>
        </w:rPr>
        <w:t>и</w:t>
      </w:r>
      <w:r>
        <w:rPr>
          <w:spacing w:val="-2"/>
          <w:sz w:val="28"/>
        </w:rPr>
        <w:t xml:space="preserve"> экспериментирование</w:t>
      </w:r>
    </w:p>
    <w:p w:rsidR="008573F0" w:rsidRDefault="00D4456B">
      <w:pPr>
        <w:pStyle w:val="TableParagraph"/>
        <w:spacing w:line="322" w:lineRule="exact"/>
        <w:ind w:left="105"/>
      </w:pPr>
      <w:r>
        <w:rPr>
          <w:sz w:val="28"/>
        </w:rPr>
        <w:t>-устройство</w:t>
      </w:r>
      <w:r>
        <w:rPr>
          <w:spacing w:val="-8"/>
          <w:sz w:val="28"/>
        </w:rPr>
        <w:t xml:space="preserve"> </w:t>
      </w:r>
      <w:r>
        <w:rPr>
          <w:sz w:val="28"/>
        </w:rPr>
        <w:t>в</w:t>
      </w:r>
      <w:r>
        <w:rPr>
          <w:spacing w:val="-7"/>
          <w:sz w:val="28"/>
        </w:rPr>
        <w:t xml:space="preserve"> </w:t>
      </w:r>
      <w:r>
        <w:rPr>
          <w:sz w:val="28"/>
        </w:rPr>
        <w:t>группе</w:t>
      </w:r>
      <w:r>
        <w:rPr>
          <w:spacing w:val="-6"/>
          <w:sz w:val="28"/>
        </w:rPr>
        <w:t xml:space="preserve"> </w:t>
      </w:r>
      <w:r>
        <w:rPr>
          <w:sz w:val="28"/>
        </w:rPr>
        <w:t>уголка</w:t>
      </w:r>
      <w:r>
        <w:rPr>
          <w:spacing w:val="-7"/>
          <w:sz w:val="28"/>
        </w:rPr>
        <w:t xml:space="preserve"> </w:t>
      </w:r>
      <w:r>
        <w:rPr>
          <w:sz w:val="28"/>
        </w:rPr>
        <w:t>здоровья,</w:t>
      </w:r>
      <w:r>
        <w:rPr>
          <w:spacing w:val="-6"/>
          <w:sz w:val="28"/>
        </w:rPr>
        <w:t xml:space="preserve"> </w:t>
      </w:r>
      <w:r>
        <w:rPr>
          <w:sz w:val="28"/>
        </w:rPr>
        <w:t>здорового</w:t>
      </w:r>
      <w:r>
        <w:rPr>
          <w:spacing w:val="-5"/>
          <w:sz w:val="28"/>
        </w:rPr>
        <w:t xml:space="preserve"> </w:t>
      </w:r>
      <w:r>
        <w:rPr>
          <w:spacing w:val="-2"/>
          <w:sz w:val="28"/>
        </w:rPr>
        <w:t>питания</w:t>
      </w:r>
    </w:p>
    <w:p w:rsidR="008573F0" w:rsidRDefault="00D4456B">
      <w:pPr>
        <w:pStyle w:val="TableParagraph"/>
        <w:numPr>
          <w:ilvl w:val="0"/>
          <w:numId w:val="35"/>
        </w:numPr>
        <w:tabs>
          <w:tab w:val="left" w:pos="262"/>
        </w:tabs>
        <w:ind w:left="261" w:hanging="157"/>
      </w:pPr>
      <w:r>
        <w:rPr>
          <w:sz w:val="28"/>
        </w:rPr>
        <w:t>развивать</w:t>
      </w:r>
      <w:r>
        <w:rPr>
          <w:spacing w:val="-19"/>
          <w:sz w:val="28"/>
        </w:rPr>
        <w:t xml:space="preserve"> </w:t>
      </w:r>
      <w:r>
        <w:rPr>
          <w:sz w:val="28"/>
        </w:rPr>
        <w:t>эмоциональную</w:t>
      </w:r>
      <w:r>
        <w:rPr>
          <w:spacing w:val="-16"/>
          <w:sz w:val="28"/>
        </w:rPr>
        <w:t xml:space="preserve"> </w:t>
      </w:r>
      <w:r>
        <w:rPr>
          <w:sz w:val="28"/>
        </w:rPr>
        <w:t>свободу,</w:t>
      </w:r>
      <w:r>
        <w:rPr>
          <w:spacing w:val="-18"/>
          <w:sz w:val="28"/>
        </w:rPr>
        <w:t xml:space="preserve"> </w:t>
      </w:r>
      <w:r>
        <w:rPr>
          <w:sz w:val="28"/>
        </w:rPr>
        <w:t>физическую</w:t>
      </w:r>
      <w:r>
        <w:rPr>
          <w:spacing w:val="-15"/>
          <w:sz w:val="28"/>
        </w:rPr>
        <w:t xml:space="preserve"> </w:t>
      </w:r>
      <w:r>
        <w:rPr>
          <w:spacing w:val="-2"/>
          <w:sz w:val="28"/>
        </w:rPr>
        <w:t>выносливость,</w:t>
      </w:r>
    </w:p>
    <w:p w:rsidR="008573F0" w:rsidRDefault="00D4456B">
      <w:pPr>
        <w:jc w:val="both"/>
      </w:pPr>
      <w:r>
        <w:rPr>
          <w:spacing w:val="-2"/>
          <w:sz w:val="28"/>
        </w:rPr>
        <w:t>смекалку,</w:t>
      </w:r>
      <w:r>
        <w:rPr>
          <w:sz w:val="28"/>
        </w:rPr>
        <w:tab/>
      </w:r>
      <w:r>
        <w:rPr>
          <w:spacing w:val="-2"/>
          <w:sz w:val="28"/>
        </w:rPr>
        <w:t>ловкость</w:t>
      </w:r>
      <w:r>
        <w:rPr>
          <w:sz w:val="28"/>
        </w:rPr>
        <w:tab/>
      </w:r>
      <w:r>
        <w:rPr>
          <w:spacing w:val="-4"/>
          <w:sz w:val="28"/>
        </w:rPr>
        <w:t>через</w:t>
      </w:r>
      <w:r>
        <w:rPr>
          <w:sz w:val="28"/>
        </w:rPr>
        <w:tab/>
      </w:r>
      <w:r>
        <w:rPr>
          <w:spacing w:val="-2"/>
          <w:sz w:val="28"/>
        </w:rPr>
        <w:t>традиционные</w:t>
      </w:r>
      <w:r>
        <w:rPr>
          <w:sz w:val="28"/>
        </w:rPr>
        <w:tab/>
      </w:r>
      <w:r>
        <w:rPr>
          <w:spacing w:val="-4"/>
          <w:sz w:val="28"/>
        </w:rPr>
        <w:t>игры</w:t>
      </w:r>
      <w:r>
        <w:rPr>
          <w:sz w:val="28"/>
        </w:rPr>
        <w:tab/>
      </w:r>
      <w:r>
        <w:rPr>
          <w:spacing w:val="-10"/>
          <w:sz w:val="28"/>
        </w:rPr>
        <w:t>и</w:t>
      </w:r>
      <w:r>
        <w:rPr>
          <w:sz w:val="28"/>
        </w:rPr>
        <w:tab/>
      </w:r>
      <w:r>
        <w:rPr>
          <w:spacing w:val="-2"/>
          <w:sz w:val="28"/>
        </w:rPr>
        <w:t xml:space="preserve">забавы </w:t>
      </w:r>
      <w:r>
        <w:rPr>
          <w:sz w:val="28"/>
        </w:rPr>
        <w:t>нанайского района</w:t>
      </w:r>
    </w:p>
    <w:p w:rsidR="008573F0" w:rsidRDefault="008573F0">
      <w:pPr>
        <w:jc w:val="both"/>
      </w:pPr>
    </w:p>
    <w:p w:rsidR="008573F0" w:rsidRDefault="00D4456B">
      <w:pPr>
        <w:pStyle w:val="TableParagraph"/>
        <w:numPr>
          <w:ilvl w:val="0"/>
          <w:numId w:val="36"/>
        </w:numPr>
        <w:tabs>
          <w:tab w:val="left" w:pos="506"/>
          <w:tab w:val="left" w:pos="507"/>
          <w:tab w:val="left" w:pos="2078"/>
          <w:tab w:val="left" w:pos="3769"/>
          <w:tab w:val="left" w:pos="5387"/>
          <w:tab w:val="left" w:pos="6668"/>
        </w:tabs>
        <w:ind w:right="102" w:firstLine="0"/>
      </w:pPr>
      <w:r>
        <w:rPr>
          <w:i/>
          <w:spacing w:val="-2"/>
          <w:sz w:val="28"/>
        </w:rPr>
        <w:t xml:space="preserve">Речевое </w:t>
      </w:r>
      <w:proofErr w:type="spellStart"/>
      <w:r>
        <w:rPr>
          <w:i/>
          <w:spacing w:val="-2"/>
          <w:sz w:val="28"/>
        </w:rPr>
        <w:t>развитие</w:t>
      </w:r>
      <w:r>
        <w:rPr>
          <w:spacing w:val="-2"/>
          <w:sz w:val="28"/>
        </w:rPr>
        <w:t>Фольклор</w:t>
      </w:r>
      <w:proofErr w:type="spellEnd"/>
      <w:r>
        <w:rPr>
          <w:spacing w:val="-2"/>
          <w:sz w:val="28"/>
        </w:rPr>
        <w:t>:</w:t>
      </w:r>
      <w:r>
        <w:rPr>
          <w:sz w:val="28"/>
        </w:rPr>
        <w:tab/>
      </w:r>
      <w:r>
        <w:rPr>
          <w:spacing w:val="-2"/>
          <w:sz w:val="28"/>
        </w:rPr>
        <w:t>пословицы,</w:t>
      </w:r>
      <w:r>
        <w:rPr>
          <w:sz w:val="28"/>
        </w:rPr>
        <w:tab/>
      </w:r>
      <w:r>
        <w:rPr>
          <w:spacing w:val="-2"/>
          <w:sz w:val="28"/>
        </w:rPr>
        <w:t>поговорки,</w:t>
      </w:r>
      <w:r>
        <w:rPr>
          <w:sz w:val="28"/>
        </w:rPr>
        <w:tab/>
      </w:r>
      <w:r>
        <w:rPr>
          <w:spacing w:val="-2"/>
          <w:sz w:val="28"/>
        </w:rPr>
        <w:t>загадки,</w:t>
      </w:r>
      <w:r>
        <w:rPr>
          <w:sz w:val="28"/>
        </w:rPr>
        <w:tab/>
      </w:r>
      <w:proofErr w:type="spellStart"/>
      <w:r>
        <w:rPr>
          <w:spacing w:val="-2"/>
          <w:sz w:val="28"/>
        </w:rPr>
        <w:t>заклички</w:t>
      </w:r>
      <w:proofErr w:type="spellEnd"/>
      <w:r>
        <w:rPr>
          <w:spacing w:val="-2"/>
          <w:sz w:val="28"/>
        </w:rPr>
        <w:t xml:space="preserve">, </w:t>
      </w:r>
      <w:r>
        <w:rPr>
          <w:sz w:val="28"/>
        </w:rPr>
        <w:t xml:space="preserve">дразнилки, </w:t>
      </w:r>
      <w:proofErr w:type="spellStart"/>
      <w:r>
        <w:rPr>
          <w:sz w:val="28"/>
        </w:rPr>
        <w:t>чистоговорки</w:t>
      </w:r>
      <w:proofErr w:type="spellEnd"/>
    </w:p>
    <w:p w:rsidR="008573F0" w:rsidRDefault="00D4456B">
      <w:pPr>
        <w:pStyle w:val="TableParagraph"/>
        <w:spacing w:line="321" w:lineRule="exact"/>
        <w:ind w:left="105"/>
      </w:pPr>
      <w:r>
        <w:rPr>
          <w:sz w:val="28"/>
        </w:rPr>
        <w:t>-мифы,</w:t>
      </w:r>
      <w:r>
        <w:rPr>
          <w:spacing w:val="-8"/>
          <w:sz w:val="28"/>
        </w:rPr>
        <w:t xml:space="preserve"> </w:t>
      </w:r>
      <w:r>
        <w:rPr>
          <w:sz w:val="28"/>
        </w:rPr>
        <w:t>легенды,</w:t>
      </w:r>
      <w:r>
        <w:rPr>
          <w:spacing w:val="-5"/>
          <w:sz w:val="28"/>
        </w:rPr>
        <w:t xml:space="preserve"> </w:t>
      </w:r>
      <w:r>
        <w:rPr>
          <w:sz w:val="28"/>
        </w:rPr>
        <w:t>русские</w:t>
      </w:r>
      <w:r>
        <w:rPr>
          <w:spacing w:val="-5"/>
          <w:sz w:val="28"/>
        </w:rPr>
        <w:t xml:space="preserve"> </w:t>
      </w:r>
      <w:r>
        <w:rPr>
          <w:sz w:val="28"/>
        </w:rPr>
        <w:t>и</w:t>
      </w:r>
      <w:r>
        <w:rPr>
          <w:spacing w:val="-5"/>
          <w:sz w:val="28"/>
        </w:rPr>
        <w:t xml:space="preserve"> </w:t>
      </w:r>
      <w:r>
        <w:rPr>
          <w:sz w:val="28"/>
        </w:rPr>
        <w:t>нанайские</w:t>
      </w:r>
      <w:r>
        <w:rPr>
          <w:spacing w:val="-7"/>
          <w:sz w:val="28"/>
        </w:rPr>
        <w:t xml:space="preserve"> </w:t>
      </w:r>
      <w:r>
        <w:rPr>
          <w:sz w:val="28"/>
        </w:rPr>
        <w:t>народные</w:t>
      </w:r>
      <w:r>
        <w:rPr>
          <w:spacing w:val="-4"/>
          <w:sz w:val="28"/>
        </w:rPr>
        <w:t xml:space="preserve"> </w:t>
      </w:r>
      <w:r>
        <w:rPr>
          <w:spacing w:val="-2"/>
          <w:sz w:val="28"/>
        </w:rPr>
        <w:t>сказки</w:t>
      </w:r>
    </w:p>
    <w:p w:rsidR="008573F0" w:rsidRDefault="00D4456B">
      <w:pPr>
        <w:pStyle w:val="TableParagraph"/>
        <w:spacing w:line="322" w:lineRule="exact"/>
        <w:ind w:left="105"/>
      </w:pPr>
      <w:r>
        <w:rPr>
          <w:spacing w:val="-2"/>
          <w:sz w:val="28"/>
        </w:rPr>
        <w:t>выставки</w:t>
      </w:r>
      <w:r>
        <w:rPr>
          <w:sz w:val="28"/>
        </w:rPr>
        <w:tab/>
      </w:r>
      <w:r>
        <w:rPr>
          <w:spacing w:val="-2"/>
          <w:sz w:val="28"/>
        </w:rPr>
        <w:t>тематические,</w:t>
      </w:r>
      <w:r>
        <w:rPr>
          <w:sz w:val="28"/>
        </w:rPr>
        <w:tab/>
      </w:r>
      <w:r>
        <w:rPr>
          <w:spacing w:val="-2"/>
          <w:sz w:val="28"/>
        </w:rPr>
        <w:t>посвящённые</w:t>
      </w:r>
      <w:r>
        <w:rPr>
          <w:sz w:val="28"/>
        </w:rPr>
        <w:tab/>
      </w:r>
      <w:r>
        <w:rPr>
          <w:spacing w:val="-2"/>
          <w:sz w:val="28"/>
        </w:rPr>
        <w:t xml:space="preserve">творчеству </w:t>
      </w:r>
      <w:r>
        <w:rPr>
          <w:sz w:val="28"/>
        </w:rPr>
        <w:t>дальневосточных писателей и поэтов</w:t>
      </w:r>
    </w:p>
    <w:p w:rsidR="008573F0" w:rsidRDefault="00D4456B">
      <w:pPr>
        <w:pStyle w:val="TableParagraph"/>
        <w:tabs>
          <w:tab w:val="left" w:pos="1937"/>
          <w:tab w:val="left" w:pos="4253"/>
          <w:tab w:val="left" w:pos="6508"/>
        </w:tabs>
        <w:ind w:left="105" w:right="99"/>
      </w:pPr>
      <w:r>
        <w:rPr>
          <w:i/>
          <w:spacing w:val="-2"/>
          <w:sz w:val="28"/>
        </w:rPr>
        <w:t xml:space="preserve"> Социально - коммуникатив</w:t>
      </w:r>
      <w:r>
        <w:rPr>
          <w:i/>
          <w:sz w:val="28"/>
        </w:rPr>
        <w:t>ное развитие</w:t>
      </w:r>
    </w:p>
    <w:p w:rsidR="008573F0" w:rsidRDefault="00D4456B">
      <w:pPr>
        <w:pStyle w:val="TableParagraph"/>
        <w:tabs>
          <w:tab w:val="left" w:pos="1937"/>
          <w:tab w:val="left" w:pos="4253"/>
          <w:tab w:val="left" w:pos="6508"/>
        </w:tabs>
        <w:ind w:left="105" w:right="99"/>
      </w:pPr>
      <w:r>
        <w:rPr>
          <w:spacing w:val="-2"/>
          <w:sz w:val="28"/>
        </w:rPr>
        <w:t>-выставки</w:t>
      </w:r>
      <w:r>
        <w:rPr>
          <w:sz w:val="28"/>
        </w:rPr>
        <w:tab/>
      </w:r>
      <w:r>
        <w:rPr>
          <w:spacing w:val="-2"/>
          <w:sz w:val="28"/>
        </w:rPr>
        <w:t>тематические,</w:t>
      </w:r>
      <w:r>
        <w:rPr>
          <w:sz w:val="28"/>
        </w:rPr>
        <w:tab/>
      </w:r>
      <w:r>
        <w:rPr>
          <w:spacing w:val="-2"/>
          <w:sz w:val="28"/>
        </w:rPr>
        <w:t>посвящённые</w:t>
      </w:r>
      <w:r>
        <w:rPr>
          <w:sz w:val="28"/>
        </w:rPr>
        <w:tab/>
      </w:r>
      <w:r>
        <w:rPr>
          <w:spacing w:val="-2"/>
          <w:sz w:val="28"/>
        </w:rPr>
        <w:t xml:space="preserve">творчеству </w:t>
      </w:r>
      <w:r>
        <w:rPr>
          <w:sz w:val="28"/>
        </w:rPr>
        <w:t>дальневосточных писателей и поэтов</w:t>
      </w:r>
    </w:p>
    <w:p w:rsidR="008573F0" w:rsidRDefault="00D4456B">
      <w:pPr>
        <w:pStyle w:val="TableParagraph"/>
        <w:spacing w:line="321" w:lineRule="exact"/>
        <w:ind w:left="105"/>
        <w:rPr>
          <w:spacing w:val="-2"/>
          <w:sz w:val="28"/>
        </w:rPr>
      </w:pPr>
      <w:r>
        <w:rPr>
          <w:spacing w:val="-2"/>
          <w:sz w:val="28"/>
        </w:rPr>
        <w:t>-игры-инсценировки</w:t>
      </w:r>
    </w:p>
    <w:p w:rsidR="008573F0" w:rsidRDefault="00D4456B">
      <w:pPr>
        <w:pStyle w:val="TableParagraph"/>
        <w:spacing w:before="2"/>
        <w:ind w:left="105" w:right="97"/>
        <w:jc w:val="both"/>
      </w:pPr>
      <w:r>
        <w:rPr>
          <w:sz w:val="28"/>
        </w:rPr>
        <w:t>-драматизация</w:t>
      </w:r>
      <w:r>
        <w:rPr>
          <w:spacing w:val="-18"/>
          <w:sz w:val="28"/>
        </w:rPr>
        <w:t xml:space="preserve"> </w:t>
      </w:r>
      <w:r>
        <w:rPr>
          <w:sz w:val="28"/>
        </w:rPr>
        <w:t>народных</w:t>
      </w:r>
      <w:r>
        <w:rPr>
          <w:spacing w:val="-17"/>
          <w:sz w:val="28"/>
        </w:rPr>
        <w:t xml:space="preserve"> </w:t>
      </w:r>
      <w:r>
        <w:rPr>
          <w:sz w:val="28"/>
        </w:rPr>
        <w:t>сказок,</w:t>
      </w:r>
      <w:r>
        <w:rPr>
          <w:spacing w:val="-18"/>
          <w:sz w:val="28"/>
        </w:rPr>
        <w:t xml:space="preserve"> </w:t>
      </w:r>
      <w:r>
        <w:rPr>
          <w:sz w:val="28"/>
        </w:rPr>
        <w:t>произведений</w:t>
      </w:r>
      <w:r>
        <w:rPr>
          <w:spacing w:val="-17"/>
          <w:sz w:val="28"/>
        </w:rPr>
        <w:t xml:space="preserve"> </w:t>
      </w:r>
      <w:r>
        <w:rPr>
          <w:sz w:val="28"/>
        </w:rPr>
        <w:t>дальневосточных писателей и поэтов</w:t>
      </w:r>
    </w:p>
    <w:p w:rsidR="008573F0" w:rsidRDefault="00D4456B">
      <w:pPr>
        <w:pStyle w:val="TableParagraph"/>
        <w:ind w:left="105" w:right="103"/>
        <w:jc w:val="both"/>
      </w:pPr>
      <w:r>
        <w:rPr>
          <w:sz w:val="28"/>
        </w:rPr>
        <w:t xml:space="preserve">-показ всех видов театров (теневой, </w:t>
      </w:r>
      <w:proofErr w:type="spellStart"/>
      <w:r>
        <w:rPr>
          <w:sz w:val="28"/>
        </w:rPr>
        <w:t>фланелеграф</w:t>
      </w:r>
      <w:proofErr w:type="spellEnd"/>
      <w:r>
        <w:rPr>
          <w:sz w:val="28"/>
        </w:rPr>
        <w:t xml:space="preserve">, ложечный, кукольный линейный, театр игрушек, настольный, </w:t>
      </w:r>
      <w:r>
        <w:rPr>
          <w:spacing w:val="-2"/>
          <w:sz w:val="28"/>
        </w:rPr>
        <w:t>пальчиковый)</w:t>
      </w:r>
    </w:p>
    <w:p w:rsidR="008573F0" w:rsidRDefault="00D4456B">
      <w:pPr>
        <w:pStyle w:val="TableParagraph"/>
        <w:spacing w:line="322" w:lineRule="exact"/>
        <w:ind w:left="105"/>
        <w:rPr>
          <w:sz w:val="28"/>
        </w:rPr>
      </w:pPr>
      <w:r>
        <w:rPr>
          <w:sz w:val="28"/>
        </w:rPr>
        <w:t xml:space="preserve">-оформление уголков </w:t>
      </w:r>
      <w:proofErr w:type="spellStart"/>
      <w:r>
        <w:rPr>
          <w:sz w:val="28"/>
        </w:rPr>
        <w:t>ряжения</w:t>
      </w:r>
      <w:proofErr w:type="spellEnd"/>
      <w:r>
        <w:rPr>
          <w:sz w:val="28"/>
        </w:rPr>
        <w:t xml:space="preserve"> (предметы одежды нанайского и </w:t>
      </w:r>
      <w:r>
        <w:rPr>
          <w:sz w:val="28"/>
        </w:rPr>
        <w:t xml:space="preserve">русского костюма) во всех </w:t>
      </w:r>
      <w:r>
        <w:rPr>
          <w:sz w:val="28"/>
        </w:rPr>
        <w:lastRenderedPageBreak/>
        <w:t>возрастных группах</w:t>
      </w:r>
    </w:p>
    <w:p w:rsidR="008573F0" w:rsidRDefault="00D4456B">
      <w:pPr>
        <w:pStyle w:val="TableParagraph"/>
        <w:ind w:left="105" w:right="193"/>
      </w:pPr>
      <w:r>
        <w:rPr>
          <w:i/>
          <w:spacing w:val="-2"/>
          <w:sz w:val="28"/>
        </w:rPr>
        <w:t>Художествен</w:t>
      </w:r>
      <w:r>
        <w:rPr>
          <w:i/>
          <w:spacing w:val="-4"/>
          <w:sz w:val="28"/>
        </w:rPr>
        <w:t xml:space="preserve">но - </w:t>
      </w:r>
      <w:r>
        <w:rPr>
          <w:i/>
          <w:spacing w:val="-2"/>
          <w:sz w:val="28"/>
        </w:rPr>
        <w:t>эстетическое развитие</w:t>
      </w:r>
    </w:p>
    <w:p w:rsidR="008573F0" w:rsidRDefault="00D4456B">
      <w:pPr>
        <w:pStyle w:val="TableParagraph"/>
        <w:ind w:left="105" w:right="102"/>
        <w:jc w:val="both"/>
        <w:rPr>
          <w:sz w:val="28"/>
        </w:rPr>
      </w:pPr>
      <w:r>
        <w:rPr>
          <w:sz w:val="28"/>
        </w:rPr>
        <w:t>-музыкальный фольклор (детский, обрядовый, бытовой), песенное искусство</w:t>
      </w:r>
    </w:p>
    <w:p w:rsidR="008573F0" w:rsidRDefault="00D4456B">
      <w:pPr>
        <w:pStyle w:val="TableParagraph"/>
        <w:ind w:left="105" w:right="96"/>
        <w:jc w:val="both"/>
      </w:pPr>
      <w:r>
        <w:rPr>
          <w:sz w:val="28"/>
        </w:rPr>
        <w:t>-проведение праздников, развлечений, музыкально- литературных викторин, фольклорные народные праздник</w:t>
      </w:r>
      <w:r>
        <w:rPr>
          <w:sz w:val="28"/>
        </w:rPr>
        <w:t xml:space="preserve">и и </w:t>
      </w:r>
      <w:r>
        <w:rPr>
          <w:spacing w:val="-2"/>
          <w:sz w:val="28"/>
        </w:rPr>
        <w:t>гуляния</w:t>
      </w:r>
    </w:p>
    <w:p w:rsidR="008573F0" w:rsidRDefault="00D4456B">
      <w:pPr>
        <w:pStyle w:val="TableParagraph"/>
        <w:spacing w:before="1"/>
        <w:ind w:left="105" w:right="102"/>
        <w:jc w:val="both"/>
        <w:rPr>
          <w:sz w:val="28"/>
        </w:rPr>
      </w:pPr>
      <w:r>
        <w:rPr>
          <w:sz w:val="28"/>
        </w:rPr>
        <w:t>-ознакомление с народными музыкальными инструментами: баян, лира, бандура, рожок, домра, жалейка, цимбалы, бубен</w:t>
      </w:r>
    </w:p>
    <w:p w:rsidR="008573F0" w:rsidRDefault="00D4456B">
      <w:pPr>
        <w:pStyle w:val="TableParagraph"/>
        <w:ind w:left="105" w:right="99"/>
        <w:jc w:val="both"/>
        <w:rPr>
          <w:sz w:val="28"/>
        </w:rPr>
      </w:pPr>
      <w:r>
        <w:rPr>
          <w:sz w:val="28"/>
        </w:rPr>
        <w:t>-использование в группе аудио- и видеозаписей концертов, детских праздников; музыкальных инструментов;</w:t>
      </w:r>
    </w:p>
    <w:p w:rsidR="008573F0" w:rsidRDefault="00D4456B">
      <w:pPr>
        <w:pStyle w:val="TableParagraph"/>
        <w:spacing w:line="321" w:lineRule="exact"/>
        <w:ind w:left="105"/>
        <w:jc w:val="both"/>
      </w:pPr>
      <w:r>
        <w:rPr>
          <w:sz w:val="28"/>
        </w:rPr>
        <w:t>-оформление</w:t>
      </w:r>
      <w:r>
        <w:rPr>
          <w:spacing w:val="-11"/>
          <w:sz w:val="28"/>
        </w:rPr>
        <w:t xml:space="preserve"> </w:t>
      </w:r>
      <w:r>
        <w:rPr>
          <w:sz w:val="28"/>
        </w:rPr>
        <w:t>музыкального</w:t>
      </w:r>
      <w:r>
        <w:rPr>
          <w:spacing w:val="-9"/>
          <w:sz w:val="28"/>
        </w:rPr>
        <w:t xml:space="preserve"> </w:t>
      </w:r>
      <w:r>
        <w:rPr>
          <w:spacing w:val="-2"/>
          <w:sz w:val="28"/>
        </w:rPr>
        <w:t>уголка;</w:t>
      </w:r>
    </w:p>
    <w:p w:rsidR="008573F0" w:rsidRDefault="00D4456B">
      <w:pPr>
        <w:pStyle w:val="TableParagraph"/>
        <w:ind w:left="105" w:right="98"/>
        <w:jc w:val="both"/>
        <w:rPr>
          <w:sz w:val="28"/>
        </w:rPr>
      </w:pPr>
      <w:r>
        <w:rPr>
          <w:sz w:val="28"/>
        </w:rPr>
        <w:t>-беседы, компьютерные мини-презентации о творчестве дальневосточных художников, скульпторов;</w:t>
      </w:r>
    </w:p>
    <w:p w:rsidR="008573F0" w:rsidRDefault="00D4456B">
      <w:pPr>
        <w:pStyle w:val="TableParagraph"/>
        <w:spacing w:line="317" w:lineRule="exact"/>
        <w:ind w:left="105"/>
        <w:jc w:val="both"/>
      </w:pPr>
      <w:r>
        <w:rPr>
          <w:sz w:val="28"/>
        </w:rPr>
        <w:t>-художественно-</w:t>
      </w:r>
      <w:proofErr w:type="gramStart"/>
      <w:r>
        <w:rPr>
          <w:sz w:val="28"/>
        </w:rPr>
        <w:t>продуктивная</w:t>
      </w:r>
      <w:r>
        <w:rPr>
          <w:spacing w:val="47"/>
          <w:sz w:val="28"/>
        </w:rPr>
        <w:t xml:space="preserve">  </w:t>
      </w:r>
      <w:r>
        <w:rPr>
          <w:sz w:val="28"/>
        </w:rPr>
        <w:t>деятельность</w:t>
      </w:r>
      <w:proofErr w:type="gramEnd"/>
      <w:r>
        <w:rPr>
          <w:sz w:val="28"/>
        </w:rPr>
        <w:t>:</w:t>
      </w:r>
      <w:r>
        <w:rPr>
          <w:spacing w:val="47"/>
          <w:sz w:val="28"/>
        </w:rPr>
        <w:t xml:space="preserve">  </w:t>
      </w:r>
      <w:r>
        <w:rPr>
          <w:sz w:val="28"/>
        </w:rPr>
        <w:t>аппликация</w:t>
      </w:r>
      <w:r>
        <w:rPr>
          <w:spacing w:val="47"/>
          <w:sz w:val="28"/>
        </w:rPr>
        <w:t xml:space="preserve">  </w:t>
      </w:r>
      <w:r>
        <w:rPr>
          <w:spacing w:val="-5"/>
          <w:sz w:val="28"/>
        </w:rPr>
        <w:t>из</w:t>
      </w:r>
    </w:p>
    <w:p w:rsidR="008573F0" w:rsidRDefault="00D4456B">
      <w:pPr>
        <w:jc w:val="both"/>
      </w:pPr>
      <w:r>
        <w:rPr>
          <w:sz w:val="28"/>
        </w:rPr>
        <w:t>ткани</w:t>
      </w:r>
      <w:r>
        <w:rPr>
          <w:spacing w:val="-1"/>
          <w:sz w:val="28"/>
        </w:rPr>
        <w:t xml:space="preserve"> </w:t>
      </w:r>
      <w:r>
        <w:rPr>
          <w:sz w:val="28"/>
        </w:rPr>
        <w:t>и</w:t>
      </w:r>
      <w:r>
        <w:rPr>
          <w:spacing w:val="-4"/>
          <w:sz w:val="28"/>
        </w:rPr>
        <w:t xml:space="preserve"> </w:t>
      </w:r>
      <w:r>
        <w:rPr>
          <w:sz w:val="28"/>
        </w:rPr>
        <w:t>др.</w:t>
      </w:r>
      <w:r>
        <w:rPr>
          <w:spacing w:val="-1"/>
          <w:sz w:val="28"/>
        </w:rPr>
        <w:t xml:space="preserve"> </w:t>
      </w:r>
      <w:r>
        <w:rPr>
          <w:spacing w:val="-2"/>
          <w:sz w:val="28"/>
        </w:rPr>
        <w:t>материалов.</w:t>
      </w:r>
    </w:p>
    <w:p w:rsidR="008573F0" w:rsidRDefault="008573F0">
      <w:pPr>
        <w:pStyle w:val="a6"/>
        <w:spacing w:before="5"/>
        <w:rPr>
          <w:b/>
          <w:i/>
          <w:sz w:val="20"/>
        </w:rPr>
      </w:pPr>
    </w:p>
    <w:p w:rsidR="008573F0" w:rsidRDefault="00D4456B">
      <w:pPr>
        <w:spacing w:before="89" w:line="322" w:lineRule="exact"/>
        <w:ind w:left="824"/>
      </w:pPr>
      <w:r>
        <w:rPr>
          <w:b/>
          <w:iCs/>
          <w:sz w:val="28"/>
        </w:rPr>
        <w:t>Часть,</w:t>
      </w:r>
      <w:r>
        <w:rPr>
          <w:b/>
          <w:iCs/>
          <w:spacing w:val="-13"/>
          <w:sz w:val="28"/>
        </w:rPr>
        <w:t xml:space="preserve"> </w:t>
      </w:r>
      <w:r>
        <w:rPr>
          <w:b/>
          <w:iCs/>
          <w:sz w:val="28"/>
        </w:rPr>
        <w:t>формируемая</w:t>
      </w:r>
      <w:r>
        <w:rPr>
          <w:b/>
          <w:iCs/>
          <w:spacing w:val="-10"/>
          <w:sz w:val="28"/>
        </w:rPr>
        <w:t xml:space="preserve"> </w:t>
      </w:r>
      <w:r>
        <w:rPr>
          <w:b/>
          <w:iCs/>
          <w:sz w:val="28"/>
        </w:rPr>
        <w:t>участниками</w:t>
      </w:r>
      <w:r>
        <w:rPr>
          <w:b/>
          <w:iCs/>
          <w:spacing w:val="-9"/>
          <w:sz w:val="28"/>
        </w:rPr>
        <w:t xml:space="preserve"> </w:t>
      </w:r>
      <w:r>
        <w:rPr>
          <w:b/>
          <w:iCs/>
          <w:sz w:val="28"/>
        </w:rPr>
        <w:t>образовательных</w:t>
      </w:r>
      <w:r>
        <w:rPr>
          <w:b/>
          <w:iCs/>
          <w:spacing w:val="-11"/>
          <w:sz w:val="28"/>
        </w:rPr>
        <w:t xml:space="preserve"> </w:t>
      </w:r>
      <w:r>
        <w:rPr>
          <w:b/>
          <w:iCs/>
          <w:spacing w:val="-2"/>
          <w:sz w:val="28"/>
        </w:rPr>
        <w:t>отношений</w:t>
      </w:r>
    </w:p>
    <w:p w:rsidR="008573F0" w:rsidRDefault="00D4456B">
      <w:pPr>
        <w:pStyle w:val="a6"/>
        <w:ind w:left="397" w:right="113" w:firstLine="427"/>
        <w:jc w:val="both"/>
      </w:pPr>
      <w:r>
        <w:t xml:space="preserve">Организация </w:t>
      </w:r>
      <w:r>
        <w:t>образовательной деятельности с учетом национальных и социокультурных условий в части, формируемой участниками образовательных отношений, полностью совпадают с обязательной частью Программы.</w:t>
      </w:r>
    </w:p>
    <w:p w:rsidR="008573F0" w:rsidRDefault="008573F0">
      <w:pPr>
        <w:pStyle w:val="a6"/>
      </w:pPr>
    </w:p>
    <w:p w:rsidR="008573F0" w:rsidRDefault="00D4456B">
      <w:pPr>
        <w:pStyle w:val="1"/>
        <w:tabs>
          <w:tab w:val="left" w:pos="2308"/>
        </w:tabs>
        <w:spacing w:line="322" w:lineRule="exact"/>
        <w:jc w:val="center"/>
      </w:pPr>
      <w:r>
        <w:t>2.5 Способы</w:t>
      </w:r>
      <w:r>
        <w:rPr>
          <w:spacing w:val="-8"/>
        </w:rPr>
        <w:t xml:space="preserve"> </w:t>
      </w:r>
      <w:r>
        <w:t>и</w:t>
      </w:r>
      <w:r>
        <w:rPr>
          <w:spacing w:val="-6"/>
        </w:rPr>
        <w:t xml:space="preserve"> </w:t>
      </w:r>
      <w:r>
        <w:t>направления</w:t>
      </w:r>
      <w:r>
        <w:rPr>
          <w:spacing w:val="-6"/>
        </w:rPr>
        <w:t xml:space="preserve"> </w:t>
      </w:r>
      <w:r>
        <w:t>поддержки</w:t>
      </w:r>
      <w:r>
        <w:rPr>
          <w:spacing w:val="-5"/>
        </w:rPr>
        <w:t xml:space="preserve"> </w:t>
      </w:r>
      <w:r>
        <w:t>детской</w:t>
      </w:r>
      <w:r>
        <w:rPr>
          <w:spacing w:val="-5"/>
        </w:rPr>
        <w:t xml:space="preserve"> </w:t>
      </w:r>
      <w:r>
        <w:rPr>
          <w:spacing w:val="-2"/>
        </w:rPr>
        <w:t>инициативы</w:t>
      </w:r>
    </w:p>
    <w:p w:rsidR="008573F0" w:rsidRDefault="00D4456B">
      <w:pPr>
        <w:pStyle w:val="a6"/>
        <w:ind w:left="397" w:right="113" w:firstLine="851"/>
        <w:jc w:val="both"/>
      </w:pPr>
      <w:r>
        <w:t>Для поддер</w:t>
      </w:r>
      <w:r>
        <w:t xml:space="preserve">жки детской инициативы педагоги поощряют свободную самостоятельную деятельность детей, основанную на детских интересах и </w:t>
      </w:r>
      <w:r>
        <w:rPr>
          <w:spacing w:val="-2"/>
        </w:rPr>
        <w:t>предпочтениях.</w:t>
      </w:r>
    </w:p>
    <w:p w:rsidR="008573F0" w:rsidRDefault="00D4456B">
      <w:pPr>
        <w:spacing w:before="2" w:line="322" w:lineRule="exact"/>
        <w:ind w:left="1249"/>
        <w:jc w:val="both"/>
      </w:pPr>
      <w:r>
        <w:rPr>
          <w:sz w:val="28"/>
        </w:rPr>
        <w:t>Согласно</w:t>
      </w:r>
      <w:r>
        <w:rPr>
          <w:spacing w:val="-6"/>
          <w:sz w:val="28"/>
        </w:rPr>
        <w:t xml:space="preserve"> </w:t>
      </w:r>
      <w:r>
        <w:rPr>
          <w:sz w:val="28"/>
        </w:rPr>
        <w:t>п.</w:t>
      </w:r>
      <w:r>
        <w:rPr>
          <w:spacing w:val="-8"/>
          <w:sz w:val="28"/>
        </w:rPr>
        <w:t xml:space="preserve"> </w:t>
      </w:r>
      <w:r>
        <w:rPr>
          <w:sz w:val="28"/>
        </w:rPr>
        <w:t>25.4.</w:t>
      </w:r>
      <w:r>
        <w:rPr>
          <w:spacing w:val="-5"/>
          <w:sz w:val="28"/>
        </w:rPr>
        <w:t xml:space="preserve"> </w:t>
      </w:r>
      <w:r>
        <w:rPr>
          <w:sz w:val="28"/>
        </w:rPr>
        <w:t>ФОП</w:t>
      </w:r>
      <w:r>
        <w:rPr>
          <w:spacing w:val="-5"/>
          <w:sz w:val="28"/>
        </w:rPr>
        <w:t xml:space="preserve"> </w:t>
      </w:r>
      <w:r>
        <w:rPr>
          <w:sz w:val="28"/>
        </w:rPr>
        <w:t>ДО</w:t>
      </w:r>
      <w:r>
        <w:rPr>
          <w:spacing w:val="-2"/>
          <w:sz w:val="28"/>
        </w:rPr>
        <w:t xml:space="preserve"> </w:t>
      </w:r>
      <w:r>
        <w:rPr>
          <w:sz w:val="28"/>
        </w:rPr>
        <w:t>для</w:t>
      </w:r>
      <w:r>
        <w:rPr>
          <w:spacing w:val="-7"/>
          <w:sz w:val="28"/>
        </w:rPr>
        <w:t xml:space="preserve"> </w:t>
      </w:r>
      <w:r>
        <w:rPr>
          <w:sz w:val="28"/>
        </w:rPr>
        <w:t>поддержки</w:t>
      </w:r>
      <w:r>
        <w:rPr>
          <w:spacing w:val="-7"/>
          <w:sz w:val="28"/>
        </w:rPr>
        <w:t xml:space="preserve"> </w:t>
      </w:r>
      <w:r>
        <w:rPr>
          <w:sz w:val="28"/>
        </w:rPr>
        <w:t>детской</w:t>
      </w:r>
      <w:r>
        <w:rPr>
          <w:spacing w:val="-4"/>
          <w:sz w:val="28"/>
        </w:rPr>
        <w:t xml:space="preserve"> </w:t>
      </w:r>
      <w:r>
        <w:rPr>
          <w:sz w:val="28"/>
        </w:rPr>
        <w:t>инициативы</w:t>
      </w:r>
      <w:r>
        <w:rPr>
          <w:spacing w:val="-3"/>
          <w:sz w:val="28"/>
        </w:rPr>
        <w:t xml:space="preserve"> </w:t>
      </w:r>
      <w:r>
        <w:rPr>
          <w:spacing w:val="-2"/>
          <w:sz w:val="28"/>
        </w:rPr>
        <w:t>педагоги:</w:t>
      </w:r>
    </w:p>
    <w:p w:rsidR="008573F0" w:rsidRDefault="00D4456B">
      <w:pPr>
        <w:pStyle w:val="a6"/>
        <w:spacing w:before="79"/>
        <w:ind w:left="397" w:right="115"/>
        <w:jc w:val="both"/>
      </w:pPr>
      <w:r>
        <w:t xml:space="preserve">уделяют внимание развитию детского интереса к </w:t>
      </w:r>
      <w:r>
        <w:t>окружающему миру, поощряют</w:t>
      </w:r>
      <w:r>
        <w:rPr>
          <w:spacing w:val="80"/>
        </w:rPr>
        <w:t xml:space="preserve"> </w:t>
      </w:r>
      <w:r>
        <w:t>желание</w:t>
      </w:r>
      <w:r>
        <w:rPr>
          <w:spacing w:val="79"/>
        </w:rPr>
        <w:t xml:space="preserve"> </w:t>
      </w:r>
      <w:r>
        <w:t>ребёнка</w:t>
      </w:r>
      <w:r>
        <w:rPr>
          <w:spacing w:val="79"/>
        </w:rPr>
        <w:t xml:space="preserve"> </w:t>
      </w:r>
      <w:r>
        <w:t>получать</w:t>
      </w:r>
      <w:r>
        <w:rPr>
          <w:spacing w:val="78"/>
        </w:rPr>
        <w:t xml:space="preserve"> </w:t>
      </w:r>
      <w:r>
        <w:t>новые</w:t>
      </w:r>
      <w:r>
        <w:rPr>
          <w:spacing w:val="80"/>
        </w:rPr>
        <w:t xml:space="preserve"> </w:t>
      </w:r>
      <w:r>
        <w:t>знания</w:t>
      </w:r>
      <w:r>
        <w:rPr>
          <w:spacing w:val="80"/>
        </w:rPr>
        <w:t xml:space="preserve"> </w:t>
      </w:r>
      <w:r>
        <w:t>и</w:t>
      </w:r>
      <w:r>
        <w:rPr>
          <w:spacing w:val="79"/>
        </w:rPr>
        <w:t xml:space="preserve"> </w:t>
      </w:r>
      <w:r>
        <w:t>умения,</w:t>
      </w:r>
      <w:r>
        <w:rPr>
          <w:spacing w:val="78"/>
        </w:rPr>
        <w:t xml:space="preserve"> </w:t>
      </w:r>
      <w:r>
        <w:t xml:space="preserve">осуществлять </w:t>
      </w:r>
      <w:proofErr w:type="spellStart"/>
      <w:r>
        <w:t>деятельностные</w:t>
      </w:r>
      <w:proofErr w:type="spellEnd"/>
      <w:r>
        <w:t xml:space="preserve"> пробы в соответствии со своими интересами, задавать познавательные вопросы;</w:t>
      </w:r>
    </w:p>
    <w:p w:rsidR="008573F0" w:rsidRDefault="00D4456B">
      <w:pPr>
        <w:pStyle w:val="af"/>
        <w:numPr>
          <w:ilvl w:val="0"/>
          <w:numId w:val="37"/>
        </w:numPr>
        <w:tabs>
          <w:tab w:val="left" w:pos="420"/>
          <w:tab w:val="left" w:pos="1106"/>
        </w:tabs>
        <w:ind w:right="114"/>
        <w:jc w:val="both"/>
        <w:rPr>
          <w:sz w:val="28"/>
        </w:rPr>
      </w:pPr>
      <w:r>
        <w:rPr>
          <w:sz w:val="28"/>
        </w:rPr>
        <w:t>организовывают ситуации, способствующие активизации личного опыта ребёнка в д</w:t>
      </w:r>
      <w:r>
        <w:rPr>
          <w:sz w:val="28"/>
        </w:rPr>
        <w:t>еятельности, побуждающие детей к применению знаний, умений при выборе способов деятельности;</w:t>
      </w:r>
    </w:p>
    <w:p w:rsidR="008573F0" w:rsidRDefault="00D4456B">
      <w:pPr>
        <w:pStyle w:val="af"/>
        <w:numPr>
          <w:ilvl w:val="0"/>
          <w:numId w:val="37"/>
        </w:numPr>
        <w:tabs>
          <w:tab w:val="left" w:pos="420"/>
          <w:tab w:val="left" w:pos="1106"/>
        </w:tabs>
        <w:ind w:right="114"/>
        <w:jc w:val="both"/>
      </w:pPr>
      <w:r>
        <w:rPr>
          <w:sz w:val="28"/>
        </w:rPr>
        <w:t>расширяют</w:t>
      </w:r>
      <w:r>
        <w:rPr>
          <w:spacing w:val="-10"/>
          <w:sz w:val="28"/>
        </w:rPr>
        <w:t xml:space="preserve"> </w:t>
      </w:r>
      <w:r>
        <w:rPr>
          <w:sz w:val="28"/>
        </w:rPr>
        <w:t>и</w:t>
      </w:r>
      <w:r>
        <w:rPr>
          <w:spacing w:val="-7"/>
          <w:sz w:val="28"/>
        </w:rPr>
        <w:t xml:space="preserve"> </w:t>
      </w:r>
      <w:r>
        <w:rPr>
          <w:sz w:val="28"/>
        </w:rPr>
        <w:t>усложняют</w:t>
      </w:r>
      <w:r>
        <w:rPr>
          <w:spacing w:val="-8"/>
          <w:sz w:val="28"/>
        </w:rPr>
        <w:t xml:space="preserve"> </w:t>
      </w:r>
      <w:r>
        <w:rPr>
          <w:sz w:val="28"/>
        </w:rPr>
        <w:t>в</w:t>
      </w:r>
      <w:r>
        <w:rPr>
          <w:spacing w:val="-8"/>
          <w:sz w:val="28"/>
        </w:rPr>
        <w:t xml:space="preserve"> </w:t>
      </w:r>
      <w:r>
        <w:rPr>
          <w:sz w:val="28"/>
        </w:rPr>
        <w:t>соответствии</w:t>
      </w:r>
      <w:r>
        <w:rPr>
          <w:spacing w:val="-7"/>
          <w:sz w:val="28"/>
        </w:rPr>
        <w:t xml:space="preserve"> </w:t>
      </w:r>
      <w:r>
        <w:rPr>
          <w:sz w:val="28"/>
        </w:rPr>
        <w:t>с</w:t>
      </w:r>
      <w:r>
        <w:rPr>
          <w:spacing w:val="-7"/>
          <w:sz w:val="28"/>
        </w:rPr>
        <w:t xml:space="preserve"> </w:t>
      </w:r>
      <w:r>
        <w:rPr>
          <w:sz w:val="28"/>
        </w:rPr>
        <w:t>возможностями</w:t>
      </w:r>
      <w:r>
        <w:rPr>
          <w:spacing w:val="-9"/>
          <w:sz w:val="28"/>
        </w:rPr>
        <w:t xml:space="preserve"> </w:t>
      </w:r>
      <w:r>
        <w:rPr>
          <w:sz w:val="28"/>
        </w:rPr>
        <w:t>и</w:t>
      </w:r>
      <w:r>
        <w:rPr>
          <w:spacing w:val="-9"/>
          <w:sz w:val="28"/>
        </w:rPr>
        <w:t xml:space="preserve"> </w:t>
      </w:r>
      <w:r>
        <w:rPr>
          <w:sz w:val="28"/>
        </w:rPr>
        <w:t>особенностями развития детей область задач, которые ребёнок способен и желает решить самостоятельно, уделяют</w:t>
      </w:r>
      <w:r>
        <w:rPr>
          <w:sz w:val="28"/>
        </w:rPr>
        <w:t xml:space="preserve"> внимание таким задачам, которые способствуют активизации у ребёнка творчества, сообразительности, поиска новых подходов;</w:t>
      </w:r>
    </w:p>
    <w:p w:rsidR="008573F0" w:rsidRDefault="00D4456B">
      <w:pPr>
        <w:pStyle w:val="af"/>
        <w:numPr>
          <w:ilvl w:val="0"/>
          <w:numId w:val="37"/>
        </w:numPr>
        <w:tabs>
          <w:tab w:val="left" w:pos="420"/>
          <w:tab w:val="left" w:pos="1106"/>
        </w:tabs>
        <w:ind w:right="114"/>
        <w:jc w:val="both"/>
      </w:pPr>
      <w:r>
        <w:rPr>
          <w:sz w:val="28"/>
        </w:rPr>
        <w:t>поощряют</w:t>
      </w:r>
      <w:r>
        <w:rPr>
          <w:spacing w:val="-14"/>
          <w:sz w:val="28"/>
        </w:rPr>
        <w:t xml:space="preserve"> </w:t>
      </w:r>
      <w:r>
        <w:rPr>
          <w:sz w:val="28"/>
        </w:rPr>
        <w:t>проявление</w:t>
      </w:r>
      <w:r>
        <w:rPr>
          <w:spacing w:val="-13"/>
          <w:sz w:val="28"/>
        </w:rPr>
        <w:t xml:space="preserve"> </w:t>
      </w:r>
      <w:r>
        <w:rPr>
          <w:sz w:val="28"/>
        </w:rPr>
        <w:t>детской</w:t>
      </w:r>
      <w:r>
        <w:rPr>
          <w:spacing w:val="-13"/>
          <w:sz w:val="28"/>
        </w:rPr>
        <w:t xml:space="preserve"> </w:t>
      </w:r>
      <w:r>
        <w:rPr>
          <w:sz w:val="28"/>
        </w:rPr>
        <w:t>инициативы</w:t>
      </w:r>
      <w:r>
        <w:rPr>
          <w:spacing w:val="-13"/>
          <w:sz w:val="28"/>
        </w:rPr>
        <w:t xml:space="preserve"> </w:t>
      </w:r>
      <w:r>
        <w:rPr>
          <w:sz w:val="28"/>
        </w:rPr>
        <w:t>в</w:t>
      </w:r>
      <w:r>
        <w:rPr>
          <w:spacing w:val="-14"/>
          <w:sz w:val="28"/>
        </w:rPr>
        <w:t xml:space="preserve"> </w:t>
      </w:r>
      <w:r>
        <w:rPr>
          <w:sz w:val="28"/>
        </w:rPr>
        <w:t>течение</w:t>
      </w:r>
      <w:r>
        <w:rPr>
          <w:spacing w:val="-13"/>
          <w:sz w:val="28"/>
        </w:rPr>
        <w:t xml:space="preserve"> </w:t>
      </w:r>
      <w:r>
        <w:rPr>
          <w:sz w:val="28"/>
        </w:rPr>
        <w:t>всего</w:t>
      </w:r>
      <w:r>
        <w:rPr>
          <w:spacing w:val="-13"/>
          <w:sz w:val="28"/>
        </w:rPr>
        <w:t xml:space="preserve"> </w:t>
      </w:r>
      <w:r>
        <w:rPr>
          <w:sz w:val="28"/>
        </w:rPr>
        <w:t>дня</w:t>
      </w:r>
      <w:r>
        <w:rPr>
          <w:spacing w:val="-13"/>
          <w:sz w:val="28"/>
        </w:rPr>
        <w:t xml:space="preserve"> </w:t>
      </w:r>
      <w:r>
        <w:rPr>
          <w:sz w:val="28"/>
        </w:rPr>
        <w:t>пребывания ребёнка в ДОО, используя приемы поддержки, одобрения, похвалы;</w:t>
      </w:r>
    </w:p>
    <w:p w:rsidR="008573F0" w:rsidRDefault="00D4456B">
      <w:pPr>
        <w:pStyle w:val="af"/>
        <w:numPr>
          <w:ilvl w:val="0"/>
          <w:numId w:val="37"/>
        </w:numPr>
        <w:tabs>
          <w:tab w:val="left" w:pos="420"/>
          <w:tab w:val="left" w:pos="1106"/>
        </w:tabs>
        <w:ind w:right="114"/>
        <w:jc w:val="both"/>
      </w:pPr>
      <w:r>
        <w:rPr>
          <w:sz w:val="28"/>
        </w:rPr>
        <w:t>с</w:t>
      </w:r>
      <w:r>
        <w:rPr>
          <w:sz w:val="28"/>
        </w:rPr>
        <w:t>оздают условия для развития произвольности в деятельности, используют игры и упражнения, направленные на тренировку волевых усилий, поддержку готовности</w:t>
      </w:r>
      <w:r>
        <w:rPr>
          <w:spacing w:val="-15"/>
          <w:sz w:val="28"/>
        </w:rPr>
        <w:t xml:space="preserve"> </w:t>
      </w:r>
      <w:r>
        <w:rPr>
          <w:sz w:val="28"/>
        </w:rPr>
        <w:t>и</w:t>
      </w:r>
      <w:r>
        <w:rPr>
          <w:spacing w:val="-13"/>
          <w:sz w:val="28"/>
        </w:rPr>
        <w:t xml:space="preserve"> </w:t>
      </w:r>
      <w:r>
        <w:rPr>
          <w:sz w:val="28"/>
        </w:rPr>
        <w:t>желания</w:t>
      </w:r>
      <w:r>
        <w:rPr>
          <w:spacing w:val="-13"/>
          <w:sz w:val="28"/>
        </w:rPr>
        <w:t xml:space="preserve"> </w:t>
      </w:r>
      <w:r>
        <w:rPr>
          <w:sz w:val="28"/>
        </w:rPr>
        <w:t>ребёнка</w:t>
      </w:r>
      <w:r>
        <w:rPr>
          <w:spacing w:val="-13"/>
          <w:sz w:val="28"/>
        </w:rPr>
        <w:t xml:space="preserve"> </w:t>
      </w:r>
      <w:r>
        <w:rPr>
          <w:sz w:val="28"/>
        </w:rPr>
        <w:t>преодолевать</w:t>
      </w:r>
      <w:r>
        <w:rPr>
          <w:spacing w:val="-15"/>
          <w:sz w:val="28"/>
        </w:rPr>
        <w:t xml:space="preserve"> </w:t>
      </w:r>
      <w:r>
        <w:rPr>
          <w:sz w:val="28"/>
        </w:rPr>
        <w:t>трудности,</w:t>
      </w:r>
      <w:r>
        <w:rPr>
          <w:spacing w:val="-14"/>
          <w:sz w:val="28"/>
        </w:rPr>
        <w:t xml:space="preserve"> </w:t>
      </w:r>
      <w:r>
        <w:rPr>
          <w:sz w:val="28"/>
        </w:rPr>
        <w:t>доводить</w:t>
      </w:r>
      <w:r>
        <w:rPr>
          <w:spacing w:val="-15"/>
          <w:sz w:val="28"/>
        </w:rPr>
        <w:t xml:space="preserve"> </w:t>
      </w:r>
      <w:r>
        <w:rPr>
          <w:sz w:val="28"/>
        </w:rPr>
        <w:t>деятельность</w:t>
      </w:r>
      <w:r>
        <w:rPr>
          <w:spacing w:val="-17"/>
          <w:sz w:val="28"/>
        </w:rPr>
        <w:t xml:space="preserve"> </w:t>
      </w:r>
      <w:r>
        <w:rPr>
          <w:sz w:val="28"/>
        </w:rPr>
        <w:t xml:space="preserve">до </w:t>
      </w:r>
      <w:r>
        <w:rPr>
          <w:spacing w:val="-2"/>
          <w:sz w:val="28"/>
        </w:rPr>
        <w:t>результата;</w:t>
      </w:r>
    </w:p>
    <w:p w:rsidR="008573F0" w:rsidRDefault="00D4456B">
      <w:pPr>
        <w:pStyle w:val="af"/>
        <w:numPr>
          <w:ilvl w:val="0"/>
          <w:numId w:val="37"/>
        </w:numPr>
        <w:tabs>
          <w:tab w:val="left" w:pos="420"/>
          <w:tab w:val="left" w:pos="1106"/>
        </w:tabs>
        <w:ind w:right="114"/>
        <w:jc w:val="both"/>
      </w:pPr>
      <w:r>
        <w:rPr>
          <w:sz w:val="28"/>
        </w:rPr>
        <w:t xml:space="preserve">поощряют и поддерживают </w:t>
      </w:r>
      <w:r>
        <w:rPr>
          <w:sz w:val="28"/>
        </w:rPr>
        <w:t>желание детей получить результат деятельности, обращают внимание на важность стремления к качественному результату, подсказывают ребёнку, проявляющему небрежность и равнодушие к результату,</w:t>
      </w:r>
      <w:r>
        <w:rPr>
          <w:spacing w:val="-10"/>
          <w:sz w:val="28"/>
        </w:rPr>
        <w:t xml:space="preserve"> </w:t>
      </w:r>
      <w:r>
        <w:rPr>
          <w:sz w:val="28"/>
        </w:rPr>
        <w:t>как</w:t>
      </w:r>
      <w:r>
        <w:rPr>
          <w:spacing w:val="-8"/>
          <w:sz w:val="28"/>
        </w:rPr>
        <w:t xml:space="preserve"> </w:t>
      </w:r>
      <w:r>
        <w:rPr>
          <w:sz w:val="28"/>
        </w:rPr>
        <w:t>можно</w:t>
      </w:r>
      <w:r>
        <w:rPr>
          <w:spacing w:val="-11"/>
          <w:sz w:val="28"/>
        </w:rPr>
        <w:t xml:space="preserve"> </w:t>
      </w:r>
      <w:r>
        <w:rPr>
          <w:sz w:val="28"/>
        </w:rPr>
        <w:t>довести</w:t>
      </w:r>
      <w:r>
        <w:rPr>
          <w:spacing w:val="-11"/>
          <w:sz w:val="28"/>
        </w:rPr>
        <w:t xml:space="preserve"> </w:t>
      </w:r>
      <w:r>
        <w:rPr>
          <w:sz w:val="28"/>
        </w:rPr>
        <w:t>дело</w:t>
      </w:r>
      <w:r>
        <w:rPr>
          <w:spacing w:val="-11"/>
          <w:sz w:val="28"/>
        </w:rPr>
        <w:t xml:space="preserve"> </w:t>
      </w:r>
      <w:r>
        <w:rPr>
          <w:sz w:val="28"/>
        </w:rPr>
        <w:t>до</w:t>
      </w:r>
      <w:r>
        <w:rPr>
          <w:spacing w:val="-8"/>
          <w:sz w:val="28"/>
        </w:rPr>
        <w:t xml:space="preserve"> </w:t>
      </w:r>
      <w:r>
        <w:rPr>
          <w:sz w:val="28"/>
        </w:rPr>
        <w:t>конца,</w:t>
      </w:r>
      <w:r>
        <w:rPr>
          <w:spacing w:val="-9"/>
          <w:sz w:val="28"/>
        </w:rPr>
        <w:t xml:space="preserve"> </w:t>
      </w:r>
      <w:r>
        <w:rPr>
          <w:sz w:val="28"/>
        </w:rPr>
        <w:t>какие</w:t>
      </w:r>
      <w:r>
        <w:rPr>
          <w:spacing w:val="-11"/>
          <w:sz w:val="28"/>
        </w:rPr>
        <w:t xml:space="preserve"> </w:t>
      </w:r>
      <w:r>
        <w:rPr>
          <w:sz w:val="28"/>
        </w:rPr>
        <w:t>приемы</w:t>
      </w:r>
      <w:r>
        <w:rPr>
          <w:spacing w:val="-9"/>
          <w:sz w:val="28"/>
        </w:rPr>
        <w:t xml:space="preserve"> </w:t>
      </w:r>
      <w:r>
        <w:rPr>
          <w:sz w:val="28"/>
        </w:rPr>
        <w:t>можно</w:t>
      </w:r>
      <w:r>
        <w:rPr>
          <w:spacing w:val="-11"/>
          <w:sz w:val="28"/>
        </w:rPr>
        <w:t xml:space="preserve"> </w:t>
      </w:r>
      <w:r>
        <w:rPr>
          <w:sz w:val="28"/>
        </w:rPr>
        <w:t xml:space="preserve">использовать, </w:t>
      </w:r>
      <w:r>
        <w:rPr>
          <w:sz w:val="28"/>
        </w:rPr>
        <w:t xml:space="preserve">чтобы проверить качество своего </w:t>
      </w:r>
      <w:r>
        <w:rPr>
          <w:sz w:val="28"/>
        </w:rPr>
        <w:lastRenderedPageBreak/>
        <w:t>результата;</w:t>
      </w:r>
    </w:p>
    <w:p w:rsidR="008573F0" w:rsidRDefault="00D4456B">
      <w:pPr>
        <w:pStyle w:val="af"/>
        <w:numPr>
          <w:ilvl w:val="0"/>
          <w:numId w:val="37"/>
        </w:numPr>
        <w:tabs>
          <w:tab w:val="left" w:pos="420"/>
          <w:tab w:val="left" w:pos="1106"/>
        </w:tabs>
        <w:ind w:right="114"/>
        <w:jc w:val="both"/>
      </w:pPr>
      <w:r>
        <w:rPr>
          <w:sz w:val="28"/>
        </w:rPr>
        <w:t xml:space="preserve">внимательно наблюдают за процессом самостоятельной деятельности детей, в случае необходимости оказывают детям помощь, но стремятся к её дозированию. Если ребёнок испытывает сложности при решении уже знакомой ему </w:t>
      </w:r>
      <w:r>
        <w:rPr>
          <w:sz w:val="28"/>
        </w:rPr>
        <w:t>задачи, когда изменилась обстановка или иные условия деятельности, то педагоги используют приемы наводящих вопросов, активизируют собственную активность</w:t>
      </w:r>
      <w:r>
        <w:rPr>
          <w:spacing w:val="-18"/>
          <w:sz w:val="28"/>
        </w:rPr>
        <w:t xml:space="preserve"> </w:t>
      </w:r>
      <w:r>
        <w:rPr>
          <w:sz w:val="28"/>
        </w:rPr>
        <w:t>и</w:t>
      </w:r>
      <w:r>
        <w:rPr>
          <w:spacing w:val="-17"/>
          <w:sz w:val="28"/>
        </w:rPr>
        <w:t xml:space="preserve"> </w:t>
      </w:r>
      <w:r>
        <w:rPr>
          <w:sz w:val="28"/>
        </w:rPr>
        <w:t>смекалку</w:t>
      </w:r>
      <w:r>
        <w:rPr>
          <w:spacing w:val="-18"/>
          <w:sz w:val="28"/>
        </w:rPr>
        <w:t xml:space="preserve"> </w:t>
      </w:r>
      <w:r>
        <w:rPr>
          <w:sz w:val="28"/>
        </w:rPr>
        <w:t>ребёнка,</w:t>
      </w:r>
      <w:r>
        <w:rPr>
          <w:spacing w:val="-17"/>
          <w:sz w:val="28"/>
        </w:rPr>
        <w:t xml:space="preserve"> </w:t>
      </w:r>
      <w:r>
        <w:rPr>
          <w:sz w:val="28"/>
        </w:rPr>
        <w:t>намекают,</w:t>
      </w:r>
      <w:r>
        <w:rPr>
          <w:spacing w:val="-18"/>
          <w:sz w:val="28"/>
        </w:rPr>
        <w:t xml:space="preserve"> </w:t>
      </w:r>
      <w:r>
        <w:rPr>
          <w:sz w:val="28"/>
        </w:rPr>
        <w:t>советуют</w:t>
      </w:r>
      <w:r>
        <w:rPr>
          <w:spacing w:val="-17"/>
          <w:sz w:val="28"/>
        </w:rPr>
        <w:t xml:space="preserve"> </w:t>
      </w:r>
      <w:r>
        <w:rPr>
          <w:sz w:val="28"/>
        </w:rPr>
        <w:t>вспомнить,</w:t>
      </w:r>
      <w:r>
        <w:rPr>
          <w:spacing w:val="-18"/>
          <w:sz w:val="28"/>
        </w:rPr>
        <w:t xml:space="preserve"> </w:t>
      </w:r>
      <w:r>
        <w:rPr>
          <w:sz w:val="28"/>
        </w:rPr>
        <w:t>как</w:t>
      </w:r>
      <w:r>
        <w:rPr>
          <w:spacing w:val="-17"/>
          <w:sz w:val="28"/>
        </w:rPr>
        <w:t xml:space="preserve"> </w:t>
      </w:r>
      <w:r>
        <w:rPr>
          <w:sz w:val="28"/>
        </w:rPr>
        <w:t>он</w:t>
      </w:r>
      <w:r>
        <w:rPr>
          <w:spacing w:val="-18"/>
          <w:sz w:val="28"/>
        </w:rPr>
        <w:t xml:space="preserve"> </w:t>
      </w:r>
      <w:r>
        <w:rPr>
          <w:sz w:val="28"/>
        </w:rPr>
        <w:t>действовал в аналогичном случае;</w:t>
      </w:r>
    </w:p>
    <w:p w:rsidR="008573F0" w:rsidRDefault="00D4456B">
      <w:pPr>
        <w:pStyle w:val="af"/>
        <w:numPr>
          <w:ilvl w:val="0"/>
          <w:numId w:val="37"/>
        </w:numPr>
        <w:tabs>
          <w:tab w:val="left" w:pos="420"/>
          <w:tab w:val="left" w:pos="1106"/>
        </w:tabs>
        <w:ind w:right="114"/>
        <w:jc w:val="both"/>
        <w:rPr>
          <w:sz w:val="28"/>
        </w:rPr>
      </w:pPr>
      <w:r>
        <w:rPr>
          <w:sz w:val="28"/>
        </w:rPr>
        <w:t xml:space="preserve">поддерживают </w:t>
      </w:r>
      <w:r>
        <w:rPr>
          <w:sz w:val="28"/>
        </w:rPr>
        <w:t>у детей чувство гордости и радости от успешных самостоятельных действий, подчеркивают рост возможностей и достижений каждого ребёнка, побуждают к проявлению инициативы и творчества через использование приемов похвалы, одобрения, восхищения.</w:t>
      </w:r>
    </w:p>
    <w:p w:rsidR="008573F0" w:rsidRDefault="008573F0">
      <w:pPr>
        <w:pStyle w:val="af"/>
        <w:tabs>
          <w:tab w:val="left" w:pos="420"/>
          <w:tab w:val="left" w:pos="1106"/>
        </w:tabs>
        <w:ind w:left="720" w:right="114" w:firstLine="0"/>
        <w:jc w:val="both"/>
        <w:rPr>
          <w:sz w:val="28"/>
        </w:rPr>
      </w:pPr>
    </w:p>
    <w:p w:rsidR="008573F0" w:rsidRDefault="00D4456B">
      <w:pPr>
        <w:pStyle w:val="a6"/>
        <w:jc w:val="center"/>
      </w:pPr>
      <w:r>
        <w:rPr>
          <w:b/>
          <w:i/>
        </w:rPr>
        <w:t>Вторая</w:t>
      </w:r>
      <w:r>
        <w:rPr>
          <w:b/>
          <w:i/>
          <w:spacing w:val="-7"/>
        </w:rPr>
        <w:t xml:space="preserve"> </w:t>
      </w:r>
      <w:r>
        <w:rPr>
          <w:b/>
          <w:i/>
        </w:rPr>
        <w:t>младшая</w:t>
      </w:r>
      <w:r>
        <w:rPr>
          <w:b/>
          <w:i/>
          <w:spacing w:val="-6"/>
        </w:rPr>
        <w:t xml:space="preserve"> </w:t>
      </w:r>
      <w:r>
        <w:rPr>
          <w:b/>
          <w:i/>
          <w:spacing w:val="-2"/>
        </w:rPr>
        <w:t>группа</w:t>
      </w:r>
    </w:p>
    <w:p w:rsidR="008573F0" w:rsidRDefault="008573F0">
      <w:pPr>
        <w:pStyle w:val="a6"/>
        <w:jc w:val="center"/>
        <w:rPr>
          <w:sz w:val="20"/>
        </w:rPr>
      </w:pPr>
    </w:p>
    <w:p w:rsidR="008573F0" w:rsidRDefault="008573F0">
      <w:pPr>
        <w:pStyle w:val="a6"/>
        <w:spacing w:before="5" w:after="1"/>
        <w:rPr>
          <w:sz w:val="15"/>
        </w:rPr>
      </w:pPr>
    </w:p>
    <w:tbl>
      <w:tblPr>
        <w:tblW w:w="9777" w:type="dxa"/>
        <w:tblInd w:w="407" w:type="dxa"/>
        <w:tblCellMar>
          <w:left w:w="0" w:type="dxa"/>
          <w:right w:w="0" w:type="dxa"/>
        </w:tblCellMar>
        <w:tblLook w:val="04A0" w:firstRow="1" w:lastRow="0" w:firstColumn="1" w:lastColumn="0" w:noHBand="0" w:noVBand="1"/>
      </w:tblPr>
      <w:tblGrid>
        <w:gridCol w:w="9777"/>
      </w:tblGrid>
      <w:tr w:rsidR="008573F0">
        <w:trPr>
          <w:trHeight w:val="2577"/>
        </w:trPr>
        <w:tc>
          <w:tcPr>
            <w:tcW w:w="9777" w:type="dxa"/>
            <w:shd w:val="clear" w:color="auto" w:fill="auto"/>
          </w:tcPr>
          <w:p w:rsidR="008573F0" w:rsidRDefault="00D4456B">
            <w:pPr>
              <w:pStyle w:val="TableParagraph"/>
              <w:spacing w:before="2"/>
              <w:ind w:right="96" w:firstLine="456"/>
              <w:jc w:val="both"/>
            </w:pPr>
            <w:r>
              <w:rPr>
                <w:sz w:val="28"/>
              </w:rPr>
              <w:t>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Педагог поощряет познавательную активность каждого ребенка, развивает</w:t>
            </w:r>
            <w:r>
              <w:rPr>
                <w:sz w:val="28"/>
              </w:rPr>
              <w:t xml:space="preserve"> стремление к наблюдению, сравнению, обследованию свойств и качеств предметов. Следует </w:t>
            </w:r>
            <w:proofErr w:type="gramStart"/>
            <w:r>
              <w:rPr>
                <w:sz w:val="28"/>
              </w:rPr>
              <w:t>проявлять</w:t>
            </w:r>
            <w:r>
              <w:rPr>
                <w:spacing w:val="71"/>
                <w:sz w:val="28"/>
              </w:rPr>
              <w:t xml:space="preserve">  </w:t>
            </w:r>
            <w:r>
              <w:rPr>
                <w:sz w:val="28"/>
              </w:rPr>
              <w:t>внимание</w:t>
            </w:r>
            <w:proofErr w:type="gramEnd"/>
            <w:r>
              <w:rPr>
                <w:spacing w:val="71"/>
                <w:sz w:val="28"/>
              </w:rPr>
              <w:t xml:space="preserve">  </w:t>
            </w:r>
            <w:r>
              <w:rPr>
                <w:sz w:val="28"/>
              </w:rPr>
              <w:t>к</w:t>
            </w:r>
            <w:r>
              <w:rPr>
                <w:spacing w:val="72"/>
                <w:sz w:val="28"/>
              </w:rPr>
              <w:t xml:space="preserve">  </w:t>
            </w:r>
            <w:r>
              <w:rPr>
                <w:sz w:val="28"/>
              </w:rPr>
              <w:t>вопросам</w:t>
            </w:r>
            <w:r>
              <w:rPr>
                <w:spacing w:val="71"/>
                <w:sz w:val="28"/>
              </w:rPr>
              <w:t xml:space="preserve">  </w:t>
            </w:r>
            <w:r>
              <w:rPr>
                <w:sz w:val="28"/>
              </w:rPr>
              <w:t>детей,</w:t>
            </w:r>
            <w:r>
              <w:rPr>
                <w:spacing w:val="72"/>
                <w:sz w:val="28"/>
              </w:rPr>
              <w:t xml:space="preserve">  </w:t>
            </w:r>
            <w:r>
              <w:rPr>
                <w:sz w:val="28"/>
              </w:rPr>
              <w:t>побуждать</w:t>
            </w:r>
            <w:r>
              <w:rPr>
                <w:spacing w:val="69"/>
                <w:sz w:val="28"/>
              </w:rPr>
              <w:t xml:space="preserve">  </w:t>
            </w:r>
            <w:r>
              <w:rPr>
                <w:sz w:val="28"/>
              </w:rPr>
              <w:t>и</w:t>
            </w:r>
            <w:r>
              <w:rPr>
                <w:spacing w:val="72"/>
                <w:sz w:val="28"/>
              </w:rPr>
              <w:t xml:space="preserve">  </w:t>
            </w:r>
            <w:r>
              <w:rPr>
                <w:sz w:val="28"/>
              </w:rPr>
              <w:t>поощрять</w:t>
            </w:r>
            <w:r>
              <w:rPr>
                <w:spacing w:val="72"/>
                <w:sz w:val="28"/>
              </w:rPr>
              <w:t xml:space="preserve">  </w:t>
            </w:r>
            <w:r>
              <w:rPr>
                <w:spacing w:val="-5"/>
                <w:sz w:val="28"/>
              </w:rPr>
              <w:t>их</w:t>
            </w:r>
          </w:p>
          <w:p w:rsidR="008573F0" w:rsidRDefault="00D4456B">
            <w:pPr>
              <w:pStyle w:val="TableParagraph"/>
              <w:spacing w:line="322" w:lineRule="exact"/>
              <w:ind w:right="101"/>
              <w:jc w:val="both"/>
            </w:pPr>
            <w:r>
              <w:rPr>
                <w:sz w:val="28"/>
              </w:rPr>
              <w:t>познавательную активность, создавая ситуации самостоятельного поиска решения возникающих проблем.</w:t>
            </w:r>
          </w:p>
        </w:tc>
      </w:tr>
    </w:tbl>
    <w:p w:rsidR="008573F0" w:rsidRDefault="008573F0">
      <w:pPr>
        <w:jc w:val="both"/>
      </w:pPr>
    </w:p>
    <w:tbl>
      <w:tblPr>
        <w:tblW w:w="9980" w:type="dxa"/>
        <w:tblInd w:w="407" w:type="dxa"/>
        <w:tblCellMar>
          <w:left w:w="0" w:type="dxa"/>
          <w:right w:w="0" w:type="dxa"/>
        </w:tblCellMar>
        <w:tblLook w:val="04A0" w:firstRow="1" w:lastRow="0" w:firstColumn="1" w:lastColumn="0" w:noHBand="0" w:noVBand="1"/>
      </w:tblPr>
      <w:tblGrid>
        <w:gridCol w:w="9980"/>
      </w:tblGrid>
      <w:tr w:rsidR="008573F0">
        <w:trPr>
          <w:trHeight w:val="90"/>
        </w:trPr>
        <w:tc>
          <w:tcPr>
            <w:tcW w:w="9980" w:type="dxa"/>
            <w:shd w:val="clear" w:color="auto" w:fill="auto"/>
          </w:tcPr>
          <w:p w:rsidR="008573F0" w:rsidRDefault="00D4456B">
            <w:pPr>
              <w:pStyle w:val="TableParagraph"/>
              <w:ind w:left="0" w:right="96"/>
              <w:jc w:val="both"/>
            </w:pPr>
            <w:r>
              <w:rPr>
                <w:sz w:val="28"/>
              </w:rPr>
              <w:t>Воспитатель показывает детям пример доброго отношения к окружающим: как</w:t>
            </w:r>
            <w:r>
              <w:rPr>
                <w:spacing w:val="-1"/>
                <w:sz w:val="28"/>
              </w:rPr>
              <w:t xml:space="preserve"> </w:t>
            </w:r>
            <w:r>
              <w:rPr>
                <w:sz w:val="28"/>
              </w:rPr>
              <w:t>утешить обиженного,</w:t>
            </w:r>
            <w:r>
              <w:rPr>
                <w:spacing w:val="-2"/>
                <w:sz w:val="28"/>
              </w:rPr>
              <w:t xml:space="preserve"> </w:t>
            </w:r>
            <w:r>
              <w:rPr>
                <w:sz w:val="28"/>
              </w:rPr>
              <w:t>угостить,</w:t>
            </w:r>
            <w:r>
              <w:rPr>
                <w:spacing w:val="-3"/>
                <w:sz w:val="28"/>
              </w:rPr>
              <w:t xml:space="preserve"> </w:t>
            </w:r>
            <w:r>
              <w:rPr>
                <w:sz w:val="28"/>
              </w:rPr>
              <w:t>обрадовать,</w:t>
            </w:r>
            <w:r>
              <w:rPr>
                <w:spacing w:val="-2"/>
                <w:sz w:val="28"/>
              </w:rPr>
              <w:t xml:space="preserve"> </w:t>
            </w:r>
            <w:r>
              <w:rPr>
                <w:sz w:val="28"/>
              </w:rPr>
              <w:t>помочь. Он</w:t>
            </w:r>
            <w:r>
              <w:rPr>
                <w:spacing w:val="-1"/>
                <w:sz w:val="28"/>
              </w:rPr>
              <w:t xml:space="preserve"> </w:t>
            </w:r>
            <w:r>
              <w:rPr>
                <w:sz w:val="28"/>
              </w:rPr>
              <w:t>помогает малышам увидеть в мимике и жестах проявление яркого эмоционального состояния людей.</w:t>
            </w:r>
            <w:r>
              <w:rPr>
                <w:spacing w:val="-12"/>
                <w:sz w:val="28"/>
              </w:rPr>
              <w:t xml:space="preserve"> </w:t>
            </w:r>
            <w:r>
              <w:rPr>
                <w:sz w:val="28"/>
              </w:rPr>
              <w:t>Своим</w:t>
            </w:r>
            <w:r>
              <w:rPr>
                <w:spacing w:val="-11"/>
                <w:sz w:val="28"/>
              </w:rPr>
              <w:t xml:space="preserve"> </w:t>
            </w:r>
            <w:r>
              <w:rPr>
                <w:sz w:val="28"/>
              </w:rPr>
              <w:t>одобрением</w:t>
            </w:r>
            <w:r>
              <w:rPr>
                <w:spacing w:val="-11"/>
                <w:sz w:val="28"/>
              </w:rPr>
              <w:t xml:space="preserve"> </w:t>
            </w:r>
            <w:r>
              <w:rPr>
                <w:sz w:val="28"/>
              </w:rPr>
              <w:t>и</w:t>
            </w:r>
            <w:r>
              <w:rPr>
                <w:spacing w:val="-11"/>
                <w:sz w:val="28"/>
              </w:rPr>
              <w:t xml:space="preserve"> </w:t>
            </w:r>
            <w:r>
              <w:rPr>
                <w:sz w:val="28"/>
              </w:rPr>
              <w:t>примером</w:t>
            </w:r>
            <w:r>
              <w:rPr>
                <w:spacing w:val="-11"/>
                <w:sz w:val="28"/>
              </w:rPr>
              <w:t xml:space="preserve"> </w:t>
            </w:r>
            <w:r>
              <w:rPr>
                <w:sz w:val="28"/>
              </w:rPr>
              <w:t>воспитател</w:t>
            </w:r>
            <w:r>
              <w:rPr>
                <w:sz w:val="28"/>
              </w:rPr>
              <w:t>ь</w:t>
            </w:r>
            <w:r>
              <w:rPr>
                <w:spacing w:val="-12"/>
                <w:sz w:val="28"/>
              </w:rPr>
              <w:t xml:space="preserve"> </w:t>
            </w:r>
            <w:r>
              <w:rPr>
                <w:sz w:val="28"/>
              </w:rPr>
              <w:t>поддерживает</w:t>
            </w:r>
            <w:r>
              <w:rPr>
                <w:spacing w:val="-12"/>
                <w:sz w:val="28"/>
              </w:rPr>
              <w:t xml:space="preserve"> </w:t>
            </w:r>
            <w:r>
              <w:rPr>
                <w:sz w:val="28"/>
              </w:rPr>
              <w:t>стремление</w:t>
            </w:r>
            <w:r>
              <w:rPr>
                <w:spacing w:val="-13"/>
                <w:sz w:val="28"/>
              </w:rPr>
              <w:t xml:space="preserve"> </w:t>
            </w:r>
            <w:r>
              <w:rPr>
                <w:sz w:val="28"/>
              </w:rPr>
              <w:t>к положительным поступкам, способствует становлению положительной самооценки, которой ребенок начинает дорожить.</w:t>
            </w:r>
          </w:p>
          <w:p w:rsidR="008573F0" w:rsidRDefault="00D4456B">
            <w:pPr>
              <w:pStyle w:val="TableParagraph"/>
              <w:ind w:right="97" w:firstLine="456"/>
              <w:jc w:val="both"/>
            </w:pPr>
            <w:r>
              <w:rPr>
                <w:sz w:val="28"/>
              </w:rPr>
              <w:t>Младшие</w:t>
            </w:r>
            <w:r>
              <w:rPr>
                <w:spacing w:val="-8"/>
                <w:sz w:val="28"/>
              </w:rPr>
              <w:t xml:space="preserve"> </w:t>
            </w:r>
            <w:r>
              <w:rPr>
                <w:sz w:val="28"/>
              </w:rPr>
              <w:t>дошкольники</w:t>
            </w:r>
            <w:r>
              <w:rPr>
                <w:spacing w:val="-4"/>
                <w:sz w:val="28"/>
              </w:rPr>
              <w:t xml:space="preserve"> </w:t>
            </w:r>
            <w:r>
              <w:rPr>
                <w:sz w:val="28"/>
              </w:rPr>
              <w:t>—</w:t>
            </w:r>
            <w:r>
              <w:rPr>
                <w:spacing w:val="-8"/>
                <w:sz w:val="28"/>
              </w:rPr>
              <w:t xml:space="preserve"> </w:t>
            </w:r>
            <w:r>
              <w:rPr>
                <w:sz w:val="28"/>
              </w:rPr>
              <w:t>это</w:t>
            </w:r>
            <w:r>
              <w:rPr>
                <w:spacing w:val="-7"/>
                <w:sz w:val="28"/>
              </w:rPr>
              <w:t xml:space="preserve"> </w:t>
            </w:r>
            <w:r>
              <w:rPr>
                <w:sz w:val="28"/>
              </w:rPr>
              <w:t>в</w:t>
            </w:r>
            <w:r>
              <w:rPr>
                <w:spacing w:val="-8"/>
                <w:sz w:val="28"/>
              </w:rPr>
              <w:t xml:space="preserve"> </w:t>
            </w:r>
            <w:r>
              <w:rPr>
                <w:sz w:val="28"/>
              </w:rPr>
              <w:t>первую</w:t>
            </w:r>
            <w:r>
              <w:rPr>
                <w:spacing w:val="-11"/>
                <w:sz w:val="28"/>
              </w:rPr>
              <w:t xml:space="preserve"> </w:t>
            </w:r>
            <w:r>
              <w:rPr>
                <w:sz w:val="28"/>
              </w:rPr>
              <w:t>очередь</w:t>
            </w:r>
            <w:r>
              <w:rPr>
                <w:spacing w:val="-8"/>
                <w:sz w:val="28"/>
              </w:rPr>
              <w:t xml:space="preserve"> </w:t>
            </w:r>
            <w:r>
              <w:rPr>
                <w:sz w:val="28"/>
              </w:rPr>
              <w:t>деятели,</w:t>
            </w:r>
            <w:r>
              <w:rPr>
                <w:spacing w:val="-8"/>
                <w:sz w:val="28"/>
              </w:rPr>
              <w:t xml:space="preserve"> </w:t>
            </w:r>
            <w:r>
              <w:rPr>
                <w:sz w:val="28"/>
              </w:rPr>
              <w:t>а</w:t>
            </w:r>
            <w:r>
              <w:rPr>
                <w:spacing w:val="-8"/>
                <w:sz w:val="28"/>
              </w:rPr>
              <w:t xml:space="preserve"> </w:t>
            </w:r>
            <w:r>
              <w:rPr>
                <w:sz w:val="28"/>
              </w:rPr>
              <w:t>не</w:t>
            </w:r>
            <w:r>
              <w:rPr>
                <w:spacing w:val="-8"/>
                <w:sz w:val="28"/>
              </w:rPr>
              <w:t xml:space="preserve"> </w:t>
            </w:r>
            <w:r>
              <w:rPr>
                <w:sz w:val="28"/>
              </w:rPr>
              <w:t xml:space="preserve">наблюдатели. Опыт активной разнообразной деятельности </w:t>
            </w:r>
            <w:r>
              <w:rPr>
                <w:sz w:val="28"/>
              </w:rPr>
              <w:t>составляет важнейшее условие их развития.</w:t>
            </w:r>
            <w:r>
              <w:rPr>
                <w:spacing w:val="-3"/>
                <w:sz w:val="28"/>
              </w:rPr>
              <w:t xml:space="preserve"> </w:t>
            </w:r>
            <w:r>
              <w:rPr>
                <w:sz w:val="28"/>
              </w:rPr>
              <w:t>Поэтому</w:t>
            </w:r>
            <w:r>
              <w:rPr>
                <w:spacing w:val="-5"/>
                <w:sz w:val="28"/>
              </w:rPr>
              <w:t xml:space="preserve"> </w:t>
            </w:r>
            <w:r>
              <w:rPr>
                <w:sz w:val="28"/>
              </w:rPr>
              <w:t>пребывание</w:t>
            </w:r>
            <w:r>
              <w:rPr>
                <w:spacing w:val="-3"/>
                <w:sz w:val="28"/>
              </w:rPr>
              <w:t xml:space="preserve"> </w:t>
            </w:r>
            <w:r>
              <w:rPr>
                <w:sz w:val="28"/>
              </w:rPr>
              <w:t>ребенка</w:t>
            </w:r>
            <w:r>
              <w:rPr>
                <w:spacing w:val="-5"/>
                <w:sz w:val="28"/>
              </w:rPr>
              <w:t xml:space="preserve"> </w:t>
            </w:r>
            <w:r>
              <w:rPr>
                <w:sz w:val="28"/>
              </w:rPr>
              <w:t>в</w:t>
            </w:r>
            <w:r>
              <w:rPr>
                <w:spacing w:val="-4"/>
                <w:sz w:val="28"/>
              </w:rPr>
              <w:t xml:space="preserve"> </w:t>
            </w:r>
            <w:r>
              <w:rPr>
                <w:sz w:val="28"/>
              </w:rPr>
              <w:t>детском</w:t>
            </w:r>
            <w:r>
              <w:rPr>
                <w:spacing w:val="-3"/>
                <w:sz w:val="28"/>
              </w:rPr>
              <w:t xml:space="preserve"> </w:t>
            </w:r>
            <w:r>
              <w:rPr>
                <w:sz w:val="28"/>
              </w:rPr>
              <w:t>саду</w:t>
            </w:r>
            <w:r>
              <w:rPr>
                <w:spacing w:val="-2"/>
                <w:sz w:val="28"/>
              </w:rPr>
              <w:t xml:space="preserve"> </w:t>
            </w:r>
            <w:r>
              <w:rPr>
                <w:sz w:val="28"/>
              </w:rPr>
              <w:t>организуется</w:t>
            </w:r>
            <w:r>
              <w:rPr>
                <w:spacing w:val="-3"/>
                <w:sz w:val="28"/>
              </w:rPr>
              <w:t xml:space="preserve"> </w:t>
            </w:r>
            <w:r>
              <w:rPr>
                <w:sz w:val="28"/>
              </w:rPr>
              <w:t>так,</w:t>
            </w:r>
            <w:r>
              <w:rPr>
                <w:spacing w:val="-5"/>
                <w:sz w:val="28"/>
              </w:rPr>
              <w:t xml:space="preserve"> </w:t>
            </w:r>
            <w:r>
              <w:rPr>
                <w:sz w:val="28"/>
              </w:rPr>
              <w:t>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w:t>
            </w:r>
            <w:r>
              <w:rPr>
                <w:sz w:val="28"/>
              </w:rPr>
              <w:t xml:space="preserve"> и их использованию, в рисовании, лепке, речевом общении, в </w:t>
            </w:r>
            <w:proofErr w:type="gramStart"/>
            <w:r>
              <w:rPr>
                <w:sz w:val="28"/>
              </w:rPr>
              <w:t>творчестве</w:t>
            </w:r>
            <w:r>
              <w:rPr>
                <w:spacing w:val="49"/>
                <w:w w:val="150"/>
                <w:sz w:val="28"/>
              </w:rPr>
              <w:t xml:space="preserve">  </w:t>
            </w:r>
            <w:r>
              <w:rPr>
                <w:sz w:val="28"/>
              </w:rPr>
              <w:t>(</w:t>
            </w:r>
            <w:proofErr w:type="gramEnd"/>
            <w:r>
              <w:rPr>
                <w:sz w:val="28"/>
              </w:rPr>
              <w:t>имитации,</w:t>
            </w:r>
            <w:r>
              <w:rPr>
                <w:spacing w:val="49"/>
                <w:w w:val="150"/>
                <w:sz w:val="28"/>
              </w:rPr>
              <w:t xml:space="preserve">  </w:t>
            </w:r>
            <w:r>
              <w:rPr>
                <w:sz w:val="28"/>
              </w:rPr>
              <w:t>подражание</w:t>
            </w:r>
            <w:r>
              <w:rPr>
                <w:spacing w:val="48"/>
                <w:w w:val="150"/>
                <w:sz w:val="28"/>
              </w:rPr>
              <w:t xml:space="preserve">  </w:t>
            </w:r>
            <w:r>
              <w:rPr>
                <w:sz w:val="28"/>
              </w:rPr>
              <w:t>образам</w:t>
            </w:r>
            <w:r>
              <w:rPr>
                <w:spacing w:val="49"/>
                <w:w w:val="150"/>
                <w:sz w:val="28"/>
              </w:rPr>
              <w:t xml:space="preserve">  </w:t>
            </w:r>
            <w:r>
              <w:rPr>
                <w:sz w:val="28"/>
              </w:rPr>
              <w:t>животных,</w:t>
            </w:r>
            <w:r>
              <w:rPr>
                <w:spacing w:val="49"/>
                <w:w w:val="150"/>
                <w:sz w:val="28"/>
              </w:rPr>
              <w:t xml:space="preserve">  </w:t>
            </w:r>
            <w:r>
              <w:rPr>
                <w:spacing w:val="-2"/>
                <w:sz w:val="28"/>
              </w:rPr>
              <w:t>танцевальные</w:t>
            </w:r>
          </w:p>
          <w:p w:rsidR="008573F0" w:rsidRDefault="00D4456B">
            <w:pPr>
              <w:pStyle w:val="TableParagraph"/>
              <w:spacing w:before="1" w:line="301" w:lineRule="exact"/>
              <w:jc w:val="both"/>
            </w:pPr>
            <w:r>
              <w:rPr>
                <w:sz w:val="28"/>
              </w:rPr>
              <w:t>импровизации</w:t>
            </w:r>
            <w:r>
              <w:rPr>
                <w:spacing w:val="-5"/>
                <w:sz w:val="28"/>
              </w:rPr>
              <w:t xml:space="preserve"> </w:t>
            </w:r>
            <w:r>
              <w:rPr>
                <w:sz w:val="28"/>
              </w:rPr>
              <w:t>и</w:t>
            </w:r>
            <w:r>
              <w:rPr>
                <w:spacing w:val="-4"/>
                <w:sz w:val="28"/>
              </w:rPr>
              <w:t xml:space="preserve"> </w:t>
            </w:r>
            <w:r>
              <w:rPr>
                <w:sz w:val="28"/>
              </w:rPr>
              <w:t>т.</w:t>
            </w:r>
            <w:r>
              <w:rPr>
                <w:spacing w:val="-4"/>
                <w:sz w:val="28"/>
              </w:rPr>
              <w:t xml:space="preserve"> п.).</w:t>
            </w:r>
          </w:p>
          <w:p w:rsidR="008573F0" w:rsidRDefault="00D4456B">
            <w:pPr>
              <w:pStyle w:val="TableParagraph"/>
              <w:spacing w:before="1" w:line="301" w:lineRule="exact"/>
              <w:jc w:val="center"/>
            </w:pPr>
            <w:r>
              <w:rPr>
                <w:b/>
                <w:i/>
                <w:sz w:val="28"/>
              </w:rPr>
              <w:t>Средняя</w:t>
            </w:r>
            <w:r>
              <w:rPr>
                <w:b/>
                <w:i/>
                <w:spacing w:val="-1"/>
                <w:sz w:val="28"/>
              </w:rPr>
              <w:t xml:space="preserve"> </w:t>
            </w:r>
            <w:r>
              <w:rPr>
                <w:b/>
                <w:i/>
                <w:spacing w:val="-2"/>
                <w:sz w:val="28"/>
              </w:rPr>
              <w:t>группа</w:t>
            </w:r>
          </w:p>
          <w:p w:rsidR="008573F0" w:rsidRDefault="00D4456B">
            <w:pPr>
              <w:pStyle w:val="TableParagraph"/>
              <w:ind w:right="99" w:firstLine="456"/>
              <w:jc w:val="both"/>
            </w:pPr>
            <w:r>
              <w:rPr>
                <w:sz w:val="28"/>
              </w:rPr>
              <w:t>Ребенок пятого года жизни отличается высокой активностью. Это создает новые возможности</w:t>
            </w:r>
            <w:r>
              <w:rPr>
                <w:spacing w:val="-2"/>
                <w:sz w:val="28"/>
              </w:rPr>
              <w:t xml:space="preserve"> </w:t>
            </w:r>
            <w:r>
              <w:rPr>
                <w:sz w:val="28"/>
              </w:rPr>
              <w:t>д</w:t>
            </w:r>
            <w:r>
              <w:rPr>
                <w:sz w:val="28"/>
              </w:rPr>
              <w:t>ля</w:t>
            </w:r>
            <w:r>
              <w:rPr>
                <w:spacing w:val="-2"/>
                <w:sz w:val="28"/>
              </w:rPr>
              <w:t xml:space="preserve"> </w:t>
            </w:r>
            <w:r>
              <w:rPr>
                <w:sz w:val="28"/>
              </w:rPr>
              <w:t>развития</w:t>
            </w:r>
            <w:r>
              <w:rPr>
                <w:spacing w:val="-2"/>
                <w:sz w:val="28"/>
              </w:rPr>
              <w:t xml:space="preserve"> </w:t>
            </w:r>
            <w:r>
              <w:rPr>
                <w:sz w:val="28"/>
              </w:rPr>
              <w:t>самостоятельности во всех сферах</w:t>
            </w:r>
            <w:r>
              <w:rPr>
                <w:spacing w:val="-2"/>
                <w:sz w:val="28"/>
              </w:rPr>
              <w:t xml:space="preserve"> </w:t>
            </w:r>
            <w:r>
              <w:rPr>
                <w:sz w:val="28"/>
              </w:rPr>
              <w:t>его</w:t>
            </w:r>
            <w:r>
              <w:rPr>
                <w:spacing w:val="-1"/>
                <w:sz w:val="28"/>
              </w:rPr>
              <w:t xml:space="preserve"> </w:t>
            </w:r>
            <w:r>
              <w:rPr>
                <w:sz w:val="28"/>
              </w:rPr>
              <w:t>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w:t>
            </w:r>
          </w:p>
          <w:p w:rsidR="008573F0" w:rsidRDefault="00D4456B">
            <w:pPr>
              <w:pStyle w:val="TableParagraph"/>
              <w:spacing w:before="1"/>
              <w:ind w:right="98" w:firstLine="456"/>
              <w:jc w:val="both"/>
            </w:pPr>
            <w:r>
              <w:rPr>
                <w:sz w:val="28"/>
              </w:rPr>
              <w:lastRenderedPageBreak/>
              <w:t>Педагог намеренно насыщае</w:t>
            </w:r>
            <w:r>
              <w:rPr>
                <w:sz w:val="28"/>
              </w:rPr>
              <w:t xml:space="preserve">т жизнь детей проблемными практическими и познавательными ситуациями, в которых детям необходимо самостоятельно </w:t>
            </w:r>
            <w:r>
              <w:rPr>
                <w:spacing w:val="-2"/>
                <w:sz w:val="28"/>
              </w:rPr>
              <w:t>применить</w:t>
            </w:r>
            <w:r>
              <w:rPr>
                <w:spacing w:val="-11"/>
                <w:sz w:val="28"/>
              </w:rPr>
              <w:t xml:space="preserve"> </w:t>
            </w:r>
            <w:r>
              <w:rPr>
                <w:spacing w:val="-2"/>
                <w:sz w:val="28"/>
              </w:rPr>
              <w:t>освоенные</w:t>
            </w:r>
            <w:r>
              <w:rPr>
                <w:spacing w:val="-8"/>
                <w:sz w:val="28"/>
              </w:rPr>
              <w:t xml:space="preserve"> </w:t>
            </w:r>
            <w:r>
              <w:rPr>
                <w:spacing w:val="-2"/>
                <w:sz w:val="28"/>
              </w:rPr>
              <w:t>приемы</w:t>
            </w:r>
            <w:r>
              <w:rPr>
                <w:spacing w:val="-6"/>
                <w:sz w:val="28"/>
              </w:rPr>
              <w:t xml:space="preserve"> </w:t>
            </w:r>
            <w:r>
              <w:rPr>
                <w:spacing w:val="-2"/>
                <w:sz w:val="28"/>
              </w:rPr>
              <w:t>ы</w:t>
            </w:r>
            <w:r>
              <w:rPr>
                <w:spacing w:val="-6"/>
                <w:sz w:val="28"/>
              </w:rPr>
              <w:t xml:space="preserve"> </w:t>
            </w:r>
            <w:r>
              <w:rPr>
                <w:spacing w:val="-2"/>
                <w:sz w:val="28"/>
              </w:rPr>
              <w:t>(определить,</w:t>
            </w:r>
            <w:r>
              <w:rPr>
                <w:spacing w:val="-8"/>
                <w:sz w:val="28"/>
              </w:rPr>
              <w:t xml:space="preserve"> </w:t>
            </w:r>
            <w:r>
              <w:rPr>
                <w:spacing w:val="-2"/>
                <w:sz w:val="28"/>
              </w:rPr>
              <w:t>влажный</w:t>
            </w:r>
            <w:r>
              <w:rPr>
                <w:spacing w:val="-10"/>
                <w:sz w:val="28"/>
              </w:rPr>
              <w:t xml:space="preserve"> </w:t>
            </w:r>
            <w:r>
              <w:rPr>
                <w:spacing w:val="-2"/>
                <w:sz w:val="28"/>
              </w:rPr>
              <w:t>или сухой</w:t>
            </w:r>
            <w:r>
              <w:rPr>
                <w:spacing w:val="-6"/>
                <w:sz w:val="28"/>
              </w:rPr>
              <w:t xml:space="preserve"> </w:t>
            </w:r>
            <w:r>
              <w:rPr>
                <w:spacing w:val="-2"/>
                <w:sz w:val="28"/>
              </w:rPr>
              <w:t>песок,</w:t>
            </w:r>
            <w:r>
              <w:rPr>
                <w:spacing w:val="-8"/>
                <w:sz w:val="28"/>
              </w:rPr>
              <w:t xml:space="preserve"> </w:t>
            </w:r>
            <w:r>
              <w:rPr>
                <w:spacing w:val="-2"/>
                <w:sz w:val="28"/>
              </w:rPr>
              <w:t xml:space="preserve">годится </w:t>
            </w:r>
            <w:r>
              <w:rPr>
                <w:sz w:val="28"/>
              </w:rPr>
              <w:t xml:space="preserve">ли он для постройки; отобрать брусочки такой ширины, чтобы по ним </w:t>
            </w:r>
            <w:r>
              <w:rPr>
                <w:sz w:val="28"/>
              </w:rPr>
              <w:t>одновременно проезжали 2 или 3 машины и пр.). В своих познавательных интересах ребенок средней группы начинает выходить за рамки конкретной ситуации.</w:t>
            </w:r>
            <w:r>
              <w:rPr>
                <w:spacing w:val="-4"/>
                <w:sz w:val="28"/>
              </w:rPr>
              <w:t xml:space="preserve"> </w:t>
            </w:r>
            <w:r>
              <w:rPr>
                <w:sz w:val="28"/>
              </w:rPr>
              <w:t>Возраст</w:t>
            </w:r>
            <w:r>
              <w:rPr>
                <w:spacing w:val="-5"/>
                <w:sz w:val="28"/>
              </w:rPr>
              <w:t xml:space="preserve"> </w:t>
            </w:r>
            <w:r>
              <w:rPr>
                <w:sz w:val="28"/>
              </w:rPr>
              <w:t>«почемучек»</w:t>
            </w:r>
            <w:r>
              <w:rPr>
                <w:spacing w:val="-2"/>
                <w:sz w:val="28"/>
              </w:rPr>
              <w:t xml:space="preserve"> </w:t>
            </w:r>
            <w:r>
              <w:rPr>
                <w:sz w:val="28"/>
              </w:rPr>
              <w:t>проявляется</w:t>
            </w:r>
            <w:r>
              <w:rPr>
                <w:spacing w:val="-3"/>
                <w:sz w:val="28"/>
              </w:rPr>
              <w:t xml:space="preserve"> </w:t>
            </w:r>
            <w:r>
              <w:rPr>
                <w:sz w:val="28"/>
              </w:rPr>
              <w:t>в</w:t>
            </w:r>
            <w:r>
              <w:rPr>
                <w:spacing w:val="-5"/>
                <w:sz w:val="28"/>
              </w:rPr>
              <w:t xml:space="preserve"> </w:t>
            </w:r>
            <w:r>
              <w:rPr>
                <w:sz w:val="28"/>
              </w:rPr>
              <w:t>многочисленных</w:t>
            </w:r>
            <w:r>
              <w:rPr>
                <w:spacing w:val="-3"/>
                <w:sz w:val="28"/>
              </w:rPr>
              <w:t xml:space="preserve"> </w:t>
            </w:r>
            <w:r>
              <w:rPr>
                <w:sz w:val="28"/>
              </w:rPr>
              <w:t>вопросах</w:t>
            </w:r>
            <w:r>
              <w:rPr>
                <w:spacing w:val="-4"/>
                <w:sz w:val="28"/>
              </w:rPr>
              <w:t xml:space="preserve"> </w:t>
            </w:r>
            <w:r>
              <w:rPr>
                <w:sz w:val="28"/>
              </w:rPr>
              <w:t>детей к воспитателю: «Почему?», «Зачем?», «Для ч</w:t>
            </w:r>
            <w:r>
              <w:rPr>
                <w:sz w:val="28"/>
              </w:rPr>
              <w:t>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w:t>
            </w:r>
            <w:r>
              <w:rPr>
                <w:spacing w:val="-16"/>
                <w:sz w:val="28"/>
              </w:rPr>
              <w:t xml:space="preserve"> </w:t>
            </w:r>
            <w:r>
              <w:rPr>
                <w:sz w:val="28"/>
              </w:rPr>
              <w:t>многократно</w:t>
            </w:r>
            <w:r>
              <w:rPr>
                <w:spacing w:val="-15"/>
                <w:sz w:val="28"/>
              </w:rPr>
              <w:t xml:space="preserve"> </w:t>
            </w:r>
            <w:r>
              <w:rPr>
                <w:sz w:val="28"/>
              </w:rPr>
              <w:t>обращается</w:t>
            </w:r>
            <w:r>
              <w:rPr>
                <w:spacing w:val="-15"/>
                <w:sz w:val="28"/>
              </w:rPr>
              <w:t xml:space="preserve"> </w:t>
            </w:r>
            <w:r>
              <w:rPr>
                <w:sz w:val="28"/>
              </w:rPr>
              <w:t>к</w:t>
            </w:r>
            <w:r>
              <w:rPr>
                <w:spacing w:val="-16"/>
                <w:sz w:val="28"/>
              </w:rPr>
              <w:t xml:space="preserve"> </w:t>
            </w:r>
            <w:r>
              <w:rPr>
                <w:sz w:val="28"/>
              </w:rPr>
              <w:t>воспитателю</w:t>
            </w:r>
            <w:r>
              <w:rPr>
                <w:spacing w:val="-17"/>
                <w:sz w:val="28"/>
              </w:rPr>
              <w:t xml:space="preserve"> </w:t>
            </w:r>
            <w:r>
              <w:rPr>
                <w:sz w:val="28"/>
              </w:rPr>
              <w:t>с</w:t>
            </w:r>
            <w:r>
              <w:rPr>
                <w:spacing w:val="-16"/>
                <w:sz w:val="28"/>
              </w:rPr>
              <w:t xml:space="preserve"> </w:t>
            </w:r>
            <w:r>
              <w:rPr>
                <w:sz w:val="28"/>
              </w:rPr>
              <w:t>одними</w:t>
            </w:r>
            <w:r>
              <w:rPr>
                <w:spacing w:val="-15"/>
                <w:sz w:val="28"/>
              </w:rPr>
              <w:t xml:space="preserve"> </w:t>
            </w:r>
            <w:r>
              <w:rPr>
                <w:sz w:val="28"/>
              </w:rPr>
              <w:t>и</w:t>
            </w:r>
            <w:r>
              <w:rPr>
                <w:spacing w:val="-18"/>
                <w:sz w:val="28"/>
              </w:rPr>
              <w:t xml:space="preserve"> </w:t>
            </w:r>
            <w:r>
              <w:rPr>
                <w:sz w:val="28"/>
              </w:rPr>
              <w:t>теми</w:t>
            </w:r>
            <w:r>
              <w:rPr>
                <w:spacing w:val="-14"/>
                <w:sz w:val="28"/>
              </w:rPr>
              <w:t xml:space="preserve"> </w:t>
            </w:r>
            <w:r>
              <w:rPr>
                <w:sz w:val="28"/>
              </w:rPr>
              <w:t>же</w:t>
            </w:r>
            <w:r>
              <w:rPr>
                <w:spacing w:val="-15"/>
                <w:sz w:val="28"/>
              </w:rPr>
              <w:t xml:space="preserve"> </w:t>
            </w:r>
            <w:r>
              <w:rPr>
                <w:sz w:val="28"/>
              </w:rPr>
              <w:t xml:space="preserve">вопросами, чтобы докопаться </w:t>
            </w:r>
            <w:r>
              <w:rPr>
                <w:sz w:val="28"/>
              </w:rPr>
              <w:t>до волнующей его истины, и от воспитателя требуется большое терпение, чтобы снова и снова давать ответы.</w:t>
            </w:r>
          </w:p>
          <w:p w:rsidR="008573F0" w:rsidRDefault="00D4456B">
            <w:pPr>
              <w:pStyle w:val="TableParagraph"/>
              <w:ind w:right="99" w:firstLine="456"/>
              <w:jc w:val="both"/>
            </w:pPr>
            <w:r>
              <w:rPr>
                <w:sz w:val="28"/>
              </w:rPr>
              <w:t>Доброжелательное, заинтересованное отношение педагога к детским вопросам и проблемам, готовность на равных обсуждать их помогает поддержать</w:t>
            </w:r>
            <w:r>
              <w:rPr>
                <w:spacing w:val="-7"/>
                <w:sz w:val="28"/>
              </w:rPr>
              <w:t xml:space="preserve"> </w:t>
            </w:r>
            <w:r>
              <w:rPr>
                <w:sz w:val="28"/>
              </w:rPr>
              <w:t>и</w:t>
            </w:r>
            <w:r>
              <w:rPr>
                <w:spacing w:val="-8"/>
                <w:sz w:val="28"/>
              </w:rPr>
              <w:t xml:space="preserve"> </w:t>
            </w:r>
            <w:r>
              <w:rPr>
                <w:sz w:val="28"/>
              </w:rPr>
              <w:t>направить</w:t>
            </w:r>
            <w:r>
              <w:rPr>
                <w:spacing w:val="-7"/>
                <w:sz w:val="28"/>
              </w:rPr>
              <w:t xml:space="preserve"> </w:t>
            </w:r>
            <w:r>
              <w:rPr>
                <w:sz w:val="28"/>
              </w:rPr>
              <w:t>детскую</w:t>
            </w:r>
            <w:r>
              <w:rPr>
                <w:spacing w:val="-9"/>
                <w:sz w:val="28"/>
              </w:rPr>
              <w:t xml:space="preserve"> </w:t>
            </w:r>
            <w:r>
              <w:rPr>
                <w:sz w:val="28"/>
              </w:rPr>
              <w:t>познавательную</w:t>
            </w:r>
            <w:r>
              <w:rPr>
                <w:spacing w:val="-7"/>
                <w:sz w:val="28"/>
              </w:rPr>
              <w:t xml:space="preserve"> </w:t>
            </w:r>
            <w:r>
              <w:rPr>
                <w:sz w:val="28"/>
              </w:rPr>
              <w:t>активность</w:t>
            </w:r>
            <w:r>
              <w:rPr>
                <w:spacing w:val="-8"/>
                <w:sz w:val="28"/>
              </w:rPr>
              <w:t xml:space="preserve"> </w:t>
            </w:r>
            <w:r>
              <w:rPr>
                <w:sz w:val="28"/>
              </w:rPr>
              <w:t>в</w:t>
            </w:r>
            <w:r>
              <w:rPr>
                <w:spacing w:val="-7"/>
                <w:sz w:val="28"/>
              </w:rPr>
              <w:t xml:space="preserve"> </w:t>
            </w:r>
            <w:r>
              <w:rPr>
                <w:sz w:val="28"/>
              </w:rPr>
              <w:t>нужное</w:t>
            </w:r>
            <w:r>
              <w:rPr>
                <w:spacing w:val="-9"/>
                <w:sz w:val="28"/>
              </w:rPr>
              <w:t xml:space="preserve"> </w:t>
            </w:r>
            <w:r>
              <w:rPr>
                <w:sz w:val="28"/>
              </w:rPr>
              <w:t>русло,</w:t>
            </w:r>
            <w:r>
              <w:rPr>
                <w:spacing w:val="-7"/>
                <w:sz w:val="28"/>
              </w:rPr>
              <w:t xml:space="preserve"> </w:t>
            </w:r>
            <w:r>
              <w:rPr>
                <w:sz w:val="28"/>
              </w:rPr>
              <w:t>а также укрепляет доверие ребенка к взрослому.</w:t>
            </w:r>
          </w:p>
          <w:p w:rsidR="008573F0" w:rsidRDefault="00D4456B">
            <w:pPr>
              <w:pStyle w:val="TableParagraph"/>
              <w:ind w:right="91"/>
              <w:jc w:val="both"/>
            </w:pPr>
            <w:r>
              <w:rPr>
                <w:sz w:val="28"/>
              </w:rPr>
              <w:t>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w:t>
            </w:r>
            <w:r>
              <w:rPr>
                <w:sz w:val="28"/>
              </w:rPr>
              <w:t xml:space="preserve">, науки, строительства, математики, двигательной деятельности. Во время занятий и в свободной детской деятельности педагог </w:t>
            </w:r>
            <w:proofErr w:type="gramStart"/>
            <w:r>
              <w:rPr>
                <w:sz w:val="28"/>
              </w:rPr>
              <w:t>создает</w:t>
            </w:r>
            <w:r>
              <w:rPr>
                <w:spacing w:val="31"/>
                <w:sz w:val="28"/>
              </w:rPr>
              <w:t xml:space="preserve">  </w:t>
            </w:r>
            <w:r>
              <w:rPr>
                <w:sz w:val="28"/>
              </w:rPr>
              <w:t>различные</w:t>
            </w:r>
            <w:proofErr w:type="gramEnd"/>
            <w:r>
              <w:rPr>
                <w:spacing w:val="31"/>
                <w:sz w:val="28"/>
              </w:rPr>
              <w:t xml:space="preserve">  </w:t>
            </w:r>
            <w:r>
              <w:rPr>
                <w:sz w:val="28"/>
              </w:rPr>
              <w:t>ситуации,</w:t>
            </w:r>
            <w:r>
              <w:rPr>
                <w:spacing w:val="30"/>
                <w:sz w:val="28"/>
              </w:rPr>
              <w:t xml:space="preserve">  </w:t>
            </w:r>
            <w:r>
              <w:rPr>
                <w:sz w:val="28"/>
              </w:rPr>
              <w:t>побуждающие</w:t>
            </w:r>
            <w:r>
              <w:rPr>
                <w:spacing w:val="32"/>
                <w:sz w:val="28"/>
              </w:rPr>
              <w:t xml:space="preserve">  </w:t>
            </w:r>
            <w:r>
              <w:rPr>
                <w:sz w:val="28"/>
              </w:rPr>
              <w:t>детей</w:t>
            </w:r>
            <w:r>
              <w:rPr>
                <w:spacing w:val="32"/>
                <w:sz w:val="28"/>
              </w:rPr>
              <w:t xml:space="preserve">  </w:t>
            </w:r>
            <w:r>
              <w:rPr>
                <w:sz w:val="28"/>
              </w:rPr>
              <w:t>проявить</w:t>
            </w:r>
            <w:r>
              <w:rPr>
                <w:spacing w:val="30"/>
                <w:sz w:val="28"/>
              </w:rPr>
              <w:t xml:space="preserve">  </w:t>
            </w:r>
            <w:proofErr w:type="spellStart"/>
            <w:r>
              <w:rPr>
                <w:spacing w:val="-2"/>
                <w:sz w:val="28"/>
              </w:rPr>
              <w:t>инициативу,</w:t>
            </w:r>
            <w:r>
              <w:rPr>
                <w:sz w:val="28"/>
              </w:rPr>
              <w:t>активность</w:t>
            </w:r>
            <w:proofErr w:type="spellEnd"/>
            <w:r>
              <w:rPr>
                <w:sz w:val="28"/>
              </w:rPr>
              <w:t>,</w:t>
            </w:r>
            <w:r>
              <w:rPr>
                <w:spacing w:val="-1"/>
                <w:sz w:val="28"/>
              </w:rPr>
              <w:t xml:space="preserve"> </w:t>
            </w:r>
            <w:r>
              <w:rPr>
                <w:sz w:val="28"/>
              </w:rPr>
              <w:t>совместно найти правильное</w:t>
            </w:r>
            <w:r>
              <w:rPr>
                <w:spacing w:val="-1"/>
                <w:sz w:val="28"/>
              </w:rPr>
              <w:t xml:space="preserve"> </w:t>
            </w:r>
            <w:r>
              <w:rPr>
                <w:sz w:val="28"/>
              </w:rPr>
              <w:t>решение</w:t>
            </w:r>
            <w:r>
              <w:rPr>
                <w:spacing w:val="-1"/>
                <w:sz w:val="28"/>
              </w:rPr>
              <w:t xml:space="preserve"> </w:t>
            </w:r>
            <w:r>
              <w:rPr>
                <w:sz w:val="28"/>
              </w:rPr>
              <w:t>проблемы.</w:t>
            </w:r>
            <w:r>
              <w:rPr>
                <w:spacing w:val="-1"/>
                <w:sz w:val="28"/>
              </w:rPr>
              <w:t xml:space="preserve"> </w:t>
            </w:r>
            <w:r>
              <w:rPr>
                <w:sz w:val="28"/>
              </w:rPr>
              <w:t xml:space="preserve">По </w:t>
            </w:r>
            <w:r>
              <w:rPr>
                <w:sz w:val="28"/>
              </w:rPr>
              <w:t>мере</w:t>
            </w:r>
            <w:r>
              <w:rPr>
                <w:spacing w:val="-1"/>
                <w:sz w:val="28"/>
              </w:rPr>
              <w:t xml:space="preserve"> </w:t>
            </w:r>
            <w:r>
              <w:rPr>
                <w:sz w:val="28"/>
              </w:rPr>
              <w:t>того,</w:t>
            </w:r>
            <w:r>
              <w:rPr>
                <w:spacing w:val="-1"/>
                <w:sz w:val="28"/>
              </w:rPr>
              <w:t xml:space="preserve"> </w:t>
            </w:r>
            <w:r>
              <w:rPr>
                <w:sz w:val="28"/>
              </w:rPr>
              <w:t>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w:t>
            </w:r>
            <w:r>
              <w:rPr>
                <w:spacing w:val="-13"/>
                <w:sz w:val="28"/>
              </w:rPr>
              <w:t xml:space="preserve"> </w:t>
            </w:r>
            <w:r>
              <w:rPr>
                <w:sz w:val="28"/>
              </w:rPr>
              <w:t>еще</w:t>
            </w:r>
            <w:r>
              <w:rPr>
                <w:spacing w:val="-11"/>
                <w:sz w:val="28"/>
              </w:rPr>
              <w:t xml:space="preserve"> </w:t>
            </w:r>
            <w:r>
              <w:rPr>
                <w:sz w:val="28"/>
              </w:rPr>
              <w:t>совсем</w:t>
            </w:r>
            <w:r>
              <w:rPr>
                <w:spacing w:val="-14"/>
                <w:sz w:val="28"/>
              </w:rPr>
              <w:t xml:space="preserve"> </w:t>
            </w:r>
            <w:r>
              <w:rPr>
                <w:sz w:val="28"/>
              </w:rPr>
              <w:t>недавно</w:t>
            </w:r>
            <w:r>
              <w:rPr>
                <w:spacing w:val="-13"/>
                <w:sz w:val="28"/>
              </w:rPr>
              <w:t xml:space="preserve"> </w:t>
            </w:r>
            <w:r>
              <w:rPr>
                <w:sz w:val="28"/>
              </w:rPr>
              <w:t>их</w:t>
            </w:r>
            <w:r>
              <w:rPr>
                <w:spacing w:val="-10"/>
                <w:sz w:val="28"/>
              </w:rPr>
              <w:t xml:space="preserve"> </w:t>
            </w:r>
            <w:r>
              <w:rPr>
                <w:sz w:val="28"/>
              </w:rPr>
              <w:t>затру</w:t>
            </w:r>
            <w:r>
              <w:rPr>
                <w:sz w:val="28"/>
              </w:rPr>
              <w:t>дняли.</w:t>
            </w:r>
            <w:r>
              <w:rPr>
                <w:spacing w:val="-11"/>
                <w:sz w:val="28"/>
              </w:rPr>
              <w:t xml:space="preserve"> </w:t>
            </w:r>
            <w:r>
              <w:rPr>
                <w:sz w:val="28"/>
              </w:rPr>
              <w:t>Эти</w:t>
            </w:r>
            <w:r>
              <w:rPr>
                <w:spacing w:val="-13"/>
                <w:sz w:val="28"/>
              </w:rPr>
              <w:t xml:space="preserve"> </w:t>
            </w:r>
            <w:r>
              <w:rPr>
                <w:sz w:val="28"/>
              </w:rPr>
              <w:t>маленькие</w:t>
            </w:r>
            <w:r>
              <w:rPr>
                <w:spacing w:val="-13"/>
                <w:sz w:val="28"/>
              </w:rPr>
              <w:t xml:space="preserve"> </w:t>
            </w:r>
            <w:r>
              <w:rPr>
                <w:sz w:val="28"/>
              </w:rPr>
              <w:t>победы</w:t>
            </w:r>
            <w:r>
              <w:rPr>
                <w:spacing w:val="-11"/>
                <w:sz w:val="28"/>
              </w:rPr>
              <w:t xml:space="preserve"> </w:t>
            </w:r>
            <w:r>
              <w:rPr>
                <w:sz w:val="28"/>
              </w:rPr>
              <w:t xml:space="preserve">воспитатель всегда высоко оценивает. 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w:t>
            </w:r>
            <w:r>
              <w:rPr>
                <w:sz w:val="28"/>
              </w:rPr>
              <w:t>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w:t>
            </w:r>
            <w:r>
              <w:rPr>
                <w:sz w:val="28"/>
              </w:rPr>
              <w:t xml:space="preserve"> проявления внимания к старшим, заботы о животных, бережного отношения к вещам</w:t>
            </w:r>
            <w:r>
              <w:rPr>
                <w:spacing w:val="-18"/>
                <w:sz w:val="28"/>
              </w:rPr>
              <w:t xml:space="preserve"> </w:t>
            </w:r>
            <w:r>
              <w:rPr>
                <w:sz w:val="28"/>
              </w:rPr>
              <w:t>и</w:t>
            </w:r>
            <w:r>
              <w:rPr>
                <w:spacing w:val="-17"/>
                <w:sz w:val="28"/>
              </w:rPr>
              <w:t xml:space="preserve"> </w:t>
            </w:r>
            <w:r>
              <w:rPr>
                <w:sz w:val="28"/>
              </w:rPr>
              <w:t>игрушкам:</w:t>
            </w:r>
            <w:r>
              <w:rPr>
                <w:spacing w:val="-17"/>
                <w:sz w:val="28"/>
              </w:rPr>
              <w:t xml:space="preserve"> </w:t>
            </w:r>
            <w:r>
              <w:rPr>
                <w:sz w:val="28"/>
              </w:rPr>
              <w:t>«Помоги</w:t>
            </w:r>
            <w:r>
              <w:rPr>
                <w:spacing w:val="-16"/>
                <w:sz w:val="28"/>
              </w:rPr>
              <w:t xml:space="preserve"> </w:t>
            </w:r>
            <w:r>
              <w:rPr>
                <w:sz w:val="28"/>
              </w:rPr>
              <w:t>другу»,</w:t>
            </w:r>
            <w:r>
              <w:rPr>
                <w:spacing w:val="-18"/>
                <w:sz w:val="28"/>
              </w:rPr>
              <w:t xml:space="preserve"> </w:t>
            </w:r>
            <w:r>
              <w:rPr>
                <w:sz w:val="28"/>
              </w:rPr>
              <w:t>«Поделись</w:t>
            </w:r>
            <w:r>
              <w:rPr>
                <w:spacing w:val="-17"/>
                <w:sz w:val="28"/>
              </w:rPr>
              <w:t xml:space="preserve"> </w:t>
            </w:r>
            <w:r>
              <w:rPr>
                <w:sz w:val="28"/>
              </w:rPr>
              <w:t>с</w:t>
            </w:r>
            <w:r>
              <w:rPr>
                <w:spacing w:val="-17"/>
                <w:sz w:val="28"/>
              </w:rPr>
              <w:t xml:space="preserve"> </w:t>
            </w:r>
            <w:r>
              <w:rPr>
                <w:sz w:val="28"/>
              </w:rPr>
              <w:t>другими»,</w:t>
            </w:r>
            <w:r>
              <w:rPr>
                <w:spacing w:val="-18"/>
                <w:sz w:val="28"/>
              </w:rPr>
              <w:t xml:space="preserve"> </w:t>
            </w:r>
            <w:r>
              <w:rPr>
                <w:sz w:val="28"/>
              </w:rPr>
              <w:t>«Нашим</w:t>
            </w:r>
            <w:r>
              <w:rPr>
                <w:spacing w:val="-16"/>
                <w:sz w:val="28"/>
              </w:rPr>
              <w:t xml:space="preserve"> </w:t>
            </w:r>
            <w:r>
              <w:rPr>
                <w:sz w:val="28"/>
              </w:rPr>
              <w:t>животным с нами хорошо», «Мы — помощники в группе» и др. Воспитатель пробуждает эмоциональную</w:t>
            </w:r>
            <w:r>
              <w:rPr>
                <w:spacing w:val="-3"/>
                <w:sz w:val="28"/>
              </w:rPr>
              <w:t xml:space="preserve"> </w:t>
            </w:r>
            <w:r>
              <w:rPr>
                <w:sz w:val="28"/>
              </w:rPr>
              <w:t>отзывчивость</w:t>
            </w:r>
            <w:r>
              <w:rPr>
                <w:spacing w:val="-3"/>
                <w:sz w:val="28"/>
              </w:rPr>
              <w:t xml:space="preserve"> </w:t>
            </w:r>
            <w:r>
              <w:rPr>
                <w:sz w:val="28"/>
              </w:rPr>
              <w:t>детей,</w:t>
            </w:r>
            <w:r>
              <w:rPr>
                <w:spacing w:val="-2"/>
                <w:sz w:val="28"/>
              </w:rPr>
              <w:t xml:space="preserve"> </w:t>
            </w:r>
            <w:r>
              <w:rPr>
                <w:sz w:val="28"/>
              </w:rPr>
              <w:t>направ</w:t>
            </w:r>
            <w:r>
              <w:rPr>
                <w:sz w:val="28"/>
              </w:rPr>
              <w:t>ляет ее</w:t>
            </w:r>
            <w:r>
              <w:rPr>
                <w:spacing w:val="-2"/>
                <w:sz w:val="28"/>
              </w:rPr>
              <w:t xml:space="preserve"> </w:t>
            </w:r>
            <w:r>
              <w:rPr>
                <w:sz w:val="28"/>
              </w:rPr>
              <w:t>на сочувствие сверстникам, элементарную</w:t>
            </w:r>
            <w:r>
              <w:rPr>
                <w:spacing w:val="-15"/>
                <w:sz w:val="28"/>
              </w:rPr>
              <w:t xml:space="preserve"> </w:t>
            </w:r>
            <w:r>
              <w:rPr>
                <w:sz w:val="28"/>
              </w:rPr>
              <w:t>взаимопомощь.</w:t>
            </w:r>
            <w:r>
              <w:rPr>
                <w:spacing w:val="-15"/>
                <w:sz w:val="28"/>
              </w:rPr>
              <w:t xml:space="preserve"> </w:t>
            </w:r>
            <w:r>
              <w:rPr>
                <w:sz w:val="28"/>
              </w:rPr>
              <w:t>Много</w:t>
            </w:r>
            <w:r>
              <w:rPr>
                <w:spacing w:val="-14"/>
                <w:sz w:val="28"/>
              </w:rPr>
              <w:t xml:space="preserve"> </w:t>
            </w:r>
            <w:r>
              <w:rPr>
                <w:sz w:val="28"/>
              </w:rPr>
              <w:t>внимания</w:t>
            </w:r>
            <w:r>
              <w:rPr>
                <w:spacing w:val="-14"/>
                <w:sz w:val="28"/>
              </w:rPr>
              <w:t xml:space="preserve"> </w:t>
            </w:r>
            <w:r>
              <w:rPr>
                <w:sz w:val="28"/>
              </w:rPr>
              <w:t>уделяется</w:t>
            </w:r>
            <w:r>
              <w:rPr>
                <w:spacing w:val="-16"/>
                <w:sz w:val="28"/>
              </w:rPr>
              <w:t xml:space="preserve"> </w:t>
            </w:r>
            <w:r>
              <w:rPr>
                <w:sz w:val="28"/>
              </w:rPr>
              <w:t>развитию</w:t>
            </w:r>
            <w:r>
              <w:rPr>
                <w:spacing w:val="-15"/>
                <w:sz w:val="28"/>
              </w:rPr>
              <w:t xml:space="preserve"> </w:t>
            </w:r>
            <w:r>
              <w:rPr>
                <w:sz w:val="28"/>
              </w:rPr>
              <w:t>творческих способностей детей — в игре, в изобразительной, музыкальной, театрально- исполнительской деятельности. Внимательное, заботливое отношение воспитателя</w:t>
            </w:r>
            <w:r>
              <w:rPr>
                <w:sz w:val="28"/>
              </w:rPr>
              <w:t xml:space="preserve">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w:t>
            </w:r>
            <w:r>
              <w:rPr>
                <w:sz w:val="28"/>
              </w:rPr>
              <w:lastRenderedPageBreak/>
              <w:t>средней группе детского сада.</w:t>
            </w:r>
          </w:p>
          <w:p w:rsidR="008573F0" w:rsidRDefault="00D4456B">
            <w:pPr>
              <w:pStyle w:val="TableParagraph"/>
              <w:spacing w:before="2"/>
              <w:ind w:right="95" w:firstLine="456"/>
              <w:jc w:val="both"/>
            </w:pPr>
            <w:r>
              <w:rPr>
                <w:sz w:val="28"/>
              </w:rPr>
              <w:t>Важно, чтобы</w:t>
            </w:r>
            <w:r>
              <w:rPr>
                <w:spacing w:val="-1"/>
                <w:sz w:val="28"/>
              </w:rPr>
              <w:t xml:space="preserve"> </w:t>
            </w:r>
            <w:r>
              <w:rPr>
                <w:sz w:val="28"/>
              </w:rPr>
              <w:t>у ребенка всегд</w:t>
            </w:r>
            <w:r>
              <w:rPr>
                <w:sz w:val="28"/>
              </w:rPr>
              <w:t>а была возможность</w:t>
            </w:r>
            <w:r>
              <w:rPr>
                <w:spacing w:val="-1"/>
                <w:sz w:val="28"/>
              </w:rPr>
              <w:t xml:space="preserve"> </w:t>
            </w:r>
            <w:r>
              <w:rPr>
                <w:sz w:val="28"/>
              </w:rPr>
              <w:t>выбора игры, а для этого набор игр должен быть достаточно разнообразным и постоянно меняющимся (смена части игр - примерно раз в два месяца). Около 15% игр должны быть предназначены</w:t>
            </w:r>
            <w:r>
              <w:rPr>
                <w:spacing w:val="-4"/>
                <w:sz w:val="28"/>
              </w:rPr>
              <w:t xml:space="preserve"> </w:t>
            </w:r>
            <w:r>
              <w:rPr>
                <w:sz w:val="28"/>
              </w:rPr>
              <w:t>для</w:t>
            </w:r>
            <w:r>
              <w:rPr>
                <w:spacing w:val="-4"/>
                <w:sz w:val="28"/>
              </w:rPr>
              <w:t xml:space="preserve"> </w:t>
            </w:r>
            <w:r>
              <w:rPr>
                <w:sz w:val="28"/>
              </w:rPr>
              <w:t>детей</w:t>
            </w:r>
            <w:r>
              <w:rPr>
                <w:spacing w:val="-2"/>
                <w:sz w:val="28"/>
              </w:rPr>
              <w:t xml:space="preserve"> </w:t>
            </w:r>
            <w:r>
              <w:rPr>
                <w:sz w:val="28"/>
              </w:rPr>
              <w:t>старшей</w:t>
            </w:r>
            <w:r>
              <w:rPr>
                <w:spacing w:val="-2"/>
                <w:sz w:val="28"/>
              </w:rPr>
              <w:t xml:space="preserve"> </w:t>
            </w:r>
            <w:r>
              <w:rPr>
                <w:sz w:val="28"/>
              </w:rPr>
              <w:t>возрастной</w:t>
            </w:r>
            <w:r>
              <w:rPr>
                <w:spacing w:val="-2"/>
                <w:sz w:val="28"/>
              </w:rPr>
              <w:t xml:space="preserve"> </w:t>
            </w:r>
            <w:r>
              <w:rPr>
                <w:sz w:val="28"/>
              </w:rPr>
              <w:t>группы,</w:t>
            </w:r>
            <w:r>
              <w:rPr>
                <w:spacing w:val="-5"/>
                <w:sz w:val="28"/>
              </w:rPr>
              <w:t xml:space="preserve"> </w:t>
            </w:r>
            <w:r>
              <w:rPr>
                <w:sz w:val="28"/>
              </w:rPr>
              <w:t>чтобы</w:t>
            </w:r>
            <w:r>
              <w:rPr>
                <w:spacing w:val="-2"/>
                <w:sz w:val="28"/>
              </w:rPr>
              <w:t xml:space="preserve"> </w:t>
            </w:r>
            <w:r>
              <w:rPr>
                <w:sz w:val="28"/>
              </w:rPr>
              <w:t>дать</w:t>
            </w:r>
            <w:r>
              <w:rPr>
                <w:spacing w:val="-4"/>
                <w:sz w:val="28"/>
              </w:rPr>
              <w:t xml:space="preserve"> </w:t>
            </w:r>
            <w:r>
              <w:rPr>
                <w:sz w:val="28"/>
              </w:rPr>
              <w:t>возможн</w:t>
            </w:r>
            <w:r>
              <w:rPr>
                <w:sz w:val="28"/>
              </w:rPr>
              <w:t>ость ребятам, опережающим в развитии сверстников, не останавливаться, а продвигаться дальше.</w:t>
            </w:r>
          </w:p>
          <w:p w:rsidR="008573F0" w:rsidRDefault="00D4456B">
            <w:pPr>
              <w:pStyle w:val="TableParagraph"/>
              <w:spacing w:before="1"/>
              <w:ind w:right="97" w:firstLine="456"/>
              <w:jc w:val="both"/>
            </w:pPr>
            <w:r>
              <w:rPr>
                <w:sz w:val="28"/>
              </w:rPr>
              <w:t>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w:t>
            </w:r>
            <w:r>
              <w:rPr>
                <w:sz w:val="28"/>
              </w:rPr>
              <w:t xml:space="preserve">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w:t>
            </w:r>
            <w:r>
              <w:rPr>
                <w:spacing w:val="-9"/>
                <w:sz w:val="28"/>
              </w:rPr>
              <w:t xml:space="preserve"> </w:t>
            </w:r>
            <w:r>
              <w:rPr>
                <w:sz w:val="28"/>
              </w:rPr>
              <w:t>учить</w:t>
            </w:r>
            <w:r>
              <w:rPr>
                <w:spacing w:val="-8"/>
                <w:sz w:val="28"/>
              </w:rPr>
              <w:t xml:space="preserve"> </w:t>
            </w:r>
            <w:r>
              <w:rPr>
                <w:sz w:val="28"/>
              </w:rPr>
              <w:t>находить</w:t>
            </w:r>
            <w:r>
              <w:rPr>
                <w:spacing w:val="-10"/>
                <w:sz w:val="28"/>
              </w:rPr>
              <w:t xml:space="preserve"> </w:t>
            </w:r>
            <w:r>
              <w:rPr>
                <w:sz w:val="28"/>
              </w:rPr>
              <w:t>и</w:t>
            </w:r>
            <w:r>
              <w:rPr>
                <w:spacing w:val="-6"/>
                <w:sz w:val="28"/>
              </w:rPr>
              <w:t xml:space="preserve"> </w:t>
            </w:r>
            <w:r>
              <w:rPr>
                <w:sz w:val="28"/>
              </w:rPr>
              <w:t>исправлять</w:t>
            </w:r>
            <w:r>
              <w:rPr>
                <w:spacing w:val="-7"/>
                <w:sz w:val="28"/>
              </w:rPr>
              <w:t xml:space="preserve"> </w:t>
            </w:r>
            <w:r>
              <w:rPr>
                <w:sz w:val="28"/>
              </w:rPr>
              <w:t>ошибки.</w:t>
            </w:r>
            <w:r>
              <w:rPr>
                <w:spacing w:val="-9"/>
                <w:sz w:val="28"/>
              </w:rPr>
              <w:t xml:space="preserve"> </w:t>
            </w:r>
            <w:r>
              <w:rPr>
                <w:sz w:val="28"/>
              </w:rPr>
              <w:t>Помощниками</w:t>
            </w:r>
            <w:r>
              <w:rPr>
                <w:spacing w:val="-6"/>
                <w:sz w:val="28"/>
              </w:rPr>
              <w:t xml:space="preserve"> </w:t>
            </w:r>
            <w:r>
              <w:rPr>
                <w:sz w:val="28"/>
              </w:rPr>
              <w:t>в</w:t>
            </w:r>
            <w:r>
              <w:rPr>
                <w:spacing w:val="-7"/>
                <w:sz w:val="28"/>
              </w:rPr>
              <w:t xml:space="preserve"> </w:t>
            </w:r>
            <w:r>
              <w:rPr>
                <w:sz w:val="28"/>
              </w:rPr>
              <w:t>этом</w:t>
            </w:r>
            <w:r>
              <w:rPr>
                <w:spacing w:val="-6"/>
                <w:sz w:val="28"/>
              </w:rPr>
              <w:t xml:space="preserve"> </w:t>
            </w:r>
            <w:r>
              <w:rPr>
                <w:sz w:val="28"/>
              </w:rPr>
              <w:t>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w:t>
            </w:r>
            <w:r>
              <w:rPr>
                <w:sz w:val="28"/>
              </w:rPr>
              <w:t>ки, выполнения аппликации, бытового труда и пр.</w:t>
            </w:r>
          </w:p>
          <w:p w:rsidR="008573F0" w:rsidRDefault="00D4456B">
            <w:pPr>
              <w:pStyle w:val="TableParagraph"/>
              <w:spacing w:line="321" w:lineRule="exact"/>
              <w:ind w:firstLine="456"/>
              <w:jc w:val="both"/>
            </w:pPr>
            <w:r>
              <w:rPr>
                <w:sz w:val="28"/>
              </w:rPr>
              <w:t>В</w:t>
            </w:r>
            <w:r>
              <w:rPr>
                <w:spacing w:val="63"/>
                <w:sz w:val="28"/>
              </w:rPr>
              <w:t xml:space="preserve"> </w:t>
            </w:r>
            <w:r>
              <w:rPr>
                <w:sz w:val="28"/>
              </w:rPr>
              <w:t>режимных</w:t>
            </w:r>
            <w:r>
              <w:rPr>
                <w:spacing w:val="64"/>
                <w:sz w:val="28"/>
              </w:rPr>
              <w:t xml:space="preserve"> </w:t>
            </w:r>
            <w:r>
              <w:rPr>
                <w:sz w:val="28"/>
              </w:rPr>
              <w:t>процессах,</w:t>
            </w:r>
            <w:r>
              <w:rPr>
                <w:spacing w:val="63"/>
                <w:sz w:val="28"/>
              </w:rPr>
              <w:t xml:space="preserve"> </w:t>
            </w:r>
            <w:r>
              <w:rPr>
                <w:sz w:val="28"/>
              </w:rPr>
              <w:t>в</w:t>
            </w:r>
            <w:r>
              <w:rPr>
                <w:spacing w:val="63"/>
                <w:sz w:val="28"/>
              </w:rPr>
              <w:t xml:space="preserve"> </w:t>
            </w:r>
            <w:r>
              <w:rPr>
                <w:sz w:val="28"/>
              </w:rPr>
              <w:t>свободной</w:t>
            </w:r>
            <w:r>
              <w:rPr>
                <w:spacing w:val="64"/>
                <w:sz w:val="28"/>
              </w:rPr>
              <w:t xml:space="preserve"> </w:t>
            </w:r>
            <w:r>
              <w:rPr>
                <w:sz w:val="28"/>
              </w:rPr>
              <w:t>детской</w:t>
            </w:r>
            <w:r>
              <w:rPr>
                <w:spacing w:val="64"/>
                <w:sz w:val="28"/>
              </w:rPr>
              <w:t xml:space="preserve"> </w:t>
            </w:r>
            <w:r>
              <w:rPr>
                <w:sz w:val="28"/>
              </w:rPr>
              <w:t>деятельности</w:t>
            </w:r>
            <w:r>
              <w:rPr>
                <w:spacing w:val="64"/>
                <w:sz w:val="28"/>
              </w:rPr>
              <w:t xml:space="preserve"> </w:t>
            </w:r>
            <w:r>
              <w:rPr>
                <w:spacing w:val="-2"/>
                <w:sz w:val="28"/>
              </w:rPr>
              <w:t>воспитатель</w:t>
            </w:r>
          </w:p>
          <w:p w:rsidR="008573F0" w:rsidRDefault="00D4456B">
            <w:pPr>
              <w:pStyle w:val="TableParagraph"/>
              <w:spacing w:before="1"/>
              <w:ind w:right="95" w:firstLine="456"/>
              <w:jc w:val="both"/>
            </w:pPr>
            <w:r>
              <w:rPr>
                <w:sz w:val="28"/>
              </w:rPr>
              <w:t>создает по мере необходимости дополнительно развивающие проблемно- игровые</w:t>
            </w:r>
            <w:r>
              <w:rPr>
                <w:spacing w:val="11"/>
                <w:sz w:val="28"/>
              </w:rPr>
              <w:t xml:space="preserve"> </w:t>
            </w:r>
            <w:r>
              <w:rPr>
                <w:sz w:val="28"/>
              </w:rPr>
              <w:t>или</w:t>
            </w:r>
            <w:r>
              <w:rPr>
                <w:spacing w:val="14"/>
                <w:sz w:val="28"/>
              </w:rPr>
              <w:t xml:space="preserve"> </w:t>
            </w:r>
            <w:r>
              <w:rPr>
                <w:sz w:val="28"/>
              </w:rPr>
              <w:t>практические</w:t>
            </w:r>
            <w:r>
              <w:rPr>
                <w:spacing w:val="15"/>
                <w:sz w:val="28"/>
              </w:rPr>
              <w:t xml:space="preserve"> </w:t>
            </w:r>
            <w:r>
              <w:rPr>
                <w:sz w:val="28"/>
              </w:rPr>
              <w:t>ситуации,</w:t>
            </w:r>
            <w:r>
              <w:rPr>
                <w:spacing w:val="12"/>
                <w:sz w:val="28"/>
              </w:rPr>
              <w:t xml:space="preserve"> </w:t>
            </w:r>
            <w:r>
              <w:rPr>
                <w:sz w:val="28"/>
              </w:rPr>
              <w:t>побуждающие</w:t>
            </w:r>
            <w:r>
              <w:rPr>
                <w:spacing w:val="14"/>
                <w:sz w:val="28"/>
              </w:rPr>
              <w:t xml:space="preserve"> </w:t>
            </w:r>
            <w:r>
              <w:rPr>
                <w:sz w:val="28"/>
              </w:rPr>
              <w:t>дошкольников</w:t>
            </w:r>
            <w:r>
              <w:rPr>
                <w:spacing w:val="13"/>
                <w:sz w:val="28"/>
              </w:rPr>
              <w:t xml:space="preserve"> </w:t>
            </w:r>
            <w:r>
              <w:rPr>
                <w:spacing w:val="-2"/>
                <w:sz w:val="28"/>
              </w:rPr>
              <w:t xml:space="preserve">применить </w:t>
            </w:r>
            <w:r>
              <w:rPr>
                <w:sz w:val="28"/>
              </w:rPr>
              <w:t>имеющийся</w:t>
            </w:r>
            <w:r>
              <w:rPr>
                <w:spacing w:val="40"/>
                <w:sz w:val="28"/>
              </w:rPr>
              <w:t xml:space="preserve"> </w:t>
            </w:r>
            <w:r>
              <w:rPr>
                <w:sz w:val="28"/>
              </w:rPr>
              <w:t>опыт,</w:t>
            </w:r>
            <w:r>
              <w:rPr>
                <w:spacing w:val="40"/>
                <w:sz w:val="28"/>
              </w:rPr>
              <w:t xml:space="preserve"> </w:t>
            </w:r>
            <w:r>
              <w:rPr>
                <w:sz w:val="28"/>
              </w:rPr>
              <w:t>проявить</w:t>
            </w:r>
            <w:r>
              <w:rPr>
                <w:spacing w:val="40"/>
                <w:sz w:val="28"/>
              </w:rPr>
              <w:t xml:space="preserve"> </w:t>
            </w:r>
            <w:r>
              <w:rPr>
                <w:sz w:val="28"/>
              </w:rPr>
              <w:t>инициативу,</w:t>
            </w:r>
            <w:r>
              <w:rPr>
                <w:spacing w:val="40"/>
                <w:sz w:val="28"/>
              </w:rPr>
              <w:t xml:space="preserve"> </w:t>
            </w:r>
            <w:r>
              <w:rPr>
                <w:sz w:val="28"/>
              </w:rPr>
              <w:t>активность</w:t>
            </w:r>
            <w:r>
              <w:rPr>
                <w:spacing w:val="40"/>
                <w:sz w:val="28"/>
              </w:rPr>
              <w:t xml:space="preserve"> </w:t>
            </w:r>
            <w:r>
              <w:rPr>
                <w:sz w:val="28"/>
              </w:rPr>
              <w:t>для</w:t>
            </w:r>
            <w:r>
              <w:rPr>
                <w:spacing w:val="40"/>
                <w:sz w:val="28"/>
              </w:rPr>
              <w:t xml:space="preserve"> </w:t>
            </w:r>
            <w:r>
              <w:rPr>
                <w:sz w:val="28"/>
              </w:rPr>
              <w:t>самостоятельного</w:t>
            </w:r>
            <w:r>
              <w:rPr>
                <w:spacing w:val="80"/>
                <w:w w:val="150"/>
                <w:sz w:val="28"/>
              </w:rPr>
              <w:t xml:space="preserve"> </w:t>
            </w:r>
            <w:r>
              <w:rPr>
                <w:sz w:val="28"/>
              </w:rPr>
              <w:t>решения возникшей задачи.</w:t>
            </w:r>
          </w:p>
          <w:p w:rsidR="008573F0" w:rsidRDefault="008573F0">
            <w:pPr>
              <w:pStyle w:val="TableParagraph"/>
              <w:spacing w:before="1"/>
              <w:ind w:right="95" w:firstLine="456"/>
              <w:jc w:val="both"/>
              <w:rPr>
                <w:sz w:val="28"/>
              </w:rPr>
            </w:pPr>
          </w:p>
          <w:p w:rsidR="008573F0" w:rsidRDefault="00D4456B">
            <w:pPr>
              <w:jc w:val="center"/>
            </w:pPr>
            <w:r>
              <w:rPr>
                <w:b/>
                <w:i/>
                <w:sz w:val="28"/>
              </w:rPr>
              <w:t>Старшая</w:t>
            </w:r>
            <w:r>
              <w:rPr>
                <w:b/>
                <w:i/>
                <w:spacing w:val="-8"/>
                <w:sz w:val="28"/>
              </w:rPr>
              <w:t xml:space="preserve"> </w:t>
            </w:r>
            <w:r>
              <w:rPr>
                <w:b/>
                <w:i/>
                <w:sz w:val="28"/>
              </w:rPr>
              <w:t>и</w:t>
            </w:r>
            <w:r>
              <w:rPr>
                <w:b/>
                <w:i/>
                <w:spacing w:val="-7"/>
                <w:sz w:val="28"/>
              </w:rPr>
              <w:t xml:space="preserve"> </w:t>
            </w:r>
            <w:r>
              <w:rPr>
                <w:b/>
                <w:i/>
                <w:sz w:val="28"/>
              </w:rPr>
              <w:t>подготовительная</w:t>
            </w:r>
            <w:r>
              <w:rPr>
                <w:b/>
                <w:i/>
                <w:spacing w:val="-7"/>
                <w:sz w:val="28"/>
              </w:rPr>
              <w:t xml:space="preserve"> </w:t>
            </w:r>
            <w:r>
              <w:rPr>
                <w:b/>
                <w:i/>
                <w:spacing w:val="-2"/>
                <w:sz w:val="28"/>
              </w:rPr>
              <w:t>группы</w:t>
            </w:r>
          </w:p>
          <w:p w:rsidR="008573F0" w:rsidRDefault="008573F0">
            <w:pPr>
              <w:jc w:val="center"/>
            </w:pPr>
          </w:p>
          <w:p w:rsidR="008573F0" w:rsidRDefault="00D4456B">
            <w:pPr>
              <w:pStyle w:val="TableParagraph"/>
              <w:ind w:right="93" w:firstLine="456"/>
              <w:jc w:val="both"/>
            </w:pPr>
            <w:r>
              <w:rPr>
                <w:sz w:val="28"/>
              </w:rPr>
              <w:t xml:space="preserve">Переход в старшую и особенно подготовительную группу связан с изменением статуса дошкольников в детском саду. В общей семье </w:t>
            </w:r>
            <w:r>
              <w:rPr>
                <w:sz w:val="28"/>
              </w:rPr>
              <w:t>воспитанников детского сада они становятся самыми старшими. Воспитатель помогает</w:t>
            </w:r>
            <w:r>
              <w:rPr>
                <w:spacing w:val="-14"/>
                <w:sz w:val="28"/>
              </w:rPr>
              <w:t xml:space="preserve"> </w:t>
            </w:r>
            <w:r>
              <w:rPr>
                <w:sz w:val="28"/>
              </w:rPr>
              <w:t>детям</w:t>
            </w:r>
            <w:r>
              <w:rPr>
                <w:spacing w:val="-14"/>
                <w:sz w:val="28"/>
              </w:rPr>
              <w:t xml:space="preserve"> </w:t>
            </w:r>
            <w:r>
              <w:rPr>
                <w:sz w:val="28"/>
              </w:rPr>
              <w:t>осознать</w:t>
            </w:r>
            <w:r>
              <w:rPr>
                <w:spacing w:val="-14"/>
                <w:sz w:val="28"/>
              </w:rPr>
              <w:t xml:space="preserve"> </w:t>
            </w:r>
            <w:r>
              <w:rPr>
                <w:sz w:val="28"/>
              </w:rPr>
              <w:t>и</w:t>
            </w:r>
            <w:r>
              <w:rPr>
                <w:spacing w:val="-13"/>
                <w:sz w:val="28"/>
              </w:rPr>
              <w:t xml:space="preserve"> </w:t>
            </w:r>
            <w:r>
              <w:rPr>
                <w:sz w:val="28"/>
              </w:rPr>
              <w:t>эмоционально</w:t>
            </w:r>
            <w:r>
              <w:rPr>
                <w:spacing w:val="-13"/>
                <w:sz w:val="28"/>
              </w:rPr>
              <w:t xml:space="preserve"> </w:t>
            </w:r>
            <w:r>
              <w:rPr>
                <w:sz w:val="28"/>
              </w:rPr>
              <w:t>прочувствовать</w:t>
            </w:r>
            <w:r>
              <w:rPr>
                <w:spacing w:val="-15"/>
                <w:sz w:val="28"/>
              </w:rPr>
              <w:t xml:space="preserve"> </w:t>
            </w:r>
            <w:r>
              <w:rPr>
                <w:sz w:val="28"/>
              </w:rPr>
              <w:t>свое</w:t>
            </w:r>
            <w:r>
              <w:rPr>
                <w:spacing w:val="-13"/>
                <w:sz w:val="28"/>
              </w:rPr>
              <w:t xml:space="preserve"> </w:t>
            </w:r>
            <w:r>
              <w:rPr>
                <w:sz w:val="28"/>
              </w:rPr>
              <w:t>новое</w:t>
            </w:r>
            <w:r>
              <w:rPr>
                <w:spacing w:val="-15"/>
                <w:sz w:val="28"/>
              </w:rPr>
              <w:t xml:space="preserve"> </w:t>
            </w:r>
            <w:r>
              <w:rPr>
                <w:sz w:val="28"/>
              </w:rPr>
              <w:t xml:space="preserve">положение в детском саду. Такие мотивы, как «Мы заботимся о малышах», «Мы — </w:t>
            </w:r>
            <w:r>
              <w:rPr>
                <w:spacing w:val="-2"/>
                <w:sz w:val="28"/>
              </w:rPr>
              <w:t>помощники</w:t>
            </w:r>
            <w:r>
              <w:rPr>
                <w:spacing w:val="-13"/>
                <w:sz w:val="28"/>
              </w:rPr>
              <w:t xml:space="preserve"> </w:t>
            </w:r>
            <w:r>
              <w:rPr>
                <w:spacing w:val="-2"/>
                <w:sz w:val="28"/>
              </w:rPr>
              <w:t>воспитателя»,</w:t>
            </w:r>
            <w:r>
              <w:rPr>
                <w:spacing w:val="-12"/>
                <w:sz w:val="28"/>
              </w:rPr>
              <w:t xml:space="preserve"> </w:t>
            </w:r>
            <w:r>
              <w:rPr>
                <w:spacing w:val="-2"/>
                <w:sz w:val="28"/>
              </w:rPr>
              <w:t>«Мы</w:t>
            </w:r>
            <w:r>
              <w:rPr>
                <w:spacing w:val="-14"/>
                <w:sz w:val="28"/>
              </w:rPr>
              <w:t xml:space="preserve"> </w:t>
            </w:r>
            <w:r>
              <w:rPr>
                <w:spacing w:val="-2"/>
                <w:sz w:val="28"/>
              </w:rPr>
              <w:t>хотим</w:t>
            </w:r>
            <w:r>
              <w:rPr>
                <w:spacing w:val="-14"/>
                <w:sz w:val="28"/>
              </w:rPr>
              <w:t xml:space="preserve"> </w:t>
            </w:r>
            <w:r>
              <w:rPr>
                <w:spacing w:val="-2"/>
                <w:sz w:val="28"/>
              </w:rPr>
              <w:t>узнать</w:t>
            </w:r>
            <w:r>
              <w:rPr>
                <w:spacing w:val="-12"/>
                <w:sz w:val="28"/>
              </w:rPr>
              <w:t xml:space="preserve"> </w:t>
            </w:r>
            <w:r>
              <w:rPr>
                <w:spacing w:val="-2"/>
                <w:sz w:val="28"/>
              </w:rPr>
              <w:t>новое</w:t>
            </w:r>
            <w:r>
              <w:rPr>
                <w:spacing w:val="-12"/>
                <w:sz w:val="28"/>
              </w:rPr>
              <w:t xml:space="preserve"> </w:t>
            </w:r>
            <w:r>
              <w:rPr>
                <w:spacing w:val="-2"/>
                <w:sz w:val="28"/>
              </w:rPr>
              <w:t>о</w:t>
            </w:r>
            <w:r>
              <w:rPr>
                <w:spacing w:val="-11"/>
                <w:sz w:val="28"/>
              </w:rPr>
              <w:t xml:space="preserve"> </w:t>
            </w:r>
            <w:r>
              <w:rPr>
                <w:spacing w:val="-2"/>
                <w:sz w:val="28"/>
              </w:rPr>
              <w:t>мире</w:t>
            </w:r>
            <w:r>
              <w:rPr>
                <w:spacing w:val="-11"/>
                <w:sz w:val="28"/>
              </w:rPr>
              <w:t xml:space="preserve"> </w:t>
            </w:r>
            <w:r>
              <w:rPr>
                <w:spacing w:val="-2"/>
                <w:sz w:val="28"/>
              </w:rPr>
              <w:t>многому</w:t>
            </w:r>
            <w:r>
              <w:rPr>
                <w:spacing w:val="-11"/>
                <w:sz w:val="28"/>
              </w:rPr>
              <w:t xml:space="preserve"> </w:t>
            </w:r>
            <w:r>
              <w:rPr>
                <w:spacing w:val="-2"/>
                <w:sz w:val="28"/>
              </w:rPr>
              <w:t>на</w:t>
            </w:r>
            <w:r>
              <w:rPr>
                <w:spacing w:val="-11"/>
                <w:sz w:val="28"/>
              </w:rPr>
              <w:t xml:space="preserve"> </w:t>
            </w:r>
            <w:r>
              <w:rPr>
                <w:spacing w:val="-2"/>
                <w:sz w:val="28"/>
              </w:rPr>
              <w:t>учиться»,</w:t>
            </w:r>
          </w:p>
          <w:p w:rsidR="008573F0" w:rsidRDefault="00D4456B">
            <w:pPr>
              <w:pStyle w:val="TableParagraph"/>
              <w:ind w:right="105"/>
              <w:jc w:val="both"/>
              <w:rPr>
                <w:sz w:val="28"/>
              </w:rPr>
            </w:pPr>
            <w:r>
              <w:rPr>
                <w:sz w:val="28"/>
              </w:rPr>
              <w:t>«Мы готовимся к школе», направляют активность старших дошкольников на решение новых, значимых для их развития задач.</w:t>
            </w:r>
          </w:p>
          <w:p w:rsidR="008573F0" w:rsidRDefault="00D4456B">
            <w:pPr>
              <w:pStyle w:val="TableParagraph"/>
              <w:spacing w:before="2"/>
              <w:ind w:right="96" w:firstLine="456"/>
              <w:jc w:val="both"/>
            </w:pPr>
            <w:r>
              <w:rPr>
                <w:sz w:val="28"/>
              </w:rPr>
              <w:t>Опираясь на характерную для детей старшего дошкольного возраста потребность в самоутверждении и признании</w:t>
            </w:r>
            <w:r>
              <w:rPr>
                <w:sz w:val="28"/>
              </w:rPr>
              <w:t xml:space="preserve"> со стороны взрослых, педагог обеспечивает условия для развития детской самостоятельности, инициативы и творчества.</w:t>
            </w:r>
            <w:r>
              <w:rPr>
                <w:spacing w:val="-1"/>
                <w:sz w:val="28"/>
              </w:rPr>
              <w:t xml:space="preserve"> </w:t>
            </w:r>
            <w:r>
              <w:rPr>
                <w:sz w:val="28"/>
              </w:rPr>
              <w:t>Он создает ситуации,</w:t>
            </w:r>
            <w:r>
              <w:rPr>
                <w:spacing w:val="-3"/>
                <w:sz w:val="28"/>
              </w:rPr>
              <w:t xml:space="preserve"> </w:t>
            </w:r>
            <w:r>
              <w:rPr>
                <w:sz w:val="28"/>
              </w:rPr>
              <w:t>побуждающие детей активно применять</w:t>
            </w:r>
            <w:r>
              <w:rPr>
                <w:spacing w:val="-1"/>
                <w:sz w:val="28"/>
              </w:rPr>
              <w:t xml:space="preserve"> </w:t>
            </w:r>
            <w:r>
              <w:rPr>
                <w:sz w:val="28"/>
              </w:rPr>
              <w:t>свои знания</w:t>
            </w:r>
            <w:r>
              <w:rPr>
                <w:spacing w:val="-5"/>
                <w:sz w:val="28"/>
              </w:rPr>
              <w:t xml:space="preserve"> </w:t>
            </w:r>
            <w:r>
              <w:rPr>
                <w:sz w:val="28"/>
              </w:rPr>
              <w:t>и</w:t>
            </w:r>
            <w:r>
              <w:rPr>
                <w:spacing w:val="-7"/>
                <w:sz w:val="28"/>
              </w:rPr>
              <w:t xml:space="preserve"> </w:t>
            </w:r>
            <w:r>
              <w:rPr>
                <w:sz w:val="28"/>
              </w:rPr>
              <w:t>умения,</w:t>
            </w:r>
            <w:r>
              <w:rPr>
                <w:spacing w:val="-5"/>
                <w:sz w:val="28"/>
              </w:rPr>
              <w:t xml:space="preserve"> </w:t>
            </w:r>
            <w:r>
              <w:rPr>
                <w:sz w:val="28"/>
              </w:rPr>
              <w:t>ставит</w:t>
            </w:r>
            <w:r>
              <w:rPr>
                <w:spacing w:val="-5"/>
                <w:sz w:val="28"/>
              </w:rPr>
              <w:t xml:space="preserve"> </w:t>
            </w:r>
            <w:r>
              <w:rPr>
                <w:sz w:val="28"/>
              </w:rPr>
              <w:t>перед</w:t>
            </w:r>
            <w:r>
              <w:rPr>
                <w:spacing w:val="-4"/>
                <w:sz w:val="28"/>
              </w:rPr>
              <w:t xml:space="preserve"> </w:t>
            </w:r>
            <w:r>
              <w:rPr>
                <w:sz w:val="28"/>
              </w:rPr>
              <w:t>ними</w:t>
            </w:r>
            <w:r>
              <w:rPr>
                <w:spacing w:val="-5"/>
                <w:sz w:val="28"/>
              </w:rPr>
              <w:t xml:space="preserve"> </w:t>
            </w:r>
            <w:r>
              <w:rPr>
                <w:sz w:val="28"/>
              </w:rPr>
              <w:t>все</w:t>
            </w:r>
            <w:r>
              <w:rPr>
                <w:spacing w:val="-8"/>
                <w:sz w:val="28"/>
              </w:rPr>
              <w:t xml:space="preserve"> </w:t>
            </w:r>
            <w:r>
              <w:rPr>
                <w:sz w:val="28"/>
              </w:rPr>
              <w:t>более</w:t>
            </w:r>
            <w:r>
              <w:rPr>
                <w:spacing w:val="-5"/>
                <w:sz w:val="28"/>
              </w:rPr>
              <w:t xml:space="preserve"> </w:t>
            </w:r>
            <w:r>
              <w:rPr>
                <w:sz w:val="28"/>
              </w:rPr>
              <w:t>сложные</w:t>
            </w:r>
            <w:r>
              <w:rPr>
                <w:spacing w:val="-5"/>
                <w:sz w:val="28"/>
              </w:rPr>
              <w:t xml:space="preserve"> </w:t>
            </w:r>
            <w:r>
              <w:rPr>
                <w:sz w:val="28"/>
              </w:rPr>
              <w:t>задачи,</w:t>
            </w:r>
            <w:r>
              <w:rPr>
                <w:spacing w:val="-6"/>
                <w:sz w:val="28"/>
              </w:rPr>
              <w:t xml:space="preserve"> </w:t>
            </w:r>
            <w:r>
              <w:rPr>
                <w:sz w:val="28"/>
              </w:rPr>
              <w:t>развивает</w:t>
            </w:r>
            <w:r>
              <w:rPr>
                <w:spacing w:val="-6"/>
                <w:sz w:val="28"/>
              </w:rPr>
              <w:t xml:space="preserve"> </w:t>
            </w:r>
            <w:r>
              <w:rPr>
                <w:sz w:val="28"/>
              </w:rPr>
              <w:t>волю, п</w:t>
            </w:r>
            <w:r>
              <w:rPr>
                <w:sz w:val="28"/>
              </w:rPr>
              <w:t xml:space="preserve">оддерживает желание преодолевать трудности, доводить начатое дело до конца, нацеливает на поиск новых, творческих решений возникших </w:t>
            </w:r>
            <w:r>
              <w:rPr>
                <w:spacing w:val="-2"/>
                <w:sz w:val="28"/>
              </w:rPr>
              <w:t>затруднений.</w:t>
            </w:r>
          </w:p>
          <w:p w:rsidR="008573F0" w:rsidRDefault="00D4456B">
            <w:pPr>
              <w:pStyle w:val="TableParagraph"/>
              <w:ind w:right="99" w:firstLine="456"/>
              <w:jc w:val="both"/>
              <w:rPr>
                <w:sz w:val="28"/>
              </w:rPr>
            </w:pPr>
            <w:r>
              <w:rPr>
                <w:sz w:val="28"/>
              </w:rPr>
              <w:t>Педагог ориентируется в своей деятельности по поддержке детской инициативы на следующие правила:</w:t>
            </w:r>
          </w:p>
          <w:p w:rsidR="008573F0" w:rsidRDefault="00D4456B">
            <w:pPr>
              <w:pStyle w:val="TableParagraph"/>
              <w:numPr>
                <w:ilvl w:val="0"/>
                <w:numId w:val="38"/>
              </w:numPr>
              <w:tabs>
                <w:tab w:val="left" w:pos="903"/>
              </w:tabs>
              <w:ind w:right="97" w:firstLine="456"/>
              <w:jc w:val="both"/>
            </w:pPr>
            <w:r>
              <w:rPr>
                <w:sz w:val="28"/>
              </w:rPr>
              <w:t>Не нужно при п</w:t>
            </w:r>
            <w:r>
              <w:rPr>
                <w:sz w:val="28"/>
              </w:rPr>
              <w:t xml:space="preserve">ервых же затруднениях спешить на помощь ребенку, </w:t>
            </w:r>
            <w:r>
              <w:rPr>
                <w:sz w:val="28"/>
              </w:rPr>
              <w:lastRenderedPageBreak/>
              <w:t>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w:t>
            </w:r>
            <w:r>
              <w:rPr>
                <w:sz w:val="28"/>
              </w:rPr>
              <w:t xml:space="preserve">рошлый </w:t>
            </w:r>
            <w:r>
              <w:rPr>
                <w:spacing w:val="-2"/>
                <w:sz w:val="28"/>
              </w:rPr>
              <w:t>опыт.</w:t>
            </w:r>
          </w:p>
          <w:p w:rsidR="008573F0" w:rsidRDefault="00D4456B">
            <w:pPr>
              <w:pStyle w:val="TableParagraph"/>
              <w:numPr>
                <w:ilvl w:val="0"/>
                <w:numId w:val="38"/>
              </w:numPr>
              <w:tabs>
                <w:tab w:val="left" w:pos="862"/>
              </w:tabs>
              <w:ind w:right="99" w:firstLine="456"/>
              <w:jc w:val="both"/>
              <w:rPr>
                <w:sz w:val="28"/>
              </w:rPr>
            </w:pPr>
            <w:r>
              <w:rPr>
                <w:sz w:val="28"/>
              </w:rPr>
              <w:t>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w:t>
            </w:r>
            <w:r>
              <w:rPr>
                <w:sz w:val="28"/>
              </w:rPr>
              <w:t xml:space="preserve"> вызывать у них чувство радости и гордости от успешных самостоятельных, инициативных действий.</w:t>
            </w:r>
          </w:p>
          <w:p w:rsidR="008573F0" w:rsidRDefault="00D4456B">
            <w:pPr>
              <w:pStyle w:val="TableParagraph"/>
              <w:spacing w:before="1"/>
              <w:ind w:right="93" w:firstLine="456"/>
              <w:jc w:val="both"/>
              <w:rPr>
                <w:sz w:val="28"/>
              </w:rPr>
            </w:pPr>
            <w:r>
              <w:rPr>
                <w:sz w:val="28"/>
              </w:rPr>
              <w:t>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w:t>
            </w:r>
            <w:r>
              <w:rPr>
                <w:sz w:val="28"/>
              </w:rPr>
              <w:t xml:space="preserve"> непосредственными, как раньше, становятся менее понятными для окружающих.</w:t>
            </w:r>
          </w:p>
          <w:p w:rsidR="008573F0" w:rsidRDefault="00D4456B">
            <w:pPr>
              <w:pStyle w:val="TableParagraph"/>
              <w:ind w:right="94" w:firstLine="456"/>
              <w:jc w:val="both"/>
            </w:pPr>
            <w:r>
              <w:rPr>
                <w:sz w:val="28"/>
              </w:rPr>
              <w:t>Ребенок порой ведет себя вызывающе, манерничает, кого-то изображает, кому-то подражает. Он как бы примеряет на себя разные модели поведения, заявляя</w:t>
            </w:r>
            <w:r>
              <w:rPr>
                <w:spacing w:val="-1"/>
                <w:sz w:val="28"/>
              </w:rPr>
              <w:t xml:space="preserve"> </w:t>
            </w:r>
            <w:r>
              <w:rPr>
                <w:sz w:val="28"/>
              </w:rPr>
              <w:t>взрослому</w:t>
            </w:r>
            <w:r>
              <w:rPr>
                <w:spacing w:val="-1"/>
                <w:sz w:val="28"/>
              </w:rPr>
              <w:t xml:space="preserve"> </w:t>
            </w:r>
            <w:r>
              <w:rPr>
                <w:sz w:val="28"/>
              </w:rPr>
              <w:t>о</w:t>
            </w:r>
            <w:r>
              <w:rPr>
                <w:spacing w:val="-3"/>
                <w:sz w:val="28"/>
              </w:rPr>
              <w:t xml:space="preserve"> </w:t>
            </w:r>
            <w:r>
              <w:rPr>
                <w:sz w:val="28"/>
              </w:rPr>
              <w:t>своей</w:t>
            </w:r>
            <w:r>
              <w:rPr>
                <w:spacing w:val="-1"/>
                <w:sz w:val="28"/>
              </w:rPr>
              <w:t xml:space="preserve"> </w:t>
            </w:r>
            <w:r>
              <w:rPr>
                <w:sz w:val="28"/>
              </w:rPr>
              <w:t>индивидуальности,</w:t>
            </w:r>
            <w:r>
              <w:rPr>
                <w:spacing w:val="-4"/>
                <w:sz w:val="28"/>
              </w:rPr>
              <w:t xml:space="preserve"> </w:t>
            </w:r>
            <w:r>
              <w:rPr>
                <w:sz w:val="28"/>
              </w:rPr>
              <w:t>о</w:t>
            </w:r>
            <w:r>
              <w:rPr>
                <w:spacing w:val="-1"/>
                <w:sz w:val="28"/>
              </w:rPr>
              <w:t xml:space="preserve"> </w:t>
            </w:r>
            <w:r>
              <w:rPr>
                <w:sz w:val="28"/>
              </w:rPr>
              <w:t>своем</w:t>
            </w:r>
            <w:r>
              <w:rPr>
                <w:spacing w:val="-3"/>
                <w:sz w:val="28"/>
              </w:rPr>
              <w:t xml:space="preserve"> </w:t>
            </w:r>
            <w:r>
              <w:rPr>
                <w:sz w:val="28"/>
              </w:rPr>
              <w:t>праве</w:t>
            </w:r>
            <w:r>
              <w:rPr>
                <w:spacing w:val="-2"/>
                <w:sz w:val="28"/>
              </w:rPr>
              <w:t xml:space="preserve"> </w:t>
            </w:r>
            <w:r>
              <w:rPr>
                <w:sz w:val="28"/>
              </w:rPr>
              <w:t>быть</w:t>
            </w:r>
            <w:r>
              <w:rPr>
                <w:spacing w:val="-3"/>
                <w:sz w:val="28"/>
              </w:rPr>
              <w:t xml:space="preserve"> </w:t>
            </w:r>
            <w:r>
              <w:rPr>
                <w:sz w:val="28"/>
              </w:rPr>
              <w:t>таким,</w:t>
            </w:r>
            <w:r>
              <w:rPr>
                <w:spacing w:val="-2"/>
                <w:sz w:val="28"/>
              </w:rPr>
              <w:t xml:space="preserve"> </w:t>
            </w:r>
            <w:r>
              <w:rPr>
                <w:sz w:val="28"/>
              </w:rPr>
              <w:t>каким он хочет. Психологи связывают это с проявлением кризиса семи лет.</w:t>
            </w:r>
          </w:p>
          <w:p w:rsidR="008573F0" w:rsidRDefault="00D4456B">
            <w:pPr>
              <w:ind w:right="102"/>
              <w:jc w:val="both"/>
            </w:pPr>
            <w:r>
              <w:rPr>
                <w:sz w:val="28"/>
              </w:rPr>
              <w:t xml:space="preserve">Проявление кризиса семи лет в поведении ребенка должно стать для педагога сигналом к перемене стиля общения с ребенком. Необходимо </w:t>
            </w:r>
            <w:r>
              <w:rPr>
                <w:sz w:val="28"/>
              </w:rPr>
              <w:t>относиться</w:t>
            </w:r>
            <w:r>
              <w:rPr>
                <w:spacing w:val="58"/>
                <w:w w:val="150"/>
                <w:sz w:val="28"/>
              </w:rPr>
              <w:t xml:space="preserve"> </w:t>
            </w:r>
            <w:r>
              <w:rPr>
                <w:sz w:val="28"/>
              </w:rPr>
              <w:t>к</w:t>
            </w:r>
            <w:r>
              <w:rPr>
                <w:spacing w:val="55"/>
                <w:w w:val="150"/>
                <w:sz w:val="28"/>
              </w:rPr>
              <w:t xml:space="preserve"> </w:t>
            </w:r>
            <w:r>
              <w:rPr>
                <w:sz w:val="28"/>
              </w:rPr>
              <w:t>нему</w:t>
            </w:r>
            <w:r>
              <w:rPr>
                <w:spacing w:val="56"/>
                <w:w w:val="150"/>
                <w:sz w:val="28"/>
              </w:rPr>
              <w:t xml:space="preserve"> </w:t>
            </w:r>
            <w:r>
              <w:rPr>
                <w:sz w:val="28"/>
              </w:rPr>
              <w:t>с</w:t>
            </w:r>
            <w:r>
              <w:rPr>
                <w:spacing w:val="58"/>
                <w:w w:val="150"/>
                <w:sz w:val="28"/>
              </w:rPr>
              <w:t xml:space="preserve"> </w:t>
            </w:r>
            <w:r>
              <w:rPr>
                <w:sz w:val="28"/>
              </w:rPr>
              <w:t>большим</w:t>
            </w:r>
            <w:r>
              <w:rPr>
                <w:spacing w:val="59"/>
                <w:w w:val="150"/>
                <w:sz w:val="28"/>
              </w:rPr>
              <w:t xml:space="preserve"> </w:t>
            </w:r>
            <w:r>
              <w:rPr>
                <w:sz w:val="28"/>
              </w:rPr>
              <w:t>вниманием,</w:t>
            </w:r>
            <w:r>
              <w:rPr>
                <w:spacing w:val="57"/>
                <w:w w:val="150"/>
                <w:sz w:val="28"/>
              </w:rPr>
              <w:t xml:space="preserve"> </w:t>
            </w:r>
            <w:r>
              <w:rPr>
                <w:sz w:val="28"/>
              </w:rPr>
              <w:t>уважением,</w:t>
            </w:r>
            <w:r>
              <w:rPr>
                <w:spacing w:val="54"/>
                <w:w w:val="150"/>
                <w:sz w:val="28"/>
              </w:rPr>
              <w:t xml:space="preserve"> </w:t>
            </w:r>
            <w:r>
              <w:rPr>
                <w:sz w:val="28"/>
              </w:rPr>
              <w:t>доверием,</w:t>
            </w:r>
            <w:r>
              <w:rPr>
                <w:spacing w:val="58"/>
                <w:w w:val="150"/>
                <w:sz w:val="28"/>
              </w:rPr>
              <w:t xml:space="preserve"> </w:t>
            </w:r>
            <w:r>
              <w:rPr>
                <w:spacing w:val="-2"/>
                <w:sz w:val="28"/>
              </w:rPr>
              <w:t xml:space="preserve">активно </w:t>
            </w:r>
            <w:r>
              <w:rPr>
                <w:sz w:val="28"/>
              </w:rPr>
              <w:t xml:space="preserve">поддерживать стремление к самостоятельности. Дети седьмого года жизни очень чувствительны к оценкам взрослых. Необходимо поддерживать у них ощущение своего взросления, вселять уверенность </w:t>
            </w:r>
            <w:r>
              <w:rPr>
                <w:sz w:val="28"/>
              </w:rPr>
              <w:t>в своих силах.</w:t>
            </w:r>
          </w:p>
          <w:p w:rsidR="008573F0" w:rsidRDefault="00D4456B">
            <w:pPr>
              <w:spacing w:before="1"/>
              <w:ind w:left="107" w:right="93" w:firstLine="456"/>
              <w:jc w:val="both"/>
            </w:pPr>
            <w:r>
              <w:rPr>
                <w:sz w:val="28"/>
              </w:rPr>
              <w:t>Развитию</w:t>
            </w:r>
            <w:r>
              <w:rPr>
                <w:spacing w:val="-12"/>
                <w:sz w:val="28"/>
              </w:rPr>
              <w:t xml:space="preserve"> </w:t>
            </w:r>
            <w:r>
              <w:rPr>
                <w:sz w:val="28"/>
              </w:rPr>
              <w:t>самостоятельности</w:t>
            </w:r>
            <w:r>
              <w:rPr>
                <w:spacing w:val="-11"/>
                <w:sz w:val="28"/>
              </w:rPr>
              <w:t xml:space="preserve"> </w:t>
            </w:r>
            <w:r>
              <w:rPr>
                <w:sz w:val="28"/>
              </w:rPr>
              <w:t>способствует</w:t>
            </w:r>
            <w:r>
              <w:rPr>
                <w:spacing w:val="-14"/>
                <w:sz w:val="28"/>
              </w:rPr>
              <w:t xml:space="preserve"> </w:t>
            </w:r>
            <w:r>
              <w:rPr>
                <w:sz w:val="28"/>
              </w:rPr>
              <w:t>освоение</w:t>
            </w:r>
            <w:r>
              <w:rPr>
                <w:spacing w:val="-14"/>
                <w:sz w:val="28"/>
              </w:rPr>
              <w:t xml:space="preserve"> </w:t>
            </w:r>
            <w:r>
              <w:rPr>
                <w:sz w:val="28"/>
              </w:rPr>
              <w:t>детьми</w:t>
            </w:r>
            <w:r>
              <w:rPr>
                <w:spacing w:val="-13"/>
                <w:sz w:val="28"/>
              </w:rPr>
              <w:t xml:space="preserve"> </w:t>
            </w:r>
            <w:r>
              <w:rPr>
                <w:sz w:val="28"/>
              </w:rPr>
              <w:t xml:space="preserve">универсальных умений: поставить цель (или принять ее от педагога), обдумать путь к ее достижению, осуществить свой замысел, оценить полученный результат с позиции цели. Задача развития </w:t>
            </w:r>
            <w:r>
              <w:rPr>
                <w:sz w:val="28"/>
              </w:rPr>
              <w:t>данных умений ставится педагогом в разных видах деятельности. При этом он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8573F0" w:rsidRDefault="00D4456B">
            <w:pPr>
              <w:spacing w:before="1"/>
              <w:ind w:left="107" w:right="93" w:firstLine="456"/>
              <w:jc w:val="both"/>
            </w:pPr>
            <w:r>
              <w:rPr>
                <w:sz w:val="28"/>
              </w:rPr>
              <w:t>Развитию самостоятельности у детей</w:t>
            </w:r>
            <w:r>
              <w:rPr>
                <w:sz w:val="28"/>
              </w:rPr>
              <w:t xml:space="preserve"> способствует создание творческих ситуаций в игровой, театральной, художественно-изобразительной деятельности, в ручном труде, словесном творчестве. В увлекательной творческой</w:t>
            </w:r>
            <w:r>
              <w:rPr>
                <w:spacing w:val="-18"/>
                <w:sz w:val="28"/>
              </w:rPr>
              <w:t xml:space="preserve"> </w:t>
            </w:r>
            <w:r>
              <w:rPr>
                <w:sz w:val="28"/>
              </w:rPr>
              <w:t>деятельности</w:t>
            </w:r>
            <w:r>
              <w:rPr>
                <w:spacing w:val="-17"/>
                <w:sz w:val="28"/>
              </w:rPr>
              <w:t xml:space="preserve"> </w:t>
            </w:r>
            <w:r>
              <w:rPr>
                <w:sz w:val="28"/>
              </w:rPr>
              <w:t>перед</w:t>
            </w:r>
            <w:r>
              <w:rPr>
                <w:spacing w:val="-18"/>
                <w:sz w:val="28"/>
              </w:rPr>
              <w:t xml:space="preserve"> </w:t>
            </w:r>
            <w:r>
              <w:rPr>
                <w:sz w:val="28"/>
              </w:rPr>
              <w:t>ребенком</w:t>
            </w:r>
            <w:r>
              <w:rPr>
                <w:spacing w:val="-17"/>
                <w:sz w:val="28"/>
              </w:rPr>
              <w:t xml:space="preserve"> </w:t>
            </w:r>
            <w:r>
              <w:rPr>
                <w:sz w:val="28"/>
              </w:rPr>
              <w:t>возникает</w:t>
            </w:r>
            <w:r>
              <w:rPr>
                <w:spacing w:val="-18"/>
                <w:sz w:val="28"/>
              </w:rPr>
              <w:t xml:space="preserve"> </w:t>
            </w:r>
            <w:r>
              <w:rPr>
                <w:sz w:val="28"/>
              </w:rPr>
              <w:t>проблема</w:t>
            </w:r>
            <w:r>
              <w:rPr>
                <w:spacing w:val="-17"/>
                <w:sz w:val="28"/>
              </w:rPr>
              <w:t xml:space="preserve"> </w:t>
            </w:r>
            <w:r>
              <w:rPr>
                <w:sz w:val="28"/>
              </w:rPr>
              <w:t>самостоятельного определения замы</w:t>
            </w:r>
            <w:r>
              <w:rPr>
                <w:sz w:val="28"/>
              </w:rPr>
              <w:t>сла, способов и формы его воплощения.</w:t>
            </w:r>
          </w:p>
          <w:p w:rsidR="008573F0" w:rsidRDefault="00D4456B">
            <w:pPr>
              <w:ind w:left="107" w:right="93" w:firstLine="456"/>
              <w:jc w:val="both"/>
              <w:rPr>
                <w:sz w:val="28"/>
              </w:rPr>
            </w:pPr>
            <w:r>
              <w:rPr>
                <w:sz w:val="28"/>
              </w:rPr>
              <w:t>Высшей формой самостоятельности детей является творчество. Задача воспитателя - развивать интерес к творчеству. Этому способствуют создание творческих ситуаций в игровой, театральной, художественно-изобразительной деят</w:t>
            </w:r>
            <w:r>
              <w:rPr>
                <w:sz w:val="28"/>
              </w:rPr>
              <w:t>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w:t>
            </w:r>
            <w:r>
              <w:rPr>
                <w:sz w:val="28"/>
              </w:rPr>
              <w:t xml:space="preserve">собов и формы его воплощения. Старшие дошкольники с удовольствием откликаются на предложение поставить спектакль по мотивам знакомых сказок, подготовить </w:t>
            </w:r>
            <w:r>
              <w:rPr>
                <w:sz w:val="28"/>
              </w:rPr>
              <w:lastRenderedPageBreak/>
              <w:t>концерт для малышей или придумать и записать в «волшебную книгу» придуманные ими истории, а затем оформ</w:t>
            </w:r>
            <w:r>
              <w:rPr>
                <w:sz w:val="28"/>
              </w:rPr>
              <w:t>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p>
          <w:p w:rsidR="008573F0" w:rsidRDefault="00D4456B">
            <w:pPr>
              <w:spacing w:before="1"/>
              <w:ind w:left="107" w:right="97" w:firstLine="456"/>
              <w:jc w:val="both"/>
            </w:pPr>
            <w:r>
              <w:rPr>
                <w:sz w:val="28"/>
              </w:rPr>
              <w:t>В группе</w:t>
            </w:r>
            <w:r>
              <w:rPr>
                <w:spacing w:val="-3"/>
                <w:sz w:val="28"/>
              </w:rPr>
              <w:t xml:space="preserve"> </w:t>
            </w:r>
            <w:r>
              <w:rPr>
                <w:sz w:val="28"/>
              </w:rPr>
              <w:t>должны</w:t>
            </w:r>
            <w:r>
              <w:rPr>
                <w:spacing w:val="-2"/>
                <w:sz w:val="28"/>
              </w:rPr>
              <w:t xml:space="preserve"> </w:t>
            </w:r>
            <w:r>
              <w:rPr>
                <w:sz w:val="28"/>
              </w:rPr>
              <w:t>появляться</w:t>
            </w:r>
            <w:r>
              <w:rPr>
                <w:spacing w:val="-3"/>
                <w:sz w:val="28"/>
              </w:rPr>
              <w:t xml:space="preserve"> </w:t>
            </w:r>
            <w:r>
              <w:rPr>
                <w:sz w:val="28"/>
              </w:rPr>
              <w:t>предметы,</w:t>
            </w:r>
            <w:r>
              <w:rPr>
                <w:spacing w:val="-1"/>
                <w:sz w:val="28"/>
              </w:rPr>
              <w:t xml:space="preserve"> </w:t>
            </w:r>
            <w:r>
              <w:rPr>
                <w:sz w:val="28"/>
              </w:rPr>
              <w:t>побуждающие</w:t>
            </w:r>
            <w:r>
              <w:rPr>
                <w:spacing w:val="-3"/>
                <w:sz w:val="28"/>
              </w:rPr>
              <w:t xml:space="preserve"> </w:t>
            </w:r>
            <w:r>
              <w:rPr>
                <w:sz w:val="28"/>
              </w:rPr>
              <w:t>детей к</w:t>
            </w:r>
            <w:r>
              <w:rPr>
                <w:spacing w:val="-2"/>
                <w:sz w:val="28"/>
              </w:rPr>
              <w:t xml:space="preserve"> </w:t>
            </w:r>
            <w:r>
              <w:rPr>
                <w:sz w:val="28"/>
              </w:rPr>
              <w:t>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 пр.</w:t>
            </w:r>
          </w:p>
          <w:p w:rsidR="008573F0" w:rsidRDefault="00D4456B">
            <w:pPr>
              <w:ind w:left="107" w:right="96" w:firstLine="456"/>
              <w:jc w:val="both"/>
            </w:pPr>
            <w:r>
              <w:rPr>
                <w:sz w:val="28"/>
              </w:rPr>
              <w:t>Разгадывая загадки, заключенные в так</w:t>
            </w:r>
            <w:r>
              <w:rPr>
                <w:sz w:val="28"/>
              </w:rPr>
              <w:t xml:space="preserve">их предметах, дети учатся рассуждать, анализировать, отстаивать свою точку зрения, строить предположения, испытывают радость открытия и познания. «Почему это так происходит?», «Что будет, </w:t>
            </w:r>
            <w:proofErr w:type="gramStart"/>
            <w:r>
              <w:rPr>
                <w:sz w:val="28"/>
              </w:rPr>
              <w:t>если..?</w:t>
            </w:r>
            <w:proofErr w:type="gramEnd"/>
            <w:r>
              <w:rPr>
                <w:sz w:val="28"/>
              </w:rPr>
              <w:t>», «Как это изменить, чтобы..?», «Из чего мы это можем сделат</w:t>
            </w:r>
            <w:r>
              <w:rPr>
                <w:sz w:val="28"/>
              </w:rPr>
              <w:t>ь?», «Можно ли найти другое решение?», «Как нам об этом узнать?»</w:t>
            </w:r>
            <w:r>
              <w:rPr>
                <w:spacing w:val="-15"/>
                <w:sz w:val="28"/>
              </w:rPr>
              <w:t xml:space="preserve"> </w:t>
            </w:r>
            <w:r>
              <w:rPr>
                <w:sz w:val="28"/>
              </w:rPr>
              <w:t>—</w:t>
            </w:r>
            <w:r>
              <w:rPr>
                <w:spacing w:val="-17"/>
                <w:sz w:val="28"/>
              </w:rPr>
              <w:t xml:space="preserve"> </w:t>
            </w:r>
            <w:r>
              <w:rPr>
                <w:sz w:val="28"/>
              </w:rPr>
              <w:t>подобные</w:t>
            </w:r>
            <w:r>
              <w:rPr>
                <w:spacing w:val="-17"/>
                <w:sz w:val="28"/>
              </w:rPr>
              <w:t xml:space="preserve"> </w:t>
            </w:r>
            <w:r>
              <w:rPr>
                <w:sz w:val="28"/>
              </w:rPr>
              <w:t>вопросы</w:t>
            </w:r>
            <w:r>
              <w:rPr>
                <w:spacing w:val="-16"/>
                <w:sz w:val="28"/>
              </w:rPr>
              <w:t xml:space="preserve"> </w:t>
            </w:r>
            <w:r>
              <w:rPr>
                <w:sz w:val="28"/>
              </w:rPr>
              <w:t>постоянно</w:t>
            </w:r>
            <w:r>
              <w:rPr>
                <w:spacing w:val="-18"/>
                <w:sz w:val="28"/>
              </w:rPr>
              <w:t xml:space="preserve"> </w:t>
            </w:r>
            <w:r>
              <w:rPr>
                <w:sz w:val="28"/>
              </w:rPr>
              <w:t>присутствуют</w:t>
            </w:r>
            <w:r>
              <w:rPr>
                <w:spacing w:val="-17"/>
                <w:sz w:val="28"/>
              </w:rPr>
              <w:t xml:space="preserve"> </w:t>
            </w:r>
            <w:r>
              <w:rPr>
                <w:sz w:val="28"/>
              </w:rPr>
              <w:t>в</w:t>
            </w:r>
            <w:r>
              <w:rPr>
                <w:spacing w:val="-18"/>
                <w:sz w:val="28"/>
              </w:rPr>
              <w:t xml:space="preserve"> </w:t>
            </w:r>
            <w:r>
              <w:rPr>
                <w:sz w:val="28"/>
              </w:rPr>
              <w:t>общении</w:t>
            </w:r>
            <w:r>
              <w:rPr>
                <w:spacing w:val="-16"/>
                <w:sz w:val="28"/>
              </w:rPr>
              <w:t xml:space="preserve"> </w:t>
            </w:r>
            <w:r>
              <w:rPr>
                <w:sz w:val="28"/>
              </w:rPr>
              <w:t xml:space="preserve">воспитателя со старшими дошкольниками. Периодически в «сундучке сюрпризов» появляются новые, незнакомые детям объекты, пробуждающие их </w:t>
            </w:r>
            <w:r>
              <w:rPr>
                <w:spacing w:val="-2"/>
                <w:sz w:val="28"/>
              </w:rPr>
              <w:t>любо</w:t>
            </w:r>
            <w:r>
              <w:rPr>
                <w:spacing w:val="-2"/>
                <w:sz w:val="28"/>
              </w:rPr>
              <w:t>знательность.</w:t>
            </w:r>
            <w:r>
              <w:rPr>
                <w:spacing w:val="-8"/>
                <w:sz w:val="28"/>
              </w:rPr>
              <w:t xml:space="preserve"> </w:t>
            </w:r>
            <w:r>
              <w:rPr>
                <w:spacing w:val="-2"/>
                <w:sz w:val="28"/>
              </w:rPr>
              <w:t>Это</w:t>
            </w:r>
            <w:r>
              <w:rPr>
                <w:spacing w:val="-5"/>
                <w:sz w:val="28"/>
              </w:rPr>
              <w:t xml:space="preserve"> </w:t>
            </w:r>
            <w:r>
              <w:rPr>
                <w:spacing w:val="-2"/>
                <w:sz w:val="28"/>
              </w:rPr>
              <w:t>могут</w:t>
            </w:r>
            <w:r>
              <w:rPr>
                <w:spacing w:val="-5"/>
                <w:sz w:val="28"/>
              </w:rPr>
              <w:t xml:space="preserve"> </w:t>
            </w:r>
            <w:r>
              <w:rPr>
                <w:spacing w:val="-2"/>
                <w:sz w:val="28"/>
              </w:rPr>
              <w:t>быть</w:t>
            </w:r>
            <w:r>
              <w:rPr>
                <w:spacing w:val="-6"/>
                <w:sz w:val="28"/>
              </w:rPr>
              <w:t xml:space="preserve"> </w:t>
            </w:r>
            <w:r>
              <w:rPr>
                <w:spacing w:val="-2"/>
                <w:sz w:val="28"/>
              </w:rPr>
              <w:t>«посылки</w:t>
            </w:r>
            <w:r>
              <w:rPr>
                <w:spacing w:val="-3"/>
                <w:sz w:val="28"/>
              </w:rPr>
              <w:t xml:space="preserve"> </w:t>
            </w:r>
            <w:r>
              <w:rPr>
                <w:spacing w:val="-2"/>
                <w:sz w:val="28"/>
              </w:rPr>
              <w:t>из</w:t>
            </w:r>
            <w:r>
              <w:rPr>
                <w:spacing w:val="-6"/>
                <w:sz w:val="28"/>
              </w:rPr>
              <w:t xml:space="preserve"> </w:t>
            </w:r>
            <w:r>
              <w:rPr>
                <w:spacing w:val="-2"/>
                <w:sz w:val="28"/>
              </w:rPr>
              <w:t>космоса», таинственные</w:t>
            </w:r>
            <w:r>
              <w:rPr>
                <w:spacing w:val="-4"/>
                <w:sz w:val="28"/>
              </w:rPr>
              <w:t xml:space="preserve"> </w:t>
            </w:r>
            <w:r>
              <w:rPr>
                <w:spacing w:val="-2"/>
                <w:sz w:val="28"/>
              </w:rPr>
              <w:t>письма</w:t>
            </w:r>
          </w:p>
          <w:p w:rsidR="008573F0" w:rsidRDefault="00D4456B">
            <w:pPr>
              <w:ind w:right="96"/>
              <w:jc w:val="both"/>
            </w:pPr>
            <w:proofErr w:type="gramStart"/>
            <w:r>
              <w:rPr>
                <w:sz w:val="28"/>
              </w:rPr>
              <w:t>с</w:t>
            </w:r>
            <w:r>
              <w:rPr>
                <w:spacing w:val="56"/>
                <w:sz w:val="28"/>
              </w:rPr>
              <w:t xml:space="preserve">  </w:t>
            </w:r>
            <w:r>
              <w:rPr>
                <w:sz w:val="28"/>
              </w:rPr>
              <w:t>увлекательными</w:t>
            </w:r>
            <w:proofErr w:type="gramEnd"/>
            <w:r>
              <w:rPr>
                <w:spacing w:val="56"/>
                <w:sz w:val="28"/>
              </w:rPr>
              <w:t xml:space="preserve">  </w:t>
            </w:r>
            <w:r>
              <w:rPr>
                <w:sz w:val="28"/>
              </w:rPr>
              <w:t>заданиями,</w:t>
            </w:r>
            <w:r>
              <w:rPr>
                <w:spacing w:val="56"/>
                <w:sz w:val="28"/>
              </w:rPr>
              <w:t xml:space="preserve">  </w:t>
            </w:r>
            <w:r>
              <w:rPr>
                <w:sz w:val="28"/>
              </w:rPr>
              <w:t>схемами,</w:t>
            </w:r>
            <w:r>
              <w:rPr>
                <w:spacing w:val="55"/>
                <w:sz w:val="28"/>
              </w:rPr>
              <w:t xml:space="preserve">  </w:t>
            </w:r>
            <w:r>
              <w:rPr>
                <w:sz w:val="28"/>
              </w:rPr>
              <w:t>ребусами,</w:t>
            </w:r>
            <w:r>
              <w:rPr>
                <w:spacing w:val="56"/>
                <w:sz w:val="28"/>
              </w:rPr>
              <w:t xml:space="preserve">  </w:t>
            </w:r>
            <w:r>
              <w:rPr>
                <w:sz w:val="28"/>
              </w:rPr>
              <w:t>детали</w:t>
            </w:r>
            <w:r>
              <w:rPr>
                <w:spacing w:val="57"/>
                <w:sz w:val="28"/>
              </w:rPr>
              <w:t xml:space="preserve">  </w:t>
            </w:r>
            <w:r>
              <w:rPr>
                <w:spacing w:val="-2"/>
                <w:sz w:val="28"/>
              </w:rPr>
              <w:t>технических.</w:t>
            </w:r>
            <w:r>
              <w:rPr>
                <w:sz w:val="28"/>
              </w:rPr>
              <w:t xml:space="preserve"> устройств, зашифрованные записи и пр. Разгадывая загадки, заключенные в новых</w:t>
            </w:r>
            <w:r>
              <w:rPr>
                <w:spacing w:val="-9"/>
                <w:sz w:val="28"/>
              </w:rPr>
              <w:t xml:space="preserve"> </w:t>
            </w:r>
            <w:r>
              <w:rPr>
                <w:sz w:val="28"/>
              </w:rPr>
              <w:t>объектах,</w:t>
            </w:r>
            <w:r>
              <w:rPr>
                <w:spacing w:val="-10"/>
                <w:sz w:val="28"/>
              </w:rPr>
              <w:t xml:space="preserve"> </w:t>
            </w:r>
            <w:r>
              <w:rPr>
                <w:sz w:val="28"/>
              </w:rPr>
              <w:t>дети</w:t>
            </w:r>
            <w:r>
              <w:rPr>
                <w:spacing w:val="-7"/>
                <w:sz w:val="28"/>
              </w:rPr>
              <w:t xml:space="preserve"> </w:t>
            </w:r>
            <w:r>
              <w:rPr>
                <w:sz w:val="28"/>
              </w:rPr>
              <w:t>учатся</w:t>
            </w:r>
            <w:r>
              <w:rPr>
                <w:spacing w:val="-7"/>
                <w:sz w:val="28"/>
              </w:rPr>
              <w:t xml:space="preserve"> </w:t>
            </w:r>
            <w:r>
              <w:rPr>
                <w:sz w:val="28"/>
              </w:rPr>
              <w:t>рассуждать,</w:t>
            </w:r>
            <w:r>
              <w:rPr>
                <w:spacing w:val="-8"/>
                <w:sz w:val="28"/>
              </w:rPr>
              <w:t xml:space="preserve"> </w:t>
            </w:r>
            <w:r>
              <w:rPr>
                <w:sz w:val="28"/>
              </w:rPr>
              <w:t>анализировать,</w:t>
            </w:r>
            <w:r>
              <w:rPr>
                <w:spacing w:val="-10"/>
                <w:sz w:val="28"/>
              </w:rPr>
              <w:t xml:space="preserve"> </w:t>
            </w:r>
            <w:r>
              <w:rPr>
                <w:sz w:val="28"/>
              </w:rPr>
              <w:t>отстаивать</w:t>
            </w:r>
            <w:r>
              <w:rPr>
                <w:spacing w:val="-8"/>
                <w:sz w:val="28"/>
              </w:rPr>
              <w:t xml:space="preserve"> </w:t>
            </w:r>
            <w:r>
              <w:rPr>
                <w:sz w:val="28"/>
              </w:rPr>
              <w:t>свою</w:t>
            </w:r>
            <w:r>
              <w:rPr>
                <w:spacing w:val="-8"/>
                <w:sz w:val="28"/>
              </w:rPr>
              <w:t xml:space="preserve"> </w:t>
            </w:r>
            <w:r>
              <w:rPr>
                <w:sz w:val="28"/>
              </w:rPr>
              <w:t>точку зрения, строить предположения, испытывают радость открытия и познания.</w:t>
            </w:r>
          </w:p>
          <w:p w:rsidR="008573F0" w:rsidRDefault="00D4456B">
            <w:pPr>
              <w:spacing w:before="1"/>
              <w:ind w:left="107" w:firstLine="456"/>
              <w:rPr>
                <w:sz w:val="28"/>
              </w:rPr>
            </w:pPr>
            <w:r>
              <w:rPr>
                <w:sz w:val="28"/>
              </w:rPr>
              <w:t>Условия, необходимые для создания социальной ситуации развития детей, соответствующей специфике дошкольного возраста, предполагают:</w:t>
            </w:r>
          </w:p>
          <w:p w:rsidR="008573F0" w:rsidRDefault="00D4456B">
            <w:pPr>
              <w:numPr>
                <w:ilvl w:val="0"/>
                <w:numId w:val="39"/>
              </w:numPr>
              <w:tabs>
                <w:tab w:val="left" w:pos="938"/>
              </w:tabs>
              <w:spacing w:line="321" w:lineRule="exact"/>
            </w:pPr>
            <w:r>
              <w:rPr>
                <w:sz w:val="28"/>
              </w:rPr>
              <w:t>обеспечение</w:t>
            </w:r>
            <w:r>
              <w:rPr>
                <w:spacing w:val="-12"/>
                <w:sz w:val="28"/>
              </w:rPr>
              <w:t xml:space="preserve"> </w:t>
            </w:r>
            <w:r>
              <w:rPr>
                <w:sz w:val="28"/>
              </w:rPr>
              <w:t>эмоционального</w:t>
            </w:r>
            <w:r>
              <w:rPr>
                <w:spacing w:val="-13"/>
                <w:sz w:val="28"/>
              </w:rPr>
              <w:t xml:space="preserve"> </w:t>
            </w:r>
            <w:r>
              <w:rPr>
                <w:sz w:val="28"/>
              </w:rPr>
              <w:t>благополучия</w:t>
            </w:r>
            <w:r>
              <w:rPr>
                <w:spacing w:val="-9"/>
                <w:sz w:val="28"/>
              </w:rPr>
              <w:t xml:space="preserve"> </w:t>
            </w:r>
            <w:r>
              <w:rPr>
                <w:spacing w:val="-2"/>
                <w:sz w:val="28"/>
              </w:rPr>
              <w:t>через:</w:t>
            </w:r>
          </w:p>
          <w:p w:rsidR="008573F0" w:rsidRDefault="00D4456B">
            <w:pPr>
              <w:numPr>
                <w:ilvl w:val="1"/>
                <w:numId w:val="39"/>
              </w:numPr>
              <w:tabs>
                <w:tab w:val="left" w:pos="727"/>
              </w:tabs>
              <w:spacing w:line="322" w:lineRule="exact"/>
              <w:ind w:left="726"/>
            </w:pPr>
            <w:r>
              <w:rPr>
                <w:sz w:val="28"/>
              </w:rPr>
              <w:t>непосредственное</w:t>
            </w:r>
            <w:r>
              <w:rPr>
                <w:spacing w:val="-11"/>
                <w:sz w:val="28"/>
              </w:rPr>
              <w:t xml:space="preserve"> </w:t>
            </w:r>
            <w:r>
              <w:rPr>
                <w:sz w:val="28"/>
              </w:rPr>
              <w:t>общение</w:t>
            </w:r>
            <w:r>
              <w:rPr>
                <w:spacing w:val="-6"/>
                <w:sz w:val="28"/>
              </w:rPr>
              <w:t xml:space="preserve"> </w:t>
            </w:r>
            <w:r>
              <w:rPr>
                <w:sz w:val="28"/>
              </w:rPr>
              <w:t>с</w:t>
            </w:r>
            <w:r>
              <w:rPr>
                <w:spacing w:val="-6"/>
                <w:sz w:val="28"/>
              </w:rPr>
              <w:t xml:space="preserve"> </w:t>
            </w:r>
            <w:r>
              <w:rPr>
                <w:sz w:val="28"/>
              </w:rPr>
              <w:t>каждым</w:t>
            </w:r>
            <w:r>
              <w:rPr>
                <w:spacing w:val="-8"/>
                <w:sz w:val="28"/>
              </w:rPr>
              <w:t xml:space="preserve"> </w:t>
            </w:r>
            <w:r>
              <w:rPr>
                <w:spacing w:val="-2"/>
                <w:sz w:val="28"/>
              </w:rPr>
              <w:t>ребенком;</w:t>
            </w:r>
          </w:p>
          <w:p w:rsidR="008573F0" w:rsidRDefault="00D4456B">
            <w:pPr>
              <w:numPr>
                <w:ilvl w:val="1"/>
                <w:numId w:val="39"/>
              </w:numPr>
              <w:tabs>
                <w:tab w:val="left" w:pos="885"/>
                <w:tab w:val="left" w:pos="886"/>
                <w:tab w:val="left" w:pos="2779"/>
                <w:tab w:val="left" w:pos="4324"/>
                <w:tab w:val="left" w:pos="4686"/>
                <w:tab w:val="left" w:pos="5967"/>
                <w:tab w:val="left" w:pos="7221"/>
                <w:tab w:val="left" w:pos="7585"/>
                <w:tab w:val="left" w:pos="8192"/>
                <w:tab w:val="left" w:pos="9511"/>
              </w:tabs>
              <w:ind w:right="102" w:firstLine="456"/>
            </w:pPr>
            <w:r>
              <w:rPr>
                <w:spacing w:val="-2"/>
                <w:sz w:val="28"/>
              </w:rPr>
              <w:t>уважительное</w:t>
            </w:r>
            <w:r>
              <w:rPr>
                <w:sz w:val="28"/>
              </w:rPr>
              <w:tab/>
            </w:r>
            <w:r>
              <w:rPr>
                <w:spacing w:val="-2"/>
                <w:sz w:val="28"/>
              </w:rPr>
              <w:t>отношение</w:t>
            </w:r>
            <w:r>
              <w:rPr>
                <w:sz w:val="28"/>
              </w:rPr>
              <w:tab/>
            </w:r>
            <w:r>
              <w:rPr>
                <w:spacing w:val="-10"/>
                <w:sz w:val="28"/>
              </w:rPr>
              <w:t>к</w:t>
            </w:r>
            <w:r>
              <w:rPr>
                <w:sz w:val="28"/>
              </w:rPr>
              <w:tab/>
            </w:r>
            <w:r>
              <w:rPr>
                <w:spacing w:val="-2"/>
                <w:sz w:val="28"/>
              </w:rPr>
              <w:t>каждому</w:t>
            </w:r>
            <w:r>
              <w:rPr>
                <w:sz w:val="28"/>
              </w:rPr>
              <w:tab/>
            </w:r>
            <w:r>
              <w:rPr>
                <w:spacing w:val="-2"/>
                <w:sz w:val="28"/>
              </w:rPr>
              <w:t>ребенку,</w:t>
            </w:r>
            <w:r>
              <w:rPr>
                <w:sz w:val="28"/>
              </w:rPr>
              <w:tab/>
            </w:r>
            <w:r>
              <w:rPr>
                <w:spacing w:val="-10"/>
                <w:sz w:val="28"/>
              </w:rPr>
              <w:t>к</w:t>
            </w:r>
            <w:r>
              <w:rPr>
                <w:sz w:val="28"/>
              </w:rPr>
              <w:tab/>
            </w:r>
            <w:r>
              <w:rPr>
                <w:spacing w:val="-4"/>
                <w:sz w:val="28"/>
              </w:rPr>
              <w:t>его</w:t>
            </w:r>
            <w:r>
              <w:rPr>
                <w:sz w:val="28"/>
              </w:rPr>
              <w:tab/>
            </w:r>
            <w:r>
              <w:rPr>
                <w:spacing w:val="-2"/>
                <w:sz w:val="28"/>
              </w:rPr>
              <w:t>чувствам</w:t>
            </w:r>
            <w:r>
              <w:rPr>
                <w:sz w:val="28"/>
              </w:rPr>
              <w:tab/>
            </w:r>
            <w:r>
              <w:rPr>
                <w:spacing w:val="-10"/>
                <w:sz w:val="28"/>
              </w:rPr>
              <w:t xml:space="preserve">и </w:t>
            </w:r>
            <w:r>
              <w:rPr>
                <w:spacing w:val="-2"/>
                <w:sz w:val="28"/>
              </w:rPr>
              <w:t>потребностям;</w:t>
            </w:r>
          </w:p>
          <w:p w:rsidR="008573F0" w:rsidRDefault="00D4456B">
            <w:pPr>
              <w:spacing w:before="2"/>
              <w:ind w:left="563"/>
            </w:pPr>
            <w:r>
              <w:rPr>
                <w:sz w:val="28"/>
              </w:rPr>
              <w:t>2).</w:t>
            </w:r>
            <w:r>
              <w:rPr>
                <w:spacing w:val="-6"/>
                <w:sz w:val="28"/>
              </w:rPr>
              <w:t xml:space="preserve"> </w:t>
            </w:r>
            <w:r>
              <w:rPr>
                <w:sz w:val="28"/>
              </w:rPr>
              <w:t>поддержку</w:t>
            </w:r>
            <w:r>
              <w:rPr>
                <w:spacing w:val="-7"/>
                <w:sz w:val="28"/>
              </w:rPr>
              <w:t xml:space="preserve"> </w:t>
            </w:r>
            <w:r>
              <w:rPr>
                <w:sz w:val="28"/>
              </w:rPr>
              <w:t>индивидуальности</w:t>
            </w:r>
            <w:r>
              <w:rPr>
                <w:spacing w:val="-5"/>
                <w:sz w:val="28"/>
              </w:rPr>
              <w:t xml:space="preserve"> </w:t>
            </w:r>
            <w:r>
              <w:rPr>
                <w:sz w:val="28"/>
              </w:rPr>
              <w:t>и</w:t>
            </w:r>
            <w:r>
              <w:rPr>
                <w:spacing w:val="-6"/>
                <w:sz w:val="28"/>
              </w:rPr>
              <w:t xml:space="preserve"> </w:t>
            </w:r>
            <w:r>
              <w:rPr>
                <w:sz w:val="28"/>
              </w:rPr>
              <w:t>инициативы</w:t>
            </w:r>
            <w:r>
              <w:rPr>
                <w:spacing w:val="-7"/>
                <w:sz w:val="28"/>
              </w:rPr>
              <w:t xml:space="preserve"> </w:t>
            </w:r>
            <w:r>
              <w:rPr>
                <w:sz w:val="28"/>
              </w:rPr>
              <w:t>детей</w:t>
            </w:r>
            <w:r>
              <w:rPr>
                <w:spacing w:val="-5"/>
                <w:sz w:val="28"/>
              </w:rPr>
              <w:t xml:space="preserve"> </w:t>
            </w:r>
            <w:r>
              <w:rPr>
                <w:spacing w:val="-2"/>
                <w:sz w:val="28"/>
              </w:rPr>
              <w:t>через:</w:t>
            </w:r>
          </w:p>
          <w:p w:rsidR="008573F0" w:rsidRDefault="00D4456B">
            <w:pPr>
              <w:numPr>
                <w:ilvl w:val="0"/>
                <w:numId w:val="40"/>
              </w:numPr>
              <w:tabs>
                <w:tab w:val="left" w:pos="715"/>
              </w:tabs>
              <w:ind w:right="98" w:firstLine="456"/>
            </w:pPr>
            <w:r>
              <w:rPr>
                <w:sz w:val="28"/>
              </w:rPr>
              <w:t>создание</w:t>
            </w:r>
            <w:r>
              <w:rPr>
                <w:spacing w:val="-18"/>
                <w:sz w:val="28"/>
              </w:rPr>
              <w:t xml:space="preserve"> </w:t>
            </w:r>
            <w:r>
              <w:rPr>
                <w:sz w:val="28"/>
              </w:rPr>
              <w:t>условий</w:t>
            </w:r>
            <w:r>
              <w:rPr>
                <w:spacing w:val="-17"/>
                <w:sz w:val="28"/>
              </w:rPr>
              <w:t xml:space="preserve"> </w:t>
            </w:r>
            <w:r>
              <w:rPr>
                <w:sz w:val="28"/>
              </w:rPr>
              <w:t>для</w:t>
            </w:r>
            <w:r>
              <w:rPr>
                <w:spacing w:val="-18"/>
                <w:sz w:val="28"/>
              </w:rPr>
              <w:t xml:space="preserve"> </w:t>
            </w:r>
            <w:r>
              <w:rPr>
                <w:sz w:val="28"/>
              </w:rPr>
              <w:t>свободного</w:t>
            </w:r>
            <w:r>
              <w:rPr>
                <w:spacing w:val="-17"/>
                <w:sz w:val="28"/>
              </w:rPr>
              <w:t xml:space="preserve"> </w:t>
            </w:r>
            <w:r>
              <w:rPr>
                <w:sz w:val="28"/>
              </w:rPr>
              <w:t>выбора</w:t>
            </w:r>
            <w:r>
              <w:rPr>
                <w:spacing w:val="-18"/>
                <w:sz w:val="28"/>
              </w:rPr>
              <w:t xml:space="preserve"> </w:t>
            </w:r>
            <w:r>
              <w:rPr>
                <w:sz w:val="28"/>
              </w:rPr>
              <w:t>детьми</w:t>
            </w:r>
            <w:r>
              <w:rPr>
                <w:spacing w:val="-17"/>
                <w:sz w:val="28"/>
              </w:rPr>
              <w:t xml:space="preserve"> </w:t>
            </w:r>
            <w:r>
              <w:rPr>
                <w:sz w:val="28"/>
              </w:rPr>
              <w:t>деятельности,</w:t>
            </w:r>
            <w:r>
              <w:rPr>
                <w:spacing w:val="-18"/>
                <w:sz w:val="28"/>
              </w:rPr>
              <w:t xml:space="preserve"> </w:t>
            </w:r>
            <w:r>
              <w:rPr>
                <w:sz w:val="28"/>
              </w:rPr>
              <w:t>участников совместной деятельности;</w:t>
            </w:r>
          </w:p>
          <w:p w:rsidR="008573F0" w:rsidRDefault="00D4456B">
            <w:pPr>
              <w:numPr>
                <w:ilvl w:val="0"/>
                <w:numId w:val="40"/>
              </w:numPr>
              <w:tabs>
                <w:tab w:val="left" w:pos="732"/>
              </w:tabs>
              <w:ind w:right="103" w:firstLine="456"/>
            </w:pPr>
            <w:r>
              <w:rPr>
                <w:sz w:val="28"/>
              </w:rPr>
              <w:t>создание</w:t>
            </w:r>
            <w:r>
              <w:rPr>
                <w:spacing w:val="-4"/>
                <w:sz w:val="28"/>
              </w:rPr>
              <w:t xml:space="preserve"> </w:t>
            </w:r>
            <w:r>
              <w:rPr>
                <w:sz w:val="28"/>
              </w:rPr>
              <w:t>условий</w:t>
            </w:r>
            <w:r>
              <w:rPr>
                <w:spacing w:val="-3"/>
                <w:sz w:val="28"/>
              </w:rPr>
              <w:t xml:space="preserve"> </w:t>
            </w:r>
            <w:r>
              <w:rPr>
                <w:sz w:val="28"/>
              </w:rPr>
              <w:t>для</w:t>
            </w:r>
            <w:r>
              <w:rPr>
                <w:spacing w:val="-3"/>
                <w:sz w:val="28"/>
              </w:rPr>
              <w:t xml:space="preserve"> </w:t>
            </w:r>
            <w:r>
              <w:rPr>
                <w:sz w:val="28"/>
              </w:rPr>
              <w:t>принятия</w:t>
            </w:r>
            <w:r>
              <w:rPr>
                <w:spacing w:val="-3"/>
                <w:sz w:val="28"/>
              </w:rPr>
              <w:t xml:space="preserve"> </w:t>
            </w:r>
            <w:r>
              <w:rPr>
                <w:sz w:val="28"/>
              </w:rPr>
              <w:t>детьми</w:t>
            </w:r>
            <w:r>
              <w:rPr>
                <w:spacing w:val="-3"/>
                <w:sz w:val="28"/>
              </w:rPr>
              <w:t xml:space="preserve"> </w:t>
            </w:r>
            <w:r>
              <w:rPr>
                <w:sz w:val="28"/>
              </w:rPr>
              <w:t>решений,</w:t>
            </w:r>
            <w:r>
              <w:rPr>
                <w:spacing w:val="-2"/>
                <w:sz w:val="28"/>
              </w:rPr>
              <w:t xml:space="preserve"> </w:t>
            </w:r>
            <w:r>
              <w:rPr>
                <w:sz w:val="28"/>
              </w:rPr>
              <w:t>выражения</w:t>
            </w:r>
            <w:r>
              <w:rPr>
                <w:spacing w:val="-3"/>
                <w:sz w:val="28"/>
              </w:rPr>
              <w:t xml:space="preserve"> </w:t>
            </w:r>
            <w:r>
              <w:rPr>
                <w:sz w:val="28"/>
              </w:rPr>
              <w:t>своих</w:t>
            </w:r>
            <w:r>
              <w:rPr>
                <w:spacing w:val="-1"/>
                <w:sz w:val="28"/>
              </w:rPr>
              <w:t xml:space="preserve"> </w:t>
            </w:r>
            <w:r>
              <w:rPr>
                <w:sz w:val="28"/>
              </w:rPr>
              <w:t>чувств и мыслей;</w:t>
            </w:r>
          </w:p>
          <w:p w:rsidR="008573F0" w:rsidRDefault="00D4456B">
            <w:pPr>
              <w:numPr>
                <w:ilvl w:val="0"/>
                <w:numId w:val="40"/>
              </w:numPr>
              <w:tabs>
                <w:tab w:val="left" w:pos="852"/>
              </w:tabs>
              <w:ind w:right="103" w:firstLine="456"/>
              <w:jc w:val="both"/>
              <w:rPr>
                <w:sz w:val="28"/>
              </w:rPr>
            </w:pPr>
            <w:r>
              <w:rPr>
                <w:sz w:val="28"/>
              </w:rPr>
              <w:t xml:space="preserve">не директивную помощь детям, поддержку детской инициативы и самостоятельности в разных видах деятельности (игровой, </w:t>
            </w:r>
            <w:r>
              <w:rPr>
                <w:sz w:val="28"/>
              </w:rPr>
              <w:t>исследовательской, проектной, познавательной и т.д.);</w:t>
            </w:r>
          </w:p>
          <w:p w:rsidR="008573F0" w:rsidRDefault="00D4456B">
            <w:pPr>
              <w:numPr>
                <w:ilvl w:val="0"/>
                <w:numId w:val="41"/>
              </w:numPr>
              <w:tabs>
                <w:tab w:val="left" w:pos="939"/>
              </w:tabs>
              <w:spacing w:line="322" w:lineRule="exact"/>
              <w:ind w:hanging="376"/>
              <w:jc w:val="both"/>
            </w:pPr>
            <w:r>
              <w:rPr>
                <w:sz w:val="28"/>
              </w:rPr>
              <w:t>установление</w:t>
            </w:r>
            <w:r>
              <w:rPr>
                <w:spacing w:val="-9"/>
                <w:sz w:val="28"/>
              </w:rPr>
              <w:t xml:space="preserve"> </w:t>
            </w:r>
            <w:r>
              <w:rPr>
                <w:sz w:val="28"/>
              </w:rPr>
              <w:t>правил</w:t>
            </w:r>
            <w:r>
              <w:rPr>
                <w:spacing w:val="-7"/>
                <w:sz w:val="28"/>
              </w:rPr>
              <w:t xml:space="preserve"> </w:t>
            </w:r>
            <w:r>
              <w:rPr>
                <w:sz w:val="28"/>
              </w:rPr>
              <w:t>взаимодействия</w:t>
            </w:r>
            <w:r>
              <w:rPr>
                <w:spacing w:val="-7"/>
                <w:sz w:val="28"/>
              </w:rPr>
              <w:t xml:space="preserve"> </w:t>
            </w:r>
            <w:r>
              <w:rPr>
                <w:sz w:val="28"/>
              </w:rPr>
              <w:t>в</w:t>
            </w:r>
            <w:r>
              <w:rPr>
                <w:spacing w:val="-8"/>
                <w:sz w:val="28"/>
              </w:rPr>
              <w:t xml:space="preserve"> </w:t>
            </w:r>
            <w:r>
              <w:rPr>
                <w:sz w:val="28"/>
              </w:rPr>
              <w:t>разных</w:t>
            </w:r>
            <w:r>
              <w:rPr>
                <w:spacing w:val="-5"/>
                <w:sz w:val="28"/>
              </w:rPr>
              <w:t xml:space="preserve"> </w:t>
            </w:r>
            <w:r>
              <w:rPr>
                <w:spacing w:val="-2"/>
                <w:sz w:val="28"/>
              </w:rPr>
              <w:t>ситуациях:</w:t>
            </w:r>
          </w:p>
          <w:p w:rsidR="008573F0" w:rsidRDefault="00D4456B">
            <w:pPr>
              <w:ind w:left="107" w:right="93" w:firstLine="456"/>
              <w:jc w:val="both"/>
            </w:pPr>
            <w:r>
              <w:rPr>
                <w:sz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w:t>
            </w:r>
            <w:r>
              <w:rPr>
                <w:spacing w:val="-11"/>
                <w:sz w:val="28"/>
              </w:rPr>
              <w:t xml:space="preserve"> </w:t>
            </w:r>
            <w:r>
              <w:rPr>
                <w:sz w:val="28"/>
              </w:rPr>
              <w:t>общностям</w:t>
            </w:r>
            <w:r>
              <w:rPr>
                <w:spacing w:val="-11"/>
                <w:sz w:val="28"/>
              </w:rPr>
              <w:t xml:space="preserve"> </w:t>
            </w:r>
            <w:r>
              <w:rPr>
                <w:sz w:val="28"/>
              </w:rPr>
              <w:t>и</w:t>
            </w:r>
            <w:r>
              <w:rPr>
                <w:spacing w:val="-11"/>
                <w:sz w:val="28"/>
              </w:rPr>
              <w:t xml:space="preserve"> </w:t>
            </w:r>
            <w:r>
              <w:rPr>
                <w:sz w:val="28"/>
              </w:rPr>
              <w:t>социальным</w:t>
            </w:r>
            <w:r>
              <w:rPr>
                <w:spacing w:val="-14"/>
                <w:sz w:val="28"/>
              </w:rPr>
              <w:t xml:space="preserve"> </w:t>
            </w:r>
            <w:r>
              <w:rPr>
                <w:sz w:val="28"/>
              </w:rPr>
              <w:t>слоям,</w:t>
            </w:r>
            <w:r>
              <w:rPr>
                <w:spacing w:val="-11"/>
                <w:sz w:val="28"/>
              </w:rPr>
              <w:t xml:space="preserve"> </w:t>
            </w:r>
            <w:r>
              <w:rPr>
                <w:sz w:val="28"/>
              </w:rPr>
              <w:t>а</w:t>
            </w:r>
            <w:r>
              <w:rPr>
                <w:spacing w:val="-11"/>
                <w:sz w:val="28"/>
              </w:rPr>
              <w:t xml:space="preserve"> </w:t>
            </w:r>
            <w:r>
              <w:rPr>
                <w:sz w:val="28"/>
              </w:rPr>
              <w:t>также</w:t>
            </w:r>
            <w:r>
              <w:rPr>
                <w:spacing w:val="-12"/>
                <w:sz w:val="28"/>
              </w:rPr>
              <w:t xml:space="preserve"> </w:t>
            </w:r>
            <w:r>
              <w:rPr>
                <w:sz w:val="28"/>
              </w:rPr>
              <w:t>имеющими</w:t>
            </w:r>
            <w:r>
              <w:rPr>
                <w:spacing w:val="-12"/>
                <w:sz w:val="28"/>
              </w:rPr>
              <w:t xml:space="preserve"> </w:t>
            </w:r>
            <w:r>
              <w:rPr>
                <w:sz w:val="28"/>
              </w:rPr>
              <w:t>различные</w:t>
            </w:r>
            <w:r>
              <w:rPr>
                <w:spacing w:val="-11"/>
                <w:sz w:val="28"/>
              </w:rPr>
              <w:t xml:space="preserve"> </w:t>
            </w:r>
            <w:r>
              <w:rPr>
                <w:sz w:val="28"/>
              </w:rPr>
              <w:t>(в том числе ограниченные) возможности здоровья;</w:t>
            </w:r>
          </w:p>
          <w:p w:rsidR="008573F0" w:rsidRDefault="00D4456B">
            <w:pPr>
              <w:spacing w:before="1"/>
              <w:ind w:left="107" w:right="100" w:firstLine="456"/>
              <w:jc w:val="both"/>
              <w:rPr>
                <w:sz w:val="28"/>
              </w:rPr>
            </w:pPr>
            <w:r>
              <w:rPr>
                <w:sz w:val="28"/>
              </w:rPr>
              <w:t>-развитие коммуникативных способностей детей, позволяющих разрешать конфликтные ситуации со сверстниками;</w:t>
            </w:r>
          </w:p>
          <w:p w:rsidR="008573F0" w:rsidRDefault="00D4456B">
            <w:pPr>
              <w:spacing w:line="321" w:lineRule="exact"/>
              <w:ind w:left="563"/>
              <w:jc w:val="both"/>
            </w:pPr>
            <w:r>
              <w:rPr>
                <w:sz w:val="28"/>
              </w:rPr>
              <w:t>-развитие</w:t>
            </w:r>
            <w:r>
              <w:rPr>
                <w:spacing w:val="-9"/>
                <w:sz w:val="28"/>
              </w:rPr>
              <w:t xml:space="preserve"> </w:t>
            </w:r>
            <w:r>
              <w:rPr>
                <w:sz w:val="28"/>
              </w:rPr>
              <w:t>умения</w:t>
            </w:r>
            <w:r>
              <w:rPr>
                <w:spacing w:val="-3"/>
                <w:sz w:val="28"/>
              </w:rPr>
              <w:t xml:space="preserve"> </w:t>
            </w:r>
            <w:r>
              <w:rPr>
                <w:sz w:val="28"/>
              </w:rPr>
              <w:t>детей</w:t>
            </w:r>
            <w:r>
              <w:rPr>
                <w:spacing w:val="-4"/>
                <w:sz w:val="28"/>
              </w:rPr>
              <w:t xml:space="preserve"> </w:t>
            </w:r>
            <w:r>
              <w:rPr>
                <w:sz w:val="28"/>
              </w:rPr>
              <w:t>работать</w:t>
            </w:r>
            <w:r>
              <w:rPr>
                <w:spacing w:val="-5"/>
                <w:sz w:val="28"/>
              </w:rPr>
              <w:t xml:space="preserve"> </w:t>
            </w:r>
            <w:r>
              <w:rPr>
                <w:sz w:val="28"/>
              </w:rPr>
              <w:t>в</w:t>
            </w:r>
            <w:r>
              <w:rPr>
                <w:spacing w:val="-5"/>
                <w:sz w:val="28"/>
              </w:rPr>
              <w:t xml:space="preserve"> </w:t>
            </w:r>
            <w:r>
              <w:rPr>
                <w:sz w:val="28"/>
              </w:rPr>
              <w:t>группе</w:t>
            </w:r>
            <w:r>
              <w:rPr>
                <w:spacing w:val="-3"/>
                <w:sz w:val="28"/>
              </w:rPr>
              <w:t xml:space="preserve"> </w:t>
            </w:r>
            <w:r>
              <w:rPr>
                <w:spacing w:val="-2"/>
                <w:sz w:val="28"/>
              </w:rPr>
              <w:t>сверстников;</w:t>
            </w:r>
          </w:p>
          <w:p w:rsidR="008573F0" w:rsidRDefault="00D4456B">
            <w:pPr>
              <w:numPr>
                <w:ilvl w:val="0"/>
                <w:numId w:val="41"/>
              </w:numPr>
              <w:tabs>
                <w:tab w:val="left" w:pos="936"/>
              </w:tabs>
              <w:ind w:left="107" w:right="98" w:firstLine="456"/>
              <w:jc w:val="both"/>
            </w:pPr>
            <w:r>
              <w:rPr>
                <w:sz w:val="28"/>
              </w:rPr>
              <w:lastRenderedPageBreak/>
              <w:t>построение</w:t>
            </w:r>
            <w:r>
              <w:rPr>
                <w:spacing w:val="-12"/>
                <w:sz w:val="28"/>
              </w:rPr>
              <w:t xml:space="preserve"> </w:t>
            </w:r>
            <w:r>
              <w:rPr>
                <w:sz w:val="28"/>
              </w:rPr>
              <w:t>вариативного</w:t>
            </w:r>
            <w:r>
              <w:rPr>
                <w:spacing w:val="-12"/>
                <w:sz w:val="28"/>
              </w:rPr>
              <w:t xml:space="preserve"> </w:t>
            </w:r>
            <w:r>
              <w:rPr>
                <w:sz w:val="28"/>
              </w:rPr>
              <w:t>развивающего</w:t>
            </w:r>
            <w:r>
              <w:rPr>
                <w:spacing w:val="-13"/>
                <w:sz w:val="28"/>
              </w:rPr>
              <w:t xml:space="preserve"> </w:t>
            </w:r>
            <w:r>
              <w:rPr>
                <w:sz w:val="28"/>
              </w:rPr>
              <w:t>образования,</w:t>
            </w:r>
            <w:r>
              <w:rPr>
                <w:spacing w:val="-12"/>
                <w:sz w:val="28"/>
              </w:rPr>
              <w:t xml:space="preserve"> </w:t>
            </w:r>
            <w:r>
              <w:rPr>
                <w:sz w:val="28"/>
              </w:rPr>
              <w:t>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w:t>
            </w:r>
            <w:r>
              <w:rPr>
                <w:sz w:val="28"/>
              </w:rPr>
              <w:t>ее - зона ближайшего развития каждого ребенка), через:</w:t>
            </w:r>
          </w:p>
          <w:p w:rsidR="008573F0" w:rsidRDefault="00D4456B">
            <w:pPr>
              <w:spacing w:before="1"/>
              <w:ind w:left="107" w:right="93" w:firstLine="456"/>
              <w:jc w:val="both"/>
              <w:rPr>
                <w:sz w:val="28"/>
              </w:rPr>
            </w:pPr>
            <w:r>
              <w:rPr>
                <w:sz w:val="28"/>
              </w:rPr>
              <w:t xml:space="preserve">-создание условий для овладения культурными средствами деятельности; - организацию видов деятельности, способствующих развитию мышления, речи, общения, воображения и детского творчества, личностного, </w:t>
            </w:r>
            <w:r>
              <w:rPr>
                <w:sz w:val="28"/>
              </w:rPr>
              <w:t>физического и художественно-эстетического развития детей;</w:t>
            </w:r>
          </w:p>
          <w:p w:rsidR="008573F0" w:rsidRDefault="00D4456B">
            <w:pPr>
              <w:ind w:left="107" w:firstLine="456"/>
              <w:rPr>
                <w:sz w:val="28"/>
              </w:rPr>
            </w:pPr>
            <w:r>
              <w:rPr>
                <w:sz w:val="28"/>
              </w:rPr>
              <w:t>-поддержку спонтанной игры детей, ее обогащение, обеспечение игрового времени и пространства; -оценку индивидуального развития детей;</w:t>
            </w:r>
          </w:p>
          <w:p w:rsidR="008573F0" w:rsidRDefault="00D4456B">
            <w:pPr>
              <w:numPr>
                <w:ilvl w:val="0"/>
                <w:numId w:val="41"/>
              </w:numPr>
              <w:tabs>
                <w:tab w:val="left" w:pos="939"/>
              </w:tabs>
              <w:ind w:left="107" w:right="1183" w:firstLine="456"/>
            </w:pPr>
            <w:r>
              <w:rPr>
                <w:sz w:val="28"/>
              </w:rPr>
              <w:t>взаимодействие</w:t>
            </w:r>
            <w:r>
              <w:rPr>
                <w:spacing w:val="-10"/>
                <w:sz w:val="28"/>
              </w:rPr>
              <w:t xml:space="preserve"> </w:t>
            </w:r>
            <w:r>
              <w:rPr>
                <w:sz w:val="28"/>
              </w:rPr>
              <w:t>с</w:t>
            </w:r>
            <w:r>
              <w:rPr>
                <w:spacing w:val="-8"/>
                <w:sz w:val="28"/>
              </w:rPr>
              <w:t xml:space="preserve"> </w:t>
            </w:r>
            <w:r>
              <w:rPr>
                <w:sz w:val="28"/>
              </w:rPr>
              <w:t>родителями</w:t>
            </w:r>
            <w:r>
              <w:rPr>
                <w:spacing w:val="-8"/>
                <w:sz w:val="28"/>
              </w:rPr>
              <w:t xml:space="preserve"> </w:t>
            </w:r>
            <w:r>
              <w:rPr>
                <w:sz w:val="28"/>
              </w:rPr>
              <w:t>(законными</w:t>
            </w:r>
            <w:r>
              <w:rPr>
                <w:spacing w:val="-8"/>
                <w:sz w:val="28"/>
              </w:rPr>
              <w:t xml:space="preserve"> </w:t>
            </w:r>
            <w:r>
              <w:rPr>
                <w:sz w:val="28"/>
              </w:rPr>
              <w:t>представителями)</w:t>
            </w:r>
            <w:r>
              <w:rPr>
                <w:spacing w:val="-10"/>
                <w:sz w:val="28"/>
              </w:rPr>
              <w:t xml:space="preserve"> </w:t>
            </w:r>
            <w:r>
              <w:rPr>
                <w:sz w:val="28"/>
              </w:rPr>
              <w:t>по вопро</w:t>
            </w:r>
            <w:r>
              <w:rPr>
                <w:sz w:val="28"/>
              </w:rPr>
              <w:t>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w:t>
            </w:r>
          </w:p>
          <w:p w:rsidR="008573F0" w:rsidRDefault="00D4456B">
            <w:pPr>
              <w:pStyle w:val="TableParagraph"/>
              <w:spacing w:before="1" w:line="301" w:lineRule="exact"/>
              <w:jc w:val="both"/>
            </w:pPr>
            <w:r>
              <w:rPr>
                <w:sz w:val="28"/>
              </w:rPr>
              <w:t>потребностей</w:t>
            </w:r>
            <w:r>
              <w:rPr>
                <w:spacing w:val="-10"/>
                <w:sz w:val="28"/>
              </w:rPr>
              <w:t xml:space="preserve"> </w:t>
            </w:r>
            <w:r>
              <w:rPr>
                <w:sz w:val="28"/>
              </w:rPr>
              <w:t>и</w:t>
            </w:r>
            <w:r>
              <w:rPr>
                <w:spacing w:val="-11"/>
                <w:sz w:val="28"/>
              </w:rPr>
              <w:t xml:space="preserve"> </w:t>
            </w:r>
            <w:r>
              <w:rPr>
                <w:sz w:val="28"/>
              </w:rPr>
              <w:t>поддержки</w:t>
            </w:r>
            <w:r>
              <w:rPr>
                <w:spacing w:val="-7"/>
                <w:sz w:val="28"/>
              </w:rPr>
              <w:t xml:space="preserve"> </w:t>
            </w:r>
            <w:r>
              <w:rPr>
                <w:sz w:val="28"/>
              </w:rPr>
              <w:t>образовательных</w:t>
            </w:r>
            <w:r>
              <w:rPr>
                <w:spacing w:val="-7"/>
                <w:sz w:val="28"/>
              </w:rPr>
              <w:t xml:space="preserve"> </w:t>
            </w:r>
            <w:r>
              <w:rPr>
                <w:sz w:val="28"/>
              </w:rPr>
              <w:t>инициатив</w:t>
            </w:r>
            <w:r>
              <w:rPr>
                <w:spacing w:val="-9"/>
                <w:sz w:val="28"/>
              </w:rPr>
              <w:t xml:space="preserve"> </w:t>
            </w:r>
            <w:r>
              <w:rPr>
                <w:spacing w:val="-2"/>
                <w:sz w:val="28"/>
              </w:rPr>
              <w:t>семьи.</w:t>
            </w:r>
            <w:r>
              <w:rPr>
                <w:sz w:val="28"/>
              </w:rPr>
              <w:t xml:space="preserve"> Особо подчер</w:t>
            </w:r>
            <w:r>
              <w:rPr>
                <w:sz w:val="28"/>
              </w:rPr>
              <w:t>кивает педагог роль книги как источника новых знаний. Он показывает</w:t>
            </w:r>
            <w:r>
              <w:rPr>
                <w:spacing w:val="-1"/>
                <w:sz w:val="28"/>
              </w:rPr>
              <w:t xml:space="preserve"> </w:t>
            </w:r>
            <w:r>
              <w:rPr>
                <w:sz w:val="28"/>
              </w:rPr>
              <w:t>детям,</w:t>
            </w:r>
            <w:r>
              <w:rPr>
                <w:spacing w:val="-3"/>
                <w:sz w:val="28"/>
              </w:rPr>
              <w:t xml:space="preserve"> </w:t>
            </w:r>
            <w:r>
              <w:rPr>
                <w:sz w:val="28"/>
              </w:rPr>
              <w:t>как</w:t>
            </w:r>
            <w:r>
              <w:rPr>
                <w:spacing w:val="-1"/>
                <w:sz w:val="28"/>
              </w:rPr>
              <w:t xml:space="preserve"> </w:t>
            </w:r>
            <w:r>
              <w:rPr>
                <w:sz w:val="28"/>
              </w:rPr>
              <w:t>из</w:t>
            </w:r>
            <w:r>
              <w:rPr>
                <w:spacing w:val="-3"/>
                <w:sz w:val="28"/>
              </w:rPr>
              <w:t xml:space="preserve"> </w:t>
            </w:r>
            <w:r>
              <w:rPr>
                <w:sz w:val="28"/>
              </w:rPr>
              <w:t>книги</w:t>
            </w:r>
            <w:r>
              <w:rPr>
                <w:spacing w:val="-1"/>
                <w:sz w:val="28"/>
              </w:rPr>
              <w:t xml:space="preserve"> </w:t>
            </w:r>
            <w:r>
              <w:rPr>
                <w:sz w:val="28"/>
              </w:rPr>
              <w:t>можно</w:t>
            </w:r>
            <w:r>
              <w:rPr>
                <w:spacing w:val="-1"/>
                <w:sz w:val="28"/>
              </w:rPr>
              <w:t xml:space="preserve"> </w:t>
            </w:r>
            <w:r>
              <w:rPr>
                <w:sz w:val="28"/>
              </w:rPr>
              <w:t>получить</w:t>
            </w:r>
            <w:r>
              <w:rPr>
                <w:spacing w:val="-2"/>
                <w:sz w:val="28"/>
              </w:rPr>
              <w:t xml:space="preserve"> </w:t>
            </w:r>
            <w:r>
              <w:rPr>
                <w:sz w:val="28"/>
              </w:rPr>
              <w:t>ответы</w:t>
            </w:r>
            <w:r>
              <w:rPr>
                <w:spacing w:val="-2"/>
                <w:sz w:val="28"/>
              </w:rPr>
              <w:t xml:space="preserve"> </w:t>
            </w:r>
            <w:r>
              <w:rPr>
                <w:sz w:val="28"/>
              </w:rPr>
              <w:t>на</w:t>
            </w:r>
            <w:r>
              <w:rPr>
                <w:spacing w:val="-2"/>
                <w:sz w:val="28"/>
              </w:rPr>
              <w:t xml:space="preserve"> </w:t>
            </w:r>
            <w:r>
              <w:rPr>
                <w:sz w:val="28"/>
              </w:rPr>
              <w:t>самые</w:t>
            </w:r>
            <w:r>
              <w:rPr>
                <w:spacing w:val="-3"/>
                <w:sz w:val="28"/>
              </w:rPr>
              <w:t xml:space="preserve"> </w:t>
            </w:r>
            <w:r>
              <w:rPr>
                <w:sz w:val="28"/>
              </w:rPr>
              <w:t>интересные</w:t>
            </w:r>
            <w:r>
              <w:rPr>
                <w:spacing w:val="-3"/>
                <w:sz w:val="28"/>
              </w:rPr>
              <w:t xml:space="preserve"> </w:t>
            </w:r>
            <w:r>
              <w:rPr>
                <w:sz w:val="28"/>
              </w:rPr>
              <w:t>и сложные вопросы.</w:t>
            </w:r>
          </w:p>
          <w:p w:rsidR="008573F0" w:rsidRDefault="00D4456B">
            <w:pPr>
              <w:spacing w:before="89"/>
              <w:jc w:val="center"/>
              <w:outlineLvl w:val="0"/>
            </w:pPr>
            <w:r>
              <w:rPr>
                <w:b/>
                <w:bCs/>
                <w:sz w:val="28"/>
                <w:szCs w:val="28"/>
              </w:rPr>
              <w:t>Руководство</w:t>
            </w:r>
            <w:r>
              <w:rPr>
                <w:b/>
                <w:bCs/>
                <w:spacing w:val="-8"/>
                <w:sz w:val="28"/>
                <w:szCs w:val="28"/>
              </w:rPr>
              <w:t xml:space="preserve"> </w:t>
            </w:r>
            <w:r>
              <w:rPr>
                <w:b/>
                <w:bCs/>
                <w:sz w:val="28"/>
                <w:szCs w:val="28"/>
              </w:rPr>
              <w:t>взрослого</w:t>
            </w:r>
            <w:r>
              <w:rPr>
                <w:b/>
                <w:bCs/>
                <w:spacing w:val="-6"/>
                <w:sz w:val="28"/>
                <w:szCs w:val="28"/>
              </w:rPr>
              <w:t xml:space="preserve"> </w:t>
            </w:r>
            <w:r>
              <w:rPr>
                <w:b/>
                <w:bCs/>
                <w:sz w:val="28"/>
                <w:szCs w:val="28"/>
              </w:rPr>
              <w:t>для</w:t>
            </w:r>
            <w:r>
              <w:rPr>
                <w:b/>
                <w:bCs/>
                <w:spacing w:val="-8"/>
                <w:sz w:val="28"/>
                <w:szCs w:val="28"/>
              </w:rPr>
              <w:t xml:space="preserve"> </w:t>
            </w:r>
            <w:r>
              <w:rPr>
                <w:b/>
                <w:bCs/>
                <w:sz w:val="28"/>
                <w:szCs w:val="28"/>
              </w:rPr>
              <w:t>поддержки</w:t>
            </w:r>
            <w:r>
              <w:rPr>
                <w:b/>
                <w:bCs/>
                <w:spacing w:val="-7"/>
                <w:sz w:val="28"/>
                <w:szCs w:val="28"/>
              </w:rPr>
              <w:t xml:space="preserve"> </w:t>
            </w:r>
            <w:r>
              <w:rPr>
                <w:b/>
                <w:bCs/>
                <w:sz w:val="28"/>
                <w:szCs w:val="28"/>
              </w:rPr>
              <w:t>детской</w:t>
            </w:r>
            <w:r>
              <w:rPr>
                <w:b/>
                <w:bCs/>
                <w:spacing w:val="-7"/>
                <w:sz w:val="28"/>
                <w:szCs w:val="28"/>
              </w:rPr>
              <w:t xml:space="preserve"> </w:t>
            </w:r>
            <w:r>
              <w:rPr>
                <w:b/>
                <w:bCs/>
                <w:spacing w:val="-2"/>
                <w:sz w:val="28"/>
                <w:szCs w:val="28"/>
              </w:rPr>
              <w:t>инициативы</w:t>
            </w:r>
          </w:p>
          <w:tbl>
            <w:tblPr>
              <w:tblW w:w="9786" w:type="dxa"/>
              <w:tblCellMar>
                <w:left w:w="5" w:type="dxa"/>
                <w:right w:w="5" w:type="dxa"/>
              </w:tblCellMar>
              <w:tblLook w:val="04A0" w:firstRow="1" w:lastRow="0" w:firstColumn="1" w:lastColumn="0" w:noHBand="0" w:noVBand="1"/>
            </w:tblPr>
            <w:tblGrid>
              <w:gridCol w:w="3283"/>
              <w:gridCol w:w="6503"/>
            </w:tblGrid>
            <w:tr w:rsidR="008573F0">
              <w:trPr>
                <w:trHeight w:val="320"/>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pStyle w:val="TableParagraph"/>
                    <w:spacing w:line="304" w:lineRule="exact"/>
                    <w:ind w:left="1349" w:right="1340"/>
                    <w:jc w:val="center"/>
                  </w:pPr>
                  <w:r>
                    <w:rPr>
                      <w:b/>
                      <w:sz w:val="28"/>
                    </w:rPr>
                    <w:t>2-3</w:t>
                  </w:r>
                  <w:r>
                    <w:rPr>
                      <w:b/>
                      <w:spacing w:val="2"/>
                      <w:sz w:val="28"/>
                    </w:rPr>
                    <w:t xml:space="preserve"> </w:t>
                  </w:r>
                  <w:r>
                    <w:rPr>
                      <w:b/>
                      <w:spacing w:val="-4"/>
                      <w:sz w:val="28"/>
                    </w:rPr>
                    <w:t>года</w:t>
                  </w:r>
                </w:p>
              </w:tc>
            </w:tr>
            <w:tr w:rsidR="008573F0">
              <w:trPr>
                <w:trHeight w:val="1272"/>
              </w:trPr>
              <w:tc>
                <w:tcPr>
                  <w:tcW w:w="3283" w:type="dxa"/>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pStyle w:val="TableParagraph"/>
                    <w:spacing w:line="322" w:lineRule="exact"/>
                    <w:rPr>
                      <w:i/>
                      <w:spacing w:val="-2"/>
                      <w:sz w:val="28"/>
                    </w:rPr>
                  </w:pPr>
                  <w:r>
                    <w:rPr>
                      <w:i/>
                      <w:spacing w:val="-2"/>
                      <w:sz w:val="28"/>
                    </w:rPr>
                    <w:t>Приоритетная</w:t>
                  </w:r>
                </w:p>
                <w:p w:rsidR="008573F0" w:rsidRDefault="00D4456B">
                  <w:pPr>
                    <w:pStyle w:val="TableParagraph"/>
                    <w:tabs>
                      <w:tab w:val="left" w:pos="1395"/>
                    </w:tabs>
                    <w:ind w:right="94"/>
                  </w:pPr>
                  <w:r>
                    <w:rPr>
                      <w:i/>
                      <w:spacing w:val="-2"/>
                      <w:sz w:val="28"/>
                    </w:rPr>
                    <w:t>сфера</w:t>
                  </w:r>
                  <w:r>
                    <w:rPr>
                      <w:i/>
                      <w:sz w:val="28"/>
                    </w:rPr>
                    <w:tab/>
                  </w:r>
                  <w:r>
                    <w:rPr>
                      <w:i/>
                      <w:spacing w:val="-2"/>
                      <w:sz w:val="28"/>
                    </w:rPr>
                    <w:t xml:space="preserve">проявления </w:t>
                  </w:r>
                  <w:r>
                    <w:rPr>
                      <w:i/>
                      <w:sz w:val="28"/>
                    </w:rPr>
                    <w:t>детской</w:t>
                  </w:r>
                  <w:r>
                    <w:rPr>
                      <w:i/>
                      <w:spacing w:val="45"/>
                      <w:sz w:val="28"/>
                    </w:rPr>
                    <w:t xml:space="preserve"> </w:t>
                  </w:r>
                  <w:r>
                    <w:rPr>
                      <w:i/>
                      <w:spacing w:val="-2"/>
                      <w:sz w:val="28"/>
                    </w:rPr>
                    <w:t>инициативы</w:t>
                  </w:r>
                </w:p>
              </w:tc>
              <w:tc>
                <w:tcPr>
                  <w:tcW w:w="6503" w:type="dxa"/>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pStyle w:val="TableParagraph"/>
                  </w:pPr>
                  <w:r>
                    <w:rPr>
                      <w:i/>
                      <w:sz w:val="28"/>
                    </w:rPr>
                    <w:t>Педагогу</w:t>
                  </w:r>
                  <w:r>
                    <w:rPr>
                      <w:i/>
                      <w:spacing w:val="-5"/>
                      <w:sz w:val="28"/>
                    </w:rPr>
                    <w:t xml:space="preserve"> </w:t>
                  </w:r>
                  <w:r>
                    <w:rPr>
                      <w:i/>
                      <w:spacing w:val="-2"/>
                      <w:sz w:val="28"/>
                    </w:rPr>
                    <w:t>необходимо</w:t>
                  </w:r>
                </w:p>
              </w:tc>
            </w:tr>
            <w:tr w:rsidR="008573F0">
              <w:trPr>
                <w:trHeight w:val="326"/>
              </w:trPr>
              <w:tc>
                <w:tcPr>
                  <w:tcW w:w="3283" w:type="dxa"/>
                  <w:tcBorders>
                    <w:top w:val="single" w:sz="4" w:space="0" w:color="000000"/>
                    <w:left w:val="single" w:sz="4" w:space="0" w:color="000000"/>
                    <w:right w:val="single" w:sz="4" w:space="0" w:color="000000"/>
                  </w:tcBorders>
                  <w:shd w:val="clear" w:color="auto" w:fill="auto"/>
                </w:tcPr>
                <w:p w:rsidR="008573F0" w:rsidRDefault="00D4456B">
                  <w:pPr>
                    <w:pStyle w:val="TableParagraph"/>
                    <w:spacing w:before="2" w:line="307" w:lineRule="exact"/>
                    <w:rPr>
                      <w:spacing w:val="-2"/>
                      <w:sz w:val="28"/>
                    </w:rPr>
                  </w:pPr>
                  <w:r>
                    <w:rPr>
                      <w:spacing w:val="-2"/>
                      <w:sz w:val="28"/>
                    </w:rPr>
                    <w:t>Исследовательская</w:t>
                  </w:r>
                </w:p>
              </w:tc>
              <w:tc>
                <w:tcPr>
                  <w:tcW w:w="6503" w:type="dxa"/>
                  <w:tcBorders>
                    <w:top w:val="single" w:sz="4" w:space="0" w:color="000000"/>
                    <w:left w:val="single" w:sz="4" w:space="0" w:color="000000"/>
                    <w:right w:val="single" w:sz="4" w:space="0" w:color="000000"/>
                  </w:tcBorders>
                  <w:shd w:val="clear" w:color="auto" w:fill="auto"/>
                </w:tcPr>
                <w:p w:rsidR="008573F0" w:rsidRDefault="00D4456B">
                  <w:pPr>
                    <w:pStyle w:val="TableParagraph"/>
                    <w:spacing w:before="2" w:line="307" w:lineRule="exact"/>
                  </w:pPr>
                  <w:r>
                    <w:rPr>
                      <w:spacing w:val="-2"/>
                      <w:sz w:val="28"/>
                    </w:rPr>
                    <w:t>-</w:t>
                  </w:r>
                  <w:r>
                    <w:rPr>
                      <w:spacing w:val="-6"/>
                      <w:sz w:val="28"/>
                    </w:rPr>
                    <w:t xml:space="preserve"> </w:t>
                  </w:r>
                  <w:r>
                    <w:rPr>
                      <w:spacing w:val="-2"/>
                      <w:sz w:val="28"/>
                    </w:rPr>
                    <w:t>предоставлять</w:t>
                  </w:r>
                  <w:r>
                    <w:rPr>
                      <w:spacing w:val="-11"/>
                      <w:sz w:val="28"/>
                    </w:rPr>
                    <w:t xml:space="preserve"> </w:t>
                  </w:r>
                  <w:r>
                    <w:rPr>
                      <w:spacing w:val="-2"/>
                      <w:sz w:val="28"/>
                    </w:rPr>
                    <w:t>детям</w:t>
                  </w:r>
                  <w:r>
                    <w:rPr>
                      <w:spacing w:val="-5"/>
                      <w:sz w:val="28"/>
                    </w:rPr>
                    <w:t xml:space="preserve"> </w:t>
                  </w:r>
                  <w:r>
                    <w:rPr>
                      <w:spacing w:val="-2"/>
                      <w:sz w:val="28"/>
                    </w:rPr>
                    <w:t>самостоятельность</w:t>
                  </w:r>
                  <w:r>
                    <w:rPr>
                      <w:spacing w:val="-7"/>
                      <w:sz w:val="28"/>
                    </w:rPr>
                    <w:t xml:space="preserve"> </w:t>
                  </w:r>
                  <w:r>
                    <w:rPr>
                      <w:spacing w:val="-2"/>
                      <w:sz w:val="28"/>
                    </w:rPr>
                    <w:t>во</w:t>
                  </w:r>
                  <w:r>
                    <w:rPr>
                      <w:spacing w:val="-6"/>
                      <w:sz w:val="28"/>
                    </w:rPr>
                    <w:t xml:space="preserve"> </w:t>
                  </w:r>
                  <w:r>
                    <w:rPr>
                      <w:spacing w:val="-2"/>
                      <w:sz w:val="28"/>
                    </w:rPr>
                    <w:t>всем,</w:t>
                  </w:r>
                  <w:r>
                    <w:rPr>
                      <w:spacing w:val="-7"/>
                      <w:sz w:val="28"/>
                    </w:rPr>
                    <w:t xml:space="preserve"> </w:t>
                  </w:r>
                  <w:r>
                    <w:rPr>
                      <w:spacing w:val="-2"/>
                      <w:sz w:val="28"/>
                    </w:rPr>
                    <w:t>что</w:t>
                  </w:r>
                  <w:r>
                    <w:rPr>
                      <w:spacing w:val="-4"/>
                      <w:sz w:val="28"/>
                    </w:rPr>
                    <w:t xml:space="preserve"> </w:t>
                  </w:r>
                  <w:r>
                    <w:rPr>
                      <w:spacing w:val="-5"/>
                      <w:sz w:val="28"/>
                    </w:rPr>
                    <w:t>не</w:t>
                  </w:r>
                </w:p>
              </w:tc>
            </w:tr>
            <w:tr w:rsidR="008573F0">
              <w:trPr>
                <w:trHeight w:val="318"/>
              </w:trPr>
              <w:tc>
                <w:tcPr>
                  <w:tcW w:w="3283" w:type="dxa"/>
                  <w:tcBorders>
                    <w:left w:val="single" w:sz="4" w:space="0" w:color="000000"/>
                    <w:right w:val="single" w:sz="4" w:space="0" w:color="000000"/>
                  </w:tcBorders>
                  <w:shd w:val="clear" w:color="auto" w:fill="auto"/>
                </w:tcPr>
                <w:p w:rsidR="008573F0" w:rsidRDefault="00D4456B">
                  <w:pPr>
                    <w:pStyle w:val="TableParagraph"/>
                    <w:tabs>
                      <w:tab w:val="left" w:pos="2597"/>
                    </w:tabs>
                    <w:spacing w:line="302" w:lineRule="exact"/>
                  </w:pPr>
                  <w:r>
                    <w:rPr>
                      <w:spacing w:val="-2"/>
                      <w:sz w:val="28"/>
                    </w:rPr>
                    <w:t>деятельность</w:t>
                  </w:r>
                  <w:r>
                    <w:rPr>
                      <w:sz w:val="28"/>
                    </w:rPr>
                    <w:tab/>
                  </w:r>
                  <w:r>
                    <w:rPr>
                      <w:spacing w:val="-10"/>
                      <w:sz w:val="28"/>
                    </w:rPr>
                    <w:t>с</w:t>
                  </w:r>
                </w:p>
              </w:tc>
              <w:tc>
                <w:tcPr>
                  <w:tcW w:w="6503" w:type="dxa"/>
                  <w:tcBorders>
                    <w:left w:val="single" w:sz="4" w:space="0" w:color="000000"/>
                    <w:right w:val="single" w:sz="4" w:space="0" w:color="000000"/>
                  </w:tcBorders>
                  <w:shd w:val="clear" w:color="auto" w:fill="auto"/>
                </w:tcPr>
                <w:p w:rsidR="008573F0" w:rsidRDefault="00D4456B">
                  <w:pPr>
                    <w:pStyle w:val="TableParagraph"/>
                    <w:spacing w:line="302" w:lineRule="exact"/>
                  </w:pPr>
                  <w:r>
                    <w:rPr>
                      <w:sz w:val="28"/>
                    </w:rPr>
                    <w:t>представляет</w:t>
                  </w:r>
                  <w:r>
                    <w:rPr>
                      <w:spacing w:val="27"/>
                      <w:sz w:val="28"/>
                    </w:rPr>
                    <w:t xml:space="preserve">  </w:t>
                  </w:r>
                  <w:r>
                    <w:rPr>
                      <w:sz w:val="28"/>
                    </w:rPr>
                    <w:t>опасности</w:t>
                  </w:r>
                  <w:r>
                    <w:rPr>
                      <w:spacing w:val="27"/>
                      <w:sz w:val="28"/>
                    </w:rPr>
                    <w:t xml:space="preserve">  </w:t>
                  </w:r>
                  <w:r>
                    <w:rPr>
                      <w:sz w:val="28"/>
                    </w:rPr>
                    <w:t>для</w:t>
                  </w:r>
                  <w:r>
                    <w:rPr>
                      <w:spacing w:val="28"/>
                      <w:sz w:val="28"/>
                    </w:rPr>
                    <w:t xml:space="preserve">  </w:t>
                  </w:r>
                  <w:r>
                    <w:rPr>
                      <w:sz w:val="28"/>
                    </w:rPr>
                    <w:t>их</w:t>
                  </w:r>
                  <w:r>
                    <w:rPr>
                      <w:spacing w:val="27"/>
                      <w:sz w:val="28"/>
                    </w:rPr>
                    <w:t xml:space="preserve">  </w:t>
                  </w:r>
                  <w:r>
                    <w:rPr>
                      <w:sz w:val="28"/>
                    </w:rPr>
                    <w:t>жизни</w:t>
                  </w:r>
                  <w:r>
                    <w:rPr>
                      <w:spacing w:val="26"/>
                      <w:sz w:val="28"/>
                    </w:rPr>
                    <w:t xml:space="preserve">  </w:t>
                  </w:r>
                  <w:r>
                    <w:rPr>
                      <w:sz w:val="28"/>
                    </w:rPr>
                    <w:t>и</w:t>
                  </w:r>
                  <w:r>
                    <w:rPr>
                      <w:spacing w:val="28"/>
                      <w:sz w:val="28"/>
                    </w:rPr>
                    <w:t xml:space="preserve">  </w:t>
                  </w:r>
                  <w:r>
                    <w:rPr>
                      <w:spacing w:val="-2"/>
                      <w:sz w:val="28"/>
                    </w:rPr>
                    <w:t>здоровья,</w:t>
                  </w:r>
                </w:p>
              </w:tc>
            </w:tr>
            <w:tr w:rsidR="008573F0">
              <w:trPr>
                <w:trHeight w:val="318"/>
              </w:trPr>
              <w:tc>
                <w:tcPr>
                  <w:tcW w:w="3283" w:type="dxa"/>
                  <w:tcBorders>
                    <w:left w:val="single" w:sz="4" w:space="0" w:color="000000"/>
                    <w:right w:val="single" w:sz="4" w:space="0" w:color="000000"/>
                  </w:tcBorders>
                  <w:shd w:val="clear" w:color="auto" w:fill="auto"/>
                </w:tcPr>
                <w:p w:rsidR="008573F0" w:rsidRDefault="00D4456B">
                  <w:pPr>
                    <w:pStyle w:val="TableParagraph"/>
                    <w:spacing w:line="302" w:lineRule="exact"/>
                    <w:rPr>
                      <w:spacing w:val="-2"/>
                      <w:sz w:val="28"/>
                    </w:rPr>
                  </w:pPr>
                  <w:r>
                    <w:rPr>
                      <w:spacing w:val="-2"/>
                      <w:sz w:val="28"/>
                    </w:rPr>
                    <w:t>предметами,</w:t>
                  </w:r>
                </w:p>
              </w:tc>
              <w:tc>
                <w:tcPr>
                  <w:tcW w:w="6503" w:type="dxa"/>
                  <w:tcBorders>
                    <w:left w:val="single" w:sz="4" w:space="0" w:color="000000"/>
                    <w:right w:val="single" w:sz="4" w:space="0" w:color="000000"/>
                  </w:tcBorders>
                  <w:shd w:val="clear" w:color="auto" w:fill="auto"/>
                </w:tcPr>
                <w:p w:rsidR="008573F0" w:rsidRDefault="00D4456B">
                  <w:pPr>
                    <w:pStyle w:val="TableParagraph"/>
                    <w:spacing w:line="302" w:lineRule="exact"/>
                  </w:pPr>
                  <w:r>
                    <w:rPr>
                      <w:sz w:val="28"/>
                    </w:rPr>
                    <w:t>помогая</w:t>
                  </w:r>
                  <w:r>
                    <w:rPr>
                      <w:spacing w:val="-7"/>
                      <w:sz w:val="28"/>
                    </w:rPr>
                    <w:t xml:space="preserve"> </w:t>
                  </w:r>
                  <w:r>
                    <w:rPr>
                      <w:sz w:val="28"/>
                    </w:rPr>
                    <w:t>им</w:t>
                  </w:r>
                  <w:r>
                    <w:rPr>
                      <w:spacing w:val="-9"/>
                      <w:sz w:val="28"/>
                    </w:rPr>
                    <w:t xml:space="preserve"> </w:t>
                  </w:r>
                  <w:r>
                    <w:rPr>
                      <w:sz w:val="28"/>
                    </w:rPr>
                    <w:t>реализовывать</w:t>
                  </w:r>
                  <w:r>
                    <w:rPr>
                      <w:spacing w:val="-7"/>
                      <w:sz w:val="28"/>
                    </w:rPr>
                    <w:t xml:space="preserve"> </w:t>
                  </w:r>
                  <w:r>
                    <w:rPr>
                      <w:sz w:val="28"/>
                    </w:rPr>
                    <w:t>собственные</w:t>
                  </w:r>
                  <w:r>
                    <w:rPr>
                      <w:spacing w:val="-8"/>
                      <w:sz w:val="28"/>
                    </w:rPr>
                    <w:t xml:space="preserve"> </w:t>
                  </w:r>
                  <w:r>
                    <w:rPr>
                      <w:spacing w:val="-2"/>
                      <w:sz w:val="28"/>
                    </w:rPr>
                    <w:t>замыслы;</w:t>
                  </w:r>
                </w:p>
              </w:tc>
            </w:tr>
            <w:tr w:rsidR="008573F0">
              <w:trPr>
                <w:trHeight w:val="318"/>
              </w:trPr>
              <w:tc>
                <w:tcPr>
                  <w:tcW w:w="3283" w:type="dxa"/>
                  <w:tcBorders>
                    <w:left w:val="single" w:sz="4" w:space="0" w:color="000000"/>
                    <w:right w:val="single" w:sz="4" w:space="0" w:color="000000"/>
                  </w:tcBorders>
                  <w:shd w:val="clear" w:color="auto" w:fill="auto"/>
                </w:tcPr>
                <w:p w:rsidR="008573F0" w:rsidRDefault="00D4456B">
                  <w:pPr>
                    <w:pStyle w:val="TableParagraph"/>
                    <w:spacing w:line="302" w:lineRule="exact"/>
                    <w:rPr>
                      <w:spacing w:val="-2"/>
                      <w:sz w:val="28"/>
                    </w:rPr>
                  </w:pPr>
                  <w:r>
                    <w:rPr>
                      <w:spacing w:val="-2"/>
                      <w:sz w:val="28"/>
                    </w:rPr>
                    <w:t>материалами,</w:t>
                  </w:r>
                </w:p>
              </w:tc>
              <w:tc>
                <w:tcPr>
                  <w:tcW w:w="6503" w:type="dxa"/>
                  <w:tcBorders>
                    <w:left w:val="single" w:sz="4" w:space="0" w:color="000000"/>
                    <w:right w:val="single" w:sz="4" w:space="0" w:color="000000"/>
                  </w:tcBorders>
                  <w:shd w:val="clear" w:color="auto" w:fill="auto"/>
                </w:tcPr>
                <w:p w:rsidR="008573F0" w:rsidRDefault="00D4456B">
                  <w:pPr>
                    <w:pStyle w:val="TableParagraph"/>
                    <w:spacing w:line="302" w:lineRule="exact"/>
                  </w:pPr>
                  <w:r>
                    <w:rPr>
                      <w:sz w:val="28"/>
                    </w:rPr>
                    <w:t>-</w:t>
                  </w:r>
                  <w:r>
                    <w:rPr>
                      <w:spacing w:val="21"/>
                      <w:sz w:val="28"/>
                    </w:rPr>
                    <w:t xml:space="preserve"> </w:t>
                  </w:r>
                  <w:r>
                    <w:rPr>
                      <w:sz w:val="28"/>
                    </w:rPr>
                    <w:t>отмечать</w:t>
                  </w:r>
                  <w:r>
                    <w:rPr>
                      <w:spacing w:val="23"/>
                      <w:sz w:val="28"/>
                    </w:rPr>
                    <w:t xml:space="preserve"> </w:t>
                  </w:r>
                  <w:r>
                    <w:rPr>
                      <w:sz w:val="28"/>
                    </w:rPr>
                    <w:t>и</w:t>
                  </w:r>
                  <w:r>
                    <w:rPr>
                      <w:spacing w:val="23"/>
                      <w:sz w:val="28"/>
                    </w:rPr>
                    <w:t xml:space="preserve"> </w:t>
                  </w:r>
                  <w:r>
                    <w:rPr>
                      <w:sz w:val="28"/>
                    </w:rPr>
                    <w:t>приветствовать</w:t>
                  </w:r>
                  <w:r>
                    <w:rPr>
                      <w:spacing w:val="23"/>
                      <w:sz w:val="28"/>
                    </w:rPr>
                    <w:t xml:space="preserve"> </w:t>
                  </w:r>
                  <w:r>
                    <w:rPr>
                      <w:sz w:val="28"/>
                    </w:rPr>
                    <w:t>даже</w:t>
                  </w:r>
                  <w:r>
                    <w:rPr>
                      <w:spacing w:val="23"/>
                      <w:sz w:val="28"/>
                    </w:rPr>
                    <w:t xml:space="preserve"> </w:t>
                  </w:r>
                  <w:r>
                    <w:rPr>
                      <w:sz w:val="28"/>
                    </w:rPr>
                    <w:t>самые</w:t>
                  </w:r>
                  <w:r>
                    <w:rPr>
                      <w:spacing w:val="23"/>
                      <w:sz w:val="28"/>
                    </w:rPr>
                    <w:t xml:space="preserve"> </w:t>
                  </w:r>
                  <w:r>
                    <w:rPr>
                      <w:spacing w:val="-2"/>
                      <w:sz w:val="28"/>
                    </w:rPr>
                    <w:t>минимальные</w:t>
                  </w:r>
                </w:p>
              </w:tc>
            </w:tr>
            <w:tr w:rsidR="008573F0">
              <w:trPr>
                <w:trHeight w:val="318"/>
              </w:trPr>
              <w:tc>
                <w:tcPr>
                  <w:tcW w:w="3283" w:type="dxa"/>
                  <w:tcBorders>
                    <w:left w:val="single" w:sz="4" w:space="0" w:color="000000"/>
                    <w:right w:val="single" w:sz="4" w:space="0" w:color="000000"/>
                  </w:tcBorders>
                  <w:shd w:val="clear" w:color="auto" w:fill="auto"/>
                </w:tcPr>
                <w:p w:rsidR="008573F0" w:rsidRDefault="00D4456B">
                  <w:pPr>
                    <w:pStyle w:val="TableParagraph"/>
                    <w:spacing w:line="302" w:lineRule="exact"/>
                    <w:rPr>
                      <w:spacing w:val="-2"/>
                      <w:sz w:val="28"/>
                    </w:rPr>
                  </w:pPr>
                  <w:r>
                    <w:rPr>
                      <w:spacing w:val="-2"/>
                      <w:sz w:val="28"/>
                    </w:rPr>
                    <w:t>веществами;</w:t>
                  </w:r>
                </w:p>
              </w:tc>
              <w:tc>
                <w:tcPr>
                  <w:tcW w:w="6503" w:type="dxa"/>
                  <w:tcBorders>
                    <w:left w:val="single" w:sz="4" w:space="0" w:color="000000"/>
                    <w:right w:val="single" w:sz="4" w:space="0" w:color="000000"/>
                  </w:tcBorders>
                  <w:shd w:val="clear" w:color="auto" w:fill="auto"/>
                </w:tcPr>
                <w:p w:rsidR="008573F0" w:rsidRDefault="00D4456B">
                  <w:pPr>
                    <w:pStyle w:val="TableParagraph"/>
                    <w:spacing w:line="302" w:lineRule="exact"/>
                  </w:pPr>
                  <w:r>
                    <w:rPr>
                      <w:sz w:val="28"/>
                    </w:rPr>
                    <w:t>успехи</w:t>
                  </w:r>
                  <w:r>
                    <w:rPr>
                      <w:spacing w:val="-4"/>
                      <w:sz w:val="28"/>
                    </w:rPr>
                    <w:t xml:space="preserve"> </w:t>
                  </w:r>
                  <w:r>
                    <w:rPr>
                      <w:spacing w:val="-2"/>
                      <w:sz w:val="28"/>
                    </w:rPr>
                    <w:t>детей;</w:t>
                  </w:r>
                </w:p>
              </w:tc>
            </w:tr>
            <w:tr w:rsidR="008573F0">
              <w:trPr>
                <w:trHeight w:val="318"/>
              </w:trPr>
              <w:tc>
                <w:tcPr>
                  <w:tcW w:w="3283" w:type="dxa"/>
                  <w:tcBorders>
                    <w:left w:val="single" w:sz="4" w:space="0" w:color="000000"/>
                    <w:right w:val="single" w:sz="4" w:space="0" w:color="000000"/>
                  </w:tcBorders>
                  <w:shd w:val="clear" w:color="auto" w:fill="auto"/>
                </w:tcPr>
                <w:p w:rsidR="008573F0" w:rsidRDefault="00D4456B">
                  <w:pPr>
                    <w:pStyle w:val="TableParagraph"/>
                    <w:spacing w:line="302" w:lineRule="exact"/>
                    <w:rPr>
                      <w:spacing w:val="-2"/>
                      <w:sz w:val="28"/>
                    </w:rPr>
                  </w:pPr>
                  <w:r>
                    <w:rPr>
                      <w:spacing w:val="-2"/>
                      <w:sz w:val="28"/>
                    </w:rPr>
                    <w:t>обогащение</w:t>
                  </w:r>
                </w:p>
              </w:tc>
              <w:tc>
                <w:tcPr>
                  <w:tcW w:w="6503" w:type="dxa"/>
                  <w:tcBorders>
                    <w:left w:val="single" w:sz="4" w:space="0" w:color="000000"/>
                    <w:right w:val="single" w:sz="4" w:space="0" w:color="000000"/>
                  </w:tcBorders>
                  <w:shd w:val="clear" w:color="auto" w:fill="auto"/>
                </w:tcPr>
                <w:p w:rsidR="008573F0" w:rsidRDefault="00D4456B">
                  <w:pPr>
                    <w:pStyle w:val="TableParagraph"/>
                    <w:spacing w:line="302" w:lineRule="exact"/>
                  </w:pPr>
                  <w:r>
                    <w:rPr>
                      <w:sz w:val="28"/>
                    </w:rPr>
                    <w:t>-</w:t>
                  </w:r>
                  <w:r>
                    <w:rPr>
                      <w:spacing w:val="-7"/>
                      <w:sz w:val="28"/>
                    </w:rPr>
                    <w:t xml:space="preserve"> </w:t>
                  </w:r>
                  <w:r>
                    <w:rPr>
                      <w:sz w:val="28"/>
                    </w:rPr>
                    <w:t>не</w:t>
                  </w:r>
                  <w:r>
                    <w:rPr>
                      <w:spacing w:val="-7"/>
                      <w:sz w:val="28"/>
                    </w:rPr>
                    <w:t xml:space="preserve"> </w:t>
                  </w:r>
                  <w:r>
                    <w:rPr>
                      <w:sz w:val="28"/>
                    </w:rPr>
                    <w:t>критиковать</w:t>
                  </w:r>
                  <w:r>
                    <w:rPr>
                      <w:spacing w:val="-9"/>
                      <w:sz w:val="28"/>
                    </w:rPr>
                    <w:t xml:space="preserve"> </w:t>
                  </w:r>
                  <w:r>
                    <w:rPr>
                      <w:sz w:val="28"/>
                    </w:rPr>
                    <w:t>результаты</w:t>
                  </w:r>
                  <w:r>
                    <w:rPr>
                      <w:spacing w:val="-6"/>
                      <w:sz w:val="28"/>
                    </w:rPr>
                    <w:t xml:space="preserve"> </w:t>
                  </w:r>
                  <w:r>
                    <w:rPr>
                      <w:sz w:val="28"/>
                    </w:rPr>
                    <w:t>деятельности</w:t>
                  </w:r>
                  <w:r>
                    <w:rPr>
                      <w:spacing w:val="-7"/>
                      <w:sz w:val="28"/>
                    </w:rPr>
                    <w:t xml:space="preserve"> </w:t>
                  </w:r>
                  <w:r>
                    <w:rPr>
                      <w:sz w:val="28"/>
                    </w:rPr>
                    <w:t>ребенка</w:t>
                  </w:r>
                  <w:r>
                    <w:rPr>
                      <w:spacing w:val="-7"/>
                      <w:sz w:val="28"/>
                    </w:rPr>
                    <w:t xml:space="preserve"> </w:t>
                  </w:r>
                  <w:r>
                    <w:rPr>
                      <w:sz w:val="28"/>
                    </w:rPr>
                    <w:t>и</w:t>
                  </w:r>
                  <w:r>
                    <w:rPr>
                      <w:spacing w:val="-6"/>
                      <w:sz w:val="28"/>
                    </w:rPr>
                    <w:t xml:space="preserve"> </w:t>
                  </w:r>
                  <w:r>
                    <w:rPr>
                      <w:spacing w:val="-5"/>
                      <w:sz w:val="28"/>
                    </w:rPr>
                    <w:t>его</w:t>
                  </w:r>
                </w:p>
              </w:tc>
            </w:tr>
            <w:tr w:rsidR="008573F0">
              <w:trPr>
                <w:trHeight w:val="319"/>
              </w:trPr>
              <w:tc>
                <w:tcPr>
                  <w:tcW w:w="3283" w:type="dxa"/>
                  <w:tcBorders>
                    <w:left w:val="single" w:sz="4" w:space="0" w:color="000000"/>
                    <w:right w:val="single" w:sz="4" w:space="0" w:color="000000"/>
                  </w:tcBorders>
                  <w:shd w:val="clear" w:color="auto" w:fill="auto"/>
                </w:tcPr>
                <w:p w:rsidR="008573F0" w:rsidRDefault="00D4456B">
                  <w:pPr>
                    <w:pStyle w:val="TableParagraph"/>
                    <w:spacing w:line="303" w:lineRule="exact"/>
                    <w:rPr>
                      <w:spacing w:val="-2"/>
                      <w:sz w:val="28"/>
                    </w:rPr>
                  </w:pPr>
                  <w:r>
                    <w:rPr>
                      <w:spacing w:val="-2"/>
                      <w:sz w:val="28"/>
                    </w:rPr>
                    <w:t>собственного</w:t>
                  </w:r>
                </w:p>
              </w:tc>
              <w:tc>
                <w:tcPr>
                  <w:tcW w:w="6503" w:type="dxa"/>
                  <w:tcBorders>
                    <w:left w:val="single" w:sz="4" w:space="0" w:color="000000"/>
                    <w:right w:val="single" w:sz="4" w:space="0" w:color="000000"/>
                  </w:tcBorders>
                  <w:shd w:val="clear" w:color="auto" w:fill="auto"/>
                </w:tcPr>
                <w:p w:rsidR="008573F0" w:rsidRDefault="00D4456B">
                  <w:pPr>
                    <w:pStyle w:val="TableParagraph"/>
                    <w:spacing w:line="303" w:lineRule="exact"/>
                  </w:pPr>
                  <w:r>
                    <w:rPr>
                      <w:sz w:val="28"/>
                    </w:rPr>
                    <w:t>самого</w:t>
                  </w:r>
                  <w:r>
                    <w:rPr>
                      <w:spacing w:val="-2"/>
                      <w:sz w:val="28"/>
                    </w:rPr>
                    <w:t xml:space="preserve"> </w:t>
                  </w:r>
                  <w:r>
                    <w:rPr>
                      <w:sz w:val="28"/>
                    </w:rPr>
                    <w:t>как</w:t>
                  </w:r>
                  <w:r>
                    <w:rPr>
                      <w:spacing w:val="-2"/>
                      <w:sz w:val="28"/>
                    </w:rPr>
                    <w:t xml:space="preserve"> личность;</w:t>
                  </w:r>
                </w:p>
              </w:tc>
            </w:tr>
            <w:tr w:rsidR="008573F0">
              <w:trPr>
                <w:trHeight w:val="319"/>
              </w:trPr>
              <w:tc>
                <w:tcPr>
                  <w:tcW w:w="3283" w:type="dxa"/>
                  <w:tcBorders>
                    <w:left w:val="single" w:sz="4" w:space="0" w:color="000000"/>
                    <w:right w:val="single" w:sz="4" w:space="0" w:color="000000"/>
                  </w:tcBorders>
                  <w:shd w:val="clear" w:color="auto" w:fill="auto"/>
                </w:tcPr>
                <w:p w:rsidR="008573F0" w:rsidRDefault="00D4456B">
                  <w:pPr>
                    <w:pStyle w:val="TableParagraph"/>
                    <w:tabs>
                      <w:tab w:val="left" w:pos="1997"/>
                    </w:tabs>
                    <w:spacing w:line="303" w:lineRule="exact"/>
                  </w:pPr>
                  <w:r>
                    <w:rPr>
                      <w:spacing w:val="-2"/>
                      <w:sz w:val="28"/>
                    </w:rPr>
                    <w:t>сенсорного</w:t>
                  </w:r>
                  <w:r>
                    <w:rPr>
                      <w:sz w:val="28"/>
                    </w:rPr>
                    <w:tab/>
                  </w:r>
                  <w:r>
                    <w:rPr>
                      <w:spacing w:val="-2"/>
                      <w:sz w:val="28"/>
                    </w:rPr>
                    <w:t>опыта</w:t>
                  </w:r>
                </w:p>
              </w:tc>
              <w:tc>
                <w:tcPr>
                  <w:tcW w:w="6503" w:type="dxa"/>
                  <w:tcBorders>
                    <w:left w:val="single" w:sz="4" w:space="0" w:color="000000"/>
                    <w:right w:val="single" w:sz="4" w:space="0" w:color="000000"/>
                  </w:tcBorders>
                  <w:shd w:val="clear" w:color="auto" w:fill="auto"/>
                </w:tcPr>
                <w:p w:rsidR="008573F0" w:rsidRDefault="00D4456B">
                  <w:pPr>
                    <w:pStyle w:val="TableParagraph"/>
                    <w:tabs>
                      <w:tab w:val="left" w:pos="441"/>
                      <w:tab w:val="left" w:pos="2254"/>
                      <w:tab w:val="left" w:pos="2633"/>
                      <w:tab w:val="left" w:pos="3535"/>
                      <w:tab w:val="left" w:pos="4950"/>
                    </w:tabs>
                    <w:spacing w:line="303" w:lineRule="exact"/>
                  </w:pPr>
                  <w:r>
                    <w:rPr>
                      <w:spacing w:val="-10"/>
                      <w:sz w:val="28"/>
                    </w:rPr>
                    <w:t>-</w:t>
                  </w:r>
                  <w:r>
                    <w:rPr>
                      <w:sz w:val="28"/>
                    </w:rPr>
                    <w:tab/>
                  </w:r>
                  <w:r>
                    <w:rPr>
                      <w:spacing w:val="-2"/>
                      <w:sz w:val="28"/>
                    </w:rPr>
                    <w:t>формировать</w:t>
                  </w:r>
                  <w:r>
                    <w:rPr>
                      <w:sz w:val="28"/>
                    </w:rPr>
                    <w:tab/>
                  </w:r>
                  <w:r>
                    <w:rPr>
                      <w:spacing w:val="-10"/>
                      <w:sz w:val="28"/>
                    </w:rPr>
                    <w:t>у</w:t>
                  </w:r>
                  <w:r>
                    <w:rPr>
                      <w:sz w:val="28"/>
                    </w:rPr>
                    <w:tab/>
                  </w:r>
                  <w:r>
                    <w:rPr>
                      <w:spacing w:val="-2"/>
                      <w:sz w:val="28"/>
                    </w:rPr>
                    <w:t>детей</w:t>
                  </w:r>
                  <w:r>
                    <w:rPr>
                      <w:sz w:val="28"/>
                    </w:rPr>
                    <w:tab/>
                  </w:r>
                  <w:r>
                    <w:rPr>
                      <w:spacing w:val="-2"/>
                      <w:sz w:val="28"/>
                    </w:rPr>
                    <w:t>привычку</w:t>
                  </w:r>
                  <w:r>
                    <w:rPr>
                      <w:sz w:val="28"/>
                    </w:rPr>
                    <w:tab/>
                  </w:r>
                  <w:r>
                    <w:rPr>
                      <w:spacing w:val="-2"/>
                      <w:sz w:val="28"/>
                    </w:rPr>
                    <w:t>самостоятельно</w:t>
                  </w:r>
                </w:p>
              </w:tc>
            </w:tr>
            <w:tr w:rsidR="008573F0">
              <w:trPr>
                <w:trHeight w:val="318"/>
              </w:trPr>
              <w:tc>
                <w:tcPr>
                  <w:tcW w:w="3283" w:type="dxa"/>
                  <w:tcBorders>
                    <w:left w:val="single" w:sz="4" w:space="0" w:color="000000"/>
                    <w:right w:val="single" w:sz="4" w:space="0" w:color="000000"/>
                  </w:tcBorders>
                  <w:shd w:val="clear" w:color="auto" w:fill="auto"/>
                </w:tcPr>
                <w:p w:rsidR="008573F0" w:rsidRDefault="00D4456B">
                  <w:pPr>
                    <w:pStyle w:val="TableParagraph"/>
                    <w:spacing w:line="302" w:lineRule="exact"/>
                    <w:rPr>
                      <w:spacing w:val="-2"/>
                      <w:sz w:val="28"/>
                    </w:rPr>
                  </w:pPr>
                  <w:r>
                    <w:rPr>
                      <w:spacing w:val="-2"/>
                      <w:sz w:val="28"/>
                    </w:rPr>
                    <w:t>восприятия</w:t>
                  </w:r>
                </w:p>
              </w:tc>
              <w:tc>
                <w:tcPr>
                  <w:tcW w:w="6503" w:type="dxa"/>
                  <w:tcBorders>
                    <w:left w:val="single" w:sz="4" w:space="0" w:color="000000"/>
                    <w:right w:val="single" w:sz="4" w:space="0" w:color="000000"/>
                  </w:tcBorders>
                  <w:shd w:val="clear" w:color="auto" w:fill="auto"/>
                </w:tcPr>
                <w:p w:rsidR="008573F0" w:rsidRDefault="00D4456B">
                  <w:pPr>
                    <w:pStyle w:val="TableParagraph"/>
                    <w:tabs>
                      <w:tab w:val="left" w:pos="1448"/>
                      <w:tab w:val="left" w:pos="2102"/>
                      <w:tab w:val="left" w:pos="2863"/>
                      <w:tab w:val="left" w:pos="4503"/>
                      <w:tab w:val="left" w:pos="5743"/>
                    </w:tabs>
                    <w:spacing w:line="302" w:lineRule="exact"/>
                  </w:pPr>
                  <w:r>
                    <w:rPr>
                      <w:spacing w:val="-2"/>
                      <w:sz w:val="28"/>
                    </w:rPr>
                    <w:t>находить</w:t>
                  </w:r>
                  <w:r>
                    <w:rPr>
                      <w:sz w:val="28"/>
                    </w:rPr>
                    <w:tab/>
                  </w:r>
                  <w:r>
                    <w:rPr>
                      <w:spacing w:val="-5"/>
                      <w:sz w:val="28"/>
                    </w:rPr>
                    <w:t>для</w:t>
                  </w:r>
                  <w:r>
                    <w:rPr>
                      <w:sz w:val="28"/>
                    </w:rPr>
                    <w:tab/>
                  </w:r>
                  <w:r>
                    <w:rPr>
                      <w:spacing w:val="-4"/>
                      <w:sz w:val="28"/>
                    </w:rPr>
                    <w:t>себя</w:t>
                  </w:r>
                  <w:r>
                    <w:rPr>
                      <w:sz w:val="28"/>
                    </w:rPr>
                    <w:tab/>
                  </w:r>
                  <w:r>
                    <w:rPr>
                      <w:spacing w:val="-2"/>
                      <w:sz w:val="28"/>
                    </w:rPr>
                    <w:t>интересные</w:t>
                  </w:r>
                  <w:r>
                    <w:rPr>
                      <w:sz w:val="28"/>
                    </w:rPr>
                    <w:tab/>
                  </w:r>
                  <w:r>
                    <w:rPr>
                      <w:spacing w:val="-2"/>
                      <w:sz w:val="28"/>
                    </w:rPr>
                    <w:t>занятия;</w:t>
                  </w:r>
                  <w:r>
                    <w:rPr>
                      <w:sz w:val="28"/>
                    </w:rPr>
                    <w:tab/>
                  </w:r>
                  <w:r>
                    <w:rPr>
                      <w:spacing w:val="-2"/>
                      <w:sz w:val="28"/>
                    </w:rPr>
                    <w:t>приучать</w:t>
                  </w:r>
                </w:p>
              </w:tc>
            </w:tr>
            <w:tr w:rsidR="008573F0">
              <w:trPr>
                <w:trHeight w:val="318"/>
              </w:trPr>
              <w:tc>
                <w:tcPr>
                  <w:tcW w:w="3283" w:type="dxa"/>
                  <w:tcBorders>
                    <w:left w:val="single" w:sz="4" w:space="0" w:color="000000"/>
                    <w:right w:val="single" w:sz="4" w:space="0" w:color="000000"/>
                  </w:tcBorders>
                  <w:shd w:val="clear" w:color="auto" w:fill="auto"/>
                </w:tcPr>
                <w:p w:rsidR="008573F0" w:rsidRDefault="00D4456B">
                  <w:pPr>
                    <w:pStyle w:val="TableParagraph"/>
                    <w:spacing w:line="302" w:lineRule="exact"/>
                  </w:pPr>
                  <w:r>
                    <w:rPr>
                      <w:sz w:val="28"/>
                    </w:rPr>
                    <w:t>окружающего</w:t>
                  </w:r>
                  <w:r>
                    <w:rPr>
                      <w:spacing w:val="-8"/>
                      <w:sz w:val="28"/>
                    </w:rPr>
                    <w:t xml:space="preserve"> </w:t>
                  </w:r>
                  <w:r>
                    <w:rPr>
                      <w:spacing w:val="-4"/>
                      <w:sz w:val="28"/>
                    </w:rPr>
                    <w:t>мира</w:t>
                  </w:r>
                </w:p>
              </w:tc>
              <w:tc>
                <w:tcPr>
                  <w:tcW w:w="6503" w:type="dxa"/>
                  <w:tcBorders>
                    <w:left w:val="single" w:sz="4" w:space="0" w:color="000000"/>
                    <w:right w:val="single" w:sz="4" w:space="0" w:color="000000"/>
                  </w:tcBorders>
                  <w:shd w:val="clear" w:color="auto" w:fill="auto"/>
                </w:tcPr>
                <w:p w:rsidR="008573F0" w:rsidRDefault="00D4456B">
                  <w:pPr>
                    <w:pStyle w:val="TableParagraph"/>
                    <w:tabs>
                      <w:tab w:val="left" w:pos="1566"/>
                      <w:tab w:val="left" w:pos="3409"/>
                      <w:tab w:val="left" w:pos="5030"/>
                      <w:tab w:val="left" w:pos="5457"/>
                    </w:tabs>
                    <w:spacing w:line="302" w:lineRule="exact"/>
                  </w:pPr>
                  <w:r>
                    <w:rPr>
                      <w:spacing w:val="-2"/>
                      <w:sz w:val="28"/>
                    </w:rPr>
                    <w:t>свободно,</w:t>
                  </w:r>
                  <w:r>
                    <w:rPr>
                      <w:sz w:val="28"/>
                    </w:rPr>
                    <w:tab/>
                  </w:r>
                  <w:r>
                    <w:rPr>
                      <w:spacing w:val="-2"/>
                      <w:sz w:val="28"/>
                    </w:rPr>
                    <w:t>пользоваться</w:t>
                  </w:r>
                  <w:r>
                    <w:rPr>
                      <w:sz w:val="28"/>
                    </w:rPr>
                    <w:tab/>
                  </w:r>
                  <w:r>
                    <w:rPr>
                      <w:spacing w:val="-2"/>
                      <w:sz w:val="28"/>
                    </w:rPr>
                    <w:t>игрушками</w:t>
                  </w:r>
                  <w:r>
                    <w:rPr>
                      <w:sz w:val="28"/>
                    </w:rPr>
                    <w:tab/>
                  </w:r>
                  <w:r>
                    <w:rPr>
                      <w:spacing w:val="-10"/>
                      <w:sz w:val="28"/>
                    </w:rPr>
                    <w:t>и</w:t>
                  </w:r>
                  <w:r>
                    <w:rPr>
                      <w:sz w:val="28"/>
                    </w:rPr>
                    <w:tab/>
                  </w:r>
                  <w:r>
                    <w:rPr>
                      <w:spacing w:val="-2"/>
                      <w:sz w:val="28"/>
                    </w:rPr>
                    <w:t>пособиями;</w:t>
                  </w:r>
                </w:p>
              </w:tc>
            </w:tr>
            <w:tr w:rsidR="008573F0">
              <w:trPr>
                <w:trHeight w:val="318"/>
              </w:trPr>
              <w:tc>
                <w:tcPr>
                  <w:tcW w:w="3283" w:type="dxa"/>
                  <w:tcBorders>
                    <w:left w:val="single" w:sz="4" w:space="0" w:color="000000"/>
                    <w:right w:val="single" w:sz="4" w:space="0" w:color="000000"/>
                  </w:tcBorders>
                  <w:shd w:val="clear" w:color="auto" w:fill="auto"/>
                </w:tcPr>
                <w:p w:rsidR="008573F0" w:rsidRDefault="008573F0">
                  <w:pPr>
                    <w:pStyle w:val="TableParagraph"/>
                    <w:ind w:left="0"/>
                    <w:rPr>
                      <w:sz w:val="24"/>
                    </w:rPr>
                  </w:pPr>
                </w:p>
              </w:tc>
              <w:tc>
                <w:tcPr>
                  <w:tcW w:w="6503" w:type="dxa"/>
                  <w:tcBorders>
                    <w:left w:val="single" w:sz="4" w:space="0" w:color="000000"/>
                    <w:right w:val="single" w:sz="4" w:space="0" w:color="000000"/>
                  </w:tcBorders>
                  <w:shd w:val="clear" w:color="auto" w:fill="auto"/>
                </w:tcPr>
                <w:p w:rsidR="008573F0" w:rsidRDefault="00D4456B">
                  <w:pPr>
                    <w:pStyle w:val="TableParagraph"/>
                    <w:spacing w:line="302" w:lineRule="exact"/>
                  </w:pPr>
                  <w:r>
                    <w:rPr>
                      <w:sz w:val="28"/>
                    </w:rPr>
                    <w:t>знакомить</w:t>
                  </w:r>
                  <w:r>
                    <w:rPr>
                      <w:spacing w:val="56"/>
                      <w:sz w:val="28"/>
                    </w:rPr>
                    <w:t xml:space="preserve"> </w:t>
                  </w:r>
                  <w:r>
                    <w:rPr>
                      <w:sz w:val="28"/>
                    </w:rPr>
                    <w:t>детей</w:t>
                  </w:r>
                  <w:r>
                    <w:rPr>
                      <w:spacing w:val="58"/>
                      <w:sz w:val="28"/>
                    </w:rPr>
                    <w:t xml:space="preserve"> </w:t>
                  </w:r>
                  <w:r>
                    <w:rPr>
                      <w:sz w:val="28"/>
                    </w:rPr>
                    <w:t>с</w:t>
                  </w:r>
                  <w:r>
                    <w:rPr>
                      <w:spacing w:val="57"/>
                      <w:sz w:val="28"/>
                    </w:rPr>
                    <w:t xml:space="preserve"> </w:t>
                  </w:r>
                  <w:r>
                    <w:rPr>
                      <w:sz w:val="28"/>
                    </w:rPr>
                    <w:t>группой,</w:t>
                  </w:r>
                  <w:r>
                    <w:rPr>
                      <w:spacing w:val="57"/>
                      <w:sz w:val="28"/>
                    </w:rPr>
                    <w:t xml:space="preserve"> </w:t>
                  </w:r>
                  <w:r>
                    <w:rPr>
                      <w:sz w:val="28"/>
                    </w:rPr>
                    <w:t>другими</w:t>
                  </w:r>
                  <w:r>
                    <w:rPr>
                      <w:spacing w:val="58"/>
                      <w:sz w:val="28"/>
                    </w:rPr>
                    <w:t xml:space="preserve"> </w:t>
                  </w:r>
                  <w:r>
                    <w:rPr>
                      <w:sz w:val="28"/>
                    </w:rPr>
                    <w:t>помещениями</w:t>
                  </w:r>
                  <w:r>
                    <w:rPr>
                      <w:spacing w:val="56"/>
                      <w:sz w:val="28"/>
                    </w:rPr>
                    <w:t xml:space="preserve"> </w:t>
                  </w:r>
                  <w:r>
                    <w:rPr>
                      <w:spacing w:val="-10"/>
                      <w:sz w:val="28"/>
                    </w:rPr>
                    <w:t>и</w:t>
                  </w:r>
                </w:p>
              </w:tc>
            </w:tr>
            <w:tr w:rsidR="008573F0">
              <w:trPr>
                <w:trHeight w:val="318"/>
              </w:trPr>
              <w:tc>
                <w:tcPr>
                  <w:tcW w:w="3283" w:type="dxa"/>
                  <w:tcBorders>
                    <w:left w:val="single" w:sz="4" w:space="0" w:color="000000"/>
                    <w:right w:val="single" w:sz="4" w:space="0" w:color="000000"/>
                  </w:tcBorders>
                  <w:shd w:val="clear" w:color="auto" w:fill="auto"/>
                </w:tcPr>
                <w:p w:rsidR="008573F0" w:rsidRDefault="008573F0">
                  <w:pPr>
                    <w:pStyle w:val="TableParagraph"/>
                    <w:ind w:left="0"/>
                    <w:rPr>
                      <w:sz w:val="24"/>
                    </w:rPr>
                  </w:pPr>
                </w:p>
              </w:tc>
              <w:tc>
                <w:tcPr>
                  <w:tcW w:w="6503" w:type="dxa"/>
                  <w:tcBorders>
                    <w:left w:val="single" w:sz="4" w:space="0" w:color="000000"/>
                    <w:right w:val="single" w:sz="4" w:space="0" w:color="000000"/>
                  </w:tcBorders>
                  <w:shd w:val="clear" w:color="auto" w:fill="auto"/>
                </w:tcPr>
                <w:p w:rsidR="008573F0" w:rsidRDefault="00D4456B">
                  <w:pPr>
                    <w:pStyle w:val="TableParagraph"/>
                    <w:spacing w:line="302" w:lineRule="exact"/>
                  </w:pPr>
                  <w:r>
                    <w:rPr>
                      <w:sz w:val="28"/>
                    </w:rPr>
                    <w:t>сотрудниками</w:t>
                  </w:r>
                  <w:r>
                    <w:rPr>
                      <w:spacing w:val="60"/>
                      <w:w w:val="150"/>
                      <w:sz w:val="28"/>
                    </w:rPr>
                    <w:t xml:space="preserve"> </w:t>
                  </w:r>
                  <w:r>
                    <w:rPr>
                      <w:sz w:val="28"/>
                    </w:rPr>
                    <w:t>детского</w:t>
                  </w:r>
                  <w:r>
                    <w:rPr>
                      <w:spacing w:val="62"/>
                      <w:w w:val="150"/>
                      <w:sz w:val="28"/>
                    </w:rPr>
                    <w:t xml:space="preserve"> </w:t>
                  </w:r>
                  <w:r>
                    <w:rPr>
                      <w:sz w:val="28"/>
                    </w:rPr>
                    <w:t>сада,</w:t>
                  </w:r>
                  <w:r>
                    <w:rPr>
                      <w:spacing w:val="62"/>
                      <w:w w:val="150"/>
                      <w:sz w:val="28"/>
                    </w:rPr>
                    <w:t xml:space="preserve"> </w:t>
                  </w:r>
                  <w:r>
                    <w:rPr>
                      <w:sz w:val="28"/>
                    </w:rPr>
                    <w:t>территорией</w:t>
                  </w:r>
                  <w:r>
                    <w:rPr>
                      <w:spacing w:val="59"/>
                      <w:w w:val="150"/>
                      <w:sz w:val="28"/>
                    </w:rPr>
                    <w:t xml:space="preserve"> </w:t>
                  </w:r>
                  <w:r>
                    <w:rPr>
                      <w:sz w:val="28"/>
                    </w:rPr>
                    <w:t>участка</w:t>
                  </w:r>
                  <w:r>
                    <w:rPr>
                      <w:spacing w:val="60"/>
                      <w:w w:val="150"/>
                      <w:sz w:val="28"/>
                    </w:rPr>
                    <w:t xml:space="preserve"> </w:t>
                  </w:r>
                  <w:r>
                    <w:rPr>
                      <w:spacing w:val="-10"/>
                      <w:sz w:val="28"/>
                    </w:rPr>
                    <w:t>с</w:t>
                  </w:r>
                </w:p>
              </w:tc>
            </w:tr>
            <w:tr w:rsidR="008573F0">
              <w:trPr>
                <w:trHeight w:val="319"/>
              </w:trPr>
              <w:tc>
                <w:tcPr>
                  <w:tcW w:w="3283" w:type="dxa"/>
                  <w:tcBorders>
                    <w:left w:val="single" w:sz="4" w:space="0" w:color="000000"/>
                    <w:right w:val="single" w:sz="4" w:space="0" w:color="000000"/>
                  </w:tcBorders>
                  <w:shd w:val="clear" w:color="auto" w:fill="auto"/>
                </w:tcPr>
                <w:p w:rsidR="008573F0" w:rsidRDefault="008573F0">
                  <w:pPr>
                    <w:pStyle w:val="TableParagraph"/>
                    <w:ind w:left="0"/>
                    <w:rPr>
                      <w:sz w:val="24"/>
                    </w:rPr>
                  </w:pPr>
                </w:p>
              </w:tc>
              <w:tc>
                <w:tcPr>
                  <w:tcW w:w="6503" w:type="dxa"/>
                  <w:tcBorders>
                    <w:left w:val="single" w:sz="4" w:space="0" w:color="000000"/>
                    <w:right w:val="single" w:sz="4" w:space="0" w:color="000000"/>
                  </w:tcBorders>
                  <w:shd w:val="clear" w:color="auto" w:fill="auto"/>
                </w:tcPr>
                <w:p w:rsidR="008573F0" w:rsidRDefault="00D4456B">
                  <w:pPr>
                    <w:pStyle w:val="TableParagraph"/>
                    <w:spacing w:line="303" w:lineRule="exact"/>
                  </w:pPr>
                  <w:r>
                    <w:rPr>
                      <w:sz w:val="28"/>
                    </w:rPr>
                    <w:t>целью</w:t>
                  </w:r>
                  <w:r>
                    <w:rPr>
                      <w:spacing w:val="-6"/>
                      <w:sz w:val="28"/>
                    </w:rPr>
                    <w:t xml:space="preserve"> </w:t>
                  </w:r>
                  <w:r>
                    <w:rPr>
                      <w:sz w:val="28"/>
                    </w:rPr>
                    <w:t>повышения</w:t>
                  </w:r>
                  <w:r>
                    <w:rPr>
                      <w:spacing w:val="-5"/>
                      <w:sz w:val="28"/>
                    </w:rPr>
                    <w:t xml:space="preserve"> </w:t>
                  </w:r>
                  <w:r>
                    <w:rPr>
                      <w:spacing w:val="-2"/>
                      <w:sz w:val="28"/>
                    </w:rPr>
                    <w:t>самостоятельности;</w:t>
                  </w:r>
                </w:p>
              </w:tc>
            </w:tr>
            <w:tr w:rsidR="008573F0">
              <w:trPr>
                <w:trHeight w:val="319"/>
              </w:trPr>
              <w:tc>
                <w:tcPr>
                  <w:tcW w:w="3283" w:type="dxa"/>
                  <w:tcBorders>
                    <w:left w:val="single" w:sz="4" w:space="0" w:color="000000"/>
                    <w:right w:val="single" w:sz="4" w:space="0" w:color="000000"/>
                  </w:tcBorders>
                  <w:shd w:val="clear" w:color="auto" w:fill="auto"/>
                </w:tcPr>
                <w:p w:rsidR="008573F0" w:rsidRDefault="008573F0">
                  <w:pPr>
                    <w:pStyle w:val="TableParagraph"/>
                    <w:ind w:left="0"/>
                    <w:rPr>
                      <w:sz w:val="24"/>
                    </w:rPr>
                  </w:pPr>
                </w:p>
              </w:tc>
              <w:tc>
                <w:tcPr>
                  <w:tcW w:w="6503" w:type="dxa"/>
                  <w:tcBorders>
                    <w:left w:val="single" w:sz="4" w:space="0" w:color="000000"/>
                    <w:right w:val="single" w:sz="4" w:space="0" w:color="000000"/>
                  </w:tcBorders>
                  <w:shd w:val="clear" w:color="auto" w:fill="auto"/>
                </w:tcPr>
                <w:p w:rsidR="008573F0" w:rsidRDefault="00D4456B">
                  <w:pPr>
                    <w:pStyle w:val="TableParagraph"/>
                    <w:tabs>
                      <w:tab w:val="left" w:pos="424"/>
                      <w:tab w:val="left" w:pos="1931"/>
                      <w:tab w:val="left" w:pos="2818"/>
                      <w:tab w:val="left" w:pos="3178"/>
                      <w:tab w:val="left" w:pos="5236"/>
                      <w:tab w:val="left" w:pos="6712"/>
                    </w:tabs>
                    <w:spacing w:line="303" w:lineRule="exact"/>
                  </w:pPr>
                  <w:r>
                    <w:rPr>
                      <w:spacing w:val="-10"/>
                      <w:sz w:val="28"/>
                    </w:rPr>
                    <w:t>-</w:t>
                  </w:r>
                  <w:r>
                    <w:rPr>
                      <w:sz w:val="28"/>
                    </w:rPr>
                    <w:tab/>
                  </w:r>
                  <w:r>
                    <w:rPr>
                      <w:spacing w:val="-2"/>
                      <w:sz w:val="28"/>
                    </w:rPr>
                    <w:t>побуждать</w:t>
                  </w:r>
                  <w:r>
                    <w:rPr>
                      <w:sz w:val="28"/>
                    </w:rPr>
                    <w:tab/>
                  </w:r>
                  <w:r>
                    <w:rPr>
                      <w:spacing w:val="-4"/>
                      <w:sz w:val="28"/>
                    </w:rPr>
                    <w:t>детей</w:t>
                  </w:r>
                  <w:r>
                    <w:rPr>
                      <w:sz w:val="28"/>
                    </w:rPr>
                    <w:tab/>
                  </w:r>
                  <w:r>
                    <w:rPr>
                      <w:spacing w:val="-10"/>
                      <w:sz w:val="28"/>
                    </w:rPr>
                    <w:t>к</w:t>
                  </w:r>
                  <w:r>
                    <w:rPr>
                      <w:sz w:val="28"/>
                    </w:rPr>
                    <w:tab/>
                  </w:r>
                  <w:r>
                    <w:rPr>
                      <w:spacing w:val="-2"/>
                      <w:sz w:val="28"/>
                    </w:rPr>
                    <w:t>разнообразным</w:t>
                  </w:r>
                  <w:r>
                    <w:rPr>
                      <w:sz w:val="28"/>
                    </w:rPr>
                    <w:tab/>
                  </w:r>
                  <w:r>
                    <w:rPr>
                      <w:spacing w:val="-2"/>
                      <w:sz w:val="28"/>
                    </w:rPr>
                    <w:t>действиям</w:t>
                  </w:r>
                  <w:r>
                    <w:rPr>
                      <w:sz w:val="28"/>
                    </w:rPr>
                    <w:tab/>
                  </w:r>
                  <w:r>
                    <w:rPr>
                      <w:spacing w:val="-10"/>
                      <w:sz w:val="28"/>
                    </w:rPr>
                    <w:t>с</w:t>
                  </w:r>
                </w:p>
              </w:tc>
            </w:tr>
            <w:tr w:rsidR="008573F0">
              <w:trPr>
                <w:trHeight w:val="318"/>
              </w:trPr>
              <w:tc>
                <w:tcPr>
                  <w:tcW w:w="3283" w:type="dxa"/>
                  <w:tcBorders>
                    <w:left w:val="single" w:sz="4" w:space="0" w:color="000000"/>
                    <w:right w:val="single" w:sz="4" w:space="0" w:color="000000"/>
                  </w:tcBorders>
                  <w:shd w:val="clear" w:color="auto" w:fill="auto"/>
                </w:tcPr>
                <w:p w:rsidR="008573F0" w:rsidRDefault="008573F0">
                  <w:pPr>
                    <w:pStyle w:val="TableParagraph"/>
                    <w:ind w:left="0"/>
                    <w:rPr>
                      <w:sz w:val="24"/>
                    </w:rPr>
                  </w:pPr>
                </w:p>
              </w:tc>
              <w:tc>
                <w:tcPr>
                  <w:tcW w:w="6503" w:type="dxa"/>
                  <w:tcBorders>
                    <w:left w:val="single" w:sz="4" w:space="0" w:color="000000"/>
                    <w:right w:val="single" w:sz="4" w:space="0" w:color="000000"/>
                  </w:tcBorders>
                  <w:shd w:val="clear" w:color="auto" w:fill="auto"/>
                </w:tcPr>
                <w:p w:rsidR="008573F0" w:rsidRDefault="00D4456B">
                  <w:pPr>
                    <w:pStyle w:val="TableParagraph"/>
                    <w:tabs>
                      <w:tab w:val="left" w:pos="1834"/>
                      <w:tab w:val="left" w:pos="3807"/>
                      <w:tab w:val="left" w:pos="4306"/>
                      <w:tab w:val="left" w:pos="6196"/>
                      <w:tab w:val="left" w:pos="6546"/>
                    </w:tabs>
                    <w:spacing w:line="302" w:lineRule="exact"/>
                  </w:pPr>
                  <w:r>
                    <w:rPr>
                      <w:spacing w:val="-2"/>
                      <w:sz w:val="28"/>
                    </w:rPr>
                    <w:t>предметами,</w:t>
                  </w:r>
                  <w:r>
                    <w:rPr>
                      <w:sz w:val="28"/>
                    </w:rPr>
                    <w:tab/>
                  </w:r>
                  <w:r>
                    <w:rPr>
                      <w:spacing w:val="-2"/>
                      <w:sz w:val="28"/>
                    </w:rPr>
                    <w:t>направленным</w:t>
                  </w:r>
                  <w:r>
                    <w:rPr>
                      <w:sz w:val="28"/>
                    </w:rPr>
                    <w:tab/>
                  </w:r>
                  <w:r>
                    <w:rPr>
                      <w:spacing w:val="-5"/>
                      <w:sz w:val="28"/>
                    </w:rPr>
                    <w:t>на</w:t>
                  </w:r>
                  <w:r>
                    <w:rPr>
                      <w:sz w:val="28"/>
                    </w:rPr>
                    <w:tab/>
                  </w:r>
                  <w:r>
                    <w:rPr>
                      <w:spacing w:val="-2"/>
                      <w:sz w:val="28"/>
                    </w:rPr>
                    <w:t>ознакомление</w:t>
                  </w:r>
                  <w:r>
                    <w:rPr>
                      <w:sz w:val="28"/>
                    </w:rPr>
                    <w:tab/>
                  </w:r>
                  <w:r>
                    <w:rPr>
                      <w:spacing w:val="-10"/>
                      <w:sz w:val="28"/>
                    </w:rPr>
                    <w:t>с</w:t>
                  </w:r>
                  <w:r>
                    <w:rPr>
                      <w:sz w:val="28"/>
                    </w:rPr>
                    <w:tab/>
                  </w:r>
                  <w:r>
                    <w:rPr>
                      <w:spacing w:val="-5"/>
                      <w:sz w:val="28"/>
                    </w:rPr>
                    <w:t>их</w:t>
                  </w:r>
                </w:p>
              </w:tc>
            </w:tr>
            <w:tr w:rsidR="008573F0">
              <w:trPr>
                <w:trHeight w:val="318"/>
              </w:trPr>
              <w:tc>
                <w:tcPr>
                  <w:tcW w:w="3283" w:type="dxa"/>
                  <w:tcBorders>
                    <w:left w:val="single" w:sz="4" w:space="0" w:color="000000"/>
                    <w:right w:val="single" w:sz="4" w:space="0" w:color="000000"/>
                  </w:tcBorders>
                  <w:shd w:val="clear" w:color="auto" w:fill="auto"/>
                </w:tcPr>
                <w:p w:rsidR="008573F0" w:rsidRDefault="008573F0">
                  <w:pPr>
                    <w:pStyle w:val="TableParagraph"/>
                    <w:ind w:left="0"/>
                    <w:rPr>
                      <w:sz w:val="24"/>
                    </w:rPr>
                  </w:pPr>
                </w:p>
              </w:tc>
              <w:tc>
                <w:tcPr>
                  <w:tcW w:w="6503" w:type="dxa"/>
                  <w:tcBorders>
                    <w:left w:val="single" w:sz="4" w:space="0" w:color="000000"/>
                    <w:right w:val="single" w:sz="4" w:space="0" w:color="000000"/>
                  </w:tcBorders>
                  <w:shd w:val="clear" w:color="auto" w:fill="auto"/>
                </w:tcPr>
                <w:p w:rsidR="008573F0" w:rsidRDefault="00D4456B">
                  <w:pPr>
                    <w:pStyle w:val="TableParagraph"/>
                    <w:tabs>
                      <w:tab w:val="left" w:pos="1763"/>
                      <w:tab w:val="left" w:pos="2211"/>
                      <w:tab w:val="left" w:pos="3889"/>
                      <w:tab w:val="left" w:pos="5578"/>
                    </w:tabs>
                    <w:spacing w:line="302" w:lineRule="exact"/>
                  </w:pPr>
                  <w:r>
                    <w:rPr>
                      <w:spacing w:val="-2"/>
                      <w:sz w:val="28"/>
                    </w:rPr>
                    <w:t>качествами</w:t>
                  </w:r>
                  <w:r>
                    <w:rPr>
                      <w:sz w:val="28"/>
                    </w:rPr>
                    <w:tab/>
                  </w:r>
                  <w:r>
                    <w:rPr>
                      <w:spacing w:val="-10"/>
                      <w:sz w:val="28"/>
                    </w:rPr>
                    <w:t>и</w:t>
                  </w:r>
                  <w:r>
                    <w:rPr>
                      <w:sz w:val="28"/>
                    </w:rPr>
                    <w:tab/>
                  </w:r>
                  <w:r>
                    <w:rPr>
                      <w:spacing w:val="-2"/>
                      <w:sz w:val="28"/>
                    </w:rPr>
                    <w:t>свойствами</w:t>
                  </w:r>
                  <w:r>
                    <w:rPr>
                      <w:sz w:val="28"/>
                    </w:rPr>
                    <w:tab/>
                  </w:r>
                  <w:r>
                    <w:rPr>
                      <w:spacing w:val="-2"/>
                      <w:sz w:val="28"/>
                    </w:rPr>
                    <w:t>(вкладыши,</w:t>
                  </w:r>
                  <w:r>
                    <w:rPr>
                      <w:sz w:val="28"/>
                    </w:rPr>
                    <w:tab/>
                  </w:r>
                  <w:r>
                    <w:rPr>
                      <w:spacing w:val="-2"/>
                      <w:sz w:val="28"/>
                    </w:rPr>
                    <w:t>разборные</w:t>
                  </w:r>
                </w:p>
              </w:tc>
            </w:tr>
            <w:tr w:rsidR="008573F0">
              <w:trPr>
                <w:trHeight w:val="318"/>
              </w:trPr>
              <w:tc>
                <w:tcPr>
                  <w:tcW w:w="3283" w:type="dxa"/>
                  <w:tcBorders>
                    <w:left w:val="single" w:sz="4" w:space="0" w:color="000000"/>
                    <w:right w:val="single" w:sz="4" w:space="0" w:color="000000"/>
                  </w:tcBorders>
                  <w:shd w:val="clear" w:color="auto" w:fill="auto"/>
                </w:tcPr>
                <w:p w:rsidR="008573F0" w:rsidRDefault="008573F0">
                  <w:pPr>
                    <w:pStyle w:val="TableParagraph"/>
                    <w:ind w:left="0"/>
                    <w:rPr>
                      <w:sz w:val="24"/>
                    </w:rPr>
                  </w:pPr>
                </w:p>
              </w:tc>
              <w:tc>
                <w:tcPr>
                  <w:tcW w:w="6503" w:type="dxa"/>
                  <w:tcBorders>
                    <w:left w:val="single" w:sz="4" w:space="0" w:color="000000"/>
                    <w:right w:val="single" w:sz="4" w:space="0" w:color="000000"/>
                  </w:tcBorders>
                  <w:shd w:val="clear" w:color="auto" w:fill="auto"/>
                </w:tcPr>
                <w:p w:rsidR="008573F0" w:rsidRDefault="00D4456B">
                  <w:pPr>
                    <w:pStyle w:val="TableParagraph"/>
                    <w:spacing w:line="302" w:lineRule="exact"/>
                  </w:pPr>
                  <w:r>
                    <w:rPr>
                      <w:sz w:val="28"/>
                    </w:rPr>
                    <w:t>игрушки, открывание</w:t>
                  </w:r>
                  <w:r>
                    <w:rPr>
                      <w:spacing w:val="2"/>
                      <w:sz w:val="28"/>
                    </w:rPr>
                    <w:t xml:space="preserve"> </w:t>
                  </w:r>
                  <w:r>
                    <w:rPr>
                      <w:sz w:val="28"/>
                    </w:rPr>
                    <w:t>и</w:t>
                  </w:r>
                  <w:r>
                    <w:rPr>
                      <w:spacing w:val="4"/>
                      <w:sz w:val="28"/>
                    </w:rPr>
                    <w:t xml:space="preserve"> </w:t>
                  </w:r>
                  <w:r>
                    <w:rPr>
                      <w:sz w:val="28"/>
                    </w:rPr>
                    <w:t>закрывание,</w:t>
                  </w:r>
                  <w:r>
                    <w:rPr>
                      <w:spacing w:val="2"/>
                      <w:sz w:val="28"/>
                    </w:rPr>
                    <w:t xml:space="preserve"> </w:t>
                  </w:r>
                  <w:r>
                    <w:rPr>
                      <w:sz w:val="28"/>
                    </w:rPr>
                    <w:t>подбор</w:t>
                  </w:r>
                  <w:r>
                    <w:rPr>
                      <w:spacing w:val="4"/>
                      <w:sz w:val="28"/>
                    </w:rPr>
                    <w:t xml:space="preserve"> </w:t>
                  </w:r>
                  <w:r>
                    <w:rPr>
                      <w:sz w:val="28"/>
                    </w:rPr>
                    <w:t>по</w:t>
                  </w:r>
                  <w:r>
                    <w:rPr>
                      <w:spacing w:val="3"/>
                      <w:sz w:val="28"/>
                    </w:rPr>
                    <w:t xml:space="preserve"> </w:t>
                  </w:r>
                  <w:r>
                    <w:rPr>
                      <w:sz w:val="28"/>
                    </w:rPr>
                    <w:t xml:space="preserve">форме </w:t>
                  </w:r>
                  <w:r>
                    <w:rPr>
                      <w:spacing w:val="-10"/>
                      <w:sz w:val="28"/>
                    </w:rPr>
                    <w:t>и</w:t>
                  </w:r>
                </w:p>
              </w:tc>
            </w:tr>
            <w:tr w:rsidR="008573F0">
              <w:trPr>
                <w:trHeight w:val="318"/>
              </w:trPr>
              <w:tc>
                <w:tcPr>
                  <w:tcW w:w="3283" w:type="dxa"/>
                  <w:tcBorders>
                    <w:left w:val="single" w:sz="4" w:space="0" w:color="000000"/>
                    <w:right w:val="single" w:sz="4" w:space="0" w:color="000000"/>
                  </w:tcBorders>
                  <w:shd w:val="clear" w:color="auto" w:fill="auto"/>
                </w:tcPr>
                <w:p w:rsidR="008573F0" w:rsidRDefault="008573F0">
                  <w:pPr>
                    <w:pStyle w:val="TableParagraph"/>
                    <w:ind w:left="0"/>
                    <w:rPr>
                      <w:sz w:val="24"/>
                    </w:rPr>
                  </w:pPr>
                </w:p>
              </w:tc>
              <w:tc>
                <w:tcPr>
                  <w:tcW w:w="6503" w:type="dxa"/>
                  <w:tcBorders>
                    <w:left w:val="single" w:sz="4" w:space="0" w:color="000000"/>
                    <w:right w:val="single" w:sz="4" w:space="0" w:color="000000"/>
                  </w:tcBorders>
                  <w:shd w:val="clear" w:color="auto" w:fill="auto"/>
                </w:tcPr>
                <w:p w:rsidR="008573F0" w:rsidRDefault="00D4456B">
                  <w:pPr>
                    <w:pStyle w:val="TableParagraph"/>
                    <w:spacing w:line="302" w:lineRule="exact"/>
                    <w:rPr>
                      <w:spacing w:val="-2"/>
                      <w:sz w:val="28"/>
                    </w:rPr>
                  </w:pPr>
                  <w:r>
                    <w:rPr>
                      <w:spacing w:val="-2"/>
                      <w:sz w:val="28"/>
                    </w:rPr>
                    <w:t>размеру);</w:t>
                  </w:r>
                </w:p>
              </w:tc>
            </w:tr>
            <w:tr w:rsidR="008573F0">
              <w:trPr>
                <w:trHeight w:val="318"/>
              </w:trPr>
              <w:tc>
                <w:tcPr>
                  <w:tcW w:w="3283" w:type="dxa"/>
                  <w:tcBorders>
                    <w:left w:val="single" w:sz="4" w:space="0" w:color="000000"/>
                    <w:right w:val="single" w:sz="4" w:space="0" w:color="000000"/>
                  </w:tcBorders>
                  <w:shd w:val="clear" w:color="auto" w:fill="auto"/>
                </w:tcPr>
                <w:p w:rsidR="008573F0" w:rsidRDefault="008573F0">
                  <w:pPr>
                    <w:pStyle w:val="TableParagraph"/>
                    <w:ind w:left="0"/>
                    <w:rPr>
                      <w:sz w:val="24"/>
                    </w:rPr>
                  </w:pPr>
                </w:p>
              </w:tc>
              <w:tc>
                <w:tcPr>
                  <w:tcW w:w="6503" w:type="dxa"/>
                  <w:tcBorders>
                    <w:left w:val="single" w:sz="4" w:space="0" w:color="000000"/>
                    <w:right w:val="single" w:sz="4" w:space="0" w:color="000000"/>
                  </w:tcBorders>
                  <w:shd w:val="clear" w:color="auto" w:fill="auto"/>
                </w:tcPr>
                <w:p w:rsidR="008573F0" w:rsidRDefault="00D4456B">
                  <w:pPr>
                    <w:pStyle w:val="TableParagraph"/>
                    <w:tabs>
                      <w:tab w:val="left" w:pos="429"/>
                      <w:tab w:val="left" w:pos="2345"/>
                      <w:tab w:val="left" w:pos="3506"/>
                      <w:tab w:val="left" w:pos="4676"/>
                      <w:tab w:val="left" w:pos="5038"/>
                      <w:tab w:val="left" w:pos="5916"/>
                      <w:tab w:val="left" w:pos="6547"/>
                    </w:tabs>
                    <w:spacing w:line="302" w:lineRule="exact"/>
                  </w:pPr>
                  <w:r>
                    <w:rPr>
                      <w:spacing w:val="-10"/>
                      <w:sz w:val="28"/>
                    </w:rPr>
                    <w:t>-</w:t>
                  </w:r>
                  <w:r>
                    <w:rPr>
                      <w:sz w:val="28"/>
                    </w:rPr>
                    <w:tab/>
                  </w:r>
                  <w:r>
                    <w:rPr>
                      <w:spacing w:val="-2"/>
                      <w:sz w:val="28"/>
                    </w:rPr>
                    <w:t>поддерживать</w:t>
                  </w:r>
                  <w:r>
                    <w:rPr>
                      <w:sz w:val="28"/>
                    </w:rPr>
                    <w:tab/>
                  </w:r>
                  <w:r>
                    <w:rPr>
                      <w:spacing w:val="-2"/>
                      <w:sz w:val="28"/>
                    </w:rPr>
                    <w:t>интерес</w:t>
                  </w:r>
                  <w:r>
                    <w:rPr>
                      <w:sz w:val="28"/>
                    </w:rPr>
                    <w:tab/>
                  </w:r>
                  <w:r>
                    <w:rPr>
                      <w:spacing w:val="-2"/>
                      <w:sz w:val="28"/>
                    </w:rPr>
                    <w:t>ребенка</w:t>
                  </w:r>
                  <w:r>
                    <w:rPr>
                      <w:sz w:val="28"/>
                    </w:rPr>
                    <w:tab/>
                  </w:r>
                  <w:r>
                    <w:rPr>
                      <w:spacing w:val="-10"/>
                      <w:sz w:val="28"/>
                    </w:rPr>
                    <w:t>к</w:t>
                  </w:r>
                  <w:r>
                    <w:rPr>
                      <w:sz w:val="28"/>
                    </w:rPr>
                    <w:tab/>
                  </w:r>
                  <w:r>
                    <w:rPr>
                      <w:spacing w:val="-2"/>
                      <w:sz w:val="28"/>
                    </w:rPr>
                    <w:t>тому,</w:t>
                  </w:r>
                  <w:r>
                    <w:rPr>
                      <w:sz w:val="28"/>
                    </w:rPr>
                    <w:tab/>
                  </w:r>
                  <w:r>
                    <w:rPr>
                      <w:spacing w:val="-5"/>
                      <w:sz w:val="28"/>
                    </w:rPr>
                    <w:t>что</w:t>
                  </w:r>
                  <w:r>
                    <w:rPr>
                      <w:sz w:val="28"/>
                    </w:rPr>
                    <w:tab/>
                  </w:r>
                  <w:r>
                    <w:rPr>
                      <w:spacing w:val="-5"/>
                      <w:sz w:val="28"/>
                    </w:rPr>
                    <w:t>он</w:t>
                  </w:r>
                </w:p>
              </w:tc>
            </w:tr>
            <w:tr w:rsidR="008573F0">
              <w:trPr>
                <w:trHeight w:val="319"/>
              </w:trPr>
              <w:tc>
                <w:tcPr>
                  <w:tcW w:w="3283" w:type="dxa"/>
                  <w:tcBorders>
                    <w:left w:val="single" w:sz="4" w:space="0" w:color="000000"/>
                    <w:right w:val="single" w:sz="4" w:space="0" w:color="000000"/>
                  </w:tcBorders>
                  <w:shd w:val="clear" w:color="auto" w:fill="auto"/>
                </w:tcPr>
                <w:p w:rsidR="008573F0" w:rsidRDefault="008573F0">
                  <w:pPr>
                    <w:pStyle w:val="TableParagraph"/>
                    <w:ind w:left="0"/>
                    <w:rPr>
                      <w:sz w:val="24"/>
                    </w:rPr>
                  </w:pPr>
                </w:p>
              </w:tc>
              <w:tc>
                <w:tcPr>
                  <w:tcW w:w="6503" w:type="dxa"/>
                  <w:tcBorders>
                    <w:left w:val="single" w:sz="4" w:space="0" w:color="000000"/>
                    <w:right w:val="single" w:sz="4" w:space="0" w:color="000000"/>
                  </w:tcBorders>
                  <w:shd w:val="clear" w:color="auto" w:fill="auto"/>
                </w:tcPr>
                <w:p w:rsidR="008573F0" w:rsidRDefault="00D4456B">
                  <w:pPr>
                    <w:pStyle w:val="TableParagraph"/>
                    <w:tabs>
                      <w:tab w:val="left" w:pos="2107"/>
                      <w:tab w:val="left" w:pos="2527"/>
                      <w:tab w:val="left" w:pos="4079"/>
                      <w:tab w:val="left" w:pos="4479"/>
                      <w:tab w:val="left" w:pos="5586"/>
                    </w:tabs>
                    <w:spacing w:line="303" w:lineRule="exact"/>
                  </w:pPr>
                  <w:r>
                    <w:rPr>
                      <w:spacing w:val="-2"/>
                      <w:sz w:val="28"/>
                    </w:rPr>
                    <w:t>рассматривает</w:t>
                  </w:r>
                  <w:r>
                    <w:rPr>
                      <w:sz w:val="28"/>
                    </w:rPr>
                    <w:tab/>
                  </w:r>
                  <w:r>
                    <w:rPr>
                      <w:spacing w:val="-10"/>
                      <w:sz w:val="28"/>
                    </w:rPr>
                    <w:t>и</w:t>
                  </w:r>
                  <w:r>
                    <w:rPr>
                      <w:sz w:val="28"/>
                    </w:rPr>
                    <w:tab/>
                  </w:r>
                  <w:r>
                    <w:rPr>
                      <w:spacing w:val="-2"/>
                      <w:sz w:val="28"/>
                    </w:rPr>
                    <w:t>наблюдает</w:t>
                  </w:r>
                  <w:r>
                    <w:rPr>
                      <w:sz w:val="28"/>
                    </w:rPr>
                    <w:tab/>
                  </w:r>
                  <w:r>
                    <w:rPr>
                      <w:spacing w:val="-10"/>
                      <w:sz w:val="28"/>
                    </w:rPr>
                    <w:t>в</w:t>
                  </w:r>
                  <w:r>
                    <w:rPr>
                      <w:sz w:val="28"/>
                    </w:rPr>
                    <w:tab/>
                  </w:r>
                  <w:r>
                    <w:rPr>
                      <w:spacing w:val="-2"/>
                      <w:sz w:val="28"/>
                    </w:rPr>
                    <w:t>разные</w:t>
                  </w:r>
                  <w:r>
                    <w:rPr>
                      <w:sz w:val="28"/>
                    </w:rPr>
                    <w:tab/>
                  </w:r>
                  <w:r>
                    <w:rPr>
                      <w:spacing w:val="-2"/>
                      <w:sz w:val="28"/>
                    </w:rPr>
                    <w:t>режимные</w:t>
                  </w:r>
                </w:p>
              </w:tc>
            </w:tr>
            <w:tr w:rsidR="008573F0">
              <w:trPr>
                <w:trHeight w:val="319"/>
              </w:trPr>
              <w:tc>
                <w:tcPr>
                  <w:tcW w:w="3283" w:type="dxa"/>
                  <w:tcBorders>
                    <w:left w:val="single" w:sz="4" w:space="0" w:color="000000"/>
                    <w:right w:val="single" w:sz="4" w:space="0" w:color="000000"/>
                  </w:tcBorders>
                  <w:shd w:val="clear" w:color="auto" w:fill="auto"/>
                </w:tcPr>
                <w:p w:rsidR="008573F0" w:rsidRDefault="008573F0">
                  <w:pPr>
                    <w:pStyle w:val="TableParagraph"/>
                    <w:ind w:left="0"/>
                    <w:rPr>
                      <w:sz w:val="24"/>
                    </w:rPr>
                  </w:pPr>
                </w:p>
              </w:tc>
              <w:tc>
                <w:tcPr>
                  <w:tcW w:w="6503" w:type="dxa"/>
                  <w:tcBorders>
                    <w:left w:val="single" w:sz="4" w:space="0" w:color="000000"/>
                    <w:right w:val="single" w:sz="4" w:space="0" w:color="000000"/>
                  </w:tcBorders>
                  <w:shd w:val="clear" w:color="auto" w:fill="auto"/>
                </w:tcPr>
                <w:p w:rsidR="008573F0" w:rsidRDefault="00D4456B">
                  <w:pPr>
                    <w:pStyle w:val="TableParagraph"/>
                    <w:spacing w:line="303" w:lineRule="exact"/>
                    <w:rPr>
                      <w:spacing w:val="-2"/>
                      <w:sz w:val="28"/>
                    </w:rPr>
                  </w:pPr>
                  <w:r>
                    <w:rPr>
                      <w:spacing w:val="-2"/>
                      <w:sz w:val="28"/>
                    </w:rPr>
                    <w:t>моменты;</w:t>
                  </w:r>
                </w:p>
              </w:tc>
            </w:tr>
            <w:tr w:rsidR="008573F0">
              <w:trPr>
                <w:trHeight w:val="318"/>
              </w:trPr>
              <w:tc>
                <w:tcPr>
                  <w:tcW w:w="3283" w:type="dxa"/>
                  <w:tcBorders>
                    <w:left w:val="single" w:sz="4" w:space="0" w:color="000000"/>
                    <w:right w:val="single" w:sz="4" w:space="0" w:color="000000"/>
                  </w:tcBorders>
                  <w:shd w:val="clear" w:color="auto" w:fill="auto"/>
                </w:tcPr>
                <w:p w:rsidR="008573F0" w:rsidRDefault="008573F0">
                  <w:pPr>
                    <w:pStyle w:val="TableParagraph"/>
                    <w:ind w:left="0"/>
                    <w:rPr>
                      <w:sz w:val="24"/>
                    </w:rPr>
                  </w:pPr>
                </w:p>
              </w:tc>
              <w:tc>
                <w:tcPr>
                  <w:tcW w:w="6503" w:type="dxa"/>
                  <w:tcBorders>
                    <w:left w:val="single" w:sz="4" w:space="0" w:color="000000"/>
                    <w:right w:val="single" w:sz="4" w:space="0" w:color="000000"/>
                  </w:tcBorders>
                  <w:shd w:val="clear" w:color="auto" w:fill="auto"/>
                </w:tcPr>
                <w:p w:rsidR="008573F0" w:rsidRDefault="00D4456B">
                  <w:pPr>
                    <w:pStyle w:val="TableParagraph"/>
                    <w:spacing w:line="302" w:lineRule="exact"/>
                  </w:pPr>
                  <w:r>
                    <w:rPr>
                      <w:sz w:val="28"/>
                    </w:rPr>
                    <w:t>-устанавливать</w:t>
                  </w:r>
                  <w:r>
                    <w:rPr>
                      <w:spacing w:val="-16"/>
                      <w:sz w:val="28"/>
                    </w:rPr>
                    <w:t xml:space="preserve"> </w:t>
                  </w:r>
                  <w:r>
                    <w:rPr>
                      <w:sz w:val="28"/>
                    </w:rPr>
                    <w:t>простые</w:t>
                  </w:r>
                  <w:r>
                    <w:rPr>
                      <w:spacing w:val="-9"/>
                      <w:sz w:val="28"/>
                    </w:rPr>
                    <w:t xml:space="preserve"> </w:t>
                  </w:r>
                  <w:r>
                    <w:rPr>
                      <w:sz w:val="28"/>
                    </w:rPr>
                    <w:t>и</w:t>
                  </w:r>
                  <w:r>
                    <w:rPr>
                      <w:spacing w:val="-11"/>
                      <w:sz w:val="28"/>
                    </w:rPr>
                    <w:t xml:space="preserve"> </w:t>
                  </w:r>
                  <w:r>
                    <w:rPr>
                      <w:sz w:val="28"/>
                    </w:rPr>
                    <w:t>понятные</w:t>
                  </w:r>
                  <w:r>
                    <w:rPr>
                      <w:spacing w:val="-12"/>
                      <w:sz w:val="28"/>
                    </w:rPr>
                    <w:t xml:space="preserve"> </w:t>
                  </w:r>
                  <w:r>
                    <w:rPr>
                      <w:sz w:val="28"/>
                    </w:rPr>
                    <w:t>детям</w:t>
                  </w:r>
                  <w:r>
                    <w:rPr>
                      <w:spacing w:val="-10"/>
                      <w:sz w:val="28"/>
                    </w:rPr>
                    <w:t xml:space="preserve"> </w:t>
                  </w:r>
                  <w:r>
                    <w:rPr>
                      <w:sz w:val="28"/>
                    </w:rPr>
                    <w:t>нормы</w:t>
                  </w:r>
                  <w:r>
                    <w:rPr>
                      <w:spacing w:val="-9"/>
                      <w:sz w:val="28"/>
                    </w:rPr>
                    <w:t xml:space="preserve"> </w:t>
                  </w:r>
                  <w:r>
                    <w:rPr>
                      <w:spacing w:val="-2"/>
                      <w:sz w:val="28"/>
                    </w:rPr>
                    <w:t>жизни</w:t>
                  </w:r>
                </w:p>
              </w:tc>
            </w:tr>
            <w:tr w:rsidR="008573F0">
              <w:trPr>
                <w:trHeight w:val="318"/>
              </w:trPr>
              <w:tc>
                <w:tcPr>
                  <w:tcW w:w="3283" w:type="dxa"/>
                  <w:tcBorders>
                    <w:left w:val="single" w:sz="4" w:space="0" w:color="000000"/>
                    <w:right w:val="single" w:sz="4" w:space="0" w:color="000000"/>
                  </w:tcBorders>
                  <w:shd w:val="clear" w:color="auto" w:fill="auto"/>
                </w:tcPr>
                <w:p w:rsidR="008573F0" w:rsidRDefault="008573F0">
                  <w:pPr>
                    <w:pStyle w:val="TableParagraph"/>
                    <w:ind w:left="0"/>
                    <w:rPr>
                      <w:sz w:val="24"/>
                    </w:rPr>
                  </w:pPr>
                </w:p>
              </w:tc>
              <w:tc>
                <w:tcPr>
                  <w:tcW w:w="6503" w:type="dxa"/>
                  <w:tcBorders>
                    <w:left w:val="single" w:sz="4" w:space="0" w:color="000000"/>
                    <w:right w:val="single" w:sz="4" w:space="0" w:color="000000"/>
                  </w:tcBorders>
                  <w:shd w:val="clear" w:color="auto" w:fill="auto"/>
                </w:tcPr>
                <w:p w:rsidR="008573F0" w:rsidRDefault="00D4456B">
                  <w:pPr>
                    <w:pStyle w:val="TableParagraph"/>
                    <w:spacing w:line="302" w:lineRule="exact"/>
                  </w:pPr>
                  <w:r>
                    <w:rPr>
                      <w:sz w:val="28"/>
                    </w:rPr>
                    <w:t>группы,</w:t>
                  </w:r>
                  <w:r>
                    <w:rPr>
                      <w:spacing w:val="22"/>
                      <w:sz w:val="28"/>
                    </w:rPr>
                    <w:t xml:space="preserve">  </w:t>
                  </w:r>
                  <w:r>
                    <w:rPr>
                      <w:sz w:val="28"/>
                    </w:rPr>
                    <w:t>четко</w:t>
                  </w:r>
                  <w:r>
                    <w:rPr>
                      <w:spacing w:val="24"/>
                      <w:sz w:val="28"/>
                    </w:rPr>
                    <w:t xml:space="preserve">  </w:t>
                  </w:r>
                  <w:r>
                    <w:rPr>
                      <w:sz w:val="28"/>
                    </w:rPr>
                    <w:t>исполнять</w:t>
                  </w:r>
                  <w:r>
                    <w:rPr>
                      <w:spacing w:val="23"/>
                      <w:sz w:val="28"/>
                    </w:rPr>
                    <w:t xml:space="preserve">  </w:t>
                  </w:r>
                  <w:r>
                    <w:rPr>
                      <w:sz w:val="28"/>
                    </w:rPr>
                    <w:t>правила</w:t>
                  </w:r>
                  <w:r>
                    <w:rPr>
                      <w:spacing w:val="23"/>
                      <w:sz w:val="28"/>
                    </w:rPr>
                    <w:t xml:space="preserve">  </w:t>
                  </w:r>
                  <w:r>
                    <w:rPr>
                      <w:sz w:val="28"/>
                    </w:rPr>
                    <w:t>поведения</w:t>
                  </w:r>
                  <w:r>
                    <w:rPr>
                      <w:spacing w:val="25"/>
                      <w:sz w:val="28"/>
                    </w:rPr>
                    <w:t xml:space="preserve">  </w:t>
                  </w:r>
                  <w:r>
                    <w:rPr>
                      <w:spacing w:val="-2"/>
                      <w:sz w:val="28"/>
                    </w:rPr>
                    <w:t>всеми</w:t>
                  </w:r>
                </w:p>
              </w:tc>
            </w:tr>
            <w:tr w:rsidR="008573F0">
              <w:trPr>
                <w:trHeight w:val="318"/>
              </w:trPr>
              <w:tc>
                <w:tcPr>
                  <w:tcW w:w="3283" w:type="dxa"/>
                  <w:tcBorders>
                    <w:left w:val="single" w:sz="4" w:space="0" w:color="000000"/>
                    <w:right w:val="single" w:sz="4" w:space="0" w:color="000000"/>
                  </w:tcBorders>
                  <w:shd w:val="clear" w:color="auto" w:fill="auto"/>
                </w:tcPr>
                <w:p w:rsidR="008573F0" w:rsidRDefault="008573F0">
                  <w:pPr>
                    <w:pStyle w:val="TableParagraph"/>
                    <w:ind w:left="0"/>
                    <w:rPr>
                      <w:sz w:val="24"/>
                    </w:rPr>
                  </w:pPr>
                </w:p>
              </w:tc>
              <w:tc>
                <w:tcPr>
                  <w:tcW w:w="6503" w:type="dxa"/>
                  <w:tcBorders>
                    <w:left w:val="single" w:sz="4" w:space="0" w:color="000000"/>
                    <w:right w:val="single" w:sz="4" w:space="0" w:color="000000"/>
                  </w:tcBorders>
                  <w:shd w:val="clear" w:color="auto" w:fill="auto"/>
                </w:tcPr>
                <w:p w:rsidR="008573F0" w:rsidRDefault="00D4456B">
                  <w:pPr>
                    <w:pStyle w:val="TableParagraph"/>
                    <w:spacing w:line="302" w:lineRule="exact"/>
                    <w:rPr>
                      <w:spacing w:val="-2"/>
                      <w:sz w:val="28"/>
                    </w:rPr>
                  </w:pPr>
                  <w:r>
                    <w:rPr>
                      <w:spacing w:val="-2"/>
                      <w:sz w:val="28"/>
                    </w:rPr>
                    <w:t>детьми;</w:t>
                  </w:r>
                </w:p>
              </w:tc>
            </w:tr>
            <w:tr w:rsidR="008573F0">
              <w:trPr>
                <w:trHeight w:val="318"/>
              </w:trPr>
              <w:tc>
                <w:tcPr>
                  <w:tcW w:w="3283" w:type="dxa"/>
                  <w:tcBorders>
                    <w:left w:val="single" w:sz="4" w:space="0" w:color="000000"/>
                    <w:right w:val="single" w:sz="4" w:space="0" w:color="000000"/>
                  </w:tcBorders>
                  <w:shd w:val="clear" w:color="auto" w:fill="auto"/>
                </w:tcPr>
                <w:p w:rsidR="008573F0" w:rsidRDefault="008573F0">
                  <w:pPr>
                    <w:pStyle w:val="TableParagraph"/>
                    <w:ind w:left="0"/>
                    <w:rPr>
                      <w:sz w:val="24"/>
                    </w:rPr>
                  </w:pPr>
                </w:p>
              </w:tc>
              <w:tc>
                <w:tcPr>
                  <w:tcW w:w="6503" w:type="dxa"/>
                  <w:tcBorders>
                    <w:left w:val="single" w:sz="4" w:space="0" w:color="000000"/>
                    <w:right w:val="single" w:sz="4" w:space="0" w:color="000000"/>
                  </w:tcBorders>
                  <w:shd w:val="clear" w:color="auto" w:fill="auto"/>
                </w:tcPr>
                <w:p w:rsidR="008573F0" w:rsidRDefault="00D4456B">
                  <w:pPr>
                    <w:pStyle w:val="TableParagraph"/>
                    <w:spacing w:line="302" w:lineRule="exact"/>
                  </w:pPr>
                  <w:r>
                    <w:rPr>
                      <w:sz w:val="28"/>
                    </w:rPr>
                    <w:t>-</w:t>
                  </w:r>
                  <w:r>
                    <w:rPr>
                      <w:spacing w:val="65"/>
                      <w:sz w:val="28"/>
                    </w:rPr>
                    <w:t xml:space="preserve"> </w:t>
                  </w:r>
                  <w:r>
                    <w:rPr>
                      <w:sz w:val="28"/>
                    </w:rPr>
                    <w:t>проводить</w:t>
                  </w:r>
                  <w:r>
                    <w:rPr>
                      <w:spacing w:val="66"/>
                      <w:sz w:val="28"/>
                    </w:rPr>
                    <w:t xml:space="preserve"> </w:t>
                  </w:r>
                  <w:r>
                    <w:rPr>
                      <w:sz w:val="28"/>
                    </w:rPr>
                    <w:t>все</w:t>
                  </w:r>
                  <w:r>
                    <w:rPr>
                      <w:spacing w:val="65"/>
                      <w:sz w:val="28"/>
                    </w:rPr>
                    <w:t xml:space="preserve"> </w:t>
                  </w:r>
                  <w:r>
                    <w:rPr>
                      <w:sz w:val="28"/>
                    </w:rPr>
                    <w:t>режимные</w:t>
                  </w:r>
                  <w:r>
                    <w:rPr>
                      <w:spacing w:val="66"/>
                      <w:sz w:val="28"/>
                    </w:rPr>
                    <w:t xml:space="preserve"> </w:t>
                  </w:r>
                  <w:r>
                    <w:rPr>
                      <w:sz w:val="28"/>
                    </w:rPr>
                    <w:t>моменты</w:t>
                  </w:r>
                  <w:r>
                    <w:rPr>
                      <w:spacing w:val="63"/>
                      <w:sz w:val="28"/>
                    </w:rPr>
                    <w:t xml:space="preserve"> </w:t>
                  </w:r>
                  <w:r>
                    <w:rPr>
                      <w:sz w:val="28"/>
                    </w:rPr>
                    <w:t>в</w:t>
                  </w:r>
                  <w:r>
                    <w:rPr>
                      <w:spacing w:val="67"/>
                      <w:sz w:val="28"/>
                    </w:rPr>
                    <w:t xml:space="preserve"> </w:t>
                  </w:r>
                  <w:r>
                    <w:rPr>
                      <w:spacing w:val="-2"/>
                      <w:sz w:val="28"/>
                    </w:rPr>
                    <w:t>эмоционально</w:t>
                  </w:r>
                </w:p>
              </w:tc>
            </w:tr>
            <w:tr w:rsidR="008573F0">
              <w:trPr>
                <w:trHeight w:val="319"/>
              </w:trPr>
              <w:tc>
                <w:tcPr>
                  <w:tcW w:w="3283" w:type="dxa"/>
                  <w:tcBorders>
                    <w:left w:val="single" w:sz="4" w:space="0" w:color="000000"/>
                    <w:right w:val="single" w:sz="4" w:space="0" w:color="000000"/>
                  </w:tcBorders>
                  <w:shd w:val="clear" w:color="auto" w:fill="auto"/>
                </w:tcPr>
                <w:p w:rsidR="008573F0" w:rsidRDefault="008573F0">
                  <w:pPr>
                    <w:pStyle w:val="TableParagraph"/>
                    <w:ind w:left="0"/>
                    <w:rPr>
                      <w:sz w:val="24"/>
                    </w:rPr>
                  </w:pPr>
                </w:p>
              </w:tc>
              <w:tc>
                <w:tcPr>
                  <w:tcW w:w="6503" w:type="dxa"/>
                  <w:tcBorders>
                    <w:left w:val="single" w:sz="4" w:space="0" w:color="000000"/>
                    <w:right w:val="single" w:sz="4" w:space="0" w:color="000000"/>
                  </w:tcBorders>
                  <w:shd w:val="clear" w:color="auto" w:fill="auto"/>
                </w:tcPr>
                <w:p w:rsidR="008573F0" w:rsidRDefault="00D4456B">
                  <w:pPr>
                    <w:pStyle w:val="TableParagraph"/>
                    <w:spacing w:line="303" w:lineRule="exact"/>
                  </w:pPr>
                  <w:r>
                    <w:rPr>
                      <w:sz w:val="28"/>
                    </w:rPr>
                    <w:t>положительном</w:t>
                  </w:r>
                  <w:r>
                    <w:rPr>
                      <w:spacing w:val="11"/>
                      <w:sz w:val="28"/>
                    </w:rPr>
                    <w:t xml:space="preserve"> </w:t>
                  </w:r>
                  <w:r>
                    <w:rPr>
                      <w:sz w:val="28"/>
                    </w:rPr>
                    <w:t>настроении,</w:t>
                  </w:r>
                  <w:r>
                    <w:rPr>
                      <w:spacing w:val="9"/>
                      <w:sz w:val="28"/>
                    </w:rPr>
                    <w:t xml:space="preserve"> </w:t>
                  </w:r>
                  <w:r>
                    <w:rPr>
                      <w:sz w:val="28"/>
                    </w:rPr>
                    <w:t>избегать</w:t>
                  </w:r>
                  <w:r>
                    <w:rPr>
                      <w:spacing w:val="12"/>
                      <w:sz w:val="28"/>
                    </w:rPr>
                    <w:t xml:space="preserve"> </w:t>
                  </w:r>
                  <w:r>
                    <w:rPr>
                      <w:sz w:val="28"/>
                    </w:rPr>
                    <w:t>ситуации</w:t>
                  </w:r>
                  <w:r>
                    <w:rPr>
                      <w:spacing w:val="13"/>
                      <w:sz w:val="28"/>
                    </w:rPr>
                    <w:t xml:space="preserve"> </w:t>
                  </w:r>
                  <w:r>
                    <w:rPr>
                      <w:spacing w:val="-2"/>
                      <w:sz w:val="28"/>
                    </w:rPr>
                    <w:t>спешки</w:t>
                  </w:r>
                </w:p>
              </w:tc>
            </w:tr>
            <w:tr w:rsidR="008573F0">
              <w:trPr>
                <w:trHeight w:val="320"/>
              </w:trPr>
              <w:tc>
                <w:tcPr>
                  <w:tcW w:w="3283" w:type="dxa"/>
                  <w:tcBorders>
                    <w:left w:val="single" w:sz="4" w:space="0" w:color="000000"/>
                    <w:right w:val="single" w:sz="4" w:space="0" w:color="000000"/>
                  </w:tcBorders>
                  <w:shd w:val="clear" w:color="auto" w:fill="auto"/>
                </w:tcPr>
                <w:p w:rsidR="008573F0" w:rsidRDefault="008573F0">
                  <w:pPr>
                    <w:pStyle w:val="TableParagraph"/>
                    <w:ind w:left="0"/>
                    <w:rPr>
                      <w:sz w:val="24"/>
                    </w:rPr>
                  </w:pPr>
                </w:p>
              </w:tc>
              <w:tc>
                <w:tcPr>
                  <w:tcW w:w="6503" w:type="dxa"/>
                  <w:tcBorders>
                    <w:left w:val="single" w:sz="4" w:space="0" w:color="000000"/>
                    <w:right w:val="single" w:sz="4" w:space="0" w:color="000000"/>
                  </w:tcBorders>
                  <w:shd w:val="clear" w:color="auto" w:fill="auto"/>
                </w:tcPr>
                <w:p w:rsidR="008573F0" w:rsidRDefault="00D4456B">
                  <w:pPr>
                    <w:pStyle w:val="TableParagraph"/>
                    <w:spacing w:line="303" w:lineRule="exact"/>
                  </w:pPr>
                  <w:r>
                    <w:rPr>
                      <w:sz w:val="28"/>
                    </w:rPr>
                    <w:t>и</w:t>
                  </w:r>
                  <w:r>
                    <w:rPr>
                      <w:spacing w:val="-7"/>
                      <w:sz w:val="28"/>
                    </w:rPr>
                    <w:t xml:space="preserve"> </w:t>
                  </w:r>
                  <w:proofErr w:type="spellStart"/>
                  <w:r>
                    <w:rPr>
                      <w:sz w:val="28"/>
                    </w:rPr>
                    <w:t>поторапливания</w:t>
                  </w:r>
                  <w:proofErr w:type="spellEnd"/>
                  <w:r>
                    <w:rPr>
                      <w:spacing w:val="-7"/>
                      <w:sz w:val="28"/>
                    </w:rPr>
                    <w:t xml:space="preserve"> </w:t>
                  </w:r>
                  <w:r>
                    <w:rPr>
                      <w:spacing w:val="-2"/>
                      <w:sz w:val="28"/>
                    </w:rPr>
                    <w:t>детей;</w:t>
                  </w:r>
                </w:p>
              </w:tc>
            </w:tr>
            <w:tr w:rsidR="008573F0">
              <w:trPr>
                <w:trHeight w:val="318"/>
              </w:trPr>
              <w:tc>
                <w:tcPr>
                  <w:tcW w:w="3283" w:type="dxa"/>
                  <w:tcBorders>
                    <w:left w:val="single" w:sz="4" w:space="0" w:color="000000"/>
                    <w:right w:val="single" w:sz="4" w:space="0" w:color="000000"/>
                  </w:tcBorders>
                  <w:shd w:val="clear" w:color="auto" w:fill="auto"/>
                </w:tcPr>
                <w:p w:rsidR="008573F0" w:rsidRDefault="008573F0">
                  <w:pPr>
                    <w:pStyle w:val="TableParagraph"/>
                    <w:ind w:left="0"/>
                    <w:rPr>
                      <w:sz w:val="24"/>
                    </w:rPr>
                  </w:pPr>
                </w:p>
              </w:tc>
              <w:tc>
                <w:tcPr>
                  <w:tcW w:w="6503" w:type="dxa"/>
                  <w:tcBorders>
                    <w:left w:val="single" w:sz="4" w:space="0" w:color="000000"/>
                    <w:right w:val="single" w:sz="4" w:space="0" w:color="000000"/>
                  </w:tcBorders>
                  <w:shd w:val="clear" w:color="auto" w:fill="auto"/>
                </w:tcPr>
                <w:p w:rsidR="008573F0" w:rsidRDefault="00D4456B">
                  <w:pPr>
                    <w:pStyle w:val="TableParagraph"/>
                    <w:tabs>
                      <w:tab w:val="left" w:pos="949"/>
                      <w:tab w:val="left" w:pos="2868"/>
                      <w:tab w:val="left" w:pos="4673"/>
                      <w:tab w:val="left" w:pos="5138"/>
                    </w:tabs>
                    <w:spacing w:line="302" w:lineRule="exact"/>
                  </w:pPr>
                  <w:r>
                    <w:rPr>
                      <w:sz w:val="28"/>
                    </w:rPr>
                    <w:t>-</w:t>
                  </w:r>
                  <w:r>
                    <w:rPr>
                      <w:spacing w:val="-5"/>
                      <w:sz w:val="28"/>
                    </w:rPr>
                    <w:t>для</w:t>
                  </w:r>
                  <w:r>
                    <w:rPr>
                      <w:sz w:val="28"/>
                    </w:rPr>
                    <w:tab/>
                  </w:r>
                  <w:r>
                    <w:rPr>
                      <w:spacing w:val="-2"/>
                      <w:sz w:val="28"/>
                    </w:rPr>
                    <w:t>поддержания</w:t>
                  </w:r>
                  <w:r>
                    <w:rPr>
                      <w:sz w:val="28"/>
                    </w:rPr>
                    <w:tab/>
                  </w:r>
                  <w:r>
                    <w:rPr>
                      <w:spacing w:val="-2"/>
                      <w:sz w:val="28"/>
                    </w:rPr>
                    <w:t>инициативы</w:t>
                  </w:r>
                  <w:r>
                    <w:rPr>
                      <w:sz w:val="28"/>
                    </w:rPr>
                    <w:tab/>
                  </w:r>
                  <w:r>
                    <w:rPr>
                      <w:spacing w:val="-10"/>
                      <w:sz w:val="28"/>
                    </w:rPr>
                    <w:t>в</w:t>
                  </w:r>
                  <w:r>
                    <w:rPr>
                      <w:sz w:val="28"/>
                    </w:rPr>
                    <w:tab/>
                  </w:r>
                  <w:r>
                    <w:rPr>
                      <w:spacing w:val="-2"/>
                      <w:sz w:val="28"/>
                    </w:rPr>
                    <w:t>продуктивной</w:t>
                  </w:r>
                </w:p>
              </w:tc>
            </w:tr>
            <w:tr w:rsidR="008573F0">
              <w:trPr>
                <w:trHeight w:val="318"/>
              </w:trPr>
              <w:tc>
                <w:tcPr>
                  <w:tcW w:w="3283" w:type="dxa"/>
                  <w:tcBorders>
                    <w:left w:val="single" w:sz="4" w:space="0" w:color="000000"/>
                    <w:right w:val="single" w:sz="4" w:space="0" w:color="000000"/>
                  </w:tcBorders>
                  <w:shd w:val="clear" w:color="auto" w:fill="auto"/>
                </w:tcPr>
                <w:p w:rsidR="008573F0" w:rsidRDefault="008573F0">
                  <w:pPr>
                    <w:pStyle w:val="TableParagraph"/>
                    <w:ind w:left="0"/>
                    <w:rPr>
                      <w:sz w:val="24"/>
                    </w:rPr>
                  </w:pPr>
                </w:p>
              </w:tc>
              <w:tc>
                <w:tcPr>
                  <w:tcW w:w="6503" w:type="dxa"/>
                  <w:tcBorders>
                    <w:left w:val="single" w:sz="4" w:space="0" w:color="000000"/>
                    <w:right w:val="single" w:sz="4" w:space="0" w:color="000000"/>
                  </w:tcBorders>
                  <w:shd w:val="clear" w:color="auto" w:fill="auto"/>
                </w:tcPr>
                <w:p w:rsidR="008573F0" w:rsidRDefault="00D4456B">
                  <w:pPr>
                    <w:pStyle w:val="TableParagraph"/>
                    <w:spacing w:line="302" w:lineRule="exact"/>
                  </w:pPr>
                  <w:r>
                    <w:rPr>
                      <w:sz w:val="28"/>
                    </w:rPr>
                    <w:t>деятельности</w:t>
                  </w:r>
                  <w:r>
                    <w:rPr>
                      <w:spacing w:val="36"/>
                      <w:sz w:val="28"/>
                    </w:rPr>
                    <w:t xml:space="preserve"> </w:t>
                  </w:r>
                  <w:r>
                    <w:rPr>
                      <w:sz w:val="28"/>
                    </w:rPr>
                    <w:t>по</w:t>
                  </w:r>
                  <w:r>
                    <w:rPr>
                      <w:spacing w:val="37"/>
                      <w:sz w:val="28"/>
                    </w:rPr>
                    <w:t xml:space="preserve"> </w:t>
                  </w:r>
                  <w:r>
                    <w:rPr>
                      <w:sz w:val="28"/>
                    </w:rPr>
                    <w:t>указанию</w:t>
                  </w:r>
                  <w:r>
                    <w:rPr>
                      <w:spacing w:val="35"/>
                      <w:sz w:val="28"/>
                    </w:rPr>
                    <w:t xml:space="preserve"> </w:t>
                  </w:r>
                  <w:r>
                    <w:rPr>
                      <w:sz w:val="28"/>
                    </w:rPr>
                    <w:t>ребенка</w:t>
                  </w:r>
                  <w:r>
                    <w:rPr>
                      <w:spacing w:val="37"/>
                      <w:sz w:val="28"/>
                    </w:rPr>
                    <w:t xml:space="preserve"> </w:t>
                  </w:r>
                  <w:r>
                    <w:rPr>
                      <w:sz w:val="28"/>
                    </w:rPr>
                    <w:t>создавать</w:t>
                  </w:r>
                  <w:r>
                    <w:rPr>
                      <w:spacing w:val="35"/>
                      <w:sz w:val="28"/>
                    </w:rPr>
                    <w:t xml:space="preserve"> </w:t>
                  </w:r>
                  <w:r>
                    <w:rPr>
                      <w:sz w:val="28"/>
                    </w:rPr>
                    <w:t>для</w:t>
                  </w:r>
                  <w:r>
                    <w:rPr>
                      <w:spacing w:val="37"/>
                      <w:sz w:val="28"/>
                    </w:rPr>
                    <w:t xml:space="preserve"> </w:t>
                  </w:r>
                  <w:r>
                    <w:rPr>
                      <w:spacing w:val="-4"/>
                      <w:sz w:val="28"/>
                    </w:rPr>
                    <w:t>него</w:t>
                  </w:r>
                </w:p>
              </w:tc>
            </w:tr>
            <w:tr w:rsidR="008573F0">
              <w:trPr>
                <w:trHeight w:val="318"/>
              </w:trPr>
              <w:tc>
                <w:tcPr>
                  <w:tcW w:w="3283" w:type="dxa"/>
                  <w:tcBorders>
                    <w:left w:val="single" w:sz="4" w:space="0" w:color="000000"/>
                    <w:right w:val="single" w:sz="4" w:space="0" w:color="000000"/>
                  </w:tcBorders>
                  <w:shd w:val="clear" w:color="auto" w:fill="auto"/>
                </w:tcPr>
                <w:p w:rsidR="008573F0" w:rsidRDefault="008573F0">
                  <w:pPr>
                    <w:pStyle w:val="TableParagraph"/>
                    <w:ind w:left="0"/>
                    <w:rPr>
                      <w:sz w:val="24"/>
                    </w:rPr>
                  </w:pPr>
                </w:p>
              </w:tc>
              <w:tc>
                <w:tcPr>
                  <w:tcW w:w="6503" w:type="dxa"/>
                  <w:tcBorders>
                    <w:left w:val="single" w:sz="4" w:space="0" w:color="000000"/>
                    <w:right w:val="single" w:sz="4" w:space="0" w:color="000000"/>
                  </w:tcBorders>
                  <w:shd w:val="clear" w:color="auto" w:fill="auto"/>
                </w:tcPr>
                <w:p w:rsidR="008573F0" w:rsidRDefault="00D4456B">
                  <w:pPr>
                    <w:pStyle w:val="TableParagraph"/>
                    <w:spacing w:line="302" w:lineRule="exact"/>
                  </w:pPr>
                  <w:r>
                    <w:rPr>
                      <w:sz w:val="28"/>
                    </w:rPr>
                    <w:t>изображения</w:t>
                  </w:r>
                  <w:r>
                    <w:rPr>
                      <w:spacing w:val="-6"/>
                      <w:sz w:val="28"/>
                    </w:rPr>
                    <w:t xml:space="preserve"> </w:t>
                  </w:r>
                  <w:r>
                    <w:rPr>
                      <w:sz w:val="28"/>
                    </w:rPr>
                    <w:t>или</w:t>
                  </w:r>
                  <w:r>
                    <w:rPr>
                      <w:spacing w:val="-7"/>
                      <w:sz w:val="28"/>
                    </w:rPr>
                    <w:t xml:space="preserve"> </w:t>
                  </w:r>
                  <w:r>
                    <w:rPr>
                      <w:spacing w:val="-2"/>
                      <w:sz w:val="28"/>
                    </w:rPr>
                    <w:t>поделку;</w:t>
                  </w:r>
                </w:p>
              </w:tc>
            </w:tr>
            <w:tr w:rsidR="008573F0">
              <w:trPr>
                <w:trHeight w:val="318"/>
              </w:trPr>
              <w:tc>
                <w:tcPr>
                  <w:tcW w:w="3283" w:type="dxa"/>
                  <w:tcBorders>
                    <w:left w:val="single" w:sz="4" w:space="0" w:color="000000"/>
                    <w:right w:val="single" w:sz="4" w:space="0" w:color="000000"/>
                  </w:tcBorders>
                  <w:shd w:val="clear" w:color="auto" w:fill="auto"/>
                </w:tcPr>
                <w:p w:rsidR="008573F0" w:rsidRDefault="008573F0">
                  <w:pPr>
                    <w:pStyle w:val="TableParagraph"/>
                    <w:ind w:left="0"/>
                    <w:rPr>
                      <w:sz w:val="24"/>
                    </w:rPr>
                  </w:pPr>
                </w:p>
              </w:tc>
              <w:tc>
                <w:tcPr>
                  <w:tcW w:w="6503" w:type="dxa"/>
                  <w:tcBorders>
                    <w:left w:val="single" w:sz="4" w:space="0" w:color="000000"/>
                    <w:right w:val="single" w:sz="4" w:space="0" w:color="000000"/>
                  </w:tcBorders>
                  <w:shd w:val="clear" w:color="auto" w:fill="auto"/>
                </w:tcPr>
                <w:p w:rsidR="008573F0" w:rsidRDefault="00D4456B">
                  <w:pPr>
                    <w:pStyle w:val="TableParagraph"/>
                    <w:tabs>
                      <w:tab w:val="left" w:pos="448"/>
                      <w:tab w:val="left" w:pos="1935"/>
                      <w:tab w:val="left" w:pos="2314"/>
                      <w:tab w:val="left" w:pos="3846"/>
                      <w:tab w:val="left" w:pos="4768"/>
                      <w:tab w:val="left" w:pos="5394"/>
                      <w:tab w:val="left" w:pos="6684"/>
                    </w:tabs>
                    <w:spacing w:line="302" w:lineRule="exact"/>
                  </w:pPr>
                  <w:r>
                    <w:rPr>
                      <w:spacing w:val="-10"/>
                      <w:sz w:val="28"/>
                    </w:rPr>
                    <w:t>-</w:t>
                  </w:r>
                  <w:r>
                    <w:rPr>
                      <w:sz w:val="28"/>
                    </w:rPr>
                    <w:tab/>
                  </w:r>
                  <w:r>
                    <w:rPr>
                      <w:spacing w:val="-2"/>
                      <w:sz w:val="28"/>
                    </w:rPr>
                    <w:t>содержать</w:t>
                  </w:r>
                  <w:r>
                    <w:rPr>
                      <w:sz w:val="28"/>
                    </w:rPr>
                    <w:tab/>
                  </w:r>
                  <w:r>
                    <w:rPr>
                      <w:spacing w:val="-10"/>
                      <w:sz w:val="28"/>
                    </w:rPr>
                    <w:t>в</w:t>
                  </w:r>
                  <w:r>
                    <w:rPr>
                      <w:sz w:val="28"/>
                    </w:rPr>
                    <w:tab/>
                  </w:r>
                  <w:r>
                    <w:rPr>
                      <w:spacing w:val="-2"/>
                      <w:sz w:val="28"/>
                    </w:rPr>
                    <w:t>доступном</w:t>
                  </w:r>
                  <w:r>
                    <w:rPr>
                      <w:sz w:val="28"/>
                    </w:rPr>
                    <w:tab/>
                  </w:r>
                  <w:r>
                    <w:rPr>
                      <w:spacing w:val="-2"/>
                      <w:sz w:val="28"/>
                    </w:rPr>
                    <w:t>месте</w:t>
                  </w:r>
                  <w:r>
                    <w:rPr>
                      <w:sz w:val="28"/>
                    </w:rPr>
                    <w:tab/>
                  </w:r>
                  <w:r>
                    <w:rPr>
                      <w:spacing w:val="-5"/>
                      <w:sz w:val="28"/>
                    </w:rPr>
                    <w:t>все</w:t>
                  </w:r>
                  <w:r>
                    <w:rPr>
                      <w:sz w:val="28"/>
                    </w:rPr>
                    <w:tab/>
                  </w:r>
                  <w:r>
                    <w:rPr>
                      <w:spacing w:val="-2"/>
                      <w:sz w:val="28"/>
                    </w:rPr>
                    <w:t>игрушки</w:t>
                  </w:r>
                  <w:r>
                    <w:rPr>
                      <w:sz w:val="28"/>
                    </w:rPr>
                    <w:tab/>
                  </w:r>
                  <w:r>
                    <w:rPr>
                      <w:spacing w:val="-10"/>
                      <w:sz w:val="28"/>
                    </w:rPr>
                    <w:t>и</w:t>
                  </w:r>
                </w:p>
              </w:tc>
            </w:tr>
            <w:tr w:rsidR="008573F0">
              <w:trPr>
                <w:trHeight w:val="83"/>
              </w:trPr>
              <w:tc>
                <w:tcPr>
                  <w:tcW w:w="3283" w:type="dxa"/>
                  <w:tcBorders>
                    <w:left w:val="single" w:sz="4" w:space="0" w:color="000000"/>
                    <w:bottom w:val="single" w:sz="4" w:space="0" w:color="000000"/>
                    <w:right w:val="single" w:sz="4" w:space="0" w:color="000000"/>
                  </w:tcBorders>
                  <w:shd w:val="clear" w:color="auto" w:fill="auto"/>
                </w:tcPr>
                <w:p w:rsidR="008573F0" w:rsidRDefault="008573F0">
                  <w:pPr>
                    <w:pStyle w:val="TableParagraph"/>
                    <w:ind w:left="0"/>
                    <w:rPr>
                      <w:sz w:val="24"/>
                    </w:rPr>
                  </w:pPr>
                </w:p>
              </w:tc>
              <w:tc>
                <w:tcPr>
                  <w:tcW w:w="6503" w:type="dxa"/>
                  <w:tcBorders>
                    <w:left w:val="single" w:sz="4" w:space="0" w:color="000000"/>
                    <w:bottom w:val="single" w:sz="4" w:space="0" w:color="000000"/>
                    <w:right w:val="single" w:sz="4" w:space="0" w:color="000000"/>
                  </w:tcBorders>
                  <w:shd w:val="clear" w:color="auto" w:fill="auto"/>
                </w:tcPr>
                <w:p w:rsidR="008573F0" w:rsidRDefault="00D4456B">
                  <w:pPr>
                    <w:pStyle w:val="TableParagraph"/>
                    <w:spacing w:line="298" w:lineRule="exact"/>
                  </w:pPr>
                  <w:r>
                    <w:rPr>
                      <w:spacing w:val="-2"/>
                      <w:sz w:val="28"/>
                    </w:rPr>
                    <w:t>материалы;</w:t>
                  </w:r>
                  <w:r>
                    <w:rPr>
                      <w:sz w:val="28"/>
                    </w:rPr>
                    <w:t xml:space="preserve"> -поощрять занятия двигательной, игровой, изобразительной, конструктивной деятельностью, выражать одобрение любому результату труда ребенка.</w:t>
                  </w:r>
                </w:p>
              </w:tc>
            </w:tr>
          </w:tbl>
          <w:p w:rsidR="008573F0" w:rsidRDefault="008573F0">
            <w:pPr>
              <w:pStyle w:val="TableParagraph"/>
              <w:spacing w:before="1" w:line="301" w:lineRule="exact"/>
              <w:jc w:val="both"/>
              <w:rPr>
                <w:spacing w:val="-4"/>
                <w:sz w:val="28"/>
              </w:rPr>
            </w:pPr>
          </w:p>
        </w:tc>
      </w:tr>
    </w:tbl>
    <w:tbl>
      <w:tblPr>
        <w:tblpPr w:leftFromText="180" w:rightFromText="180" w:vertAnchor="text" w:horzAnchor="page" w:tblpX="1294" w:tblpY="321"/>
        <w:tblOverlap w:val="never"/>
        <w:tblW w:w="9778" w:type="dxa"/>
        <w:tblCellMar>
          <w:left w:w="5" w:type="dxa"/>
          <w:right w:w="5" w:type="dxa"/>
        </w:tblCellMar>
        <w:tblLook w:val="04A0" w:firstRow="1" w:lastRow="0" w:firstColumn="1" w:lastColumn="0" w:noHBand="0" w:noVBand="1"/>
      </w:tblPr>
      <w:tblGrid>
        <w:gridCol w:w="3116"/>
        <w:gridCol w:w="6662"/>
      </w:tblGrid>
      <w:tr w:rsidR="008573F0">
        <w:trPr>
          <w:trHeight w:val="321"/>
        </w:trPr>
        <w:tc>
          <w:tcPr>
            <w:tcW w:w="9778" w:type="dxa"/>
            <w:gridSpan w:val="2"/>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spacing w:line="301" w:lineRule="exact"/>
              <w:ind w:left="307" w:right="299"/>
              <w:jc w:val="center"/>
            </w:pPr>
            <w:r>
              <w:rPr>
                <w:b/>
                <w:sz w:val="28"/>
              </w:rPr>
              <w:lastRenderedPageBreak/>
              <w:t>3-4</w:t>
            </w:r>
            <w:r>
              <w:rPr>
                <w:b/>
                <w:spacing w:val="2"/>
                <w:sz w:val="28"/>
              </w:rPr>
              <w:t xml:space="preserve"> </w:t>
            </w:r>
            <w:r>
              <w:rPr>
                <w:b/>
                <w:spacing w:val="-4"/>
                <w:sz w:val="28"/>
              </w:rPr>
              <w:t>года</w:t>
            </w:r>
          </w:p>
        </w:tc>
      </w:tr>
      <w:tr w:rsidR="008573F0">
        <w:trPr>
          <w:trHeight w:val="966"/>
        </w:trPr>
        <w:tc>
          <w:tcPr>
            <w:tcW w:w="3116" w:type="dxa"/>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spacing w:line="322" w:lineRule="exact"/>
              <w:ind w:left="107" w:right="98"/>
              <w:jc w:val="both"/>
            </w:pPr>
            <w:r>
              <w:rPr>
                <w:i/>
                <w:sz w:val="28"/>
              </w:rPr>
              <w:t xml:space="preserve">Приоритетная сфера проявления детской </w:t>
            </w:r>
            <w:r>
              <w:rPr>
                <w:i/>
                <w:spacing w:val="-2"/>
                <w:sz w:val="28"/>
              </w:rPr>
              <w:t>инициативы</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spacing w:before="2"/>
              <w:ind w:left="105"/>
            </w:pPr>
            <w:r>
              <w:rPr>
                <w:i/>
                <w:sz w:val="28"/>
              </w:rPr>
              <w:t>Педагогу</w:t>
            </w:r>
            <w:r>
              <w:rPr>
                <w:i/>
                <w:spacing w:val="-5"/>
                <w:sz w:val="28"/>
              </w:rPr>
              <w:t xml:space="preserve"> </w:t>
            </w:r>
            <w:r>
              <w:rPr>
                <w:i/>
                <w:spacing w:val="-2"/>
                <w:sz w:val="28"/>
              </w:rPr>
              <w:t>необходимо</w:t>
            </w:r>
          </w:p>
        </w:tc>
      </w:tr>
      <w:tr w:rsidR="008573F0">
        <w:trPr>
          <w:trHeight w:val="10628"/>
        </w:trPr>
        <w:tc>
          <w:tcPr>
            <w:tcW w:w="3116"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ind w:left="107"/>
            </w:pPr>
            <w:r>
              <w:rPr>
                <w:spacing w:val="-2"/>
                <w:sz w:val="28"/>
              </w:rPr>
              <w:lastRenderedPageBreak/>
              <w:t>Игровая</w:t>
            </w:r>
            <w:r>
              <w:rPr>
                <w:spacing w:val="-13"/>
                <w:sz w:val="28"/>
              </w:rPr>
              <w:t xml:space="preserve"> </w:t>
            </w:r>
            <w:r>
              <w:rPr>
                <w:spacing w:val="-2"/>
                <w:sz w:val="28"/>
              </w:rPr>
              <w:t>и</w:t>
            </w:r>
            <w:r>
              <w:rPr>
                <w:spacing w:val="-16"/>
                <w:sz w:val="28"/>
              </w:rPr>
              <w:t xml:space="preserve"> </w:t>
            </w:r>
            <w:r>
              <w:rPr>
                <w:spacing w:val="-2"/>
                <w:sz w:val="28"/>
              </w:rPr>
              <w:t xml:space="preserve">продуктивная </w:t>
            </w:r>
            <w:r>
              <w:rPr>
                <w:spacing w:val="-2"/>
                <w:sz w:val="28"/>
              </w:rPr>
              <w:t>деятельность</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numPr>
                <w:ilvl w:val="0"/>
                <w:numId w:val="42"/>
              </w:numPr>
              <w:tabs>
                <w:tab w:val="left" w:pos="386"/>
              </w:tabs>
              <w:ind w:right="99"/>
              <w:jc w:val="both"/>
              <w:rPr>
                <w:sz w:val="28"/>
              </w:rPr>
            </w:pPr>
            <w:r>
              <w:rPr>
                <w:sz w:val="28"/>
              </w:rPr>
              <w:t>создавать условия для реализации собственных планов и замыслов каждого ребенка;</w:t>
            </w:r>
          </w:p>
          <w:p w:rsidR="008573F0" w:rsidRDefault="00D4456B">
            <w:pPr>
              <w:numPr>
                <w:ilvl w:val="0"/>
                <w:numId w:val="42"/>
              </w:numPr>
              <w:tabs>
                <w:tab w:val="left" w:pos="434"/>
              </w:tabs>
              <w:spacing w:before="2"/>
              <w:ind w:right="100"/>
              <w:jc w:val="both"/>
              <w:rPr>
                <w:sz w:val="28"/>
              </w:rPr>
            </w:pPr>
            <w:r>
              <w:rPr>
                <w:sz w:val="28"/>
              </w:rPr>
              <w:t>рассказывать детям о из реальных, а также возможных в будущем достижениях;</w:t>
            </w:r>
          </w:p>
          <w:p w:rsidR="008573F0" w:rsidRDefault="00D4456B">
            <w:pPr>
              <w:numPr>
                <w:ilvl w:val="0"/>
                <w:numId w:val="42"/>
              </w:numPr>
              <w:tabs>
                <w:tab w:val="left" w:pos="307"/>
              </w:tabs>
              <w:ind w:right="101"/>
              <w:jc w:val="both"/>
            </w:pPr>
            <w:r>
              <w:rPr>
                <w:sz w:val="28"/>
              </w:rPr>
              <w:t xml:space="preserve">отмечать и публично поддерживать любые успехи </w:t>
            </w:r>
            <w:r>
              <w:rPr>
                <w:spacing w:val="-2"/>
                <w:sz w:val="28"/>
              </w:rPr>
              <w:t>детей;</w:t>
            </w:r>
          </w:p>
          <w:p w:rsidR="008573F0" w:rsidRDefault="00D4456B">
            <w:pPr>
              <w:numPr>
                <w:ilvl w:val="0"/>
                <w:numId w:val="42"/>
              </w:numPr>
              <w:tabs>
                <w:tab w:val="left" w:pos="384"/>
              </w:tabs>
              <w:ind w:right="96"/>
              <w:jc w:val="both"/>
              <w:rPr>
                <w:sz w:val="28"/>
              </w:rPr>
            </w:pPr>
            <w:r>
              <w:rPr>
                <w:sz w:val="28"/>
              </w:rPr>
              <w:t xml:space="preserve">всемерно поощрять </w:t>
            </w:r>
            <w:r>
              <w:rPr>
                <w:sz w:val="28"/>
              </w:rPr>
              <w:t>самостоятельность; детей и расширять её сферу;</w:t>
            </w:r>
          </w:p>
          <w:p w:rsidR="008573F0" w:rsidRDefault="00D4456B">
            <w:pPr>
              <w:numPr>
                <w:ilvl w:val="0"/>
                <w:numId w:val="42"/>
              </w:numPr>
              <w:tabs>
                <w:tab w:val="left" w:pos="482"/>
              </w:tabs>
              <w:ind w:right="101"/>
              <w:jc w:val="both"/>
              <w:rPr>
                <w:sz w:val="28"/>
              </w:rPr>
            </w:pPr>
            <w:r>
              <w:rPr>
                <w:sz w:val="28"/>
              </w:rPr>
              <w:t>помогать ребенку найти способ реализации собственных поставленных целей;</w:t>
            </w:r>
          </w:p>
          <w:p w:rsidR="008573F0" w:rsidRDefault="00D4456B">
            <w:pPr>
              <w:numPr>
                <w:ilvl w:val="0"/>
                <w:numId w:val="42"/>
              </w:numPr>
              <w:tabs>
                <w:tab w:val="left" w:pos="259"/>
              </w:tabs>
              <w:ind w:right="95"/>
              <w:jc w:val="both"/>
            </w:pPr>
            <w:r>
              <w:rPr>
                <w:sz w:val="28"/>
              </w:rPr>
              <w:t>способствовать</w:t>
            </w:r>
            <w:r>
              <w:rPr>
                <w:spacing w:val="-18"/>
                <w:sz w:val="28"/>
              </w:rPr>
              <w:t xml:space="preserve"> </w:t>
            </w:r>
            <w:r>
              <w:rPr>
                <w:sz w:val="28"/>
              </w:rPr>
              <w:t>стремлению</w:t>
            </w:r>
            <w:r>
              <w:rPr>
                <w:spacing w:val="-17"/>
                <w:sz w:val="28"/>
              </w:rPr>
              <w:t xml:space="preserve"> </w:t>
            </w:r>
            <w:r>
              <w:rPr>
                <w:sz w:val="28"/>
              </w:rPr>
              <w:t>научиться</w:t>
            </w:r>
            <w:r>
              <w:rPr>
                <w:spacing w:val="-18"/>
                <w:sz w:val="28"/>
              </w:rPr>
              <w:t xml:space="preserve"> </w:t>
            </w:r>
            <w:r>
              <w:rPr>
                <w:sz w:val="28"/>
              </w:rPr>
              <w:t>делать</w:t>
            </w:r>
            <w:r>
              <w:rPr>
                <w:spacing w:val="-17"/>
                <w:sz w:val="28"/>
              </w:rPr>
              <w:t xml:space="preserve"> </w:t>
            </w:r>
            <w:r>
              <w:rPr>
                <w:sz w:val="28"/>
              </w:rPr>
              <w:t xml:space="preserve">что-то и поддерживать радостное ощущение возрастающей </w:t>
            </w:r>
            <w:r>
              <w:rPr>
                <w:spacing w:val="-2"/>
                <w:sz w:val="28"/>
              </w:rPr>
              <w:t>умелости;</w:t>
            </w:r>
          </w:p>
          <w:p w:rsidR="008573F0" w:rsidRDefault="00D4456B">
            <w:pPr>
              <w:numPr>
                <w:ilvl w:val="0"/>
                <w:numId w:val="42"/>
              </w:numPr>
              <w:tabs>
                <w:tab w:val="left" w:pos="329"/>
              </w:tabs>
              <w:ind w:right="96"/>
              <w:jc w:val="both"/>
              <w:rPr>
                <w:sz w:val="28"/>
              </w:rPr>
            </w:pPr>
            <w:r>
              <w:rPr>
                <w:sz w:val="28"/>
              </w:rPr>
              <w:t>в ходе занятий и в повседневн</w:t>
            </w:r>
            <w:r>
              <w:rPr>
                <w:sz w:val="28"/>
              </w:rPr>
              <w:t>ой жизни терпимо относится к затруднениям ребенка, позволять действовать ему в своем темпе;</w:t>
            </w:r>
          </w:p>
          <w:p w:rsidR="008573F0" w:rsidRDefault="00D4456B">
            <w:pPr>
              <w:numPr>
                <w:ilvl w:val="0"/>
                <w:numId w:val="42"/>
              </w:numPr>
              <w:tabs>
                <w:tab w:val="left" w:pos="334"/>
              </w:tabs>
              <w:ind w:right="97"/>
              <w:jc w:val="both"/>
            </w:pPr>
            <w:r>
              <w:rPr>
                <w:sz w:val="28"/>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 учитывать индивидуальные особенности детей, стремиться найти</w:t>
            </w:r>
            <w:r>
              <w:rPr>
                <w:sz w:val="28"/>
              </w:rPr>
              <w:t xml:space="preserve"> подход к застенчивым, </w:t>
            </w:r>
            <w:r>
              <w:rPr>
                <w:spacing w:val="-2"/>
                <w:sz w:val="28"/>
              </w:rPr>
              <w:t>нерешительным, конфликтным,</w:t>
            </w:r>
            <w:r>
              <w:rPr>
                <w:spacing w:val="-1"/>
                <w:sz w:val="28"/>
              </w:rPr>
              <w:t xml:space="preserve"> </w:t>
            </w:r>
            <w:r>
              <w:rPr>
                <w:spacing w:val="-2"/>
                <w:sz w:val="28"/>
              </w:rPr>
              <w:t>непопулярным</w:t>
            </w:r>
            <w:r>
              <w:rPr>
                <w:spacing w:val="-3"/>
                <w:sz w:val="28"/>
              </w:rPr>
              <w:t xml:space="preserve"> </w:t>
            </w:r>
            <w:r>
              <w:rPr>
                <w:spacing w:val="-2"/>
                <w:sz w:val="28"/>
              </w:rPr>
              <w:t>детям,</w:t>
            </w:r>
          </w:p>
          <w:p w:rsidR="008573F0" w:rsidRDefault="00D4456B">
            <w:pPr>
              <w:numPr>
                <w:ilvl w:val="0"/>
                <w:numId w:val="42"/>
              </w:numPr>
              <w:tabs>
                <w:tab w:val="left" w:pos="257"/>
              </w:tabs>
              <w:ind w:right="100"/>
              <w:jc w:val="both"/>
            </w:pPr>
            <w:r>
              <w:rPr>
                <w:sz w:val="28"/>
              </w:rPr>
              <w:t>уважать</w:t>
            </w:r>
            <w:r>
              <w:rPr>
                <w:spacing w:val="-18"/>
                <w:sz w:val="28"/>
              </w:rPr>
              <w:t xml:space="preserve"> </w:t>
            </w:r>
            <w:r>
              <w:rPr>
                <w:sz w:val="28"/>
              </w:rPr>
              <w:t>и</w:t>
            </w:r>
            <w:r>
              <w:rPr>
                <w:spacing w:val="-17"/>
                <w:sz w:val="28"/>
              </w:rPr>
              <w:t xml:space="preserve"> </w:t>
            </w:r>
            <w:r>
              <w:rPr>
                <w:sz w:val="28"/>
              </w:rPr>
              <w:t>ценить</w:t>
            </w:r>
            <w:r>
              <w:rPr>
                <w:spacing w:val="-18"/>
                <w:sz w:val="28"/>
              </w:rPr>
              <w:t xml:space="preserve"> </w:t>
            </w:r>
            <w:r>
              <w:rPr>
                <w:sz w:val="28"/>
              </w:rPr>
              <w:t>каждого</w:t>
            </w:r>
            <w:r>
              <w:rPr>
                <w:spacing w:val="-17"/>
                <w:sz w:val="28"/>
              </w:rPr>
              <w:t xml:space="preserve"> </w:t>
            </w:r>
            <w:r>
              <w:rPr>
                <w:sz w:val="28"/>
              </w:rPr>
              <w:t>ребенка</w:t>
            </w:r>
            <w:r>
              <w:rPr>
                <w:spacing w:val="-18"/>
                <w:sz w:val="28"/>
              </w:rPr>
              <w:t xml:space="preserve"> </w:t>
            </w:r>
            <w:r>
              <w:rPr>
                <w:sz w:val="28"/>
              </w:rPr>
              <w:t>независимо</w:t>
            </w:r>
            <w:r>
              <w:rPr>
                <w:spacing w:val="-17"/>
                <w:sz w:val="28"/>
              </w:rPr>
              <w:t xml:space="preserve"> </w:t>
            </w:r>
            <w:r>
              <w:rPr>
                <w:sz w:val="28"/>
              </w:rPr>
              <w:t>от</w:t>
            </w:r>
            <w:r>
              <w:rPr>
                <w:spacing w:val="-18"/>
                <w:sz w:val="28"/>
              </w:rPr>
              <w:t xml:space="preserve"> </w:t>
            </w:r>
            <w:r>
              <w:rPr>
                <w:sz w:val="28"/>
              </w:rPr>
              <w:t>его достижений, достоинств и недостатков;</w:t>
            </w:r>
          </w:p>
          <w:p w:rsidR="008573F0" w:rsidRDefault="00D4456B">
            <w:pPr>
              <w:numPr>
                <w:ilvl w:val="0"/>
                <w:numId w:val="42"/>
              </w:numPr>
              <w:tabs>
                <w:tab w:val="left" w:pos="252"/>
              </w:tabs>
              <w:ind w:right="96"/>
              <w:jc w:val="both"/>
            </w:pPr>
            <w:r>
              <w:rPr>
                <w:spacing w:val="-2"/>
                <w:sz w:val="28"/>
              </w:rPr>
              <w:t>создавать</w:t>
            </w:r>
            <w:r>
              <w:rPr>
                <w:spacing w:val="-4"/>
                <w:sz w:val="28"/>
              </w:rPr>
              <w:t xml:space="preserve"> </w:t>
            </w:r>
            <w:r>
              <w:rPr>
                <w:spacing w:val="-2"/>
                <w:sz w:val="28"/>
              </w:rPr>
              <w:t>в</w:t>
            </w:r>
            <w:r>
              <w:rPr>
                <w:spacing w:val="-3"/>
                <w:sz w:val="28"/>
              </w:rPr>
              <w:t xml:space="preserve"> </w:t>
            </w:r>
            <w:r>
              <w:rPr>
                <w:spacing w:val="-2"/>
                <w:sz w:val="28"/>
              </w:rPr>
              <w:t>группе</w:t>
            </w:r>
            <w:r>
              <w:rPr>
                <w:spacing w:val="-5"/>
                <w:sz w:val="28"/>
              </w:rPr>
              <w:t xml:space="preserve"> </w:t>
            </w:r>
            <w:r>
              <w:rPr>
                <w:spacing w:val="-2"/>
                <w:sz w:val="28"/>
              </w:rPr>
              <w:t>положительный</w:t>
            </w:r>
            <w:r>
              <w:rPr>
                <w:spacing w:val="-5"/>
                <w:sz w:val="28"/>
              </w:rPr>
              <w:t xml:space="preserve"> </w:t>
            </w:r>
            <w:r>
              <w:rPr>
                <w:spacing w:val="-2"/>
                <w:sz w:val="28"/>
              </w:rPr>
              <w:t xml:space="preserve">психологический </w:t>
            </w:r>
            <w:r>
              <w:rPr>
                <w:sz w:val="28"/>
              </w:rPr>
              <w:t xml:space="preserve">микроклимат, в равной мере проявлять любовь ко </w:t>
            </w:r>
            <w:r>
              <w:rPr>
                <w:sz w:val="28"/>
              </w:rPr>
              <w:t xml:space="preserve">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 - всегда предоставлять </w:t>
            </w:r>
            <w:proofErr w:type="gramStart"/>
            <w:r>
              <w:rPr>
                <w:sz w:val="28"/>
              </w:rPr>
              <w:t>детям</w:t>
            </w:r>
            <w:r>
              <w:rPr>
                <w:spacing w:val="42"/>
                <w:sz w:val="28"/>
              </w:rPr>
              <w:t xml:space="preserve">  </w:t>
            </w:r>
            <w:r>
              <w:rPr>
                <w:sz w:val="28"/>
              </w:rPr>
              <w:t>возможность</w:t>
            </w:r>
            <w:proofErr w:type="gramEnd"/>
            <w:r>
              <w:rPr>
                <w:spacing w:val="42"/>
                <w:sz w:val="28"/>
              </w:rPr>
              <w:t xml:space="preserve">  </w:t>
            </w:r>
            <w:r>
              <w:rPr>
                <w:sz w:val="28"/>
              </w:rPr>
              <w:t>для</w:t>
            </w:r>
            <w:r>
              <w:rPr>
                <w:spacing w:val="42"/>
                <w:sz w:val="28"/>
              </w:rPr>
              <w:t xml:space="preserve">  </w:t>
            </w:r>
            <w:r>
              <w:rPr>
                <w:sz w:val="28"/>
              </w:rPr>
              <w:t>реализации</w:t>
            </w:r>
            <w:r>
              <w:rPr>
                <w:spacing w:val="42"/>
                <w:sz w:val="28"/>
              </w:rPr>
              <w:t xml:space="preserve">  </w:t>
            </w:r>
            <w:r>
              <w:rPr>
                <w:sz w:val="28"/>
              </w:rPr>
              <w:t>замыслов</w:t>
            </w:r>
            <w:r>
              <w:rPr>
                <w:spacing w:val="42"/>
                <w:sz w:val="28"/>
              </w:rPr>
              <w:t xml:space="preserve">  </w:t>
            </w:r>
            <w:r>
              <w:rPr>
                <w:spacing w:val="-10"/>
                <w:sz w:val="28"/>
              </w:rPr>
              <w:t>в</w:t>
            </w:r>
          </w:p>
          <w:p w:rsidR="008573F0" w:rsidRDefault="00D4456B">
            <w:pPr>
              <w:spacing w:line="304" w:lineRule="exact"/>
              <w:ind w:left="105"/>
              <w:jc w:val="both"/>
            </w:pPr>
            <w:r>
              <w:rPr>
                <w:sz w:val="28"/>
              </w:rPr>
              <w:t>творческой</w:t>
            </w:r>
            <w:r>
              <w:rPr>
                <w:spacing w:val="-7"/>
                <w:sz w:val="28"/>
              </w:rPr>
              <w:t xml:space="preserve"> </w:t>
            </w:r>
            <w:r>
              <w:rPr>
                <w:sz w:val="28"/>
              </w:rPr>
              <w:t>игровой</w:t>
            </w:r>
            <w:r>
              <w:rPr>
                <w:spacing w:val="-8"/>
                <w:sz w:val="28"/>
              </w:rPr>
              <w:t xml:space="preserve"> </w:t>
            </w:r>
            <w:r>
              <w:rPr>
                <w:sz w:val="28"/>
              </w:rPr>
              <w:t>и</w:t>
            </w:r>
            <w:r>
              <w:rPr>
                <w:spacing w:val="-7"/>
                <w:sz w:val="28"/>
              </w:rPr>
              <w:t xml:space="preserve"> </w:t>
            </w:r>
            <w:r>
              <w:rPr>
                <w:sz w:val="28"/>
              </w:rPr>
              <w:t>продуктивной</w:t>
            </w:r>
            <w:r>
              <w:rPr>
                <w:spacing w:val="-6"/>
                <w:sz w:val="28"/>
              </w:rPr>
              <w:t xml:space="preserve"> </w:t>
            </w:r>
            <w:r>
              <w:rPr>
                <w:spacing w:val="-2"/>
                <w:sz w:val="28"/>
              </w:rPr>
              <w:t>деятельности.</w:t>
            </w:r>
          </w:p>
        </w:tc>
      </w:tr>
    </w:tbl>
    <w:tbl>
      <w:tblPr>
        <w:tblpPr w:leftFromText="180" w:rightFromText="180" w:vertAnchor="text" w:horzAnchor="page" w:tblpX="1305" w:tblpY="112"/>
        <w:tblOverlap w:val="never"/>
        <w:tblW w:w="9778" w:type="dxa"/>
        <w:tblCellMar>
          <w:left w:w="5" w:type="dxa"/>
          <w:right w:w="5" w:type="dxa"/>
        </w:tblCellMar>
        <w:tblLook w:val="04A0" w:firstRow="1" w:lastRow="0" w:firstColumn="1" w:lastColumn="0" w:noHBand="0" w:noVBand="1"/>
      </w:tblPr>
      <w:tblGrid>
        <w:gridCol w:w="3116"/>
        <w:gridCol w:w="6662"/>
      </w:tblGrid>
      <w:tr w:rsidR="008573F0">
        <w:trPr>
          <w:trHeight w:val="321"/>
        </w:trPr>
        <w:tc>
          <w:tcPr>
            <w:tcW w:w="9778" w:type="dxa"/>
            <w:gridSpan w:val="2"/>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spacing w:line="301" w:lineRule="exact"/>
              <w:ind w:left="307" w:right="298"/>
              <w:jc w:val="center"/>
            </w:pPr>
            <w:r>
              <w:rPr>
                <w:b/>
                <w:sz w:val="28"/>
              </w:rPr>
              <w:t>4-5</w:t>
            </w:r>
            <w:r>
              <w:rPr>
                <w:b/>
                <w:spacing w:val="-2"/>
                <w:sz w:val="28"/>
              </w:rPr>
              <w:t xml:space="preserve"> </w:t>
            </w:r>
            <w:r>
              <w:rPr>
                <w:b/>
                <w:spacing w:val="-5"/>
                <w:sz w:val="28"/>
              </w:rPr>
              <w:t>лет</w:t>
            </w:r>
          </w:p>
        </w:tc>
      </w:tr>
      <w:tr w:rsidR="008573F0">
        <w:trPr>
          <w:trHeight w:val="966"/>
        </w:trPr>
        <w:tc>
          <w:tcPr>
            <w:tcW w:w="3116" w:type="dxa"/>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spacing w:line="322" w:lineRule="exact"/>
              <w:ind w:left="107" w:right="98"/>
              <w:jc w:val="both"/>
            </w:pPr>
            <w:r>
              <w:rPr>
                <w:i/>
                <w:sz w:val="28"/>
              </w:rPr>
              <w:t xml:space="preserve">Приоритетная сфера проявления детской </w:t>
            </w:r>
            <w:r>
              <w:rPr>
                <w:i/>
                <w:spacing w:val="-2"/>
                <w:sz w:val="28"/>
              </w:rPr>
              <w:t>инициативы</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spacing w:before="2"/>
              <w:ind w:left="105"/>
            </w:pPr>
            <w:r>
              <w:rPr>
                <w:i/>
                <w:sz w:val="28"/>
              </w:rPr>
              <w:t>Педагогу</w:t>
            </w:r>
            <w:r>
              <w:rPr>
                <w:i/>
                <w:spacing w:val="-5"/>
                <w:sz w:val="28"/>
              </w:rPr>
              <w:t xml:space="preserve"> </w:t>
            </w:r>
            <w:r>
              <w:rPr>
                <w:i/>
                <w:spacing w:val="-2"/>
                <w:sz w:val="28"/>
              </w:rPr>
              <w:t>необходимо</w:t>
            </w:r>
          </w:p>
        </w:tc>
      </w:tr>
      <w:tr w:rsidR="008573F0">
        <w:trPr>
          <w:trHeight w:val="5952"/>
        </w:trPr>
        <w:tc>
          <w:tcPr>
            <w:tcW w:w="3116"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tabs>
                <w:tab w:val="left" w:pos="2854"/>
              </w:tabs>
              <w:ind w:left="107" w:right="97"/>
              <w:jc w:val="both"/>
            </w:pPr>
            <w:proofErr w:type="spellStart"/>
            <w:r>
              <w:rPr>
                <w:spacing w:val="-2"/>
                <w:sz w:val="28"/>
              </w:rPr>
              <w:lastRenderedPageBreak/>
              <w:t>Внеситуативно</w:t>
            </w:r>
            <w:proofErr w:type="spellEnd"/>
            <w:r>
              <w:rPr>
                <w:sz w:val="28"/>
              </w:rPr>
              <w:tab/>
            </w:r>
            <w:r>
              <w:rPr>
                <w:spacing w:val="-18"/>
                <w:sz w:val="28"/>
              </w:rPr>
              <w:t xml:space="preserve"> </w:t>
            </w:r>
            <w:r>
              <w:rPr>
                <w:spacing w:val="-20"/>
                <w:w w:val="80"/>
                <w:sz w:val="28"/>
              </w:rPr>
              <w:t>–</w:t>
            </w:r>
            <w:r>
              <w:rPr>
                <w:w w:val="80"/>
                <w:sz w:val="28"/>
              </w:rPr>
              <w:t xml:space="preserve"> </w:t>
            </w:r>
            <w:r>
              <w:rPr>
                <w:sz w:val="28"/>
              </w:rPr>
              <w:t xml:space="preserve">личностное общение со </w:t>
            </w:r>
            <w:r>
              <w:rPr>
                <w:spacing w:val="-2"/>
                <w:sz w:val="28"/>
              </w:rPr>
              <w:t>взрослыми</w:t>
            </w:r>
            <w:r>
              <w:rPr>
                <w:sz w:val="28"/>
              </w:rPr>
              <w:tab/>
            </w:r>
            <w:r>
              <w:rPr>
                <w:spacing w:val="-10"/>
                <w:sz w:val="28"/>
              </w:rPr>
              <w:t xml:space="preserve">и </w:t>
            </w:r>
            <w:r>
              <w:rPr>
                <w:sz w:val="28"/>
              </w:rPr>
              <w:t xml:space="preserve">сверстниками, а также </w:t>
            </w:r>
            <w:r>
              <w:rPr>
                <w:spacing w:val="-2"/>
                <w:sz w:val="28"/>
              </w:rPr>
              <w:t>информационно</w:t>
            </w:r>
          </w:p>
          <w:p w:rsidR="008573F0" w:rsidRDefault="00D4456B">
            <w:pPr>
              <w:spacing w:before="1"/>
              <w:ind w:left="107"/>
              <w:rPr>
                <w:spacing w:val="-2"/>
                <w:sz w:val="28"/>
              </w:rPr>
            </w:pPr>
            <w:r>
              <w:rPr>
                <w:spacing w:val="-2"/>
                <w:sz w:val="28"/>
              </w:rPr>
              <w:t>познавательная инициатива.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numPr>
                <w:ilvl w:val="0"/>
                <w:numId w:val="43"/>
              </w:numPr>
              <w:tabs>
                <w:tab w:val="left" w:pos="600"/>
              </w:tabs>
              <w:ind w:right="97"/>
              <w:jc w:val="both"/>
              <w:rPr>
                <w:sz w:val="28"/>
              </w:rPr>
            </w:pPr>
            <w:r>
              <w:rPr>
                <w:sz w:val="28"/>
              </w:rPr>
              <w:t xml:space="preserve">способствовать стремлению детей </w:t>
            </w:r>
            <w:r>
              <w:rPr>
                <w:sz w:val="28"/>
              </w:rPr>
              <w:t>делать собственные умозаключения, относится к их попыткам внимательно, с уважением;</w:t>
            </w:r>
          </w:p>
          <w:p w:rsidR="008573F0" w:rsidRDefault="00D4456B">
            <w:pPr>
              <w:numPr>
                <w:ilvl w:val="0"/>
                <w:numId w:val="43"/>
              </w:numPr>
              <w:tabs>
                <w:tab w:val="left" w:pos="254"/>
              </w:tabs>
              <w:spacing w:before="1"/>
              <w:ind w:right="96"/>
              <w:jc w:val="both"/>
            </w:pPr>
            <w:r>
              <w:rPr>
                <w:sz w:val="28"/>
              </w:rPr>
              <w:t>обеспечивать</w:t>
            </w:r>
            <w:r>
              <w:rPr>
                <w:spacing w:val="-18"/>
                <w:sz w:val="28"/>
              </w:rPr>
              <w:t xml:space="preserve"> </w:t>
            </w:r>
            <w:r>
              <w:rPr>
                <w:sz w:val="28"/>
              </w:rPr>
              <w:t>для</w:t>
            </w:r>
            <w:r>
              <w:rPr>
                <w:spacing w:val="-17"/>
                <w:sz w:val="28"/>
              </w:rPr>
              <w:t xml:space="preserve"> </w:t>
            </w:r>
            <w:r>
              <w:rPr>
                <w:sz w:val="28"/>
              </w:rPr>
              <w:t>детей</w:t>
            </w:r>
            <w:r>
              <w:rPr>
                <w:spacing w:val="-18"/>
                <w:sz w:val="28"/>
              </w:rPr>
              <w:t xml:space="preserve"> </w:t>
            </w:r>
            <w:r>
              <w:rPr>
                <w:sz w:val="28"/>
              </w:rPr>
              <w:t>возможности</w:t>
            </w:r>
            <w:r>
              <w:rPr>
                <w:spacing w:val="-17"/>
                <w:sz w:val="28"/>
              </w:rPr>
              <w:t xml:space="preserve"> </w:t>
            </w:r>
            <w:r>
              <w:rPr>
                <w:sz w:val="28"/>
              </w:rPr>
              <w:t>осуществления их</w:t>
            </w:r>
            <w:r>
              <w:rPr>
                <w:spacing w:val="-14"/>
                <w:sz w:val="28"/>
              </w:rPr>
              <w:t xml:space="preserve"> </w:t>
            </w:r>
            <w:r>
              <w:rPr>
                <w:sz w:val="28"/>
              </w:rPr>
              <w:t>желания</w:t>
            </w:r>
            <w:r>
              <w:rPr>
                <w:spacing w:val="-13"/>
                <w:sz w:val="28"/>
              </w:rPr>
              <w:t xml:space="preserve"> </w:t>
            </w:r>
            <w:r>
              <w:rPr>
                <w:sz w:val="28"/>
              </w:rPr>
              <w:t>переодеваться</w:t>
            </w:r>
            <w:r>
              <w:rPr>
                <w:spacing w:val="-13"/>
                <w:sz w:val="28"/>
              </w:rPr>
              <w:t xml:space="preserve"> </w:t>
            </w:r>
            <w:r>
              <w:rPr>
                <w:sz w:val="28"/>
              </w:rPr>
              <w:t>и</w:t>
            </w:r>
            <w:r>
              <w:rPr>
                <w:spacing w:val="-14"/>
                <w:sz w:val="28"/>
              </w:rPr>
              <w:t xml:space="preserve"> </w:t>
            </w:r>
            <w:r>
              <w:rPr>
                <w:sz w:val="28"/>
              </w:rPr>
              <w:t>наряжаться,</w:t>
            </w:r>
            <w:r>
              <w:rPr>
                <w:spacing w:val="-14"/>
                <w:sz w:val="28"/>
              </w:rPr>
              <w:t xml:space="preserve"> </w:t>
            </w:r>
            <w:r>
              <w:rPr>
                <w:sz w:val="28"/>
              </w:rPr>
              <w:t>примеривать на</w:t>
            </w:r>
            <w:r>
              <w:rPr>
                <w:spacing w:val="-5"/>
                <w:sz w:val="28"/>
              </w:rPr>
              <w:t xml:space="preserve"> </w:t>
            </w:r>
            <w:r>
              <w:rPr>
                <w:sz w:val="28"/>
              </w:rPr>
              <w:t>себя</w:t>
            </w:r>
            <w:r>
              <w:rPr>
                <w:spacing w:val="-5"/>
                <w:sz w:val="28"/>
              </w:rPr>
              <w:t xml:space="preserve"> </w:t>
            </w:r>
            <w:r>
              <w:rPr>
                <w:sz w:val="28"/>
              </w:rPr>
              <w:t>разные</w:t>
            </w:r>
            <w:r>
              <w:rPr>
                <w:spacing w:val="-5"/>
                <w:sz w:val="28"/>
              </w:rPr>
              <w:t xml:space="preserve"> </w:t>
            </w:r>
            <w:r>
              <w:rPr>
                <w:sz w:val="28"/>
              </w:rPr>
              <w:t>роли.</w:t>
            </w:r>
            <w:r>
              <w:rPr>
                <w:spacing w:val="-6"/>
                <w:sz w:val="28"/>
              </w:rPr>
              <w:t xml:space="preserve"> </w:t>
            </w:r>
            <w:r>
              <w:rPr>
                <w:sz w:val="28"/>
              </w:rPr>
              <w:t>Иметь</w:t>
            </w:r>
            <w:r>
              <w:rPr>
                <w:spacing w:val="-6"/>
                <w:sz w:val="28"/>
              </w:rPr>
              <w:t xml:space="preserve"> </w:t>
            </w:r>
            <w:r>
              <w:rPr>
                <w:sz w:val="28"/>
              </w:rPr>
              <w:t>в</w:t>
            </w:r>
            <w:r>
              <w:rPr>
                <w:spacing w:val="-6"/>
                <w:sz w:val="28"/>
              </w:rPr>
              <w:t xml:space="preserve"> </w:t>
            </w:r>
            <w:r>
              <w:rPr>
                <w:sz w:val="28"/>
              </w:rPr>
              <w:t>группе</w:t>
            </w:r>
            <w:r>
              <w:rPr>
                <w:spacing w:val="-5"/>
                <w:sz w:val="28"/>
              </w:rPr>
              <w:t xml:space="preserve"> </w:t>
            </w:r>
            <w:r>
              <w:rPr>
                <w:sz w:val="28"/>
              </w:rPr>
              <w:t>набор</w:t>
            </w:r>
            <w:r>
              <w:rPr>
                <w:spacing w:val="-4"/>
                <w:sz w:val="28"/>
              </w:rPr>
              <w:t xml:space="preserve"> </w:t>
            </w:r>
            <w:r>
              <w:rPr>
                <w:sz w:val="28"/>
              </w:rPr>
              <w:t>атрибутов и элементов костюмов</w:t>
            </w:r>
            <w:r>
              <w:rPr>
                <w:sz w:val="28"/>
              </w:rPr>
              <w:t xml:space="preserve"> для переодевания, а также технические средства, обеспечивающие стремление детей петь, двигаться, танцевать под музыку;</w:t>
            </w:r>
          </w:p>
          <w:p w:rsidR="008573F0" w:rsidRDefault="00D4456B">
            <w:pPr>
              <w:spacing w:before="1"/>
              <w:ind w:left="105" w:right="95"/>
              <w:jc w:val="both"/>
              <w:rPr>
                <w:sz w:val="28"/>
              </w:rPr>
            </w:pPr>
            <w:r>
              <w:rPr>
                <w:sz w:val="28"/>
              </w:rPr>
              <w:t>-создавать условия, обеспечивающие детям возможность конструировать из различных материалов себе "дом", укрытие для сюжетных игр;</w:t>
            </w:r>
          </w:p>
          <w:p w:rsidR="008573F0" w:rsidRDefault="00D4456B">
            <w:pPr>
              <w:numPr>
                <w:ilvl w:val="0"/>
                <w:numId w:val="43"/>
              </w:numPr>
              <w:tabs>
                <w:tab w:val="left" w:pos="288"/>
              </w:tabs>
              <w:ind w:right="102"/>
              <w:jc w:val="both"/>
              <w:rPr>
                <w:sz w:val="28"/>
              </w:rPr>
            </w:pPr>
            <w:r>
              <w:rPr>
                <w:sz w:val="28"/>
              </w:rPr>
              <w:t>при не</w:t>
            </w:r>
            <w:r>
              <w:rPr>
                <w:sz w:val="28"/>
              </w:rPr>
              <w:t>обходимости осуждать негативный поступок ребенка с глазу на глаз, но не допускать критики его личности, его качеств;</w:t>
            </w:r>
          </w:p>
          <w:p w:rsidR="008573F0" w:rsidRDefault="00D4456B">
            <w:pPr>
              <w:numPr>
                <w:ilvl w:val="0"/>
                <w:numId w:val="43"/>
              </w:numPr>
              <w:tabs>
                <w:tab w:val="left" w:pos="425"/>
              </w:tabs>
              <w:ind w:right="101"/>
              <w:jc w:val="both"/>
              <w:rPr>
                <w:sz w:val="28"/>
              </w:rPr>
            </w:pPr>
            <w:r>
              <w:rPr>
                <w:sz w:val="28"/>
              </w:rPr>
              <w:t>не допускать диктата, навязывания в выборе сюжетов игр;</w:t>
            </w:r>
          </w:p>
          <w:p w:rsidR="008573F0" w:rsidRDefault="00D4456B">
            <w:pPr>
              <w:numPr>
                <w:ilvl w:val="0"/>
                <w:numId w:val="43"/>
              </w:numPr>
              <w:tabs>
                <w:tab w:val="left" w:pos="403"/>
              </w:tabs>
              <w:ind w:right="100"/>
              <w:jc w:val="both"/>
              <w:rPr>
                <w:sz w:val="28"/>
              </w:rPr>
            </w:pPr>
            <w:r>
              <w:rPr>
                <w:sz w:val="28"/>
              </w:rPr>
              <w:t>обязательно участвовать в играх детей по их приглашению (или при их добровольном со</w:t>
            </w:r>
            <w:r>
              <w:rPr>
                <w:sz w:val="28"/>
              </w:rPr>
              <w:t>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8573F0" w:rsidRDefault="00D4456B">
            <w:pPr>
              <w:numPr>
                <w:ilvl w:val="0"/>
                <w:numId w:val="43"/>
              </w:numPr>
              <w:tabs>
                <w:tab w:val="left" w:pos="266"/>
              </w:tabs>
              <w:ind w:right="99"/>
              <w:jc w:val="both"/>
            </w:pPr>
            <w:r>
              <w:rPr>
                <w:sz w:val="28"/>
              </w:rPr>
              <w:t>привлекать</w:t>
            </w:r>
            <w:r>
              <w:rPr>
                <w:spacing w:val="-8"/>
                <w:sz w:val="28"/>
              </w:rPr>
              <w:t xml:space="preserve"> </w:t>
            </w:r>
            <w:r>
              <w:rPr>
                <w:sz w:val="28"/>
              </w:rPr>
              <w:t>детей</w:t>
            </w:r>
            <w:r>
              <w:rPr>
                <w:spacing w:val="-7"/>
                <w:sz w:val="28"/>
              </w:rPr>
              <w:t xml:space="preserve"> </w:t>
            </w:r>
            <w:r>
              <w:rPr>
                <w:sz w:val="28"/>
              </w:rPr>
              <w:t>к</w:t>
            </w:r>
            <w:r>
              <w:rPr>
                <w:spacing w:val="-9"/>
                <w:sz w:val="28"/>
              </w:rPr>
              <w:t xml:space="preserve"> </w:t>
            </w:r>
            <w:r>
              <w:rPr>
                <w:sz w:val="28"/>
              </w:rPr>
              <w:t>украшению</w:t>
            </w:r>
            <w:r>
              <w:rPr>
                <w:spacing w:val="-8"/>
                <w:sz w:val="28"/>
              </w:rPr>
              <w:t xml:space="preserve"> </w:t>
            </w:r>
            <w:r>
              <w:rPr>
                <w:sz w:val="28"/>
              </w:rPr>
              <w:t>группы</w:t>
            </w:r>
            <w:r>
              <w:rPr>
                <w:spacing w:val="-9"/>
                <w:sz w:val="28"/>
              </w:rPr>
              <w:t xml:space="preserve"> </w:t>
            </w:r>
            <w:r>
              <w:rPr>
                <w:sz w:val="28"/>
              </w:rPr>
              <w:t>к</w:t>
            </w:r>
            <w:r>
              <w:rPr>
                <w:spacing w:val="-7"/>
                <w:sz w:val="28"/>
              </w:rPr>
              <w:t xml:space="preserve"> </w:t>
            </w:r>
            <w:r>
              <w:rPr>
                <w:sz w:val="28"/>
              </w:rPr>
              <w:t xml:space="preserve">различным мероприятиям, обсуждая разные возможности и </w:t>
            </w:r>
            <w:r>
              <w:rPr>
                <w:spacing w:val="-2"/>
                <w:sz w:val="28"/>
              </w:rPr>
              <w:t>предложения;</w:t>
            </w:r>
          </w:p>
          <w:p w:rsidR="008573F0" w:rsidRDefault="00D4456B">
            <w:pPr>
              <w:numPr>
                <w:ilvl w:val="0"/>
                <w:numId w:val="43"/>
              </w:numPr>
              <w:tabs>
                <w:tab w:val="left" w:pos="504"/>
              </w:tabs>
              <w:ind w:right="100"/>
              <w:jc w:val="both"/>
            </w:pPr>
            <w:r>
              <w:rPr>
                <w:sz w:val="28"/>
              </w:rPr>
              <w:t>побуждать детей формировать и выражать собственную</w:t>
            </w:r>
            <w:r>
              <w:rPr>
                <w:spacing w:val="-16"/>
                <w:sz w:val="28"/>
              </w:rPr>
              <w:t xml:space="preserve"> </w:t>
            </w:r>
            <w:r>
              <w:rPr>
                <w:sz w:val="28"/>
              </w:rPr>
              <w:t>эстетическую</w:t>
            </w:r>
            <w:r>
              <w:rPr>
                <w:spacing w:val="-15"/>
                <w:sz w:val="28"/>
              </w:rPr>
              <w:t xml:space="preserve"> </w:t>
            </w:r>
            <w:r>
              <w:rPr>
                <w:sz w:val="28"/>
              </w:rPr>
              <w:t>оценку</w:t>
            </w:r>
            <w:r>
              <w:rPr>
                <w:spacing w:val="-15"/>
                <w:sz w:val="28"/>
              </w:rPr>
              <w:t xml:space="preserve"> </w:t>
            </w:r>
            <w:r>
              <w:rPr>
                <w:sz w:val="28"/>
              </w:rPr>
              <w:t>воспринимаемого, не навязывая им мнение взрослого;</w:t>
            </w:r>
          </w:p>
          <w:p w:rsidR="008573F0" w:rsidRDefault="00D4456B">
            <w:pPr>
              <w:numPr>
                <w:ilvl w:val="0"/>
                <w:numId w:val="43"/>
              </w:numPr>
              <w:tabs>
                <w:tab w:val="left" w:pos="276"/>
              </w:tabs>
              <w:ind w:right="101"/>
              <w:jc w:val="both"/>
            </w:pPr>
            <w:r>
              <w:rPr>
                <w:sz w:val="28"/>
              </w:rPr>
              <w:t>привлекать</w:t>
            </w:r>
            <w:r>
              <w:rPr>
                <w:spacing w:val="-2"/>
                <w:sz w:val="28"/>
              </w:rPr>
              <w:t xml:space="preserve"> </w:t>
            </w:r>
            <w:r>
              <w:rPr>
                <w:sz w:val="28"/>
              </w:rPr>
              <w:t>детей</w:t>
            </w:r>
            <w:r>
              <w:rPr>
                <w:spacing w:val="-1"/>
                <w:sz w:val="28"/>
              </w:rPr>
              <w:t xml:space="preserve"> </w:t>
            </w:r>
            <w:r>
              <w:rPr>
                <w:sz w:val="28"/>
              </w:rPr>
              <w:t>к планированию жизни группы</w:t>
            </w:r>
            <w:r>
              <w:rPr>
                <w:spacing w:val="-1"/>
                <w:sz w:val="28"/>
              </w:rPr>
              <w:t xml:space="preserve"> </w:t>
            </w:r>
            <w:r>
              <w:rPr>
                <w:sz w:val="28"/>
              </w:rPr>
              <w:t xml:space="preserve">на день, опираться на </w:t>
            </w:r>
            <w:r>
              <w:rPr>
                <w:sz w:val="28"/>
              </w:rPr>
              <w:t>их желание во время занятий;</w:t>
            </w:r>
          </w:p>
          <w:p w:rsidR="008573F0" w:rsidRDefault="00D4456B">
            <w:pPr>
              <w:numPr>
                <w:ilvl w:val="0"/>
                <w:numId w:val="43"/>
              </w:numPr>
              <w:tabs>
                <w:tab w:val="left" w:pos="420"/>
              </w:tabs>
              <w:ind w:right="99"/>
              <w:jc w:val="both"/>
              <w:rPr>
                <w:sz w:val="28"/>
              </w:rPr>
            </w:pPr>
            <w:r>
              <w:rPr>
                <w:sz w:val="28"/>
              </w:rPr>
              <w:t>читать и рассказывать детям по их просьбе, включать музыку.</w:t>
            </w:r>
          </w:p>
          <w:p w:rsidR="008573F0" w:rsidRDefault="00D4456B">
            <w:pPr>
              <w:numPr>
                <w:ilvl w:val="0"/>
                <w:numId w:val="43"/>
              </w:numPr>
              <w:tabs>
                <w:tab w:val="left" w:pos="252"/>
              </w:tabs>
              <w:ind w:right="97"/>
              <w:jc w:val="both"/>
            </w:pPr>
            <w:r>
              <w:rPr>
                <w:spacing w:val="-2"/>
                <w:sz w:val="28"/>
              </w:rPr>
              <w:t>создавать</w:t>
            </w:r>
            <w:r>
              <w:rPr>
                <w:spacing w:val="-6"/>
                <w:sz w:val="28"/>
              </w:rPr>
              <w:t xml:space="preserve"> </w:t>
            </w:r>
            <w:r>
              <w:rPr>
                <w:spacing w:val="-2"/>
                <w:sz w:val="28"/>
              </w:rPr>
              <w:t>в</w:t>
            </w:r>
            <w:r>
              <w:rPr>
                <w:spacing w:val="-5"/>
                <w:sz w:val="28"/>
              </w:rPr>
              <w:t xml:space="preserve"> </w:t>
            </w:r>
            <w:r>
              <w:rPr>
                <w:spacing w:val="-2"/>
                <w:sz w:val="28"/>
              </w:rPr>
              <w:t>группе</w:t>
            </w:r>
            <w:r>
              <w:rPr>
                <w:spacing w:val="-7"/>
                <w:sz w:val="28"/>
              </w:rPr>
              <w:t xml:space="preserve"> </w:t>
            </w:r>
            <w:r>
              <w:rPr>
                <w:spacing w:val="-2"/>
                <w:sz w:val="28"/>
              </w:rPr>
              <w:t xml:space="preserve">положительный психологический </w:t>
            </w:r>
            <w:r>
              <w:rPr>
                <w:sz w:val="28"/>
              </w:rPr>
              <w:t>микроклимат, в равной мере проявляя любовь и заботу</w:t>
            </w:r>
            <w:r>
              <w:rPr>
                <w:spacing w:val="5"/>
                <w:sz w:val="28"/>
              </w:rPr>
              <w:t xml:space="preserve"> </w:t>
            </w:r>
            <w:r>
              <w:rPr>
                <w:sz w:val="28"/>
              </w:rPr>
              <w:t>ко</w:t>
            </w:r>
            <w:r>
              <w:rPr>
                <w:spacing w:val="9"/>
                <w:sz w:val="28"/>
              </w:rPr>
              <w:t xml:space="preserve"> </w:t>
            </w:r>
            <w:r>
              <w:rPr>
                <w:sz w:val="28"/>
              </w:rPr>
              <w:t>всем</w:t>
            </w:r>
            <w:r>
              <w:rPr>
                <w:spacing w:val="6"/>
                <w:sz w:val="28"/>
              </w:rPr>
              <w:t xml:space="preserve"> </w:t>
            </w:r>
            <w:r>
              <w:rPr>
                <w:sz w:val="28"/>
              </w:rPr>
              <w:t>детям:</w:t>
            </w:r>
            <w:r>
              <w:rPr>
                <w:spacing w:val="9"/>
                <w:sz w:val="28"/>
              </w:rPr>
              <w:t xml:space="preserve"> </w:t>
            </w:r>
            <w:r>
              <w:rPr>
                <w:sz w:val="28"/>
              </w:rPr>
              <w:t>выражать</w:t>
            </w:r>
            <w:r>
              <w:rPr>
                <w:spacing w:val="5"/>
                <w:sz w:val="28"/>
              </w:rPr>
              <w:t xml:space="preserve"> </w:t>
            </w:r>
            <w:r>
              <w:rPr>
                <w:sz w:val="28"/>
              </w:rPr>
              <w:t>радость</w:t>
            </w:r>
            <w:r>
              <w:rPr>
                <w:spacing w:val="7"/>
                <w:sz w:val="28"/>
              </w:rPr>
              <w:t xml:space="preserve"> </w:t>
            </w:r>
            <w:r>
              <w:rPr>
                <w:sz w:val="28"/>
              </w:rPr>
              <w:t>при</w:t>
            </w:r>
            <w:r>
              <w:rPr>
                <w:spacing w:val="8"/>
                <w:sz w:val="28"/>
              </w:rPr>
              <w:t xml:space="preserve"> </w:t>
            </w:r>
            <w:r>
              <w:rPr>
                <w:spacing w:val="-2"/>
                <w:sz w:val="28"/>
              </w:rPr>
              <w:t>встрече,</w:t>
            </w:r>
          </w:p>
          <w:p w:rsidR="008573F0" w:rsidRDefault="00D4456B">
            <w:pPr>
              <w:numPr>
                <w:ilvl w:val="0"/>
                <w:numId w:val="44"/>
              </w:numPr>
              <w:tabs>
                <w:tab w:val="left" w:pos="269"/>
              </w:tabs>
              <w:spacing w:line="322" w:lineRule="exact"/>
              <w:ind w:left="268"/>
            </w:pPr>
            <w:r>
              <w:rPr>
                <w:sz w:val="28"/>
              </w:rPr>
              <w:t xml:space="preserve">использовать ласку и </w:t>
            </w:r>
            <w:r>
              <w:rPr>
                <w:sz w:val="28"/>
              </w:rPr>
              <w:t>теплое слово для выражения своего отношения к ребенку; уважать</w:t>
            </w:r>
            <w:r>
              <w:rPr>
                <w:spacing w:val="-14"/>
                <w:sz w:val="28"/>
              </w:rPr>
              <w:t xml:space="preserve"> </w:t>
            </w:r>
            <w:r>
              <w:rPr>
                <w:sz w:val="28"/>
              </w:rPr>
              <w:t>индивидуальные</w:t>
            </w:r>
            <w:r>
              <w:rPr>
                <w:spacing w:val="-7"/>
                <w:sz w:val="28"/>
              </w:rPr>
              <w:t xml:space="preserve"> </w:t>
            </w:r>
            <w:r>
              <w:rPr>
                <w:sz w:val="28"/>
              </w:rPr>
              <w:t>вкусы</w:t>
            </w:r>
            <w:r>
              <w:rPr>
                <w:spacing w:val="-7"/>
                <w:sz w:val="28"/>
              </w:rPr>
              <w:t xml:space="preserve"> </w:t>
            </w:r>
            <w:r>
              <w:rPr>
                <w:sz w:val="28"/>
              </w:rPr>
              <w:t>и</w:t>
            </w:r>
            <w:r>
              <w:rPr>
                <w:spacing w:val="-7"/>
                <w:sz w:val="28"/>
              </w:rPr>
              <w:t xml:space="preserve"> </w:t>
            </w:r>
            <w:r>
              <w:rPr>
                <w:sz w:val="28"/>
              </w:rPr>
              <w:t>привычки</w:t>
            </w:r>
            <w:r>
              <w:rPr>
                <w:spacing w:val="-6"/>
                <w:sz w:val="28"/>
              </w:rPr>
              <w:t xml:space="preserve"> </w:t>
            </w:r>
            <w:r>
              <w:rPr>
                <w:spacing w:val="-2"/>
                <w:sz w:val="28"/>
              </w:rPr>
              <w:t>детей;</w:t>
            </w:r>
          </w:p>
          <w:p w:rsidR="008573F0" w:rsidRDefault="00D4456B">
            <w:pPr>
              <w:numPr>
                <w:ilvl w:val="0"/>
                <w:numId w:val="44"/>
              </w:numPr>
              <w:tabs>
                <w:tab w:val="left" w:pos="478"/>
              </w:tabs>
              <w:ind w:right="95"/>
              <w:jc w:val="both"/>
            </w:pPr>
            <w:r>
              <w:rPr>
                <w:sz w:val="28"/>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w:t>
            </w:r>
            <w:r>
              <w:rPr>
                <w:sz w:val="28"/>
              </w:rPr>
              <w:t xml:space="preserve">н доставит кому-то (маме, </w:t>
            </w:r>
            <w:r>
              <w:rPr>
                <w:sz w:val="28"/>
              </w:rPr>
              <w:lastRenderedPageBreak/>
              <w:t>бабушке, папе, другу)</w:t>
            </w:r>
          </w:p>
          <w:p w:rsidR="008573F0" w:rsidRDefault="00D4456B">
            <w:pPr>
              <w:numPr>
                <w:ilvl w:val="0"/>
                <w:numId w:val="44"/>
              </w:numPr>
              <w:tabs>
                <w:tab w:val="left" w:pos="718"/>
              </w:tabs>
              <w:ind w:right="97"/>
              <w:jc w:val="both"/>
              <w:rPr>
                <w:sz w:val="28"/>
              </w:rPr>
            </w:pPr>
            <w:r>
              <w:rPr>
                <w:sz w:val="28"/>
              </w:rPr>
              <w:t>создавать условия для разнообразной самостоятельной творческой деятельности детей;</w:t>
            </w:r>
          </w:p>
          <w:p w:rsidR="008573F0" w:rsidRDefault="00D4456B">
            <w:pPr>
              <w:numPr>
                <w:ilvl w:val="0"/>
                <w:numId w:val="44"/>
              </w:numPr>
              <w:tabs>
                <w:tab w:val="left" w:pos="382"/>
              </w:tabs>
              <w:ind w:right="97"/>
              <w:jc w:val="both"/>
              <w:rPr>
                <w:sz w:val="28"/>
              </w:rPr>
            </w:pPr>
            <w:r>
              <w:rPr>
                <w:sz w:val="28"/>
              </w:rPr>
              <w:t xml:space="preserve">при необходимости помогать детям в решении проблем организации игры; -привлекать детей к планированию жизни группы на день и </w:t>
            </w:r>
            <w:r>
              <w:rPr>
                <w:sz w:val="28"/>
              </w:rPr>
              <w:t>на более отдаленную перспективу.</w:t>
            </w:r>
          </w:p>
          <w:p w:rsidR="008573F0" w:rsidRDefault="00D4456B">
            <w:pPr>
              <w:numPr>
                <w:ilvl w:val="0"/>
                <w:numId w:val="44"/>
              </w:numPr>
              <w:tabs>
                <w:tab w:val="left" w:pos="269"/>
              </w:tabs>
              <w:spacing w:before="1" w:line="322" w:lineRule="exact"/>
              <w:ind w:left="268"/>
              <w:jc w:val="both"/>
            </w:pPr>
            <w:r>
              <w:rPr>
                <w:sz w:val="28"/>
              </w:rPr>
              <w:t>обсуждать</w:t>
            </w:r>
            <w:r>
              <w:rPr>
                <w:spacing w:val="-9"/>
                <w:sz w:val="28"/>
              </w:rPr>
              <w:t xml:space="preserve"> </w:t>
            </w:r>
            <w:r>
              <w:rPr>
                <w:sz w:val="28"/>
              </w:rPr>
              <w:t>совместные</w:t>
            </w:r>
            <w:r>
              <w:rPr>
                <w:spacing w:val="-10"/>
                <w:sz w:val="28"/>
              </w:rPr>
              <w:t xml:space="preserve"> </w:t>
            </w:r>
            <w:r>
              <w:rPr>
                <w:spacing w:val="-2"/>
                <w:sz w:val="28"/>
              </w:rPr>
              <w:t>проекты;</w:t>
            </w:r>
          </w:p>
          <w:p w:rsidR="008573F0" w:rsidRDefault="00D4456B">
            <w:pPr>
              <w:spacing w:line="322" w:lineRule="exact"/>
              <w:ind w:left="105" w:right="100"/>
              <w:jc w:val="both"/>
              <w:rPr>
                <w:sz w:val="28"/>
              </w:rPr>
            </w:pPr>
            <w:r>
              <w:rPr>
                <w:sz w:val="28"/>
              </w:rPr>
              <w:t>создавать условия и выделять время для самостоятельной творческой, познавательной деятельности детей по интересам.</w:t>
            </w:r>
          </w:p>
        </w:tc>
      </w:tr>
    </w:tbl>
    <w:p w:rsidR="008573F0" w:rsidRDefault="008573F0">
      <w:pPr>
        <w:pStyle w:val="TableParagraph"/>
        <w:spacing w:line="322" w:lineRule="exact"/>
        <w:ind w:left="0"/>
        <w:rPr>
          <w:b/>
          <w:i/>
          <w:sz w:val="28"/>
          <w:u w:val="single"/>
        </w:rPr>
      </w:pPr>
    </w:p>
    <w:tbl>
      <w:tblPr>
        <w:tblpPr w:leftFromText="180" w:rightFromText="180" w:vertAnchor="text" w:horzAnchor="page" w:tblpX="1316" w:tblpY="199"/>
        <w:tblOverlap w:val="never"/>
        <w:tblW w:w="9778" w:type="dxa"/>
        <w:tblCellMar>
          <w:left w:w="5" w:type="dxa"/>
          <w:right w:w="5" w:type="dxa"/>
        </w:tblCellMar>
        <w:tblLook w:val="04A0" w:firstRow="1" w:lastRow="0" w:firstColumn="1" w:lastColumn="0" w:noHBand="0" w:noVBand="1"/>
      </w:tblPr>
      <w:tblGrid>
        <w:gridCol w:w="3116"/>
        <w:gridCol w:w="6662"/>
      </w:tblGrid>
      <w:tr w:rsidR="008573F0">
        <w:trPr>
          <w:trHeight w:val="321"/>
        </w:trPr>
        <w:tc>
          <w:tcPr>
            <w:tcW w:w="9778" w:type="dxa"/>
            <w:gridSpan w:val="2"/>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spacing w:line="301" w:lineRule="exact"/>
              <w:ind w:left="307" w:right="298"/>
              <w:jc w:val="center"/>
            </w:pPr>
            <w:r>
              <w:rPr>
                <w:b/>
                <w:sz w:val="28"/>
              </w:rPr>
              <w:t>6-8</w:t>
            </w:r>
            <w:r>
              <w:rPr>
                <w:b/>
                <w:spacing w:val="-2"/>
                <w:sz w:val="28"/>
              </w:rPr>
              <w:t xml:space="preserve"> </w:t>
            </w:r>
            <w:r>
              <w:rPr>
                <w:b/>
                <w:spacing w:val="-5"/>
                <w:sz w:val="28"/>
              </w:rPr>
              <w:t>лет</w:t>
            </w:r>
          </w:p>
        </w:tc>
      </w:tr>
      <w:tr w:rsidR="008573F0">
        <w:trPr>
          <w:trHeight w:val="967"/>
        </w:trPr>
        <w:tc>
          <w:tcPr>
            <w:tcW w:w="3116" w:type="dxa"/>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spacing w:line="322" w:lineRule="exact"/>
              <w:ind w:left="107" w:right="98"/>
              <w:jc w:val="both"/>
            </w:pPr>
            <w:r>
              <w:rPr>
                <w:i/>
                <w:sz w:val="28"/>
              </w:rPr>
              <w:t xml:space="preserve">Приоритетная сфера проявления детской </w:t>
            </w:r>
            <w:r>
              <w:rPr>
                <w:i/>
                <w:spacing w:val="-2"/>
                <w:sz w:val="28"/>
              </w:rPr>
              <w:t>инициативы</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spacing w:before="2"/>
              <w:ind w:left="105"/>
            </w:pPr>
            <w:r>
              <w:rPr>
                <w:i/>
                <w:sz w:val="28"/>
              </w:rPr>
              <w:t>Педагогу</w:t>
            </w:r>
            <w:r>
              <w:rPr>
                <w:i/>
                <w:spacing w:val="-5"/>
                <w:sz w:val="28"/>
              </w:rPr>
              <w:t xml:space="preserve"> </w:t>
            </w:r>
            <w:r>
              <w:rPr>
                <w:i/>
                <w:spacing w:val="-2"/>
                <w:sz w:val="28"/>
              </w:rPr>
              <w:t>необходимо</w:t>
            </w:r>
          </w:p>
        </w:tc>
      </w:tr>
      <w:tr w:rsidR="008573F0">
        <w:trPr>
          <w:trHeight w:val="6442"/>
        </w:trPr>
        <w:tc>
          <w:tcPr>
            <w:tcW w:w="3116"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tabs>
                <w:tab w:val="left" w:pos="1508"/>
                <w:tab w:val="left" w:pos="2870"/>
              </w:tabs>
              <w:ind w:left="107" w:right="98"/>
              <w:jc w:val="both"/>
            </w:pPr>
            <w:r>
              <w:rPr>
                <w:sz w:val="28"/>
              </w:rPr>
              <w:t xml:space="preserve">Научение, расширение </w:t>
            </w:r>
            <w:r>
              <w:rPr>
                <w:spacing w:val="-4"/>
                <w:sz w:val="28"/>
              </w:rPr>
              <w:t>сфер</w:t>
            </w:r>
            <w:r>
              <w:rPr>
                <w:sz w:val="28"/>
              </w:rPr>
              <w:tab/>
            </w:r>
            <w:r>
              <w:rPr>
                <w:spacing w:val="-2"/>
                <w:sz w:val="28"/>
              </w:rPr>
              <w:t>собственной компетентности</w:t>
            </w:r>
            <w:r>
              <w:rPr>
                <w:sz w:val="28"/>
              </w:rPr>
              <w:tab/>
            </w:r>
            <w:r>
              <w:rPr>
                <w:spacing w:val="-10"/>
                <w:sz w:val="28"/>
              </w:rPr>
              <w:t xml:space="preserve">в </w:t>
            </w:r>
            <w:r>
              <w:rPr>
                <w:sz w:val="28"/>
              </w:rPr>
              <w:t xml:space="preserve">различных областях </w:t>
            </w:r>
            <w:r>
              <w:rPr>
                <w:spacing w:val="-2"/>
                <w:sz w:val="28"/>
              </w:rPr>
              <w:t>практической</w:t>
            </w:r>
          </w:p>
          <w:p w:rsidR="008573F0" w:rsidRDefault="00D4456B">
            <w:pPr>
              <w:tabs>
                <w:tab w:val="left" w:pos="1703"/>
              </w:tabs>
              <w:ind w:left="107" w:right="98"/>
              <w:jc w:val="both"/>
            </w:pPr>
            <w:r>
              <w:rPr>
                <w:sz w:val="28"/>
              </w:rPr>
              <w:t xml:space="preserve">предметности, в том </w:t>
            </w:r>
            <w:r>
              <w:rPr>
                <w:spacing w:val="-2"/>
                <w:sz w:val="28"/>
              </w:rPr>
              <w:t>числе</w:t>
            </w:r>
            <w:r>
              <w:rPr>
                <w:sz w:val="28"/>
              </w:rPr>
              <w:tab/>
            </w:r>
            <w:r>
              <w:rPr>
                <w:spacing w:val="-2"/>
                <w:sz w:val="28"/>
              </w:rPr>
              <w:t xml:space="preserve">орудийной </w:t>
            </w:r>
            <w:r>
              <w:rPr>
                <w:sz w:val="28"/>
              </w:rPr>
              <w:t xml:space="preserve">деятельности, а также </w:t>
            </w:r>
            <w:r>
              <w:rPr>
                <w:spacing w:val="-2"/>
                <w:sz w:val="28"/>
              </w:rPr>
              <w:t>информационная</w:t>
            </w:r>
          </w:p>
          <w:p w:rsidR="008573F0" w:rsidRDefault="00D4456B">
            <w:pPr>
              <w:spacing w:before="2"/>
              <w:ind w:left="107"/>
              <w:rPr>
                <w:spacing w:val="-2"/>
                <w:sz w:val="28"/>
              </w:rPr>
            </w:pPr>
            <w:r>
              <w:rPr>
                <w:spacing w:val="-2"/>
                <w:sz w:val="28"/>
              </w:rPr>
              <w:t>познавательная деятельность</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numPr>
                <w:ilvl w:val="0"/>
                <w:numId w:val="45"/>
              </w:numPr>
              <w:tabs>
                <w:tab w:val="left" w:pos="257"/>
              </w:tabs>
              <w:ind w:right="99"/>
              <w:jc w:val="both"/>
            </w:pPr>
            <w:r>
              <w:rPr>
                <w:sz w:val="28"/>
              </w:rPr>
              <w:t>вводить</w:t>
            </w:r>
            <w:r>
              <w:rPr>
                <w:spacing w:val="-18"/>
                <w:sz w:val="28"/>
              </w:rPr>
              <w:t xml:space="preserve"> </w:t>
            </w:r>
            <w:r>
              <w:rPr>
                <w:sz w:val="28"/>
              </w:rPr>
              <w:t>адекватную</w:t>
            </w:r>
            <w:r>
              <w:rPr>
                <w:spacing w:val="-17"/>
                <w:sz w:val="28"/>
              </w:rPr>
              <w:t xml:space="preserve"> </w:t>
            </w:r>
            <w:r>
              <w:rPr>
                <w:sz w:val="28"/>
              </w:rPr>
              <w:t>оценку</w:t>
            </w:r>
            <w:r>
              <w:rPr>
                <w:spacing w:val="-18"/>
                <w:sz w:val="28"/>
              </w:rPr>
              <w:t xml:space="preserve"> </w:t>
            </w:r>
            <w:r>
              <w:rPr>
                <w:sz w:val="28"/>
              </w:rPr>
              <w:t>результата</w:t>
            </w:r>
            <w:r>
              <w:rPr>
                <w:spacing w:val="-17"/>
                <w:sz w:val="28"/>
              </w:rPr>
              <w:t xml:space="preserve"> </w:t>
            </w:r>
            <w:r>
              <w:rPr>
                <w:sz w:val="28"/>
              </w:rPr>
              <w:t xml:space="preserve">деятельности </w:t>
            </w:r>
            <w:r>
              <w:rPr>
                <w:sz w:val="28"/>
              </w:rPr>
              <w:t>ребенка с одновременным признанием его усилий и указанием возможных путей и способов совершенствования продукта деятельности;</w:t>
            </w:r>
          </w:p>
          <w:p w:rsidR="008573F0" w:rsidRDefault="00D4456B">
            <w:pPr>
              <w:numPr>
                <w:ilvl w:val="0"/>
                <w:numId w:val="45"/>
              </w:numPr>
              <w:tabs>
                <w:tab w:val="left" w:pos="444"/>
              </w:tabs>
              <w:spacing w:before="1"/>
              <w:ind w:right="98"/>
              <w:jc w:val="both"/>
            </w:pPr>
            <w:r>
              <w:rPr>
                <w:sz w:val="28"/>
              </w:rPr>
              <w:t>спокойно реагировать на неуспех ребенка и предлагать</w:t>
            </w:r>
            <w:r>
              <w:rPr>
                <w:spacing w:val="-17"/>
                <w:sz w:val="28"/>
              </w:rPr>
              <w:t xml:space="preserve"> </w:t>
            </w:r>
            <w:r>
              <w:rPr>
                <w:sz w:val="28"/>
              </w:rPr>
              <w:t>несколько</w:t>
            </w:r>
            <w:r>
              <w:rPr>
                <w:spacing w:val="-15"/>
                <w:sz w:val="28"/>
              </w:rPr>
              <w:t xml:space="preserve"> </w:t>
            </w:r>
            <w:r>
              <w:rPr>
                <w:sz w:val="28"/>
              </w:rPr>
              <w:t>вариантов</w:t>
            </w:r>
            <w:r>
              <w:rPr>
                <w:spacing w:val="-17"/>
                <w:sz w:val="28"/>
              </w:rPr>
              <w:t xml:space="preserve"> </w:t>
            </w:r>
            <w:r>
              <w:rPr>
                <w:sz w:val="28"/>
              </w:rPr>
              <w:t>исправления</w:t>
            </w:r>
            <w:r>
              <w:rPr>
                <w:spacing w:val="-16"/>
                <w:sz w:val="28"/>
              </w:rPr>
              <w:t xml:space="preserve"> </w:t>
            </w:r>
            <w:r>
              <w:rPr>
                <w:sz w:val="28"/>
              </w:rPr>
              <w:t>работы: повторное исполнение спустя некоторое</w:t>
            </w:r>
            <w:r>
              <w:rPr>
                <w:sz w:val="28"/>
              </w:rPr>
              <w:t xml:space="preserve"> время, доделывание, совершенствование деталей. Рассказывать детям о своих трудностях, которые испытывали при обучении новым видам деятельности; -создавать ситуации, позволяющие ребенку реализовать свою компетентность, обретая уважение и признание взрослых</w:t>
            </w:r>
            <w:r>
              <w:rPr>
                <w:sz w:val="28"/>
              </w:rPr>
              <w:t xml:space="preserve"> и сверстников;</w:t>
            </w:r>
          </w:p>
          <w:p w:rsidR="008573F0" w:rsidRDefault="00D4456B">
            <w:pPr>
              <w:numPr>
                <w:ilvl w:val="0"/>
                <w:numId w:val="45"/>
              </w:numPr>
              <w:tabs>
                <w:tab w:val="left" w:pos="254"/>
              </w:tabs>
              <w:ind w:right="97"/>
              <w:jc w:val="both"/>
            </w:pPr>
            <w:r>
              <w:rPr>
                <w:sz w:val="28"/>
              </w:rPr>
              <w:t>обращаться</w:t>
            </w:r>
            <w:r>
              <w:rPr>
                <w:spacing w:val="-18"/>
                <w:sz w:val="28"/>
              </w:rPr>
              <w:t xml:space="preserve"> </w:t>
            </w:r>
            <w:r>
              <w:rPr>
                <w:sz w:val="28"/>
              </w:rPr>
              <w:t>к</w:t>
            </w:r>
            <w:r>
              <w:rPr>
                <w:spacing w:val="-17"/>
                <w:sz w:val="28"/>
              </w:rPr>
              <w:t xml:space="preserve"> </w:t>
            </w:r>
            <w:r>
              <w:rPr>
                <w:sz w:val="28"/>
              </w:rPr>
              <w:t>детям,</w:t>
            </w:r>
            <w:r>
              <w:rPr>
                <w:spacing w:val="-18"/>
                <w:sz w:val="28"/>
              </w:rPr>
              <w:t xml:space="preserve"> </w:t>
            </w:r>
            <w:r>
              <w:rPr>
                <w:sz w:val="28"/>
              </w:rPr>
              <w:t>с</w:t>
            </w:r>
            <w:r>
              <w:rPr>
                <w:spacing w:val="-17"/>
                <w:sz w:val="28"/>
              </w:rPr>
              <w:t xml:space="preserve"> </w:t>
            </w:r>
            <w:r>
              <w:rPr>
                <w:sz w:val="28"/>
              </w:rPr>
              <w:t>просьбой</w:t>
            </w:r>
            <w:r>
              <w:rPr>
                <w:spacing w:val="-18"/>
                <w:sz w:val="28"/>
              </w:rPr>
              <w:t xml:space="preserve"> </w:t>
            </w:r>
            <w:r>
              <w:rPr>
                <w:sz w:val="28"/>
              </w:rPr>
              <w:t>продемонстрировать свои достижения и научить его добиваться таких же результатов сверстников;</w:t>
            </w:r>
          </w:p>
          <w:p w:rsidR="008573F0" w:rsidRDefault="00D4456B">
            <w:pPr>
              <w:numPr>
                <w:ilvl w:val="0"/>
                <w:numId w:val="45"/>
              </w:numPr>
              <w:tabs>
                <w:tab w:val="left" w:pos="367"/>
              </w:tabs>
              <w:spacing w:before="1"/>
              <w:ind w:right="104"/>
              <w:jc w:val="both"/>
              <w:rPr>
                <w:sz w:val="28"/>
              </w:rPr>
            </w:pPr>
            <w:r>
              <w:rPr>
                <w:sz w:val="28"/>
              </w:rPr>
              <w:t>поддерживать чувство гордости за свой труд и удовлетворение его результатами;</w:t>
            </w:r>
          </w:p>
          <w:p w:rsidR="008573F0" w:rsidRDefault="00D4456B">
            <w:pPr>
              <w:ind w:left="105" w:right="100"/>
              <w:jc w:val="both"/>
            </w:pPr>
            <w:r>
              <w:rPr>
                <w:sz w:val="28"/>
              </w:rPr>
              <w:t xml:space="preserve">создавать условия для различной </w:t>
            </w:r>
            <w:r>
              <w:rPr>
                <w:sz w:val="28"/>
              </w:rPr>
              <w:t>самостоятельной творческой</w:t>
            </w:r>
            <w:r>
              <w:rPr>
                <w:spacing w:val="70"/>
                <w:sz w:val="28"/>
              </w:rPr>
              <w:t xml:space="preserve"> </w:t>
            </w:r>
            <w:r>
              <w:rPr>
                <w:sz w:val="28"/>
              </w:rPr>
              <w:t>деятельности</w:t>
            </w:r>
            <w:r>
              <w:rPr>
                <w:spacing w:val="69"/>
                <w:sz w:val="28"/>
              </w:rPr>
              <w:t xml:space="preserve"> </w:t>
            </w:r>
            <w:r>
              <w:rPr>
                <w:sz w:val="28"/>
              </w:rPr>
              <w:t>детей</w:t>
            </w:r>
            <w:r>
              <w:rPr>
                <w:spacing w:val="70"/>
                <w:sz w:val="28"/>
              </w:rPr>
              <w:t xml:space="preserve"> </w:t>
            </w:r>
            <w:r>
              <w:rPr>
                <w:sz w:val="28"/>
              </w:rPr>
              <w:t>по</w:t>
            </w:r>
            <w:r>
              <w:rPr>
                <w:spacing w:val="70"/>
                <w:sz w:val="28"/>
              </w:rPr>
              <w:t xml:space="preserve"> </w:t>
            </w:r>
            <w:r>
              <w:rPr>
                <w:sz w:val="28"/>
              </w:rPr>
              <w:t>их</w:t>
            </w:r>
            <w:r>
              <w:rPr>
                <w:spacing w:val="69"/>
                <w:sz w:val="28"/>
              </w:rPr>
              <w:t xml:space="preserve"> </w:t>
            </w:r>
            <w:r>
              <w:rPr>
                <w:sz w:val="28"/>
              </w:rPr>
              <w:t>интересам</w:t>
            </w:r>
            <w:r>
              <w:rPr>
                <w:spacing w:val="70"/>
                <w:sz w:val="28"/>
              </w:rPr>
              <w:t xml:space="preserve"> </w:t>
            </w:r>
            <w:r>
              <w:rPr>
                <w:spacing w:val="-10"/>
                <w:sz w:val="28"/>
              </w:rPr>
              <w:t>и</w:t>
            </w:r>
            <w:r>
              <w:rPr>
                <w:sz w:val="28"/>
              </w:rPr>
              <w:t xml:space="preserve"> запросам, предоставлять детям на данный вид </w:t>
            </w:r>
            <w:r>
              <w:rPr>
                <w:sz w:val="28"/>
              </w:rPr>
              <w:lastRenderedPageBreak/>
              <w:t>деятельности определенное время;</w:t>
            </w:r>
          </w:p>
          <w:p w:rsidR="008573F0" w:rsidRDefault="00D4456B">
            <w:pPr>
              <w:numPr>
                <w:ilvl w:val="0"/>
                <w:numId w:val="46"/>
              </w:numPr>
              <w:tabs>
                <w:tab w:val="left" w:pos="485"/>
              </w:tabs>
              <w:ind w:right="99"/>
              <w:jc w:val="both"/>
            </w:pPr>
            <w:r>
              <w:rPr>
                <w:sz w:val="28"/>
              </w:rPr>
              <w:t>при необходимости помогать детям решать проблемы при организации игры;</w:t>
            </w:r>
          </w:p>
          <w:p w:rsidR="008573F0" w:rsidRDefault="00D4456B">
            <w:pPr>
              <w:numPr>
                <w:ilvl w:val="0"/>
                <w:numId w:val="46"/>
              </w:numPr>
              <w:tabs>
                <w:tab w:val="left" w:pos="350"/>
              </w:tabs>
              <w:ind w:right="101"/>
              <w:jc w:val="both"/>
              <w:rPr>
                <w:sz w:val="28"/>
              </w:rPr>
            </w:pPr>
            <w:r>
              <w:rPr>
                <w:sz w:val="28"/>
              </w:rPr>
              <w:t>проводить планирование жизни группы на день,</w:t>
            </w:r>
            <w:r>
              <w:rPr>
                <w:sz w:val="28"/>
              </w:rPr>
              <w:t xml:space="preserve"> неделю, месяц с учетом интересов детей, стараться реализовывать их пожелания и предложения;</w:t>
            </w:r>
          </w:p>
          <w:p w:rsidR="008573F0" w:rsidRDefault="00D4456B">
            <w:pPr>
              <w:numPr>
                <w:ilvl w:val="0"/>
                <w:numId w:val="46"/>
              </w:numPr>
              <w:tabs>
                <w:tab w:val="left" w:pos="281"/>
              </w:tabs>
              <w:ind w:right="100"/>
            </w:pPr>
            <w:r>
              <w:rPr>
                <w:sz w:val="28"/>
              </w:rPr>
              <w:t>презентовать продукты детского творчества другим детям,</w:t>
            </w:r>
            <w:r>
              <w:rPr>
                <w:spacing w:val="33"/>
                <w:sz w:val="28"/>
              </w:rPr>
              <w:t xml:space="preserve"> </w:t>
            </w:r>
            <w:r>
              <w:rPr>
                <w:sz w:val="28"/>
              </w:rPr>
              <w:t>родителям,</w:t>
            </w:r>
            <w:r>
              <w:rPr>
                <w:spacing w:val="33"/>
                <w:sz w:val="28"/>
              </w:rPr>
              <w:t xml:space="preserve"> </w:t>
            </w:r>
            <w:r>
              <w:rPr>
                <w:sz w:val="28"/>
              </w:rPr>
              <w:t>педагогам</w:t>
            </w:r>
            <w:r>
              <w:rPr>
                <w:spacing w:val="36"/>
                <w:sz w:val="28"/>
              </w:rPr>
              <w:t xml:space="preserve"> </w:t>
            </w:r>
            <w:r>
              <w:rPr>
                <w:sz w:val="28"/>
              </w:rPr>
              <w:t>(концерты,</w:t>
            </w:r>
            <w:r>
              <w:rPr>
                <w:spacing w:val="36"/>
                <w:sz w:val="28"/>
              </w:rPr>
              <w:t xml:space="preserve"> </w:t>
            </w:r>
            <w:r>
              <w:rPr>
                <w:sz w:val="28"/>
              </w:rPr>
              <w:t>выставки</w:t>
            </w:r>
            <w:r>
              <w:rPr>
                <w:spacing w:val="32"/>
                <w:sz w:val="28"/>
              </w:rPr>
              <w:t xml:space="preserve"> </w:t>
            </w:r>
            <w:r>
              <w:rPr>
                <w:sz w:val="28"/>
              </w:rPr>
              <w:t>и</w:t>
            </w:r>
          </w:p>
          <w:p w:rsidR="008573F0" w:rsidRDefault="00D4456B">
            <w:pPr>
              <w:numPr>
                <w:ilvl w:val="0"/>
                <w:numId w:val="45"/>
              </w:numPr>
              <w:tabs>
                <w:tab w:val="left" w:pos="310"/>
              </w:tabs>
              <w:spacing w:line="322" w:lineRule="exact"/>
              <w:ind w:right="101"/>
              <w:jc w:val="both"/>
              <w:rPr>
                <w:spacing w:val="-4"/>
                <w:sz w:val="28"/>
              </w:rPr>
            </w:pPr>
            <w:r>
              <w:rPr>
                <w:spacing w:val="-4"/>
                <w:sz w:val="28"/>
              </w:rPr>
              <w:t>др.)</w:t>
            </w:r>
          </w:p>
        </w:tc>
      </w:tr>
    </w:tbl>
    <w:p w:rsidR="008573F0" w:rsidRDefault="008573F0">
      <w:pPr>
        <w:rPr>
          <w:b/>
          <w:sz w:val="20"/>
          <w:szCs w:val="28"/>
        </w:rPr>
      </w:pPr>
    </w:p>
    <w:p w:rsidR="008573F0" w:rsidRDefault="008573F0">
      <w:pPr>
        <w:spacing w:before="10"/>
        <w:rPr>
          <w:b/>
          <w:sz w:val="15"/>
          <w:szCs w:val="28"/>
        </w:rPr>
      </w:pPr>
    </w:p>
    <w:p w:rsidR="008573F0" w:rsidRDefault="00D4456B">
      <w:pPr>
        <w:spacing w:before="89"/>
        <w:ind w:right="113" w:firstLine="708"/>
        <w:jc w:val="both"/>
      </w:pPr>
      <w:r>
        <w:rPr>
          <w:sz w:val="28"/>
          <w:szCs w:val="28"/>
        </w:rPr>
        <w:t xml:space="preserve">Согласно п. 25.8 ФОП ДО для поддержки детской инициативы педагоги </w:t>
      </w:r>
      <w:r>
        <w:rPr>
          <w:sz w:val="28"/>
          <w:szCs w:val="28"/>
        </w:rPr>
        <w:tab/>
        <w:t>используют ряд способов и приемов:</w:t>
      </w:r>
    </w:p>
    <w:p w:rsidR="008573F0" w:rsidRDefault="00D4456B">
      <w:pPr>
        <w:numPr>
          <w:ilvl w:val="0"/>
          <w:numId w:val="47"/>
        </w:numPr>
        <w:tabs>
          <w:tab w:val="left" w:pos="1106"/>
        </w:tabs>
        <w:ind w:right="111" w:firstLine="427"/>
        <w:jc w:val="both"/>
      </w:pPr>
      <w:r>
        <w:rPr>
          <w:sz w:val="28"/>
        </w:rPr>
        <w:t>Не</w:t>
      </w:r>
      <w:r>
        <w:rPr>
          <w:spacing w:val="80"/>
          <w:sz w:val="28"/>
        </w:rPr>
        <w:t xml:space="preserve"> </w:t>
      </w:r>
      <w:r>
        <w:rPr>
          <w:sz w:val="28"/>
        </w:rPr>
        <w:t>сразу помогают ребёнку, если он испытывает затруднения решения задачи, а побуждают его к самостоятельному решению, подбадривают и поощряют попытки найт</w:t>
      </w:r>
      <w:r>
        <w:rPr>
          <w:sz w:val="28"/>
        </w:rPr>
        <w:t>и решение. В случае необходимости оказания помощи ребёнку, педагоги сначала стремятся к её минимизации: лучше дать</w:t>
      </w:r>
      <w:r>
        <w:rPr>
          <w:spacing w:val="-1"/>
          <w:sz w:val="28"/>
        </w:rPr>
        <w:t xml:space="preserve"> </w:t>
      </w:r>
      <w:r>
        <w:rPr>
          <w:sz w:val="28"/>
        </w:rPr>
        <w:t>совет,</w:t>
      </w:r>
      <w:r>
        <w:rPr>
          <w:spacing w:val="-1"/>
          <w:sz w:val="28"/>
        </w:rPr>
        <w:t xml:space="preserve"> </w:t>
      </w:r>
      <w:r>
        <w:rPr>
          <w:sz w:val="28"/>
        </w:rPr>
        <w:t>задать наводящие вопросы, активизировать имеющийся у ребёнка прошлый опыт.</w:t>
      </w:r>
    </w:p>
    <w:p w:rsidR="008573F0" w:rsidRDefault="00D4456B">
      <w:pPr>
        <w:numPr>
          <w:ilvl w:val="0"/>
          <w:numId w:val="47"/>
        </w:numPr>
        <w:tabs>
          <w:tab w:val="left" w:pos="1106"/>
        </w:tabs>
        <w:ind w:right="110" w:firstLine="427"/>
        <w:jc w:val="both"/>
      </w:pPr>
      <w:r>
        <w:rPr>
          <w:sz w:val="28"/>
        </w:rPr>
        <w:t xml:space="preserve">У ребёнка всегда есть возможность самостоятельного решения </w:t>
      </w:r>
      <w:r>
        <w:rPr>
          <w:sz w:val="28"/>
        </w:rPr>
        <w:t>поставленных</w:t>
      </w:r>
      <w:r>
        <w:rPr>
          <w:spacing w:val="-1"/>
          <w:sz w:val="28"/>
        </w:rPr>
        <w:t xml:space="preserve"> </w:t>
      </w:r>
      <w:r>
        <w:rPr>
          <w:sz w:val="28"/>
        </w:rPr>
        <w:t>задач.</w:t>
      </w:r>
      <w:r>
        <w:rPr>
          <w:spacing w:val="-2"/>
          <w:sz w:val="28"/>
        </w:rPr>
        <w:t xml:space="preserve"> </w:t>
      </w:r>
      <w:r>
        <w:rPr>
          <w:sz w:val="28"/>
        </w:rPr>
        <w:t>При этом</w:t>
      </w:r>
      <w:r>
        <w:rPr>
          <w:spacing w:val="-2"/>
          <w:sz w:val="28"/>
        </w:rPr>
        <w:t xml:space="preserve"> </w:t>
      </w:r>
      <w:r>
        <w:rPr>
          <w:sz w:val="28"/>
        </w:rPr>
        <w:t>педагоги</w:t>
      </w:r>
      <w:r>
        <w:rPr>
          <w:spacing w:val="-3"/>
          <w:sz w:val="28"/>
        </w:rPr>
        <w:t xml:space="preserve"> </w:t>
      </w:r>
      <w:r>
        <w:rPr>
          <w:sz w:val="28"/>
        </w:rPr>
        <w:t>помогают</w:t>
      </w:r>
      <w:r>
        <w:rPr>
          <w:spacing w:val="-4"/>
          <w:sz w:val="28"/>
        </w:rPr>
        <w:t xml:space="preserve"> </w:t>
      </w:r>
      <w:r>
        <w:rPr>
          <w:sz w:val="28"/>
        </w:rPr>
        <w:t>детям</w:t>
      </w:r>
      <w:r>
        <w:rPr>
          <w:spacing w:val="-2"/>
          <w:sz w:val="28"/>
        </w:rPr>
        <w:t xml:space="preserve"> </w:t>
      </w:r>
      <w:r>
        <w:rPr>
          <w:sz w:val="28"/>
        </w:rPr>
        <w:t>искать</w:t>
      </w:r>
      <w:r>
        <w:rPr>
          <w:spacing w:val="-2"/>
          <w:sz w:val="28"/>
        </w:rPr>
        <w:t xml:space="preserve"> </w:t>
      </w:r>
      <w:r>
        <w:rPr>
          <w:sz w:val="28"/>
        </w:rPr>
        <w:t>разные</w:t>
      </w:r>
      <w:r>
        <w:rPr>
          <w:spacing w:val="-2"/>
          <w:sz w:val="28"/>
        </w:rPr>
        <w:t xml:space="preserve"> </w:t>
      </w:r>
      <w:r>
        <w:rPr>
          <w:sz w:val="28"/>
        </w:rPr>
        <w:t>варианты решения одной задачи, поощряют активность детей в поиске, принимают любые предположения детей, связанные с решением задачи, поддерживают инициативу и творческие решения, а также об</w:t>
      </w:r>
      <w:r>
        <w:rPr>
          <w:sz w:val="28"/>
        </w:rPr>
        <w:t xml:space="preserve">язательно акцентируют внимание детей на качестве результата, их достижениях, одобряют и хвалят за результат, вызывают у них чувство радости и гордости от успешных самостоятельных, инициативных </w:t>
      </w:r>
      <w:r>
        <w:rPr>
          <w:spacing w:val="-2"/>
          <w:sz w:val="28"/>
        </w:rPr>
        <w:t>действий.</w:t>
      </w:r>
    </w:p>
    <w:p w:rsidR="008573F0" w:rsidRDefault="00D4456B">
      <w:pPr>
        <w:numPr>
          <w:ilvl w:val="0"/>
          <w:numId w:val="47"/>
        </w:numPr>
        <w:tabs>
          <w:tab w:val="left" w:pos="1106"/>
        </w:tabs>
        <w:ind w:right="115" w:firstLine="427"/>
        <w:jc w:val="both"/>
      </w:pPr>
      <w:r>
        <w:rPr>
          <w:sz w:val="28"/>
        </w:rPr>
        <w:t>Особое внимание педагоги уделяют общению с ребёнком в</w:t>
      </w:r>
      <w:r>
        <w:rPr>
          <w:sz w:val="28"/>
        </w:rPr>
        <w:t xml:space="preserve"> период проявления кризиса</w:t>
      </w:r>
      <w:r>
        <w:rPr>
          <w:spacing w:val="-1"/>
          <w:sz w:val="28"/>
        </w:rPr>
        <w:t xml:space="preserve"> </w:t>
      </w:r>
      <w:r>
        <w:rPr>
          <w:sz w:val="28"/>
        </w:rPr>
        <w:t>семи лет: характерные</w:t>
      </w:r>
      <w:r>
        <w:rPr>
          <w:spacing w:val="-1"/>
          <w:sz w:val="28"/>
        </w:rPr>
        <w:t xml:space="preserve"> </w:t>
      </w:r>
      <w:r>
        <w:rPr>
          <w:sz w:val="28"/>
        </w:rPr>
        <w:t>для ребёнка изменения в поведении и деятельности</w:t>
      </w:r>
      <w:r>
        <w:rPr>
          <w:spacing w:val="-13"/>
          <w:sz w:val="28"/>
        </w:rPr>
        <w:t xml:space="preserve"> </w:t>
      </w:r>
      <w:r>
        <w:rPr>
          <w:sz w:val="28"/>
        </w:rPr>
        <w:t>становятся</w:t>
      </w:r>
      <w:r>
        <w:rPr>
          <w:spacing w:val="-15"/>
          <w:sz w:val="28"/>
        </w:rPr>
        <w:t xml:space="preserve"> </w:t>
      </w:r>
      <w:r>
        <w:rPr>
          <w:sz w:val="28"/>
        </w:rPr>
        <w:t>поводом</w:t>
      </w:r>
      <w:r>
        <w:rPr>
          <w:spacing w:val="-16"/>
          <w:sz w:val="28"/>
        </w:rPr>
        <w:t xml:space="preserve"> </w:t>
      </w:r>
      <w:r>
        <w:rPr>
          <w:sz w:val="28"/>
        </w:rPr>
        <w:t>для</w:t>
      </w:r>
      <w:r>
        <w:rPr>
          <w:spacing w:val="-15"/>
          <w:sz w:val="28"/>
        </w:rPr>
        <w:t xml:space="preserve"> </w:t>
      </w:r>
      <w:r>
        <w:rPr>
          <w:sz w:val="28"/>
        </w:rPr>
        <w:t>смены</w:t>
      </w:r>
      <w:r>
        <w:rPr>
          <w:spacing w:val="-15"/>
          <w:sz w:val="28"/>
        </w:rPr>
        <w:t xml:space="preserve"> </w:t>
      </w:r>
      <w:r>
        <w:rPr>
          <w:sz w:val="28"/>
        </w:rPr>
        <w:t>стиля</w:t>
      </w:r>
      <w:r>
        <w:rPr>
          <w:spacing w:val="-13"/>
          <w:sz w:val="28"/>
        </w:rPr>
        <w:t xml:space="preserve"> </w:t>
      </w:r>
      <w:r>
        <w:rPr>
          <w:sz w:val="28"/>
        </w:rPr>
        <w:t>общения</w:t>
      </w:r>
      <w:r>
        <w:rPr>
          <w:spacing w:val="-15"/>
          <w:sz w:val="28"/>
        </w:rPr>
        <w:t xml:space="preserve"> </w:t>
      </w:r>
      <w:r>
        <w:rPr>
          <w:sz w:val="28"/>
        </w:rPr>
        <w:t>с</w:t>
      </w:r>
      <w:r>
        <w:rPr>
          <w:spacing w:val="-13"/>
          <w:sz w:val="28"/>
        </w:rPr>
        <w:t xml:space="preserve"> </w:t>
      </w:r>
      <w:r>
        <w:rPr>
          <w:sz w:val="28"/>
        </w:rPr>
        <w:t>ребёнком.</w:t>
      </w:r>
      <w:r>
        <w:rPr>
          <w:spacing w:val="-17"/>
          <w:sz w:val="28"/>
        </w:rPr>
        <w:t xml:space="preserve"> </w:t>
      </w:r>
      <w:r>
        <w:rPr>
          <w:sz w:val="28"/>
        </w:rPr>
        <w:t>Педагоги уважают его интересы, стремления, инициативы в познании, активно поддерживают стремление к сам</w:t>
      </w:r>
      <w:r>
        <w:rPr>
          <w:sz w:val="28"/>
        </w:rPr>
        <w:t>остоятельности.</w:t>
      </w:r>
    </w:p>
    <w:p w:rsidR="008573F0" w:rsidRDefault="00D4456B">
      <w:pPr>
        <w:numPr>
          <w:ilvl w:val="0"/>
          <w:numId w:val="47"/>
        </w:numPr>
        <w:tabs>
          <w:tab w:val="left" w:pos="1106"/>
        </w:tabs>
        <w:ind w:right="110" w:firstLine="427"/>
        <w:jc w:val="both"/>
      </w:pPr>
      <w:r>
        <w:rPr>
          <w:sz w:val="28"/>
        </w:rPr>
        <w:t>Педагоги акцентируют внимание на освоении ребёнком универсальных умений организации своей деятельности и формировании у него основ целеполагания:</w:t>
      </w:r>
      <w:r>
        <w:rPr>
          <w:spacing w:val="-11"/>
          <w:sz w:val="28"/>
        </w:rPr>
        <w:t xml:space="preserve"> </w:t>
      </w:r>
      <w:r>
        <w:rPr>
          <w:sz w:val="28"/>
        </w:rPr>
        <w:t>поставить</w:t>
      </w:r>
      <w:r>
        <w:rPr>
          <w:spacing w:val="-11"/>
          <w:sz w:val="28"/>
        </w:rPr>
        <w:t xml:space="preserve"> </w:t>
      </w:r>
      <w:r>
        <w:rPr>
          <w:sz w:val="28"/>
        </w:rPr>
        <w:t>цель</w:t>
      </w:r>
      <w:r>
        <w:rPr>
          <w:spacing w:val="-12"/>
          <w:sz w:val="28"/>
        </w:rPr>
        <w:t xml:space="preserve"> </w:t>
      </w:r>
      <w:r>
        <w:rPr>
          <w:sz w:val="28"/>
        </w:rPr>
        <w:t>(или</w:t>
      </w:r>
      <w:r>
        <w:rPr>
          <w:spacing w:val="-10"/>
          <w:sz w:val="28"/>
        </w:rPr>
        <w:t xml:space="preserve"> </w:t>
      </w:r>
      <w:r>
        <w:rPr>
          <w:sz w:val="28"/>
        </w:rPr>
        <w:t>принять</w:t>
      </w:r>
      <w:r>
        <w:rPr>
          <w:spacing w:val="-11"/>
          <w:sz w:val="28"/>
        </w:rPr>
        <w:t xml:space="preserve"> </w:t>
      </w:r>
      <w:r>
        <w:rPr>
          <w:sz w:val="28"/>
        </w:rPr>
        <w:t>её</w:t>
      </w:r>
      <w:r>
        <w:rPr>
          <w:spacing w:val="-12"/>
          <w:sz w:val="28"/>
        </w:rPr>
        <w:t xml:space="preserve"> </w:t>
      </w:r>
      <w:r>
        <w:rPr>
          <w:sz w:val="28"/>
        </w:rPr>
        <w:t>от</w:t>
      </w:r>
      <w:r>
        <w:rPr>
          <w:spacing w:val="-10"/>
          <w:sz w:val="28"/>
        </w:rPr>
        <w:t xml:space="preserve"> </w:t>
      </w:r>
      <w:r>
        <w:rPr>
          <w:sz w:val="28"/>
        </w:rPr>
        <w:t>педагога),</w:t>
      </w:r>
      <w:r>
        <w:rPr>
          <w:spacing w:val="-11"/>
          <w:sz w:val="28"/>
        </w:rPr>
        <w:t xml:space="preserve"> </w:t>
      </w:r>
      <w:r>
        <w:rPr>
          <w:sz w:val="28"/>
        </w:rPr>
        <w:t>обдумать</w:t>
      </w:r>
      <w:r>
        <w:rPr>
          <w:spacing w:val="-11"/>
          <w:sz w:val="28"/>
        </w:rPr>
        <w:t xml:space="preserve"> </w:t>
      </w:r>
      <w:r>
        <w:rPr>
          <w:sz w:val="28"/>
        </w:rPr>
        <w:t>способы</w:t>
      </w:r>
      <w:r>
        <w:rPr>
          <w:spacing w:val="-10"/>
          <w:sz w:val="28"/>
        </w:rPr>
        <w:t xml:space="preserve"> </w:t>
      </w:r>
      <w:r>
        <w:rPr>
          <w:sz w:val="28"/>
        </w:rPr>
        <w:t>её достижения,</w:t>
      </w:r>
      <w:r>
        <w:rPr>
          <w:spacing w:val="-18"/>
          <w:sz w:val="28"/>
        </w:rPr>
        <w:t xml:space="preserve"> </w:t>
      </w:r>
      <w:r>
        <w:rPr>
          <w:sz w:val="28"/>
        </w:rPr>
        <w:t>осуществить</w:t>
      </w:r>
      <w:r>
        <w:rPr>
          <w:spacing w:val="-17"/>
          <w:sz w:val="28"/>
        </w:rPr>
        <w:t xml:space="preserve"> </w:t>
      </w:r>
      <w:r>
        <w:rPr>
          <w:sz w:val="28"/>
        </w:rPr>
        <w:t>свой</w:t>
      </w:r>
      <w:r>
        <w:rPr>
          <w:spacing w:val="-18"/>
          <w:sz w:val="28"/>
        </w:rPr>
        <w:t xml:space="preserve"> </w:t>
      </w:r>
      <w:r>
        <w:rPr>
          <w:sz w:val="28"/>
        </w:rPr>
        <w:t>замысел,</w:t>
      </w:r>
      <w:r>
        <w:rPr>
          <w:spacing w:val="-17"/>
          <w:sz w:val="28"/>
        </w:rPr>
        <w:t xml:space="preserve"> </w:t>
      </w:r>
      <w:r>
        <w:rPr>
          <w:sz w:val="28"/>
        </w:rPr>
        <w:t>оценить</w:t>
      </w:r>
      <w:r>
        <w:rPr>
          <w:spacing w:val="-18"/>
          <w:sz w:val="28"/>
        </w:rPr>
        <w:t xml:space="preserve"> </w:t>
      </w:r>
      <w:r>
        <w:rPr>
          <w:sz w:val="28"/>
        </w:rPr>
        <w:t>полученный</w:t>
      </w:r>
      <w:r>
        <w:rPr>
          <w:spacing w:val="-17"/>
          <w:sz w:val="28"/>
        </w:rPr>
        <w:t xml:space="preserve"> </w:t>
      </w:r>
      <w:r>
        <w:rPr>
          <w:sz w:val="28"/>
        </w:rPr>
        <w:t>результат</w:t>
      </w:r>
      <w:r>
        <w:rPr>
          <w:spacing w:val="-18"/>
          <w:sz w:val="28"/>
        </w:rPr>
        <w:t xml:space="preserve"> </w:t>
      </w:r>
      <w:r>
        <w:rPr>
          <w:sz w:val="28"/>
        </w:rPr>
        <w:t>с</w:t>
      </w:r>
      <w:r>
        <w:rPr>
          <w:spacing w:val="-17"/>
          <w:sz w:val="28"/>
        </w:rPr>
        <w:t xml:space="preserve"> </w:t>
      </w:r>
      <w:r>
        <w:rPr>
          <w:sz w:val="28"/>
        </w:rPr>
        <w:t xml:space="preserve">позиции цели. Задача развития данных умений </w:t>
      </w:r>
      <w:r>
        <w:rPr>
          <w:sz w:val="28"/>
        </w:rPr>
        <w:lastRenderedPageBreak/>
        <w:t>ставится педагогами в разных видах деятельности. При этом педагоги используют средства, помогающие детям планомерно и самостоятельно осуществлять свой замысел: опорные схем</w:t>
      </w:r>
      <w:r>
        <w:rPr>
          <w:sz w:val="28"/>
        </w:rPr>
        <w:t>ы, наглядные модели, пооперационные карты.</w:t>
      </w:r>
    </w:p>
    <w:p w:rsidR="008573F0" w:rsidRDefault="00D4456B">
      <w:pPr>
        <w:numPr>
          <w:ilvl w:val="0"/>
          <w:numId w:val="47"/>
        </w:numPr>
        <w:tabs>
          <w:tab w:val="left" w:pos="1106"/>
        </w:tabs>
        <w:ind w:right="116" w:firstLine="427"/>
        <w:jc w:val="both"/>
        <w:rPr>
          <w:sz w:val="28"/>
        </w:rPr>
      </w:pPr>
      <w:r>
        <w:rPr>
          <w:sz w:val="28"/>
        </w:rPr>
        <w:t>Для развития самостоятельности у детей, педагоги создают творческие ситуаций в игровой, музыкальной, изобразительной деятельности и театрализации, в ручном труде, в которых активизируют желание детей самостоятельн</w:t>
      </w:r>
      <w:r>
        <w:rPr>
          <w:sz w:val="28"/>
        </w:rPr>
        <w:t>о определить замысел, способы и формы его воплощения.</w:t>
      </w:r>
    </w:p>
    <w:p w:rsidR="008573F0" w:rsidRDefault="00D4456B">
      <w:pPr>
        <w:numPr>
          <w:ilvl w:val="0"/>
          <w:numId w:val="47"/>
        </w:numPr>
        <w:tabs>
          <w:tab w:val="left" w:pos="1106"/>
        </w:tabs>
        <w:spacing w:before="79"/>
        <w:ind w:right="107" w:firstLine="427"/>
        <w:jc w:val="both"/>
      </w:pPr>
      <w:r>
        <w:rPr>
          <w:sz w:val="28"/>
        </w:rPr>
        <w:t>Педагоги уделяют особое внимание обогащению РППС, обеспечивающей поддержку инициативности ребёнка. В пространстве группы постоянно появляются предметы, побуждающие детей к проявлению интеллектуальной ак</w:t>
      </w:r>
      <w:r>
        <w:rPr>
          <w:sz w:val="28"/>
        </w:rPr>
        <w:t>тивности (новые игры и материалы, детали незнакомых устройств, сломанные игрушки, нуждающиеся в починке, зашифрованные записи, посылки, письма- схемы, новые таинственные книги и прочее).</w:t>
      </w:r>
    </w:p>
    <w:p w:rsidR="008573F0" w:rsidRDefault="008573F0">
      <w:pPr>
        <w:spacing w:before="11"/>
        <w:rPr>
          <w:sz w:val="27"/>
          <w:szCs w:val="28"/>
        </w:rPr>
      </w:pPr>
    </w:p>
    <w:p w:rsidR="008573F0" w:rsidRDefault="00D4456B">
      <w:pPr>
        <w:ind w:left="794" w:right="375"/>
        <w:jc w:val="center"/>
        <w:outlineLvl w:val="1"/>
      </w:pPr>
      <w:r>
        <w:rPr>
          <w:b/>
          <w:bCs/>
          <w:i/>
          <w:iCs/>
          <w:sz w:val="28"/>
          <w:szCs w:val="28"/>
        </w:rPr>
        <w:t>Часть,</w:t>
      </w:r>
      <w:r>
        <w:rPr>
          <w:b/>
          <w:bCs/>
          <w:i/>
          <w:iCs/>
          <w:spacing w:val="-13"/>
          <w:sz w:val="28"/>
          <w:szCs w:val="28"/>
        </w:rPr>
        <w:t xml:space="preserve"> </w:t>
      </w:r>
      <w:r>
        <w:rPr>
          <w:b/>
          <w:bCs/>
          <w:i/>
          <w:iCs/>
          <w:sz w:val="28"/>
          <w:szCs w:val="28"/>
        </w:rPr>
        <w:t>формируемая</w:t>
      </w:r>
      <w:r>
        <w:rPr>
          <w:b/>
          <w:bCs/>
          <w:i/>
          <w:iCs/>
          <w:spacing w:val="-10"/>
          <w:sz w:val="28"/>
          <w:szCs w:val="28"/>
        </w:rPr>
        <w:t xml:space="preserve"> </w:t>
      </w:r>
      <w:r>
        <w:rPr>
          <w:b/>
          <w:bCs/>
          <w:i/>
          <w:iCs/>
          <w:sz w:val="28"/>
          <w:szCs w:val="28"/>
        </w:rPr>
        <w:t>участниками</w:t>
      </w:r>
      <w:r>
        <w:rPr>
          <w:b/>
          <w:bCs/>
          <w:i/>
          <w:iCs/>
          <w:spacing w:val="-9"/>
          <w:sz w:val="28"/>
          <w:szCs w:val="28"/>
        </w:rPr>
        <w:t xml:space="preserve"> </w:t>
      </w:r>
      <w:r>
        <w:rPr>
          <w:b/>
          <w:bCs/>
          <w:i/>
          <w:iCs/>
          <w:sz w:val="28"/>
          <w:szCs w:val="28"/>
        </w:rPr>
        <w:t>образовательных</w:t>
      </w:r>
      <w:r>
        <w:rPr>
          <w:b/>
          <w:bCs/>
          <w:i/>
          <w:iCs/>
          <w:spacing w:val="-11"/>
          <w:sz w:val="28"/>
          <w:szCs w:val="28"/>
        </w:rPr>
        <w:t xml:space="preserve"> </w:t>
      </w:r>
      <w:r>
        <w:rPr>
          <w:b/>
          <w:bCs/>
          <w:i/>
          <w:iCs/>
          <w:spacing w:val="-2"/>
          <w:sz w:val="28"/>
          <w:szCs w:val="28"/>
        </w:rPr>
        <w:t>отношений</w:t>
      </w:r>
    </w:p>
    <w:p w:rsidR="008573F0" w:rsidRDefault="008573F0">
      <w:pPr>
        <w:spacing w:before="2"/>
        <w:rPr>
          <w:b/>
          <w:i/>
          <w:sz w:val="20"/>
          <w:szCs w:val="28"/>
        </w:rPr>
      </w:pPr>
    </w:p>
    <w:p w:rsidR="008573F0" w:rsidRDefault="00D4456B">
      <w:pPr>
        <w:spacing w:before="89"/>
        <w:ind w:left="397" w:right="110" w:firstLine="851"/>
        <w:jc w:val="both"/>
      </w:pPr>
      <w:r>
        <w:rPr>
          <w:sz w:val="28"/>
          <w:szCs w:val="28"/>
        </w:rPr>
        <w:t xml:space="preserve">Способы и </w:t>
      </w:r>
      <w:r>
        <w:rPr>
          <w:sz w:val="28"/>
          <w:szCs w:val="28"/>
        </w:rPr>
        <w:t>направления поддержки детской инициативы в части, формируемой</w:t>
      </w:r>
      <w:r>
        <w:rPr>
          <w:spacing w:val="-4"/>
          <w:sz w:val="28"/>
          <w:szCs w:val="28"/>
        </w:rPr>
        <w:t xml:space="preserve"> </w:t>
      </w:r>
      <w:r>
        <w:rPr>
          <w:sz w:val="28"/>
          <w:szCs w:val="28"/>
        </w:rPr>
        <w:t>участниками</w:t>
      </w:r>
      <w:r>
        <w:rPr>
          <w:spacing w:val="-4"/>
          <w:sz w:val="28"/>
          <w:szCs w:val="28"/>
        </w:rPr>
        <w:t xml:space="preserve"> </w:t>
      </w:r>
      <w:r>
        <w:rPr>
          <w:sz w:val="28"/>
          <w:szCs w:val="28"/>
        </w:rPr>
        <w:t>образовательных</w:t>
      </w:r>
      <w:r>
        <w:rPr>
          <w:spacing w:val="-2"/>
          <w:sz w:val="28"/>
          <w:szCs w:val="28"/>
        </w:rPr>
        <w:t xml:space="preserve"> </w:t>
      </w:r>
      <w:r>
        <w:rPr>
          <w:sz w:val="28"/>
          <w:szCs w:val="28"/>
        </w:rPr>
        <w:t>отношений,</w:t>
      </w:r>
      <w:r>
        <w:rPr>
          <w:spacing w:val="-3"/>
          <w:sz w:val="28"/>
          <w:szCs w:val="28"/>
        </w:rPr>
        <w:t xml:space="preserve"> </w:t>
      </w:r>
      <w:r>
        <w:rPr>
          <w:sz w:val="28"/>
          <w:szCs w:val="28"/>
        </w:rPr>
        <w:t>полностью</w:t>
      </w:r>
      <w:r>
        <w:rPr>
          <w:spacing w:val="-4"/>
          <w:sz w:val="28"/>
          <w:szCs w:val="28"/>
        </w:rPr>
        <w:t xml:space="preserve"> </w:t>
      </w:r>
      <w:r>
        <w:rPr>
          <w:sz w:val="28"/>
          <w:szCs w:val="28"/>
        </w:rPr>
        <w:t>совпадают</w:t>
      </w:r>
      <w:r>
        <w:rPr>
          <w:spacing w:val="-7"/>
          <w:sz w:val="28"/>
          <w:szCs w:val="28"/>
        </w:rPr>
        <w:t xml:space="preserve"> </w:t>
      </w:r>
      <w:r>
        <w:rPr>
          <w:sz w:val="28"/>
          <w:szCs w:val="28"/>
        </w:rPr>
        <w:t>с обязательной частью Программы.</w:t>
      </w:r>
    </w:p>
    <w:p w:rsidR="008573F0" w:rsidRDefault="008573F0">
      <w:pPr>
        <w:spacing w:before="1"/>
        <w:rPr>
          <w:sz w:val="28"/>
          <w:szCs w:val="28"/>
        </w:rPr>
      </w:pPr>
    </w:p>
    <w:p w:rsidR="008573F0" w:rsidRDefault="00D4456B">
      <w:pPr>
        <w:tabs>
          <w:tab w:val="left" w:pos="2008"/>
        </w:tabs>
        <w:spacing w:before="1"/>
        <w:ind w:right="806"/>
        <w:jc w:val="center"/>
        <w:outlineLvl w:val="0"/>
      </w:pPr>
      <w:r>
        <w:rPr>
          <w:b/>
          <w:bCs/>
          <w:sz w:val="28"/>
          <w:szCs w:val="28"/>
        </w:rPr>
        <w:t>2.6 Особенности</w:t>
      </w:r>
      <w:r>
        <w:rPr>
          <w:b/>
          <w:bCs/>
          <w:spacing w:val="-12"/>
          <w:sz w:val="28"/>
          <w:szCs w:val="28"/>
        </w:rPr>
        <w:t xml:space="preserve"> </w:t>
      </w:r>
      <w:r>
        <w:rPr>
          <w:b/>
          <w:bCs/>
          <w:sz w:val="28"/>
          <w:szCs w:val="28"/>
        </w:rPr>
        <w:t>взаимодействия</w:t>
      </w:r>
      <w:r>
        <w:rPr>
          <w:b/>
          <w:bCs/>
          <w:spacing w:val="-13"/>
          <w:sz w:val="28"/>
          <w:szCs w:val="28"/>
        </w:rPr>
        <w:t xml:space="preserve"> </w:t>
      </w:r>
      <w:r>
        <w:rPr>
          <w:b/>
          <w:bCs/>
          <w:sz w:val="28"/>
          <w:szCs w:val="28"/>
        </w:rPr>
        <w:t>педагогического</w:t>
      </w:r>
      <w:r>
        <w:rPr>
          <w:b/>
          <w:bCs/>
          <w:spacing w:val="-11"/>
          <w:sz w:val="28"/>
          <w:szCs w:val="28"/>
        </w:rPr>
        <w:t xml:space="preserve"> </w:t>
      </w:r>
      <w:r>
        <w:rPr>
          <w:b/>
          <w:bCs/>
          <w:sz w:val="28"/>
          <w:szCs w:val="28"/>
        </w:rPr>
        <w:t>коллектива с семьями воспитанников</w:t>
      </w:r>
    </w:p>
    <w:p w:rsidR="008573F0" w:rsidRDefault="00D4456B">
      <w:pPr>
        <w:ind w:left="397" w:right="111" w:firstLine="851"/>
        <w:jc w:val="both"/>
        <w:rPr>
          <w:sz w:val="28"/>
          <w:szCs w:val="28"/>
        </w:rPr>
      </w:pPr>
      <w:r>
        <w:rPr>
          <w:sz w:val="28"/>
          <w:szCs w:val="28"/>
        </w:rPr>
        <w:t xml:space="preserve">Семья и дошкольная </w:t>
      </w:r>
      <w:r>
        <w:rPr>
          <w:sz w:val="28"/>
          <w:szCs w:val="28"/>
        </w:rPr>
        <w:t>организация — два ключевых института социализации ребенка и только дополняя друг друга, они создают оптимальные условия для вхождения маленького человека в большой мир.</w:t>
      </w:r>
    </w:p>
    <w:p w:rsidR="008573F0" w:rsidRDefault="00D4456B">
      <w:pPr>
        <w:ind w:left="397" w:right="110" w:firstLine="851"/>
        <w:jc w:val="both"/>
      </w:pPr>
      <w:r>
        <w:rPr>
          <w:sz w:val="28"/>
          <w:szCs w:val="28"/>
        </w:rPr>
        <w:t>Согласно п. 26.1 ФОП ДО, главными целями взаимодействия педагогического коллектива ДГ с</w:t>
      </w:r>
      <w:r>
        <w:rPr>
          <w:sz w:val="28"/>
          <w:szCs w:val="28"/>
        </w:rPr>
        <w:t xml:space="preserve"> семьями воспитанников является:</w:t>
      </w:r>
    </w:p>
    <w:p w:rsidR="008573F0" w:rsidRDefault="00D4456B">
      <w:pPr>
        <w:numPr>
          <w:ilvl w:val="0"/>
          <w:numId w:val="48"/>
        </w:numPr>
        <w:tabs>
          <w:tab w:val="left" w:pos="1087"/>
        </w:tabs>
        <w:ind w:right="115" w:firstLine="427"/>
        <w:jc w:val="both"/>
        <w:rPr>
          <w:sz w:val="28"/>
        </w:rPr>
      </w:pPr>
      <w:r>
        <w:rPr>
          <w:sz w:val="28"/>
        </w:rPr>
        <w:t>обеспечение психолого-педагогической поддержки семьи и повышение компетентности родителей в вопросах образования, охраны и укрепления здоровья детей раннего и дошкольного возрастов;</w:t>
      </w:r>
    </w:p>
    <w:p w:rsidR="008573F0" w:rsidRDefault="00D4456B">
      <w:pPr>
        <w:numPr>
          <w:ilvl w:val="0"/>
          <w:numId w:val="48"/>
        </w:numPr>
        <w:tabs>
          <w:tab w:val="left" w:pos="993"/>
        </w:tabs>
        <w:spacing w:before="1"/>
        <w:ind w:right="111" w:firstLine="427"/>
        <w:jc w:val="both"/>
      </w:pPr>
      <w:r>
        <w:rPr>
          <w:sz w:val="28"/>
        </w:rPr>
        <w:t>обеспечение единства подходов</w:t>
      </w:r>
      <w:r>
        <w:rPr>
          <w:spacing w:val="-3"/>
          <w:sz w:val="28"/>
        </w:rPr>
        <w:t xml:space="preserve"> </w:t>
      </w:r>
      <w:r>
        <w:rPr>
          <w:sz w:val="28"/>
        </w:rPr>
        <w:t>к воспитани</w:t>
      </w:r>
      <w:r>
        <w:rPr>
          <w:sz w:val="28"/>
        </w:rPr>
        <w:t>ю и</w:t>
      </w:r>
      <w:r>
        <w:rPr>
          <w:spacing w:val="-1"/>
          <w:sz w:val="28"/>
        </w:rPr>
        <w:t xml:space="preserve"> </w:t>
      </w:r>
      <w:r>
        <w:rPr>
          <w:sz w:val="28"/>
        </w:rPr>
        <w:t>обучению детей в условиях ДОУ и семьи; повышение воспитательского потенциала семьи.</w:t>
      </w:r>
    </w:p>
    <w:p w:rsidR="008573F0" w:rsidRDefault="00D4456B">
      <w:pPr>
        <w:ind w:left="397" w:right="112" w:firstLine="851"/>
        <w:jc w:val="both"/>
      </w:pPr>
      <w:r>
        <w:rPr>
          <w:sz w:val="28"/>
          <w:szCs w:val="28"/>
        </w:rPr>
        <w:t>Согласно п. 26.3 ФОП ДО, достижение этих целей осуществляется через решение основных задач:</w:t>
      </w:r>
    </w:p>
    <w:p w:rsidR="008573F0" w:rsidRDefault="00D4456B">
      <w:pPr>
        <w:numPr>
          <w:ilvl w:val="0"/>
          <w:numId w:val="49"/>
        </w:numPr>
        <w:tabs>
          <w:tab w:val="left" w:pos="1106"/>
        </w:tabs>
        <w:ind w:right="110" w:firstLine="427"/>
        <w:jc w:val="both"/>
      </w:pPr>
      <w:r>
        <w:rPr>
          <w:sz w:val="28"/>
        </w:rPr>
        <w:t>информирование родителей (законных представителей) и общественности относите</w:t>
      </w:r>
      <w:r>
        <w:rPr>
          <w:sz w:val="28"/>
        </w:rPr>
        <w:t xml:space="preserve">льно целей ДГ,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w:t>
      </w:r>
      <w:r>
        <w:rPr>
          <w:spacing w:val="-4"/>
          <w:sz w:val="28"/>
        </w:rPr>
        <w:t>ДОО;</w:t>
      </w:r>
    </w:p>
    <w:p w:rsidR="008573F0" w:rsidRDefault="00D4456B">
      <w:pPr>
        <w:numPr>
          <w:ilvl w:val="0"/>
          <w:numId w:val="49"/>
        </w:numPr>
        <w:tabs>
          <w:tab w:val="left" w:pos="1106"/>
        </w:tabs>
        <w:ind w:right="115" w:firstLine="427"/>
        <w:jc w:val="both"/>
        <w:rPr>
          <w:sz w:val="28"/>
        </w:rPr>
      </w:pPr>
      <w:r>
        <w:rPr>
          <w:sz w:val="28"/>
        </w:rPr>
        <w:t xml:space="preserve">просвещение родителей (законных представителей), </w:t>
      </w:r>
      <w:r>
        <w:rPr>
          <w:sz w:val="28"/>
        </w:rPr>
        <w:t>повышение их правовой, психолого-педагогической компетентности в вопросах охраны и укрепления здоровья, развития и образования детей;</w:t>
      </w:r>
    </w:p>
    <w:p w:rsidR="008573F0" w:rsidRDefault="00D4456B">
      <w:pPr>
        <w:numPr>
          <w:ilvl w:val="0"/>
          <w:numId w:val="49"/>
        </w:numPr>
        <w:tabs>
          <w:tab w:val="left" w:pos="1106"/>
        </w:tabs>
        <w:ind w:right="108" w:firstLine="427"/>
        <w:jc w:val="both"/>
        <w:rPr>
          <w:sz w:val="28"/>
        </w:rPr>
      </w:pPr>
      <w:r>
        <w:rPr>
          <w:sz w:val="28"/>
        </w:rPr>
        <w:t xml:space="preserve">способствование развитию ответственного и осознанного </w:t>
      </w:r>
      <w:proofErr w:type="spellStart"/>
      <w:r>
        <w:rPr>
          <w:sz w:val="28"/>
        </w:rPr>
        <w:t>родительства</w:t>
      </w:r>
      <w:proofErr w:type="spellEnd"/>
      <w:r>
        <w:rPr>
          <w:sz w:val="28"/>
        </w:rPr>
        <w:t xml:space="preserve"> как базовой основы благополучия семьи;</w:t>
      </w:r>
    </w:p>
    <w:p w:rsidR="008573F0" w:rsidRDefault="00D4456B">
      <w:pPr>
        <w:numPr>
          <w:ilvl w:val="0"/>
          <w:numId w:val="49"/>
        </w:numPr>
        <w:tabs>
          <w:tab w:val="left" w:pos="1106"/>
        </w:tabs>
        <w:ind w:right="115" w:firstLine="427"/>
        <w:jc w:val="both"/>
      </w:pPr>
      <w:r>
        <w:rPr>
          <w:sz w:val="28"/>
        </w:rPr>
        <w:lastRenderedPageBreak/>
        <w:t>построение взаим</w:t>
      </w:r>
      <w:r>
        <w:rPr>
          <w:sz w:val="28"/>
        </w:rPr>
        <w:t xml:space="preserve">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w:t>
      </w:r>
      <w:r>
        <w:rPr>
          <w:spacing w:val="-2"/>
          <w:sz w:val="28"/>
        </w:rPr>
        <w:t>задач;</w:t>
      </w:r>
    </w:p>
    <w:p w:rsidR="008573F0" w:rsidRDefault="00D4456B">
      <w:pPr>
        <w:numPr>
          <w:ilvl w:val="0"/>
          <w:numId w:val="49"/>
        </w:numPr>
        <w:tabs>
          <w:tab w:val="left" w:pos="1106"/>
        </w:tabs>
        <w:ind w:right="116" w:firstLine="427"/>
        <w:jc w:val="both"/>
      </w:pPr>
      <w:r>
        <w:rPr>
          <w:sz w:val="28"/>
        </w:rPr>
        <w:t>вовлечение родителей (законных представителей) в образоват</w:t>
      </w:r>
      <w:r>
        <w:rPr>
          <w:sz w:val="28"/>
        </w:rPr>
        <w:t xml:space="preserve">ельный </w:t>
      </w:r>
      <w:r>
        <w:rPr>
          <w:spacing w:val="-2"/>
          <w:sz w:val="28"/>
        </w:rPr>
        <w:t>процесс.</w:t>
      </w:r>
    </w:p>
    <w:p w:rsidR="008573F0" w:rsidRDefault="00D4456B">
      <w:pPr>
        <w:pStyle w:val="a6"/>
        <w:spacing w:before="79"/>
        <w:ind w:left="397" w:right="115" w:firstLine="851"/>
        <w:jc w:val="both"/>
      </w:pPr>
      <w:r>
        <w:t>Согласно п. 26.4 ФОП ДО, построение взаимодействия с родителями (законными представителями) придерживается следующих принципов:</w:t>
      </w:r>
    </w:p>
    <w:p w:rsidR="008573F0" w:rsidRDefault="00D4456B">
      <w:pPr>
        <w:pStyle w:val="af"/>
        <w:numPr>
          <w:ilvl w:val="0"/>
          <w:numId w:val="50"/>
        </w:numPr>
        <w:tabs>
          <w:tab w:val="left" w:pos="1106"/>
        </w:tabs>
        <w:ind w:right="109" w:firstLine="427"/>
        <w:jc w:val="both"/>
      </w:pPr>
      <w:r>
        <w:rPr>
          <w:sz w:val="28"/>
        </w:rPr>
        <w:t>приоритет семьи в воспитании, обучении и развитии ребёнка: в соответствии с Законом об образовании у родителей (</w:t>
      </w:r>
      <w:r>
        <w:rPr>
          <w:sz w:val="28"/>
        </w:rPr>
        <w:t>законных представителей) обучающихся не только есть преимущественное</w:t>
      </w:r>
      <w:r>
        <w:rPr>
          <w:spacing w:val="-1"/>
          <w:sz w:val="28"/>
        </w:rPr>
        <w:t xml:space="preserve"> </w:t>
      </w:r>
      <w:r>
        <w:rPr>
          <w:sz w:val="28"/>
        </w:rPr>
        <w:t>право на</w:t>
      </w:r>
      <w:r>
        <w:rPr>
          <w:spacing w:val="-1"/>
          <w:sz w:val="28"/>
        </w:rPr>
        <w:t xml:space="preserve"> </w:t>
      </w:r>
      <w:r>
        <w:rPr>
          <w:sz w:val="28"/>
        </w:rPr>
        <w:t>обучение</w:t>
      </w:r>
      <w:r>
        <w:rPr>
          <w:spacing w:val="-1"/>
          <w:sz w:val="28"/>
        </w:rPr>
        <w:t xml:space="preserve"> </w:t>
      </w:r>
      <w:r>
        <w:rPr>
          <w:sz w:val="28"/>
        </w:rPr>
        <w:t>и воспитание детей, но именно они обязаны заложить основы физического, нравственного и интеллектуального развития личности ребёнка;</w:t>
      </w:r>
    </w:p>
    <w:p w:rsidR="008573F0" w:rsidRDefault="00D4456B">
      <w:pPr>
        <w:pStyle w:val="af"/>
        <w:numPr>
          <w:ilvl w:val="0"/>
          <w:numId w:val="50"/>
        </w:numPr>
        <w:tabs>
          <w:tab w:val="left" w:pos="1106"/>
        </w:tabs>
        <w:ind w:right="115" w:firstLine="427"/>
        <w:jc w:val="both"/>
      </w:pPr>
      <w:r>
        <w:rPr>
          <w:sz w:val="28"/>
        </w:rPr>
        <w:t>открытость:</w:t>
      </w:r>
      <w:r>
        <w:rPr>
          <w:spacing w:val="-12"/>
          <w:sz w:val="28"/>
        </w:rPr>
        <w:t xml:space="preserve"> </w:t>
      </w:r>
      <w:r>
        <w:rPr>
          <w:sz w:val="28"/>
        </w:rPr>
        <w:t>для</w:t>
      </w:r>
      <w:r>
        <w:rPr>
          <w:spacing w:val="-13"/>
          <w:sz w:val="28"/>
        </w:rPr>
        <w:t xml:space="preserve"> </w:t>
      </w:r>
      <w:r>
        <w:rPr>
          <w:sz w:val="28"/>
        </w:rPr>
        <w:t>родителей</w:t>
      </w:r>
      <w:r>
        <w:rPr>
          <w:spacing w:val="-12"/>
          <w:sz w:val="28"/>
        </w:rPr>
        <w:t xml:space="preserve"> </w:t>
      </w:r>
      <w:r>
        <w:rPr>
          <w:sz w:val="28"/>
        </w:rPr>
        <w:t>(законных</w:t>
      </w:r>
      <w:r>
        <w:rPr>
          <w:spacing w:val="-12"/>
          <w:sz w:val="28"/>
        </w:rPr>
        <w:t xml:space="preserve"> </w:t>
      </w:r>
      <w:r>
        <w:rPr>
          <w:sz w:val="28"/>
        </w:rPr>
        <w:t>представителей)</w:t>
      </w:r>
      <w:r>
        <w:rPr>
          <w:spacing w:val="-13"/>
          <w:sz w:val="28"/>
        </w:rPr>
        <w:t xml:space="preserve"> </w:t>
      </w:r>
      <w:r>
        <w:rPr>
          <w:sz w:val="28"/>
        </w:rPr>
        <w:t>доступна</w:t>
      </w:r>
      <w:r>
        <w:rPr>
          <w:spacing w:val="-13"/>
          <w:sz w:val="28"/>
        </w:rPr>
        <w:t xml:space="preserve"> </w:t>
      </w:r>
      <w:r>
        <w:rPr>
          <w:sz w:val="28"/>
        </w:rPr>
        <w:t>актуальная информация об особенностях пребывания ребёнка в группе; каждому из родителей (законных представителей) предоставлен свободный доступ в ДОО; между педагогами и родителями (законными представителями) обеспечен обмен информ</w:t>
      </w:r>
      <w:r>
        <w:rPr>
          <w:sz w:val="28"/>
        </w:rPr>
        <w:t>ацией об особенностях развития ребёнка в ДОО и семье;</w:t>
      </w:r>
    </w:p>
    <w:p w:rsidR="008573F0" w:rsidRDefault="00D4456B">
      <w:pPr>
        <w:pStyle w:val="af"/>
        <w:numPr>
          <w:ilvl w:val="0"/>
          <w:numId w:val="50"/>
        </w:numPr>
        <w:tabs>
          <w:tab w:val="left" w:pos="1106"/>
        </w:tabs>
        <w:ind w:right="110" w:firstLine="427"/>
        <w:jc w:val="both"/>
      </w:pPr>
      <w:r>
        <w:rPr>
          <w:sz w:val="28"/>
        </w:rPr>
        <w:t>взаимное доверие, уважение и доброжелательность во взаимоотношениях педагогов</w:t>
      </w:r>
      <w:r>
        <w:rPr>
          <w:spacing w:val="-3"/>
          <w:sz w:val="28"/>
        </w:rPr>
        <w:t xml:space="preserve"> </w:t>
      </w:r>
      <w:r>
        <w:rPr>
          <w:sz w:val="28"/>
        </w:rPr>
        <w:t>и</w:t>
      </w:r>
      <w:r>
        <w:rPr>
          <w:spacing w:val="-1"/>
          <w:sz w:val="28"/>
        </w:rPr>
        <w:t xml:space="preserve"> </w:t>
      </w:r>
      <w:r>
        <w:rPr>
          <w:sz w:val="28"/>
        </w:rPr>
        <w:t>родителей</w:t>
      </w:r>
      <w:r>
        <w:rPr>
          <w:spacing w:val="-1"/>
          <w:sz w:val="28"/>
        </w:rPr>
        <w:t xml:space="preserve"> </w:t>
      </w:r>
      <w:r>
        <w:rPr>
          <w:sz w:val="28"/>
        </w:rPr>
        <w:t>(законных</w:t>
      </w:r>
      <w:r>
        <w:rPr>
          <w:spacing w:val="-1"/>
          <w:sz w:val="28"/>
        </w:rPr>
        <w:t xml:space="preserve"> </w:t>
      </w:r>
      <w:r>
        <w:rPr>
          <w:sz w:val="28"/>
        </w:rPr>
        <w:t>представителей):</w:t>
      </w:r>
      <w:r>
        <w:rPr>
          <w:spacing w:val="-1"/>
          <w:sz w:val="28"/>
        </w:rPr>
        <w:t xml:space="preserve"> </w:t>
      </w:r>
      <w:r>
        <w:rPr>
          <w:sz w:val="28"/>
        </w:rPr>
        <w:t>при</w:t>
      </w:r>
      <w:r>
        <w:rPr>
          <w:spacing w:val="-1"/>
          <w:sz w:val="28"/>
        </w:rPr>
        <w:t xml:space="preserve"> </w:t>
      </w:r>
      <w:r>
        <w:rPr>
          <w:sz w:val="28"/>
        </w:rPr>
        <w:t>взаимодействии</w:t>
      </w:r>
      <w:r>
        <w:rPr>
          <w:spacing w:val="-1"/>
          <w:sz w:val="28"/>
        </w:rPr>
        <w:t xml:space="preserve"> </w:t>
      </w:r>
      <w:r>
        <w:rPr>
          <w:sz w:val="28"/>
        </w:rPr>
        <w:t>педагоги придерживаются этики и культурных правил общения, проявля</w:t>
      </w:r>
      <w:r>
        <w:rPr>
          <w:sz w:val="28"/>
        </w:rPr>
        <w:t>ют позитивный настрой на общение и сотрудничество с родителями (законными представителями);</w:t>
      </w:r>
      <w:r>
        <w:rPr>
          <w:spacing w:val="-12"/>
          <w:sz w:val="28"/>
        </w:rPr>
        <w:t xml:space="preserve"> </w:t>
      </w:r>
      <w:r>
        <w:rPr>
          <w:sz w:val="28"/>
        </w:rPr>
        <w:t>этично</w:t>
      </w:r>
      <w:r>
        <w:rPr>
          <w:spacing w:val="-14"/>
          <w:sz w:val="28"/>
        </w:rPr>
        <w:t xml:space="preserve"> </w:t>
      </w:r>
      <w:r>
        <w:rPr>
          <w:sz w:val="28"/>
        </w:rPr>
        <w:t>и</w:t>
      </w:r>
      <w:r>
        <w:rPr>
          <w:spacing w:val="-14"/>
          <w:sz w:val="28"/>
        </w:rPr>
        <w:t xml:space="preserve"> </w:t>
      </w:r>
      <w:r>
        <w:rPr>
          <w:sz w:val="28"/>
        </w:rPr>
        <w:t>разумно</w:t>
      </w:r>
      <w:r>
        <w:rPr>
          <w:spacing w:val="-14"/>
          <w:sz w:val="28"/>
        </w:rPr>
        <w:t xml:space="preserve"> </w:t>
      </w:r>
      <w:r>
        <w:rPr>
          <w:sz w:val="28"/>
        </w:rPr>
        <w:t>используют</w:t>
      </w:r>
      <w:r>
        <w:rPr>
          <w:spacing w:val="-15"/>
          <w:sz w:val="28"/>
        </w:rPr>
        <w:t xml:space="preserve"> </w:t>
      </w:r>
      <w:r>
        <w:rPr>
          <w:sz w:val="28"/>
        </w:rPr>
        <w:t>полученную</w:t>
      </w:r>
      <w:r>
        <w:rPr>
          <w:spacing w:val="-13"/>
          <w:sz w:val="28"/>
        </w:rPr>
        <w:t xml:space="preserve"> </w:t>
      </w:r>
      <w:r>
        <w:rPr>
          <w:sz w:val="28"/>
        </w:rPr>
        <w:t>информацию</w:t>
      </w:r>
      <w:r>
        <w:rPr>
          <w:spacing w:val="-16"/>
          <w:sz w:val="28"/>
        </w:rPr>
        <w:t xml:space="preserve"> </w:t>
      </w:r>
      <w:r>
        <w:rPr>
          <w:sz w:val="28"/>
        </w:rPr>
        <w:t>как</w:t>
      </w:r>
      <w:r>
        <w:rPr>
          <w:spacing w:val="-17"/>
          <w:sz w:val="28"/>
        </w:rPr>
        <w:t xml:space="preserve"> </w:t>
      </w:r>
      <w:r>
        <w:rPr>
          <w:sz w:val="28"/>
        </w:rPr>
        <w:t>со стороны педагогов, так и со стороны родителей (законных представителей) в интересах детей;</w:t>
      </w:r>
    </w:p>
    <w:p w:rsidR="008573F0" w:rsidRDefault="00D4456B">
      <w:pPr>
        <w:pStyle w:val="af"/>
        <w:numPr>
          <w:ilvl w:val="0"/>
          <w:numId w:val="50"/>
        </w:numPr>
        <w:tabs>
          <w:tab w:val="left" w:pos="1106"/>
        </w:tabs>
        <w:spacing w:before="1"/>
        <w:ind w:right="107" w:firstLine="427"/>
        <w:jc w:val="both"/>
        <w:rPr>
          <w:sz w:val="28"/>
        </w:rPr>
      </w:pPr>
      <w:r>
        <w:rPr>
          <w:sz w:val="28"/>
        </w:rPr>
        <w:t>индивидуально-ди</w:t>
      </w:r>
      <w:r>
        <w:rPr>
          <w:sz w:val="28"/>
        </w:rPr>
        <w:t>фференцированный подход к каждой семье: при взаимодействии учитываются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обеспечена возмож</w:t>
      </w:r>
      <w:r>
        <w:rPr>
          <w:sz w:val="28"/>
        </w:rPr>
        <w:t>ность включения родителей (законных представителей) в совместное решение образовательных задач;</w:t>
      </w:r>
    </w:p>
    <w:p w:rsidR="008573F0" w:rsidRDefault="00D4456B">
      <w:pPr>
        <w:pStyle w:val="af"/>
        <w:numPr>
          <w:ilvl w:val="0"/>
          <w:numId w:val="50"/>
        </w:numPr>
        <w:tabs>
          <w:tab w:val="left" w:pos="1106"/>
        </w:tabs>
        <w:ind w:right="115" w:firstLine="427"/>
        <w:jc w:val="both"/>
      </w:pPr>
      <w:proofErr w:type="spellStart"/>
      <w:r>
        <w:rPr>
          <w:sz w:val="28"/>
        </w:rPr>
        <w:t>возрастосообразность</w:t>
      </w:r>
      <w:proofErr w:type="spellEnd"/>
      <w:r>
        <w:rPr>
          <w:sz w:val="28"/>
        </w:rPr>
        <w:t>:</w:t>
      </w:r>
      <w:r>
        <w:rPr>
          <w:spacing w:val="-8"/>
          <w:sz w:val="28"/>
        </w:rPr>
        <w:t xml:space="preserve"> </w:t>
      </w:r>
      <w:r>
        <w:rPr>
          <w:sz w:val="28"/>
        </w:rPr>
        <w:t>при</w:t>
      </w:r>
      <w:r>
        <w:rPr>
          <w:spacing w:val="-9"/>
          <w:sz w:val="28"/>
        </w:rPr>
        <w:t xml:space="preserve"> </w:t>
      </w:r>
      <w:r>
        <w:rPr>
          <w:sz w:val="28"/>
        </w:rPr>
        <w:t>планировании</w:t>
      </w:r>
      <w:r>
        <w:rPr>
          <w:spacing w:val="-9"/>
          <w:sz w:val="28"/>
        </w:rPr>
        <w:t xml:space="preserve"> </w:t>
      </w:r>
      <w:r>
        <w:rPr>
          <w:sz w:val="28"/>
        </w:rPr>
        <w:t>и</w:t>
      </w:r>
      <w:r>
        <w:rPr>
          <w:spacing w:val="-9"/>
          <w:sz w:val="28"/>
        </w:rPr>
        <w:t xml:space="preserve"> </w:t>
      </w:r>
      <w:r>
        <w:rPr>
          <w:sz w:val="28"/>
        </w:rPr>
        <w:t>осуществлении</w:t>
      </w:r>
      <w:r>
        <w:rPr>
          <w:spacing w:val="-9"/>
          <w:sz w:val="28"/>
        </w:rPr>
        <w:t xml:space="preserve"> </w:t>
      </w:r>
      <w:r>
        <w:rPr>
          <w:sz w:val="28"/>
        </w:rPr>
        <w:t>взаимодействия учитываются особенности и характер отношений ребёнка с родителями (законными представителя</w:t>
      </w:r>
      <w:r>
        <w:rPr>
          <w:sz w:val="28"/>
        </w:rPr>
        <w:t>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8573F0" w:rsidRDefault="00D4456B">
      <w:pPr>
        <w:pStyle w:val="a6"/>
        <w:spacing w:before="1"/>
        <w:ind w:left="397" w:right="111" w:firstLine="851"/>
        <w:jc w:val="both"/>
      </w:pPr>
      <w:r>
        <w:t>Согласно</w:t>
      </w:r>
      <w:r>
        <w:rPr>
          <w:spacing w:val="-14"/>
        </w:rPr>
        <w:t xml:space="preserve"> </w:t>
      </w:r>
      <w:r>
        <w:t>п.</w:t>
      </w:r>
      <w:r>
        <w:rPr>
          <w:spacing w:val="-14"/>
        </w:rPr>
        <w:t xml:space="preserve"> </w:t>
      </w:r>
      <w:r>
        <w:t>26.5</w:t>
      </w:r>
      <w:r>
        <w:rPr>
          <w:spacing w:val="-15"/>
        </w:rPr>
        <w:t xml:space="preserve"> </w:t>
      </w:r>
      <w:r>
        <w:t>ФОП</w:t>
      </w:r>
      <w:r>
        <w:rPr>
          <w:spacing w:val="-14"/>
        </w:rPr>
        <w:t xml:space="preserve"> </w:t>
      </w:r>
      <w:r>
        <w:t>ДО,</w:t>
      </w:r>
      <w:r>
        <w:rPr>
          <w:spacing w:val="-16"/>
        </w:rPr>
        <w:t xml:space="preserve"> </w:t>
      </w:r>
      <w:r>
        <w:t>деятельность</w:t>
      </w:r>
      <w:r>
        <w:rPr>
          <w:spacing w:val="-17"/>
        </w:rPr>
        <w:t xml:space="preserve"> </w:t>
      </w:r>
      <w:r>
        <w:t>педагогического</w:t>
      </w:r>
      <w:r>
        <w:rPr>
          <w:spacing w:val="-13"/>
        </w:rPr>
        <w:t xml:space="preserve"> </w:t>
      </w:r>
      <w:r>
        <w:t>коллектива</w:t>
      </w:r>
      <w:r>
        <w:rPr>
          <w:spacing w:val="-14"/>
        </w:rPr>
        <w:t xml:space="preserve"> </w:t>
      </w:r>
      <w:r>
        <w:t xml:space="preserve">ДОО по построению взаимодействия с </w:t>
      </w:r>
      <w:r>
        <w:t>родителями (законными представителями) обучающихся осуществляется по нескольким направлениям:</w:t>
      </w:r>
    </w:p>
    <w:p w:rsidR="008573F0" w:rsidRDefault="008573F0">
      <w:pPr>
        <w:pStyle w:val="a6"/>
        <w:spacing w:before="10"/>
        <w:rPr>
          <w:sz w:val="27"/>
        </w:rPr>
      </w:pPr>
    </w:p>
    <w:tbl>
      <w:tblPr>
        <w:tblW w:w="9757" w:type="dxa"/>
        <w:tblInd w:w="421" w:type="dxa"/>
        <w:tblCellMar>
          <w:left w:w="5" w:type="dxa"/>
          <w:right w:w="5" w:type="dxa"/>
        </w:tblCellMar>
        <w:tblLook w:val="04A0" w:firstRow="1" w:lastRow="0" w:firstColumn="1" w:lastColumn="0" w:noHBand="0" w:noVBand="1"/>
      </w:tblPr>
      <w:tblGrid>
        <w:gridCol w:w="2769"/>
        <w:gridCol w:w="3645"/>
        <w:gridCol w:w="3343"/>
      </w:tblGrid>
      <w:tr w:rsidR="008573F0">
        <w:trPr>
          <w:trHeight w:val="645"/>
        </w:trPr>
        <w:tc>
          <w:tcPr>
            <w:tcW w:w="2769" w:type="dxa"/>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pStyle w:val="TableParagraph"/>
              <w:spacing w:line="324" w:lineRule="exact"/>
              <w:ind w:left="458" w:firstLine="254"/>
            </w:pPr>
            <w:proofErr w:type="spellStart"/>
            <w:r>
              <w:rPr>
                <w:b/>
                <w:sz w:val="28"/>
              </w:rPr>
              <w:t>Диагностико</w:t>
            </w:r>
            <w:proofErr w:type="spellEnd"/>
            <w:r>
              <w:rPr>
                <w:b/>
                <w:spacing w:val="-18"/>
                <w:sz w:val="28"/>
              </w:rPr>
              <w:t xml:space="preserve"> </w:t>
            </w:r>
            <w:r>
              <w:rPr>
                <w:b/>
                <w:sz w:val="28"/>
              </w:rPr>
              <w:t xml:space="preserve">- </w:t>
            </w:r>
            <w:r>
              <w:rPr>
                <w:b/>
                <w:spacing w:val="-2"/>
                <w:sz w:val="28"/>
              </w:rPr>
              <w:t>аналитическое</w:t>
            </w:r>
          </w:p>
        </w:tc>
        <w:tc>
          <w:tcPr>
            <w:tcW w:w="3645" w:type="dxa"/>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pStyle w:val="TableParagraph"/>
              <w:ind w:left="892"/>
              <w:rPr>
                <w:b/>
                <w:spacing w:val="-2"/>
                <w:sz w:val="28"/>
              </w:rPr>
            </w:pPr>
            <w:r>
              <w:rPr>
                <w:b/>
                <w:spacing w:val="-2"/>
                <w:sz w:val="28"/>
              </w:rPr>
              <w:t>Просветительское</w:t>
            </w:r>
          </w:p>
        </w:tc>
        <w:tc>
          <w:tcPr>
            <w:tcW w:w="3343" w:type="dxa"/>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pStyle w:val="TableParagraph"/>
              <w:ind w:left="643"/>
              <w:rPr>
                <w:b/>
                <w:spacing w:val="-2"/>
                <w:sz w:val="28"/>
              </w:rPr>
            </w:pPr>
            <w:r>
              <w:rPr>
                <w:b/>
                <w:spacing w:val="-2"/>
                <w:sz w:val="28"/>
              </w:rPr>
              <w:t>Консультационное</w:t>
            </w:r>
          </w:p>
        </w:tc>
      </w:tr>
      <w:tr w:rsidR="008573F0">
        <w:trPr>
          <w:trHeight w:val="1929"/>
        </w:trPr>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right="96" w:firstLine="151"/>
              <w:jc w:val="both"/>
            </w:pPr>
            <w:r>
              <w:rPr>
                <w:sz w:val="28"/>
              </w:rPr>
              <w:t xml:space="preserve">- получение и анализ данных о семье, её запросах в </w:t>
            </w:r>
            <w:proofErr w:type="gramStart"/>
            <w:r>
              <w:rPr>
                <w:sz w:val="28"/>
              </w:rPr>
              <w:t>отношении</w:t>
            </w:r>
            <w:r>
              <w:rPr>
                <w:spacing w:val="76"/>
                <w:w w:val="150"/>
                <w:sz w:val="28"/>
              </w:rPr>
              <w:t xml:space="preserve">  </w:t>
            </w:r>
            <w:r>
              <w:rPr>
                <w:spacing w:val="-2"/>
                <w:sz w:val="28"/>
              </w:rPr>
              <w:t>охраны</w:t>
            </w:r>
            <w:proofErr w:type="gramEnd"/>
          </w:p>
          <w:p w:rsidR="008573F0" w:rsidRDefault="00D4456B">
            <w:pPr>
              <w:tabs>
                <w:tab w:val="left" w:pos="1876"/>
              </w:tabs>
              <w:spacing w:line="322" w:lineRule="exact"/>
              <w:ind w:left="259"/>
            </w:pPr>
            <w:r>
              <w:rPr>
                <w:sz w:val="28"/>
              </w:rPr>
              <w:t xml:space="preserve">здоровья и развития </w:t>
            </w:r>
            <w:r>
              <w:rPr>
                <w:spacing w:val="-2"/>
                <w:sz w:val="28"/>
              </w:rPr>
              <w:lastRenderedPageBreak/>
              <w:t>ребёнка;</w:t>
            </w:r>
            <w:r>
              <w:rPr>
                <w:spacing w:val="-5"/>
                <w:sz w:val="28"/>
              </w:rPr>
              <w:t xml:space="preserve"> об</w:t>
            </w:r>
            <w:r>
              <w:rPr>
                <w:sz w:val="28"/>
              </w:rPr>
              <w:tab/>
            </w:r>
            <w:r>
              <w:rPr>
                <w:spacing w:val="-2"/>
                <w:sz w:val="28"/>
              </w:rPr>
              <w:t>уровне</w:t>
            </w:r>
          </w:p>
          <w:p w:rsidR="008573F0" w:rsidRDefault="00D4456B">
            <w:pPr>
              <w:spacing w:line="322" w:lineRule="exact"/>
              <w:ind w:left="107"/>
              <w:rPr>
                <w:spacing w:val="-2"/>
                <w:sz w:val="28"/>
              </w:rPr>
            </w:pPr>
            <w:r>
              <w:rPr>
                <w:spacing w:val="-2"/>
                <w:sz w:val="28"/>
              </w:rPr>
              <w:t>психолого-</w:t>
            </w:r>
          </w:p>
          <w:p w:rsidR="008573F0" w:rsidRDefault="00D4456B">
            <w:pPr>
              <w:ind w:left="107"/>
              <w:rPr>
                <w:spacing w:val="-2"/>
                <w:sz w:val="28"/>
              </w:rPr>
            </w:pPr>
            <w:r>
              <w:rPr>
                <w:spacing w:val="-2"/>
                <w:sz w:val="28"/>
              </w:rPr>
              <w:t>педагогической компетентности</w:t>
            </w:r>
          </w:p>
          <w:p w:rsidR="008573F0" w:rsidRDefault="00D4456B">
            <w:pPr>
              <w:ind w:left="107"/>
            </w:pPr>
            <w:r>
              <w:rPr>
                <w:sz w:val="28"/>
              </w:rPr>
              <w:t>родителей</w:t>
            </w:r>
            <w:r>
              <w:rPr>
                <w:spacing w:val="22"/>
                <w:sz w:val="28"/>
              </w:rPr>
              <w:t xml:space="preserve"> </w:t>
            </w:r>
            <w:r>
              <w:rPr>
                <w:sz w:val="28"/>
              </w:rPr>
              <w:t xml:space="preserve">(законных </w:t>
            </w:r>
            <w:r>
              <w:rPr>
                <w:spacing w:val="-2"/>
                <w:sz w:val="28"/>
              </w:rPr>
              <w:t>представителей);</w:t>
            </w:r>
          </w:p>
          <w:p w:rsidR="008573F0" w:rsidRDefault="00D4456B">
            <w:pPr>
              <w:ind w:left="107" w:right="96" w:firstLine="151"/>
              <w:jc w:val="both"/>
            </w:pPr>
            <w:r>
              <w:rPr>
                <w:sz w:val="28"/>
              </w:rPr>
              <w:t xml:space="preserve">- планирование работы с семьей с учётом результатов </w:t>
            </w:r>
            <w:r>
              <w:rPr>
                <w:spacing w:val="-2"/>
                <w:sz w:val="28"/>
              </w:rPr>
              <w:t>проведенного</w:t>
            </w:r>
          </w:p>
          <w:p w:rsidR="008573F0" w:rsidRDefault="00D4456B">
            <w:pPr>
              <w:spacing w:line="322" w:lineRule="exact"/>
              <w:ind w:left="107"/>
              <w:rPr>
                <w:spacing w:val="-2"/>
                <w:sz w:val="28"/>
              </w:rPr>
            </w:pPr>
            <w:r>
              <w:rPr>
                <w:spacing w:val="-2"/>
                <w:sz w:val="28"/>
              </w:rPr>
              <w:t>анализа;</w:t>
            </w:r>
          </w:p>
          <w:p w:rsidR="008573F0" w:rsidRDefault="00D4456B">
            <w:pPr>
              <w:pStyle w:val="TableParagraph"/>
              <w:spacing w:line="322" w:lineRule="exact"/>
              <w:ind w:right="97"/>
              <w:jc w:val="both"/>
              <w:rPr>
                <w:spacing w:val="-2"/>
                <w:sz w:val="28"/>
              </w:rPr>
            </w:pPr>
            <w:r>
              <w:rPr>
                <w:spacing w:val="-2"/>
                <w:sz w:val="28"/>
              </w:rPr>
              <w:t>-согласование воспитательных задач</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right="96" w:firstLine="180"/>
              <w:jc w:val="both"/>
              <w:rPr>
                <w:sz w:val="28"/>
              </w:rPr>
            </w:pPr>
            <w:r>
              <w:rPr>
                <w:sz w:val="28"/>
              </w:rPr>
              <w:lastRenderedPageBreak/>
              <w:t>Просвещение родителей (законных представителей) по вопроса</w:t>
            </w:r>
            <w:r>
              <w:rPr>
                <w:sz w:val="28"/>
              </w:rPr>
              <w:t>м:</w:t>
            </w:r>
          </w:p>
          <w:p w:rsidR="008573F0" w:rsidRDefault="00D4456B">
            <w:pPr>
              <w:pStyle w:val="TableParagraph"/>
              <w:spacing w:line="321" w:lineRule="exact"/>
              <w:ind w:left="287"/>
            </w:pPr>
            <w:r>
              <w:rPr>
                <w:sz w:val="28"/>
              </w:rPr>
              <w:t>-</w:t>
            </w:r>
            <w:r>
              <w:rPr>
                <w:spacing w:val="-2"/>
                <w:sz w:val="28"/>
              </w:rPr>
              <w:t>особенностей</w:t>
            </w:r>
          </w:p>
          <w:p w:rsidR="008573F0" w:rsidRDefault="00D4456B">
            <w:pPr>
              <w:pStyle w:val="TableParagraph"/>
              <w:tabs>
                <w:tab w:val="left" w:pos="3426"/>
              </w:tabs>
              <w:spacing w:line="322" w:lineRule="exact"/>
              <w:ind w:right="97"/>
            </w:pPr>
            <w:r>
              <w:rPr>
                <w:spacing w:val="-2"/>
                <w:sz w:val="28"/>
              </w:rPr>
              <w:t>психофизиологического</w:t>
            </w:r>
            <w:r>
              <w:rPr>
                <w:sz w:val="28"/>
              </w:rPr>
              <w:tab/>
            </w:r>
            <w:r>
              <w:rPr>
                <w:spacing w:val="-10"/>
                <w:sz w:val="28"/>
              </w:rPr>
              <w:lastRenderedPageBreak/>
              <w:t xml:space="preserve">и </w:t>
            </w:r>
            <w:r>
              <w:rPr>
                <w:spacing w:val="-2"/>
                <w:sz w:val="28"/>
              </w:rPr>
              <w:t>психического</w:t>
            </w:r>
            <w:r>
              <w:rPr>
                <w:sz w:val="28"/>
              </w:rPr>
              <w:t xml:space="preserve"> </w:t>
            </w:r>
            <w:r>
              <w:rPr>
                <w:spacing w:val="-2"/>
                <w:sz w:val="28"/>
              </w:rPr>
              <w:t>развития</w:t>
            </w:r>
            <w:r>
              <w:rPr>
                <w:spacing w:val="1"/>
                <w:sz w:val="28"/>
              </w:rPr>
              <w:t xml:space="preserve"> </w:t>
            </w:r>
            <w:r>
              <w:rPr>
                <w:spacing w:val="-4"/>
                <w:sz w:val="28"/>
              </w:rPr>
              <w:t>детей</w:t>
            </w:r>
          </w:p>
          <w:p w:rsidR="008573F0" w:rsidRDefault="00D4456B">
            <w:pPr>
              <w:ind w:left="107" w:right="98"/>
              <w:jc w:val="both"/>
              <w:rPr>
                <w:sz w:val="28"/>
              </w:rPr>
            </w:pPr>
            <w:r>
              <w:rPr>
                <w:sz w:val="28"/>
              </w:rPr>
              <w:t>младенческого, раннего и дошкольного возрастов;</w:t>
            </w:r>
          </w:p>
          <w:p w:rsidR="008573F0" w:rsidRDefault="00D4456B">
            <w:pPr>
              <w:numPr>
                <w:ilvl w:val="0"/>
                <w:numId w:val="51"/>
              </w:numPr>
              <w:tabs>
                <w:tab w:val="left" w:pos="735"/>
                <w:tab w:val="left" w:pos="2912"/>
              </w:tabs>
              <w:ind w:right="95" w:firstLine="180"/>
              <w:jc w:val="both"/>
            </w:pPr>
            <w:r>
              <w:rPr>
                <w:sz w:val="28"/>
              </w:rPr>
              <w:t xml:space="preserve">выбора эффективных методов обучения и </w:t>
            </w:r>
            <w:r>
              <w:rPr>
                <w:spacing w:val="-2"/>
                <w:sz w:val="28"/>
              </w:rPr>
              <w:t>воспитания</w:t>
            </w:r>
            <w:r>
              <w:rPr>
                <w:sz w:val="28"/>
              </w:rPr>
              <w:tab/>
            </w:r>
            <w:r>
              <w:rPr>
                <w:spacing w:val="-2"/>
                <w:sz w:val="28"/>
              </w:rPr>
              <w:t xml:space="preserve">детей </w:t>
            </w:r>
            <w:r>
              <w:rPr>
                <w:sz w:val="28"/>
              </w:rPr>
              <w:t>определенного возраста;</w:t>
            </w:r>
          </w:p>
          <w:p w:rsidR="008573F0" w:rsidRDefault="00D4456B">
            <w:pPr>
              <w:numPr>
                <w:ilvl w:val="0"/>
                <w:numId w:val="51"/>
              </w:numPr>
              <w:tabs>
                <w:tab w:val="left" w:pos="1085"/>
                <w:tab w:val="left" w:pos="1991"/>
              </w:tabs>
              <w:ind w:right="95" w:firstLine="180"/>
              <w:jc w:val="both"/>
            </w:pPr>
            <w:r>
              <w:rPr>
                <w:sz w:val="28"/>
              </w:rPr>
              <w:t xml:space="preserve">ознакомление с актуальной информацией о государственной политике в области ДО, включая информирование о мерах господдержки семьям с </w:t>
            </w:r>
            <w:r>
              <w:rPr>
                <w:spacing w:val="-2"/>
                <w:sz w:val="28"/>
              </w:rPr>
              <w:t>детьми</w:t>
            </w:r>
            <w:r>
              <w:rPr>
                <w:sz w:val="28"/>
              </w:rPr>
              <w:tab/>
            </w:r>
            <w:r>
              <w:rPr>
                <w:spacing w:val="-2"/>
                <w:sz w:val="28"/>
              </w:rPr>
              <w:t>дошкольного возраста;</w:t>
            </w:r>
          </w:p>
          <w:p w:rsidR="008573F0" w:rsidRDefault="00D4456B">
            <w:pPr>
              <w:numPr>
                <w:ilvl w:val="0"/>
                <w:numId w:val="51"/>
              </w:numPr>
              <w:tabs>
                <w:tab w:val="left" w:pos="814"/>
                <w:tab w:val="left" w:pos="1571"/>
              </w:tabs>
              <w:ind w:right="95" w:firstLine="180"/>
              <w:jc w:val="both"/>
            </w:pPr>
            <w:r>
              <w:rPr>
                <w:sz w:val="28"/>
              </w:rPr>
              <w:t xml:space="preserve">информирование об особенностях реализуемой в </w:t>
            </w:r>
            <w:r>
              <w:rPr>
                <w:spacing w:val="-4"/>
                <w:sz w:val="28"/>
              </w:rPr>
              <w:t>ДОО</w:t>
            </w:r>
            <w:r>
              <w:rPr>
                <w:sz w:val="28"/>
              </w:rPr>
              <w:tab/>
            </w:r>
            <w:r>
              <w:rPr>
                <w:spacing w:val="-2"/>
                <w:sz w:val="28"/>
              </w:rPr>
              <w:t>образовательной программы;</w:t>
            </w:r>
          </w:p>
          <w:p w:rsidR="008573F0" w:rsidRDefault="00D4456B">
            <w:pPr>
              <w:numPr>
                <w:ilvl w:val="0"/>
                <w:numId w:val="51"/>
              </w:numPr>
              <w:tabs>
                <w:tab w:val="left" w:pos="718"/>
              </w:tabs>
              <w:spacing w:before="1"/>
              <w:ind w:right="96" w:firstLine="180"/>
              <w:jc w:val="both"/>
              <w:rPr>
                <w:sz w:val="28"/>
              </w:rPr>
            </w:pPr>
            <w:r>
              <w:rPr>
                <w:sz w:val="28"/>
              </w:rPr>
              <w:t>условиях пребывания</w:t>
            </w:r>
            <w:r>
              <w:rPr>
                <w:sz w:val="28"/>
              </w:rPr>
              <w:t xml:space="preserve"> ребёнка в группе ДОО;</w:t>
            </w:r>
          </w:p>
          <w:p w:rsidR="008573F0" w:rsidRDefault="00D4456B">
            <w:pPr>
              <w:pStyle w:val="TableParagraph"/>
              <w:tabs>
                <w:tab w:val="left" w:pos="3426"/>
              </w:tabs>
              <w:spacing w:line="322" w:lineRule="exact"/>
              <w:ind w:right="97"/>
            </w:pPr>
            <w:r>
              <w:rPr>
                <w:sz w:val="28"/>
              </w:rPr>
              <w:t xml:space="preserve">содержании и методах образовательной работы с </w:t>
            </w:r>
            <w:r>
              <w:rPr>
                <w:spacing w:val="-2"/>
                <w:sz w:val="28"/>
              </w:rPr>
              <w:t>детьми;</w:t>
            </w: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tabs>
                <w:tab w:val="left" w:pos="1920"/>
                <w:tab w:val="left" w:pos="2859"/>
              </w:tabs>
              <w:ind w:right="97" w:firstLine="180"/>
            </w:pPr>
            <w:r>
              <w:rPr>
                <w:spacing w:val="-2"/>
                <w:sz w:val="28"/>
              </w:rPr>
              <w:lastRenderedPageBreak/>
              <w:t>Консультирование родителей</w:t>
            </w:r>
            <w:r>
              <w:rPr>
                <w:sz w:val="28"/>
              </w:rPr>
              <w:tab/>
            </w:r>
            <w:r>
              <w:rPr>
                <w:spacing w:val="-2"/>
                <w:sz w:val="28"/>
              </w:rPr>
              <w:t>(законных представителей)</w:t>
            </w:r>
            <w:r>
              <w:rPr>
                <w:sz w:val="28"/>
              </w:rPr>
              <w:tab/>
            </w:r>
            <w:r>
              <w:rPr>
                <w:spacing w:val="-6"/>
                <w:sz w:val="28"/>
              </w:rPr>
              <w:t xml:space="preserve">по </w:t>
            </w:r>
            <w:r>
              <w:rPr>
                <w:spacing w:val="-2"/>
                <w:sz w:val="28"/>
              </w:rPr>
              <w:t>вопросам:</w:t>
            </w:r>
          </w:p>
          <w:p w:rsidR="008573F0" w:rsidRDefault="00D4456B">
            <w:pPr>
              <w:tabs>
                <w:tab w:val="left" w:pos="1622"/>
                <w:tab w:val="left" w:pos="1623"/>
              </w:tabs>
              <w:ind w:right="96"/>
              <w:jc w:val="both"/>
            </w:pPr>
            <w:r>
              <w:rPr>
                <w:sz w:val="28"/>
              </w:rPr>
              <w:t>-</w:t>
            </w:r>
            <w:r>
              <w:rPr>
                <w:spacing w:val="40"/>
                <w:sz w:val="28"/>
              </w:rPr>
              <w:t xml:space="preserve"> </w:t>
            </w:r>
            <w:r>
              <w:rPr>
                <w:sz w:val="28"/>
              </w:rPr>
              <w:t>их</w:t>
            </w:r>
            <w:r>
              <w:rPr>
                <w:spacing w:val="40"/>
                <w:sz w:val="28"/>
              </w:rPr>
              <w:t xml:space="preserve"> </w:t>
            </w:r>
            <w:r>
              <w:rPr>
                <w:sz w:val="28"/>
              </w:rPr>
              <w:t>взаимодействия</w:t>
            </w:r>
            <w:r>
              <w:rPr>
                <w:spacing w:val="40"/>
                <w:sz w:val="28"/>
              </w:rPr>
              <w:t xml:space="preserve"> </w:t>
            </w:r>
            <w:r>
              <w:rPr>
                <w:sz w:val="28"/>
              </w:rPr>
              <w:t xml:space="preserve">с </w:t>
            </w:r>
            <w:r>
              <w:rPr>
                <w:spacing w:val="-2"/>
                <w:sz w:val="28"/>
              </w:rPr>
              <w:t xml:space="preserve">ребёнком, преодоления </w:t>
            </w:r>
            <w:r>
              <w:rPr>
                <w:sz w:val="28"/>
              </w:rPr>
              <w:lastRenderedPageBreak/>
              <w:t>возникающих проблем воспитания и обучения детей,</w:t>
            </w:r>
            <w:r>
              <w:rPr>
                <w:spacing w:val="-12"/>
                <w:sz w:val="28"/>
              </w:rPr>
              <w:t xml:space="preserve"> </w:t>
            </w:r>
            <w:r>
              <w:rPr>
                <w:sz w:val="28"/>
              </w:rPr>
              <w:t>в</w:t>
            </w:r>
            <w:r>
              <w:rPr>
                <w:spacing w:val="-12"/>
                <w:sz w:val="28"/>
              </w:rPr>
              <w:t xml:space="preserve"> </w:t>
            </w:r>
            <w:r>
              <w:rPr>
                <w:sz w:val="28"/>
              </w:rPr>
              <w:t>том</w:t>
            </w:r>
            <w:r>
              <w:rPr>
                <w:spacing w:val="-12"/>
                <w:sz w:val="28"/>
              </w:rPr>
              <w:t xml:space="preserve"> </w:t>
            </w:r>
            <w:r>
              <w:rPr>
                <w:sz w:val="28"/>
              </w:rPr>
              <w:t>числе</w:t>
            </w:r>
            <w:r>
              <w:rPr>
                <w:spacing w:val="-12"/>
                <w:sz w:val="28"/>
              </w:rPr>
              <w:t xml:space="preserve"> </w:t>
            </w:r>
            <w:r>
              <w:rPr>
                <w:sz w:val="28"/>
              </w:rPr>
              <w:t>с</w:t>
            </w:r>
            <w:r>
              <w:rPr>
                <w:spacing w:val="-12"/>
                <w:sz w:val="28"/>
              </w:rPr>
              <w:t xml:space="preserve"> </w:t>
            </w:r>
            <w:r>
              <w:rPr>
                <w:sz w:val="28"/>
              </w:rPr>
              <w:t xml:space="preserve">ООП в </w:t>
            </w:r>
            <w:r>
              <w:rPr>
                <w:sz w:val="28"/>
              </w:rPr>
              <w:t>условиях семьи;</w:t>
            </w:r>
          </w:p>
          <w:p w:rsidR="008573F0" w:rsidRDefault="00D4456B">
            <w:pPr>
              <w:numPr>
                <w:ilvl w:val="0"/>
                <w:numId w:val="52"/>
              </w:numPr>
              <w:tabs>
                <w:tab w:val="left" w:pos="1521"/>
                <w:tab w:val="left" w:pos="1522"/>
                <w:tab w:val="left" w:pos="2998"/>
              </w:tabs>
              <w:spacing w:before="1"/>
              <w:ind w:right="95" w:firstLine="180"/>
              <w:jc w:val="both"/>
            </w:pPr>
            <w:r>
              <w:rPr>
                <w:spacing w:val="-2"/>
                <w:sz w:val="28"/>
              </w:rPr>
              <w:t>особенностей поведения</w:t>
            </w:r>
            <w:r>
              <w:rPr>
                <w:sz w:val="28"/>
              </w:rPr>
              <w:tab/>
            </w:r>
            <w:r>
              <w:rPr>
                <w:sz w:val="28"/>
              </w:rPr>
              <w:tab/>
            </w:r>
            <w:r>
              <w:rPr>
                <w:spacing w:val="-10"/>
                <w:sz w:val="28"/>
              </w:rPr>
              <w:t>и</w:t>
            </w:r>
          </w:p>
          <w:p w:rsidR="008573F0" w:rsidRDefault="00D4456B">
            <w:pPr>
              <w:ind w:left="107" w:right="96"/>
              <w:jc w:val="both"/>
            </w:pPr>
            <w:r>
              <w:rPr>
                <w:sz w:val="28"/>
              </w:rPr>
              <w:t xml:space="preserve">взаимодействия ребёнка со сверстниками и </w:t>
            </w:r>
            <w:r>
              <w:rPr>
                <w:spacing w:val="-2"/>
                <w:sz w:val="28"/>
              </w:rPr>
              <w:t>педагогом;</w:t>
            </w:r>
          </w:p>
          <w:p w:rsidR="008573F0" w:rsidRDefault="00D4456B">
            <w:pPr>
              <w:numPr>
                <w:ilvl w:val="0"/>
                <w:numId w:val="52"/>
              </w:numPr>
              <w:tabs>
                <w:tab w:val="left" w:pos="1495"/>
                <w:tab w:val="left" w:pos="1496"/>
              </w:tabs>
              <w:spacing w:before="1"/>
              <w:ind w:right="95" w:firstLine="180"/>
              <w:jc w:val="both"/>
            </w:pPr>
            <w:r>
              <w:rPr>
                <w:spacing w:val="-2"/>
                <w:sz w:val="28"/>
              </w:rPr>
              <w:t xml:space="preserve">возникающих </w:t>
            </w:r>
            <w:r>
              <w:rPr>
                <w:sz w:val="28"/>
              </w:rPr>
              <w:t>проблемных ситуациях;</w:t>
            </w:r>
          </w:p>
          <w:p w:rsidR="008573F0" w:rsidRDefault="00D4456B">
            <w:pPr>
              <w:numPr>
                <w:ilvl w:val="0"/>
                <w:numId w:val="52"/>
              </w:numPr>
              <w:tabs>
                <w:tab w:val="left" w:pos="521"/>
                <w:tab w:val="left" w:pos="1782"/>
              </w:tabs>
              <w:ind w:right="96" w:firstLine="180"/>
              <w:jc w:val="both"/>
            </w:pPr>
            <w:r>
              <w:rPr>
                <w:sz w:val="28"/>
              </w:rPr>
              <w:t xml:space="preserve">способам воспитания </w:t>
            </w:r>
            <w:r>
              <w:rPr>
                <w:spacing w:val="-10"/>
                <w:sz w:val="28"/>
              </w:rPr>
              <w:t>и</w:t>
            </w:r>
            <w:r>
              <w:rPr>
                <w:sz w:val="28"/>
              </w:rPr>
              <w:tab/>
            </w:r>
            <w:r>
              <w:rPr>
                <w:spacing w:val="-2"/>
                <w:sz w:val="28"/>
              </w:rPr>
              <w:t>построения</w:t>
            </w:r>
          </w:p>
          <w:p w:rsidR="008573F0" w:rsidRDefault="00D4456B">
            <w:pPr>
              <w:spacing w:line="321" w:lineRule="exact"/>
              <w:ind w:left="107"/>
              <w:rPr>
                <w:spacing w:val="-2"/>
                <w:sz w:val="28"/>
              </w:rPr>
            </w:pPr>
            <w:r>
              <w:rPr>
                <w:spacing w:val="-2"/>
                <w:sz w:val="28"/>
              </w:rPr>
              <w:t>продуктивного</w:t>
            </w:r>
          </w:p>
          <w:p w:rsidR="008573F0" w:rsidRDefault="00D4456B">
            <w:pPr>
              <w:tabs>
                <w:tab w:val="left" w:pos="1566"/>
              </w:tabs>
              <w:ind w:left="107" w:right="97"/>
              <w:jc w:val="both"/>
            </w:pPr>
            <w:r>
              <w:rPr>
                <w:sz w:val="28"/>
              </w:rPr>
              <w:t>взаимодействия</w:t>
            </w:r>
            <w:r>
              <w:rPr>
                <w:spacing w:val="-5"/>
                <w:sz w:val="28"/>
              </w:rPr>
              <w:t xml:space="preserve"> </w:t>
            </w:r>
            <w:r>
              <w:rPr>
                <w:sz w:val="28"/>
              </w:rPr>
              <w:t>с</w:t>
            </w:r>
            <w:r>
              <w:rPr>
                <w:spacing w:val="-7"/>
                <w:sz w:val="28"/>
              </w:rPr>
              <w:t xml:space="preserve"> </w:t>
            </w:r>
            <w:r>
              <w:rPr>
                <w:sz w:val="28"/>
              </w:rPr>
              <w:t>детьми младенческого, раннего</w:t>
            </w:r>
            <w:r>
              <w:rPr>
                <w:spacing w:val="40"/>
                <w:sz w:val="28"/>
              </w:rPr>
              <w:t xml:space="preserve"> </w:t>
            </w:r>
            <w:r>
              <w:rPr>
                <w:spacing w:val="-10"/>
                <w:sz w:val="28"/>
              </w:rPr>
              <w:t>и</w:t>
            </w:r>
            <w:r>
              <w:rPr>
                <w:sz w:val="28"/>
              </w:rPr>
              <w:tab/>
            </w:r>
            <w:r>
              <w:rPr>
                <w:spacing w:val="-2"/>
                <w:sz w:val="28"/>
              </w:rPr>
              <w:t>дошкольного возрастов;</w:t>
            </w:r>
          </w:p>
          <w:p w:rsidR="008573F0" w:rsidRDefault="00D4456B">
            <w:pPr>
              <w:numPr>
                <w:ilvl w:val="0"/>
                <w:numId w:val="52"/>
              </w:numPr>
              <w:tabs>
                <w:tab w:val="left" w:pos="454"/>
              </w:tabs>
              <w:ind w:right="96" w:firstLine="180"/>
              <w:jc w:val="both"/>
            </w:pPr>
            <w:r>
              <w:rPr>
                <w:sz w:val="28"/>
              </w:rPr>
              <w:t>способам</w:t>
            </w:r>
            <w:r>
              <w:rPr>
                <w:spacing w:val="-18"/>
                <w:sz w:val="28"/>
              </w:rPr>
              <w:t xml:space="preserve"> </w:t>
            </w:r>
            <w:r>
              <w:rPr>
                <w:sz w:val="28"/>
              </w:rPr>
              <w:t xml:space="preserve">организации и участия в детских </w:t>
            </w:r>
            <w:r>
              <w:rPr>
                <w:spacing w:val="-2"/>
                <w:sz w:val="28"/>
              </w:rPr>
              <w:t>деятельностях,</w:t>
            </w:r>
          </w:p>
          <w:p w:rsidR="008573F0" w:rsidRDefault="00D4456B">
            <w:pPr>
              <w:pStyle w:val="TableParagraph"/>
              <w:spacing w:line="322" w:lineRule="exact"/>
              <w:ind w:firstLine="180"/>
            </w:pPr>
            <w:r>
              <w:rPr>
                <w:spacing w:val="-2"/>
                <w:sz w:val="28"/>
              </w:rPr>
              <w:t xml:space="preserve">образовательном </w:t>
            </w:r>
            <w:r>
              <w:rPr>
                <w:sz w:val="28"/>
              </w:rPr>
              <w:t>процессе и т.д.</w:t>
            </w:r>
          </w:p>
        </w:tc>
      </w:tr>
    </w:tbl>
    <w:p w:rsidR="008573F0" w:rsidRDefault="00D4456B">
      <w:pPr>
        <w:spacing w:before="89"/>
        <w:ind w:left="397" w:right="109" w:firstLine="851"/>
        <w:jc w:val="both"/>
      </w:pPr>
      <w:r>
        <w:rPr>
          <w:sz w:val="28"/>
          <w:szCs w:val="28"/>
        </w:rPr>
        <w:lastRenderedPageBreak/>
        <w:t>В начале года чтобы спланировать работу с родителями, осуществляем анализ социального состава родителей, устанавливаем их настрой и ожидания от пребывания</w:t>
      </w:r>
      <w:r>
        <w:rPr>
          <w:spacing w:val="-7"/>
          <w:sz w:val="28"/>
          <w:szCs w:val="28"/>
        </w:rPr>
        <w:t xml:space="preserve"> </w:t>
      </w:r>
      <w:r>
        <w:rPr>
          <w:sz w:val="28"/>
          <w:szCs w:val="28"/>
        </w:rPr>
        <w:t>ребенка</w:t>
      </w:r>
      <w:r>
        <w:rPr>
          <w:spacing w:val="-7"/>
          <w:sz w:val="28"/>
          <w:szCs w:val="28"/>
        </w:rPr>
        <w:t xml:space="preserve"> </w:t>
      </w:r>
      <w:r>
        <w:rPr>
          <w:sz w:val="28"/>
          <w:szCs w:val="28"/>
        </w:rPr>
        <w:t>в</w:t>
      </w:r>
      <w:r>
        <w:rPr>
          <w:spacing w:val="-6"/>
          <w:sz w:val="28"/>
          <w:szCs w:val="28"/>
        </w:rPr>
        <w:t xml:space="preserve"> </w:t>
      </w:r>
      <w:r>
        <w:rPr>
          <w:sz w:val="28"/>
          <w:szCs w:val="28"/>
        </w:rPr>
        <w:t>детском</w:t>
      </w:r>
      <w:r>
        <w:rPr>
          <w:spacing w:val="-6"/>
          <w:sz w:val="28"/>
          <w:szCs w:val="28"/>
        </w:rPr>
        <w:t xml:space="preserve"> </w:t>
      </w:r>
      <w:r>
        <w:rPr>
          <w:sz w:val="28"/>
          <w:szCs w:val="28"/>
        </w:rPr>
        <w:t>сад</w:t>
      </w:r>
      <w:r>
        <w:rPr>
          <w:sz w:val="28"/>
          <w:szCs w:val="28"/>
        </w:rPr>
        <w:t>у.</w:t>
      </w:r>
      <w:r>
        <w:rPr>
          <w:spacing w:val="-6"/>
          <w:sz w:val="28"/>
          <w:szCs w:val="28"/>
        </w:rPr>
        <w:t xml:space="preserve"> </w:t>
      </w:r>
      <w:r>
        <w:rPr>
          <w:sz w:val="28"/>
          <w:szCs w:val="28"/>
        </w:rPr>
        <w:t>Проведение</w:t>
      </w:r>
      <w:r>
        <w:rPr>
          <w:spacing w:val="-8"/>
          <w:sz w:val="28"/>
          <w:szCs w:val="28"/>
        </w:rPr>
        <w:t xml:space="preserve"> </w:t>
      </w:r>
      <w:r>
        <w:rPr>
          <w:sz w:val="28"/>
          <w:szCs w:val="28"/>
        </w:rPr>
        <w:t>анкетирования,</w:t>
      </w:r>
      <w:r>
        <w:rPr>
          <w:spacing w:val="-8"/>
          <w:sz w:val="28"/>
          <w:szCs w:val="28"/>
        </w:rPr>
        <w:t xml:space="preserve"> </w:t>
      </w:r>
      <w:r>
        <w:rPr>
          <w:sz w:val="28"/>
          <w:szCs w:val="28"/>
        </w:rPr>
        <w:t>личных</w:t>
      </w:r>
      <w:r>
        <w:rPr>
          <w:spacing w:val="-7"/>
          <w:sz w:val="28"/>
          <w:szCs w:val="28"/>
        </w:rPr>
        <w:t xml:space="preserve"> </w:t>
      </w:r>
      <w:r>
        <w:rPr>
          <w:sz w:val="28"/>
          <w:szCs w:val="28"/>
        </w:rPr>
        <w:t>бесед</w:t>
      </w:r>
      <w:r>
        <w:rPr>
          <w:spacing w:val="-7"/>
          <w:sz w:val="28"/>
          <w:szCs w:val="28"/>
        </w:rPr>
        <w:t xml:space="preserve"> </w:t>
      </w:r>
      <w:r>
        <w:rPr>
          <w:sz w:val="28"/>
          <w:szCs w:val="28"/>
        </w:rPr>
        <w:t>на эту тему помогает правильно выстроить работу с родителями, сделать ее эффективной, подобрать интересные формы взаимодействия с семьей.</w:t>
      </w:r>
    </w:p>
    <w:p w:rsidR="008573F0" w:rsidRDefault="00D4456B">
      <w:pPr>
        <w:spacing w:before="1"/>
        <w:ind w:left="397" w:right="111" w:firstLine="851"/>
        <w:jc w:val="both"/>
      </w:pPr>
      <w:r>
        <w:rPr>
          <w:sz w:val="28"/>
          <w:szCs w:val="28"/>
        </w:rPr>
        <w:t>Следующим этапом работы дошкольного учреждения с семьей является решение зад</w:t>
      </w:r>
      <w:r>
        <w:rPr>
          <w:sz w:val="28"/>
          <w:szCs w:val="28"/>
        </w:rPr>
        <w:t>ач, связанные с вовлечением родителей, детей и педагогов в объединения по интересам и увлечениям, по интересующим и волнующим родителей</w:t>
      </w:r>
      <w:r>
        <w:rPr>
          <w:spacing w:val="-13"/>
          <w:sz w:val="28"/>
          <w:szCs w:val="28"/>
        </w:rPr>
        <w:t xml:space="preserve"> </w:t>
      </w:r>
      <w:r>
        <w:rPr>
          <w:sz w:val="28"/>
          <w:szCs w:val="28"/>
        </w:rPr>
        <w:t>проблемам.</w:t>
      </w:r>
      <w:r>
        <w:rPr>
          <w:spacing w:val="-12"/>
          <w:sz w:val="28"/>
          <w:szCs w:val="28"/>
        </w:rPr>
        <w:t xml:space="preserve"> </w:t>
      </w:r>
      <w:r>
        <w:rPr>
          <w:sz w:val="28"/>
          <w:szCs w:val="28"/>
        </w:rPr>
        <w:t>На</w:t>
      </w:r>
      <w:r>
        <w:rPr>
          <w:spacing w:val="-11"/>
          <w:sz w:val="28"/>
          <w:szCs w:val="28"/>
        </w:rPr>
        <w:t xml:space="preserve"> </w:t>
      </w:r>
      <w:r>
        <w:rPr>
          <w:sz w:val="28"/>
          <w:szCs w:val="28"/>
        </w:rPr>
        <w:t>общих</w:t>
      </w:r>
      <w:r>
        <w:rPr>
          <w:spacing w:val="-10"/>
          <w:sz w:val="28"/>
          <w:szCs w:val="28"/>
        </w:rPr>
        <w:t xml:space="preserve"> </w:t>
      </w:r>
      <w:r>
        <w:rPr>
          <w:sz w:val="28"/>
          <w:szCs w:val="28"/>
        </w:rPr>
        <w:t>родительских</w:t>
      </w:r>
      <w:r>
        <w:rPr>
          <w:spacing w:val="-10"/>
          <w:sz w:val="28"/>
          <w:szCs w:val="28"/>
        </w:rPr>
        <w:t xml:space="preserve"> </w:t>
      </w:r>
      <w:r>
        <w:rPr>
          <w:sz w:val="28"/>
          <w:szCs w:val="28"/>
        </w:rPr>
        <w:t>собраниях,</w:t>
      </w:r>
      <w:r>
        <w:rPr>
          <w:spacing w:val="-12"/>
          <w:sz w:val="28"/>
          <w:szCs w:val="28"/>
        </w:rPr>
        <w:t xml:space="preserve"> </w:t>
      </w:r>
      <w:r>
        <w:rPr>
          <w:sz w:val="28"/>
          <w:szCs w:val="28"/>
        </w:rPr>
        <w:t>проводимых</w:t>
      </w:r>
      <w:r>
        <w:rPr>
          <w:spacing w:val="-10"/>
          <w:sz w:val="28"/>
          <w:szCs w:val="28"/>
        </w:rPr>
        <w:t xml:space="preserve"> </w:t>
      </w:r>
      <w:r>
        <w:rPr>
          <w:sz w:val="28"/>
          <w:szCs w:val="28"/>
        </w:rPr>
        <w:t>в</w:t>
      </w:r>
      <w:r>
        <w:rPr>
          <w:spacing w:val="-12"/>
          <w:sz w:val="28"/>
          <w:szCs w:val="28"/>
        </w:rPr>
        <w:t xml:space="preserve"> </w:t>
      </w:r>
      <w:r>
        <w:rPr>
          <w:sz w:val="28"/>
          <w:szCs w:val="28"/>
        </w:rPr>
        <w:t>детском саду два раза в год, решаем с родителями вопросы по озн</w:t>
      </w:r>
      <w:r>
        <w:rPr>
          <w:sz w:val="28"/>
          <w:szCs w:val="28"/>
        </w:rPr>
        <w:t>акомлению с содержанием образовательной деятельности на современном этапе; знакомим с нормативно – правовыми документами, результатами образовательной деятельности, успехами педагогов, детей.</w:t>
      </w:r>
    </w:p>
    <w:p w:rsidR="008573F0" w:rsidRDefault="00D4456B">
      <w:pPr>
        <w:pStyle w:val="a6"/>
        <w:spacing w:before="79"/>
        <w:ind w:left="397" w:right="110"/>
        <w:jc w:val="both"/>
      </w:pPr>
      <w:r>
        <w:t>Педагоги используют проектную технологию «План – дело – анализ».</w:t>
      </w:r>
      <w:r>
        <w:t xml:space="preserve"> Данная технология предусматривает вовлечение родителей в совместную деятельность с детьми. Родители помогают детям найти необходимую информацию, необходимый материал, сами являются активными участниками</w:t>
      </w:r>
      <w:r>
        <w:rPr>
          <w:spacing w:val="53"/>
          <w:w w:val="150"/>
        </w:rPr>
        <w:t xml:space="preserve">   </w:t>
      </w:r>
      <w:r>
        <w:t>образовательной</w:t>
      </w:r>
      <w:r>
        <w:rPr>
          <w:spacing w:val="53"/>
          <w:w w:val="150"/>
        </w:rPr>
        <w:t xml:space="preserve">   </w:t>
      </w:r>
      <w:r>
        <w:t>деятельности</w:t>
      </w:r>
      <w:proofErr w:type="gramStart"/>
      <w:r>
        <w:rPr>
          <w:spacing w:val="53"/>
          <w:w w:val="150"/>
        </w:rPr>
        <w:t xml:space="preserve">   </w:t>
      </w:r>
      <w:r>
        <w:t>(</w:t>
      </w:r>
      <w:proofErr w:type="gramEnd"/>
      <w:r>
        <w:t>проводят</w:t>
      </w:r>
      <w:r>
        <w:rPr>
          <w:spacing w:val="53"/>
          <w:w w:val="150"/>
        </w:rPr>
        <w:t xml:space="preserve">   </w:t>
      </w:r>
      <w:r>
        <w:t>опытн</w:t>
      </w:r>
      <w:r>
        <w:t>о</w:t>
      </w:r>
      <w:r>
        <w:rPr>
          <w:spacing w:val="55"/>
          <w:w w:val="150"/>
        </w:rPr>
        <w:t xml:space="preserve">  </w:t>
      </w:r>
      <w:r>
        <w:rPr>
          <w:spacing w:val="-10"/>
        </w:rPr>
        <w:t>–</w:t>
      </w:r>
      <w:r>
        <w:t xml:space="preserve"> исследовательскую деятельность, образовательную деятельность, являются </w:t>
      </w:r>
      <w:r>
        <w:lastRenderedPageBreak/>
        <w:t>ведущими на спортивных праздниках и развлечениях, организуют для детей экскурсии на предприятия). Педагоги, в свою очередь регулярно общаясь с родителями обсуждают прогресс и дости</w:t>
      </w:r>
      <w:r>
        <w:t>жения ребенка, находят способы поддержки развития ребенка.</w:t>
      </w:r>
    </w:p>
    <w:p w:rsidR="008573F0" w:rsidRDefault="00D4456B">
      <w:pPr>
        <w:ind w:left="397" w:right="107" w:firstLine="851"/>
        <w:jc w:val="both"/>
      </w:pPr>
      <w:r>
        <w:rPr>
          <w:sz w:val="28"/>
          <w:szCs w:val="28"/>
        </w:rPr>
        <w:t>Для обеспечения включения родителей в планирование деятельности по проекту педагогами созданы определенные условия, доска "обратной связи", на которой педагог в интересной форме сообщает о начале н</w:t>
      </w:r>
      <w:r>
        <w:rPr>
          <w:sz w:val="28"/>
          <w:szCs w:val="28"/>
        </w:rPr>
        <w:t>ового проекта и предлагает родителям поучаствовать в работе (предложить какие-нибудь "полезные дела" по теме или свою помощь в реализации какой-нибудь идеи). Также</w:t>
      </w:r>
      <w:r>
        <w:rPr>
          <w:spacing w:val="-5"/>
          <w:sz w:val="28"/>
          <w:szCs w:val="28"/>
        </w:rPr>
        <w:t xml:space="preserve"> </w:t>
      </w:r>
      <w:r>
        <w:rPr>
          <w:sz w:val="28"/>
          <w:szCs w:val="28"/>
        </w:rPr>
        <w:t>действуют</w:t>
      </w:r>
      <w:r>
        <w:rPr>
          <w:spacing w:val="-6"/>
          <w:sz w:val="28"/>
          <w:szCs w:val="28"/>
        </w:rPr>
        <w:t xml:space="preserve"> </w:t>
      </w:r>
      <w:r>
        <w:rPr>
          <w:sz w:val="28"/>
          <w:szCs w:val="28"/>
        </w:rPr>
        <w:t>другие</w:t>
      </w:r>
      <w:r>
        <w:rPr>
          <w:spacing w:val="-2"/>
          <w:sz w:val="28"/>
          <w:szCs w:val="28"/>
        </w:rPr>
        <w:t xml:space="preserve"> </w:t>
      </w:r>
      <w:r>
        <w:rPr>
          <w:sz w:val="28"/>
          <w:szCs w:val="28"/>
        </w:rPr>
        <w:t>любые</w:t>
      </w:r>
      <w:r>
        <w:rPr>
          <w:spacing w:val="-2"/>
          <w:sz w:val="28"/>
          <w:szCs w:val="28"/>
        </w:rPr>
        <w:t xml:space="preserve"> </w:t>
      </w:r>
      <w:r>
        <w:rPr>
          <w:sz w:val="28"/>
          <w:szCs w:val="28"/>
        </w:rPr>
        <w:t>аналоги</w:t>
      </w:r>
      <w:r>
        <w:rPr>
          <w:spacing w:val="-4"/>
          <w:sz w:val="28"/>
          <w:szCs w:val="28"/>
        </w:rPr>
        <w:t xml:space="preserve"> </w:t>
      </w:r>
      <w:r>
        <w:rPr>
          <w:sz w:val="28"/>
          <w:szCs w:val="28"/>
        </w:rPr>
        <w:t>доски</w:t>
      </w:r>
      <w:r>
        <w:rPr>
          <w:spacing w:val="-2"/>
          <w:sz w:val="28"/>
          <w:szCs w:val="28"/>
        </w:rPr>
        <w:t xml:space="preserve"> </w:t>
      </w:r>
      <w:r>
        <w:rPr>
          <w:sz w:val="28"/>
          <w:szCs w:val="28"/>
        </w:rPr>
        <w:t>"обратной</w:t>
      </w:r>
      <w:r>
        <w:rPr>
          <w:spacing w:val="-5"/>
          <w:sz w:val="28"/>
          <w:szCs w:val="28"/>
        </w:rPr>
        <w:t xml:space="preserve"> </w:t>
      </w:r>
      <w:r>
        <w:rPr>
          <w:sz w:val="28"/>
          <w:szCs w:val="28"/>
        </w:rPr>
        <w:t>связи":</w:t>
      </w:r>
      <w:r>
        <w:rPr>
          <w:spacing w:val="-1"/>
          <w:sz w:val="28"/>
          <w:szCs w:val="28"/>
        </w:rPr>
        <w:t xml:space="preserve"> </w:t>
      </w:r>
      <w:r>
        <w:rPr>
          <w:sz w:val="28"/>
          <w:szCs w:val="28"/>
        </w:rPr>
        <w:t>чат</w:t>
      </w:r>
      <w:r>
        <w:rPr>
          <w:spacing w:val="-2"/>
          <w:sz w:val="28"/>
          <w:szCs w:val="28"/>
        </w:rPr>
        <w:t xml:space="preserve"> </w:t>
      </w:r>
      <w:r>
        <w:rPr>
          <w:sz w:val="28"/>
          <w:szCs w:val="28"/>
        </w:rPr>
        <w:t>в</w:t>
      </w:r>
      <w:r>
        <w:rPr>
          <w:spacing w:val="-4"/>
          <w:sz w:val="28"/>
          <w:szCs w:val="28"/>
        </w:rPr>
        <w:t xml:space="preserve"> </w:t>
      </w:r>
      <w:proofErr w:type="spellStart"/>
      <w:r>
        <w:rPr>
          <w:sz w:val="28"/>
          <w:szCs w:val="28"/>
        </w:rPr>
        <w:t>Вотсапе</w:t>
      </w:r>
      <w:proofErr w:type="spellEnd"/>
      <w:r>
        <w:rPr>
          <w:sz w:val="28"/>
          <w:szCs w:val="28"/>
        </w:rPr>
        <w:t>,</w:t>
      </w:r>
      <w:r>
        <w:rPr>
          <w:spacing w:val="-6"/>
          <w:sz w:val="28"/>
          <w:szCs w:val="28"/>
        </w:rPr>
        <w:t xml:space="preserve"> </w:t>
      </w:r>
      <w:r>
        <w:rPr>
          <w:sz w:val="28"/>
          <w:szCs w:val="28"/>
        </w:rPr>
        <w:t xml:space="preserve">в иных социальных </w:t>
      </w:r>
      <w:r>
        <w:rPr>
          <w:sz w:val="28"/>
          <w:szCs w:val="28"/>
        </w:rPr>
        <w:t>сетях и пр.</w:t>
      </w:r>
    </w:p>
    <w:p w:rsidR="008573F0" w:rsidRDefault="00D4456B">
      <w:pPr>
        <w:ind w:left="397" w:right="108" w:firstLine="851"/>
        <w:jc w:val="both"/>
      </w:pPr>
      <w:r>
        <w:rPr>
          <w:sz w:val="28"/>
          <w:szCs w:val="28"/>
        </w:rPr>
        <w:t>Сплочение</w:t>
      </w:r>
      <w:r>
        <w:rPr>
          <w:spacing w:val="-2"/>
          <w:sz w:val="28"/>
          <w:szCs w:val="28"/>
        </w:rPr>
        <w:t xml:space="preserve"> </w:t>
      </w:r>
      <w:r>
        <w:rPr>
          <w:sz w:val="28"/>
          <w:szCs w:val="28"/>
        </w:rPr>
        <w:t>коллектива</w:t>
      </w:r>
      <w:r>
        <w:rPr>
          <w:spacing w:val="-2"/>
          <w:sz w:val="28"/>
          <w:szCs w:val="28"/>
        </w:rPr>
        <w:t xml:space="preserve"> </w:t>
      </w:r>
      <w:r>
        <w:rPr>
          <w:sz w:val="28"/>
          <w:szCs w:val="28"/>
        </w:rPr>
        <w:t>через</w:t>
      </w:r>
      <w:r>
        <w:rPr>
          <w:spacing w:val="-2"/>
          <w:sz w:val="28"/>
          <w:szCs w:val="28"/>
        </w:rPr>
        <w:t xml:space="preserve"> </w:t>
      </w:r>
      <w:r>
        <w:rPr>
          <w:sz w:val="28"/>
          <w:szCs w:val="28"/>
        </w:rPr>
        <w:t>совместную</w:t>
      </w:r>
      <w:r>
        <w:rPr>
          <w:spacing w:val="-3"/>
          <w:sz w:val="28"/>
          <w:szCs w:val="28"/>
        </w:rPr>
        <w:t xml:space="preserve"> </w:t>
      </w:r>
      <w:r>
        <w:rPr>
          <w:sz w:val="28"/>
          <w:szCs w:val="28"/>
        </w:rPr>
        <w:t>деятельность</w:t>
      </w:r>
      <w:r>
        <w:rPr>
          <w:spacing w:val="-3"/>
          <w:sz w:val="28"/>
          <w:szCs w:val="28"/>
        </w:rPr>
        <w:t xml:space="preserve"> </w:t>
      </w:r>
      <w:r>
        <w:rPr>
          <w:sz w:val="28"/>
          <w:szCs w:val="28"/>
        </w:rPr>
        <w:t>детей</w:t>
      </w:r>
      <w:r>
        <w:rPr>
          <w:spacing w:val="-1"/>
          <w:sz w:val="28"/>
          <w:szCs w:val="28"/>
        </w:rPr>
        <w:t xml:space="preserve"> </w:t>
      </w:r>
      <w:r>
        <w:rPr>
          <w:sz w:val="28"/>
          <w:szCs w:val="28"/>
        </w:rPr>
        <w:t>и</w:t>
      </w:r>
      <w:r>
        <w:rPr>
          <w:spacing w:val="-1"/>
          <w:sz w:val="28"/>
          <w:szCs w:val="28"/>
        </w:rPr>
        <w:t xml:space="preserve"> </w:t>
      </w:r>
      <w:r>
        <w:rPr>
          <w:sz w:val="28"/>
          <w:szCs w:val="28"/>
        </w:rPr>
        <w:t>родителей, создание условий для максимальной самореализации каждой семьи, развитие коммуникационных способностей является одной из важнейших задач, которую успешно решает педагогический</w:t>
      </w:r>
      <w:r>
        <w:rPr>
          <w:sz w:val="28"/>
          <w:szCs w:val="28"/>
        </w:rPr>
        <w:t xml:space="preserve"> коллектив нашего детского сада. Благодаря совместной</w:t>
      </w:r>
      <w:r>
        <w:rPr>
          <w:spacing w:val="-3"/>
          <w:sz w:val="28"/>
          <w:szCs w:val="28"/>
        </w:rPr>
        <w:t xml:space="preserve"> </w:t>
      </w:r>
      <w:r>
        <w:rPr>
          <w:sz w:val="28"/>
          <w:szCs w:val="28"/>
        </w:rPr>
        <w:t>работе</w:t>
      </w:r>
      <w:r>
        <w:rPr>
          <w:spacing w:val="80"/>
          <w:w w:val="150"/>
          <w:sz w:val="28"/>
          <w:szCs w:val="28"/>
        </w:rPr>
        <w:t xml:space="preserve"> </w:t>
      </w:r>
      <w:proofErr w:type="gramStart"/>
      <w:r>
        <w:rPr>
          <w:sz w:val="28"/>
          <w:szCs w:val="28"/>
        </w:rPr>
        <w:t>воспитателей</w:t>
      </w:r>
      <w:r>
        <w:rPr>
          <w:spacing w:val="40"/>
          <w:sz w:val="28"/>
          <w:szCs w:val="28"/>
        </w:rPr>
        <w:t xml:space="preserve">  </w:t>
      </w:r>
      <w:r>
        <w:rPr>
          <w:sz w:val="28"/>
          <w:szCs w:val="28"/>
        </w:rPr>
        <w:t>и</w:t>
      </w:r>
      <w:proofErr w:type="gramEnd"/>
      <w:r>
        <w:rPr>
          <w:spacing w:val="40"/>
          <w:sz w:val="28"/>
          <w:szCs w:val="28"/>
        </w:rPr>
        <w:t xml:space="preserve">  </w:t>
      </w:r>
      <w:r>
        <w:rPr>
          <w:sz w:val="28"/>
          <w:szCs w:val="28"/>
        </w:rPr>
        <w:t>родителей,</w:t>
      </w:r>
      <w:r>
        <w:rPr>
          <w:spacing w:val="-2"/>
          <w:sz w:val="28"/>
          <w:szCs w:val="28"/>
        </w:rPr>
        <w:t xml:space="preserve"> </w:t>
      </w:r>
      <w:r>
        <w:rPr>
          <w:sz w:val="28"/>
          <w:szCs w:val="28"/>
        </w:rPr>
        <w:t>предметно-</w:t>
      </w:r>
      <w:r>
        <w:rPr>
          <w:spacing w:val="40"/>
          <w:sz w:val="28"/>
          <w:szCs w:val="28"/>
        </w:rPr>
        <w:t xml:space="preserve">  </w:t>
      </w:r>
      <w:r>
        <w:rPr>
          <w:sz w:val="28"/>
          <w:szCs w:val="28"/>
        </w:rPr>
        <w:t>развивающая среда</w:t>
      </w:r>
      <w:r>
        <w:rPr>
          <w:spacing w:val="-2"/>
          <w:sz w:val="28"/>
          <w:szCs w:val="28"/>
        </w:rPr>
        <w:t xml:space="preserve"> </w:t>
      </w:r>
      <w:r>
        <w:rPr>
          <w:sz w:val="28"/>
          <w:szCs w:val="28"/>
        </w:rPr>
        <w:t>групп</w:t>
      </w:r>
      <w:r>
        <w:rPr>
          <w:spacing w:val="40"/>
          <w:sz w:val="28"/>
          <w:szCs w:val="28"/>
        </w:rPr>
        <w:t xml:space="preserve"> </w:t>
      </w:r>
      <w:r>
        <w:rPr>
          <w:sz w:val="28"/>
          <w:szCs w:val="28"/>
        </w:rPr>
        <w:t>постоянно</w:t>
      </w:r>
      <w:r>
        <w:rPr>
          <w:spacing w:val="40"/>
          <w:sz w:val="28"/>
          <w:szCs w:val="28"/>
        </w:rPr>
        <w:t xml:space="preserve"> </w:t>
      </w:r>
      <w:r>
        <w:rPr>
          <w:sz w:val="28"/>
          <w:szCs w:val="28"/>
        </w:rPr>
        <w:t>обогащается. Родители</w:t>
      </w:r>
      <w:r>
        <w:rPr>
          <w:spacing w:val="-1"/>
          <w:sz w:val="28"/>
          <w:szCs w:val="28"/>
        </w:rPr>
        <w:t xml:space="preserve"> </w:t>
      </w:r>
      <w:r>
        <w:rPr>
          <w:sz w:val="28"/>
          <w:szCs w:val="28"/>
        </w:rPr>
        <w:t>становятся</w:t>
      </w:r>
      <w:r>
        <w:rPr>
          <w:spacing w:val="40"/>
          <w:sz w:val="28"/>
          <w:szCs w:val="28"/>
        </w:rPr>
        <w:t xml:space="preserve"> </w:t>
      </w:r>
      <w:r>
        <w:rPr>
          <w:sz w:val="28"/>
          <w:szCs w:val="28"/>
        </w:rPr>
        <w:t>участниками педагогического процесса. Родители помогают в оборудовании центров экспериме</w:t>
      </w:r>
      <w:r>
        <w:rPr>
          <w:sz w:val="28"/>
          <w:szCs w:val="28"/>
        </w:rPr>
        <w:t>нтирования, творчества, спортивного, помогают в оборудовании мини музея -</w:t>
      </w:r>
      <w:r>
        <w:rPr>
          <w:spacing w:val="-3"/>
          <w:sz w:val="28"/>
          <w:szCs w:val="28"/>
        </w:rPr>
        <w:t xml:space="preserve"> </w:t>
      </w:r>
      <w:r>
        <w:rPr>
          <w:sz w:val="28"/>
          <w:szCs w:val="28"/>
        </w:rPr>
        <w:t>оказали</w:t>
      </w:r>
      <w:r>
        <w:rPr>
          <w:spacing w:val="-2"/>
          <w:sz w:val="28"/>
          <w:szCs w:val="28"/>
        </w:rPr>
        <w:t xml:space="preserve"> </w:t>
      </w:r>
      <w:r>
        <w:rPr>
          <w:sz w:val="28"/>
          <w:szCs w:val="28"/>
        </w:rPr>
        <w:t>необходимую</w:t>
      </w:r>
      <w:r>
        <w:rPr>
          <w:spacing w:val="-2"/>
          <w:sz w:val="28"/>
          <w:szCs w:val="28"/>
        </w:rPr>
        <w:t xml:space="preserve"> </w:t>
      </w:r>
      <w:r>
        <w:rPr>
          <w:sz w:val="28"/>
          <w:szCs w:val="28"/>
        </w:rPr>
        <w:t>помощь</w:t>
      </w:r>
      <w:r>
        <w:rPr>
          <w:spacing w:val="-3"/>
          <w:sz w:val="28"/>
          <w:szCs w:val="28"/>
        </w:rPr>
        <w:t xml:space="preserve"> </w:t>
      </w:r>
      <w:r>
        <w:rPr>
          <w:sz w:val="28"/>
          <w:szCs w:val="28"/>
        </w:rPr>
        <w:t>в</w:t>
      </w:r>
      <w:r>
        <w:rPr>
          <w:spacing w:val="-2"/>
          <w:sz w:val="28"/>
          <w:szCs w:val="28"/>
        </w:rPr>
        <w:t xml:space="preserve"> </w:t>
      </w:r>
      <w:r>
        <w:rPr>
          <w:sz w:val="28"/>
          <w:szCs w:val="28"/>
        </w:rPr>
        <w:t>приобретении необходимых материалов: вязали пальчиковый театр, рисовали персонажей сказок, изготавливали дорожки здоровья, и многое другое. Являясь полно</w:t>
      </w:r>
      <w:r>
        <w:rPr>
          <w:sz w:val="28"/>
          <w:szCs w:val="28"/>
        </w:rPr>
        <w:t>правными участниками, родители задействованы практически во всех мероприятиях:</w:t>
      </w:r>
    </w:p>
    <w:p w:rsidR="008573F0" w:rsidRDefault="00D4456B">
      <w:pPr>
        <w:numPr>
          <w:ilvl w:val="0"/>
          <w:numId w:val="53"/>
        </w:numPr>
        <w:tabs>
          <w:tab w:val="left" w:pos="988"/>
        </w:tabs>
        <w:spacing w:before="1" w:line="322" w:lineRule="exact"/>
        <w:ind w:left="987"/>
      </w:pPr>
      <w:r>
        <w:rPr>
          <w:sz w:val="28"/>
        </w:rPr>
        <w:t>помощь</w:t>
      </w:r>
      <w:r>
        <w:rPr>
          <w:spacing w:val="-5"/>
          <w:sz w:val="28"/>
        </w:rPr>
        <w:t xml:space="preserve"> </w:t>
      </w:r>
      <w:r>
        <w:rPr>
          <w:sz w:val="28"/>
        </w:rPr>
        <w:t>в</w:t>
      </w:r>
      <w:r>
        <w:rPr>
          <w:spacing w:val="-4"/>
          <w:sz w:val="28"/>
        </w:rPr>
        <w:t xml:space="preserve"> </w:t>
      </w:r>
      <w:r>
        <w:rPr>
          <w:sz w:val="28"/>
        </w:rPr>
        <w:t>оформлении</w:t>
      </w:r>
      <w:r>
        <w:rPr>
          <w:spacing w:val="-3"/>
          <w:sz w:val="28"/>
        </w:rPr>
        <w:t xml:space="preserve"> </w:t>
      </w:r>
      <w:r>
        <w:rPr>
          <w:spacing w:val="-2"/>
          <w:sz w:val="28"/>
        </w:rPr>
        <w:t>помещений</w:t>
      </w:r>
    </w:p>
    <w:p w:rsidR="008573F0" w:rsidRDefault="00D4456B">
      <w:pPr>
        <w:numPr>
          <w:ilvl w:val="0"/>
          <w:numId w:val="53"/>
        </w:numPr>
        <w:tabs>
          <w:tab w:val="left" w:pos="988"/>
        </w:tabs>
        <w:spacing w:line="322" w:lineRule="exact"/>
        <w:ind w:left="987"/>
      </w:pPr>
      <w:r>
        <w:rPr>
          <w:sz w:val="28"/>
        </w:rPr>
        <w:t>изготовление</w:t>
      </w:r>
      <w:r>
        <w:rPr>
          <w:spacing w:val="-7"/>
          <w:sz w:val="28"/>
        </w:rPr>
        <w:t xml:space="preserve"> </w:t>
      </w:r>
      <w:r>
        <w:rPr>
          <w:spacing w:val="-2"/>
          <w:sz w:val="28"/>
        </w:rPr>
        <w:t>костюмов</w:t>
      </w:r>
    </w:p>
    <w:p w:rsidR="008573F0" w:rsidRDefault="00D4456B">
      <w:pPr>
        <w:numPr>
          <w:ilvl w:val="0"/>
          <w:numId w:val="53"/>
        </w:numPr>
        <w:tabs>
          <w:tab w:val="left" w:pos="988"/>
        </w:tabs>
        <w:spacing w:line="322" w:lineRule="exact"/>
        <w:ind w:left="987"/>
      </w:pPr>
      <w:r>
        <w:rPr>
          <w:sz w:val="28"/>
        </w:rPr>
        <w:t>участие</w:t>
      </w:r>
      <w:r>
        <w:rPr>
          <w:spacing w:val="-4"/>
          <w:sz w:val="28"/>
        </w:rPr>
        <w:t xml:space="preserve"> </w:t>
      </w:r>
      <w:r>
        <w:rPr>
          <w:sz w:val="28"/>
        </w:rPr>
        <w:t>в</w:t>
      </w:r>
      <w:r>
        <w:rPr>
          <w:spacing w:val="-5"/>
          <w:sz w:val="28"/>
        </w:rPr>
        <w:t xml:space="preserve"> </w:t>
      </w:r>
      <w:r>
        <w:rPr>
          <w:sz w:val="28"/>
        </w:rPr>
        <w:t>утренниках,</w:t>
      </w:r>
      <w:r>
        <w:rPr>
          <w:spacing w:val="-4"/>
          <w:sz w:val="28"/>
        </w:rPr>
        <w:t xml:space="preserve"> </w:t>
      </w:r>
      <w:r>
        <w:rPr>
          <w:spacing w:val="-2"/>
          <w:sz w:val="28"/>
        </w:rPr>
        <w:t>праздниках</w:t>
      </w:r>
    </w:p>
    <w:p w:rsidR="008573F0" w:rsidRDefault="00D4456B">
      <w:pPr>
        <w:numPr>
          <w:ilvl w:val="0"/>
          <w:numId w:val="53"/>
        </w:numPr>
        <w:tabs>
          <w:tab w:val="left" w:pos="988"/>
        </w:tabs>
        <w:spacing w:line="322" w:lineRule="exact"/>
        <w:ind w:left="987"/>
      </w:pPr>
      <w:r>
        <w:rPr>
          <w:sz w:val="28"/>
        </w:rPr>
        <w:t>помощь</w:t>
      </w:r>
      <w:r>
        <w:rPr>
          <w:spacing w:val="-9"/>
          <w:sz w:val="28"/>
        </w:rPr>
        <w:t xml:space="preserve"> </w:t>
      </w:r>
      <w:r>
        <w:rPr>
          <w:sz w:val="28"/>
        </w:rPr>
        <w:t>в</w:t>
      </w:r>
      <w:r>
        <w:rPr>
          <w:spacing w:val="-6"/>
          <w:sz w:val="28"/>
        </w:rPr>
        <w:t xml:space="preserve"> </w:t>
      </w:r>
      <w:r>
        <w:rPr>
          <w:sz w:val="28"/>
        </w:rPr>
        <w:t>разработке</w:t>
      </w:r>
      <w:r>
        <w:rPr>
          <w:spacing w:val="-5"/>
          <w:sz w:val="28"/>
        </w:rPr>
        <w:t xml:space="preserve"> </w:t>
      </w:r>
      <w:r>
        <w:rPr>
          <w:sz w:val="28"/>
        </w:rPr>
        <w:t>сценариев,</w:t>
      </w:r>
      <w:r>
        <w:rPr>
          <w:spacing w:val="-6"/>
          <w:sz w:val="28"/>
        </w:rPr>
        <w:t xml:space="preserve"> </w:t>
      </w:r>
      <w:r>
        <w:rPr>
          <w:sz w:val="28"/>
        </w:rPr>
        <w:t>проектной</w:t>
      </w:r>
      <w:r>
        <w:rPr>
          <w:spacing w:val="-5"/>
          <w:sz w:val="28"/>
        </w:rPr>
        <w:t xml:space="preserve"> </w:t>
      </w:r>
      <w:r>
        <w:rPr>
          <w:spacing w:val="-2"/>
          <w:sz w:val="28"/>
        </w:rPr>
        <w:t>деятельности</w:t>
      </w:r>
    </w:p>
    <w:p w:rsidR="008573F0" w:rsidRDefault="00D4456B">
      <w:pPr>
        <w:numPr>
          <w:ilvl w:val="0"/>
          <w:numId w:val="53"/>
        </w:numPr>
        <w:tabs>
          <w:tab w:val="left" w:pos="988"/>
        </w:tabs>
        <w:ind w:left="987"/>
      </w:pPr>
      <w:r>
        <w:rPr>
          <w:sz w:val="28"/>
        </w:rPr>
        <w:t>подготовка</w:t>
      </w:r>
      <w:r>
        <w:rPr>
          <w:spacing w:val="-8"/>
          <w:sz w:val="28"/>
        </w:rPr>
        <w:t xml:space="preserve"> </w:t>
      </w:r>
      <w:r>
        <w:rPr>
          <w:spacing w:val="-2"/>
          <w:sz w:val="28"/>
        </w:rPr>
        <w:t>номеров</w:t>
      </w:r>
    </w:p>
    <w:p w:rsidR="008573F0" w:rsidRDefault="00D4456B">
      <w:pPr>
        <w:numPr>
          <w:ilvl w:val="0"/>
          <w:numId w:val="53"/>
        </w:numPr>
        <w:tabs>
          <w:tab w:val="left" w:pos="988"/>
        </w:tabs>
        <w:ind w:left="987"/>
      </w:pPr>
      <w:r>
        <w:rPr>
          <w:sz w:val="28"/>
        </w:rPr>
        <w:t>участие</w:t>
      </w:r>
      <w:r>
        <w:rPr>
          <w:spacing w:val="-5"/>
          <w:sz w:val="28"/>
        </w:rPr>
        <w:t xml:space="preserve"> </w:t>
      </w:r>
      <w:r>
        <w:rPr>
          <w:sz w:val="28"/>
        </w:rPr>
        <w:t>в</w:t>
      </w:r>
      <w:r>
        <w:rPr>
          <w:spacing w:val="-5"/>
          <w:sz w:val="28"/>
        </w:rPr>
        <w:t xml:space="preserve"> </w:t>
      </w:r>
      <w:r>
        <w:rPr>
          <w:sz w:val="28"/>
        </w:rPr>
        <w:t>спортивной</w:t>
      </w:r>
      <w:r>
        <w:rPr>
          <w:spacing w:val="-4"/>
          <w:sz w:val="28"/>
        </w:rPr>
        <w:t xml:space="preserve"> </w:t>
      </w:r>
      <w:r>
        <w:rPr>
          <w:sz w:val="28"/>
        </w:rPr>
        <w:t>жизни</w:t>
      </w:r>
      <w:r>
        <w:rPr>
          <w:spacing w:val="-4"/>
          <w:sz w:val="28"/>
        </w:rPr>
        <w:t xml:space="preserve"> </w:t>
      </w:r>
      <w:r>
        <w:rPr>
          <w:spacing w:val="-5"/>
          <w:sz w:val="28"/>
        </w:rPr>
        <w:t>дошкольной группы</w:t>
      </w:r>
    </w:p>
    <w:p w:rsidR="008573F0" w:rsidRDefault="00D4456B">
      <w:pPr>
        <w:numPr>
          <w:ilvl w:val="0"/>
          <w:numId w:val="53"/>
        </w:numPr>
        <w:tabs>
          <w:tab w:val="left" w:pos="988"/>
        </w:tabs>
        <w:spacing w:before="2" w:line="322" w:lineRule="exact"/>
        <w:ind w:left="987"/>
      </w:pPr>
      <w:r>
        <w:rPr>
          <w:sz w:val="28"/>
        </w:rPr>
        <w:t>участие</w:t>
      </w:r>
      <w:r>
        <w:rPr>
          <w:spacing w:val="-5"/>
          <w:sz w:val="28"/>
        </w:rPr>
        <w:t xml:space="preserve"> </w:t>
      </w:r>
      <w:r>
        <w:rPr>
          <w:sz w:val="28"/>
        </w:rPr>
        <w:t>в</w:t>
      </w:r>
      <w:r>
        <w:rPr>
          <w:spacing w:val="-6"/>
          <w:sz w:val="28"/>
        </w:rPr>
        <w:t xml:space="preserve"> </w:t>
      </w:r>
      <w:r>
        <w:rPr>
          <w:sz w:val="28"/>
        </w:rPr>
        <w:t>совместных</w:t>
      </w:r>
      <w:r>
        <w:rPr>
          <w:spacing w:val="-4"/>
          <w:sz w:val="28"/>
        </w:rPr>
        <w:t xml:space="preserve"> </w:t>
      </w:r>
      <w:r>
        <w:rPr>
          <w:spacing w:val="-2"/>
          <w:sz w:val="28"/>
        </w:rPr>
        <w:t>экскурсиях</w:t>
      </w:r>
    </w:p>
    <w:p w:rsidR="008573F0" w:rsidRDefault="00D4456B">
      <w:pPr>
        <w:numPr>
          <w:ilvl w:val="0"/>
          <w:numId w:val="53"/>
        </w:numPr>
        <w:tabs>
          <w:tab w:val="left" w:pos="988"/>
        </w:tabs>
        <w:spacing w:line="322" w:lineRule="exact"/>
        <w:ind w:left="987"/>
      </w:pPr>
      <w:r>
        <w:rPr>
          <w:sz w:val="28"/>
        </w:rPr>
        <w:t>участие</w:t>
      </w:r>
      <w:r>
        <w:rPr>
          <w:spacing w:val="-8"/>
          <w:sz w:val="28"/>
        </w:rPr>
        <w:t xml:space="preserve"> </w:t>
      </w:r>
      <w:r>
        <w:rPr>
          <w:sz w:val="28"/>
        </w:rPr>
        <w:t>в</w:t>
      </w:r>
      <w:r>
        <w:rPr>
          <w:spacing w:val="-6"/>
          <w:sz w:val="28"/>
        </w:rPr>
        <w:t xml:space="preserve"> </w:t>
      </w:r>
      <w:r>
        <w:rPr>
          <w:sz w:val="28"/>
        </w:rPr>
        <w:t>облагораживании</w:t>
      </w:r>
      <w:r>
        <w:rPr>
          <w:spacing w:val="-5"/>
          <w:sz w:val="28"/>
        </w:rPr>
        <w:t xml:space="preserve"> </w:t>
      </w:r>
      <w:r>
        <w:rPr>
          <w:spacing w:val="-2"/>
          <w:sz w:val="28"/>
        </w:rPr>
        <w:t>участков</w:t>
      </w:r>
    </w:p>
    <w:p w:rsidR="008573F0" w:rsidRDefault="00D4456B">
      <w:pPr>
        <w:ind w:left="397" w:right="115" w:firstLine="851"/>
        <w:jc w:val="both"/>
      </w:pPr>
      <w:r>
        <w:rPr>
          <w:sz w:val="28"/>
          <w:szCs w:val="28"/>
        </w:rPr>
        <w:t>Такой подход побуждает к творческому сотрудничеству родителей, детей и воспитателей, устраняет отчужденность между ними, вселяет уверенность в успехе</w:t>
      </w:r>
      <w:r>
        <w:rPr>
          <w:spacing w:val="-2"/>
          <w:sz w:val="28"/>
          <w:szCs w:val="28"/>
        </w:rPr>
        <w:t xml:space="preserve"> </w:t>
      </w:r>
      <w:r>
        <w:rPr>
          <w:sz w:val="28"/>
          <w:szCs w:val="28"/>
        </w:rPr>
        <w:t>совм</w:t>
      </w:r>
      <w:r>
        <w:rPr>
          <w:sz w:val="28"/>
          <w:szCs w:val="28"/>
        </w:rPr>
        <w:t>естной</w:t>
      </w:r>
      <w:r>
        <w:rPr>
          <w:spacing w:val="-3"/>
          <w:sz w:val="28"/>
          <w:szCs w:val="28"/>
        </w:rPr>
        <w:t xml:space="preserve"> </w:t>
      </w:r>
      <w:r>
        <w:rPr>
          <w:sz w:val="28"/>
          <w:szCs w:val="28"/>
        </w:rPr>
        <w:t>работы,</w:t>
      </w:r>
      <w:r>
        <w:rPr>
          <w:spacing w:val="-4"/>
          <w:sz w:val="28"/>
          <w:szCs w:val="28"/>
        </w:rPr>
        <w:t xml:space="preserve"> </w:t>
      </w:r>
      <w:r>
        <w:rPr>
          <w:sz w:val="28"/>
          <w:szCs w:val="28"/>
        </w:rPr>
        <w:t>решает</w:t>
      </w:r>
      <w:r>
        <w:rPr>
          <w:spacing w:val="-4"/>
          <w:sz w:val="28"/>
          <w:szCs w:val="28"/>
        </w:rPr>
        <w:t xml:space="preserve"> </w:t>
      </w:r>
      <w:r>
        <w:rPr>
          <w:sz w:val="28"/>
          <w:szCs w:val="28"/>
        </w:rPr>
        <w:t>многие</w:t>
      </w:r>
      <w:r>
        <w:rPr>
          <w:spacing w:val="-3"/>
          <w:sz w:val="28"/>
          <w:szCs w:val="28"/>
        </w:rPr>
        <w:t xml:space="preserve"> </w:t>
      </w:r>
      <w:r>
        <w:rPr>
          <w:sz w:val="28"/>
          <w:szCs w:val="28"/>
        </w:rPr>
        <w:t>проблемы.</w:t>
      </w:r>
      <w:r>
        <w:rPr>
          <w:spacing w:val="-2"/>
          <w:sz w:val="28"/>
          <w:szCs w:val="28"/>
        </w:rPr>
        <w:t xml:space="preserve"> </w:t>
      </w:r>
      <w:r>
        <w:rPr>
          <w:sz w:val="28"/>
          <w:szCs w:val="28"/>
        </w:rPr>
        <w:t>Общение</w:t>
      </w:r>
      <w:r>
        <w:rPr>
          <w:spacing w:val="-3"/>
          <w:sz w:val="28"/>
          <w:szCs w:val="28"/>
        </w:rPr>
        <w:t xml:space="preserve"> </w:t>
      </w:r>
      <w:r>
        <w:rPr>
          <w:sz w:val="28"/>
          <w:szCs w:val="28"/>
        </w:rPr>
        <w:t>родителей</w:t>
      </w:r>
      <w:r>
        <w:rPr>
          <w:spacing w:val="-3"/>
          <w:sz w:val="28"/>
          <w:szCs w:val="28"/>
        </w:rPr>
        <w:t xml:space="preserve"> </w:t>
      </w:r>
      <w:r>
        <w:rPr>
          <w:sz w:val="28"/>
          <w:szCs w:val="28"/>
        </w:rPr>
        <w:t>между собой сплачивает и детей, помогает общению.</w:t>
      </w:r>
    </w:p>
    <w:p w:rsidR="008573F0" w:rsidRDefault="008573F0">
      <w:pPr>
        <w:spacing w:before="79"/>
        <w:ind w:right="115"/>
        <w:jc w:val="both"/>
        <w:rPr>
          <w:sz w:val="28"/>
          <w:szCs w:val="28"/>
        </w:rPr>
      </w:pPr>
    </w:p>
    <w:p w:rsidR="008573F0" w:rsidRDefault="00D4456B">
      <w:pPr>
        <w:ind w:left="397" w:right="108" w:firstLine="851"/>
        <w:jc w:val="both"/>
      </w:pPr>
      <w:r>
        <w:rPr>
          <w:sz w:val="28"/>
          <w:szCs w:val="28"/>
        </w:rPr>
        <w:t>На сегодняшний день можно сказать, что у нас сложилась определенная система</w:t>
      </w:r>
      <w:r>
        <w:rPr>
          <w:spacing w:val="-1"/>
          <w:sz w:val="28"/>
          <w:szCs w:val="28"/>
        </w:rPr>
        <w:t xml:space="preserve"> </w:t>
      </w:r>
      <w:r>
        <w:rPr>
          <w:sz w:val="28"/>
          <w:szCs w:val="28"/>
        </w:rPr>
        <w:t>в</w:t>
      </w:r>
      <w:r>
        <w:rPr>
          <w:spacing w:val="-2"/>
          <w:sz w:val="28"/>
          <w:szCs w:val="28"/>
        </w:rPr>
        <w:t xml:space="preserve"> </w:t>
      </w:r>
      <w:r>
        <w:rPr>
          <w:sz w:val="28"/>
          <w:szCs w:val="28"/>
        </w:rPr>
        <w:t>работе</w:t>
      </w:r>
      <w:r>
        <w:rPr>
          <w:spacing w:val="-2"/>
          <w:sz w:val="28"/>
          <w:szCs w:val="28"/>
        </w:rPr>
        <w:t xml:space="preserve"> </w:t>
      </w:r>
      <w:r>
        <w:rPr>
          <w:sz w:val="28"/>
          <w:szCs w:val="28"/>
        </w:rPr>
        <w:t>с</w:t>
      </w:r>
      <w:r>
        <w:rPr>
          <w:spacing w:val="-1"/>
          <w:sz w:val="28"/>
          <w:szCs w:val="28"/>
        </w:rPr>
        <w:t xml:space="preserve"> </w:t>
      </w:r>
      <w:r>
        <w:rPr>
          <w:sz w:val="28"/>
          <w:szCs w:val="28"/>
        </w:rPr>
        <w:t>родителями.</w:t>
      </w:r>
      <w:r>
        <w:rPr>
          <w:spacing w:val="-3"/>
          <w:sz w:val="28"/>
          <w:szCs w:val="28"/>
        </w:rPr>
        <w:t xml:space="preserve"> </w:t>
      </w:r>
      <w:r>
        <w:rPr>
          <w:sz w:val="28"/>
          <w:szCs w:val="28"/>
        </w:rPr>
        <w:t>Использование</w:t>
      </w:r>
      <w:r>
        <w:rPr>
          <w:spacing w:val="-2"/>
          <w:sz w:val="28"/>
          <w:szCs w:val="28"/>
        </w:rPr>
        <w:t xml:space="preserve"> </w:t>
      </w:r>
      <w:r>
        <w:rPr>
          <w:sz w:val="28"/>
          <w:szCs w:val="28"/>
        </w:rPr>
        <w:t>разнообразных</w:t>
      </w:r>
      <w:r>
        <w:rPr>
          <w:spacing w:val="-1"/>
          <w:sz w:val="28"/>
          <w:szCs w:val="28"/>
        </w:rPr>
        <w:t xml:space="preserve"> </w:t>
      </w:r>
      <w:r>
        <w:rPr>
          <w:sz w:val="28"/>
          <w:szCs w:val="28"/>
        </w:rPr>
        <w:t>форм</w:t>
      </w:r>
      <w:r>
        <w:rPr>
          <w:spacing w:val="-2"/>
          <w:sz w:val="28"/>
          <w:szCs w:val="28"/>
        </w:rPr>
        <w:t xml:space="preserve"> </w:t>
      </w:r>
      <w:r>
        <w:rPr>
          <w:sz w:val="28"/>
          <w:szCs w:val="28"/>
        </w:rPr>
        <w:t>работы</w:t>
      </w:r>
      <w:r>
        <w:rPr>
          <w:spacing w:val="-2"/>
          <w:sz w:val="28"/>
          <w:szCs w:val="28"/>
        </w:rPr>
        <w:t xml:space="preserve"> </w:t>
      </w:r>
      <w:r>
        <w:rPr>
          <w:sz w:val="28"/>
          <w:szCs w:val="28"/>
        </w:rPr>
        <w:t xml:space="preserve">дало </w:t>
      </w:r>
      <w:r>
        <w:rPr>
          <w:sz w:val="28"/>
          <w:szCs w:val="28"/>
        </w:rPr>
        <w:t>определенные</w:t>
      </w:r>
      <w:r>
        <w:rPr>
          <w:spacing w:val="80"/>
          <w:sz w:val="28"/>
          <w:szCs w:val="28"/>
        </w:rPr>
        <w:t xml:space="preserve"> </w:t>
      </w:r>
      <w:r>
        <w:rPr>
          <w:sz w:val="28"/>
          <w:szCs w:val="28"/>
        </w:rPr>
        <w:t>результаты:</w:t>
      </w:r>
      <w:r>
        <w:rPr>
          <w:spacing w:val="-2"/>
          <w:sz w:val="28"/>
          <w:szCs w:val="28"/>
        </w:rPr>
        <w:t xml:space="preserve"> </w:t>
      </w:r>
      <w:r>
        <w:rPr>
          <w:sz w:val="28"/>
          <w:szCs w:val="28"/>
        </w:rPr>
        <w:t>родители</w:t>
      </w:r>
      <w:r>
        <w:rPr>
          <w:spacing w:val="80"/>
          <w:sz w:val="28"/>
          <w:szCs w:val="28"/>
        </w:rPr>
        <w:t xml:space="preserve"> </w:t>
      </w:r>
      <w:r>
        <w:rPr>
          <w:sz w:val="28"/>
          <w:szCs w:val="28"/>
        </w:rPr>
        <w:t>из</w:t>
      </w:r>
      <w:r>
        <w:rPr>
          <w:spacing w:val="-2"/>
          <w:sz w:val="28"/>
          <w:szCs w:val="28"/>
        </w:rPr>
        <w:t xml:space="preserve"> </w:t>
      </w:r>
      <w:r>
        <w:rPr>
          <w:i/>
          <w:sz w:val="28"/>
          <w:szCs w:val="28"/>
        </w:rPr>
        <w:t xml:space="preserve">«зрителей» </w:t>
      </w:r>
      <w:r>
        <w:rPr>
          <w:sz w:val="28"/>
          <w:szCs w:val="28"/>
        </w:rPr>
        <w:t>и</w:t>
      </w:r>
      <w:r>
        <w:rPr>
          <w:spacing w:val="-4"/>
          <w:sz w:val="28"/>
          <w:szCs w:val="28"/>
        </w:rPr>
        <w:t xml:space="preserve"> </w:t>
      </w:r>
      <w:r>
        <w:rPr>
          <w:i/>
          <w:sz w:val="28"/>
          <w:szCs w:val="28"/>
        </w:rPr>
        <w:t xml:space="preserve">«наблюдателей» </w:t>
      </w:r>
      <w:r>
        <w:rPr>
          <w:sz w:val="28"/>
          <w:szCs w:val="28"/>
        </w:rPr>
        <w:t>стали активными участниками встреч и помощниками.</w:t>
      </w:r>
    </w:p>
    <w:p w:rsidR="008573F0" w:rsidRDefault="00D4456B">
      <w:pPr>
        <w:ind w:left="397" w:right="110" w:firstLine="851"/>
        <w:jc w:val="both"/>
        <w:rPr>
          <w:sz w:val="28"/>
          <w:szCs w:val="28"/>
        </w:rPr>
      </w:pPr>
      <w:r>
        <w:rPr>
          <w:sz w:val="28"/>
          <w:szCs w:val="28"/>
        </w:rPr>
        <w:t>Специалисты детского сада проводят работу с родителями и детьми для осуществление постепенного вхождения ребенка в дошкольное учреждение, фор</w:t>
      </w:r>
      <w:r>
        <w:rPr>
          <w:sz w:val="28"/>
          <w:szCs w:val="28"/>
        </w:rPr>
        <w:t>мирования у детей чувства защищенности, доверия к окружающему миру, установление партнерских отношений с семьей каждого воспитанника.</w:t>
      </w:r>
    </w:p>
    <w:p w:rsidR="008573F0" w:rsidRDefault="00D4456B">
      <w:pPr>
        <w:spacing w:before="1"/>
        <w:ind w:left="397" w:right="113" w:firstLine="851"/>
        <w:jc w:val="both"/>
      </w:pPr>
      <w:r>
        <w:rPr>
          <w:sz w:val="28"/>
          <w:szCs w:val="28"/>
        </w:rPr>
        <w:t xml:space="preserve">Использование </w:t>
      </w:r>
      <w:r>
        <w:rPr>
          <w:bCs/>
          <w:sz w:val="28"/>
          <w:szCs w:val="28"/>
        </w:rPr>
        <w:t>разных форм работы</w:t>
      </w:r>
      <w:r>
        <w:rPr>
          <w:sz w:val="28"/>
          <w:szCs w:val="28"/>
        </w:rPr>
        <w:t>, в которых прослеживается тесное взаимодействие и сотрудничество семьи и детского сада им</w:t>
      </w:r>
      <w:r>
        <w:rPr>
          <w:sz w:val="28"/>
          <w:szCs w:val="28"/>
        </w:rPr>
        <w:t>еет преимущества:</w:t>
      </w:r>
    </w:p>
    <w:p w:rsidR="008573F0" w:rsidRDefault="00D4456B">
      <w:pPr>
        <w:numPr>
          <w:ilvl w:val="0"/>
          <w:numId w:val="53"/>
        </w:numPr>
        <w:tabs>
          <w:tab w:val="left" w:pos="981"/>
        </w:tabs>
        <w:ind w:right="116" w:firstLine="427"/>
      </w:pPr>
      <w:r>
        <w:rPr>
          <w:sz w:val="28"/>
        </w:rPr>
        <w:lastRenderedPageBreak/>
        <w:t>создается</w:t>
      </w:r>
      <w:r>
        <w:rPr>
          <w:spacing w:val="-12"/>
          <w:sz w:val="28"/>
        </w:rPr>
        <w:t xml:space="preserve"> </w:t>
      </w:r>
      <w:r>
        <w:rPr>
          <w:sz w:val="28"/>
        </w:rPr>
        <w:t>положительный</w:t>
      </w:r>
      <w:r>
        <w:rPr>
          <w:spacing w:val="-12"/>
          <w:sz w:val="28"/>
        </w:rPr>
        <w:t xml:space="preserve"> </w:t>
      </w:r>
      <w:r>
        <w:rPr>
          <w:sz w:val="28"/>
        </w:rPr>
        <w:t>эмоциональный</w:t>
      </w:r>
      <w:r>
        <w:rPr>
          <w:spacing w:val="-12"/>
          <w:sz w:val="28"/>
        </w:rPr>
        <w:t xml:space="preserve"> </w:t>
      </w:r>
      <w:r>
        <w:rPr>
          <w:sz w:val="28"/>
        </w:rPr>
        <w:t>настрой</w:t>
      </w:r>
      <w:r>
        <w:rPr>
          <w:spacing w:val="-12"/>
          <w:sz w:val="28"/>
        </w:rPr>
        <w:t xml:space="preserve"> </w:t>
      </w:r>
      <w:r>
        <w:rPr>
          <w:sz w:val="28"/>
        </w:rPr>
        <w:t>педагогов</w:t>
      </w:r>
      <w:r>
        <w:rPr>
          <w:spacing w:val="-13"/>
          <w:sz w:val="28"/>
        </w:rPr>
        <w:t xml:space="preserve"> </w:t>
      </w:r>
      <w:r>
        <w:rPr>
          <w:sz w:val="28"/>
        </w:rPr>
        <w:t>и</w:t>
      </w:r>
      <w:r>
        <w:rPr>
          <w:spacing w:val="-12"/>
          <w:sz w:val="28"/>
        </w:rPr>
        <w:t xml:space="preserve"> </w:t>
      </w:r>
      <w:r>
        <w:rPr>
          <w:sz w:val="28"/>
        </w:rPr>
        <w:t>родителей</w:t>
      </w:r>
      <w:r>
        <w:rPr>
          <w:spacing w:val="-12"/>
          <w:sz w:val="28"/>
        </w:rPr>
        <w:t xml:space="preserve"> </w:t>
      </w:r>
      <w:r>
        <w:rPr>
          <w:sz w:val="28"/>
        </w:rPr>
        <w:t>на совместную работу по развитию и воспитанию детей;</w:t>
      </w:r>
    </w:p>
    <w:p w:rsidR="008573F0" w:rsidRDefault="00D4456B">
      <w:pPr>
        <w:numPr>
          <w:ilvl w:val="0"/>
          <w:numId w:val="53"/>
        </w:numPr>
        <w:tabs>
          <w:tab w:val="left" w:pos="998"/>
        </w:tabs>
        <w:ind w:right="116" w:firstLine="427"/>
        <w:rPr>
          <w:sz w:val="28"/>
        </w:rPr>
      </w:pPr>
      <w:r>
        <w:rPr>
          <w:sz w:val="28"/>
        </w:rPr>
        <w:t>возникает более тесное сотрудничество педагогов и родителей в развитии и воспитании детей;</w:t>
      </w:r>
    </w:p>
    <w:p w:rsidR="008573F0" w:rsidRDefault="00D4456B">
      <w:pPr>
        <w:numPr>
          <w:ilvl w:val="0"/>
          <w:numId w:val="53"/>
        </w:numPr>
        <w:tabs>
          <w:tab w:val="left" w:pos="1019"/>
        </w:tabs>
        <w:ind w:right="115" w:firstLine="427"/>
      </w:pPr>
      <w:r>
        <w:rPr>
          <w:sz w:val="28"/>
        </w:rPr>
        <w:t>создается активная развива</w:t>
      </w:r>
      <w:r>
        <w:rPr>
          <w:sz w:val="28"/>
        </w:rPr>
        <w:t>ющая среда, активные формы общения детей и</w:t>
      </w:r>
      <w:r>
        <w:rPr>
          <w:spacing w:val="40"/>
          <w:sz w:val="28"/>
        </w:rPr>
        <w:t xml:space="preserve"> </w:t>
      </w:r>
      <w:r>
        <w:rPr>
          <w:sz w:val="28"/>
        </w:rPr>
        <w:t>взрослых, обеспечивающие единые подходы к развитию ребенка в семье и ДОУ;</w:t>
      </w:r>
    </w:p>
    <w:p w:rsidR="008573F0" w:rsidRDefault="00D4456B">
      <w:pPr>
        <w:numPr>
          <w:ilvl w:val="0"/>
          <w:numId w:val="53"/>
        </w:numPr>
        <w:tabs>
          <w:tab w:val="left" w:pos="998"/>
        </w:tabs>
        <w:ind w:right="108" w:firstLine="427"/>
        <w:rPr>
          <w:sz w:val="28"/>
        </w:rPr>
      </w:pPr>
      <w:r>
        <w:rPr>
          <w:sz w:val="28"/>
        </w:rPr>
        <w:t>находятся общие интересы и занятия с детьми дома; - создается открытость детского сада для семьи.</w:t>
      </w:r>
    </w:p>
    <w:p w:rsidR="008573F0" w:rsidRDefault="00D4456B">
      <w:pPr>
        <w:ind w:left="397" w:right="115" w:firstLine="851"/>
        <w:jc w:val="both"/>
        <w:rPr>
          <w:sz w:val="28"/>
          <w:szCs w:val="28"/>
        </w:rPr>
      </w:pPr>
      <w:r>
        <w:rPr>
          <w:sz w:val="28"/>
          <w:szCs w:val="28"/>
        </w:rPr>
        <w:t xml:space="preserve">Участие родителей в совместных с детьми </w:t>
      </w:r>
      <w:r>
        <w:rPr>
          <w:sz w:val="28"/>
          <w:szCs w:val="28"/>
        </w:rPr>
        <w:t>мероприятиях, их личный пример – все это вместе дает положительные результаты в воспитании детей, приобщении к социокультурным нормам.</w:t>
      </w:r>
    </w:p>
    <w:p w:rsidR="008573F0" w:rsidRDefault="00D4456B">
      <w:pPr>
        <w:ind w:left="397" w:right="114" w:firstLine="851"/>
        <w:jc w:val="both"/>
        <w:rPr>
          <w:sz w:val="28"/>
          <w:szCs w:val="28"/>
        </w:rPr>
      </w:pPr>
      <w:r>
        <w:rPr>
          <w:sz w:val="28"/>
          <w:szCs w:val="28"/>
        </w:rPr>
        <w:t>Активное включение родителей в единый совместный воспитательный процесс позволяет значительно повысить уровень партнерски</w:t>
      </w:r>
      <w:r>
        <w:rPr>
          <w:sz w:val="28"/>
          <w:szCs w:val="28"/>
        </w:rPr>
        <w:t>х отношений.</w:t>
      </w:r>
    </w:p>
    <w:p w:rsidR="008573F0" w:rsidRDefault="00D4456B">
      <w:pPr>
        <w:spacing w:line="321" w:lineRule="exact"/>
        <w:ind w:left="2199"/>
        <w:jc w:val="both"/>
        <w:outlineLvl w:val="0"/>
      </w:pPr>
      <w:r>
        <w:rPr>
          <w:b/>
          <w:bCs/>
          <w:sz w:val="28"/>
          <w:szCs w:val="28"/>
        </w:rPr>
        <w:t>Система</w:t>
      </w:r>
      <w:r>
        <w:rPr>
          <w:b/>
          <w:bCs/>
          <w:spacing w:val="-6"/>
          <w:sz w:val="28"/>
          <w:szCs w:val="28"/>
        </w:rPr>
        <w:t xml:space="preserve"> </w:t>
      </w:r>
      <w:r>
        <w:rPr>
          <w:b/>
          <w:bCs/>
          <w:sz w:val="28"/>
          <w:szCs w:val="28"/>
        </w:rPr>
        <w:t>взаимодействия</w:t>
      </w:r>
      <w:r>
        <w:rPr>
          <w:b/>
          <w:bCs/>
          <w:spacing w:val="-6"/>
          <w:sz w:val="28"/>
          <w:szCs w:val="28"/>
        </w:rPr>
        <w:t xml:space="preserve"> </w:t>
      </w:r>
      <w:r>
        <w:rPr>
          <w:b/>
          <w:bCs/>
          <w:sz w:val="28"/>
          <w:szCs w:val="28"/>
        </w:rPr>
        <w:t>детского</w:t>
      </w:r>
      <w:r>
        <w:rPr>
          <w:b/>
          <w:bCs/>
          <w:spacing w:val="-5"/>
          <w:sz w:val="28"/>
          <w:szCs w:val="28"/>
        </w:rPr>
        <w:t xml:space="preserve"> </w:t>
      </w:r>
      <w:r>
        <w:rPr>
          <w:b/>
          <w:bCs/>
          <w:sz w:val="28"/>
          <w:szCs w:val="28"/>
        </w:rPr>
        <w:t>сада</w:t>
      </w:r>
      <w:r>
        <w:rPr>
          <w:b/>
          <w:bCs/>
          <w:spacing w:val="-4"/>
          <w:sz w:val="28"/>
          <w:szCs w:val="28"/>
        </w:rPr>
        <w:t xml:space="preserve"> </w:t>
      </w:r>
      <w:r>
        <w:rPr>
          <w:b/>
          <w:bCs/>
          <w:sz w:val="28"/>
          <w:szCs w:val="28"/>
        </w:rPr>
        <w:t>с</w:t>
      </w:r>
      <w:r>
        <w:rPr>
          <w:b/>
          <w:bCs/>
          <w:spacing w:val="-5"/>
          <w:sz w:val="28"/>
          <w:szCs w:val="28"/>
        </w:rPr>
        <w:t xml:space="preserve"> </w:t>
      </w:r>
      <w:r>
        <w:rPr>
          <w:b/>
          <w:bCs/>
          <w:sz w:val="28"/>
          <w:szCs w:val="28"/>
        </w:rPr>
        <w:t>семьей</w:t>
      </w:r>
      <w:r>
        <w:rPr>
          <w:b/>
          <w:bCs/>
          <w:spacing w:val="-5"/>
          <w:sz w:val="28"/>
          <w:szCs w:val="28"/>
        </w:rPr>
        <w:t xml:space="preserve"> </w:t>
      </w:r>
    </w:p>
    <w:p w:rsidR="008573F0" w:rsidRDefault="00D4456B">
      <w:pPr>
        <w:ind w:left="397" w:right="114" w:firstLine="851"/>
        <w:jc w:val="both"/>
        <w:rPr>
          <w:sz w:val="28"/>
          <w:szCs w:val="28"/>
        </w:rPr>
      </w:pPr>
      <w:r>
        <w:rPr>
          <w:sz w:val="28"/>
          <w:szCs w:val="28"/>
        </w:rPr>
        <w:t>Решение основных задач взаимодействия с родителями по направлениям деятельности</w:t>
      </w:r>
      <w:r>
        <w:rPr>
          <w:spacing w:val="-13"/>
          <w:sz w:val="28"/>
          <w:szCs w:val="28"/>
        </w:rPr>
        <w:t xml:space="preserve"> </w:t>
      </w:r>
      <w:r>
        <w:rPr>
          <w:sz w:val="28"/>
          <w:szCs w:val="28"/>
        </w:rPr>
        <w:t>реализуются</w:t>
      </w:r>
      <w:r>
        <w:rPr>
          <w:spacing w:val="-12"/>
          <w:sz w:val="28"/>
          <w:szCs w:val="28"/>
        </w:rPr>
        <w:t xml:space="preserve"> </w:t>
      </w:r>
      <w:r>
        <w:rPr>
          <w:sz w:val="28"/>
          <w:szCs w:val="28"/>
        </w:rPr>
        <w:t>в</w:t>
      </w:r>
      <w:r>
        <w:rPr>
          <w:spacing w:val="-13"/>
          <w:sz w:val="28"/>
          <w:szCs w:val="28"/>
        </w:rPr>
        <w:t xml:space="preserve"> </w:t>
      </w:r>
      <w:r>
        <w:rPr>
          <w:sz w:val="28"/>
          <w:szCs w:val="28"/>
        </w:rPr>
        <w:t>разных</w:t>
      </w:r>
      <w:r>
        <w:rPr>
          <w:spacing w:val="-13"/>
          <w:sz w:val="28"/>
          <w:szCs w:val="28"/>
        </w:rPr>
        <w:t xml:space="preserve"> </w:t>
      </w:r>
      <w:r>
        <w:rPr>
          <w:sz w:val="28"/>
          <w:szCs w:val="28"/>
        </w:rPr>
        <w:t>формах</w:t>
      </w:r>
      <w:r>
        <w:rPr>
          <w:spacing w:val="-11"/>
          <w:sz w:val="28"/>
          <w:szCs w:val="28"/>
        </w:rPr>
        <w:t xml:space="preserve"> </w:t>
      </w:r>
      <w:r>
        <w:rPr>
          <w:sz w:val="28"/>
          <w:szCs w:val="28"/>
        </w:rPr>
        <w:t>(групповых</w:t>
      </w:r>
      <w:r>
        <w:rPr>
          <w:spacing w:val="-11"/>
          <w:sz w:val="28"/>
          <w:szCs w:val="28"/>
        </w:rPr>
        <w:t xml:space="preserve"> </w:t>
      </w:r>
      <w:r>
        <w:rPr>
          <w:sz w:val="28"/>
          <w:szCs w:val="28"/>
        </w:rPr>
        <w:t>и</w:t>
      </w:r>
      <w:r>
        <w:rPr>
          <w:spacing w:val="-12"/>
          <w:sz w:val="28"/>
          <w:szCs w:val="28"/>
        </w:rPr>
        <w:t xml:space="preserve"> </w:t>
      </w:r>
      <w:r>
        <w:rPr>
          <w:sz w:val="28"/>
          <w:szCs w:val="28"/>
        </w:rPr>
        <w:t>(или)</w:t>
      </w:r>
      <w:r>
        <w:rPr>
          <w:spacing w:val="-12"/>
          <w:sz w:val="28"/>
          <w:szCs w:val="28"/>
        </w:rPr>
        <w:t xml:space="preserve"> </w:t>
      </w:r>
      <w:r>
        <w:rPr>
          <w:sz w:val="28"/>
          <w:szCs w:val="28"/>
        </w:rPr>
        <w:t xml:space="preserve">индивидуальных) посредством различных методов, приемов и способов </w:t>
      </w:r>
      <w:r>
        <w:rPr>
          <w:sz w:val="28"/>
          <w:szCs w:val="28"/>
        </w:rPr>
        <w:t>взаимодействия с родителями (законными представителями):</w:t>
      </w:r>
    </w:p>
    <w:p w:rsidR="008573F0" w:rsidRDefault="008573F0">
      <w:pPr>
        <w:ind w:left="397" w:right="114" w:firstLine="851"/>
        <w:jc w:val="both"/>
        <w:rPr>
          <w:sz w:val="28"/>
          <w:szCs w:val="28"/>
        </w:rPr>
      </w:pPr>
    </w:p>
    <w:tbl>
      <w:tblPr>
        <w:tblW w:w="9773" w:type="dxa"/>
        <w:tblInd w:w="402" w:type="dxa"/>
        <w:tblCellMar>
          <w:left w:w="5" w:type="dxa"/>
          <w:right w:w="5" w:type="dxa"/>
        </w:tblCellMar>
        <w:tblLook w:val="04A0" w:firstRow="1" w:lastRow="0" w:firstColumn="1" w:lastColumn="0" w:noHBand="0" w:noVBand="1"/>
      </w:tblPr>
      <w:tblGrid>
        <w:gridCol w:w="2467"/>
        <w:gridCol w:w="2656"/>
        <w:gridCol w:w="4650"/>
      </w:tblGrid>
      <w:tr w:rsidR="008573F0">
        <w:trPr>
          <w:trHeight w:val="642"/>
        </w:trPr>
        <w:tc>
          <w:tcPr>
            <w:tcW w:w="2467" w:type="dxa"/>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spacing w:line="317" w:lineRule="exact"/>
              <w:ind w:left="200" w:right="194"/>
              <w:jc w:val="center"/>
              <w:rPr>
                <w:b/>
                <w:i/>
                <w:spacing w:val="-2"/>
                <w:sz w:val="28"/>
              </w:rPr>
            </w:pPr>
            <w:r>
              <w:rPr>
                <w:b/>
                <w:i/>
                <w:spacing w:val="-2"/>
                <w:sz w:val="28"/>
              </w:rPr>
              <w:t>Направления</w:t>
            </w:r>
          </w:p>
          <w:p w:rsidR="008573F0" w:rsidRDefault="00D4456B">
            <w:pPr>
              <w:spacing w:line="305" w:lineRule="exact"/>
              <w:ind w:left="203" w:right="194"/>
              <w:jc w:val="center"/>
              <w:rPr>
                <w:b/>
                <w:i/>
                <w:spacing w:val="-2"/>
                <w:sz w:val="28"/>
              </w:rPr>
            </w:pPr>
            <w:r>
              <w:rPr>
                <w:b/>
                <w:i/>
                <w:spacing w:val="-2"/>
                <w:sz w:val="28"/>
              </w:rPr>
              <w:t>взаимодействия</w:t>
            </w:r>
          </w:p>
        </w:tc>
        <w:tc>
          <w:tcPr>
            <w:tcW w:w="2656" w:type="dxa"/>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spacing w:line="318" w:lineRule="exact"/>
              <w:ind w:left="1006" w:right="1001"/>
              <w:jc w:val="center"/>
              <w:rPr>
                <w:b/>
                <w:i/>
                <w:spacing w:val="-4"/>
                <w:sz w:val="28"/>
              </w:rPr>
            </w:pPr>
            <w:r>
              <w:rPr>
                <w:b/>
                <w:i/>
                <w:spacing w:val="-4"/>
                <w:sz w:val="28"/>
              </w:rPr>
              <w:t>Цель</w:t>
            </w:r>
          </w:p>
        </w:tc>
        <w:tc>
          <w:tcPr>
            <w:tcW w:w="4650" w:type="dxa"/>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spacing w:line="318" w:lineRule="exact"/>
              <w:ind w:left="812"/>
            </w:pPr>
            <w:r>
              <w:rPr>
                <w:b/>
                <w:i/>
                <w:sz w:val="28"/>
              </w:rPr>
              <w:t>Формы</w:t>
            </w:r>
            <w:r>
              <w:rPr>
                <w:b/>
                <w:i/>
                <w:spacing w:val="-4"/>
                <w:sz w:val="28"/>
              </w:rPr>
              <w:t xml:space="preserve"> </w:t>
            </w:r>
            <w:r>
              <w:rPr>
                <w:b/>
                <w:i/>
                <w:spacing w:val="-2"/>
                <w:sz w:val="28"/>
              </w:rPr>
              <w:t>взаимодействия</w:t>
            </w:r>
          </w:p>
        </w:tc>
      </w:tr>
      <w:tr w:rsidR="008573F0">
        <w:trPr>
          <w:trHeight w:val="2577"/>
        </w:trPr>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ind w:left="107" w:right="98"/>
              <w:jc w:val="both"/>
            </w:pPr>
            <w:r>
              <w:rPr>
                <w:i/>
                <w:sz w:val="28"/>
              </w:rPr>
              <w:t xml:space="preserve">Изучение семьи, запросов, уровня </w:t>
            </w:r>
            <w:r>
              <w:rPr>
                <w:i/>
                <w:spacing w:val="-2"/>
                <w:sz w:val="28"/>
              </w:rPr>
              <w:t>психолого-</w:t>
            </w:r>
          </w:p>
          <w:p w:rsidR="008573F0" w:rsidRDefault="00D4456B">
            <w:pPr>
              <w:spacing w:line="322" w:lineRule="exact"/>
              <w:ind w:left="107"/>
              <w:rPr>
                <w:i/>
                <w:spacing w:val="-2"/>
                <w:sz w:val="28"/>
              </w:rPr>
            </w:pPr>
            <w:r>
              <w:rPr>
                <w:i/>
                <w:spacing w:val="-2"/>
                <w:sz w:val="28"/>
              </w:rPr>
              <w:t>педагогической</w:t>
            </w:r>
          </w:p>
          <w:p w:rsidR="008573F0" w:rsidRDefault="00D4456B">
            <w:pPr>
              <w:ind w:left="107"/>
              <w:rPr>
                <w:i/>
                <w:spacing w:val="-2"/>
                <w:sz w:val="28"/>
              </w:rPr>
            </w:pPr>
            <w:r>
              <w:rPr>
                <w:i/>
                <w:spacing w:val="-2"/>
                <w:sz w:val="28"/>
              </w:rPr>
              <w:t>компетентности, семейных</w:t>
            </w:r>
          </w:p>
          <w:p w:rsidR="008573F0" w:rsidRDefault="00D4456B">
            <w:pPr>
              <w:spacing w:line="322" w:lineRule="exact"/>
              <w:ind w:left="107"/>
              <w:rPr>
                <w:i/>
                <w:spacing w:val="-2"/>
                <w:sz w:val="28"/>
              </w:rPr>
            </w:pPr>
            <w:r>
              <w:rPr>
                <w:i/>
                <w:spacing w:val="-2"/>
                <w:sz w:val="28"/>
              </w:rPr>
              <w:t>ценностей</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ind w:left="105" w:right="95"/>
              <w:rPr>
                <w:spacing w:val="-2"/>
                <w:sz w:val="28"/>
              </w:rPr>
            </w:pPr>
            <w:r>
              <w:rPr>
                <w:spacing w:val="-2"/>
                <w:sz w:val="28"/>
              </w:rPr>
              <w:t>Выявление интересов, потребностей,</w:t>
            </w:r>
          </w:p>
          <w:p w:rsidR="008573F0" w:rsidRDefault="00D4456B">
            <w:pPr>
              <w:tabs>
                <w:tab w:val="left" w:pos="2255"/>
              </w:tabs>
              <w:ind w:left="105" w:right="95"/>
            </w:pPr>
            <w:r>
              <w:rPr>
                <w:sz w:val="28"/>
              </w:rPr>
              <w:t>запросов</w:t>
            </w:r>
            <w:r>
              <w:rPr>
                <w:spacing w:val="-18"/>
                <w:sz w:val="28"/>
              </w:rPr>
              <w:t xml:space="preserve"> </w:t>
            </w:r>
            <w:r>
              <w:rPr>
                <w:sz w:val="28"/>
              </w:rPr>
              <w:t xml:space="preserve">родителей, </w:t>
            </w:r>
            <w:r>
              <w:rPr>
                <w:spacing w:val="-2"/>
                <w:sz w:val="28"/>
              </w:rPr>
              <w:t>уровня</w:t>
            </w:r>
            <w:r>
              <w:rPr>
                <w:sz w:val="28"/>
              </w:rPr>
              <w:tab/>
            </w:r>
            <w:r>
              <w:rPr>
                <w:spacing w:val="-5"/>
                <w:sz w:val="28"/>
              </w:rPr>
              <w:t>их</w:t>
            </w:r>
          </w:p>
          <w:p w:rsidR="008573F0" w:rsidRDefault="00D4456B">
            <w:pPr>
              <w:ind w:left="105" w:right="95"/>
              <w:rPr>
                <w:spacing w:val="-2"/>
                <w:sz w:val="28"/>
              </w:rPr>
            </w:pPr>
            <w:r>
              <w:rPr>
                <w:spacing w:val="-2"/>
                <w:sz w:val="28"/>
              </w:rPr>
              <w:t>педагогической грамотности</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numPr>
                <w:ilvl w:val="0"/>
                <w:numId w:val="54"/>
              </w:numPr>
              <w:tabs>
                <w:tab w:val="left" w:pos="660"/>
                <w:tab w:val="left" w:pos="3407"/>
              </w:tabs>
              <w:ind w:right="95" w:firstLine="324"/>
              <w:jc w:val="both"/>
            </w:pPr>
            <w:r>
              <w:rPr>
                <w:sz w:val="28"/>
              </w:rPr>
              <w:t>Социологические обследования по</w:t>
            </w:r>
            <w:r>
              <w:rPr>
                <w:spacing w:val="-18"/>
                <w:sz w:val="28"/>
              </w:rPr>
              <w:t xml:space="preserve"> </w:t>
            </w:r>
            <w:r>
              <w:rPr>
                <w:sz w:val="28"/>
              </w:rPr>
              <w:t>определению</w:t>
            </w:r>
            <w:r>
              <w:rPr>
                <w:spacing w:val="-17"/>
                <w:sz w:val="28"/>
              </w:rPr>
              <w:t xml:space="preserve"> </w:t>
            </w:r>
            <w:r>
              <w:rPr>
                <w:sz w:val="28"/>
              </w:rPr>
              <w:t>социального</w:t>
            </w:r>
            <w:r>
              <w:rPr>
                <w:spacing w:val="-18"/>
                <w:sz w:val="28"/>
              </w:rPr>
              <w:t xml:space="preserve"> </w:t>
            </w:r>
            <w:r>
              <w:rPr>
                <w:sz w:val="28"/>
              </w:rPr>
              <w:t xml:space="preserve">статуса и микроклимата семьи; беседы </w:t>
            </w:r>
            <w:r>
              <w:rPr>
                <w:spacing w:val="-2"/>
                <w:sz w:val="28"/>
              </w:rPr>
              <w:t>(администрация,</w:t>
            </w:r>
            <w:r>
              <w:rPr>
                <w:sz w:val="28"/>
              </w:rPr>
              <w:tab/>
            </w:r>
            <w:r>
              <w:rPr>
                <w:spacing w:val="-2"/>
                <w:sz w:val="28"/>
              </w:rPr>
              <w:t>педагоги, специалисты);</w:t>
            </w:r>
          </w:p>
          <w:p w:rsidR="008573F0" w:rsidRDefault="00D4456B">
            <w:pPr>
              <w:numPr>
                <w:ilvl w:val="0"/>
                <w:numId w:val="54"/>
              </w:numPr>
              <w:tabs>
                <w:tab w:val="left" w:pos="857"/>
              </w:tabs>
              <w:ind w:right="98" w:firstLine="324"/>
              <w:jc w:val="both"/>
              <w:rPr>
                <w:sz w:val="28"/>
              </w:rPr>
            </w:pPr>
            <w:r>
              <w:rPr>
                <w:sz w:val="28"/>
              </w:rPr>
              <w:t>Наблюдения за процессом общения членов семьи с ребенком;</w:t>
            </w:r>
          </w:p>
          <w:p w:rsidR="008573F0" w:rsidRDefault="00D4456B">
            <w:pPr>
              <w:numPr>
                <w:ilvl w:val="0"/>
                <w:numId w:val="54"/>
              </w:numPr>
              <w:tabs>
                <w:tab w:val="left" w:pos="595"/>
              </w:tabs>
              <w:spacing w:line="308" w:lineRule="exact"/>
              <w:ind w:left="594" w:hanging="164"/>
              <w:jc w:val="both"/>
              <w:rPr>
                <w:spacing w:val="-2"/>
                <w:sz w:val="28"/>
              </w:rPr>
            </w:pPr>
            <w:r>
              <w:rPr>
                <w:spacing w:val="-2"/>
                <w:sz w:val="28"/>
              </w:rPr>
              <w:t>Анкетирование.</w:t>
            </w:r>
          </w:p>
        </w:tc>
      </w:tr>
      <w:tr w:rsidR="008573F0">
        <w:trPr>
          <w:trHeight w:val="964"/>
        </w:trPr>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ind w:left="107"/>
              <w:rPr>
                <w:i/>
                <w:spacing w:val="-2"/>
                <w:sz w:val="28"/>
              </w:rPr>
            </w:pPr>
            <w:r>
              <w:rPr>
                <w:i/>
                <w:spacing w:val="-2"/>
                <w:sz w:val="28"/>
              </w:rPr>
              <w:t>Родитель, активный</w:t>
            </w:r>
          </w:p>
          <w:p w:rsidR="008573F0" w:rsidRDefault="00D4456B">
            <w:pPr>
              <w:spacing w:line="305" w:lineRule="exact"/>
              <w:ind w:left="107"/>
              <w:rPr>
                <w:i/>
                <w:spacing w:val="-2"/>
                <w:sz w:val="28"/>
              </w:rPr>
            </w:pPr>
            <w:r>
              <w:rPr>
                <w:i/>
                <w:spacing w:val="-2"/>
                <w:sz w:val="28"/>
              </w:rPr>
              <w:t>участник</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317" w:lineRule="exact"/>
              <w:ind w:left="105"/>
              <w:rPr>
                <w:spacing w:val="-2"/>
                <w:sz w:val="28"/>
              </w:rPr>
            </w:pPr>
            <w:r>
              <w:rPr>
                <w:spacing w:val="-2"/>
                <w:sz w:val="28"/>
              </w:rPr>
              <w:t>Объединение</w:t>
            </w:r>
          </w:p>
          <w:p w:rsidR="008573F0" w:rsidRDefault="00D4456B">
            <w:pPr>
              <w:tabs>
                <w:tab w:val="left" w:pos="2396"/>
              </w:tabs>
              <w:spacing w:line="322" w:lineRule="exact"/>
              <w:ind w:left="105" w:right="95"/>
            </w:pPr>
            <w:r>
              <w:rPr>
                <w:sz w:val="28"/>
              </w:rPr>
              <w:t>совместных</w:t>
            </w:r>
            <w:r>
              <w:rPr>
                <w:spacing w:val="40"/>
                <w:sz w:val="28"/>
              </w:rPr>
              <w:t xml:space="preserve"> </w:t>
            </w:r>
            <w:r>
              <w:rPr>
                <w:sz w:val="28"/>
              </w:rPr>
              <w:t xml:space="preserve">усилий </w:t>
            </w:r>
            <w:r>
              <w:rPr>
                <w:spacing w:val="-2"/>
                <w:sz w:val="28"/>
              </w:rPr>
              <w:t>педагогов</w:t>
            </w:r>
            <w:r>
              <w:rPr>
                <w:sz w:val="28"/>
              </w:rPr>
              <w:tab/>
            </w:r>
            <w:r>
              <w:rPr>
                <w:spacing w:val="-10"/>
                <w:sz w:val="28"/>
              </w:rPr>
              <w:t>и</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ind w:left="107" w:firstLine="324"/>
            </w:pPr>
            <w:r>
              <w:rPr>
                <w:sz w:val="28"/>
              </w:rPr>
              <w:t>Родитель</w:t>
            </w:r>
            <w:r>
              <w:rPr>
                <w:spacing w:val="80"/>
                <w:sz w:val="28"/>
              </w:rPr>
              <w:t xml:space="preserve"> </w:t>
            </w:r>
            <w:r>
              <w:rPr>
                <w:sz w:val="28"/>
              </w:rPr>
              <w:t>приходит</w:t>
            </w:r>
            <w:r>
              <w:rPr>
                <w:spacing w:val="80"/>
                <w:sz w:val="28"/>
              </w:rPr>
              <w:t xml:space="preserve"> </w:t>
            </w:r>
            <w:r>
              <w:rPr>
                <w:sz w:val="28"/>
              </w:rPr>
              <w:t>в</w:t>
            </w:r>
            <w:r>
              <w:rPr>
                <w:spacing w:val="80"/>
                <w:sz w:val="28"/>
              </w:rPr>
              <w:t xml:space="preserve"> </w:t>
            </w:r>
            <w:r>
              <w:rPr>
                <w:sz w:val="28"/>
              </w:rPr>
              <w:t>группу</w:t>
            </w:r>
            <w:r>
              <w:rPr>
                <w:spacing w:val="80"/>
                <w:sz w:val="28"/>
              </w:rPr>
              <w:t xml:space="preserve"> </w:t>
            </w:r>
            <w:r>
              <w:rPr>
                <w:sz w:val="28"/>
              </w:rPr>
              <w:t>и проводит</w:t>
            </w:r>
            <w:r>
              <w:rPr>
                <w:spacing w:val="74"/>
                <w:w w:val="150"/>
                <w:sz w:val="28"/>
              </w:rPr>
              <w:t xml:space="preserve"> </w:t>
            </w:r>
            <w:r>
              <w:rPr>
                <w:sz w:val="28"/>
              </w:rPr>
              <w:t>ОД</w:t>
            </w:r>
            <w:r>
              <w:rPr>
                <w:spacing w:val="75"/>
                <w:w w:val="150"/>
                <w:sz w:val="28"/>
              </w:rPr>
              <w:t xml:space="preserve"> </w:t>
            </w:r>
            <w:r>
              <w:rPr>
                <w:sz w:val="28"/>
              </w:rPr>
              <w:t>(проводит</w:t>
            </w:r>
            <w:r>
              <w:rPr>
                <w:spacing w:val="75"/>
                <w:w w:val="150"/>
                <w:sz w:val="28"/>
              </w:rPr>
              <w:t xml:space="preserve"> </w:t>
            </w:r>
            <w:r>
              <w:rPr>
                <w:sz w:val="28"/>
              </w:rPr>
              <w:t>с</w:t>
            </w:r>
            <w:r>
              <w:rPr>
                <w:spacing w:val="75"/>
                <w:w w:val="150"/>
                <w:sz w:val="28"/>
              </w:rPr>
              <w:t xml:space="preserve"> </w:t>
            </w:r>
            <w:r>
              <w:rPr>
                <w:spacing w:val="-2"/>
                <w:sz w:val="28"/>
              </w:rPr>
              <w:t>детьми</w:t>
            </w:r>
          </w:p>
          <w:p w:rsidR="008573F0" w:rsidRDefault="00D4456B">
            <w:pPr>
              <w:spacing w:line="305" w:lineRule="exact"/>
              <w:ind w:left="107"/>
            </w:pPr>
            <w:r>
              <w:rPr>
                <w:sz w:val="28"/>
              </w:rPr>
              <w:t>эксперименты,</w:t>
            </w:r>
            <w:r>
              <w:rPr>
                <w:spacing w:val="-9"/>
                <w:sz w:val="28"/>
              </w:rPr>
              <w:t xml:space="preserve"> </w:t>
            </w:r>
            <w:r>
              <w:rPr>
                <w:sz w:val="28"/>
              </w:rPr>
              <w:t>беседы</w:t>
            </w:r>
            <w:r>
              <w:rPr>
                <w:spacing w:val="-7"/>
                <w:sz w:val="28"/>
              </w:rPr>
              <w:t xml:space="preserve"> </w:t>
            </w:r>
            <w:r>
              <w:rPr>
                <w:sz w:val="28"/>
              </w:rPr>
              <w:t>и</w:t>
            </w:r>
            <w:r>
              <w:rPr>
                <w:spacing w:val="-5"/>
                <w:sz w:val="28"/>
              </w:rPr>
              <w:t xml:space="preserve"> </w:t>
            </w:r>
            <w:r>
              <w:rPr>
                <w:spacing w:val="-2"/>
                <w:sz w:val="28"/>
              </w:rPr>
              <w:t>т.д.)</w:t>
            </w:r>
          </w:p>
        </w:tc>
      </w:tr>
      <w:tr w:rsidR="008573F0">
        <w:trPr>
          <w:trHeight w:val="3221"/>
        </w:trPr>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tabs>
                <w:tab w:val="left" w:pos="2237"/>
              </w:tabs>
              <w:ind w:right="96"/>
            </w:pPr>
            <w:r>
              <w:rPr>
                <w:i/>
                <w:spacing w:val="-2"/>
                <w:sz w:val="28"/>
              </w:rPr>
              <w:t>образовательной деятельности</w:t>
            </w:r>
            <w:r>
              <w:rPr>
                <w:i/>
                <w:sz w:val="28"/>
              </w:rPr>
              <w:tab/>
            </w:r>
            <w:r>
              <w:rPr>
                <w:i/>
                <w:spacing w:val="-10"/>
                <w:sz w:val="28"/>
              </w:rPr>
              <w:t xml:space="preserve">в </w:t>
            </w:r>
            <w:r>
              <w:rPr>
                <w:i/>
                <w:spacing w:val="-2"/>
                <w:sz w:val="28"/>
              </w:rPr>
              <w:t>группе.</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tabs>
                <w:tab w:val="left" w:pos="2414"/>
              </w:tabs>
              <w:ind w:left="105" w:right="95"/>
            </w:pPr>
            <w:r>
              <w:rPr>
                <w:spacing w:val="-2"/>
                <w:sz w:val="28"/>
              </w:rPr>
              <w:t>родителей</w:t>
            </w:r>
            <w:r>
              <w:rPr>
                <w:sz w:val="28"/>
              </w:rPr>
              <w:tab/>
            </w:r>
            <w:r>
              <w:rPr>
                <w:spacing w:val="-10"/>
                <w:sz w:val="28"/>
              </w:rPr>
              <w:t xml:space="preserve">в </w:t>
            </w:r>
            <w:r>
              <w:rPr>
                <w:spacing w:val="-2"/>
                <w:sz w:val="28"/>
              </w:rPr>
              <w:t>повышении</w:t>
            </w:r>
          </w:p>
          <w:p w:rsidR="008573F0" w:rsidRDefault="00D4456B">
            <w:pPr>
              <w:pStyle w:val="TableParagraph"/>
              <w:spacing w:line="321" w:lineRule="exact"/>
              <w:ind w:left="105"/>
              <w:rPr>
                <w:spacing w:val="-2"/>
                <w:sz w:val="28"/>
              </w:rPr>
            </w:pPr>
            <w:r>
              <w:rPr>
                <w:spacing w:val="-2"/>
                <w:sz w:val="28"/>
              </w:rPr>
              <w:t>качества</w:t>
            </w:r>
          </w:p>
          <w:p w:rsidR="008573F0" w:rsidRDefault="00D4456B">
            <w:pPr>
              <w:pStyle w:val="TableParagraph"/>
              <w:spacing w:before="2"/>
              <w:ind w:left="105" w:right="95"/>
              <w:rPr>
                <w:spacing w:val="-2"/>
                <w:sz w:val="28"/>
              </w:rPr>
            </w:pPr>
            <w:r>
              <w:rPr>
                <w:spacing w:val="-2"/>
                <w:sz w:val="28"/>
              </w:rPr>
              <w:t xml:space="preserve">образовательной </w:t>
            </w:r>
            <w:r>
              <w:rPr>
                <w:spacing w:val="-2"/>
                <w:sz w:val="28"/>
              </w:rPr>
              <w:t>деятельности</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right="98" w:firstLine="324"/>
              <w:jc w:val="both"/>
            </w:pPr>
            <w:r>
              <w:rPr>
                <w:sz w:val="28"/>
              </w:rPr>
              <w:t>Оказывает</w:t>
            </w:r>
            <w:r>
              <w:rPr>
                <w:spacing w:val="-10"/>
                <w:sz w:val="28"/>
              </w:rPr>
              <w:t xml:space="preserve"> </w:t>
            </w:r>
            <w:r>
              <w:rPr>
                <w:sz w:val="28"/>
              </w:rPr>
              <w:t>помощь</w:t>
            </w:r>
            <w:r>
              <w:rPr>
                <w:spacing w:val="-9"/>
                <w:sz w:val="28"/>
              </w:rPr>
              <w:t xml:space="preserve"> </w:t>
            </w:r>
            <w:r>
              <w:rPr>
                <w:sz w:val="28"/>
              </w:rPr>
              <w:t>в</w:t>
            </w:r>
            <w:r>
              <w:rPr>
                <w:spacing w:val="-9"/>
                <w:sz w:val="28"/>
              </w:rPr>
              <w:t xml:space="preserve"> </w:t>
            </w:r>
            <w:r>
              <w:rPr>
                <w:sz w:val="28"/>
              </w:rPr>
              <w:t>подготовке</w:t>
            </w:r>
            <w:r>
              <w:rPr>
                <w:spacing w:val="-8"/>
                <w:sz w:val="28"/>
              </w:rPr>
              <w:t xml:space="preserve"> </w:t>
            </w:r>
            <w:r>
              <w:rPr>
                <w:sz w:val="28"/>
              </w:rPr>
              <w:t>к ОД (образовательная деятельность):</w:t>
            </w:r>
          </w:p>
          <w:p w:rsidR="008573F0" w:rsidRDefault="00D4456B">
            <w:pPr>
              <w:pStyle w:val="TableParagraph"/>
              <w:numPr>
                <w:ilvl w:val="0"/>
                <w:numId w:val="55"/>
              </w:numPr>
              <w:tabs>
                <w:tab w:val="left" w:pos="384"/>
              </w:tabs>
              <w:ind w:right="98" w:firstLine="0"/>
              <w:jc w:val="both"/>
            </w:pPr>
            <w:r>
              <w:rPr>
                <w:sz w:val="28"/>
              </w:rPr>
              <w:t>помогает ребенку участвовать в проектах,</w:t>
            </w:r>
            <w:r>
              <w:rPr>
                <w:spacing w:val="-18"/>
                <w:sz w:val="28"/>
              </w:rPr>
              <w:t xml:space="preserve"> </w:t>
            </w:r>
            <w:r>
              <w:rPr>
                <w:sz w:val="28"/>
              </w:rPr>
              <w:t>найти</w:t>
            </w:r>
            <w:r>
              <w:rPr>
                <w:spacing w:val="-17"/>
                <w:sz w:val="28"/>
              </w:rPr>
              <w:t xml:space="preserve"> </w:t>
            </w:r>
            <w:r>
              <w:rPr>
                <w:sz w:val="28"/>
              </w:rPr>
              <w:t>нужную</w:t>
            </w:r>
            <w:r>
              <w:rPr>
                <w:spacing w:val="-18"/>
                <w:sz w:val="28"/>
              </w:rPr>
              <w:t xml:space="preserve"> </w:t>
            </w:r>
            <w:r>
              <w:rPr>
                <w:sz w:val="28"/>
              </w:rPr>
              <w:t>по</w:t>
            </w:r>
            <w:r>
              <w:rPr>
                <w:spacing w:val="-17"/>
                <w:sz w:val="28"/>
              </w:rPr>
              <w:t xml:space="preserve"> </w:t>
            </w:r>
            <w:r>
              <w:rPr>
                <w:sz w:val="28"/>
              </w:rPr>
              <w:t xml:space="preserve">тематике </w:t>
            </w:r>
            <w:r>
              <w:rPr>
                <w:spacing w:val="-2"/>
                <w:sz w:val="28"/>
              </w:rPr>
              <w:t>книгу;</w:t>
            </w:r>
          </w:p>
          <w:p w:rsidR="008573F0" w:rsidRDefault="00D4456B">
            <w:pPr>
              <w:pStyle w:val="TableParagraph"/>
              <w:numPr>
                <w:ilvl w:val="0"/>
                <w:numId w:val="55"/>
              </w:numPr>
              <w:tabs>
                <w:tab w:val="left" w:pos="365"/>
              </w:tabs>
              <w:spacing w:before="1"/>
              <w:ind w:right="99" w:firstLine="0"/>
              <w:jc w:val="both"/>
            </w:pPr>
            <w:r>
              <w:rPr>
                <w:sz w:val="28"/>
              </w:rPr>
              <w:t xml:space="preserve">приносят в детский сад нужные </w:t>
            </w:r>
            <w:r>
              <w:rPr>
                <w:spacing w:val="-2"/>
                <w:sz w:val="28"/>
              </w:rPr>
              <w:t>игрушки;</w:t>
            </w:r>
          </w:p>
          <w:p w:rsidR="008573F0" w:rsidRDefault="00D4456B">
            <w:pPr>
              <w:pStyle w:val="TableParagraph"/>
              <w:numPr>
                <w:ilvl w:val="0"/>
                <w:numId w:val="55"/>
              </w:numPr>
              <w:tabs>
                <w:tab w:val="left" w:pos="360"/>
              </w:tabs>
              <w:ind w:right="99" w:firstLine="0"/>
              <w:jc w:val="both"/>
            </w:pPr>
            <w:r>
              <w:rPr>
                <w:sz w:val="28"/>
              </w:rPr>
              <w:t>помогают найти в энциклопедии необходимый</w:t>
            </w:r>
            <w:r>
              <w:rPr>
                <w:spacing w:val="66"/>
                <w:sz w:val="28"/>
              </w:rPr>
              <w:t xml:space="preserve"> </w:t>
            </w:r>
            <w:r>
              <w:rPr>
                <w:sz w:val="28"/>
              </w:rPr>
              <w:t>материал,</w:t>
            </w:r>
            <w:r>
              <w:rPr>
                <w:spacing w:val="66"/>
                <w:sz w:val="28"/>
              </w:rPr>
              <w:t xml:space="preserve"> </w:t>
            </w:r>
            <w:r>
              <w:rPr>
                <w:sz w:val="28"/>
              </w:rPr>
              <w:t>разучить</w:t>
            </w:r>
            <w:r>
              <w:rPr>
                <w:spacing w:val="67"/>
                <w:sz w:val="28"/>
              </w:rPr>
              <w:t xml:space="preserve"> </w:t>
            </w:r>
            <w:r>
              <w:rPr>
                <w:spacing w:val="-10"/>
                <w:sz w:val="28"/>
              </w:rPr>
              <w:t>с</w:t>
            </w:r>
          </w:p>
          <w:p w:rsidR="008573F0" w:rsidRDefault="00D4456B">
            <w:pPr>
              <w:pStyle w:val="TableParagraph"/>
              <w:spacing w:before="1" w:line="302" w:lineRule="exact"/>
              <w:jc w:val="both"/>
            </w:pPr>
            <w:r>
              <w:rPr>
                <w:sz w:val="28"/>
              </w:rPr>
              <w:t>р</w:t>
            </w:r>
            <w:r>
              <w:rPr>
                <w:sz w:val="28"/>
              </w:rPr>
              <w:t>ебенком</w:t>
            </w:r>
            <w:r>
              <w:rPr>
                <w:spacing w:val="-7"/>
                <w:sz w:val="28"/>
              </w:rPr>
              <w:t xml:space="preserve"> </w:t>
            </w:r>
            <w:r>
              <w:rPr>
                <w:sz w:val="28"/>
              </w:rPr>
              <w:t>стихотворение</w:t>
            </w:r>
            <w:r>
              <w:rPr>
                <w:spacing w:val="-7"/>
                <w:sz w:val="28"/>
              </w:rPr>
              <w:t xml:space="preserve"> </w:t>
            </w:r>
            <w:r>
              <w:rPr>
                <w:sz w:val="28"/>
              </w:rPr>
              <w:t>и</w:t>
            </w:r>
            <w:r>
              <w:rPr>
                <w:spacing w:val="-6"/>
                <w:sz w:val="28"/>
              </w:rPr>
              <w:t xml:space="preserve"> </w:t>
            </w:r>
            <w:r>
              <w:rPr>
                <w:spacing w:val="-4"/>
                <w:sz w:val="28"/>
              </w:rPr>
              <w:t>т.д.</w:t>
            </w:r>
          </w:p>
        </w:tc>
      </w:tr>
      <w:tr w:rsidR="008573F0">
        <w:trPr>
          <w:trHeight w:val="3864"/>
        </w:trPr>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22" w:lineRule="exact"/>
              <w:rPr>
                <w:i/>
                <w:spacing w:val="-2"/>
                <w:sz w:val="28"/>
              </w:rPr>
            </w:pPr>
            <w:r>
              <w:rPr>
                <w:i/>
                <w:spacing w:val="-2"/>
                <w:sz w:val="28"/>
              </w:rPr>
              <w:lastRenderedPageBreak/>
              <w:t>Детско-</w:t>
            </w:r>
          </w:p>
          <w:p w:rsidR="008573F0" w:rsidRDefault="00D4456B">
            <w:pPr>
              <w:pStyle w:val="TableParagraph"/>
            </w:pPr>
            <w:r>
              <w:rPr>
                <w:i/>
                <w:spacing w:val="-2"/>
                <w:sz w:val="28"/>
              </w:rPr>
              <w:t>родительский</w:t>
            </w:r>
            <w:r>
              <w:rPr>
                <w:i/>
                <w:spacing w:val="2"/>
                <w:sz w:val="28"/>
              </w:rPr>
              <w:t xml:space="preserve"> </w:t>
            </w:r>
            <w:r>
              <w:rPr>
                <w:i/>
                <w:spacing w:val="-4"/>
                <w:sz w:val="28"/>
              </w:rPr>
              <w:t>клуб</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22" w:lineRule="exact"/>
              <w:ind w:left="105"/>
              <w:rPr>
                <w:spacing w:val="-2"/>
                <w:sz w:val="28"/>
              </w:rPr>
            </w:pPr>
            <w:r>
              <w:rPr>
                <w:spacing w:val="-2"/>
                <w:sz w:val="28"/>
              </w:rPr>
              <w:t>Сплочение</w:t>
            </w:r>
          </w:p>
          <w:p w:rsidR="008573F0" w:rsidRDefault="00D4456B">
            <w:pPr>
              <w:pStyle w:val="TableParagraph"/>
              <w:tabs>
                <w:tab w:val="left" w:pos="1906"/>
              </w:tabs>
              <w:ind w:left="105" w:right="95"/>
            </w:pPr>
            <w:r>
              <w:rPr>
                <w:spacing w:val="-2"/>
                <w:sz w:val="28"/>
              </w:rPr>
              <w:t>коллектива</w:t>
            </w:r>
            <w:r>
              <w:rPr>
                <w:sz w:val="28"/>
              </w:rPr>
              <w:tab/>
            </w:r>
            <w:r>
              <w:rPr>
                <w:spacing w:val="-4"/>
                <w:sz w:val="28"/>
              </w:rPr>
              <w:t xml:space="preserve">через </w:t>
            </w:r>
            <w:r>
              <w:rPr>
                <w:spacing w:val="-2"/>
                <w:sz w:val="28"/>
              </w:rPr>
              <w:t>совместную</w:t>
            </w:r>
          </w:p>
          <w:p w:rsidR="008573F0" w:rsidRDefault="00D4456B">
            <w:pPr>
              <w:pStyle w:val="TableParagraph"/>
              <w:tabs>
                <w:tab w:val="left" w:pos="1241"/>
              </w:tabs>
              <w:ind w:left="105" w:right="95"/>
              <w:jc w:val="both"/>
            </w:pPr>
            <w:r>
              <w:rPr>
                <w:sz w:val="28"/>
              </w:rPr>
              <w:t xml:space="preserve">деятельность детей </w:t>
            </w:r>
            <w:r>
              <w:rPr>
                <w:spacing w:val="-10"/>
                <w:sz w:val="28"/>
              </w:rPr>
              <w:t>и</w:t>
            </w:r>
            <w:r>
              <w:rPr>
                <w:sz w:val="28"/>
              </w:rPr>
              <w:tab/>
            </w:r>
            <w:r>
              <w:rPr>
                <w:spacing w:val="-2"/>
                <w:sz w:val="28"/>
              </w:rPr>
              <w:t xml:space="preserve">родителей, </w:t>
            </w:r>
            <w:r>
              <w:rPr>
                <w:sz w:val="28"/>
              </w:rPr>
              <w:t xml:space="preserve">создание условий для максимальной </w:t>
            </w:r>
            <w:r>
              <w:rPr>
                <w:spacing w:val="-2"/>
                <w:sz w:val="28"/>
              </w:rPr>
              <w:t>самореализации</w:t>
            </w:r>
          </w:p>
          <w:p w:rsidR="008573F0" w:rsidRDefault="00D4456B">
            <w:pPr>
              <w:pStyle w:val="TableParagraph"/>
              <w:tabs>
                <w:tab w:val="left" w:pos="1772"/>
              </w:tabs>
              <w:ind w:left="105" w:right="96"/>
            </w:pPr>
            <w:r>
              <w:rPr>
                <w:spacing w:val="-2"/>
                <w:sz w:val="28"/>
              </w:rPr>
              <w:t>каждой</w:t>
            </w:r>
            <w:r>
              <w:rPr>
                <w:sz w:val="28"/>
              </w:rPr>
              <w:tab/>
            </w:r>
            <w:r>
              <w:rPr>
                <w:spacing w:val="-2"/>
                <w:sz w:val="28"/>
              </w:rPr>
              <w:t>семьи, развитие</w:t>
            </w:r>
          </w:p>
          <w:p w:rsidR="008573F0" w:rsidRDefault="00D4456B">
            <w:pPr>
              <w:pStyle w:val="TableParagraph"/>
              <w:spacing w:line="324" w:lineRule="exact"/>
              <w:ind w:left="105" w:right="95"/>
              <w:rPr>
                <w:spacing w:val="-2"/>
                <w:sz w:val="28"/>
              </w:rPr>
            </w:pPr>
            <w:r>
              <w:rPr>
                <w:spacing w:val="-2"/>
                <w:sz w:val="28"/>
              </w:rPr>
              <w:t>коммуникационных способностей</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numPr>
                <w:ilvl w:val="0"/>
                <w:numId w:val="56"/>
              </w:numPr>
              <w:tabs>
                <w:tab w:val="left" w:pos="595"/>
              </w:tabs>
              <w:spacing w:line="322" w:lineRule="exact"/>
              <w:ind w:left="594"/>
            </w:pPr>
            <w:r>
              <w:rPr>
                <w:sz w:val="28"/>
              </w:rPr>
              <w:t>совместные</w:t>
            </w:r>
            <w:r>
              <w:rPr>
                <w:spacing w:val="-9"/>
                <w:sz w:val="28"/>
              </w:rPr>
              <w:t xml:space="preserve"> </w:t>
            </w:r>
            <w:r>
              <w:rPr>
                <w:sz w:val="28"/>
              </w:rPr>
              <w:t>досуги,</w:t>
            </w:r>
            <w:r>
              <w:rPr>
                <w:spacing w:val="-9"/>
                <w:sz w:val="28"/>
              </w:rPr>
              <w:t xml:space="preserve"> </w:t>
            </w:r>
            <w:r>
              <w:rPr>
                <w:spacing w:val="-2"/>
                <w:sz w:val="28"/>
              </w:rPr>
              <w:t>праздники;</w:t>
            </w:r>
          </w:p>
          <w:p w:rsidR="008573F0" w:rsidRDefault="00D4456B">
            <w:pPr>
              <w:pStyle w:val="TableParagraph"/>
              <w:numPr>
                <w:ilvl w:val="0"/>
                <w:numId w:val="56"/>
              </w:numPr>
              <w:tabs>
                <w:tab w:val="left" w:pos="595"/>
              </w:tabs>
              <w:spacing w:line="322" w:lineRule="exact"/>
              <w:ind w:left="594"/>
            </w:pPr>
            <w:r>
              <w:rPr>
                <w:sz w:val="28"/>
              </w:rPr>
              <w:t>совместные</w:t>
            </w:r>
            <w:r>
              <w:rPr>
                <w:spacing w:val="-9"/>
                <w:sz w:val="28"/>
              </w:rPr>
              <w:t xml:space="preserve"> </w:t>
            </w:r>
            <w:r>
              <w:rPr>
                <w:spacing w:val="-2"/>
                <w:sz w:val="28"/>
              </w:rPr>
              <w:t>конкурсы;</w:t>
            </w:r>
          </w:p>
          <w:p w:rsidR="008573F0" w:rsidRDefault="00D4456B">
            <w:pPr>
              <w:pStyle w:val="TableParagraph"/>
              <w:numPr>
                <w:ilvl w:val="0"/>
                <w:numId w:val="56"/>
              </w:numPr>
              <w:tabs>
                <w:tab w:val="left" w:pos="595"/>
              </w:tabs>
              <w:spacing w:line="322" w:lineRule="exact"/>
              <w:ind w:left="594"/>
            </w:pPr>
            <w:r>
              <w:rPr>
                <w:sz w:val="28"/>
              </w:rPr>
              <w:t>подготовка</w:t>
            </w:r>
            <w:r>
              <w:rPr>
                <w:spacing w:val="-3"/>
                <w:sz w:val="28"/>
              </w:rPr>
              <w:t xml:space="preserve"> </w:t>
            </w:r>
            <w:r>
              <w:rPr>
                <w:sz w:val="28"/>
              </w:rPr>
              <w:t>и</w:t>
            </w:r>
            <w:r>
              <w:rPr>
                <w:spacing w:val="-5"/>
                <w:sz w:val="28"/>
              </w:rPr>
              <w:t xml:space="preserve"> </w:t>
            </w:r>
            <w:r>
              <w:rPr>
                <w:sz w:val="28"/>
              </w:rPr>
              <w:t>участие</w:t>
            </w:r>
            <w:r>
              <w:rPr>
                <w:spacing w:val="-3"/>
                <w:sz w:val="28"/>
              </w:rPr>
              <w:t xml:space="preserve"> </w:t>
            </w:r>
            <w:r>
              <w:rPr>
                <w:sz w:val="28"/>
              </w:rPr>
              <w:t>в</w:t>
            </w:r>
            <w:r>
              <w:rPr>
                <w:spacing w:val="-3"/>
                <w:sz w:val="28"/>
              </w:rPr>
              <w:t xml:space="preserve"> </w:t>
            </w:r>
            <w:proofErr w:type="spellStart"/>
            <w:r>
              <w:rPr>
                <w:spacing w:val="-2"/>
                <w:sz w:val="28"/>
              </w:rPr>
              <w:t>квестах</w:t>
            </w:r>
            <w:proofErr w:type="spellEnd"/>
            <w:r>
              <w:rPr>
                <w:spacing w:val="-2"/>
                <w:sz w:val="28"/>
              </w:rPr>
              <w:t>;</w:t>
            </w:r>
          </w:p>
          <w:p w:rsidR="008573F0" w:rsidRDefault="00D4456B">
            <w:pPr>
              <w:pStyle w:val="TableParagraph"/>
              <w:numPr>
                <w:ilvl w:val="0"/>
                <w:numId w:val="56"/>
              </w:numPr>
              <w:tabs>
                <w:tab w:val="left" w:pos="655"/>
              </w:tabs>
              <w:ind w:right="97" w:firstLine="324"/>
              <w:jc w:val="both"/>
            </w:pPr>
            <w:r>
              <w:rPr>
                <w:sz w:val="28"/>
              </w:rPr>
              <w:t xml:space="preserve">ежегодный велокросс в летний </w:t>
            </w:r>
            <w:r>
              <w:rPr>
                <w:spacing w:val="-2"/>
                <w:sz w:val="28"/>
              </w:rPr>
              <w:t>период;</w:t>
            </w:r>
          </w:p>
          <w:p w:rsidR="008573F0" w:rsidRDefault="00D4456B">
            <w:pPr>
              <w:pStyle w:val="TableParagraph"/>
              <w:numPr>
                <w:ilvl w:val="0"/>
                <w:numId w:val="56"/>
              </w:numPr>
              <w:tabs>
                <w:tab w:val="left" w:pos="1166"/>
              </w:tabs>
              <w:spacing w:before="1"/>
              <w:ind w:right="96" w:firstLine="324"/>
              <w:jc w:val="both"/>
              <w:rPr>
                <w:sz w:val="28"/>
              </w:rPr>
            </w:pPr>
            <w:r>
              <w:rPr>
                <w:sz w:val="28"/>
              </w:rPr>
              <w:t>физкультурные досуги, развлечения с участием родителей;</w:t>
            </w:r>
          </w:p>
          <w:p w:rsidR="008573F0" w:rsidRDefault="00D4456B">
            <w:pPr>
              <w:pStyle w:val="TableParagraph"/>
              <w:numPr>
                <w:ilvl w:val="0"/>
                <w:numId w:val="56"/>
              </w:numPr>
              <w:tabs>
                <w:tab w:val="left" w:pos="595"/>
              </w:tabs>
              <w:spacing w:line="321" w:lineRule="exact"/>
              <w:ind w:left="594"/>
              <w:jc w:val="both"/>
            </w:pPr>
            <w:r>
              <w:rPr>
                <w:sz w:val="28"/>
              </w:rPr>
              <w:t>спортивные</w:t>
            </w:r>
            <w:r>
              <w:rPr>
                <w:spacing w:val="-9"/>
                <w:sz w:val="28"/>
              </w:rPr>
              <w:t xml:space="preserve"> </w:t>
            </w:r>
            <w:r>
              <w:rPr>
                <w:spacing w:val="-2"/>
                <w:sz w:val="28"/>
              </w:rPr>
              <w:t>соревнования;</w:t>
            </w:r>
          </w:p>
          <w:p w:rsidR="008573F0" w:rsidRDefault="00D4456B">
            <w:pPr>
              <w:pStyle w:val="TableParagraph"/>
              <w:numPr>
                <w:ilvl w:val="0"/>
                <w:numId w:val="56"/>
              </w:numPr>
              <w:tabs>
                <w:tab w:val="left" w:pos="655"/>
              </w:tabs>
              <w:ind w:right="97" w:firstLine="324"/>
              <w:jc w:val="both"/>
            </w:pPr>
            <w:r>
              <w:rPr>
                <w:sz w:val="28"/>
              </w:rPr>
              <w:t xml:space="preserve">выставки совместных с детьми рисунков, поделок, стенда с </w:t>
            </w:r>
            <w:r>
              <w:rPr>
                <w:spacing w:val="-2"/>
                <w:sz w:val="28"/>
              </w:rPr>
              <w:t>фотографиями.</w:t>
            </w:r>
          </w:p>
        </w:tc>
      </w:tr>
      <w:tr w:rsidR="008573F0">
        <w:trPr>
          <w:trHeight w:val="1927"/>
        </w:trPr>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right="964"/>
              <w:jc w:val="both"/>
              <w:rPr>
                <w:i/>
                <w:spacing w:val="-2"/>
                <w:sz w:val="28"/>
              </w:rPr>
            </w:pPr>
            <w:r>
              <w:rPr>
                <w:i/>
                <w:spacing w:val="-2"/>
                <w:sz w:val="28"/>
              </w:rPr>
              <w:t>Праздники, фестивали, конкурсы,</w:t>
            </w:r>
          </w:p>
          <w:p w:rsidR="008573F0" w:rsidRDefault="00D4456B">
            <w:pPr>
              <w:pStyle w:val="TableParagraph"/>
              <w:spacing w:line="321" w:lineRule="exact"/>
              <w:rPr>
                <w:i/>
                <w:spacing w:val="-2"/>
                <w:sz w:val="28"/>
              </w:rPr>
            </w:pPr>
            <w:r>
              <w:rPr>
                <w:i/>
                <w:spacing w:val="-2"/>
                <w:sz w:val="28"/>
              </w:rPr>
              <w:t>соревнования.</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5" w:right="95"/>
              <w:rPr>
                <w:spacing w:val="-2"/>
                <w:sz w:val="28"/>
              </w:rPr>
            </w:pPr>
            <w:r>
              <w:rPr>
                <w:spacing w:val="-2"/>
                <w:sz w:val="28"/>
              </w:rPr>
              <w:t>Установление эмоционального</w:t>
            </w:r>
          </w:p>
          <w:p w:rsidR="008573F0" w:rsidRDefault="00D4456B">
            <w:pPr>
              <w:pStyle w:val="TableParagraph"/>
              <w:tabs>
                <w:tab w:val="left" w:pos="1769"/>
              </w:tabs>
              <w:ind w:left="105" w:right="96"/>
            </w:pPr>
            <w:r>
              <w:rPr>
                <w:spacing w:val="-2"/>
                <w:sz w:val="28"/>
              </w:rPr>
              <w:t>контакта</w:t>
            </w:r>
            <w:r>
              <w:rPr>
                <w:sz w:val="28"/>
              </w:rPr>
              <w:tab/>
            </w:r>
            <w:r>
              <w:rPr>
                <w:spacing w:val="-4"/>
                <w:sz w:val="28"/>
              </w:rPr>
              <w:t xml:space="preserve">между </w:t>
            </w:r>
            <w:r>
              <w:rPr>
                <w:spacing w:val="-2"/>
                <w:sz w:val="28"/>
              </w:rPr>
              <w:t xml:space="preserve">педагогами, </w:t>
            </w:r>
            <w:r>
              <w:rPr>
                <w:sz w:val="28"/>
              </w:rPr>
              <w:t>родителями, детьми</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tabs>
                <w:tab w:val="left" w:pos="2259"/>
                <w:tab w:val="left" w:pos="2493"/>
                <w:tab w:val="left" w:pos="3125"/>
                <w:tab w:val="left" w:pos="3191"/>
              </w:tabs>
              <w:ind w:right="96" w:firstLine="324"/>
              <w:jc w:val="both"/>
            </w:pPr>
            <w:r>
              <w:rPr>
                <w:spacing w:val="-2"/>
                <w:sz w:val="28"/>
              </w:rPr>
              <w:t>Ежемесячно</w:t>
            </w:r>
            <w:r>
              <w:rPr>
                <w:sz w:val="28"/>
              </w:rPr>
              <w:tab/>
            </w:r>
            <w:r>
              <w:rPr>
                <w:sz w:val="28"/>
              </w:rPr>
              <w:tab/>
            </w:r>
            <w:r>
              <w:rPr>
                <w:sz w:val="28"/>
              </w:rPr>
              <w:tab/>
            </w:r>
            <w:r>
              <w:rPr>
                <w:sz w:val="28"/>
              </w:rPr>
              <w:tab/>
            </w:r>
            <w:r>
              <w:rPr>
                <w:spacing w:val="-2"/>
                <w:sz w:val="28"/>
              </w:rPr>
              <w:t>проводятся совместные</w:t>
            </w:r>
            <w:r>
              <w:rPr>
                <w:sz w:val="28"/>
              </w:rPr>
              <w:tab/>
            </w:r>
            <w:r>
              <w:rPr>
                <w:spacing w:val="-10"/>
                <w:sz w:val="28"/>
              </w:rPr>
              <w:t>с</w:t>
            </w:r>
            <w:r>
              <w:rPr>
                <w:sz w:val="28"/>
              </w:rPr>
              <w:tab/>
            </w:r>
            <w:r>
              <w:rPr>
                <w:sz w:val="28"/>
              </w:rPr>
              <w:tab/>
            </w:r>
            <w:r>
              <w:rPr>
                <w:spacing w:val="-2"/>
                <w:sz w:val="28"/>
              </w:rPr>
              <w:t xml:space="preserve">родителями </w:t>
            </w:r>
            <w:r>
              <w:rPr>
                <w:sz w:val="28"/>
              </w:rPr>
              <w:t xml:space="preserve">мероприятия, которые включают в общее интересное дело всех </w:t>
            </w:r>
            <w:r>
              <w:rPr>
                <w:spacing w:val="-2"/>
                <w:sz w:val="28"/>
              </w:rPr>
              <w:t>участников</w:t>
            </w:r>
            <w:r>
              <w:rPr>
                <w:sz w:val="28"/>
              </w:rPr>
              <w:tab/>
            </w:r>
            <w:r>
              <w:rPr>
                <w:sz w:val="28"/>
              </w:rPr>
              <w:tab/>
            </w:r>
            <w:r>
              <w:rPr>
                <w:spacing w:val="-2"/>
                <w:sz w:val="28"/>
              </w:rPr>
              <w:t>образовательных</w:t>
            </w:r>
          </w:p>
          <w:p w:rsidR="008573F0" w:rsidRDefault="00D4456B">
            <w:pPr>
              <w:pStyle w:val="TableParagraph"/>
              <w:spacing w:line="301" w:lineRule="exact"/>
              <w:rPr>
                <w:spacing w:val="-2"/>
                <w:sz w:val="28"/>
              </w:rPr>
            </w:pPr>
            <w:r>
              <w:rPr>
                <w:spacing w:val="-2"/>
                <w:sz w:val="28"/>
              </w:rPr>
              <w:t>отношений.</w:t>
            </w:r>
          </w:p>
        </w:tc>
      </w:tr>
      <w:tr w:rsidR="008573F0">
        <w:trPr>
          <w:trHeight w:val="2897"/>
        </w:trPr>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tabs>
                <w:tab w:val="left" w:pos="1035"/>
              </w:tabs>
              <w:ind w:right="98"/>
            </w:pPr>
            <w:r>
              <w:rPr>
                <w:i/>
                <w:spacing w:val="-2"/>
                <w:sz w:val="28"/>
              </w:rPr>
              <w:t>Доска</w:t>
            </w:r>
            <w:r>
              <w:rPr>
                <w:i/>
                <w:sz w:val="28"/>
              </w:rPr>
              <w:tab/>
            </w:r>
            <w:r>
              <w:rPr>
                <w:i/>
                <w:spacing w:val="-2"/>
                <w:sz w:val="28"/>
              </w:rPr>
              <w:t>«обратной связи»</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5" w:right="95"/>
              <w:rPr>
                <w:spacing w:val="-2"/>
                <w:sz w:val="28"/>
              </w:rPr>
            </w:pPr>
            <w:r>
              <w:rPr>
                <w:spacing w:val="-2"/>
                <w:sz w:val="28"/>
              </w:rPr>
              <w:t>выстраивание общения, позволяющего</w:t>
            </w:r>
          </w:p>
          <w:p w:rsidR="008573F0" w:rsidRDefault="00D4456B">
            <w:pPr>
              <w:pStyle w:val="TableParagraph"/>
              <w:ind w:left="105" w:right="95"/>
              <w:jc w:val="both"/>
            </w:pPr>
            <w:r>
              <w:rPr>
                <w:sz w:val="28"/>
              </w:rPr>
              <w:t>родителям</w:t>
            </w:r>
            <w:r>
              <w:rPr>
                <w:spacing w:val="-18"/>
                <w:sz w:val="28"/>
              </w:rPr>
              <w:t xml:space="preserve"> </w:t>
            </w:r>
            <w:r>
              <w:rPr>
                <w:sz w:val="28"/>
              </w:rPr>
              <w:t>уточнить различные</w:t>
            </w:r>
            <w:r>
              <w:rPr>
                <w:spacing w:val="-18"/>
                <w:sz w:val="28"/>
              </w:rPr>
              <w:t xml:space="preserve"> </w:t>
            </w:r>
            <w:r>
              <w:rPr>
                <w:sz w:val="28"/>
              </w:rPr>
              <w:t xml:space="preserve">вопросы, </w:t>
            </w:r>
            <w:r>
              <w:rPr>
                <w:spacing w:val="-2"/>
                <w:sz w:val="28"/>
              </w:rPr>
              <w:t>пополнить</w:t>
            </w:r>
          </w:p>
          <w:p w:rsidR="008573F0" w:rsidRDefault="00D4456B">
            <w:pPr>
              <w:pStyle w:val="TableParagraph"/>
              <w:tabs>
                <w:tab w:val="left" w:pos="1455"/>
              </w:tabs>
              <w:spacing w:line="322" w:lineRule="exact"/>
              <w:ind w:left="105" w:right="95"/>
            </w:pPr>
            <w:r>
              <w:rPr>
                <w:spacing w:val="-2"/>
                <w:sz w:val="28"/>
              </w:rPr>
              <w:t>педагогические знания,</w:t>
            </w:r>
            <w:r>
              <w:rPr>
                <w:sz w:val="28"/>
              </w:rPr>
              <w:tab/>
            </w:r>
            <w:r>
              <w:rPr>
                <w:spacing w:val="-2"/>
                <w:sz w:val="28"/>
              </w:rPr>
              <w:t>обсудить проблемы.</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tabs>
                <w:tab w:val="left" w:pos="3775"/>
              </w:tabs>
              <w:ind w:right="94" w:firstLine="324"/>
              <w:jc w:val="both"/>
            </w:pPr>
            <w:r>
              <w:rPr>
                <w:sz w:val="28"/>
              </w:rPr>
              <w:t xml:space="preserve">В детском саду организована </w:t>
            </w:r>
            <w:r>
              <w:rPr>
                <w:spacing w:val="-2"/>
                <w:sz w:val="28"/>
              </w:rPr>
              <w:t>дистанционная</w:t>
            </w:r>
            <w:r>
              <w:rPr>
                <w:sz w:val="28"/>
              </w:rPr>
              <w:tab/>
            </w:r>
            <w:r>
              <w:rPr>
                <w:spacing w:val="-4"/>
                <w:sz w:val="28"/>
              </w:rPr>
              <w:t xml:space="preserve">форма </w:t>
            </w:r>
            <w:r>
              <w:rPr>
                <w:sz w:val="28"/>
              </w:rPr>
              <w:t xml:space="preserve">сотрудничества с родителями. Создание </w:t>
            </w:r>
            <w:r>
              <w:rPr>
                <w:sz w:val="28"/>
              </w:rPr>
              <w:t xml:space="preserve">интернет-пространства, групп (сайт МБОУ СОШ п. Джонка; мессенджеры: </w:t>
            </w:r>
            <w:proofErr w:type="spellStart"/>
            <w:r>
              <w:rPr>
                <w:sz w:val="28"/>
              </w:rPr>
              <w:t>WhatsApp</w:t>
            </w:r>
            <w:proofErr w:type="spellEnd"/>
            <w:r>
              <w:rPr>
                <w:sz w:val="28"/>
              </w:rPr>
              <w:t xml:space="preserve">, </w:t>
            </w:r>
            <w:proofErr w:type="spellStart"/>
            <w:r>
              <w:rPr>
                <w:sz w:val="28"/>
              </w:rPr>
              <w:t>Вконтакте</w:t>
            </w:r>
            <w:proofErr w:type="spellEnd"/>
            <w:r>
              <w:rPr>
                <w:sz w:val="28"/>
              </w:rPr>
              <w:t xml:space="preserve"> и </w:t>
            </w:r>
            <w:proofErr w:type="gramStart"/>
            <w:r>
              <w:rPr>
                <w:sz w:val="28"/>
              </w:rPr>
              <w:t>другие )</w:t>
            </w:r>
            <w:proofErr w:type="gramEnd"/>
            <w:r>
              <w:rPr>
                <w:sz w:val="28"/>
              </w:rPr>
              <w:t>.</w:t>
            </w:r>
          </w:p>
          <w:p w:rsidR="008573F0" w:rsidRDefault="00D4456B">
            <w:pPr>
              <w:pStyle w:val="TableParagraph"/>
              <w:tabs>
                <w:tab w:val="left" w:pos="4416"/>
              </w:tabs>
              <w:ind w:right="97" w:firstLine="324"/>
              <w:jc w:val="both"/>
            </w:pPr>
            <w:r>
              <w:rPr>
                <w:spacing w:val="-2"/>
                <w:sz w:val="28"/>
              </w:rPr>
              <w:t>Онлайн-консультации</w:t>
            </w:r>
            <w:r>
              <w:rPr>
                <w:sz w:val="28"/>
              </w:rPr>
              <w:tab/>
            </w:r>
            <w:r>
              <w:rPr>
                <w:spacing w:val="-10"/>
                <w:sz w:val="28"/>
              </w:rPr>
              <w:t xml:space="preserve">с </w:t>
            </w:r>
            <w:r>
              <w:rPr>
                <w:sz w:val="28"/>
              </w:rPr>
              <w:t>родителями по запросам</w:t>
            </w:r>
          </w:p>
        </w:tc>
      </w:tr>
      <w:tr w:rsidR="008573F0">
        <w:trPr>
          <w:trHeight w:val="1933"/>
        </w:trPr>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1"/>
              <w:rPr>
                <w:i/>
                <w:spacing w:val="-2"/>
                <w:sz w:val="28"/>
              </w:rPr>
            </w:pPr>
            <w:r>
              <w:rPr>
                <w:i/>
                <w:spacing w:val="-2"/>
                <w:sz w:val="28"/>
              </w:rPr>
              <w:t>«Мастерская»</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tabs>
                <w:tab w:val="left" w:pos="2395"/>
              </w:tabs>
              <w:spacing w:before="1"/>
              <w:ind w:left="105" w:right="96"/>
            </w:pPr>
            <w:r>
              <w:rPr>
                <w:spacing w:val="-2"/>
                <w:sz w:val="28"/>
              </w:rPr>
              <w:t xml:space="preserve">Оптимизация отношений </w:t>
            </w:r>
            <w:r>
              <w:rPr>
                <w:sz w:val="28"/>
              </w:rPr>
              <w:t>родителей</w:t>
            </w:r>
            <w:r>
              <w:rPr>
                <w:spacing w:val="40"/>
                <w:sz w:val="28"/>
              </w:rPr>
              <w:t xml:space="preserve"> </w:t>
            </w:r>
            <w:r>
              <w:rPr>
                <w:sz w:val="28"/>
              </w:rPr>
              <w:t>и</w:t>
            </w:r>
            <w:r>
              <w:rPr>
                <w:spacing w:val="40"/>
                <w:sz w:val="28"/>
              </w:rPr>
              <w:t xml:space="preserve"> </w:t>
            </w:r>
            <w:r>
              <w:rPr>
                <w:sz w:val="28"/>
              </w:rPr>
              <w:t xml:space="preserve">детей, </w:t>
            </w:r>
            <w:r>
              <w:rPr>
                <w:spacing w:val="-2"/>
                <w:sz w:val="28"/>
              </w:rPr>
              <w:t>родителей</w:t>
            </w:r>
            <w:r>
              <w:rPr>
                <w:sz w:val="28"/>
              </w:rPr>
              <w:tab/>
            </w:r>
            <w:r>
              <w:rPr>
                <w:spacing w:val="-10"/>
                <w:sz w:val="28"/>
              </w:rPr>
              <w:t xml:space="preserve">и </w:t>
            </w:r>
            <w:r>
              <w:rPr>
                <w:spacing w:val="-2"/>
                <w:sz w:val="28"/>
              </w:rPr>
              <w:t>педагогов,</w:t>
            </w:r>
          </w:p>
          <w:p w:rsidR="008573F0" w:rsidRDefault="00D4456B">
            <w:pPr>
              <w:pStyle w:val="TableParagraph"/>
              <w:spacing w:line="302" w:lineRule="exact"/>
              <w:ind w:left="105"/>
            </w:pPr>
            <w:r>
              <w:rPr>
                <w:sz w:val="28"/>
              </w:rPr>
              <w:t>педагогов</w:t>
            </w:r>
            <w:r>
              <w:rPr>
                <w:spacing w:val="-8"/>
                <w:sz w:val="28"/>
              </w:rPr>
              <w:t xml:space="preserve"> </w:t>
            </w:r>
            <w:r>
              <w:rPr>
                <w:sz w:val="28"/>
              </w:rPr>
              <w:t>и</w:t>
            </w:r>
            <w:r>
              <w:rPr>
                <w:spacing w:val="-2"/>
                <w:sz w:val="28"/>
              </w:rPr>
              <w:t xml:space="preserve"> детей.</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1"/>
              <w:ind w:right="95" w:firstLine="324"/>
              <w:jc w:val="both"/>
            </w:pPr>
            <w:r>
              <w:rPr>
                <w:sz w:val="28"/>
              </w:rPr>
              <w:t xml:space="preserve">В рамках </w:t>
            </w:r>
            <w:r>
              <w:rPr>
                <w:sz w:val="28"/>
              </w:rPr>
              <w:t>данной формы сотрудничества</w:t>
            </w:r>
            <w:r>
              <w:rPr>
                <w:spacing w:val="-4"/>
                <w:sz w:val="28"/>
              </w:rPr>
              <w:t xml:space="preserve"> </w:t>
            </w:r>
            <w:r>
              <w:rPr>
                <w:sz w:val="28"/>
              </w:rPr>
              <w:t>родители</w:t>
            </w:r>
            <w:r>
              <w:rPr>
                <w:spacing w:val="-3"/>
                <w:sz w:val="28"/>
              </w:rPr>
              <w:t xml:space="preserve"> </w:t>
            </w:r>
            <w:r>
              <w:rPr>
                <w:sz w:val="28"/>
              </w:rPr>
              <w:t>и</w:t>
            </w:r>
            <w:r>
              <w:rPr>
                <w:spacing w:val="-2"/>
                <w:sz w:val="28"/>
              </w:rPr>
              <w:t xml:space="preserve"> </w:t>
            </w:r>
            <w:r>
              <w:rPr>
                <w:sz w:val="28"/>
              </w:rPr>
              <w:t>педагоги (часто</w:t>
            </w:r>
            <w:r>
              <w:rPr>
                <w:spacing w:val="-1"/>
                <w:sz w:val="28"/>
              </w:rPr>
              <w:t xml:space="preserve"> </w:t>
            </w:r>
            <w:r>
              <w:rPr>
                <w:sz w:val="28"/>
              </w:rPr>
              <w:t>при</w:t>
            </w:r>
            <w:r>
              <w:rPr>
                <w:spacing w:val="-3"/>
                <w:sz w:val="28"/>
              </w:rPr>
              <w:t xml:space="preserve"> </w:t>
            </w:r>
            <w:r>
              <w:rPr>
                <w:sz w:val="28"/>
              </w:rPr>
              <w:t>участии</w:t>
            </w:r>
            <w:r>
              <w:rPr>
                <w:spacing w:val="-4"/>
                <w:sz w:val="28"/>
              </w:rPr>
              <w:t xml:space="preserve"> </w:t>
            </w:r>
            <w:r>
              <w:rPr>
                <w:sz w:val="28"/>
              </w:rPr>
              <w:t>детей)</w:t>
            </w:r>
            <w:r>
              <w:rPr>
                <w:spacing w:val="-2"/>
                <w:sz w:val="28"/>
              </w:rPr>
              <w:t xml:space="preserve"> </w:t>
            </w:r>
            <w:r>
              <w:rPr>
                <w:sz w:val="28"/>
              </w:rPr>
              <w:t>совместно изготавливают атрибуты, пособия, макеты,</w:t>
            </w:r>
            <w:r>
              <w:rPr>
                <w:spacing w:val="31"/>
                <w:sz w:val="28"/>
              </w:rPr>
              <w:t xml:space="preserve">  </w:t>
            </w:r>
            <w:r>
              <w:rPr>
                <w:sz w:val="28"/>
              </w:rPr>
              <w:t>стенгазеты</w:t>
            </w:r>
            <w:r>
              <w:rPr>
                <w:spacing w:val="31"/>
                <w:sz w:val="28"/>
              </w:rPr>
              <w:t xml:space="preserve">  </w:t>
            </w:r>
            <w:r>
              <w:rPr>
                <w:sz w:val="28"/>
              </w:rPr>
              <w:t>для</w:t>
            </w:r>
            <w:r>
              <w:rPr>
                <w:spacing w:val="32"/>
                <w:sz w:val="28"/>
              </w:rPr>
              <w:t xml:space="preserve">  </w:t>
            </w:r>
            <w:r>
              <w:rPr>
                <w:spacing w:val="-2"/>
                <w:sz w:val="28"/>
              </w:rPr>
              <w:t>проектов,</w:t>
            </w:r>
            <w:r>
              <w:rPr>
                <w:spacing w:val="-4"/>
                <w:sz w:val="28"/>
              </w:rPr>
              <w:t xml:space="preserve"> игр,</w:t>
            </w:r>
            <w:r>
              <w:rPr>
                <w:sz w:val="28"/>
              </w:rPr>
              <w:tab/>
            </w:r>
            <w:r>
              <w:rPr>
                <w:spacing w:val="-2"/>
                <w:sz w:val="28"/>
              </w:rPr>
              <w:t>развлечений</w:t>
            </w:r>
            <w:r>
              <w:rPr>
                <w:sz w:val="28"/>
              </w:rPr>
              <w:tab/>
            </w:r>
            <w:r>
              <w:rPr>
                <w:spacing w:val="-10"/>
                <w:sz w:val="28"/>
              </w:rPr>
              <w:t>и</w:t>
            </w:r>
            <w:r>
              <w:rPr>
                <w:sz w:val="28"/>
              </w:rPr>
              <w:tab/>
            </w:r>
            <w:r>
              <w:rPr>
                <w:spacing w:val="-2"/>
                <w:sz w:val="28"/>
              </w:rPr>
              <w:t>других мероприятий.</w:t>
            </w:r>
          </w:p>
        </w:tc>
      </w:tr>
      <w:tr w:rsidR="008573F0">
        <w:trPr>
          <w:trHeight w:val="3541"/>
        </w:trPr>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1"/>
              <w:rPr>
                <w:i/>
                <w:spacing w:val="-2"/>
                <w:sz w:val="28"/>
              </w:rPr>
            </w:pPr>
            <w:r>
              <w:rPr>
                <w:i/>
                <w:spacing w:val="-2"/>
                <w:sz w:val="28"/>
              </w:rPr>
              <w:lastRenderedPageBreak/>
              <w:t>Информирование родителей</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tabs>
                <w:tab w:val="left" w:pos="2414"/>
              </w:tabs>
              <w:spacing w:before="1"/>
              <w:ind w:left="105" w:right="95"/>
            </w:pPr>
            <w:r>
              <w:rPr>
                <w:spacing w:val="-2"/>
                <w:sz w:val="28"/>
              </w:rPr>
              <w:t>Просвещение родителей</w:t>
            </w:r>
            <w:r>
              <w:rPr>
                <w:sz w:val="28"/>
              </w:rPr>
              <w:tab/>
            </w:r>
            <w:r>
              <w:rPr>
                <w:spacing w:val="-10"/>
                <w:sz w:val="28"/>
              </w:rPr>
              <w:t xml:space="preserve">в </w:t>
            </w:r>
            <w:r>
              <w:rPr>
                <w:spacing w:val="-2"/>
                <w:sz w:val="28"/>
              </w:rPr>
              <w:t xml:space="preserve">вопросах </w:t>
            </w:r>
            <w:r>
              <w:rPr>
                <w:spacing w:val="-2"/>
                <w:sz w:val="28"/>
              </w:rPr>
              <w:t>воспитания,</w:t>
            </w:r>
          </w:p>
          <w:p w:rsidR="008573F0" w:rsidRDefault="00D4456B">
            <w:pPr>
              <w:pStyle w:val="TableParagraph"/>
              <w:spacing w:line="320" w:lineRule="exact"/>
              <w:ind w:left="105"/>
              <w:rPr>
                <w:spacing w:val="-2"/>
                <w:sz w:val="28"/>
              </w:rPr>
            </w:pPr>
            <w:r>
              <w:rPr>
                <w:spacing w:val="-2"/>
                <w:sz w:val="28"/>
              </w:rPr>
              <w:t>обучения</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numPr>
                <w:ilvl w:val="0"/>
                <w:numId w:val="57"/>
              </w:numPr>
              <w:tabs>
                <w:tab w:val="left" w:pos="779"/>
                <w:tab w:val="left" w:pos="780"/>
                <w:tab w:val="left" w:pos="2424"/>
              </w:tabs>
              <w:spacing w:before="1"/>
              <w:ind w:right="97" w:firstLine="324"/>
            </w:pPr>
            <w:r>
              <w:rPr>
                <w:spacing w:val="-2"/>
                <w:sz w:val="28"/>
              </w:rPr>
              <w:t>Рекламные,</w:t>
            </w:r>
            <w:r>
              <w:rPr>
                <w:sz w:val="28"/>
              </w:rPr>
              <w:tab/>
            </w:r>
            <w:r>
              <w:rPr>
                <w:spacing w:val="-2"/>
                <w:sz w:val="28"/>
              </w:rPr>
              <w:t>информационные буклеты;</w:t>
            </w:r>
          </w:p>
          <w:p w:rsidR="008573F0" w:rsidRDefault="00D4456B">
            <w:pPr>
              <w:pStyle w:val="TableParagraph"/>
              <w:numPr>
                <w:ilvl w:val="0"/>
                <w:numId w:val="57"/>
              </w:numPr>
              <w:tabs>
                <w:tab w:val="left" w:pos="988"/>
                <w:tab w:val="left" w:pos="989"/>
                <w:tab w:val="left" w:pos="3619"/>
              </w:tabs>
              <w:ind w:right="97" w:firstLine="324"/>
            </w:pPr>
            <w:r>
              <w:rPr>
                <w:spacing w:val="-2"/>
                <w:sz w:val="28"/>
              </w:rPr>
              <w:t>Информационные</w:t>
            </w:r>
            <w:r>
              <w:rPr>
                <w:sz w:val="28"/>
              </w:rPr>
              <w:tab/>
            </w:r>
            <w:r>
              <w:rPr>
                <w:spacing w:val="-2"/>
                <w:sz w:val="28"/>
              </w:rPr>
              <w:t>стенды, фотогазеты;</w:t>
            </w:r>
          </w:p>
          <w:p w:rsidR="008573F0" w:rsidRDefault="00D4456B">
            <w:pPr>
              <w:pStyle w:val="TableParagraph"/>
              <w:numPr>
                <w:ilvl w:val="0"/>
                <w:numId w:val="57"/>
              </w:numPr>
              <w:tabs>
                <w:tab w:val="left" w:pos="595"/>
              </w:tabs>
              <w:spacing w:line="321" w:lineRule="exact"/>
              <w:ind w:left="594" w:hanging="164"/>
            </w:pPr>
            <w:r>
              <w:rPr>
                <w:sz w:val="28"/>
              </w:rPr>
              <w:t>Выставки</w:t>
            </w:r>
            <w:r>
              <w:rPr>
                <w:spacing w:val="-5"/>
                <w:sz w:val="28"/>
              </w:rPr>
              <w:t xml:space="preserve"> </w:t>
            </w:r>
            <w:r>
              <w:rPr>
                <w:sz w:val="28"/>
              </w:rPr>
              <w:t>детских</w:t>
            </w:r>
            <w:r>
              <w:rPr>
                <w:spacing w:val="-6"/>
                <w:sz w:val="28"/>
              </w:rPr>
              <w:t xml:space="preserve"> </w:t>
            </w:r>
            <w:r>
              <w:rPr>
                <w:spacing w:val="-2"/>
                <w:sz w:val="28"/>
              </w:rPr>
              <w:t>работ;</w:t>
            </w:r>
          </w:p>
          <w:p w:rsidR="008573F0" w:rsidRDefault="00D4456B">
            <w:pPr>
              <w:pStyle w:val="TableParagraph"/>
              <w:numPr>
                <w:ilvl w:val="0"/>
                <w:numId w:val="57"/>
              </w:numPr>
              <w:tabs>
                <w:tab w:val="left" w:pos="595"/>
              </w:tabs>
              <w:ind w:left="594" w:hanging="164"/>
            </w:pPr>
            <w:r>
              <w:rPr>
                <w:sz w:val="28"/>
              </w:rPr>
              <w:t>Личные</w:t>
            </w:r>
            <w:r>
              <w:rPr>
                <w:spacing w:val="-7"/>
                <w:sz w:val="28"/>
              </w:rPr>
              <w:t xml:space="preserve"> </w:t>
            </w:r>
            <w:r>
              <w:rPr>
                <w:spacing w:val="-2"/>
                <w:sz w:val="28"/>
              </w:rPr>
              <w:t>беседы;</w:t>
            </w:r>
          </w:p>
          <w:p w:rsidR="008573F0" w:rsidRDefault="00D4456B">
            <w:pPr>
              <w:pStyle w:val="TableParagraph"/>
              <w:numPr>
                <w:ilvl w:val="0"/>
                <w:numId w:val="57"/>
              </w:numPr>
              <w:tabs>
                <w:tab w:val="left" w:pos="595"/>
              </w:tabs>
              <w:spacing w:before="1" w:line="322" w:lineRule="exact"/>
              <w:ind w:left="594" w:hanging="164"/>
            </w:pPr>
            <w:r>
              <w:rPr>
                <w:sz w:val="28"/>
              </w:rPr>
              <w:t>Индивидуальные</w:t>
            </w:r>
            <w:r>
              <w:rPr>
                <w:spacing w:val="-11"/>
                <w:sz w:val="28"/>
              </w:rPr>
              <w:t xml:space="preserve"> </w:t>
            </w:r>
            <w:r>
              <w:rPr>
                <w:spacing w:val="-2"/>
                <w:sz w:val="28"/>
              </w:rPr>
              <w:t>записки;</w:t>
            </w:r>
          </w:p>
          <w:p w:rsidR="008573F0" w:rsidRDefault="00D4456B">
            <w:pPr>
              <w:pStyle w:val="TableParagraph"/>
              <w:numPr>
                <w:ilvl w:val="0"/>
                <w:numId w:val="57"/>
              </w:numPr>
              <w:tabs>
                <w:tab w:val="left" w:pos="595"/>
              </w:tabs>
              <w:ind w:left="594" w:hanging="164"/>
            </w:pPr>
            <w:r>
              <w:rPr>
                <w:sz w:val="28"/>
              </w:rPr>
              <w:t>Родительские</w:t>
            </w:r>
            <w:r>
              <w:rPr>
                <w:spacing w:val="-8"/>
                <w:sz w:val="28"/>
              </w:rPr>
              <w:t xml:space="preserve"> </w:t>
            </w:r>
            <w:r>
              <w:rPr>
                <w:spacing w:val="-2"/>
                <w:sz w:val="28"/>
              </w:rPr>
              <w:t>собрания;</w:t>
            </w:r>
          </w:p>
          <w:p w:rsidR="008573F0" w:rsidRDefault="00D4456B">
            <w:pPr>
              <w:pStyle w:val="TableParagraph"/>
              <w:numPr>
                <w:ilvl w:val="0"/>
                <w:numId w:val="57"/>
              </w:numPr>
              <w:tabs>
                <w:tab w:val="left" w:pos="595"/>
              </w:tabs>
              <w:spacing w:line="322" w:lineRule="exact"/>
              <w:ind w:left="594" w:hanging="164"/>
              <w:rPr>
                <w:sz w:val="28"/>
              </w:rPr>
            </w:pPr>
            <w:r>
              <w:rPr>
                <w:sz w:val="28"/>
              </w:rPr>
              <w:t>Сайт</w:t>
            </w:r>
          </w:p>
          <w:p w:rsidR="008573F0" w:rsidRDefault="00D4456B">
            <w:pPr>
              <w:pStyle w:val="TableParagraph"/>
              <w:numPr>
                <w:ilvl w:val="0"/>
                <w:numId w:val="57"/>
              </w:numPr>
              <w:tabs>
                <w:tab w:val="left" w:pos="595"/>
              </w:tabs>
              <w:spacing w:line="322" w:lineRule="exact"/>
              <w:ind w:left="594" w:hanging="164"/>
              <w:rPr>
                <w:spacing w:val="-2"/>
                <w:sz w:val="28"/>
              </w:rPr>
            </w:pPr>
            <w:r>
              <w:rPr>
                <w:spacing w:val="-2"/>
                <w:sz w:val="28"/>
              </w:rPr>
              <w:t>Объявления;</w:t>
            </w:r>
          </w:p>
          <w:p w:rsidR="008573F0" w:rsidRDefault="00D4456B">
            <w:pPr>
              <w:pStyle w:val="TableParagraph"/>
              <w:numPr>
                <w:ilvl w:val="0"/>
                <w:numId w:val="57"/>
              </w:numPr>
              <w:tabs>
                <w:tab w:val="left" w:pos="595"/>
              </w:tabs>
              <w:spacing w:line="301" w:lineRule="exact"/>
              <w:ind w:left="594" w:hanging="164"/>
              <w:rPr>
                <w:spacing w:val="-2"/>
                <w:sz w:val="28"/>
              </w:rPr>
            </w:pPr>
            <w:r>
              <w:rPr>
                <w:spacing w:val="-2"/>
                <w:sz w:val="28"/>
              </w:rPr>
              <w:t>Памятки</w:t>
            </w:r>
          </w:p>
        </w:tc>
      </w:tr>
      <w:tr w:rsidR="008573F0">
        <w:trPr>
          <w:trHeight w:val="6763"/>
        </w:trPr>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rPr>
                <w:i/>
                <w:spacing w:val="-2"/>
                <w:sz w:val="28"/>
              </w:rPr>
            </w:pPr>
            <w:r>
              <w:rPr>
                <w:i/>
                <w:spacing w:val="-2"/>
                <w:sz w:val="28"/>
              </w:rPr>
              <w:t>Консультирование</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5"/>
              <w:rPr>
                <w:spacing w:val="-2"/>
                <w:sz w:val="28"/>
              </w:rPr>
            </w:pPr>
            <w:r>
              <w:rPr>
                <w:spacing w:val="-2"/>
                <w:sz w:val="28"/>
              </w:rPr>
              <w:t>Совместное</w:t>
            </w:r>
          </w:p>
          <w:p w:rsidR="008573F0" w:rsidRDefault="00D4456B">
            <w:pPr>
              <w:pStyle w:val="TableParagraph"/>
              <w:tabs>
                <w:tab w:val="left" w:pos="1462"/>
                <w:tab w:val="left" w:pos="2405"/>
              </w:tabs>
              <w:spacing w:before="2"/>
              <w:ind w:left="105" w:right="95"/>
            </w:pPr>
            <w:r>
              <w:rPr>
                <w:spacing w:val="-2"/>
                <w:sz w:val="28"/>
              </w:rPr>
              <w:t>решение</w:t>
            </w:r>
            <w:r>
              <w:rPr>
                <w:sz w:val="28"/>
              </w:rPr>
              <w:tab/>
            </w:r>
            <w:r>
              <w:rPr>
                <w:spacing w:val="-2"/>
                <w:sz w:val="28"/>
              </w:rPr>
              <w:t xml:space="preserve">проблем, </w:t>
            </w:r>
            <w:r>
              <w:rPr>
                <w:spacing w:val="-2"/>
                <w:sz w:val="28"/>
              </w:rPr>
              <w:t>возникших</w:t>
            </w:r>
            <w:r>
              <w:rPr>
                <w:sz w:val="28"/>
              </w:rPr>
              <w:tab/>
            </w:r>
            <w:r>
              <w:rPr>
                <w:sz w:val="28"/>
              </w:rPr>
              <w:tab/>
            </w:r>
            <w:r>
              <w:rPr>
                <w:spacing w:val="-10"/>
                <w:sz w:val="28"/>
              </w:rPr>
              <w:t>у</w:t>
            </w:r>
          </w:p>
          <w:p w:rsidR="008573F0" w:rsidRDefault="00D4456B">
            <w:pPr>
              <w:pStyle w:val="TableParagraph"/>
              <w:tabs>
                <w:tab w:val="left" w:pos="2422"/>
              </w:tabs>
              <w:ind w:left="105" w:right="96"/>
            </w:pPr>
            <w:r>
              <w:rPr>
                <w:spacing w:val="-2"/>
                <w:sz w:val="28"/>
              </w:rPr>
              <w:t>родителей</w:t>
            </w:r>
            <w:r>
              <w:rPr>
                <w:sz w:val="28"/>
              </w:rPr>
              <w:tab/>
            </w:r>
            <w:r>
              <w:rPr>
                <w:spacing w:val="-10"/>
                <w:sz w:val="28"/>
              </w:rPr>
              <w:t xml:space="preserve">с </w:t>
            </w:r>
            <w:r>
              <w:rPr>
                <w:spacing w:val="-2"/>
                <w:sz w:val="28"/>
              </w:rPr>
              <w:t>помощью</w:t>
            </w:r>
          </w:p>
          <w:p w:rsidR="008573F0" w:rsidRDefault="00D4456B">
            <w:pPr>
              <w:pStyle w:val="TableParagraph"/>
              <w:ind w:left="105" w:right="95"/>
              <w:rPr>
                <w:spacing w:val="-2"/>
                <w:sz w:val="28"/>
              </w:rPr>
            </w:pPr>
            <w:r>
              <w:rPr>
                <w:spacing w:val="-2"/>
                <w:sz w:val="28"/>
              </w:rPr>
              <w:t>привлечения педагогов,</w:t>
            </w:r>
          </w:p>
          <w:p w:rsidR="008573F0" w:rsidRDefault="00D4456B">
            <w:pPr>
              <w:pStyle w:val="TableParagraph"/>
              <w:ind w:left="105" w:right="95"/>
              <w:rPr>
                <w:spacing w:val="-2"/>
                <w:sz w:val="28"/>
              </w:rPr>
            </w:pPr>
            <w:r>
              <w:rPr>
                <w:spacing w:val="-2"/>
                <w:sz w:val="28"/>
              </w:rPr>
              <w:t>специалистов Оказание</w:t>
            </w:r>
          </w:p>
          <w:p w:rsidR="008573F0" w:rsidRDefault="00D4456B">
            <w:pPr>
              <w:pStyle w:val="TableParagraph"/>
              <w:tabs>
                <w:tab w:val="left" w:pos="2395"/>
              </w:tabs>
              <w:ind w:left="105" w:right="97"/>
            </w:pPr>
            <w:r>
              <w:rPr>
                <w:spacing w:val="-2"/>
                <w:sz w:val="28"/>
              </w:rPr>
              <w:t>квалифицированной консультативной</w:t>
            </w:r>
            <w:r>
              <w:rPr>
                <w:sz w:val="28"/>
              </w:rPr>
              <w:tab/>
            </w:r>
            <w:r>
              <w:rPr>
                <w:spacing w:val="-10"/>
                <w:sz w:val="28"/>
              </w:rPr>
              <w:t xml:space="preserve">и </w:t>
            </w:r>
            <w:r>
              <w:rPr>
                <w:spacing w:val="-2"/>
                <w:sz w:val="28"/>
              </w:rPr>
              <w:t xml:space="preserve">практической </w:t>
            </w:r>
            <w:r>
              <w:rPr>
                <w:sz w:val="28"/>
              </w:rPr>
              <w:t>помощи родителям:</w:t>
            </w:r>
          </w:p>
          <w:p w:rsidR="008573F0" w:rsidRDefault="00D4456B">
            <w:pPr>
              <w:pStyle w:val="TableParagraph"/>
              <w:numPr>
                <w:ilvl w:val="0"/>
                <w:numId w:val="58"/>
              </w:numPr>
              <w:tabs>
                <w:tab w:val="left" w:pos="619"/>
              </w:tabs>
              <w:ind w:right="95" w:firstLine="69"/>
              <w:jc w:val="both"/>
            </w:pPr>
            <w:r>
              <w:rPr>
                <w:sz w:val="28"/>
              </w:rPr>
              <w:t xml:space="preserve">по уходу за </w:t>
            </w:r>
            <w:r>
              <w:rPr>
                <w:spacing w:val="-2"/>
                <w:sz w:val="28"/>
              </w:rPr>
              <w:t>ребенком,</w:t>
            </w:r>
          </w:p>
          <w:p w:rsidR="008573F0" w:rsidRDefault="00D4456B">
            <w:pPr>
              <w:pStyle w:val="TableParagraph"/>
              <w:numPr>
                <w:ilvl w:val="0"/>
                <w:numId w:val="58"/>
              </w:numPr>
              <w:tabs>
                <w:tab w:val="left" w:pos="367"/>
              </w:tabs>
              <w:ind w:right="97" w:firstLine="0"/>
              <w:jc w:val="both"/>
            </w:pPr>
            <w:r>
              <w:rPr>
                <w:sz w:val="28"/>
              </w:rPr>
              <w:t xml:space="preserve">сотрудничестве в период адаптации к </w:t>
            </w:r>
            <w:r>
              <w:rPr>
                <w:spacing w:val="-4"/>
                <w:sz w:val="28"/>
              </w:rPr>
              <w:t>ДОУ,</w:t>
            </w:r>
          </w:p>
          <w:p w:rsidR="008573F0" w:rsidRDefault="00D4456B">
            <w:pPr>
              <w:pStyle w:val="TableParagraph"/>
              <w:numPr>
                <w:ilvl w:val="0"/>
                <w:numId w:val="58"/>
              </w:numPr>
              <w:tabs>
                <w:tab w:val="left" w:pos="575"/>
                <w:tab w:val="left" w:pos="576"/>
                <w:tab w:val="left" w:pos="1083"/>
                <w:tab w:val="left" w:pos="2395"/>
              </w:tabs>
              <w:ind w:right="93" w:firstLine="0"/>
            </w:pPr>
            <w:r>
              <w:rPr>
                <w:spacing w:val="-10"/>
                <w:sz w:val="28"/>
              </w:rPr>
              <w:t>в</w:t>
            </w:r>
            <w:r>
              <w:rPr>
                <w:sz w:val="28"/>
              </w:rPr>
              <w:tab/>
            </w:r>
            <w:r>
              <w:rPr>
                <w:spacing w:val="-2"/>
                <w:sz w:val="28"/>
              </w:rPr>
              <w:t>воспитании, обучении</w:t>
            </w:r>
            <w:r>
              <w:rPr>
                <w:sz w:val="28"/>
              </w:rPr>
              <w:tab/>
            </w:r>
            <w:r>
              <w:rPr>
                <w:spacing w:val="-10"/>
                <w:sz w:val="28"/>
              </w:rPr>
              <w:t>и</w:t>
            </w:r>
          </w:p>
          <w:p w:rsidR="008573F0" w:rsidRDefault="00D4456B">
            <w:pPr>
              <w:pStyle w:val="TableParagraph"/>
              <w:spacing w:before="1" w:line="301" w:lineRule="exact"/>
              <w:ind w:left="105"/>
            </w:pPr>
            <w:r>
              <w:rPr>
                <w:sz w:val="28"/>
              </w:rPr>
              <w:t>развитии</w:t>
            </w:r>
            <w:r>
              <w:rPr>
                <w:spacing w:val="-7"/>
                <w:sz w:val="28"/>
              </w:rPr>
              <w:t xml:space="preserve"> </w:t>
            </w:r>
            <w:r>
              <w:rPr>
                <w:spacing w:val="-2"/>
                <w:sz w:val="28"/>
              </w:rPr>
              <w:t>ребенка.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tabs>
                <w:tab w:val="left" w:pos="2415"/>
              </w:tabs>
              <w:ind w:right="97" w:firstLine="324"/>
              <w:jc w:val="both"/>
            </w:pPr>
            <w:r>
              <w:rPr>
                <w:sz w:val="28"/>
              </w:rPr>
              <w:t xml:space="preserve">Консультации по различным </w:t>
            </w:r>
            <w:r>
              <w:rPr>
                <w:spacing w:val="-2"/>
                <w:sz w:val="28"/>
              </w:rPr>
              <w:t>вопросам</w:t>
            </w:r>
            <w:r>
              <w:rPr>
                <w:sz w:val="28"/>
              </w:rPr>
              <w:tab/>
            </w:r>
            <w:r>
              <w:rPr>
                <w:spacing w:val="-2"/>
                <w:sz w:val="28"/>
              </w:rPr>
              <w:t xml:space="preserve">(индивидуальное, </w:t>
            </w:r>
            <w:r>
              <w:rPr>
                <w:sz w:val="28"/>
              </w:rPr>
              <w:t>семейное, очное)</w:t>
            </w:r>
          </w:p>
          <w:p w:rsidR="008573F0" w:rsidRDefault="008573F0">
            <w:pPr>
              <w:pStyle w:val="TableParagraph"/>
              <w:ind w:left="0"/>
              <w:rPr>
                <w:sz w:val="30"/>
              </w:rPr>
            </w:pPr>
          </w:p>
          <w:p w:rsidR="008573F0" w:rsidRDefault="008573F0">
            <w:pPr>
              <w:pStyle w:val="TableParagraph"/>
              <w:ind w:left="0"/>
              <w:rPr>
                <w:sz w:val="30"/>
              </w:rPr>
            </w:pPr>
          </w:p>
          <w:p w:rsidR="008573F0" w:rsidRDefault="008573F0">
            <w:pPr>
              <w:pStyle w:val="TableParagraph"/>
              <w:ind w:left="0"/>
              <w:rPr>
                <w:sz w:val="30"/>
              </w:rPr>
            </w:pPr>
          </w:p>
          <w:p w:rsidR="008573F0" w:rsidRDefault="008573F0">
            <w:pPr>
              <w:pStyle w:val="TableParagraph"/>
              <w:ind w:left="0"/>
              <w:rPr>
                <w:sz w:val="30"/>
              </w:rPr>
            </w:pPr>
          </w:p>
          <w:p w:rsidR="008573F0" w:rsidRDefault="00D4456B">
            <w:pPr>
              <w:pStyle w:val="TableParagraph"/>
              <w:tabs>
                <w:tab w:val="left" w:pos="2673"/>
              </w:tabs>
              <w:spacing w:before="232"/>
              <w:ind w:right="96" w:firstLine="324"/>
              <w:jc w:val="both"/>
            </w:pPr>
            <w:r>
              <w:rPr>
                <w:spacing w:val="-2"/>
                <w:sz w:val="28"/>
              </w:rPr>
              <w:t>Оказывать</w:t>
            </w:r>
            <w:r>
              <w:rPr>
                <w:sz w:val="28"/>
              </w:rPr>
              <w:tab/>
            </w:r>
            <w:r>
              <w:rPr>
                <w:spacing w:val="-2"/>
                <w:sz w:val="28"/>
              </w:rPr>
              <w:t xml:space="preserve">своевременную </w:t>
            </w:r>
            <w:r>
              <w:rPr>
                <w:sz w:val="28"/>
              </w:rPr>
              <w:t>помощь в вопросах воспитания дошкольников, решения проблем.</w:t>
            </w:r>
          </w:p>
        </w:tc>
      </w:tr>
      <w:tr w:rsidR="008573F0">
        <w:trPr>
          <w:trHeight w:val="2896"/>
        </w:trPr>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rPr>
                <w:spacing w:val="-2"/>
                <w:sz w:val="28"/>
              </w:rPr>
            </w:pPr>
            <w:r>
              <w:rPr>
                <w:spacing w:val="-2"/>
                <w:sz w:val="28"/>
              </w:rPr>
              <w:t>«Родительский совет»</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5" w:right="201"/>
              <w:rPr>
                <w:spacing w:val="-2"/>
                <w:sz w:val="28"/>
              </w:rPr>
            </w:pPr>
            <w:r>
              <w:rPr>
                <w:spacing w:val="-2"/>
                <w:sz w:val="28"/>
              </w:rPr>
              <w:t>Создание родителям воспитанников</w:t>
            </w:r>
          </w:p>
          <w:p w:rsidR="008573F0" w:rsidRDefault="00D4456B">
            <w:pPr>
              <w:pStyle w:val="TableParagraph"/>
              <w:tabs>
                <w:tab w:val="left" w:pos="2134"/>
              </w:tabs>
              <w:ind w:left="105" w:right="96"/>
            </w:pPr>
            <w:r>
              <w:rPr>
                <w:spacing w:val="-2"/>
                <w:sz w:val="28"/>
              </w:rPr>
              <w:t>условий</w:t>
            </w:r>
            <w:r>
              <w:rPr>
                <w:sz w:val="28"/>
              </w:rPr>
              <w:tab/>
            </w:r>
            <w:r>
              <w:rPr>
                <w:spacing w:val="-4"/>
                <w:sz w:val="28"/>
              </w:rPr>
              <w:t xml:space="preserve">для </w:t>
            </w:r>
            <w:r>
              <w:rPr>
                <w:spacing w:val="-2"/>
                <w:sz w:val="28"/>
              </w:rPr>
              <w:t>партнерского</w:t>
            </w:r>
          </w:p>
          <w:p w:rsidR="008573F0" w:rsidRDefault="00D4456B">
            <w:pPr>
              <w:pStyle w:val="TableParagraph"/>
              <w:tabs>
                <w:tab w:val="left" w:pos="1349"/>
                <w:tab w:val="left" w:pos="1791"/>
              </w:tabs>
              <w:ind w:left="105" w:right="97"/>
            </w:pPr>
            <w:r>
              <w:rPr>
                <w:spacing w:val="-2"/>
                <w:sz w:val="28"/>
              </w:rPr>
              <w:t>участия</w:t>
            </w:r>
            <w:r>
              <w:rPr>
                <w:sz w:val="28"/>
              </w:rPr>
              <w:tab/>
            </w:r>
            <w:r>
              <w:rPr>
                <w:spacing w:val="-10"/>
                <w:sz w:val="28"/>
              </w:rPr>
              <w:t>в</w:t>
            </w:r>
            <w:r>
              <w:rPr>
                <w:sz w:val="28"/>
              </w:rPr>
              <w:tab/>
            </w:r>
            <w:r>
              <w:rPr>
                <w:spacing w:val="-4"/>
                <w:sz w:val="28"/>
              </w:rPr>
              <w:t xml:space="preserve">жизни </w:t>
            </w:r>
            <w:r>
              <w:rPr>
                <w:spacing w:val="-4"/>
                <w:sz w:val="28"/>
              </w:rPr>
              <w:t>ДОО;</w:t>
            </w:r>
          </w:p>
          <w:p w:rsidR="008573F0" w:rsidRDefault="00D4456B">
            <w:pPr>
              <w:tabs>
                <w:tab w:val="left" w:pos="1793"/>
                <w:tab w:val="left" w:pos="1905"/>
                <w:tab w:val="left" w:pos="2411"/>
              </w:tabs>
              <w:ind w:left="105" w:right="96"/>
            </w:pPr>
            <w:r>
              <w:rPr>
                <w:spacing w:val="-2"/>
                <w:sz w:val="28"/>
              </w:rPr>
              <w:t>Поддержка родительской инициативы</w:t>
            </w:r>
            <w:r>
              <w:rPr>
                <w:sz w:val="28"/>
              </w:rPr>
              <w:tab/>
            </w:r>
            <w:r>
              <w:rPr>
                <w:sz w:val="28"/>
              </w:rPr>
              <w:tab/>
            </w:r>
            <w:r>
              <w:rPr>
                <w:spacing w:val="-4"/>
                <w:sz w:val="28"/>
              </w:rPr>
              <w:t xml:space="preserve">через </w:t>
            </w:r>
            <w:r>
              <w:rPr>
                <w:spacing w:val="-2"/>
                <w:sz w:val="28"/>
              </w:rPr>
              <w:t xml:space="preserve">непосредственное </w:t>
            </w:r>
            <w:r>
              <w:rPr>
                <w:spacing w:val="-2"/>
                <w:sz w:val="28"/>
              </w:rPr>
              <w:lastRenderedPageBreak/>
              <w:t>вовлечение</w:t>
            </w:r>
            <w:r>
              <w:rPr>
                <w:sz w:val="28"/>
              </w:rPr>
              <w:tab/>
            </w:r>
            <w:r>
              <w:rPr>
                <w:spacing w:val="-6"/>
                <w:sz w:val="28"/>
              </w:rPr>
              <w:t>их</w:t>
            </w:r>
            <w:r>
              <w:rPr>
                <w:sz w:val="28"/>
              </w:rPr>
              <w:tab/>
            </w:r>
            <w:r>
              <w:rPr>
                <w:spacing w:val="-10"/>
                <w:sz w:val="28"/>
              </w:rPr>
              <w:t xml:space="preserve">в </w:t>
            </w:r>
            <w:r>
              <w:rPr>
                <w:spacing w:val="-2"/>
                <w:sz w:val="28"/>
              </w:rPr>
              <w:t>образовательную</w:t>
            </w:r>
          </w:p>
          <w:p w:rsidR="008573F0" w:rsidRDefault="00D4456B">
            <w:pPr>
              <w:spacing w:before="1"/>
              <w:ind w:left="105" w:right="886"/>
              <w:jc w:val="both"/>
              <w:rPr>
                <w:spacing w:val="-2"/>
                <w:sz w:val="28"/>
              </w:rPr>
            </w:pPr>
            <w:r>
              <w:rPr>
                <w:spacing w:val="-2"/>
                <w:sz w:val="28"/>
              </w:rPr>
              <w:t>деятельность; Определение направлений</w:t>
            </w:r>
          </w:p>
          <w:p w:rsidR="008573F0" w:rsidRDefault="00D4456B">
            <w:pPr>
              <w:tabs>
                <w:tab w:val="left" w:pos="2283"/>
              </w:tabs>
              <w:ind w:left="105" w:right="95"/>
              <w:jc w:val="both"/>
            </w:pPr>
            <w:r>
              <w:rPr>
                <w:spacing w:val="-2"/>
                <w:sz w:val="28"/>
              </w:rPr>
              <w:t>перехода</w:t>
            </w:r>
            <w:r>
              <w:rPr>
                <w:sz w:val="28"/>
              </w:rPr>
              <w:tab/>
            </w:r>
            <w:r>
              <w:rPr>
                <w:spacing w:val="-6"/>
                <w:sz w:val="28"/>
              </w:rPr>
              <w:t xml:space="preserve">от </w:t>
            </w:r>
            <w:r>
              <w:rPr>
                <w:sz w:val="28"/>
              </w:rPr>
              <w:t xml:space="preserve">наставничества к </w:t>
            </w:r>
            <w:r>
              <w:rPr>
                <w:spacing w:val="-2"/>
                <w:sz w:val="28"/>
              </w:rPr>
              <w:t>равноправному</w:t>
            </w:r>
          </w:p>
          <w:p w:rsidR="008573F0" w:rsidRDefault="00D4456B">
            <w:pPr>
              <w:pStyle w:val="TableParagraph"/>
              <w:spacing w:line="322" w:lineRule="exact"/>
              <w:ind w:left="105" w:right="95"/>
              <w:rPr>
                <w:spacing w:val="-2"/>
                <w:sz w:val="28"/>
              </w:rPr>
            </w:pPr>
            <w:r>
              <w:rPr>
                <w:spacing w:val="-2"/>
                <w:sz w:val="28"/>
              </w:rPr>
              <w:t>сотрудничеству</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22" w:lineRule="exact"/>
            </w:pPr>
            <w:r>
              <w:rPr>
                <w:spacing w:val="-2"/>
                <w:sz w:val="28"/>
              </w:rPr>
              <w:lastRenderedPageBreak/>
              <w:t>-выявить</w:t>
            </w:r>
            <w:r>
              <w:rPr>
                <w:spacing w:val="-10"/>
                <w:sz w:val="28"/>
              </w:rPr>
              <w:t xml:space="preserve"> </w:t>
            </w:r>
            <w:r>
              <w:rPr>
                <w:spacing w:val="-2"/>
                <w:sz w:val="28"/>
              </w:rPr>
              <w:t>многообразие</w:t>
            </w:r>
            <w:r>
              <w:rPr>
                <w:spacing w:val="-7"/>
                <w:sz w:val="28"/>
              </w:rPr>
              <w:t xml:space="preserve"> </w:t>
            </w:r>
            <w:r>
              <w:rPr>
                <w:spacing w:val="-2"/>
                <w:sz w:val="28"/>
              </w:rPr>
              <w:t>точек</w:t>
            </w:r>
            <w:r>
              <w:rPr>
                <w:spacing w:val="-6"/>
                <w:sz w:val="28"/>
              </w:rPr>
              <w:t xml:space="preserve"> </w:t>
            </w:r>
            <w:r>
              <w:rPr>
                <w:spacing w:val="-2"/>
                <w:sz w:val="28"/>
              </w:rPr>
              <w:t>зрения;</w:t>
            </w:r>
          </w:p>
          <w:p w:rsidR="008573F0" w:rsidRDefault="00D4456B">
            <w:pPr>
              <w:pStyle w:val="TableParagraph"/>
              <w:tabs>
                <w:tab w:val="left" w:pos="1891"/>
                <w:tab w:val="left" w:pos="2395"/>
                <w:tab w:val="left" w:pos="3798"/>
              </w:tabs>
              <w:ind w:right="100"/>
            </w:pPr>
            <w:r>
              <w:rPr>
                <w:spacing w:val="-2"/>
                <w:sz w:val="28"/>
              </w:rPr>
              <w:t>-обратиться</w:t>
            </w:r>
            <w:r>
              <w:rPr>
                <w:sz w:val="28"/>
              </w:rPr>
              <w:tab/>
            </w:r>
            <w:r>
              <w:rPr>
                <w:spacing w:val="-10"/>
                <w:sz w:val="28"/>
              </w:rPr>
              <w:t>к</w:t>
            </w:r>
            <w:r>
              <w:rPr>
                <w:sz w:val="28"/>
              </w:rPr>
              <w:tab/>
            </w:r>
            <w:r>
              <w:rPr>
                <w:spacing w:val="-2"/>
                <w:sz w:val="28"/>
              </w:rPr>
              <w:t>личному</w:t>
            </w:r>
            <w:r>
              <w:rPr>
                <w:sz w:val="28"/>
              </w:rPr>
              <w:tab/>
            </w:r>
            <w:r>
              <w:rPr>
                <w:spacing w:val="-4"/>
                <w:sz w:val="28"/>
              </w:rPr>
              <w:t xml:space="preserve">опыту </w:t>
            </w:r>
            <w:r>
              <w:rPr>
                <w:spacing w:val="-2"/>
                <w:sz w:val="28"/>
              </w:rPr>
              <w:t>участников;</w:t>
            </w:r>
          </w:p>
          <w:p w:rsidR="008573F0" w:rsidRDefault="00D4456B">
            <w:pPr>
              <w:pStyle w:val="TableParagraph"/>
              <w:spacing w:line="321" w:lineRule="exact"/>
            </w:pPr>
            <w:r>
              <w:rPr>
                <w:sz w:val="28"/>
              </w:rPr>
              <w:t>-поддержать</w:t>
            </w:r>
            <w:r>
              <w:rPr>
                <w:spacing w:val="-8"/>
                <w:sz w:val="28"/>
              </w:rPr>
              <w:t xml:space="preserve"> </w:t>
            </w:r>
            <w:r>
              <w:rPr>
                <w:sz w:val="28"/>
              </w:rPr>
              <w:t>активность</w:t>
            </w:r>
            <w:r>
              <w:rPr>
                <w:spacing w:val="-8"/>
                <w:sz w:val="28"/>
              </w:rPr>
              <w:t xml:space="preserve"> </w:t>
            </w:r>
            <w:r>
              <w:rPr>
                <w:spacing w:val="-2"/>
                <w:sz w:val="28"/>
              </w:rPr>
              <w:t>участников;</w:t>
            </w:r>
          </w:p>
          <w:p w:rsidR="008573F0" w:rsidRDefault="00D4456B">
            <w:pPr>
              <w:pStyle w:val="TableParagraph"/>
              <w:spacing w:before="2" w:line="322" w:lineRule="exact"/>
            </w:pPr>
            <w:r>
              <w:rPr>
                <w:sz w:val="28"/>
              </w:rPr>
              <w:t>-соединить</w:t>
            </w:r>
            <w:r>
              <w:rPr>
                <w:spacing w:val="-5"/>
                <w:sz w:val="28"/>
              </w:rPr>
              <w:t xml:space="preserve"> </w:t>
            </w:r>
            <w:r>
              <w:rPr>
                <w:sz w:val="28"/>
              </w:rPr>
              <w:t>теорию</w:t>
            </w:r>
            <w:r>
              <w:rPr>
                <w:spacing w:val="-6"/>
                <w:sz w:val="28"/>
              </w:rPr>
              <w:t xml:space="preserve"> </w:t>
            </w:r>
            <w:r>
              <w:rPr>
                <w:sz w:val="28"/>
              </w:rPr>
              <w:t>и</w:t>
            </w:r>
            <w:r>
              <w:rPr>
                <w:spacing w:val="-3"/>
                <w:sz w:val="28"/>
              </w:rPr>
              <w:t xml:space="preserve"> </w:t>
            </w:r>
            <w:r>
              <w:rPr>
                <w:spacing w:val="-2"/>
                <w:sz w:val="28"/>
              </w:rPr>
              <w:t>практику;</w:t>
            </w:r>
          </w:p>
          <w:p w:rsidR="008573F0" w:rsidRDefault="00D4456B">
            <w:pPr>
              <w:pStyle w:val="TableParagraph"/>
            </w:pPr>
            <w:r>
              <w:rPr>
                <w:sz w:val="28"/>
              </w:rPr>
              <w:t>-обменяться</w:t>
            </w:r>
            <w:r>
              <w:rPr>
                <w:spacing w:val="-7"/>
                <w:sz w:val="28"/>
              </w:rPr>
              <w:t xml:space="preserve"> </w:t>
            </w:r>
            <w:r>
              <w:rPr>
                <w:sz w:val="28"/>
              </w:rPr>
              <w:t>опытом</w:t>
            </w:r>
            <w:r>
              <w:rPr>
                <w:spacing w:val="-7"/>
                <w:sz w:val="28"/>
              </w:rPr>
              <w:t xml:space="preserve"> </w:t>
            </w:r>
            <w:r>
              <w:rPr>
                <w:spacing w:val="-2"/>
                <w:sz w:val="28"/>
              </w:rPr>
              <w:t>участников;</w:t>
            </w:r>
          </w:p>
        </w:tc>
      </w:tr>
    </w:tbl>
    <w:p w:rsidR="008573F0" w:rsidRDefault="00D4456B">
      <w:pPr>
        <w:spacing w:before="89"/>
        <w:ind w:left="397" w:right="108" w:firstLine="851"/>
        <w:jc w:val="both"/>
      </w:pPr>
      <w:r>
        <w:rPr>
          <w:sz w:val="28"/>
          <w:szCs w:val="28"/>
        </w:rPr>
        <w:t xml:space="preserve">Родители являются активными участниками жизни учреждения, проводимых праздников и развлечений. А также приняли участие в написании образовательной Программы и составлении перспективно-тематического </w:t>
      </w:r>
      <w:r>
        <w:rPr>
          <w:spacing w:val="-2"/>
          <w:sz w:val="28"/>
          <w:szCs w:val="28"/>
        </w:rPr>
        <w:t>планирования.</w:t>
      </w:r>
    </w:p>
    <w:p w:rsidR="008573F0" w:rsidRDefault="00D4456B">
      <w:pPr>
        <w:spacing w:before="1"/>
        <w:ind w:left="397" w:right="107" w:firstLine="851"/>
        <w:jc w:val="both"/>
        <w:rPr>
          <w:sz w:val="28"/>
          <w:szCs w:val="28"/>
        </w:rPr>
      </w:pPr>
      <w:r>
        <w:rPr>
          <w:sz w:val="28"/>
          <w:szCs w:val="28"/>
        </w:rPr>
        <w:t>Особенности взаимодействия педагогического к</w:t>
      </w:r>
      <w:r>
        <w:rPr>
          <w:sz w:val="28"/>
          <w:szCs w:val="28"/>
        </w:rPr>
        <w:t>оллектива с семьями воспитанников, позволило реализовать ряд проектов по усовершенствованию развивающей среды участков детского сада.</w:t>
      </w:r>
    </w:p>
    <w:p w:rsidR="008573F0" w:rsidRDefault="00D4456B">
      <w:pPr>
        <w:ind w:left="397" w:right="108" w:firstLine="851"/>
        <w:jc w:val="both"/>
      </w:pPr>
      <w:r>
        <w:rPr>
          <w:sz w:val="28"/>
          <w:szCs w:val="28"/>
        </w:rPr>
        <w:t>Проект «Развивающая предметно-пространственная среда в ДОУ», позволил</w:t>
      </w:r>
      <w:r>
        <w:rPr>
          <w:spacing w:val="-1"/>
          <w:sz w:val="28"/>
          <w:szCs w:val="28"/>
        </w:rPr>
        <w:t xml:space="preserve"> </w:t>
      </w:r>
      <w:r>
        <w:rPr>
          <w:sz w:val="28"/>
          <w:szCs w:val="28"/>
        </w:rPr>
        <w:t>заинтересовать</w:t>
      </w:r>
      <w:r>
        <w:rPr>
          <w:spacing w:val="-2"/>
          <w:sz w:val="28"/>
          <w:szCs w:val="28"/>
        </w:rPr>
        <w:t xml:space="preserve"> </w:t>
      </w:r>
      <w:r>
        <w:rPr>
          <w:sz w:val="28"/>
          <w:szCs w:val="28"/>
        </w:rPr>
        <w:t>родителей групп и вовлечь</w:t>
      </w:r>
      <w:r>
        <w:rPr>
          <w:spacing w:val="-1"/>
          <w:sz w:val="28"/>
          <w:szCs w:val="28"/>
        </w:rPr>
        <w:t xml:space="preserve"> </w:t>
      </w:r>
      <w:r>
        <w:rPr>
          <w:sz w:val="28"/>
          <w:szCs w:val="28"/>
        </w:rPr>
        <w:t>их в</w:t>
      </w:r>
      <w:r>
        <w:rPr>
          <w:spacing w:val="-1"/>
          <w:sz w:val="28"/>
          <w:szCs w:val="28"/>
        </w:rPr>
        <w:t xml:space="preserve"> </w:t>
      </w:r>
      <w:r>
        <w:rPr>
          <w:sz w:val="28"/>
          <w:szCs w:val="28"/>
        </w:rPr>
        <w:t>участи</w:t>
      </w:r>
      <w:r>
        <w:rPr>
          <w:sz w:val="28"/>
          <w:szCs w:val="28"/>
        </w:rPr>
        <w:t>е. Так, благодаря помощи родителей, на наших прогулочных участках появились:</w:t>
      </w:r>
    </w:p>
    <w:p w:rsidR="008573F0" w:rsidRDefault="00D4456B">
      <w:pPr>
        <w:numPr>
          <w:ilvl w:val="0"/>
          <w:numId w:val="53"/>
        </w:numPr>
        <w:tabs>
          <w:tab w:val="left" w:pos="1000"/>
        </w:tabs>
        <w:spacing w:before="1"/>
        <w:ind w:right="117" w:firstLine="427"/>
      </w:pPr>
      <w:r>
        <w:rPr>
          <w:sz w:val="28"/>
        </w:rPr>
        <w:t xml:space="preserve">дорожки «здоровья», изготовленные из природного материала и подручных </w:t>
      </w:r>
      <w:r>
        <w:rPr>
          <w:spacing w:val="-2"/>
          <w:sz w:val="28"/>
        </w:rPr>
        <w:t>средств;</w:t>
      </w:r>
    </w:p>
    <w:p w:rsidR="008573F0" w:rsidRDefault="00D4456B">
      <w:pPr>
        <w:numPr>
          <w:ilvl w:val="0"/>
          <w:numId w:val="53"/>
        </w:numPr>
        <w:tabs>
          <w:tab w:val="left" w:pos="988"/>
        </w:tabs>
        <w:spacing w:line="321" w:lineRule="exact"/>
        <w:ind w:left="987"/>
      </w:pPr>
      <w:r>
        <w:rPr>
          <w:sz w:val="28"/>
        </w:rPr>
        <w:t>в</w:t>
      </w:r>
      <w:r>
        <w:rPr>
          <w:spacing w:val="-8"/>
          <w:sz w:val="28"/>
        </w:rPr>
        <w:t xml:space="preserve"> </w:t>
      </w:r>
      <w:r>
        <w:rPr>
          <w:sz w:val="28"/>
        </w:rPr>
        <w:t>форме</w:t>
      </w:r>
      <w:r>
        <w:rPr>
          <w:spacing w:val="-3"/>
          <w:sz w:val="28"/>
        </w:rPr>
        <w:t xml:space="preserve"> </w:t>
      </w:r>
      <w:r>
        <w:rPr>
          <w:sz w:val="28"/>
        </w:rPr>
        <w:t>больших</w:t>
      </w:r>
      <w:r>
        <w:rPr>
          <w:spacing w:val="-6"/>
          <w:sz w:val="28"/>
        </w:rPr>
        <w:t xml:space="preserve"> </w:t>
      </w:r>
      <w:r>
        <w:rPr>
          <w:sz w:val="28"/>
        </w:rPr>
        <w:t>цветов</w:t>
      </w:r>
      <w:r>
        <w:rPr>
          <w:spacing w:val="-6"/>
          <w:sz w:val="28"/>
        </w:rPr>
        <w:t xml:space="preserve"> </w:t>
      </w:r>
      <w:r>
        <w:rPr>
          <w:sz w:val="28"/>
        </w:rPr>
        <w:t>доски</w:t>
      </w:r>
      <w:r>
        <w:rPr>
          <w:spacing w:val="-6"/>
          <w:sz w:val="28"/>
        </w:rPr>
        <w:t xml:space="preserve"> </w:t>
      </w:r>
      <w:r>
        <w:rPr>
          <w:sz w:val="28"/>
        </w:rPr>
        <w:t>для</w:t>
      </w:r>
      <w:r>
        <w:rPr>
          <w:spacing w:val="-6"/>
          <w:sz w:val="28"/>
        </w:rPr>
        <w:t xml:space="preserve"> </w:t>
      </w:r>
      <w:r>
        <w:rPr>
          <w:sz w:val="28"/>
        </w:rPr>
        <w:t>рисования,</w:t>
      </w:r>
      <w:r>
        <w:rPr>
          <w:spacing w:val="-6"/>
          <w:sz w:val="28"/>
        </w:rPr>
        <w:t xml:space="preserve"> </w:t>
      </w:r>
      <w:r>
        <w:rPr>
          <w:sz w:val="28"/>
        </w:rPr>
        <w:t>изготовленные</w:t>
      </w:r>
      <w:r>
        <w:rPr>
          <w:spacing w:val="-6"/>
          <w:sz w:val="28"/>
        </w:rPr>
        <w:t xml:space="preserve"> </w:t>
      </w:r>
      <w:r>
        <w:rPr>
          <w:sz w:val="28"/>
        </w:rPr>
        <w:t>из</w:t>
      </w:r>
      <w:r>
        <w:rPr>
          <w:spacing w:val="-4"/>
          <w:sz w:val="28"/>
        </w:rPr>
        <w:t xml:space="preserve"> </w:t>
      </w:r>
      <w:proofErr w:type="spellStart"/>
      <w:r>
        <w:rPr>
          <w:spacing w:val="-2"/>
          <w:sz w:val="28"/>
        </w:rPr>
        <w:t>оргалита</w:t>
      </w:r>
      <w:proofErr w:type="spellEnd"/>
      <w:r>
        <w:rPr>
          <w:spacing w:val="-2"/>
          <w:sz w:val="28"/>
        </w:rPr>
        <w:t>;</w:t>
      </w:r>
    </w:p>
    <w:p w:rsidR="008573F0" w:rsidRDefault="00D4456B">
      <w:pPr>
        <w:numPr>
          <w:ilvl w:val="0"/>
          <w:numId w:val="53"/>
        </w:numPr>
        <w:tabs>
          <w:tab w:val="left" w:pos="988"/>
        </w:tabs>
        <w:spacing w:line="322" w:lineRule="exact"/>
        <w:ind w:left="987"/>
      </w:pPr>
      <w:proofErr w:type="spellStart"/>
      <w:r>
        <w:rPr>
          <w:sz w:val="28"/>
        </w:rPr>
        <w:t>деревяная</w:t>
      </w:r>
      <w:proofErr w:type="spellEnd"/>
      <w:r>
        <w:rPr>
          <w:spacing w:val="-4"/>
          <w:sz w:val="28"/>
        </w:rPr>
        <w:t xml:space="preserve"> </w:t>
      </w:r>
      <w:r>
        <w:rPr>
          <w:sz w:val="28"/>
        </w:rPr>
        <w:t>горка</w:t>
      </w:r>
      <w:r>
        <w:rPr>
          <w:spacing w:val="-3"/>
          <w:sz w:val="28"/>
        </w:rPr>
        <w:t xml:space="preserve"> </w:t>
      </w:r>
      <w:r>
        <w:rPr>
          <w:sz w:val="28"/>
        </w:rPr>
        <w:t>с</w:t>
      </w:r>
      <w:r>
        <w:rPr>
          <w:spacing w:val="-6"/>
          <w:sz w:val="28"/>
        </w:rPr>
        <w:t xml:space="preserve"> </w:t>
      </w:r>
      <w:r>
        <w:rPr>
          <w:spacing w:val="-2"/>
          <w:sz w:val="28"/>
        </w:rPr>
        <w:t>песочницей;</w:t>
      </w:r>
    </w:p>
    <w:p w:rsidR="008573F0" w:rsidRDefault="00D4456B">
      <w:pPr>
        <w:numPr>
          <w:ilvl w:val="0"/>
          <w:numId w:val="53"/>
        </w:numPr>
        <w:tabs>
          <w:tab w:val="left" w:pos="988"/>
        </w:tabs>
        <w:ind w:left="987"/>
      </w:pPr>
      <w:proofErr w:type="spellStart"/>
      <w:r>
        <w:rPr>
          <w:sz w:val="28"/>
        </w:rPr>
        <w:t>деревяные</w:t>
      </w:r>
      <w:proofErr w:type="spellEnd"/>
      <w:r>
        <w:rPr>
          <w:spacing w:val="-5"/>
          <w:sz w:val="28"/>
        </w:rPr>
        <w:t xml:space="preserve"> </w:t>
      </w:r>
      <w:r>
        <w:rPr>
          <w:spacing w:val="-2"/>
          <w:sz w:val="28"/>
        </w:rPr>
        <w:t>качели;</w:t>
      </w:r>
    </w:p>
    <w:p w:rsidR="008573F0" w:rsidRDefault="00D4456B">
      <w:pPr>
        <w:numPr>
          <w:ilvl w:val="0"/>
          <w:numId w:val="53"/>
        </w:numPr>
        <w:tabs>
          <w:tab w:val="left" w:pos="988"/>
        </w:tabs>
        <w:spacing w:before="2" w:line="322" w:lineRule="exact"/>
        <w:ind w:left="987"/>
      </w:pPr>
      <w:r>
        <w:rPr>
          <w:sz w:val="28"/>
        </w:rPr>
        <w:t>домик</w:t>
      </w:r>
      <w:r>
        <w:rPr>
          <w:spacing w:val="-7"/>
          <w:sz w:val="28"/>
        </w:rPr>
        <w:t xml:space="preserve"> </w:t>
      </w:r>
      <w:r>
        <w:rPr>
          <w:sz w:val="28"/>
        </w:rPr>
        <w:t>для</w:t>
      </w:r>
      <w:r>
        <w:rPr>
          <w:spacing w:val="-2"/>
          <w:sz w:val="28"/>
        </w:rPr>
        <w:t xml:space="preserve"> </w:t>
      </w:r>
      <w:r>
        <w:rPr>
          <w:spacing w:val="-4"/>
          <w:sz w:val="28"/>
        </w:rPr>
        <w:t>игр;</w:t>
      </w:r>
    </w:p>
    <w:p w:rsidR="008573F0" w:rsidRDefault="00D4456B">
      <w:pPr>
        <w:numPr>
          <w:ilvl w:val="0"/>
          <w:numId w:val="53"/>
        </w:numPr>
        <w:tabs>
          <w:tab w:val="left" w:pos="988"/>
        </w:tabs>
        <w:ind w:left="987"/>
      </w:pPr>
      <w:r>
        <w:rPr>
          <w:sz w:val="28"/>
        </w:rPr>
        <w:t>оборудована</w:t>
      </w:r>
      <w:r>
        <w:rPr>
          <w:spacing w:val="-11"/>
          <w:sz w:val="28"/>
        </w:rPr>
        <w:t xml:space="preserve"> </w:t>
      </w:r>
      <w:r>
        <w:rPr>
          <w:spacing w:val="-2"/>
          <w:sz w:val="28"/>
        </w:rPr>
        <w:t>метеостанция.</w:t>
      </w:r>
    </w:p>
    <w:p w:rsidR="008573F0" w:rsidRDefault="00D4456B">
      <w:pPr>
        <w:ind w:left="397" w:right="118" w:firstLine="851"/>
        <w:jc w:val="both"/>
        <w:rPr>
          <w:sz w:val="28"/>
          <w:szCs w:val="28"/>
        </w:rPr>
      </w:pPr>
      <w:r>
        <w:rPr>
          <w:sz w:val="28"/>
          <w:szCs w:val="28"/>
        </w:rPr>
        <w:t>Для создания условий по организации прогулок в течение года регулярно вместе с родителями и детьми проводим субботники, строим снежную горку, лыжню, обновляем, ремонтируем и красим оборудование, о</w:t>
      </w:r>
      <w:r>
        <w:rPr>
          <w:sz w:val="28"/>
          <w:szCs w:val="28"/>
        </w:rPr>
        <w:t>формляем цветники.</w:t>
      </w:r>
    </w:p>
    <w:p w:rsidR="008573F0" w:rsidRDefault="00D4456B">
      <w:pPr>
        <w:ind w:left="397" w:right="118" w:firstLine="851"/>
        <w:jc w:val="both"/>
        <w:rPr>
          <w:sz w:val="28"/>
          <w:szCs w:val="28"/>
        </w:rPr>
      </w:pPr>
      <w:r>
        <w:rPr>
          <w:sz w:val="28"/>
          <w:szCs w:val="28"/>
        </w:rPr>
        <w:t xml:space="preserve">Для детей раннего возраста родителями были изготовлены настенные и настольные </w:t>
      </w:r>
      <w:proofErr w:type="spellStart"/>
      <w:r>
        <w:rPr>
          <w:sz w:val="28"/>
          <w:szCs w:val="28"/>
        </w:rPr>
        <w:t>бизиборды</w:t>
      </w:r>
      <w:proofErr w:type="spellEnd"/>
      <w:r>
        <w:rPr>
          <w:sz w:val="28"/>
          <w:szCs w:val="28"/>
        </w:rPr>
        <w:t>, разнообразные дидактические игры для сенсомоторного и познавательно-речевого развития.</w:t>
      </w:r>
    </w:p>
    <w:p w:rsidR="008573F0" w:rsidRDefault="00D4456B">
      <w:pPr>
        <w:ind w:left="397" w:right="107" w:firstLine="851"/>
        <w:jc w:val="both"/>
        <w:rPr>
          <w:sz w:val="28"/>
          <w:szCs w:val="28"/>
        </w:rPr>
      </w:pPr>
      <w:r>
        <w:rPr>
          <w:sz w:val="28"/>
          <w:szCs w:val="28"/>
        </w:rPr>
        <w:t>Созданные при участии родителей игры, пособия, оборудование с</w:t>
      </w:r>
      <w:r>
        <w:rPr>
          <w:sz w:val="28"/>
          <w:szCs w:val="28"/>
        </w:rPr>
        <w:t xml:space="preserve">пособствуют всестороннему развитию детей, позволяют совершенствовать двигательные умения и навыки, речевые и интеллектуальные способности. Тем самым, создаются необходимые условия для организации развивающей предметно-пространственной среды в соответствии </w:t>
      </w:r>
      <w:r>
        <w:rPr>
          <w:sz w:val="28"/>
          <w:szCs w:val="28"/>
        </w:rPr>
        <w:t>с требованиями ФГОС ДО.</w:t>
      </w:r>
    </w:p>
    <w:p w:rsidR="008573F0" w:rsidRDefault="00D4456B">
      <w:pPr>
        <w:spacing w:before="1"/>
        <w:ind w:left="397" w:right="109" w:firstLine="851"/>
        <w:jc w:val="both"/>
      </w:pPr>
      <w:r>
        <w:rPr>
          <w:sz w:val="28"/>
          <w:szCs w:val="28"/>
        </w:rPr>
        <w:t>Особо значимыми результатами считаем то, что все участники процесса могут</w:t>
      </w:r>
      <w:r>
        <w:rPr>
          <w:spacing w:val="-7"/>
          <w:sz w:val="28"/>
          <w:szCs w:val="28"/>
        </w:rPr>
        <w:t xml:space="preserve"> </w:t>
      </w:r>
      <w:r>
        <w:rPr>
          <w:sz w:val="28"/>
          <w:szCs w:val="28"/>
        </w:rPr>
        <w:t>проявить</w:t>
      </w:r>
      <w:r>
        <w:rPr>
          <w:spacing w:val="-6"/>
          <w:sz w:val="28"/>
          <w:szCs w:val="28"/>
        </w:rPr>
        <w:t xml:space="preserve"> </w:t>
      </w:r>
      <w:r>
        <w:rPr>
          <w:sz w:val="28"/>
          <w:szCs w:val="28"/>
        </w:rPr>
        <w:t>самостоятельность,</w:t>
      </w:r>
      <w:r>
        <w:rPr>
          <w:spacing w:val="-5"/>
          <w:sz w:val="28"/>
          <w:szCs w:val="28"/>
        </w:rPr>
        <w:t xml:space="preserve"> </w:t>
      </w:r>
      <w:r>
        <w:rPr>
          <w:sz w:val="28"/>
          <w:szCs w:val="28"/>
        </w:rPr>
        <w:t>творческие</w:t>
      </w:r>
      <w:r>
        <w:rPr>
          <w:spacing w:val="-5"/>
          <w:sz w:val="28"/>
          <w:szCs w:val="28"/>
        </w:rPr>
        <w:t xml:space="preserve"> </w:t>
      </w:r>
      <w:r>
        <w:rPr>
          <w:sz w:val="28"/>
          <w:szCs w:val="28"/>
        </w:rPr>
        <w:t>начала,</w:t>
      </w:r>
      <w:r>
        <w:rPr>
          <w:spacing w:val="-6"/>
          <w:sz w:val="28"/>
          <w:szCs w:val="28"/>
        </w:rPr>
        <w:t xml:space="preserve"> </w:t>
      </w:r>
      <w:r>
        <w:rPr>
          <w:sz w:val="28"/>
          <w:szCs w:val="28"/>
        </w:rPr>
        <w:t>ответственное</w:t>
      </w:r>
      <w:r>
        <w:rPr>
          <w:spacing w:val="1"/>
          <w:sz w:val="28"/>
          <w:szCs w:val="28"/>
        </w:rPr>
        <w:t xml:space="preserve"> </w:t>
      </w:r>
      <w:r>
        <w:rPr>
          <w:spacing w:val="-2"/>
          <w:sz w:val="28"/>
          <w:szCs w:val="28"/>
        </w:rPr>
        <w:t>отношение</w:t>
      </w:r>
    </w:p>
    <w:p w:rsidR="008573F0" w:rsidRDefault="00D4456B">
      <w:pPr>
        <w:spacing w:before="79"/>
        <w:ind w:left="397" w:right="111"/>
        <w:jc w:val="both"/>
        <w:rPr>
          <w:sz w:val="28"/>
          <w:szCs w:val="28"/>
        </w:rPr>
      </w:pPr>
      <w:r>
        <w:rPr>
          <w:sz w:val="28"/>
          <w:szCs w:val="28"/>
        </w:rPr>
        <w:t>к общему делу, получают возможность почувствовать удовлетворение результатами своего тр</w:t>
      </w:r>
      <w:r>
        <w:rPr>
          <w:sz w:val="28"/>
          <w:szCs w:val="28"/>
        </w:rPr>
        <w:t>уда.</w:t>
      </w:r>
    </w:p>
    <w:p w:rsidR="008573F0" w:rsidRDefault="00D4456B">
      <w:pPr>
        <w:ind w:left="397" w:right="110" w:firstLine="851"/>
        <w:jc w:val="both"/>
        <w:rPr>
          <w:sz w:val="28"/>
          <w:szCs w:val="28"/>
        </w:rPr>
      </w:pPr>
      <w:r>
        <w:rPr>
          <w:sz w:val="28"/>
          <w:szCs w:val="28"/>
        </w:rPr>
        <w:t>Кроме того, заметно возрастает активность и сознательность родителей, улучшается их отношения с детьми и друг с другом.</w:t>
      </w:r>
    </w:p>
    <w:p w:rsidR="008573F0" w:rsidRDefault="00D4456B">
      <w:pPr>
        <w:ind w:left="397" w:right="113" w:firstLine="851"/>
        <w:jc w:val="both"/>
      </w:pPr>
      <w:r>
        <w:rPr>
          <w:sz w:val="28"/>
          <w:szCs w:val="28"/>
        </w:rPr>
        <w:t xml:space="preserve">В детском саду осуществляется деятельность по выявлению и учету семейного неблагополучия, индивидуальная, профилактическая работа </w:t>
      </w:r>
      <w:r>
        <w:rPr>
          <w:sz w:val="28"/>
          <w:szCs w:val="28"/>
        </w:rPr>
        <w:t>по предупреждению</w:t>
      </w:r>
      <w:r>
        <w:rPr>
          <w:spacing w:val="-5"/>
          <w:sz w:val="28"/>
          <w:szCs w:val="28"/>
        </w:rPr>
        <w:t xml:space="preserve"> </w:t>
      </w:r>
      <w:r>
        <w:rPr>
          <w:sz w:val="28"/>
          <w:szCs w:val="28"/>
        </w:rPr>
        <w:lastRenderedPageBreak/>
        <w:t>социально</w:t>
      </w:r>
      <w:r>
        <w:rPr>
          <w:spacing w:val="-4"/>
          <w:sz w:val="28"/>
          <w:szCs w:val="28"/>
        </w:rPr>
        <w:t xml:space="preserve"> </w:t>
      </w:r>
      <w:r>
        <w:rPr>
          <w:sz w:val="28"/>
          <w:szCs w:val="28"/>
        </w:rPr>
        <w:t>неблагоприятных</w:t>
      </w:r>
      <w:r>
        <w:rPr>
          <w:spacing w:val="-4"/>
          <w:sz w:val="28"/>
          <w:szCs w:val="28"/>
        </w:rPr>
        <w:t xml:space="preserve"> </w:t>
      </w:r>
      <w:r>
        <w:rPr>
          <w:sz w:val="28"/>
          <w:szCs w:val="28"/>
        </w:rPr>
        <w:t>ситуаций</w:t>
      </w:r>
      <w:r>
        <w:rPr>
          <w:spacing w:val="-5"/>
          <w:sz w:val="28"/>
          <w:szCs w:val="28"/>
        </w:rPr>
        <w:t xml:space="preserve"> </w:t>
      </w:r>
      <w:r>
        <w:rPr>
          <w:sz w:val="28"/>
          <w:szCs w:val="28"/>
        </w:rPr>
        <w:t>в</w:t>
      </w:r>
      <w:r>
        <w:rPr>
          <w:spacing w:val="-5"/>
          <w:sz w:val="28"/>
          <w:szCs w:val="28"/>
        </w:rPr>
        <w:t xml:space="preserve"> </w:t>
      </w:r>
      <w:r>
        <w:rPr>
          <w:sz w:val="28"/>
          <w:szCs w:val="28"/>
        </w:rPr>
        <w:t>семье,</w:t>
      </w:r>
      <w:r>
        <w:rPr>
          <w:spacing w:val="-5"/>
          <w:sz w:val="28"/>
          <w:szCs w:val="28"/>
        </w:rPr>
        <w:t xml:space="preserve"> </w:t>
      </w:r>
      <w:r>
        <w:rPr>
          <w:sz w:val="28"/>
          <w:szCs w:val="28"/>
        </w:rPr>
        <w:t>сопровождению и просвещению семей, имеющих статус неблагополучных.</w:t>
      </w:r>
    </w:p>
    <w:p w:rsidR="008573F0" w:rsidRDefault="008573F0">
      <w:pPr>
        <w:spacing w:before="10"/>
        <w:rPr>
          <w:sz w:val="27"/>
          <w:szCs w:val="28"/>
        </w:rPr>
      </w:pPr>
    </w:p>
    <w:p w:rsidR="008573F0" w:rsidRDefault="00D4456B">
      <w:pPr>
        <w:ind w:left="1105"/>
        <w:outlineLvl w:val="1"/>
      </w:pPr>
      <w:r>
        <w:rPr>
          <w:b/>
          <w:bCs/>
          <w:sz w:val="28"/>
          <w:szCs w:val="28"/>
        </w:rPr>
        <w:t>Часть,</w:t>
      </w:r>
      <w:r>
        <w:rPr>
          <w:b/>
          <w:bCs/>
          <w:spacing w:val="-12"/>
          <w:sz w:val="28"/>
          <w:szCs w:val="28"/>
        </w:rPr>
        <w:t xml:space="preserve"> </w:t>
      </w:r>
      <w:r>
        <w:rPr>
          <w:b/>
          <w:bCs/>
          <w:sz w:val="28"/>
          <w:szCs w:val="28"/>
        </w:rPr>
        <w:t>формируемая</w:t>
      </w:r>
      <w:r>
        <w:rPr>
          <w:b/>
          <w:bCs/>
          <w:spacing w:val="-10"/>
          <w:sz w:val="28"/>
          <w:szCs w:val="28"/>
        </w:rPr>
        <w:t xml:space="preserve"> </w:t>
      </w:r>
      <w:r>
        <w:rPr>
          <w:b/>
          <w:bCs/>
          <w:sz w:val="28"/>
          <w:szCs w:val="28"/>
        </w:rPr>
        <w:t>участниками</w:t>
      </w:r>
      <w:r>
        <w:rPr>
          <w:b/>
          <w:bCs/>
          <w:spacing w:val="-9"/>
          <w:sz w:val="28"/>
          <w:szCs w:val="28"/>
        </w:rPr>
        <w:t xml:space="preserve"> </w:t>
      </w:r>
      <w:r>
        <w:rPr>
          <w:b/>
          <w:bCs/>
          <w:sz w:val="28"/>
          <w:szCs w:val="28"/>
        </w:rPr>
        <w:t>образовательных</w:t>
      </w:r>
      <w:r>
        <w:rPr>
          <w:b/>
          <w:bCs/>
          <w:spacing w:val="-10"/>
          <w:sz w:val="28"/>
          <w:szCs w:val="28"/>
        </w:rPr>
        <w:t xml:space="preserve"> </w:t>
      </w:r>
      <w:r>
        <w:rPr>
          <w:b/>
          <w:bCs/>
          <w:spacing w:val="-2"/>
          <w:sz w:val="28"/>
          <w:szCs w:val="28"/>
        </w:rPr>
        <w:t>отношений</w:t>
      </w:r>
    </w:p>
    <w:p w:rsidR="008573F0" w:rsidRDefault="008573F0">
      <w:pPr>
        <w:spacing w:before="5"/>
        <w:rPr>
          <w:b/>
          <w:i/>
          <w:sz w:val="20"/>
          <w:szCs w:val="28"/>
        </w:rPr>
      </w:pPr>
    </w:p>
    <w:p w:rsidR="008573F0" w:rsidRDefault="00D4456B">
      <w:pPr>
        <w:spacing w:before="89"/>
        <w:ind w:left="397" w:right="115" w:firstLine="708"/>
        <w:jc w:val="both"/>
        <w:rPr>
          <w:sz w:val="28"/>
          <w:szCs w:val="28"/>
        </w:rPr>
      </w:pPr>
      <w:r>
        <w:rPr>
          <w:sz w:val="28"/>
          <w:szCs w:val="28"/>
        </w:rPr>
        <w:t xml:space="preserve">Особенности взаимодействия педагогического коллектива с семьями </w:t>
      </w:r>
      <w:r>
        <w:rPr>
          <w:sz w:val="28"/>
          <w:szCs w:val="28"/>
        </w:rPr>
        <w:t>воспитанников в части Программы, формируемой участниками образовательных отношений, полностью совпадают с обязательной частью Программы.</w:t>
      </w:r>
    </w:p>
    <w:p w:rsidR="008573F0" w:rsidRDefault="008573F0">
      <w:pPr>
        <w:spacing w:before="10"/>
        <w:rPr>
          <w:sz w:val="27"/>
          <w:szCs w:val="28"/>
        </w:rPr>
      </w:pPr>
    </w:p>
    <w:p w:rsidR="008573F0" w:rsidRDefault="00D4456B">
      <w:pPr>
        <w:tabs>
          <w:tab w:val="left" w:pos="1941"/>
        </w:tabs>
        <w:spacing w:line="322" w:lineRule="exact"/>
        <w:jc w:val="center"/>
        <w:outlineLvl w:val="0"/>
      </w:pPr>
      <w:r>
        <w:rPr>
          <w:b/>
          <w:bCs/>
          <w:sz w:val="28"/>
          <w:szCs w:val="28"/>
        </w:rPr>
        <w:t>2.7 Направления</w:t>
      </w:r>
      <w:r>
        <w:rPr>
          <w:b/>
          <w:bCs/>
          <w:spacing w:val="-12"/>
          <w:sz w:val="28"/>
          <w:szCs w:val="28"/>
        </w:rPr>
        <w:t xml:space="preserve"> </w:t>
      </w:r>
      <w:r>
        <w:rPr>
          <w:b/>
          <w:bCs/>
          <w:sz w:val="28"/>
          <w:szCs w:val="28"/>
        </w:rPr>
        <w:t>и</w:t>
      </w:r>
      <w:r>
        <w:rPr>
          <w:b/>
          <w:bCs/>
          <w:spacing w:val="-10"/>
          <w:sz w:val="28"/>
          <w:szCs w:val="28"/>
        </w:rPr>
        <w:t xml:space="preserve"> </w:t>
      </w:r>
      <w:r>
        <w:rPr>
          <w:b/>
          <w:bCs/>
          <w:sz w:val="28"/>
          <w:szCs w:val="28"/>
        </w:rPr>
        <w:t>задачи</w:t>
      </w:r>
      <w:r>
        <w:rPr>
          <w:b/>
          <w:bCs/>
          <w:spacing w:val="-9"/>
          <w:sz w:val="28"/>
          <w:szCs w:val="28"/>
        </w:rPr>
        <w:t xml:space="preserve"> </w:t>
      </w:r>
      <w:r>
        <w:rPr>
          <w:b/>
          <w:bCs/>
          <w:sz w:val="28"/>
          <w:szCs w:val="28"/>
        </w:rPr>
        <w:t>коррекционно-развивающей</w:t>
      </w:r>
      <w:r>
        <w:rPr>
          <w:b/>
          <w:bCs/>
          <w:spacing w:val="-11"/>
          <w:sz w:val="28"/>
          <w:szCs w:val="28"/>
        </w:rPr>
        <w:t xml:space="preserve"> </w:t>
      </w:r>
      <w:r>
        <w:rPr>
          <w:b/>
          <w:bCs/>
          <w:spacing w:val="-2"/>
          <w:sz w:val="28"/>
          <w:szCs w:val="28"/>
        </w:rPr>
        <w:t>работы</w:t>
      </w:r>
    </w:p>
    <w:p w:rsidR="008573F0" w:rsidRDefault="00D4456B">
      <w:pPr>
        <w:ind w:left="397" w:right="105" w:firstLine="851"/>
        <w:jc w:val="both"/>
        <w:rPr>
          <w:sz w:val="28"/>
          <w:szCs w:val="28"/>
        </w:rPr>
      </w:pPr>
      <w:r>
        <w:rPr>
          <w:sz w:val="28"/>
          <w:szCs w:val="28"/>
        </w:rPr>
        <w:t>На 01.09.2023 г. детей с ОВЗ и инвалидов в ДГ нет, при поступ</w:t>
      </w:r>
      <w:r>
        <w:rPr>
          <w:sz w:val="28"/>
          <w:szCs w:val="28"/>
        </w:rPr>
        <w:t>лении таких детей в учреждение будет разработано содержание коррекционно- развивающей работы с такими детьми.</w:t>
      </w:r>
    </w:p>
    <w:p w:rsidR="008573F0" w:rsidRDefault="00D4456B">
      <w:pPr>
        <w:spacing w:before="2"/>
        <w:ind w:left="397" w:right="112" w:firstLine="851"/>
        <w:jc w:val="both"/>
      </w:pPr>
      <w:r>
        <w:rPr>
          <w:sz w:val="28"/>
          <w:szCs w:val="28"/>
        </w:rPr>
        <w:t>Коррекционно-развивающая</w:t>
      </w:r>
      <w:r>
        <w:rPr>
          <w:spacing w:val="-15"/>
          <w:sz w:val="28"/>
          <w:szCs w:val="28"/>
        </w:rPr>
        <w:t xml:space="preserve"> </w:t>
      </w:r>
      <w:r>
        <w:rPr>
          <w:sz w:val="28"/>
          <w:szCs w:val="28"/>
        </w:rPr>
        <w:t>работа</w:t>
      </w:r>
      <w:r>
        <w:rPr>
          <w:spacing w:val="-11"/>
          <w:sz w:val="28"/>
          <w:szCs w:val="28"/>
        </w:rPr>
        <w:t xml:space="preserve"> </w:t>
      </w:r>
      <w:r>
        <w:rPr>
          <w:sz w:val="28"/>
          <w:szCs w:val="28"/>
        </w:rPr>
        <w:t>направлена</w:t>
      </w:r>
      <w:r>
        <w:rPr>
          <w:spacing w:val="-13"/>
          <w:sz w:val="28"/>
          <w:szCs w:val="28"/>
        </w:rPr>
        <w:t xml:space="preserve"> </w:t>
      </w:r>
      <w:r>
        <w:rPr>
          <w:sz w:val="28"/>
          <w:szCs w:val="28"/>
        </w:rPr>
        <w:t>на</w:t>
      </w:r>
      <w:r>
        <w:rPr>
          <w:spacing w:val="-15"/>
          <w:sz w:val="28"/>
          <w:szCs w:val="28"/>
        </w:rPr>
        <w:t xml:space="preserve"> </w:t>
      </w:r>
      <w:r>
        <w:rPr>
          <w:sz w:val="28"/>
          <w:szCs w:val="28"/>
        </w:rPr>
        <w:t>обеспечение</w:t>
      </w:r>
      <w:r>
        <w:rPr>
          <w:spacing w:val="-15"/>
          <w:sz w:val="28"/>
          <w:szCs w:val="28"/>
        </w:rPr>
        <w:t xml:space="preserve"> </w:t>
      </w:r>
      <w:r>
        <w:rPr>
          <w:sz w:val="28"/>
          <w:szCs w:val="28"/>
        </w:rPr>
        <w:t>коррекции нарушений развития у различных категорий детей; оказание им квалифицированной</w:t>
      </w:r>
      <w:r>
        <w:rPr>
          <w:spacing w:val="-15"/>
          <w:sz w:val="28"/>
          <w:szCs w:val="28"/>
        </w:rPr>
        <w:t xml:space="preserve"> </w:t>
      </w:r>
      <w:r>
        <w:rPr>
          <w:sz w:val="28"/>
          <w:szCs w:val="28"/>
        </w:rPr>
        <w:t>помощи</w:t>
      </w:r>
      <w:r>
        <w:rPr>
          <w:spacing w:val="-13"/>
          <w:sz w:val="28"/>
          <w:szCs w:val="28"/>
        </w:rPr>
        <w:t xml:space="preserve"> </w:t>
      </w:r>
      <w:r>
        <w:rPr>
          <w:sz w:val="28"/>
          <w:szCs w:val="28"/>
        </w:rPr>
        <w:t>в</w:t>
      </w:r>
      <w:r>
        <w:rPr>
          <w:spacing w:val="-14"/>
          <w:sz w:val="28"/>
          <w:szCs w:val="28"/>
        </w:rPr>
        <w:t xml:space="preserve"> </w:t>
      </w:r>
      <w:r>
        <w:rPr>
          <w:sz w:val="28"/>
          <w:szCs w:val="28"/>
        </w:rPr>
        <w:t>освоении</w:t>
      </w:r>
      <w:r>
        <w:rPr>
          <w:spacing w:val="-15"/>
          <w:sz w:val="28"/>
          <w:szCs w:val="28"/>
        </w:rPr>
        <w:t xml:space="preserve"> </w:t>
      </w:r>
      <w:r>
        <w:rPr>
          <w:sz w:val="28"/>
          <w:szCs w:val="28"/>
        </w:rPr>
        <w:t>Программы,</w:t>
      </w:r>
      <w:r>
        <w:rPr>
          <w:spacing w:val="-13"/>
          <w:sz w:val="28"/>
          <w:szCs w:val="28"/>
        </w:rPr>
        <w:t xml:space="preserve"> </w:t>
      </w:r>
      <w:r>
        <w:rPr>
          <w:sz w:val="28"/>
          <w:szCs w:val="28"/>
        </w:rPr>
        <w:t>их</w:t>
      </w:r>
      <w:r>
        <w:rPr>
          <w:spacing w:val="-13"/>
          <w:sz w:val="28"/>
          <w:szCs w:val="28"/>
        </w:rPr>
        <w:t xml:space="preserve"> </w:t>
      </w:r>
      <w:r>
        <w:rPr>
          <w:sz w:val="28"/>
          <w:szCs w:val="28"/>
        </w:rPr>
        <w:t>разностороннее</w:t>
      </w:r>
      <w:r>
        <w:rPr>
          <w:spacing w:val="-13"/>
          <w:sz w:val="28"/>
          <w:szCs w:val="28"/>
        </w:rPr>
        <w:t xml:space="preserve"> </w:t>
      </w:r>
      <w:r>
        <w:rPr>
          <w:sz w:val="28"/>
          <w:szCs w:val="28"/>
        </w:rPr>
        <w:t>развитие с учетом возрастных и индивидуальных особенностей, социальной адаптации.</w:t>
      </w:r>
    </w:p>
    <w:p w:rsidR="008573F0" w:rsidRDefault="00D4456B">
      <w:pPr>
        <w:spacing w:before="1"/>
        <w:ind w:left="397" w:right="107" w:firstLine="851"/>
        <w:jc w:val="both"/>
        <w:rPr>
          <w:sz w:val="28"/>
          <w:szCs w:val="28"/>
        </w:rPr>
      </w:pPr>
      <w:r>
        <w:rPr>
          <w:sz w:val="28"/>
          <w:szCs w:val="28"/>
        </w:rPr>
        <w:t xml:space="preserve">КРР представляет собой комплекс мер по психолого-педагогическому сопровождению воспитанников, включающий </w:t>
      </w:r>
      <w:r>
        <w:rPr>
          <w:sz w:val="28"/>
          <w:szCs w:val="28"/>
        </w:rPr>
        <w:t>психолого-педагогическое обследование, проведение индивидуальных и групповых коррекционно- развивающих занятий, а также мониторинг динамики их развития. Коррекционную работу осуществляют педагог-психолог, учитель-логопед, воспитатели, музыкальный руководит</w:t>
      </w:r>
      <w:r>
        <w:rPr>
          <w:sz w:val="28"/>
          <w:szCs w:val="28"/>
        </w:rPr>
        <w:t>ель.</w:t>
      </w:r>
    </w:p>
    <w:p w:rsidR="008573F0" w:rsidRDefault="00D4456B">
      <w:pPr>
        <w:ind w:left="397" w:right="118" w:firstLine="427"/>
        <w:rPr>
          <w:sz w:val="28"/>
          <w:szCs w:val="28"/>
        </w:rPr>
      </w:pPr>
      <w:r>
        <w:rPr>
          <w:sz w:val="28"/>
          <w:szCs w:val="28"/>
        </w:rPr>
        <w:t>Для успешности воспитания и обучения детей с ОВЗ особая роль отводится психолого-педагогической диагностике, позволяющей:</w:t>
      </w:r>
    </w:p>
    <w:p w:rsidR="008573F0" w:rsidRDefault="00D4456B">
      <w:pPr>
        <w:numPr>
          <w:ilvl w:val="0"/>
          <w:numId w:val="59"/>
        </w:numPr>
        <w:tabs>
          <w:tab w:val="left" w:pos="1106"/>
        </w:tabs>
        <w:spacing w:line="337" w:lineRule="exact"/>
        <w:ind w:left="1105" w:hanging="282"/>
      </w:pPr>
      <w:r>
        <w:rPr>
          <w:sz w:val="28"/>
        </w:rPr>
        <w:t>своевременно</w:t>
      </w:r>
      <w:r>
        <w:rPr>
          <w:spacing w:val="-4"/>
          <w:sz w:val="28"/>
        </w:rPr>
        <w:t xml:space="preserve"> </w:t>
      </w:r>
      <w:r>
        <w:rPr>
          <w:sz w:val="28"/>
        </w:rPr>
        <w:t>выявить</w:t>
      </w:r>
      <w:r>
        <w:rPr>
          <w:spacing w:val="-5"/>
          <w:sz w:val="28"/>
        </w:rPr>
        <w:t xml:space="preserve"> </w:t>
      </w:r>
      <w:r>
        <w:rPr>
          <w:sz w:val="28"/>
        </w:rPr>
        <w:t>детей</w:t>
      </w:r>
      <w:r>
        <w:rPr>
          <w:spacing w:val="-4"/>
          <w:sz w:val="28"/>
        </w:rPr>
        <w:t xml:space="preserve"> </w:t>
      </w:r>
      <w:r>
        <w:rPr>
          <w:sz w:val="28"/>
        </w:rPr>
        <w:t>с</w:t>
      </w:r>
      <w:r>
        <w:rPr>
          <w:spacing w:val="-5"/>
          <w:sz w:val="28"/>
        </w:rPr>
        <w:t xml:space="preserve"> </w:t>
      </w:r>
      <w:r>
        <w:rPr>
          <w:spacing w:val="-4"/>
          <w:sz w:val="28"/>
        </w:rPr>
        <w:t>ОВЗ;</w:t>
      </w:r>
    </w:p>
    <w:p w:rsidR="008573F0" w:rsidRDefault="00D4456B">
      <w:pPr>
        <w:numPr>
          <w:ilvl w:val="0"/>
          <w:numId w:val="59"/>
        </w:numPr>
        <w:tabs>
          <w:tab w:val="left" w:pos="1106"/>
        </w:tabs>
        <w:spacing w:line="342" w:lineRule="exact"/>
        <w:ind w:left="1105" w:hanging="282"/>
      </w:pPr>
      <w:r>
        <w:rPr>
          <w:sz w:val="28"/>
        </w:rPr>
        <w:t>выявить</w:t>
      </w:r>
      <w:r>
        <w:rPr>
          <w:spacing w:val="-18"/>
          <w:sz w:val="28"/>
        </w:rPr>
        <w:t xml:space="preserve"> </w:t>
      </w:r>
      <w:r>
        <w:rPr>
          <w:sz w:val="28"/>
        </w:rPr>
        <w:t>индивидуальные</w:t>
      </w:r>
      <w:r>
        <w:rPr>
          <w:spacing w:val="-12"/>
          <w:sz w:val="28"/>
        </w:rPr>
        <w:t xml:space="preserve"> </w:t>
      </w:r>
      <w:r>
        <w:rPr>
          <w:sz w:val="28"/>
        </w:rPr>
        <w:t>психолого-педагогические</w:t>
      </w:r>
      <w:r>
        <w:rPr>
          <w:spacing w:val="-14"/>
          <w:sz w:val="28"/>
        </w:rPr>
        <w:t xml:space="preserve"> </w:t>
      </w:r>
      <w:r>
        <w:rPr>
          <w:sz w:val="28"/>
        </w:rPr>
        <w:t>особенности</w:t>
      </w:r>
      <w:r>
        <w:rPr>
          <w:spacing w:val="-11"/>
          <w:sz w:val="28"/>
        </w:rPr>
        <w:t xml:space="preserve"> </w:t>
      </w:r>
      <w:r>
        <w:rPr>
          <w:spacing w:val="-2"/>
          <w:sz w:val="28"/>
        </w:rPr>
        <w:t>детей;</w:t>
      </w:r>
    </w:p>
    <w:p w:rsidR="008573F0" w:rsidRDefault="00D4456B">
      <w:pPr>
        <w:numPr>
          <w:ilvl w:val="0"/>
          <w:numId w:val="59"/>
        </w:numPr>
        <w:tabs>
          <w:tab w:val="left" w:pos="1106"/>
        </w:tabs>
        <w:spacing w:line="342" w:lineRule="exact"/>
        <w:ind w:left="1105" w:hanging="282"/>
      </w:pPr>
      <w:r>
        <w:rPr>
          <w:sz w:val="28"/>
        </w:rPr>
        <w:t>определить</w:t>
      </w:r>
      <w:r>
        <w:rPr>
          <w:spacing w:val="-13"/>
          <w:sz w:val="28"/>
        </w:rPr>
        <w:t xml:space="preserve"> </w:t>
      </w:r>
      <w:r>
        <w:rPr>
          <w:sz w:val="28"/>
        </w:rPr>
        <w:t>индивидуальные</w:t>
      </w:r>
      <w:r>
        <w:rPr>
          <w:spacing w:val="-10"/>
          <w:sz w:val="28"/>
        </w:rPr>
        <w:t xml:space="preserve"> </w:t>
      </w:r>
      <w:r>
        <w:rPr>
          <w:sz w:val="28"/>
        </w:rPr>
        <w:t>образовательные</w:t>
      </w:r>
      <w:r>
        <w:rPr>
          <w:spacing w:val="-10"/>
          <w:sz w:val="28"/>
        </w:rPr>
        <w:t xml:space="preserve"> </w:t>
      </w:r>
      <w:r>
        <w:rPr>
          <w:spacing w:val="-2"/>
          <w:sz w:val="28"/>
        </w:rPr>
        <w:t>потребности;</w:t>
      </w:r>
    </w:p>
    <w:p w:rsidR="008573F0" w:rsidRDefault="00D4456B">
      <w:pPr>
        <w:numPr>
          <w:ilvl w:val="0"/>
          <w:numId w:val="59"/>
        </w:numPr>
        <w:tabs>
          <w:tab w:val="left" w:pos="1106"/>
        </w:tabs>
        <w:ind w:right="116" w:firstLine="427"/>
      </w:pPr>
      <w:r>
        <w:rPr>
          <w:sz w:val="28"/>
        </w:rPr>
        <w:t>обеспечить</w:t>
      </w:r>
      <w:r>
        <w:rPr>
          <w:spacing w:val="40"/>
          <w:sz w:val="28"/>
        </w:rPr>
        <w:t xml:space="preserve"> </w:t>
      </w:r>
      <w:r>
        <w:rPr>
          <w:sz w:val="28"/>
        </w:rPr>
        <w:t>индивидуальным</w:t>
      </w:r>
      <w:r>
        <w:rPr>
          <w:spacing w:val="40"/>
          <w:sz w:val="28"/>
        </w:rPr>
        <w:t xml:space="preserve"> </w:t>
      </w:r>
      <w:r>
        <w:rPr>
          <w:sz w:val="28"/>
        </w:rPr>
        <w:t>сопровождением</w:t>
      </w:r>
      <w:r>
        <w:rPr>
          <w:spacing w:val="40"/>
          <w:sz w:val="28"/>
        </w:rPr>
        <w:t xml:space="preserve"> </w:t>
      </w:r>
      <w:r>
        <w:rPr>
          <w:sz w:val="28"/>
        </w:rPr>
        <w:t>каждого</w:t>
      </w:r>
      <w:r>
        <w:rPr>
          <w:spacing w:val="40"/>
          <w:sz w:val="28"/>
        </w:rPr>
        <w:t xml:space="preserve"> </w:t>
      </w:r>
      <w:r>
        <w:rPr>
          <w:sz w:val="28"/>
        </w:rPr>
        <w:t>ребенка</w:t>
      </w:r>
      <w:r>
        <w:rPr>
          <w:spacing w:val="40"/>
          <w:sz w:val="28"/>
        </w:rPr>
        <w:t xml:space="preserve"> </w:t>
      </w:r>
      <w:r>
        <w:rPr>
          <w:sz w:val="28"/>
        </w:rPr>
        <w:t>с</w:t>
      </w:r>
      <w:r>
        <w:rPr>
          <w:spacing w:val="40"/>
          <w:sz w:val="28"/>
        </w:rPr>
        <w:t xml:space="preserve"> </w:t>
      </w:r>
      <w:r>
        <w:rPr>
          <w:sz w:val="28"/>
        </w:rPr>
        <w:t>ОВЗ</w:t>
      </w:r>
      <w:r>
        <w:rPr>
          <w:spacing w:val="40"/>
          <w:sz w:val="28"/>
        </w:rPr>
        <w:t xml:space="preserve"> </w:t>
      </w:r>
      <w:r>
        <w:rPr>
          <w:sz w:val="28"/>
        </w:rPr>
        <w:t xml:space="preserve">в </w:t>
      </w:r>
      <w:r>
        <w:rPr>
          <w:spacing w:val="-4"/>
          <w:sz w:val="28"/>
        </w:rPr>
        <w:t>ДГ;</w:t>
      </w:r>
    </w:p>
    <w:p w:rsidR="008573F0" w:rsidRDefault="00D4456B">
      <w:pPr>
        <w:numPr>
          <w:ilvl w:val="0"/>
          <w:numId w:val="59"/>
        </w:numPr>
        <w:tabs>
          <w:tab w:val="left" w:pos="1106"/>
        </w:tabs>
        <w:spacing w:line="342" w:lineRule="exact"/>
        <w:ind w:left="1105" w:hanging="282"/>
        <w:jc w:val="both"/>
      </w:pPr>
      <w:r>
        <w:rPr>
          <w:sz w:val="28"/>
        </w:rPr>
        <w:t>оценить</w:t>
      </w:r>
      <w:r>
        <w:rPr>
          <w:spacing w:val="-9"/>
          <w:sz w:val="28"/>
        </w:rPr>
        <w:t xml:space="preserve"> </w:t>
      </w:r>
      <w:r>
        <w:rPr>
          <w:sz w:val="28"/>
        </w:rPr>
        <w:t>динамику</w:t>
      </w:r>
      <w:r>
        <w:rPr>
          <w:spacing w:val="-6"/>
          <w:sz w:val="28"/>
        </w:rPr>
        <w:t xml:space="preserve"> </w:t>
      </w:r>
      <w:r>
        <w:rPr>
          <w:sz w:val="28"/>
        </w:rPr>
        <w:t>развития</w:t>
      </w:r>
      <w:r>
        <w:rPr>
          <w:spacing w:val="-8"/>
          <w:sz w:val="28"/>
        </w:rPr>
        <w:t xml:space="preserve"> </w:t>
      </w:r>
      <w:r>
        <w:rPr>
          <w:sz w:val="28"/>
        </w:rPr>
        <w:t>и</w:t>
      </w:r>
      <w:r>
        <w:rPr>
          <w:spacing w:val="-6"/>
          <w:sz w:val="28"/>
        </w:rPr>
        <w:t xml:space="preserve"> </w:t>
      </w:r>
      <w:r>
        <w:rPr>
          <w:sz w:val="28"/>
        </w:rPr>
        <w:t>эффективность</w:t>
      </w:r>
      <w:r>
        <w:rPr>
          <w:spacing w:val="-7"/>
          <w:sz w:val="28"/>
        </w:rPr>
        <w:t xml:space="preserve"> </w:t>
      </w:r>
      <w:r>
        <w:rPr>
          <w:sz w:val="28"/>
        </w:rPr>
        <w:t>коррекционной</w:t>
      </w:r>
      <w:r>
        <w:rPr>
          <w:spacing w:val="-6"/>
          <w:sz w:val="28"/>
        </w:rPr>
        <w:t xml:space="preserve"> </w:t>
      </w:r>
      <w:r>
        <w:rPr>
          <w:spacing w:val="-2"/>
          <w:sz w:val="28"/>
        </w:rPr>
        <w:t>работы;</w:t>
      </w:r>
    </w:p>
    <w:p w:rsidR="008573F0" w:rsidRDefault="00D4456B">
      <w:pPr>
        <w:numPr>
          <w:ilvl w:val="0"/>
          <w:numId w:val="59"/>
        </w:numPr>
        <w:tabs>
          <w:tab w:val="left" w:pos="1106"/>
        </w:tabs>
        <w:spacing w:line="341" w:lineRule="exact"/>
        <w:ind w:left="1105" w:hanging="282"/>
        <w:jc w:val="both"/>
      </w:pPr>
      <w:r>
        <w:rPr>
          <w:sz w:val="28"/>
        </w:rPr>
        <w:t>консультирование</w:t>
      </w:r>
      <w:r>
        <w:rPr>
          <w:spacing w:val="-10"/>
          <w:sz w:val="28"/>
        </w:rPr>
        <w:t xml:space="preserve"> </w:t>
      </w:r>
      <w:r>
        <w:rPr>
          <w:sz w:val="28"/>
        </w:rPr>
        <w:t>родителей,</w:t>
      </w:r>
      <w:r>
        <w:rPr>
          <w:spacing w:val="-8"/>
          <w:sz w:val="28"/>
        </w:rPr>
        <w:t xml:space="preserve"> </w:t>
      </w:r>
      <w:r>
        <w:rPr>
          <w:sz w:val="28"/>
        </w:rPr>
        <w:t>педагогов</w:t>
      </w:r>
      <w:r>
        <w:rPr>
          <w:spacing w:val="-8"/>
          <w:sz w:val="28"/>
        </w:rPr>
        <w:t xml:space="preserve"> </w:t>
      </w:r>
      <w:r>
        <w:rPr>
          <w:sz w:val="28"/>
        </w:rPr>
        <w:t>ребенка</w:t>
      </w:r>
      <w:r>
        <w:rPr>
          <w:spacing w:val="-7"/>
          <w:sz w:val="28"/>
        </w:rPr>
        <w:t xml:space="preserve"> </w:t>
      </w:r>
      <w:r>
        <w:rPr>
          <w:sz w:val="28"/>
        </w:rPr>
        <w:t>с</w:t>
      </w:r>
      <w:r>
        <w:rPr>
          <w:spacing w:val="-7"/>
          <w:sz w:val="28"/>
        </w:rPr>
        <w:t xml:space="preserve"> </w:t>
      </w:r>
      <w:r>
        <w:rPr>
          <w:spacing w:val="-4"/>
          <w:sz w:val="28"/>
        </w:rPr>
        <w:t>ОВЗ.</w:t>
      </w:r>
    </w:p>
    <w:p w:rsidR="008573F0" w:rsidRDefault="00D4456B">
      <w:pPr>
        <w:ind w:left="397" w:right="108" w:firstLine="851"/>
        <w:jc w:val="both"/>
        <w:rPr>
          <w:sz w:val="28"/>
          <w:szCs w:val="28"/>
        </w:rPr>
      </w:pPr>
      <w:r>
        <w:rPr>
          <w:sz w:val="28"/>
          <w:szCs w:val="28"/>
        </w:rPr>
        <w:t xml:space="preserve">Основная задача </w:t>
      </w:r>
      <w:r>
        <w:rPr>
          <w:sz w:val="28"/>
          <w:szCs w:val="28"/>
        </w:rPr>
        <w:t>коррекционно-педагогической работы – создание условий для всестороннего развития воспитанников, в целях обогащения их социального опыта и гармоничного включения в коллектив сверстников.</w:t>
      </w:r>
    </w:p>
    <w:p w:rsidR="008573F0" w:rsidRDefault="00D4456B">
      <w:pPr>
        <w:ind w:left="397" w:right="111" w:firstLine="851"/>
        <w:jc w:val="both"/>
      </w:pPr>
      <w:r>
        <w:rPr>
          <w:sz w:val="28"/>
          <w:szCs w:val="28"/>
        </w:rPr>
        <w:t>Специалисты и педагоги, осуществляя коррекционную работу в ДГ варьирую</w:t>
      </w:r>
      <w:r>
        <w:rPr>
          <w:sz w:val="28"/>
          <w:szCs w:val="28"/>
        </w:rPr>
        <w:t>т</w:t>
      </w:r>
      <w:r>
        <w:rPr>
          <w:spacing w:val="80"/>
          <w:sz w:val="28"/>
          <w:szCs w:val="28"/>
        </w:rPr>
        <w:t xml:space="preserve"> </w:t>
      </w:r>
      <w:r>
        <w:rPr>
          <w:sz w:val="28"/>
          <w:szCs w:val="28"/>
        </w:rPr>
        <w:t>организационные</w:t>
      </w:r>
      <w:r>
        <w:rPr>
          <w:spacing w:val="80"/>
          <w:sz w:val="28"/>
          <w:szCs w:val="28"/>
        </w:rPr>
        <w:t xml:space="preserve"> </w:t>
      </w:r>
      <w:r>
        <w:rPr>
          <w:sz w:val="28"/>
          <w:szCs w:val="28"/>
        </w:rPr>
        <w:t>формы</w:t>
      </w:r>
      <w:r>
        <w:rPr>
          <w:spacing w:val="80"/>
          <w:sz w:val="28"/>
          <w:szCs w:val="28"/>
        </w:rPr>
        <w:t xml:space="preserve"> </w:t>
      </w:r>
      <w:r>
        <w:rPr>
          <w:sz w:val="28"/>
          <w:szCs w:val="28"/>
        </w:rPr>
        <w:t>коррекционно-образовательной</w:t>
      </w:r>
      <w:r>
        <w:rPr>
          <w:spacing w:val="80"/>
          <w:sz w:val="28"/>
          <w:szCs w:val="28"/>
        </w:rPr>
        <w:t xml:space="preserve"> </w:t>
      </w:r>
      <w:r>
        <w:rPr>
          <w:sz w:val="28"/>
          <w:szCs w:val="28"/>
        </w:rPr>
        <w:t>работы:</w:t>
      </w:r>
    </w:p>
    <w:p w:rsidR="008573F0" w:rsidRDefault="00D4456B">
      <w:pPr>
        <w:spacing w:before="79"/>
        <w:ind w:left="397" w:right="108"/>
        <w:jc w:val="both"/>
        <w:rPr>
          <w:sz w:val="28"/>
          <w:szCs w:val="28"/>
        </w:rPr>
      </w:pPr>
      <w:r>
        <w:rPr>
          <w:sz w:val="28"/>
          <w:szCs w:val="28"/>
        </w:rPr>
        <w:t xml:space="preserve">групповые, подгрупповые, индивидуальные занятия, </w:t>
      </w:r>
      <w:proofErr w:type="spellStart"/>
      <w:r>
        <w:rPr>
          <w:sz w:val="28"/>
          <w:szCs w:val="28"/>
        </w:rPr>
        <w:t>тренинговые</w:t>
      </w:r>
      <w:proofErr w:type="spellEnd"/>
      <w:r>
        <w:rPr>
          <w:sz w:val="28"/>
          <w:szCs w:val="28"/>
        </w:rPr>
        <w:t xml:space="preserve"> занятия, элементы арт-терапии, </w:t>
      </w:r>
      <w:proofErr w:type="spellStart"/>
      <w:r>
        <w:rPr>
          <w:sz w:val="28"/>
          <w:szCs w:val="28"/>
        </w:rPr>
        <w:t>игротерапия</w:t>
      </w:r>
      <w:proofErr w:type="spellEnd"/>
      <w:r>
        <w:rPr>
          <w:sz w:val="28"/>
          <w:szCs w:val="28"/>
        </w:rPr>
        <w:t xml:space="preserve">, </w:t>
      </w:r>
      <w:proofErr w:type="spellStart"/>
      <w:r>
        <w:rPr>
          <w:sz w:val="28"/>
          <w:szCs w:val="28"/>
        </w:rPr>
        <w:t>сказкотерапия</w:t>
      </w:r>
      <w:proofErr w:type="spellEnd"/>
      <w:r>
        <w:rPr>
          <w:sz w:val="28"/>
          <w:szCs w:val="28"/>
        </w:rPr>
        <w:t xml:space="preserve">, релаксация, </w:t>
      </w:r>
      <w:proofErr w:type="spellStart"/>
      <w:r>
        <w:rPr>
          <w:sz w:val="28"/>
          <w:szCs w:val="28"/>
        </w:rPr>
        <w:t>психогимнастика</w:t>
      </w:r>
      <w:proofErr w:type="spellEnd"/>
      <w:r>
        <w:rPr>
          <w:sz w:val="28"/>
          <w:szCs w:val="28"/>
        </w:rPr>
        <w:t>, анкетирование, беседа, опрос, наблюдение.</w:t>
      </w:r>
    </w:p>
    <w:p w:rsidR="008573F0" w:rsidRDefault="00D4456B">
      <w:pPr>
        <w:ind w:left="397" w:right="111" w:firstLine="851"/>
        <w:jc w:val="both"/>
      </w:pPr>
      <w:r>
        <w:rPr>
          <w:sz w:val="28"/>
          <w:szCs w:val="28"/>
        </w:rPr>
        <w:t>Боль</w:t>
      </w:r>
      <w:r>
        <w:rPr>
          <w:sz w:val="28"/>
          <w:szCs w:val="28"/>
        </w:rPr>
        <w:t>шинству детей с ОВЗ вначале необходим адаптационный период. В адаптационный</w:t>
      </w:r>
      <w:r>
        <w:rPr>
          <w:spacing w:val="-18"/>
          <w:sz w:val="28"/>
          <w:szCs w:val="28"/>
        </w:rPr>
        <w:t xml:space="preserve"> </w:t>
      </w:r>
      <w:r>
        <w:rPr>
          <w:sz w:val="28"/>
          <w:szCs w:val="28"/>
        </w:rPr>
        <w:t>период</w:t>
      </w:r>
      <w:r>
        <w:rPr>
          <w:spacing w:val="-17"/>
          <w:sz w:val="28"/>
          <w:szCs w:val="28"/>
        </w:rPr>
        <w:t xml:space="preserve"> </w:t>
      </w:r>
      <w:r>
        <w:rPr>
          <w:sz w:val="28"/>
          <w:szCs w:val="28"/>
        </w:rPr>
        <w:t>педагог-психолог,</w:t>
      </w:r>
      <w:r>
        <w:rPr>
          <w:spacing w:val="-17"/>
          <w:sz w:val="28"/>
          <w:szCs w:val="28"/>
        </w:rPr>
        <w:t xml:space="preserve"> </w:t>
      </w:r>
      <w:r>
        <w:rPr>
          <w:sz w:val="28"/>
          <w:szCs w:val="28"/>
        </w:rPr>
        <w:t>воспитатель</w:t>
      </w:r>
      <w:r>
        <w:rPr>
          <w:spacing w:val="-18"/>
          <w:sz w:val="28"/>
          <w:szCs w:val="28"/>
        </w:rPr>
        <w:t xml:space="preserve"> </w:t>
      </w:r>
      <w:r>
        <w:rPr>
          <w:sz w:val="28"/>
          <w:szCs w:val="28"/>
        </w:rPr>
        <w:t>проводят следующую работу:</w:t>
      </w:r>
    </w:p>
    <w:p w:rsidR="008573F0" w:rsidRDefault="00D4456B">
      <w:pPr>
        <w:numPr>
          <w:ilvl w:val="0"/>
          <w:numId w:val="60"/>
        </w:numPr>
        <w:tabs>
          <w:tab w:val="left" w:pos="1413"/>
        </w:tabs>
        <w:spacing w:line="322" w:lineRule="exact"/>
        <w:ind w:left="1412"/>
        <w:jc w:val="both"/>
      </w:pPr>
      <w:r>
        <w:rPr>
          <w:sz w:val="28"/>
        </w:rPr>
        <w:t>упражнения</w:t>
      </w:r>
      <w:r>
        <w:rPr>
          <w:spacing w:val="-5"/>
          <w:sz w:val="28"/>
        </w:rPr>
        <w:t xml:space="preserve"> </w:t>
      </w:r>
      <w:r>
        <w:rPr>
          <w:sz w:val="28"/>
        </w:rPr>
        <w:t>для</w:t>
      </w:r>
      <w:r>
        <w:rPr>
          <w:spacing w:val="-5"/>
          <w:sz w:val="28"/>
        </w:rPr>
        <w:t xml:space="preserve"> </w:t>
      </w:r>
      <w:r>
        <w:rPr>
          <w:sz w:val="28"/>
        </w:rPr>
        <w:t>снятия</w:t>
      </w:r>
      <w:r>
        <w:rPr>
          <w:spacing w:val="-5"/>
          <w:sz w:val="28"/>
        </w:rPr>
        <w:t xml:space="preserve"> </w:t>
      </w:r>
      <w:r>
        <w:rPr>
          <w:sz w:val="28"/>
        </w:rPr>
        <w:t>стрессовой</w:t>
      </w:r>
      <w:r>
        <w:rPr>
          <w:spacing w:val="-4"/>
          <w:sz w:val="28"/>
        </w:rPr>
        <w:t xml:space="preserve"> </w:t>
      </w:r>
      <w:r>
        <w:rPr>
          <w:spacing w:val="-2"/>
          <w:sz w:val="28"/>
        </w:rPr>
        <w:t>ситуации,</w:t>
      </w:r>
    </w:p>
    <w:p w:rsidR="008573F0" w:rsidRDefault="00D4456B">
      <w:pPr>
        <w:numPr>
          <w:ilvl w:val="0"/>
          <w:numId w:val="60"/>
        </w:numPr>
        <w:tabs>
          <w:tab w:val="left" w:pos="1487"/>
        </w:tabs>
        <w:ind w:right="117" w:firstLine="851"/>
        <w:jc w:val="both"/>
        <w:rPr>
          <w:sz w:val="28"/>
        </w:rPr>
      </w:pPr>
      <w:r>
        <w:rPr>
          <w:sz w:val="28"/>
        </w:rPr>
        <w:t xml:space="preserve">создание условий для поддержания положительного эмоционального состояния </w:t>
      </w:r>
      <w:r>
        <w:rPr>
          <w:sz w:val="28"/>
        </w:rPr>
        <w:t>всех участников образовательных отношений;</w:t>
      </w:r>
    </w:p>
    <w:p w:rsidR="008573F0" w:rsidRDefault="00D4456B">
      <w:pPr>
        <w:numPr>
          <w:ilvl w:val="0"/>
          <w:numId w:val="60"/>
        </w:numPr>
        <w:tabs>
          <w:tab w:val="left" w:pos="1528"/>
        </w:tabs>
        <w:ind w:right="119" w:firstLine="851"/>
        <w:jc w:val="both"/>
      </w:pPr>
      <w:r>
        <w:rPr>
          <w:sz w:val="28"/>
        </w:rPr>
        <w:lastRenderedPageBreak/>
        <w:t xml:space="preserve">работа по установлению доверительных отношений с ребенком и </w:t>
      </w:r>
      <w:r>
        <w:rPr>
          <w:spacing w:val="-2"/>
          <w:sz w:val="28"/>
        </w:rPr>
        <w:t>родителями.</w:t>
      </w:r>
    </w:p>
    <w:p w:rsidR="008573F0" w:rsidRDefault="00D4456B">
      <w:pPr>
        <w:ind w:left="397" w:right="108" w:firstLine="851"/>
        <w:jc w:val="both"/>
        <w:rPr>
          <w:sz w:val="28"/>
          <w:szCs w:val="28"/>
        </w:rPr>
      </w:pPr>
      <w:r>
        <w:rPr>
          <w:sz w:val="28"/>
          <w:szCs w:val="28"/>
        </w:rPr>
        <w:t>В соответствии с возможностями ребенка с ОВЗ определяются методы обучения. При планировании работы используются наиболее доступные методы: на</w:t>
      </w:r>
      <w:r>
        <w:rPr>
          <w:sz w:val="28"/>
          <w:szCs w:val="28"/>
        </w:rPr>
        <w:t>глядные, практические, словесные.</w:t>
      </w:r>
    </w:p>
    <w:p w:rsidR="008573F0" w:rsidRDefault="00D4456B">
      <w:pPr>
        <w:ind w:left="397" w:right="111" w:firstLine="851"/>
        <w:jc w:val="both"/>
        <w:rPr>
          <w:sz w:val="28"/>
          <w:szCs w:val="28"/>
        </w:rPr>
      </w:pPr>
      <w:r>
        <w:rPr>
          <w:sz w:val="28"/>
          <w:szCs w:val="28"/>
        </w:rPr>
        <w:t>На основании заключения ТПМПК, ЦПМПК разрабатывается адаптированная образовательная программа в соответствии с федеральной адаптированной образовательной программой, с учетом педагогической диагностики и педагогических наб</w:t>
      </w:r>
      <w:r>
        <w:rPr>
          <w:sz w:val="28"/>
          <w:szCs w:val="28"/>
        </w:rPr>
        <w:t>людений.</w:t>
      </w:r>
    </w:p>
    <w:p w:rsidR="008573F0" w:rsidRDefault="008573F0">
      <w:pPr>
        <w:jc w:val="both"/>
      </w:pPr>
    </w:p>
    <w:p w:rsidR="008573F0" w:rsidRDefault="00D4456B">
      <w:pPr>
        <w:spacing w:before="89" w:line="322" w:lineRule="exact"/>
        <w:ind w:left="1669"/>
        <w:jc w:val="both"/>
        <w:outlineLvl w:val="0"/>
      </w:pPr>
      <w:r>
        <w:rPr>
          <w:b/>
          <w:bCs/>
          <w:sz w:val="28"/>
          <w:szCs w:val="28"/>
        </w:rPr>
        <w:t>Особенности</w:t>
      </w:r>
      <w:r>
        <w:rPr>
          <w:b/>
          <w:bCs/>
          <w:spacing w:val="-11"/>
          <w:sz w:val="28"/>
          <w:szCs w:val="28"/>
        </w:rPr>
        <w:t xml:space="preserve"> </w:t>
      </w:r>
      <w:r>
        <w:rPr>
          <w:b/>
          <w:bCs/>
          <w:sz w:val="28"/>
          <w:szCs w:val="28"/>
        </w:rPr>
        <w:t>организации</w:t>
      </w:r>
      <w:r>
        <w:rPr>
          <w:b/>
          <w:bCs/>
          <w:spacing w:val="-9"/>
          <w:sz w:val="28"/>
          <w:szCs w:val="28"/>
        </w:rPr>
        <w:t xml:space="preserve"> </w:t>
      </w:r>
      <w:r>
        <w:rPr>
          <w:b/>
          <w:bCs/>
          <w:sz w:val="28"/>
          <w:szCs w:val="28"/>
        </w:rPr>
        <w:t>деятельности</w:t>
      </w:r>
      <w:r>
        <w:rPr>
          <w:b/>
          <w:bCs/>
          <w:spacing w:val="-8"/>
          <w:sz w:val="28"/>
          <w:szCs w:val="28"/>
        </w:rPr>
        <w:t xml:space="preserve"> </w:t>
      </w:r>
      <w:r>
        <w:rPr>
          <w:b/>
          <w:bCs/>
          <w:sz w:val="28"/>
          <w:szCs w:val="28"/>
        </w:rPr>
        <w:t>педагога-</w:t>
      </w:r>
      <w:r>
        <w:rPr>
          <w:b/>
          <w:bCs/>
          <w:spacing w:val="-2"/>
          <w:sz w:val="28"/>
          <w:szCs w:val="28"/>
        </w:rPr>
        <w:t>психолога</w:t>
      </w:r>
    </w:p>
    <w:p w:rsidR="008573F0" w:rsidRDefault="00D4456B">
      <w:pPr>
        <w:ind w:left="397" w:right="112" w:firstLine="851"/>
        <w:jc w:val="both"/>
      </w:pPr>
      <w:r>
        <w:rPr>
          <w:b/>
          <w:i/>
          <w:sz w:val="28"/>
          <w:szCs w:val="28"/>
        </w:rPr>
        <w:t xml:space="preserve">Цель работы: </w:t>
      </w:r>
      <w:r>
        <w:rPr>
          <w:sz w:val="28"/>
          <w:szCs w:val="28"/>
        </w:rPr>
        <w:t>психологическое сопровождение участников образовательного</w:t>
      </w:r>
      <w:r>
        <w:rPr>
          <w:spacing w:val="-18"/>
          <w:sz w:val="28"/>
          <w:szCs w:val="28"/>
        </w:rPr>
        <w:t xml:space="preserve"> </w:t>
      </w:r>
      <w:r>
        <w:rPr>
          <w:sz w:val="28"/>
          <w:szCs w:val="28"/>
        </w:rPr>
        <w:t>процесса,</w:t>
      </w:r>
      <w:r>
        <w:rPr>
          <w:spacing w:val="-17"/>
          <w:sz w:val="28"/>
          <w:szCs w:val="28"/>
        </w:rPr>
        <w:t xml:space="preserve"> </w:t>
      </w:r>
      <w:r>
        <w:rPr>
          <w:sz w:val="28"/>
          <w:szCs w:val="28"/>
        </w:rPr>
        <w:t>обеспечение</w:t>
      </w:r>
      <w:r>
        <w:rPr>
          <w:spacing w:val="-18"/>
          <w:sz w:val="28"/>
          <w:szCs w:val="28"/>
        </w:rPr>
        <w:t xml:space="preserve"> </w:t>
      </w:r>
      <w:r>
        <w:rPr>
          <w:sz w:val="28"/>
          <w:szCs w:val="28"/>
        </w:rPr>
        <w:t>психологических</w:t>
      </w:r>
      <w:r>
        <w:rPr>
          <w:spacing w:val="-17"/>
          <w:sz w:val="28"/>
          <w:szCs w:val="28"/>
        </w:rPr>
        <w:t xml:space="preserve"> </w:t>
      </w:r>
      <w:r>
        <w:rPr>
          <w:sz w:val="28"/>
          <w:szCs w:val="28"/>
        </w:rPr>
        <w:t>условий,</w:t>
      </w:r>
      <w:r>
        <w:rPr>
          <w:spacing w:val="-18"/>
          <w:sz w:val="28"/>
          <w:szCs w:val="28"/>
        </w:rPr>
        <w:t xml:space="preserve"> </w:t>
      </w:r>
      <w:r>
        <w:rPr>
          <w:sz w:val="28"/>
          <w:szCs w:val="28"/>
        </w:rPr>
        <w:t>необходимых для полноценного</w:t>
      </w:r>
      <w:r>
        <w:rPr>
          <w:spacing w:val="80"/>
          <w:w w:val="150"/>
          <w:sz w:val="28"/>
          <w:szCs w:val="28"/>
        </w:rPr>
        <w:t xml:space="preserve"> </w:t>
      </w:r>
      <w:r>
        <w:rPr>
          <w:sz w:val="28"/>
          <w:szCs w:val="28"/>
        </w:rPr>
        <w:t xml:space="preserve">психического развития воспитанников, формирование их </w:t>
      </w:r>
      <w:r>
        <w:rPr>
          <w:spacing w:val="-2"/>
          <w:sz w:val="28"/>
          <w:szCs w:val="28"/>
        </w:rPr>
        <w:t>личности.</w:t>
      </w:r>
    </w:p>
    <w:p w:rsidR="008573F0" w:rsidRDefault="00D4456B">
      <w:pPr>
        <w:spacing w:line="320" w:lineRule="exact"/>
        <w:ind w:left="1249"/>
        <w:outlineLvl w:val="1"/>
        <w:rPr>
          <w:b/>
          <w:bCs/>
          <w:i/>
          <w:iCs/>
          <w:spacing w:val="-2"/>
          <w:sz w:val="28"/>
          <w:szCs w:val="28"/>
        </w:rPr>
      </w:pPr>
      <w:r>
        <w:rPr>
          <w:b/>
          <w:bCs/>
          <w:i/>
          <w:iCs/>
          <w:spacing w:val="-2"/>
          <w:sz w:val="28"/>
          <w:szCs w:val="28"/>
        </w:rPr>
        <w:t>Задачи:</w:t>
      </w:r>
    </w:p>
    <w:p w:rsidR="008573F0" w:rsidRDefault="00D4456B">
      <w:pPr>
        <w:numPr>
          <w:ilvl w:val="0"/>
          <w:numId w:val="61"/>
        </w:numPr>
        <w:tabs>
          <w:tab w:val="left" w:pos="988"/>
        </w:tabs>
        <w:spacing w:before="2" w:line="322" w:lineRule="exact"/>
        <w:ind w:left="987"/>
      </w:pPr>
      <w:r>
        <w:rPr>
          <w:sz w:val="28"/>
        </w:rPr>
        <w:t>определение</w:t>
      </w:r>
      <w:r>
        <w:rPr>
          <w:spacing w:val="-16"/>
          <w:sz w:val="28"/>
        </w:rPr>
        <w:t xml:space="preserve"> </w:t>
      </w:r>
      <w:r>
        <w:rPr>
          <w:sz w:val="28"/>
        </w:rPr>
        <w:t>индивидуальных</w:t>
      </w:r>
      <w:r>
        <w:rPr>
          <w:spacing w:val="-13"/>
          <w:sz w:val="28"/>
        </w:rPr>
        <w:t xml:space="preserve"> </w:t>
      </w:r>
      <w:r>
        <w:rPr>
          <w:sz w:val="28"/>
        </w:rPr>
        <w:t>образовательных</w:t>
      </w:r>
      <w:r>
        <w:rPr>
          <w:spacing w:val="-10"/>
          <w:sz w:val="28"/>
        </w:rPr>
        <w:t xml:space="preserve"> </w:t>
      </w:r>
      <w:r>
        <w:rPr>
          <w:sz w:val="28"/>
        </w:rPr>
        <w:t>потребностей</w:t>
      </w:r>
      <w:r>
        <w:rPr>
          <w:spacing w:val="-10"/>
          <w:sz w:val="28"/>
        </w:rPr>
        <w:t xml:space="preserve"> </w:t>
      </w:r>
      <w:r>
        <w:rPr>
          <w:spacing w:val="-2"/>
          <w:sz w:val="28"/>
        </w:rPr>
        <w:t>детей;</w:t>
      </w:r>
    </w:p>
    <w:p w:rsidR="008573F0" w:rsidRDefault="00D4456B">
      <w:pPr>
        <w:numPr>
          <w:ilvl w:val="0"/>
          <w:numId w:val="61"/>
        </w:numPr>
        <w:tabs>
          <w:tab w:val="left" w:pos="988"/>
        </w:tabs>
        <w:ind w:left="987"/>
      </w:pPr>
      <w:r>
        <w:rPr>
          <w:sz w:val="28"/>
        </w:rPr>
        <w:t>предотвращение</w:t>
      </w:r>
      <w:r>
        <w:rPr>
          <w:spacing w:val="-12"/>
          <w:sz w:val="28"/>
        </w:rPr>
        <w:t xml:space="preserve"> </w:t>
      </w:r>
      <w:r>
        <w:rPr>
          <w:sz w:val="28"/>
        </w:rPr>
        <w:t>и</w:t>
      </w:r>
      <w:r>
        <w:rPr>
          <w:spacing w:val="-7"/>
          <w:sz w:val="28"/>
        </w:rPr>
        <w:t xml:space="preserve"> </w:t>
      </w:r>
      <w:r>
        <w:rPr>
          <w:sz w:val="28"/>
        </w:rPr>
        <w:t>преодоление</w:t>
      </w:r>
      <w:r>
        <w:rPr>
          <w:spacing w:val="-7"/>
          <w:sz w:val="28"/>
        </w:rPr>
        <w:t xml:space="preserve"> </w:t>
      </w:r>
      <w:r>
        <w:rPr>
          <w:sz w:val="28"/>
        </w:rPr>
        <w:t>трудностей</w:t>
      </w:r>
      <w:r>
        <w:rPr>
          <w:spacing w:val="-7"/>
          <w:sz w:val="28"/>
        </w:rPr>
        <w:t xml:space="preserve"> </w:t>
      </w:r>
      <w:r>
        <w:rPr>
          <w:sz w:val="28"/>
        </w:rPr>
        <w:t>развития</w:t>
      </w:r>
      <w:r>
        <w:rPr>
          <w:spacing w:val="-7"/>
          <w:sz w:val="28"/>
        </w:rPr>
        <w:t xml:space="preserve"> </w:t>
      </w:r>
      <w:r>
        <w:rPr>
          <w:spacing w:val="-2"/>
          <w:sz w:val="28"/>
        </w:rPr>
        <w:t>дошкольников;</w:t>
      </w:r>
    </w:p>
    <w:p w:rsidR="008573F0" w:rsidRDefault="00D4456B">
      <w:pPr>
        <w:numPr>
          <w:ilvl w:val="0"/>
          <w:numId w:val="61"/>
        </w:numPr>
        <w:tabs>
          <w:tab w:val="left" w:pos="1136"/>
          <w:tab w:val="left" w:pos="1137"/>
          <w:tab w:val="left" w:pos="2419"/>
          <w:tab w:val="left" w:pos="4774"/>
          <w:tab w:val="left" w:pos="7054"/>
          <w:tab w:val="left" w:pos="8247"/>
          <w:tab w:val="left" w:pos="8875"/>
        </w:tabs>
        <w:ind w:right="116" w:firstLine="427"/>
      </w:pPr>
      <w:r>
        <w:rPr>
          <w:spacing w:val="-2"/>
          <w:sz w:val="28"/>
        </w:rPr>
        <w:t>создание</w:t>
      </w:r>
      <w:r>
        <w:rPr>
          <w:sz w:val="28"/>
        </w:rPr>
        <w:tab/>
      </w:r>
      <w:r>
        <w:rPr>
          <w:spacing w:val="-2"/>
          <w:sz w:val="28"/>
        </w:rPr>
        <w:t>соответствующих</w:t>
      </w:r>
      <w:r>
        <w:rPr>
          <w:sz w:val="28"/>
        </w:rPr>
        <w:tab/>
      </w:r>
      <w:r>
        <w:rPr>
          <w:spacing w:val="-2"/>
          <w:sz w:val="28"/>
        </w:rPr>
        <w:t>психологических</w:t>
      </w:r>
      <w:r>
        <w:rPr>
          <w:sz w:val="28"/>
        </w:rPr>
        <w:tab/>
      </w:r>
      <w:r>
        <w:rPr>
          <w:spacing w:val="-2"/>
          <w:sz w:val="28"/>
        </w:rPr>
        <w:t>условий</w:t>
      </w:r>
      <w:r>
        <w:rPr>
          <w:sz w:val="28"/>
        </w:rPr>
        <w:tab/>
      </w:r>
      <w:r>
        <w:rPr>
          <w:spacing w:val="-4"/>
          <w:sz w:val="28"/>
        </w:rPr>
        <w:t>для</w:t>
      </w:r>
      <w:r>
        <w:rPr>
          <w:sz w:val="28"/>
        </w:rPr>
        <w:tab/>
      </w:r>
      <w:r>
        <w:rPr>
          <w:spacing w:val="-2"/>
          <w:sz w:val="28"/>
        </w:rPr>
        <w:t xml:space="preserve">успешного </w:t>
      </w:r>
      <w:r>
        <w:rPr>
          <w:sz w:val="28"/>
        </w:rPr>
        <w:t>освоения дошкольником образовательных областей.</w:t>
      </w:r>
    </w:p>
    <w:p w:rsidR="008573F0" w:rsidRDefault="00D4456B">
      <w:pPr>
        <w:tabs>
          <w:tab w:val="left" w:pos="3209"/>
          <w:tab w:val="left" w:pos="5898"/>
          <w:tab w:val="left" w:pos="8128"/>
          <w:tab w:val="left" w:pos="8754"/>
        </w:tabs>
        <w:ind w:left="397" w:right="111" w:firstLine="851"/>
      </w:pPr>
      <w:r>
        <w:rPr>
          <w:spacing w:val="-2"/>
          <w:sz w:val="28"/>
          <w:szCs w:val="28"/>
        </w:rPr>
        <w:t>Деятельность</w:t>
      </w:r>
      <w:r>
        <w:rPr>
          <w:sz w:val="28"/>
          <w:szCs w:val="28"/>
        </w:rPr>
        <w:tab/>
      </w:r>
      <w:r>
        <w:rPr>
          <w:spacing w:val="-2"/>
          <w:sz w:val="28"/>
          <w:szCs w:val="28"/>
        </w:rPr>
        <w:t>педагога-психолога</w:t>
      </w:r>
      <w:r>
        <w:rPr>
          <w:sz w:val="28"/>
          <w:szCs w:val="28"/>
        </w:rPr>
        <w:tab/>
      </w:r>
      <w:r>
        <w:rPr>
          <w:spacing w:val="-2"/>
          <w:sz w:val="28"/>
          <w:szCs w:val="28"/>
        </w:rPr>
        <w:t>осуществляется</w:t>
      </w:r>
      <w:r>
        <w:rPr>
          <w:sz w:val="28"/>
          <w:szCs w:val="28"/>
        </w:rPr>
        <w:tab/>
      </w:r>
      <w:r>
        <w:rPr>
          <w:spacing w:val="-6"/>
          <w:sz w:val="28"/>
          <w:szCs w:val="28"/>
        </w:rPr>
        <w:t>по</w:t>
      </w:r>
      <w:r>
        <w:rPr>
          <w:sz w:val="28"/>
          <w:szCs w:val="28"/>
        </w:rPr>
        <w:tab/>
      </w:r>
      <w:r>
        <w:rPr>
          <w:spacing w:val="-2"/>
          <w:sz w:val="28"/>
          <w:szCs w:val="28"/>
        </w:rPr>
        <w:t>следующим направлениям:</w:t>
      </w:r>
    </w:p>
    <w:p w:rsidR="008573F0" w:rsidRDefault="00D4456B">
      <w:pPr>
        <w:numPr>
          <w:ilvl w:val="0"/>
          <w:numId w:val="62"/>
        </w:numPr>
        <w:tabs>
          <w:tab w:val="left" w:pos="1106"/>
        </w:tabs>
        <w:spacing w:line="321" w:lineRule="exact"/>
        <w:ind w:left="1105" w:hanging="282"/>
      </w:pPr>
      <w:r>
        <w:rPr>
          <w:sz w:val="28"/>
        </w:rPr>
        <w:t>психодиагностическая</w:t>
      </w:r>
      <w:r>
        <w:rPr>
          <w:spacing w:val="-15"/>
          <w:sz w:val="28"/>
        </w:rPr>
        <w:t xml:space="preserve"> </w:t>
      </w:r>
      <w:r>
        <w:rPr>
          <w:spacing w:val="-2"/>
          <w:sz w:val="28"/>
        </w:rPr>
        <w:t>работа;</w:t>
      </w:r>
    </w:p>
    <w:p w:rsidR="008573F0" w:rsidRDefault="00D4456B">
      <w:pPr>
        <w:numPr>
          <w:ilvl w:val="0"/>
          <w:numId w:val="62"/>
        </w:numPr>
        <w:tabs>
          <w:tab w:val="left" w:pos="1106"/>
        </w:tabs>
        <w:spacing w:before="49"/>
        <w:ind w:left="1105" w:hanging="282"/>
        <w:rPr>
          <w:spacing w:val="-2"/>
          <w:sz w:val="28"/>
        </w:rPr>
      </w:pPr>
      <w:proofErr w:type="spellStart"/>
      <w:r>
        <w:rPr>
          <w:spacing w:val="-2"/>
          <w:sz w:val="28"/>
        </w:rPr>
        <w:t>психоконсультирование</w:t>
      </w:r>
      <w:proofErr w:type="spellEnd"/>
      <w:r>
        <w:rPr>
          <w:spacing w:val="-2"/>
          <w:sz w:val="28"/>
        </w:rPr>
        <w:t>;</w:t>
      </w:r>
    </w:p>
    <w:p w:rsidR="008573F0" w:rsidRDefault="00D4456B">
      <w:pPr>
        <w:numPr>
          <w:ilvl w:val="0"/>
          <w:numId w:val="62"/>
        </w:numPr>
        <w:tabs>
          <w:tab w:val="left" w:pos="1106"/>
        </w:tabs>
        <w:spacing w:before="48"/>
        <w:ind w:left="1105" w:hanging="282"/>
      </w:pPr>
      <w:r>
        <w:rPr>
          <w:spacing w:val="-2"/>
          <w:sz w:val="28"/>
        </w:rPr>
        <w:t>коррекционно-развивающая</w:t>
      </w:r>
      <w:r>
        <w:rPr>
          <w:spacing w:val="28"/>
          <w:sz w:val="28"/>
        </w:rPr>
        <w:t xml:space="preserve"> </w:t>
      </w:r>
      <w:r>
        <w:rPr>
          <w:spacing w:val="-2"/>
          <w:sz w:val="28"/>
        </w:rPr>
        <w:t>работа;</w:t>
      </w:r>
    </w:p>
    <w:p w:rsidR="008573F0" w:rsidRDefault="00D4456B">
      <w:pPr>
        <w:numPr>
          <w:ilvl w:val="0"/>
          <w:numId w:val="62"/>
        </w:numPr>
        <w:tabs>
          <w:tab w:val="left" w:pos="1106"/>
        </w:tabs>
        <w:spacing w:before="47"/>
        <w:ind w:left="1105" w:hanging="282"/>
      </w:pPr>
      <w:r>
        <w:rPr>
          <w:spacing w:val="-2"/>
          <w:sz w:val="28"/>
        </w:rPr>
        <w:t>организационно-методическая</w:t>
      </w:r>
      <w:r>
        <w:rPr>
          <w:spacing w:val="34"/>
          <w:sz w:val="28"/>
        </w:rPr>
        <w:t xml:space="preserve"> </w:t>
      </w:r>
      <w:r>
        <w:rPr>
          <w:spacing w:val="-2"/>
          <w:sz w:val="28"/>
        </w:rPr>
        <w:t>работа;</w:t>
      </w:r>
    </w:p>
    <w:p w:rsidR="008573F0" w:rsidRDefault="00D4456B">
      <w:pPr>
        <w:numPr>
          <w:ilvl w:val="0"/>
          <w:numId w:val="62"/>
        </w:numPr>
        <w:tabs>
          <w:tab w:val="left" w:pos="1106"/>
        </w:tabs>
        <w:spacing w:before="50"/>
        <w:ind w:left="1105" w:hanging="282"/>
      </w:pPr>
      <w:r>
        <w:rPr>
          <w:sz w:val="28"/>
        </w:rPr>
        <w:t>про</w:t>
      </w:r>
      <w:r>
        <w:rPr>
          <w:sz w:val="28"/>
        </w:rPr>
        <w:t>светительская</w:t>
      </w:r>
      <w:r>
        <w:rPr>
          <w:spacing w:val="-11"/>
          <w:sz w:val="28"/>
        </w:rPr>
        <w:t xml:space="preserve"> </w:t>
      </w:r>
      <w:r>
        <w:rPr>
          <w:spacing w:val="-2"/>
          <w:sz w:val="28"/>
        </w:rPr>
        <w:t>работа.</w:t>
      </w:r>
    </w:p>
    <w:p w:rsidR="008573F0" w:rsidRDefault="008573F0">
      <w:pPr>
        <w:spacing w:before="2"/>
        <w:rPr>
          <w:sz w:val="32"/>
          <w:szCs w:val="28"/>
        </w:rPr>
      </w:pPr>
    </w:p>
    <w:p w:rsidR="008573F0" w:rsidRDefault="00D4456B">
      <w:pPr>
        <w:spacing w:line="322" w:lineRule="exact"/>
        <w:ind w:left="1306"/>
        <w:outlineLvl w:val="0"/>
      </w:pPr>
      <w:r>
        <w:rPr>
          <w:b/>
          <w:bCs/>
          <w:sz w:val="28"/>
          <w:szCs w:val="28"/>
        </w:rPr>
        <w:t>Психологическое</w:t>
      </w:r>
      <w:r>
        <w:rPr>
          <w:b/>
          <w:bCs/>
          <w:spacing w:val="-11"/>
          <w:sz w:val="28"/>
          <w:szCs w:val="28"/>
        </w:rPr>
        <w:t xml:space="preserve"> </w:t>
      </w:r>
      <w:r>
        <w:rPr>
          <w:b/>
          <w:bCs/>
          <w:sz w:val="28"/>
          <w:szCs w:val="28"/>
        </w:rPr>
        <w:t>сопровождение</w:t>
      </w:r>
      <w:r>
        <w:rPr>
          <w:b/>
          <w:bCs/>
          <w:spacing w:val="-8"/>
          <w:sz w:val="28"/>
          <w:szCs w:val="28"/>
        </w:rPr>
        <w:t xml:space="preserve"> </w:t>
      </w:r>
      <w:r>
        <w:rPr>
          <w:b/>
          <w:bCs/>
          <w:sz w:val="28"/>
          <w:szCs w:val="28"/>
        </w:rPr>
        <w:t>детей</w:t>
      </w:r>
      <w:r>
        <w:rPr>
          <w:b/>
          <w:bCs/>
          <w:spacing w:val="-8"/>
          <w:sz w:val="28"/>
          <w:szCs w:val="28"/>
        </w:rPr>
        <w:t xml:space="preserve"> </w:t>
      </w:r>
      <w:r>
        <w:rPr>
          <w:b/>
          <w:bCs/>
          <w:sz w:val="28"/>
          <w:szCs w:val="28"/>
        </w:rPr>
        <w:t>раннего</w:t>
      </w:r>
      <w:r>
        <w:rPr>
          <w:b/>
          <w:bCs/>
          <w:spacing w:val="-6"/>
          <w:sz w:val="28"/>
          <w:szCs w:val="28"/>
        </w:rPr>
        <w:t xml:space="preserve"> </w:t>
      </w:r>
      <w:r>
        <w:rPr>
          <w:b/>
          <w:bCs/>
          <w:sz w:val="28"/>
          <w:szCs w:val="28"/>
        </w:rPr>
        <w:t>возраста</w:t>
      </w:r>
      <w:r>
        <w:rPr>
          <w:b/>
          <w:bCs/>
          <w:spacing w:val="-8"/>
          <w:sz w:val="28"/>
          <w:szCs w:val="28"/>
        </w:rPr>
        <w:t xml:space="preserve"> </w:t>
      </w:r>
      <w:r>
        <w:rPr>
          <w:b/>
          <w:bCs/>
          <w:sz w:val="28"/>
          <w:szCs w:val="28"/>
        </w:rPr>
        <w:t>в</w:t>
      </w:r>
      <w:r>
        <w:rPr>
          <w:b/>
          <w:bCs/>
          <w:spacing w:val="-8"/>
          <w:sz w:val="28"/>
          <w:szCs w:val="28"/>
        </w:rPr>
        <w:t xml:space="preserve"> </w:t>
      </w:r>
      <w:r>
        <w:rPr>
          <w:b/>
          <w:bCs/>
          <w:spacing w:val="-2"/>
          <w:sz w:val="28"/>
          <w:szCs w:val="28"/>
        </w:rPr>
        <w:t>период</w:t>
      </w:r>
    </w:p>
    <w:p w:rsidR="008573F0" w:rsidRDefault="00D4456B">
      <w:pPr>
        <w:spacing w:line="322" w:lineRule="exact"/>
        <w:ind w:left="4614"/>
        <w:rPr>
          <w:b/>
          <w:spacing w:val="-2"/>
          <w:sz w:val="28"/>
        </w:rPr>
      </w:pPr>
      <w:r>
        <w:rPr>
          <w:b/>
          <w:spacing w:val="-2"/>
          <w:sz w:val="28"/>
        </w:rPr>
        <w:t>адаптации</w:t>
      </w:r>
    </w:p>
    <w:p w:rsidR="008573F0" w:rsidRDefault="00D4456B">
      <w:pPr>
        <w:ind w:left="397" w:right="234" w:firstLine="851"/>
      </w:pPr>
      <w:r>
        <w:rPr>
          <w:b/>
          <w:i/>
          <w:sz w:val="28"/>
          <w:szCs w:val="28"/>
        </w:rPr>
        <w:t>Цель</w:t>
      </w:r>
      <w:r>
        <w:rPr>
          <w:b/>
          <w:i/>
          <w:spacing w:val="40"/>
          <w:sz w:val="28"/>
          <w:szCs w:val="28"/>
        </w:rPr>
        <w:t xml:space="preserve"> </w:t>
      </w:r>
      <w:r>
        <w:rPr>
          <w:b/>
          <w:i/>
          <w:sz w:val="28"/>
          <w:szCs w:val="28"/>
        </w:rPr>
        <w:t>работы:</w:t>
      </w:r>
      <w:r>
        <w:rPr>
          <w:b/>
          <w:i/>
          <w:spacing w:val="40"/>
          <w:sz w:val="28"/>
          <w:szCs w:val="28"/>
        </w:rPr>
        <w:t xml:space="preserve"> </w:t>
      </w:r>
      <w:r>
        <w:rPr>
          <w:sz w:val="28"/>
          <w:szCs w:val="28"/>
        </w:rPr>
        <w:t>обеспечение</w:t>
      </w:r>
      <w:r>
        <w:rPr>
          <w:spacing w:val="40"/>
          <w:sz w:val="28"/>
          <w:szCs w:val="28"/>
        </w:rPr>
        <w:t xml:space="preserve"> </w:t>
      </w:r>
      <w:r>
        <w:rPr>
          <w:sz w:val="28"/>
          <w:szCs w:val="28"/>
        </w:rPr>
        <w:t>эмоционального</w:t>
      </w:r>
      <w:r>
        <w:rPr>
          <w:spacing w:val="40"/>
          <w:sz w:val="28"/>
          <w:szCs w:val="28"/>
        </w:rPr>
        <w:t xml:space="preserve"> </w:t>
      </w:r>
      <w:r>
        <w:rPr>
          <w:sz w:val="28"/>
          <w:szCs w:val="28"/>
        </w:rPr>
        <w:t>благополучия</w:t>
      </w:r>
      <w:r>
        <w:rPr>
          <w:spacing w:val="40"/>
          <w:sz w:val="28"/>
          <w:szCs w:val="28"/>
        </w:rPr>
        <w:t xml:space="preserve"> </w:t>
      </w:r>
      <w:r>
        <w:rPr>
          <w:sz w:val="28"/>
          <w:szCs w:val="28"/>
        </w:rPr>
        <w:t>в</w:t>
      </w:r>
      <w:r>
        <w:rPr>
          <w:spacing w:val="40"/>
          <w:sz w:val="28"/>
          <w:szCs w:val="28"/>
        </w:rPr>
        <w:t xml:space="preserve"> </w:t>
      </w:r>
      <w:r>
        <w:rPr>
          <w:sz w:val="28"/>
          <w:szCs w:val="28"/>
        </w:rPr>
        <w:t>процессе</w:t>
      </w:r>
      <w:r>
        <w:rPr>
          <w:spacing w:val="40"/>
          <w:sz w:val="28"/>
          <w:szCs w:val="28"/>
        </w:rPr>
        <w:t xml:space="preserve"> </w:t>
      </w:r>
      <w:r>
        <w:rPr>
          <w:sz w:val="28"/>
          <w:szCs w:val="28"/>
        </w:rPr>
        <w:t>адаптации детей.</w:t>
      </w:r>
    </w:p>
    <w:p w:rsidR="008573F0" w:rsidRDefault="00D4456B">
      <w:pPr>
        <w:spacing w:before="79" w:line="322" w:lineRule="exact"/>
        <w:ind w:left="1249"/>
        <w:outlineLvl w:val="1"/>
        <w:rPr>
          <w:b/>
          <w:bCs/>
          <w:i/>
          <w:iCs/>
          <w:spacing w:val="-2"/>
          <w:sz w:val="28"/>
          <w:szCs w:val="28"/>
        </w:rPr>
      </w:pPr>
      <w:r>
        <w:rPr>
          <w:b/>
          <w:bCs/>
          <w:i/>
          <w:iCs/>
          <w:spacing w:val="-2"/>
          <w:sz w:val="28"/>
          <w:szCs w:val="28"/>
        </w:rPr>
        <w:t>Задачи:</w:t>
      </w:r>
    </w:p>
    <w:p w:rsidR="008573F0" w:rsidRDefault="00D4456B">
      <w:pPr>
        <w:numPr>
          <w:ilvl w:val="0"/>
          <w:numId w:val="61"/>
        </w:numPr>
        <w:tabs>
          <w:tab w:val="left" w:pos="1007"/>
        </w:tabs>
        <w:ind w:right="115" w:firstLine="427"/>
        <w:jc w:val="both"/>
        <w:rPr>
          <w:sz w:val="28"/>
        </w:rPr>
      </w:pPr>
      <w:r>
        <w:rPr>
          <w:sz w:val="28"/>
        </w:rPr>
        <w:t xml:space="preserve">осуществлять психологическое сопровождение детей в период адаптации в </w:t>
      </w:r>
      <w:r>
        <w:rPr>
          <w:sz w:val="28"/>
        </w:rPr>
        <w:t>изменившихся условиях путем оптимальной организации педагогического процесса через формирование у детей доверительных взаимоотношений с новым взрослым; создание благоприятного психологического климата в группе детей;</w:t>
      </w:r>
    </w:p>
    <w:p w:rsidR="008573F0" w:rsidRDefault="00D4456B">
      <w:pPr>
        <w:numPr>
          <w:ilvl w:val="0"/>
          <w:numId w:val="61"/>
        </w:numPr>
        <w:tabs>
          <w:tab w:val="left" w:pos="1139"/>
        </w:tabs>
        <w:ind w:right="115" w:firstLine="427"/>
        <w:jc w:val="both"/>
      </w:pPr>
      <w:r>
        <w:rPr>
          <w:sz w:val="28"/>
        </w:rPr>
        <w:t>сформировать профессиональную компетент</w:t>
      </w:r>
      <w:r>
        <w:rPr>
          <w:sz w:val="28"/>
        </w:rPr>
        <w:t>ность педагогов в сфере эффективного взаимодействия с детьми, имеющими психологические затруднения, а также в сфере профилактики и выявления проблем в развитии.</w:t>
      </w:r>
    </w:p>
    <w:p w:rsidR="008573F0" w:rsidRDefault="008573F0">
      <w:pPr>
        <w:spacing w:before="10"/>
        <w:rPr>
          <w:sz w:val="27"/>
          <w:szCs w:val="28"/>
        </w:rPr>
      </w:pPr>
    </w:p>
    <w:p w:rsidR="008573F0" w:rsidRDefault="00D4456B">
      <w:pPr>
        <w:ind w:left="1218"/>
        <w:outlineLvl w:val="0"/>
      </w:pPr>
      <w:proofErr w:type="spellStart"/>
      <w:r>
        <w:rPr>
          <w:b/>
          <w:bCs/>
          <w:sz w:val="28"/>
          <w:szCs w:val="28"/>
        </w:rPr>
        <w:t>Коррекционно</w:t>
      </w:r>
      <w:proofErr w:type="spellEnd"/>
      <w:r>
        <w:rPr>
          <w:b/>
          <w:bCs/>
          <w:spacing w:val="-5"/>
          <w:sz w:val="28"/>
          <w:szCs w:val="28"/>
        </w:rPr>
        <w:t xml:space="preserve"> </w:t>
      </w:r>
      <w:r>
        <w:rPr>
          <w:b/>
          <w:bCs/>
          <w:sz w:val="28"/>
          <w:szCs w:val="28"/>
        </w:rPr>
        <w:t>–</w:t>
      </w:r>
      <w:r>
        <w:rPr>
          <w:b/>
          <w:bCs/>
          <w:spacing w:val="-6"/>
          <w:sz w:val="28"/>
          <w:szCs w:val="28"/>
        </w:rPr>
        <w:t xml:space="preserve"> </w:t>
      </w:r>
      <w:r>
        <w:rPr>
          <w:b/>
          <w:bCs/>
          <w:sz w:val="28"/>
          <w:szCs w:val="28"/>
        </w:rPr>
        <w:t>развивающая</w:t>
      </w:r>
      <w:r>
        <w:rPr>
          <w:b/>
          <w:bCs/>
          <w:spacing w:val="-8"/>
          <w:sz w:val="28"/>
          <w:szCs w:val="28"/>
        </w:rPr>
        <w:t xml:space="preserve"> </w:t>
      </w:r>
      <w:r>
        <w:rPr>
          <w:b/>
          <w:bCs/>
          <w:sz w:val="28"/>
          <w:szCs w:val="28"/>
        </w:rPr>
        <w:t>работа</w:t>
      </w:r>
      <w:r>
        <w:rPr>
          <w:b/>
          <w:bCs/>
          <w:spacing w:val="-8"/>
          <w:sz w:val="28"/>
          <w:szCs w:val="28"/>
        </w:rPr>
        <w:t xml:space="preserve"> </w:t>
      </w:r>
      <w:r>
        <w:rPr>
          <w:b/>
          <w:bCs/>
          <w:sz w:val="28"/>
          <w:szCs w:val="28"/>
        </w:rPr>
        <w:t>по</w:t>
      </w:r>
      <w:r>
        <w:rPr>
          <w:b/>
          <w:bCs/>
          <w:spacing w:val="-5"/>
          <w:sz w:val="28"/>
          <w:szCs w:val="28"/>
        </w:rPr>
        <w:t xml:space="preserve"> </w:t>
      </w:r>
      <w:r>
        <w:rPr>
          <w:b/>
          <w:bCs/>
          <w:sz w:val="28"/>
          <w:szCs w:val="28"/>
        </w:rPr>
        <w:t>подготовке</w:t>
      </w:r>
      <w:r>
        <w:rPr>
          <w:b/>
          <w:bCs/>
          <w:spacing w:val="-6"/>
          <w:sz w:val="28"/>
          <w:szCs w:val="28"/>
        </w:rPr>
        <w:t xml:space="preserve"> </w:t>
      </w:r>
      <w:r>
        <w:rPr>
          <w:b/>
          <w:bCs/>
          <w:sz w:val="28"/>
          <w:szCs w:val="28"/>
        </w:rPr>
        <w:t>детей</w:t>
      </w:r>
      <w:r>
        <w:rPr>
          <w:b/>
          <w:bCs/>
          <w:spacing w:val="-7"/>
          <w:sz w:val="28"/>
          <w:szCs w:val="28"/>
        </w:rPr>
        <w:t xml:space="preserve"> </w:t>
      </w:r>
      <w:r>
        <w:rPr>
          <w:b/>
          <w:bCs/>
          <w:sz w:val="28"/>
          <w:szCs w:val="28"/>
        </w:rPr>
        <w:t>к</w:t>
      </w:r>
      <w:r>
        <w:rPr>
          <w:b/>
          <w:bCs/>
          <w:spacing w:val="-7"/>
          <w:sz w:val="28"/>
          <w:szCs w:val="28"/>
        </w:rPr>
        <w:t xml:space="preserve"> </w:t>
      </w:r>
      <w:r>
        <w:rPr>
          <w:b/>
          <w:bCs/>
          <w:spacing w:val="-2"/>
          <w:sz w:val="28"/>
          <w:szCs w:val="28"/>
        </w:rPr>
        <w:t>школе</w:t>
      </w:r>
    </w:p>
    <w:p w:rsidR="008573F0" w:rsidRDefault="00D4456B">
      <w:pPr>
        <w:tabs>
          <w:tab w:val="left" w:pos="1671"/>
          <w:tab w:val="left" w:pos="2968"/>
          <w:tab w:val="left" w:pos="4259"/>
          <w:tab w:val="left" w:pos="6554"/>
          <w:tab w:val="left" w:pos="7758"/>
          <w:tab w:val="left" w:pos="9766"/>
        </w:tabs>
        <w:spacing w:before="3"/>
        <w:ind w:left="397" w:right="112" w:firstLine="427"/>
      </w:pPr>
      <w:r>
        <w:rPr>
          <w:b/>
          <w:i/>
          <w:spacing w:val="-4"/>
          <w:sz w:val="28"/>
          <w:szCs w:val="28"/>
        </w:rPr>
        <w:t>Цель</w:t>
      </w:r>
      <w:r>
        <w:rPr>
          <w:b/>
          <w:i/>
          <w:sz w:val="28"/>
          <w:szCs w:val="28"/>
        </w:rPr>
        <w:tab/>
      </w:r>
      <w:r>
        <w:rPr>
          <w:b/>
          <w:i/>
          <w:spacing w:val="-2"/>
          <w:sz w:val="28"/>
          <w:szCs w:val="28"/>
        </w:rPr>
        <w:t>работы:</w:t>
      </w:r>
      <w:r>
        <w:rPr>
          <w:b/>
          <w:i/>
          <w:sz w:val="28"/>
          <w:szCs w:val="28"/>
        </w:rPr>
        <w:tab/>
      </w:r>
      <w:r>
        <w:rPr>
          <w:spacing w:val="-2"/>
          <w:sz w:val="28"/>
          <w:szCs w:val="28"/>
        </w:rPr>
        <w:t>оказание</w:t>
      </w:r>
      <w:r>
        <w:rPr>
          <w:sz w:val="28"/>
          <w:szCs w:val="28"/>
        </w:rPr>
        <w:tab/>
      </w:r>
      <w:r>
        <w:rPr>
          <w:spacing w:val="-2"/>
          <w:sz w:val="28"/>
          <w:szCs w:val="28"/>
        </w:rPr>
        <w:t>психологической</w:t>
      </w:r>
      <w:r>
        <w:rPr>
          <w:sz w:val="28"/>
          <w:szCs w:val="28"/>
        </w:rPr>
        <w:tab/>
      </w:r>
      <w:r>
        <w:rPr>
          <w:spacing w:val="-2"/>
          <w:sz w:val="28"/>
          <w:szCs w:val="28"/>
        </w:rPr>
        <w:t>помощи</w:t>
      </w:r>
      <w:r>
        <w:rPr>
          <w:sz w:val="28"/>
          <w:szCs w:val="28"/>
        </w:rPr>
        <w:tab/>
      </w:r>
      <w:r>
        <w:rPr>
          <w:spacing w:val="-2"/>
          <w:sz w:val="28"/>
          <w:szCs w:val="28"/>
        </w:rPr>
        <w:t>дошкольникам</w:t>
      </w:r>
      <w:r>
        <w:rPr>
          <w:sz w:val="28"/>
          <w:szCs w:val="28"/>
        </w:rPr>
        <w:tab/>
      </w:r>
      <w:r>
        <w:rPr>
          <w:spacing w:val="-4"/>
          <w:sz w:val="28"/>
          <w:szCs w:val="28"/>
        </w:rPr>
        <w:t xml:space="preserve">для </w:t>
      </w:r>
      <w:r>
        <w:rPr>
          <w:sz w:val="28"/>
          <w:szCs w:val="28"/>
        </w:rPr>
        <w:t>наиболее благоприятного вхождения в процесс школьного обучения</w:t>
      </w:r>
    </w:p>
    <w:p w:rsidR="008573F0" w:rsidRDefault="00D4456B">
      <w:pPr>
        <w:ind w:left="397" w:firstLine="427"/>
      </w:pPr>
      <w:r>
        <w:rPr>
          <w:sz w:val="28"/>
          <w:szCs w:val="28"/>
        </w:rPr>
        <w:lastRenderedPageBreak/>
        <w:t>Основными</w:t>
      </w:r>
      <w:r>
        <w:rPr>
          <w:spacing w:val="37"/>
          <w:sz w:val="28"/>
          <w:szCs w:val="28"/>
        </w:rPr>
        <w:t xml:space="preserve"> </w:t>
      </w:r>
      <w:r>
        <w:rPr>
          <w:sz w:val="28"/>
          <w:szCs w:val="28"/>
        </w:rPr>
        <w:t>задачами</w:t>
      </w:r>
      <w:r>
        <w:rPr>
          <w:spacing w:val="38"/>
          <w:sz w:val="28"/>
          <w:szCs w:val="28"/>
        </w:rPr>
        <w:t xml:space="preserve"> </w:t>
      </w:r>
      <w:r>
        <w:rPr>
          <w:sz w:val="28"/>
          <w:szCs w:val="28"/>
        </w:rPr>
        <w:t>в</w:t>
      </w:r>
      <w:r>
        <w:rPr>
          <w:spacing w:val="36"/>
          <w:sz w:val="28"/>
          <w:szCs w:val="28"/>
        </w:rPr>
        <w:t xml:space="preserve"> </w:t>
      </w:r>
      <w:r>
        <w:rPr>
          <w:sz w:val="28"/>
          <w:szCs w:val="28"/>
        </w:rPr>
        <w:t>работе</w:t>
      </w:r>
      <w:r>
        <w:rPr>
          <w:spacing w:val="37"/>
          <w:sz w:val="28"/>
          <w:szCs w:val="28"/>
        </w:rPr>
        <w:t xml:space="preserve"> </w:t>
      </w:r>
      <w:r>
        <w:rPr>
          <w:sz w:val="28"/>
          <w:szCs w:val="28"/>
        </w:rPr>
        <w:t>с детьми</w:t>
      </w:r>
      <w:r>
        <w:rPr>
          <w:spacing w:val="38"/>
          <w:sz w:val="28"/>
          <w:szCs w:val="28"/>
        </w:rPr>
        <w:t xml:space="preserve"> </w:t>
      </w:r>
      <w:r>
        <w:rPr>
          <w:sz w:val="28"/>
          <w:szCs w:val="28"/>
        </w:rPr>
        <w:t>подготовительной</w:t>
      </w:r>
      <w:r>
        <w:rPr>
          <w:spacing w:val="37"/>
          <w:sz w:val="28"/>
          <w:szCs w:val="28"/>
        </w:rPr>
        <w:t xml:space="preserve"> </w:t>
      </w:r>
      <w:r>
        <w:rPr>
          <w:sz w:val="28"/>
          <w:szCs w:val="28"/>
        </w:rPr>
        <w:t>к</w:t>
      </w:r>
      <w:r>
        <w:rPr>
          <w:spacing w:val="35"/>
          <w:sz w:val="28"/>
          <w:szCs w:val="28"/>
        </w:rPr>
        <w:t xml:space="preserve"> </w:t>
      </w:r>
      <w:r>
        <w:rPr>
          <w:sz w:val="28"/>
          <w:szCs w:val="28"/>
        </w:rPr>
        <w:t>школе</w:t>
      </w:r>
      <w:r>
        <w:rPr>
          <w:spacing w:val="37"/>
          <w:sz w:val="28"/>
          <w:szCs w:val="28"/>
        </w:rPr>
        <w:t xml:space="preserve"> </w:t>
      </w:r>
      <w:r>
        <w:rPr>
          <w:sz w:val="28"/>
          <w:szCs w:val="28"/>
        </w:rPr>
        <w:t xml:space="preserve">группы </w:t>
      </w:r>
      <w:r>
        <w:rPr>
          <w:spacing w:val="-2"/>
          <w:sz w:val="28"/>
          <w:szCs w:val="28"/>
        </w:rPr>
        <w:t>является:</w:t>
      </w:r>
    </w:p>
    <w:p w:rsidR="008573F0" w:rsidRDefault="00D4456B">
      <w:pPr>
        <w:numPr>
          <w:ilvl w:val="0"/>
          <w:numId w:val="62"/>
        </w:numPr>
        <w:tabs>
          <w:tab w:val="left" w:pos="1106"/>
        </w:tabs>
        <w:spacing w:line="276" w:lineRule="auto"/>
        <w:ind w:right="117" w:firstLine="427"/>
      </w:pPr>
      <w:r>
        <w:rPr>
          <w:sz w:val="28"/>
        </w:rPr>
        <w:t>формирование</w:t>
      </w:r>
      <w:r>
        <w:rPr>
          <w:spacing w:val="40"/>
          <w:sz w:val="28"/>
        </w:rPr>
        <w:t xml:space="preserve"> </w:t>
      </w:r>
      <w:r>
        <w:rPr>
          <w:sz w:val="28"/>
        </w:rPr>
        <w:t>положительного</w:t>
      </w:r>
      <w:r>
        <w:rPr>
          <w:spacing w:val="40"/>
          <w:sz w:val="28"/>
        </w:rPr>
        <w:t xml:space="preserve"> </w:t>
      </w:r>
      <w:r>
        <w:rPr>
          <w:sz w:val="28"/>
        </w:rPr>
        <w:t>отношения</w:t>
      </w:r>
      <w:r>
        <w:rPr>
          <w:spacing w:val="40"/>
          <w:sz w:val="28"/>
        </w:rPr>
        <w:t xml:space="preserve"> </w:t>
      </w:r>
      <w:r>
        <w:rPr>
          <w:sz w:val="28"/>
        </w:rPr>
        <w:t>к</w:t>
      </w:r>
      <w:r>
        <w:rPr>
          <w:spacing w:val="40"/>
          <w:sz w:val="28"/>
        </w:rPr>
        <w:t xml:space="preserve"> </w:t>
      </w:r>
      <w:r>
        <w:rPr>
          <w:sz w:val="28"/>
        </w:rPr>
        <w:t>школе,</w:t>
      </w:r>
      <w:r>
        <w:rPr>
          <w:spacing w:val="40"/>
          <w:sz w:val="28"/>
        </w:rPr>
        <w:t xml:space="preserve"> </w:t>
      </w:r>
      <w:r>
        <w:rPr>
          <w:sz w:val="28"/>
        </w:rPr>
        <w:t>мотивирование</w:t>
      </w:r>
      <w:r>
        <w:rPr>
          <w:spacing w:val="40"/>
          <w:sz w:val="28"/>
        </w:rPr>
        <w:t xml:space="preserve"> </w:t>
      </w:r>
      <w:r>
        <w:rPr>
          <w:sz w:val="28"/>
        </w:rPr>
        <w:t>на</w:t>
      </w:r>
      <w:r>
        <w:rPr>
          <w:spacing w:val="80"/>
          <w:sz w:val="28"/>
        </w:rPr>
        <w:t xml:space="preserve"> </w:t>
      </w:r>
      <w:r>
        <w:rPr>
          <w:sz w:val="28"/>
        </w:rPr>
        <w:t xml:space="preserve">желание </w:t>
      </w:r>
      <w:r>
        <w:rPr>
          <w:sz w:val="28"/>
        </w:rPr>
        <w:t>учиться;</w:t>
      </w:r>
    </w:p>
    <w:p w:rsidR="008573F0" w:rsidRDefault="00D4456B">
      <w:pPr>
        <w:numPr>
          <w:ilvl w:val="0"/>
          <w:numId w:val="62"/>
        </w:numPr>
        <w:tabs>
          <w:tab w:val="left" w:pos="1106"/>
        </w:tabs>
        <w:ind w:left="1105" w:hanging="282"/>
      </w:pPr>
      <w:r>
        <w:rPr>
          <w:sz w:val="28"/>
        </w:rPr>
        <w:t>Развитие</w:t>
      </w:r>
      <w:r>
        <w:rPr>
          <w:spacing w:val="-11"/>
          <w:sz w:val="28"/>
        </w:rPr>
        <w:t xml:space="preserve"> </w:t>
      </w:r>
      <w:r>
        <w:rPr>
          <w:sz w:val="28"/>
        </w:rPr>
        <w:t>познавательных</w:t>
      </w:r>
      <w:r>
        <w:rPr>
          <w:spacing w:val="-10"/>
          <w:sz w:val="28"/>
        </w:rPr>
        <w:t xml:space="preserve"> </w:t>
      </w:r>
      <w:r>
        <w:rPr>
          <w:spacing w:val="-2"/>
          <w:sz w:val="28"/>
        </w:rPr>
        <w:t>процессов;</w:t>
      </w:r>
    </w:p>
    <w:p w:rsidR="008573F0" w:rsidRDefault="00D4456B">
      <w:pPr>
        <w:numPr>
          <w:ilvl w:val="0"/>
          <w:numId w:val="62"/>
        </w:numPr>
        <w:tabs>
          <w:tab w:val="left" w:pos="1106"/>
        </w:tabs>
        <w:spacing w:before="47"/>
        <w:ind w:left="1105" w:hanging="282"/>
      </w:pPr>
      <w:r>
        <w:rPr>
          <w:sz w:val="28"/>
        </w:rPr>
        <w:t>Формирование</w:t>
      </w:r>
      <w:r>
        <w:rPr>
          <w:spacing w:val="-10"/>
          <w:sz w:val="28"/>
        </w:rPr>
        <w:t xml:space="preserve"> </w:t>
      </w:r>
      <w:r>
        <w:rPr>
          <w:sz w:val="28"/>
        </w:rPr>
        <w:t>навыков</w:t>
      </w:r>
      <w:r>
        <w:rPr>
          <w:spacing w:val="-8"/>
          <w:sz w:val="28"/>
        </w:rPr>
        <w:t xml:space="preserve"> </w:t>
      </w:r>
      <w:r>
        <w:rPr>
          <w:sz w:val="28"/>
        </w:rPr>
        <w:t>общения</w:t>
      </w:r>
      <w:r>
        <w:rPr>
          <w:spacing w:val="-8"/>
          <w:sz w:val="28"/>
        </w:rPr>
        <w:t xml:space="preserve"> </w:t>
      </w:r>
      <w:r>
        <w:rPr>
          <w:sz w:val="28"/>
        </w:rPr>
        <w:t>и</w:t>
      </w:r>
      <w:r>
        <w:rPr>
          <w:spacing w:val="-7"/>
          <w:sz w:val="28"/>
        </w:rPr>
        <w:t xml:space="preserve"> </w:t>
      </w:r>
      <w:r>
        <w:rPr>
          <w:sz w:val="28"/>
        </w:rPr>
        <w:t>совместной</w:t>
      </w:r>
      <w:r>
        <w:rPr>
          <w:spacing w:val="-9"/>
          <w:sz w:val="28"/>
        </w:rPr>
        <w:t xml:space="preserve"> </w:t>
      </w:r>
      <w:r>
        <w:rPr>
          <w:spacing w:val="-2"/>
          <w:sz w:val="28"/>
        </w:rPr>
        <w:t>деятельности.</w:t>
      </w:r>
    </w:p>
    <w:p w:rsidR="008573F0" w:rsidRDefault="00D4456B">
      <w:pPr>
        <w:spacing w:before="48" w:line="276" w:lineRule="auto"/>
        <w:ind w:left="397" w:right="115" w:firstLine="851"/>
        <w:jc w:val="both"/>
      </w:pPr>
      <w:r>
        <w:rPr>
          <w:sz w:val="28"/>
          <w:szCs w:val="28"/>
        </w:rPr>
        <w:t>Образовательная</w:t>
      </w:r>
      <w:r>
        <w:rPr>
          <w:spacing w:val="-12"/>
          <w:sz w:val="28"/>
          <w:szCs w:val="28"/>
        </w:rPr>
        <w:t xml:space="preserve"> </w:t>
      </w:r>
      <w:r>
        <w:rPr>
          <w:sz w:val="28"/>
          <w:szCs w:val="28"/>
        </w:rPr>
        <w:t>деятельность</w:t>
      </w:r>
      <w:r>
        <w:rPr>
          <w:spacing w:val="-13"/>
          <w:sz w:val="28"/>
          <w:szCs w:val="28"/>
        </w:rPr>
        <w:t xml:space="preserve"> </w:t>
      </w:r>
      <w:r>
        <w:rPr>
          <w:sz w:val="28"/>
          <w:szCs w:val="28"/>
        </w:rPr>
        <w:t>осуществляется</w:t>
      </w:r>
      <w:r>
        <w:rPr>
          <w:spacing w:val="-11"/>
          <w:sz w:val="28"/>
          <w:szCs w:val="28"/>
        </w:rPr>
        <w:t xml:space="preserve"> </w:t>
      </w:r>
      <w:r>
        <w:rPr>
          <w:sz w:val="28"/>
          <w:szCs w:val="28"/>
        </w:rPr>
        <w:t>через</w:t>
      </w:r>
      <w:r>
        <w:rPr>
          <w:spacing w:val="-12"/>
          <w:sz w:val="28"/>
          <w:szCs w:val="28"/>
        </w:rPr>
        <w:t xml:space="preserve"> </w:t>
      </w:r>
      <w:r>
        <w:rPr>
          <w:sz w:val="28"/>
          <w:szCs w:val="28"/>
        </w:rPr>
        <w:t>групповые</w:t>
      </w:r>
      <w:r>
        <w:rPr>
          <w:spacing w:val="-12"/>
          <w:sz w:val="28"/>
          <w:szCs w:val="28"/>
        </w:rPr>
        <w:t xml:space="preserve"> </w:t>
      </w:r>
      <w:r>
        <w:rPr>
          <w:sz w:val="28"/>
          <w:szCs w:val="28"/>
        </w:rPr>
        <w:t>занятия,</w:t>
      </w:r>
      <w:r>
        <w:rPr>
          <w:spacing w:val="-17"/>
          <w:sz w:val="28"/>
          <w:szCs w:val="28"/>
        </w:rPr>
        <w:t xml:space="preserve"> </w:t>
      </w:r>
      <w:r>
        <w:rPr>
          <w:sz w:val="28"/>
          <w:szCs w:val="28"/>
        </w:rPr>
        <w:t>и в процессе индивидуальной работы.</w:t>
      </w:r>
    </w:p>
    <w:p w:rsidR="008573F0" w:rsidRDefault="00D4456B">
      <w:pPr>
        <w:spacing w:line="276" w:lineRule="auto"/>
        <w:ind w:left="397" w:right="110" w:firstLine="851"/>
        <w:jc w:val="both"/>
      </w:pPr>
      <w:r>
        <w:rPr>
          <w:sz w:val="28"/>
        </w:rPr>
        <w:t xml:space="preserve">Включает в себя </w:t>
      </w:r>
      <w:r>
        <w:rPr>
          <w:i/>
          <w:sz w:val="28"/>
        </w:rPr>
        <w:t xml:space="preserve">исходную </w:t>
      </w:r>
      <w:r>
        <w:rPr>
          <w:sz w:val="28"/>
        </w:rPr>
        <w:t xml:space="preserve">(в начале года), </w:t>
      </w:r>
      <w:r>
        <w:rPr>
          <w:i/>
          <w:sz w:val="28"/>
        </w:rPr>
        <w:t xml:space="preserve">промежуточную и контрольную </w:t>
      </w:r>
      <w:r>
        <w:rPr>
          <w:sz w:val="28"/>
        </w:rPr>
        <w:t>(в конце года) диагностику познавательных процессов.</w:t>
      </w:r>
    </w:p>
    <w:p w:rsidR="008573F0" w:rsidRDefault="00D4456B">
      <w:pPr>
        <w:spacing w:line="276" w:lineRule="auto"/>
        <w:ind w:left="397" w:right="111" w:firstLine="851"/>
        <w:jc w:val="both"/>
      </w:pPr>
      <w:r>
        <w:rPr>
          <w:i/>
          <w:sz w:val="28"/>
          <w:szCs w:val="28"/>
        </w:rPr>
        <w:t>Работу с родителями, воспитателями</w:t>
      </w:r>
      <w:r>
        <w:rPr>
          <w:sz w:val="28"/>
          <w:szCs w:val="28"/>
        </w:rPr>
        <w:t>. Привлечение родителей к созданию</w:t>
      </w:r>
      <w:r>
        <w:rPr>
          <w:spacing w:val="-9"/>
          <w:sz w:val="28"/>
          <w:szCs w:val="28"/>
        </w:rPr>
        <w:t xml:space="preserve"> </w:t>
      </w:r>
      <w:r>
        <w:rPr>
          <w:sz w:val="28"/>
          <w:szCs w:val="28"/>
        </w:rPr>
        <w:t>условий</w:t>
      </w:r>
      <w:r>
        <w:rPr>
          <w:spacing w:val="-8"/>
          <w:sz w:val="28"/>
          <w:szCs w:val="28"/>
        </w:rPr>
        <w:t xml:space="preserve"> </w:t>
      </w:r>
      <w:r>
        <w:rPr>
          <w:sz w:val="28"/>
          <w:szCs w:val="28"/>
        </w:rPr>
        <w:t>в</w:t>
      </w:r>
      <w:r>
        <w:rPr>
          <w:spacing w:val="-12"/>
          <w:sz w:val="28"/>
          <w:szCs w:val="28"/>
        </w:rPr>
        <w:t xml:space="preserve"> </w:t>
      </w:r>
      <w:r>
        <w:rPr>
          <w:sz w:val="28"/>
          <w:szCs w:val="28"/>
        </w:rPr>
        <w:t>семье,</w:t>
      </w:r>
      <w:r>
        <w:rPr>
          <w:spacing w:val="-10"/>
          <w:sz w:val="28"/>
          <w:szCs w:val="28"/>
        </w:rPr>
        <w:t xml:space="preserve"> </w:t>
      </w:r>
      <w:r>
        <w:rPr>
          <w:sz w:val="28"/>
          <w:szCs w:val="28"/>
        </w:rPr>
        <w:t>способствующих</w:t>
      </w:r>
      <w:r>
        <w:rPr>
          <w:spacing w:val="-9"/>
          <w:sz w:val="28"/>
          <w:szCs w:val="28"/>
        </w:rPr>
        <w:t xml:space="preserve"> </w:t>
      </w:r>
      <w:r>
        <w:rPr>
          <w:sz w:val="28"/>
          <w:szCs w:val="28"/>
        </w:rPr>
        <w:t>наиболее</w:t>
      </w:r>
      <w:r>
        <w:rPr>
          <w:spacing w:val="-11"/>
          <w:sz w:val="28"/>
          <w:szCs w:val="28"/>
        </w:rPr>
        <w:t xml:space="preserve"> </w:t>
      </w:r>
      <w:r>
        <w:rPr>
          <w:sz w:val="28"/>
          <w:szCs w:val="28"/>
        </w:rPr>
        <w:t>полному</w:t>
      </w:r>
      <w:r>
        <w:rPr>
          <w:spacing w:val="-10"/>
          <w:sz w:val="28"/>
          <w:szCs w:val="28"/>
        </w:rPr>
        <w:t xml:space="preserve"> </w:t>
      </w:r>
      <w:r>
        <w:rPr>
          <w:sz w:val="28"/>
          <w:szCs w:val="28"/>
        </w:rPr>
        <w:t>усвоению</w:t>
      </w:r>
      <w:r>
        <w:rPr>
          <w:spacing w:val="-9"/>
          <w:sz w:val="28"/>
          <w:szCs w:val="28"/>
        </w:rPr>
        <w:t xml:space="preserve"> </w:t>
      </w:r>
      <w:r>
        <w:rPr>
          <w:sz w:val="28"/>
          <w:szCs w:val="28"/>
        </w:rPr>
        <w:t>знаний, умений и навыков, полученных детьми на з</w:t>
      </w:r>
      <w:r>
        <w:rPr>
          <w:sz w:val="28"/>
          <w:szCs w:val="28"/>
        </w:rPr>
        <w:t>анятиях, и реализации их в повседневной жизни. Важными принципами организации в организации работы педагогами являются:</w:t>
      </w:r>
    </w:p>
    <w:p w:rsidR="008573F0" w:rsidRDefault="00D4456B">
      <w:pPr>
        <w:numPr>
          <w:ilvl w:val="0"/>
          <w:numId w:val="61"/>
        </w:numPr>
        <w:tabs>
          <w:tab w:val="left" w:pos="988"/>
        </w:tabs>
        <w:ind w:left="987"/>
        <w:jc w:val="both"/>
      </w:pPr>
      <w:r>
        <w:rPr>
          <w:sz w:val="28"/>
        </w:rPr>
        <w:t>учёт</w:t>
      </w:r>
      <w:r>
        <w:rPr>
          <w:spacing w:val="-7"/>
          <w:sz w:val="28"/>
        </w:rPr>
        <w:t xml:space="preserve"> </w:t>
      </w:r>
      <w:r>
        <w:rPr>
          <w:sz w:val="28"/>
        </w:rPr>
        <w:t>возрастных</w:t>
      </w:r>
      <w:r>
        <w:rPr>
          <w:spacing w:val="-9"/>
          <w:sz w:val="28"/>
        </w:rPr>
        <w:t xml:space="preserve"> </w:t>
      </w:r>
      <w:r>
        <w:rPr>
          <w:sz w:val="28"/>
        </w:rPr>
        <w:t>особенностей</w:t>
      </w:r>
      <w:r>
        <w:rPr>
          <w:spacing w:val="-6"/>
          <w:sz w:val="28"/>
        </w:rPr>
        <w:t xml:space="preserve"> </w:t>
      </w:r>
      <w:r>
        <w:rPr>
          <w:sz w:val="28"/>
        </w:rPr>
        <w:t>развития</w:t>
      </w:r>
      <w:r>
        <w:rPr>
          <w:spacing w:val="-6"/>
          <w:sz w:val="28"/>
        </w:rPr>
        <w:t xml:space="preserve"> </w:t>
      </w:r>
      <w:r>
        <w:rPr>
          <w:spacing w:val="-2"/>
          <w:sz w:val="28"/>
        </w:rPr>
        <w:t>ребёнка;</w:t>
      </w:r>
    </w:p>
    <w:p w:rsidR="008573F0" w:rsidRDefault="00D4456B">
      <w:pPr>
        <w:numPr>
          <w:ilvl w:val="0"/>
          <w:numId w:val="61"/>
        </w:numPr>
        <w:tabs>
          <w:tab w:val="left" w:pos="1120"/>
        </w:tabs>
        <w:spacing w:before="43" w:line="276" w:lineRule="auto"/>
        <w:ind w:right="118" w:firstLine="427"/>
        <w:jc w:val="both"/>
      </w:pPr>
      <w:r>
        <w:rPr>
          <w:sz w:val="28"/>
        </w:rPr>
        <w:t xml:space="preserve">учёт уровня </w:t>
      </w:r>
      <w:proofErr w:type="spellStart"/>
      <w:r>
        <w:rPr>
          <w:sz w:val="28"/>
        </w:rPr>
        <w:t>сформированности</w:t>
      </w:r>
      <w:proofErr w:type="spellEnd"/>
      <w:r>
        <w:rPr>
          <w:sz w:val="28"/>
        </w:rPr>
        <w:t xml:space="preserve"> ведущей и типичных видов детской </w:t>
      </w:r>
      <w:r>
        <w:rPr>
          <w:spacing w:val="-2"/>
          <w:sz w:val="28"/>
        </w:rPr>
        <w:t>деятельности;</w:t>
      </w:r>
    </w:p>
    <w:p w:rsidR="008573F0" w:rsidRDefault="00D4456B">
      <w:pPr>
        <w:numPr>
          <w:ilvl w:val="0"/>
          <w:numId w:val="61"/>
        </w:numPr>
        <w:tabs>
          <w:tab w:val="left" w:pos="1182"/>
        </w:tabs>
        <w:spacing w:before="1" w:line="276" w:lineRule="auto"/>
        <w:ind w:right="117" w:firstLine="427"/>
        <w:jc w:val="both"/>
        <w:rPr>
          <w:sz w:val="28"/>
        </w:rPr>
      </w:pPr>
      <w:r>
        <w:rPr>
          <w:sz w:val="28"/>
        </w:rPr>
        <w:t xml:space="preserve">учёт </w:t>
      </w:r>
      <w:r>
        <w:rPr>
          <w:sz w:val="28"/>
        </w:rPr>
        <w:t>индивидуальных особенностей, возможностей, склонностей и предпочтений ребёнка;</w:t>
      </w:r>
    </w:p>
    <w:p w:rsidR="008573F0" w:rsidRDefault="00D4456B">
      <w:pPr>
        <w:numPr>
          <w:ilvl w:val="0"/>
          <w:numId w:val="61"/>
        </w:numPr>
        <w:tabs>
          <w:tab w:val="left" w:pos="1048"/>
        </w:tabs>
        <w:spacing w:line="276" w:lineRule="auto"/>
        <w:ind w:right="112" w:firstLine="427"/>
        <w:jc w:val="both"/>
      </w:pPr>
      <w:r>
        <w:rPr>
          <w:sz w:val="28"/>
        </w:rPr>
        <w:t xml:space="preserve">создание динамичной среды, соответствующей запросам и потребностям </w:t>
      </w:r>
      <w:r>
        <w:rPr>
          <w:spacing w:val="-2"/>
          <w:sz w:val="28"/>
        </w:rPr>
        <w:t>ребёнка;</w:t>
      </w:r>
    </w:p>
    <w:p w:rsidR="008573F0" w:rsidRDefault="00D4456B">
      <w:pPr>
        <w:numPr>
          <w:ilvl w:val="0"/>
          <w:numId w:val="61"/>
        </w:numPr>
        <w:tabs>
          <w:tab w:val="left" w:pos="1144"/>
        </w:tabs>
        <w:spacing w:line="276" w:lineRule="auto"/>
        <w:ind w:right="115" w:firstLine="427"/>
        <w:jc w:val="both"/>
        <w:rPr>
          <w:sz w:val="28"/>
        </w:rPr>
      </w:pPr>
      <w:r>
        <w:rPr>
          <w:sz w:val="28"/>
        </w:rPr>
        <w:t xml:space="preserve">создание условий, удовлетворяющих личностным и познавательным потребностям ребёнка и способствующих </w:t>
      </w:r>
      <w:r>
        <w:rPr>
          <w:sz w:val="28"/>
        </w:rPr>
        <w:t>формированию у него адекватных ориентировочных реакций; восполнение имеющихся пробелов и сглаживание негативных проявлений отклоняющегося или нарушенного развития;</w:t>
      </w:r>
    </w:p>
    <w:p w:rsidR="008573F0" w:rsidRDefault="00D4456B">
      <w:pPr>
        <w:pStyle w:val="af"/>
        <w:numPr>
          <w:ilvl w:val="0"/>
          <w:numId w:val="61"/>
        </w:numPr>
        <w:tabs>
          <w:tab w:val="left" w:pos="1091"/>
        </w:tabs>
        <w:spacing w:before="79" w:line="276" w:lineRule="auto"/>
        <w:ind w:right="115" w:firstLine="427"/>
      </w:pPr>
      <w:r>
        <w:rPr>
          <w:sz w:val="28"/>
        </w:rPr>
        <w:t>использование</w:t>
      </w:r>
      <w:r>
        <w:rPr>
          <w:spacing w:val="80"/>
          <w:sz w:val="28"/>
        </w:rPr>
        <w:t xml:space="preserve"> </w:t>
      </w:r>
      <w:r>
        <w:rPr>
          <w:sz w:val="28"/>
        </w:rPr>
        <w:t>вариативных</w:t>
      </w:r>
      <w:r>
        <w:rPr>
          <w:spacing w:val="80"/>
          <w:sz w:val="28"/>
        </w:rPr>
        <w:t xml:space="preserve"> </w:t>
      </w:r>
      <w:r>
        <w:rPr>
          <w:sz w:val="28"/>
        </w:rPr>
        <w:t>методов,</w:t>
      </w:r>
      <w:r>
        <w:rPr>
          <w:spacing w:val="80"/>
          <w:sz w:val="28"/>
        </w:rPr>
        <w:t xml:space="preserve"> </w:t>
      </w:r>
      <w:r>
        <w:rPr>
          <w:sz w:val="28"/>
        </w:rPr>
        <w:t>способов</w:t>
      </w:r>
      <w:r>
        <w:rPr>
          <w:spacing w:val="80"/>
          <w:sz w:val="28"/>
        </w:rPr>
        <w:t xml:space="preserve"> </w:t>
      </w:r>
      <w:r>
        <w:rPr>
          <w:sz w:val="28"/>
        </w:rPr>
        <w:t>и</w:t>
      </w:r>
      <w:r>
        <w:rPr>
          <w:spacing w:val="80"/>
          <w:sz w:val="28"/>
        </w:rPr>
        <w:t xml:space="preserve"> </w:t>
      </w:r>
      <w:r>
        <w:rPr>
          <w:sz w:val="28"/>
        </w:rPr>
        <w:t>приёмов</w:t>
      </w:r>
      <w:r>
        <w:rPr>
          <w:spacing w:val="80"/>
          <w:sz w:val="28"/>
        </w:rPr>
        <w:t xml:space="preserve"> </w:t>
      </w:r>
      <w:r>
        <w:rPr>
          <w:sz w:val="28"/>
        </w:rPr>
        <w:t>обучения</w:t>
      </w:r>
      <w:r>
        <w:rPr>
          <w:spacing w:val="80"/>
          <w:sz w:val="28"/>
        </w:rPr>
        <w:t xml:space="preserve"> </w:t>
      </w:r>
      <w:r>
        <w:rPr>
          <w:sz w:val="28"/>
        </w:rPr>
        <w:t>в динамичной среде;</w:t>
      </w:r>
    </w:p>
    <w:p w:rsidR="008573F0" w:rsidRDefault="00D4456B">
      <w:pPr>
        <w:pStyle w:val="af"/>
        <w:numPr>
          <w:ilvl w:val="0"/>
          <w:numId w:val="61"/>
        </w:numPr>
        <w:tabs>
          <w:tab w:val="left" w:pos="561"/>
        </w:tabs>
        <w:spacing w:before="1"/>
        <w:ind w:right="253" w:firstLine="0"/>
        <w:jc w:val="both"/>
      </w:pPr>
      <w:r>
        <w:rPr>
          <w:sz w:val="28"/>
        </w:rPr>
        <w:t>исследова</w:t>
      </w:r>
      <w:r>
        <w:rPr>
          <w:sz w:val="28"/>
        </w:rPr>
        <w:t>тельская</w:t>
      </w:r>
      <w:r>
        <w:rPr>
          <w:spacing w:val="-5"/>
          <w:sz w:val="28"/>
        </w:rPr>
        <w:t xml:space="preserve"> </w:t>
      </w:r>
      <w:r>
        <w:rPr>
          <w:sz w:val="28"/>
        </w:rPr>
        <w:t>позиция</w:t>
      </w:r>
      <w:r>
        <w:rPr>
          <w:spacing w:val="-3"/>
          <w:sz w:val="28"/>
        </w:rPr>
        <w:t xml:space="preserve"> </w:t>
      </w:r>
      <w:r>
        <w:rPr>
          <w:sz w:val="28"/>
        </w:rPr>
        <w:t>взрослого</w:t>
      </w:r>
      <w:r>
        <w:rPr>
          <w:spacing w:val="-5"/>
          <w:sz w:val="28"/>
        </w:rPr>
        <w:t xml:space="preserve"> </w:t>
      </w:r>
      <w:r>
        <w:rPr>
          <w:sz w:val="28"/>
        </w:rPr>
        <w:t>в</w:t>
      </w:r>
      <w:r>
        <w:rPr>
          <w:spacing w:val="-5"/>
          <w:sz w:val="28"/>
        </w:rPr>
        <w:t xml:space="preserve"> </w:t>
      </w:r>
      <w:r>
        <w:rPr>
          <w:sz w:val="28"/>
        </w:rPr>
        <w:t>процессе</w:t>
      </w:r>
      <w:r>
        <w:rPr>
          <w:spacing w:val="-3"/>
          <w:sz w:val="28"/>
        </w:rPr>
        <w:t xml:space="preserve"> </w:t>
      </w:r>
      <w:r>
        <w:rPr>
          <w:sz w:val="28"/>
        </w:rPr>
        <w:t>взаимодействия</w:t>
      </w:r>
      <w:r>
        <w:rPr>
          <w:spacing w:val="-3"/>
          <w:sz w:val="28"/>
        </w:rPr>
        <w:t xml:space="preserve"> </w:t>
      </w:r>
      <w:r>
        <w:rPr>
          <w:sz w:val="28"/>
        </w:rPr>
        <w:t>с</w:t>
      </w:r>
      <w:r>
        <w:rPr>
          <w:spacing w:val="-3"/>
          <w:sz w:val="28"/>
        </w:rPr>
        <w:t xml:space="preserve"> </w:t>
      </w:r>
      <w:r>
        <w:rPr>
          <w:sz w:val="28"/>
        </w:rPr>
        <w:t>ребёнком</w:t>
      </w:r>
      <w:r>
        <w:rPr>
          <w:spacing w:val="-3"/>
          <w:sz w:val="28"/>
        </w:rPr>
        <w:t xml:space="preserve"> </w:t>
      </w:r>
      <w:r>
        <w:rPr>
          <w:sz w:val="28"/>
        </w:rPr>
        <w:t>и организации его функционирования.</w:t>
      </w:r>
    </w:p>
    <w:p w:rsidR="008573F0" w:rsidRDefault="008573F0">
      <w:pPr>
        <w:pStyle w:val="af"/>
        <w:numPr>
          <w:ilvl w:val="0"/>
          <w:numId w:val="61"/>
        </w:numPr>
        <w:tabs>
          <w:tab w:val="left" w:pos="561"/>
        </w:tabs>
        <w:spacing w:before="1"/>
        <w:ind w:right="253" w:firstLine="0"/>
        <w:jc w:val="both"/>
        <w:rPr>
          <w:sz w:val="28"/>
        </w:rPr>
      </w:pPr>
    </w:p>
    <w:p w:rsidR="008573F0" w:rsidRDefault="00D4456B">
      <w:pPr>
        <w:pStyle w:val="a6"/>
        <w:spacing w:before="10"/>
      </w:pPr>
      <w:r>
        <w:rPr>
          <w:b/>
          <w:i/>
        </w:rPr>
        <w:t>Методическое</w:t>
      </w:r>
      <w:r>
        <w:rPr>
          <w:b/>
          <w:i/>
          <w:spacing w:val="-12"/>
        </w:rPr>
        <w:t xml:space="preserve"> </w:t>
      </w:r>
      <w:r>
        <w:rPr>
          <w:b/>
          <w:i/>
        </w:rPr>
        <w:t>обеспечение</w:t>
      </w:r>
      <w:r>
        <w:rPr>
          <w:b/>
          <w:i/>
          <w:spacing w:val="-10"/>
        </w:rPr>
        <w:t xml:space="preserve"> </w:t>
      </w:r>
      <w:r>
        <w:rPr>
          <w:b/>
          <w:i/>
        </w:rPr>
        <w:t>коррекционной</w:t>
      </w:r>
      <w:r>
        <w:rPr>
          <w:b/>
          <w:i/>
          <w:spacing w:val="-13"/>
        </w:rPr>
        <w:t xml:space="preserve"> </w:t>
      </w:r>
      <w:r>
        <w:rPr>
          <w:b/>
          <w:i/>
        </w:rPr>
        <w:t>работы</w:t>
      </w:r>
      <w:r>
        <w:rPr>
          <w:b/>
          <w:i/>
          <w:spacing w:val="-10"/>
        </w:rPr>
        <w:t xml:space="preserve"> </w:t>
      </w:r>
      <w:r>
        <w:rPr>
          <w:b/>
          <w:i/>
        </w:rPr>
        <w:t>педагога-</w:t>
      </w:r>
      <w:r>
        <w:rPr>
          <w:b/>
          <w:i/>
          <w:spacing w:val="-2"/>
        </w:rPr>
        <w:t>психолога</w:t>
      </w:r>
    </w:p>
    <w:p w:rsidR="008573F0" w:rsidRDefault="00D4456B">
      <w:pPr>
        <w:pStyle w:val="TableParagraph"/>
        <w:tabs>
          <w:tab w:val="left" w:pos="4356"/>
        </w:tabs>
        <w:ind w:left="0"/>
      </w:pPr>
      <w:r>
        <w:rPr>
          <w:sz w:val="28"/>
        </w:rPr>
        <w:t>- Крюкова</w:t>
      </w:r>
      <w:r>
        <w:rPr>
          <w:spacing w:val="-8"/>
          <w:sz w:val="28"/>
        </w:rPr>
        <w:t xml:space="preserve"> </w:t>
      </w:r>
      <w:r>
        <w:rPr>
          <w:sz w:val="28"/>
        </w:rPr>
        <w:t>С.В.,</w:t>
      </w:r>
      <w:r>
        <w:rPr>
          <w:spacing w:val="-7"/>
          <w:sz w:val="28"/>
        </w:rPr>
        <w:t xml:space="preserve"> </w:t>
      </w:r>
      <w:proofErr w:type="spellStart"/>
      <w:r>
        <w:rPr>
          <w:sz w:val="28"/>
        </w:rPr>
        <w:t>Слободянник</w:t>
      </w:r>
      <w:proofErr w:type="spellEnd"/>
      <w:r>
        <w:rPr>
          <w:spacing w:val="-6"/>
          <w:sz w:val="28"/>
        </w:rPr>
        <w:t xml:space="preserve"> </w:t>
      </w:r>
      <w:r>
        <w:rPr>
          <w:spacing w:val="-4"/>
          <w:sz w:val="28"/>
        </w:rPr>
        <w:t>Н.П.</w:t>
      </w:r>
      <w:r>
        <w:rPr>
          <w:sz w:val="28"/>
        </w:rPr>
        <w:tab/>
        <w:t>Удивляюсь,</w:t>
      </w:r>
      <w:r>
        <w:rPr>
          <w:spacing w:val="-7"/>
          <w:sz w:val="28"/>
        </w:rPr>
        <w:t xml:space="preserve"> </w:t>
      </w:r>
      <w:r>
        <w:rPr>
          <w:sz w:val="28"/>
        </w:rPr>
        <w:t>злюсь,</w:t>
      </w:r>
      <w:r>
        <w:rPr>
          <w:spacing w:val="-4"/>
          <w:sz w:val="28"/>
        </w:rPr>
        <w:t xml:space="preserve"> </w:t>
      </w:r>
      <w:r>
        <w:rPr>
          <w:sz w:val="28"/>
        </w:rPr>
        <w:t>боюсь,</w:t>
      </w:r>
      <w:r>
        <w:rPr>
          <w:spacing w:val="-5"/>
          <w:sz w:val="28"/>
        </w:rPr>
        <w:t xml:space="preserve"> </w:t>
      </w:r>
      <w:r>
        <w:rPr>
          <w:sz w:val="28"/>
        </w:rPr>
        <w:t>хвастаюсь</w:t>
      </w:r>
      <w:r>
        <w:rPr>
          <w:spacing w:val="-5"/>
          <w:sz w:val="28"/>
        </w:rPr>
        <w:t xml:space="preserve"> </w:t>
      </w:r>
      <w:r>
        <w:rPr>
          <w:spacing w:val="-10"/>
          <w:sz w:val="28"/>
        </w:rPr>
        <w:t>и</w:t>
      </w:r>
    </w:p>
    <w:p w:rsidR="008573F0" w:rsidRDefault="00D4456B">
      <w:pPr>
        <w:pStyle w:val="a6"/>
        <w:spacing w:before="10"/>
      </w:pPr>
      <w:r>
        <w:t>радуюсь.</w:t>
      </w:r>
      <w:r>
        <w:rPr>
          <w:spacing w:val="-7"/>
        </w:rPr>
        <w:t xml:space="preserve"> </w:t>
      </w:r>
      <w:r>
        <w:t>Программа</w:t>
      </w:r>
      <w:r>
        <w:rPr>
          <w:spacing w:val="-5"/>
        </w:rPr>
        <w:t xml:space="preserve"> </w:t>
      </w:r>
      <w:r>
        <w:t>эмоционального</w:t>
      </w:r>
      <w:r>
        <w:rPr>
          <w:spacing w:val="-4"/>
        </w:rPr>
        <w:t xml:space="preserve"> </w:t>
      </w:r>
      <w:r>
        <w:t>развития</w:t>
      </w:r>
      <w:r>
        <w:rPr>
          <w:spacing w:val="-8"/>
        </w:rPr>
        <w:t xml:space="preserve"> </w:t>
      </w:r>
      <w:r>
        <w:t>детей</w:t>
      </w:r>
      <w:r>
        <w:rPr>
          <w:spacing w:val="-5"/>
        </w:rPr>
        <w:t xml:space="preserve"> </w:t>
      </w:r>
      <w:r>
        <w:t>дошкольного</w:t>
      </w:r>
      <w:r>
        <w:rPr>
          <w:spacing w:val="-7"/>
        </w:rPr>
        <w:t xml:space="preserve"> </w:t>
      </w:r>
      <w:r>
        <w:t>и</w:t>
      </w:r>
      <w:r>
        <w:rPr>
          <w:spacing w:val="-5"/>
        </w:rPr>
        <w:t xml:space="preserve"> </w:t>
      </w:r>
      <w:r>
        <w:t>младшего школьного возраста: Практическое пособие</w:t>
      </w:r>
      <w:r>
        <w:tab/>
        <w:t>М.: Генезис,</w:t>
      </w:r>
      <w:r>
        <w:tab/>
      </w:r>
      <w:r>
        <w:rPr>
          <w:spacing w:val="-4"/>
        </w:rPr>
        <w:t>2000</w:t>
      </w:r>
    </w:p>
    <w:p w:rsidR="008573F0" w:rsidRDefault="00D4456B">
      <w:pPr>
        <w:pStyle w:val="a6"/>
        <w:spacing w:before="10"/>
      </w:pPr>
      <w:r>
        <w:t>- Ильина М.В.</w:t>
      </w:r>
      <w:r>
        <w:tab/>
        <w:t>Чувствуем</w:t>
      </w:r>
      <w:r>
        <w:rPr>
          <w:spacing w:val="-6"/>
        </w:rPr>
        <w:t xml:space="preserve"> </w:t>
      </w:r>
      <w:r>
        <w:t>–</w:t>
      </w:r>
      <w:r>
        <w:rPr>
          <w:spacing w:val="-8"/>
        </w:rPr>
        <w:t xml:space="preserve"> </w:t>
      </w:r>
      <w:r>
        <w:t>познаем</w:t>
      </w:r>
      <w:r>
        <w:rPr>
          <w:spacing w:val="-5"/>
        </w:rPr>
        <w:t xml:space="preserve"> </w:t>
      </w:r>
      <w:r>
        <w:t>–</w:t>
      </w:r>
      <w:r>
        <w:rPr>
          <w:spacing w:val="-6"/>
        </w:rPr>
        <w:t xml:space="preserve"> </w:t>
      </w:r>
      <w:r>
        <w:t>размышляем.</w:t>
      </w:r>
      <w:r>
        <w:rPr>
          <w:spacing w:val="-7"/>
        </w:rPr>
        <w:t xml:space="preserve"> </w:t>
      </w:r>
      <w:r>
        <w:t>Комплексные</w:t>
      </w:r>
      <w:r>
        <w:rPr>
          <w:spacing w:val="-6"/>
        </w:rPr>
        <w:t xml:space="preserve"> </w:t>
      </w:r>
      <w:r>
        <w:t>занятия для развития восприятия и эмоционально-волевой сферы у детей 3 – 4 лет.</w:t>
      </w:r>
    </w:p>
    <w:p w:rsidR="008573F0" w:rsidRDefault="00D4456B">
      <w:pPr>
        <w:pStyle w:val="TableParagraph"/>
        <w:spacing w:before="1" w:line="322" w:lineRule="exact"/>
      </w:pPr>
      <w:r>
        <w:rPr>
          <w:sz w:val="28"/>
        </w:rPr>
        <w:t xml:space="preserve">- </w:t>
      </w:r>
      <w:proofErr w:type="spellStart"/>
      <w:r>
        <w:rPr>
          <w:sz w:val="28"/>
        </w:rPr>
        <w:t>Па</w:t>
      </w:r>
      <w:r>
        <w:rPr>
          <w:sz w:val="28"/>
        </w:rPr>
        <w:t>зухина</w:t>
      </w:r>
      <w:proofErr w:type="spellEnd"/>
      <w:r>
        <w:rPr>
          <w:spacing w:val="-9"/>
          <w:sz w:val="28"/>
        </w:rPr>
        <w:t xml:space="preserve"> </w:t>
      </w:r>
      <w:r>
        <w:rPr>
          <w:sz w:val="28"/>
        </w:rPr>
        <w:t>И.А.</w:t>
      </w:r>
      <w:r>
        <w:rPr>
          <w:spacing w:val="-6"/>
          <w:sz w:val="28"/>
        </w:rPr>
        <w:t xml:space="preserve"> </w:t>
      </w:r>
      <w:r>
        <w:rPr>
          <w:sz w:val="28"/>
        </w:rPr>
        <w:t>Автор-составитель</w:t>
      </w:r>
      <w:r>
        <w:rPr>
          <w:spacing w:val="75"/>
          <w:sz w:val="28"/>
        </w:rPr>
        <w:t xml:space="preserve"> </w:t>
      </w:r>
      <w:r>
        <w:rPr>
          <w:sz w:val="28"/>
        </w:rPr>
        <w:t>Давай</w:t>
      </w:r>
      <w:r>
        <w:rPr>
          <w:spacing w:val="-9"/>
          <w:sz w:val="28"/>
        </w:rPr>
        <w:t xml:space="preserve"> </w:t>
      </w:r>
      <w:r>
        <w:rPr>
          <w:sz w:val="28"/>
        </w:rPr>
        <w:t>познакомимся!</w:t>
      </w:r>
      <w:r>
        <w:rPr>
          <w:spacing w:val="-6"/>
          <w:sz w:val="28"/>
        </w:rPr>
        <w:t xml:space="preserve"> </w:t>
      </w:r>
      <w:proofErr w:type="spellStart"/>
      <w:r>
        <w:rPr>
          <w:spacing w:val="-2"/>
          <w:sz w:val="28"/>
        </w:rPr>
        <w:t>Тренинговое</w:t>
      </w:r>
      <w:proofErr w:type="spellEnd"/>
    </w:p>
    <w:p w:rsidR="008573F0" w:rsidRDefault="00D4456B">
      <w:pPr>
        <w:pStyle w:val="TableParagraph"/>
        <w:tabs>
          <w:tab w:val="left" w:pos="5772"/>
        </w:tabs>
        <w:ind w:right="345"/>
      </w:pPr>
      <w:r>
        <w:rPr>
          <w:sz w:val="28"/>
        </w:rPr>
        <w:t>развитие</w:t>
      </w:r>
      <w:r>
        <w:rPr>
          <w:spacing w:val="-4"/>
          <w:sz w:val="28"/>
        </w:rPr>
        <w:t xml:space="preserve"> </w:t>
      </w:r>
      <w:r>
        <w:rPr>
          <w:sz w:val="28"/>
        </w:rPr>
        <w:t>и</w:t>
      </w:r>
      <w:r>
        <w:rPr>
          <w:spacing w:val="-7"/>
          <w:sz w:val="28"/>
        </w:rPr>
        <w:t xml:space="preserve"> </w:t>
      </w:r>
      <w:r>
        <w:rPr>
          <w:sz w:val="28"/>
        </w:rPr>
        <w:t>коррекция</w:t>
      </w:r>
      <w:r>
        <w:rPr>
          <w:spacing w:val="-4"/>
          <w:sz w:val="28"/>
        </w:rPr>
        <w:t xml:space="preserve"> </w:t>
      </w:r>
      <w:r>
        <w:rPr>
          <w:sz w:val="28"/>
        </w:rPr>
        <w:t>эмоционального</w:t>
      </w:r>
      <w:r>
        <w:rPr>
          <w:spacing w:val="-3"/>
          <w:sz w:val="28"/>
        </w:rPr>
        <w:t xml:space="preserve"> </w:t>
      </w:r>
      <w:r>
        <w:rPr>
          <w:sz w:val="28"/>
        </w:rPr>
        <w:t>мира</w:t>
      </w:r>
      <w:r>
        <w:rPr>
          <w:spacing w:val="-4"/>
          <w:sz w:val="28"/>
        </w:rPr>
        <w:t xml:space="preserve"> </w:t>
      </w:r>
      <w:r>
        <w:rPr>
          <w:sz w:val="28"/>
        </w:rPr>
        <w:t>дошкольников</w:t>
      </w:r>
      <w:r>
        <w:rPr>
          <w:spacing w:val="-6"/>
          <w:sz w:val="28"/>
        </w:rPr>
        <w:t xml:space="preserve"> </w:t>
      </w:r>
      <w:r>
        <w:rPr>
          <w:sz w:val="28"/>
        </w:rPr>
        <w:t>4 –</w:t>
      </w:r>
      <w:r>
        <w:rPr>
          <w:spacing w:val="-4"/>
          <w:sz w:val="28"/>
        </w:rPr>
        <w:t xml:space="preserve"> </w:t>
      </w:r>
      <w:r>
        <w:rPr>
          <w:sz w:val="28"/>
        </w:rPr>
        <w:t>6</w:t>
      </w:r>
      <w:r>
        <w:rPr>
          <w:spacing w:val="-3"/>
          <w:sz w:val="28"/>
        </w:rPr>
        <w:t xml:space="preserve"> </w:t>
      </w:r>
      <w:r>
        <w:rPr>
          <w:sz w:val="28"/>
        </w:rPr>
        <w:t>лет:</w:t>
      </w:r>
      <w:r>
        <w:rPr>
          <w:spacing w:val="-3"/>
          <w:sz w:val="28"/>
        </w:rPr>
        <w:t xml:space="preserve"> </w:t>
      </w:r>
      <w:r>
        <w:rPr>
          <w:sz w:val="28"/>
        </w:rPr>
        <w:t>пособие для практических работников детских садов</w:t>
      </w:r>
      <w:r>
        <w:rPr>
          <w:sz w:val="28"/>
        </w:rPr>
        <w:tab/>
      </w:r>
      <w:proofErr w:type="spellStart"/>
      <w:r>
        <w:rPr>
          <w:sz w:val="28"/>
        </w:rPr>
        <w:t>СПб</w:t>
      </w:r>
      <w:proofErr w:type="gramStart"/>
      <w:r>
        <w:rPr>
          <w:sz w:val="28"/>
        </w:rPr>
        <w:t>.:ДЕТСТВО</w:t>
      </w:r>
      <w:proofErr w:type="spellEnd"/>
      <w:proofErr w:type="gramEnd"/>
      <w:r>
        <w:rPr>
          <w:sz w:val="28"/>
        </w:rPr>
        <w:t xml:space="preserve"> -ПРЕСС»</w:t>
      </w:r>
    </w:p>
    <w:p w:rsidR="008573F0" w:rsidRDefault="00D4456B">
      <w:pPr>
        <w:pStyle w:val="a6"/>
        <w:spacing w:before="10"/>
        <w:rPr>
          <w:spacing w:val="-4"/>
        </w:rPr>
      </w:pPr>
      <w:r>
        <w:rPr>
          <w:spacing w:val="-4"/>
        </w:rPr>
        <w:t>2004</w:t>
      </w:r>
    </w:p>
    <w:p w:rsidR="008573F0" w:rsidRDefault="00D4456B">
      <w:pPr>
        <w:pStyle w:val="TableParagraph"/>
        <w:tabs>
          <w:tab w:val="left" w:pos="3648"/>
        </w:tabs>
      </w:pPr>
      <w:r>
        <w:rPr>
          <w:sz w:val="28"/>
        </w:rPr>
        <w:t>- Павлова</w:t>
      </w:r>
      <w:r>
        <w:rPr>
          <w:spacing w:val="-9"/>
          <w:sz w:val="28"/>
        </w:rPr>
        <w:t xml:space="preserve"> </w:t>
      </w:r>
      <w:r>
        <w:rPr>
          <w:sz w:val="28"/>
        </w:rPr>
        <w:t>Н.Н.,</w:t>
      </w:r>
      <w:r>
        <w:rPr>
          <w:spacing w:val="-6"/>
          <w:sz w:val="28"/>
        </w:rPr>
        <w:t xml:space="preserve"> </w:t>
      </w:r>
      <w:r>
        <w:rPr>
          <w:sz w:val="28"/>
        </w:rPr>
        <w:t>Руденко</w:t>
      </w:r>
      <w:r>
        <w:rPr>
          <w:spacing w:val="-4"/>
          <w:sz w:val="28"/>
        </w:rPr>
        <w:t xml:space="preserve"> Л.Г.</w:t>
      </w:r>
      <w:r>
        <w:rPr>
          <w:sz w:val="28"/>
        </w:rPr>
        <w:tab/>
        <w:t>Экспресс-диагностика</w:t>
      </w:r>
      <w:r>
        <w:rPr>
          <w:spacing w:val="-9"/>
          <w:sz w:val="28"/>
        </w:rPr>
        <w:t xml:space="preserve"> </w:t>
      </w:r>
      <w:r>
        <w:rPr>
          <w:sz w:val="28"/>
        </w:rPr>
        <w:t>в</w:t>
      </w:r>
      <w:r>
        <w:rPr>
          <w:spacing w:val="-8"/>
          <w:sz w:val="28"/>
        </w:rPr>
        <w:t xml:space="preserve"> </w:t>
      </w:r>
      <w:r>
        <w:rPr>
          <w:sz w:val="28"/>
        </w:rPr>
        <w:t>детском</w:t>
      </w:r>
      <w:r>
        <w:rPr>
          <w:spacing w:val="-6"/>
          <w:sz w:val="28"/>
        </w:rPr>
        <w:t xml:space="preserve"> </w:t>
      </w:r>
      <w:r>
        <w:rPr>
          <w:sz w:val="28"/>
        </w:rPr>
        <w:t>саду.</w:t>
      </w:r>
      <w:r>
        <w:rPr>
          <w:spacing w:val="-7"/>
          <w:sz w:val="28"/>
        </w:rPr>
        <w:t xml:space="preserve"> </w:t>
      </w:r>
      <w:r>
        <w:rPr>
          <w:spacing w:val="-2"/>
          <w:sz w:val="28"/>
        </w:rPr>
        <w:t>Комплект</w:t>
      </w:r>
    </w:p>
    <w:p w:rsidR="008573F0" w:rsidRDefault="00D4456B">
      <w:pPr>
        <w:pStyle w:val="a6"/>
        <w:spacing w:before="10"/>
      </w:pPr>
      <w:r>
        <w:t>материалов</w:t>
      </w:r>
      <w:r>
        <w:rPr>
          <w:spacing w:val="-9"/>
        </w:rPr>
        <w:t xml:space="preserve"> </w:t>
      </w:r>
      <w:r>
        <w:t>для</w:t>
      </w:r>
      <w:r>
        <w:rPr>
          <w:spacing w:val="-7"/>
        </w:rPr>
        <w:t xml:space="preserve"> </w:t>
      </w:r>
      <w:r>
        <w:t>педагогов-психологов</w:t>
      </w:r>
      <w:r>
        <w:rPr>
          <w:spacing w:val="-9"/>
        </w:rPr>
        <w:t xml:space="preserve"> </w:t>
      </w:r>
      <w:r>
        <w:t>детских</w:t>
      </w:r>
      <w:r>
        <w:rPr>
          <w:spacing w:val="-6"/>
        </w:rPr>
        <w:t xml:space="preserve"> </w:t>
      </w:r>
      <w:r>
        <w:t>дошкольных</w:t>
      </w:r>
      <w:r>
        <w:rPr>
          <w:spacing w:val="-8"/>
        </w:rPr>
        <w:t xml:space="preserve"> </w:t>
      </w:r>
      <w:r>
        <w:t xml:space="preserve">образовательных </w:t>
      </w:r>
      <w:r>
        <w:rPr>
          <w:spacing w:val="-2"/>
        </w:rPr>
        <w:t>учреждений</w:t>
      </w:r>
      <w:r>
        <w:tab/>
        <w:t>М.: Генезис2011</w:t>
      </w:r>
    </w:p>
    <w:p w:rsidR="008573F0" w:rsidRDefault="00D4456B">
      <w:pPr>
        <w:pStyle w:val="a6"/>
        <w:spacing w:before="10"/>
      </w:pPr>
      <w:r>
        <w:lastRenderedPageBreak/>
        <w:t xml:space="preserve">- </w:t>
      </w:r>
      <w:proofErr w:type="spellStart"/>
      <w:r>
        <w:t>Хухлаева</w:t>
      </w:r>
      <w:proofErr w:type="spellEnd"/>
      <w:r>
        <w:t xml:space="preserve"> </w:t>
      </w:r>
      <w:proofErr w:type="gramStart"/>
      <w:r>
        <w:t>О.В..</w:t>
      </w:r>
      <w:proofErr w:type="gramEnd"/>
      <w:r>
        <w:tab/>
        <w:t>Практические</w:t>
      </w:r>
      <w:r>
        <w:rPr>
          <w:spacing w:val="-5"/>
        </w:rPr>
        <w:t xml:space="preserve"> </w:t>
      </w:r>
      <w:r>
        <w:t>материалы</w:t>
      </w:r>
      <w:r>
        <w:rPr>
          <w:spacing w:val="-7"/>
        </w:rPr>
        <w:t xml:space="preserve"> </w:t>
      </w:r>
      <w:r>
        <w:t>для</w:t>
      </w:r>
      <w:r>
        <w:rPr>
          <w:spacing w:val="-5"/>
        </w:rPr>
        <w:t xml:space="preserve"> </w:t>
      </w:r>
      <w:r>
        <w:t>работы</w:t>
      </w:r>
      <w:r>
        <w:rPr>
          <w:spacing w:val="-5"/>
        </w:rPr>
        <w:t xml:space="preserve"> </w:t>
      </w:r>
      <w:r>
        <w:t>с</w:t>
      </w:r>
      <w:r>
        <w:rPr>
          <w:spacing w:val="-7"/>
        </w:rPr>
        <w:t xml:space="preserve"> </w:t>
      </w:r>
      <w:r>
        <w:t>детьми</w:t>
      </w:r>
      <w:r>
        <w:rPr>
          <w:spacing w:val="-3"/>
        </w:rPr>
        <w:t xml:space="preserve"> </w:t>
      </w:r>
      <w:r>
        <w:t>-9</w:t>
      </w:r>
      <w:r>
        <w:rPr>
          <w:spacing w:val="-4"/>
        </w:rPr>
        <w:t xml:space="preserve"> </w:t>
      </w:r>
      <w:r>
        <w:t>лет. Психологические игры, упражнения, сказки.</w:t>
      </w:r>
      <w:r>
        <w:tab/>
        <w:t>М.: Генезис2005</w:t>
      </w:r>
    </w:p>
    <w:p w:rsidR="008573F0" w:rsidRDefault="00D4456B">
      <w:pPr>
        <w:pStyle w:val="TableParagraph"/>
        <w:spacing w:line="321" w:lineRule="exact"/>
      </w:pPr>
      <w:r>
        <w:rPr>
          <w:sz w:val="28"/>
        </w:rPr>
        <w:t xml:space="preserve">- </w:t>
      </w:r>
      <w:proofErr w:type="spellStart"/>
      <w:r>
        <w:rPr>
          <w:sz w:val="28"/>
        </w:rPr>
        <w:t>Локалова</w:t>
      </w:r>
      <w:proofErr w:type="spellEnd"/>
      <w:r>
        <w:rPr>
          <w:spacing w:val="-7"/>
          <w:sz w:val="28"/>
        </w:rPr>
        <w:t xml:space="preserve"> </w:t>
      </w:r>
      <w:r>
        <w:rPr>
          <w:sz w:val="28"/>
        </w:rPr>
        <w:t>Н.П.,</w:t>
      </w:r>
      <w:r>
        <w:rPr>
          <w:spacing w:val="-5"/>
          <w:sz w:val="28"/>
        </w:rPr>
        <w:t xml:space="preserve"> </w:t>
      </w:r>
      <w:proofErr w:type="spellStart"/>
      <w:r>
        <w:rPr>
          <w:sz w:val="28"/>
        </w:rPr>
        <w:t>Локалова</w:t>
      </w:r>
      <w:proofErr w:type="spellEnd"/>
      <w:r>
        <w:rPr>
          <w:spacing w:val="-5"/>
          <w:sz w:val="28"/>
        </w:rPr>
        <w:t xml:space="preserve"> </w:t>
      </w:r>
      <w:r>
        <w:rPr>
          <w:sz w:val="28"/>
        </w:rPr>
        <w:t>Д.П.</w:t>
      </w:r>
      <w:r>
        <w:rPr>
          <w:spacing w:val="-4"/>
          <w:sz w:val="28"/>
        </w:rPr>
        <w:t xml:space="preserve"> </w:t>
      </w:r>
      <w:r>
        <w:rPr>
          <w:sz w:val="28"/>
        </w:rPr>
        <w:t>«Готовимся</w:t>
      </w:r>
      <w:r>
        <w:rPr>
          <w:spacing w:val="-4"/>
          <w:sz w:val="28"/>
        </w:rPr>
        <w:t xml:space="preserve"> </w:t>
      </w:r>
      <w:r>
        <w:rPr>
          <w:sz w:val="28"/>
        </w:rPr>
        <w:t>к</w:t>
      </w:r>
      <w:r>
        <w:rPr>
          <w:spacing w:val="-5"/>
          <w:sz w:val="28"/>
        </w:rPr>
        <w:t xml:space="preserve"> </w:t>
      </w:r>
      <w:r>
        <w:rPr>
          <w:sz w:val="28"/>
        </w:rPr>
        <w:t>школе:</w:t>
      </w:r>
      <w:r>
        <w:rPr>
          <w:spacing w:val="-6"/>
          <w:sz w:val="28"/>
        </w:rPr>
        <w:t xml:space="preserve"> </w:t>
      </w:r>
      <w:r>
        <w:rPr>
          <w:sz w:val="28"/>
        </w:rPr>
        <w:t>60</w:t>
      </w:r>
      <w:r>
        <w:rPr>
          <w:spacing w:val="-3"/>
          <w:sz w:val="28"/>
        </w:rPr>
        <w:t xml:space="preserve"> </w:t>
      </w:r>
      <w:r>
        <w:rPr>
          <w:sz w:val="28"/>
        </w:rPr>
        <w:t>занятий</w:t>
      </w:r>
      <w:r>
        <w:rPr>
          <w:spacing w:val="-7"/>
          <w:sz w:val="28"/>
        </w:rPr>
        <w:t xml:space="preserve"> </w:t>
      </w:r>
      <w:r>
        <w:rPr>
          <w:spacing w:val="-5"/>
          <w:sz w:val="28"/>
        </w:rPr>
        <w:t>по</w:t>
      </w:r>
    </w:p>
    <w:p w:rsidR="008573F0" w:rsidRDefault="00D4456B">
      <w:pPr>
        <w:pStyle w:val="a6"/>
        <w:spacing w:before="10"/>
      </w:pPr>
      <w:r>
        <w:t>психологическому</w:t>
      </w:r>
      <w:r>
        <w:rPr>
          <w:spacing w:val="-11"/>
        </w:rPr>
        <w:t xml:space="preserve"> </w:t>
      </w:r>
      <w:r>
        <w:t>развитию</w:t>
      </w:r>
      <w:r>
        <w:rPr>
          <w:spacing w:val="-8"/>
        </w:rPr>
        <w:t xml:space="preserve"> </w:t>
      </w:r>
      <w:r>
        <w:t>старших</w:t>
      </w:r>
      <w:r>
        <w:rPr>
          <w:spacing w:val="-10"/>
        </w:rPr>
        <w:t xml:space="preserve"> </w:t>
      </w:r>
      <w:r>
        <w:t>дошкольников»</w:t>
      </w:r>
      <w:r>
        <w:rPr>
          <w:spacing w:val="-6"/>
        </w:rPr>
        <w:t xml:space="preserve"> </w:t>
      </w:r>
      <w:r>
        <w:t>М.:</w:t>
      </w:r>
      <w:r>
        <w:rPr>
          <w:spacing w:val="-6"/>
        </w:rPr>
        <w:t xml:space="preserve"> </w:t>
      </w:r>
      <w:r>
        <w:rPr>
          <w:spacing w:val="-2"/>
        </w:rPr>
        <w:t>Генезис</w:t>
      </w:r>
      <w:r>
        <w:tab/>
      </w:r>
      <w:r>
        <w:rPr>
          <w:spacing w:val="-4"/>
        </w:rPr>
        <w:t>2014</w:t>
      </w:r>
    </w:p>
    <w:p w:rsidR="008573F0" w:rsidRDefault="008573F0">
      <w:pPr>
        <w:pStyle w:val="a6"/>
        <w:spacing w:before="10"/>
        <w:rPr>
          <w:sz w:val="27"/>
        </w:rPr>
      </w:pPr>
    </w:p>
    <w:p w:rsidR="008573F0" w:rsidRDefault="008573F0">
      <w:pPr>
        <w:pStyle w:val="a6"/>
        <w:spacing w:before="2"/>
      </w:pPr>
    </w:p>
    <w:p w:rsidR="008573F0" w:rsidRDefault="00D4456B">
      <w:pPr>
        <w:pStyle w:val="a6"/>
        <w:ind w:left="397" w:right="108" w:firstLine="708"/>
        <w:jc w:val="both"/>
      </w:pPr>
      <w:r>
        <w:t xml:space="preserve">Одной из форм взаимодействия специалистов, педагогов и родителей является психолого-педагогический консилиум (далее </w:t>
      </w:r>
      <w:proofErr w:type="spellStart"/>
      <w:r>
        <w:rPr>
          <w:b/>
        </w:rPr>
        <w:t>ППк</w:t>
      </w:r>
      <w:proofErr w:type="spellEnd"/>
      <w:r>
        <w:t xml:space="preserve">), объединяющихся для оказания диагностической, экспертной, консультативной помощи, а также психолого- педагогического сопровождения обучающихся с инвалидностью, </w:t>
      </w:r>
      <w:r>
        <w:rPr>
          <w:spacing w:val="-2"/>
        </w:rPr>
        <w:t>обучающихся</w:t>
      </w:r>
    </w:p>
    <w:p w:rsidR="008573F0" w:rsidRDefault="00D4456B">
      <w:pPr>
        <w:pStyle w:val="a6"/>
        <w:spacing w:before="1"/>
        <w:ind w:left="397" w:right="115"/>
        <w:jc w:val="both"/>
      </w:pPr>
      <w:r>
        <w:t>с ограниченными возможностями здоровья, обучающихся, испытывающих трудности в осво</w:t>
      </w:r>
      <w:r>
        <w:t xml:space="preserve">ении основных образовательных программ, развитии и </w:t>
      </w:r>
      <w:proofErr w:type="gramStart"/>
      <w:r>
        <w:t>социальной</w:t>
      </w:r>
      <w:r>
        <w:rPr>
          <w:spacing w:val="80"/>
          <w:w w:val="150"/>
        </w:rPr>
        <w:t xml:space="preserve">  </w:t>
      </w:r>
      <w:r>
        <w:t>адаптации</w:t>
      </w:r>
      <w:proofErr w:type="gramEnd"/>
      <w:r>
        <w:t>,</w:t>
      </w:r>
      <w:r>
        <w:rPr>
          <w:spacing w:val="80"/>
          <w:w w:val="150"/>
        </w:rPr>
        <w:t xml:space="preserve">  </w:t>
      </w:r>
      <w:r>
        <w:t>обучающихся</w:t>
      </w:r>
      <w:r>
        <w:rPr>
          <w:spacing w:val="80"/>
          <w:w w:val="150"/>
        </w:rPr>
        <w:t xml:space="preserve">  </w:t>
      </w:r>
      <w:r>
        <w:t>с</w:t>
      </w:r>
      <w:r>
        <w:rPr>
          <w:spacing w:val="80"/>
          <w:w w:val="150"/>
        </w:rPr>
        <w:t xml:space="preserve">  </w:t>
      </w:r>
      <w:r>
        <w:t>трудностями</w:t>
      </w:r>
      <w:r>
        <w:rPr>
          <w:spacing w:val="80"/>
          <w:w w:val="150"/>
        </w:rPr>
        <w:t xml:space="preserve">  </w:t>
      </w:r>
      <w:r>
        <w:t>в</w:t>
      </w:r>
      <w:r>
        <w:rPr>
          <w:spacing w:val="80"/>
          <w:w w:val="150"/>
        </w:rPr>
        <w:t xml:space="preserve">  </w:t>
      </w:r>
      <w:r>
        <w:t>поведении, в</w:t>
      </w:r>
      <w:r>
        <w:rPr>
          <w:spacing w:val="40"/>
        </w:rPr>
        <w:t xml:space="preserve"> </w:t>
      </w:r>
      <w:r>
        <w:t>соответствии</w:t>
      </w:r>
      <w:r>
        <w:rPr>
          <w:spacing w:val="40"/>
        </w:rPr>
        <w:t xml:space="preserve"> </w:t>
      </w:r>
      <w:r>
        <w:t>с</w:t>
      </w:r>
      <w:r>
        <w:rPr>
          <w:spacing w:val="40"/>
        </w:rPr>
        <w:t xml:space="preserve"> </w:t>
      </w:r>
      <w:r>
        <w:t>их</w:t>
      </w:r>
      <w:r>
        <w:rPr>
          <w:spacing w:val="40"/>
        </w:rPr>
        <w:t xml:space="preserve"> </w:t>
      </w:r>
      <w:r>
        <w:t>особыми</w:t>
      </w:r>
      <w:r>
        <w:rPr>
          <w:spacing w:val="40"/>
        </w:rPr>
        <w:t xml:space="preserve"> </w:t>
      </w:r>
      <w:r>
        <w:t>образовательными</w:t>
      </w:r>
      <w:r>
        <w:rPr>
          <w:spacing w:val="40"/>
        </w:rPr>
        <w:t xml:space="preserve"> </w:t>
      </w:r>
      <w:r>
        <w:t>потребностями,</w:t>
      </w:r>
      <w:r>
        <w:rPr>
          <w:spacing w:val="40"/>
        </w:rPr>
        <w:t xml:space="preserve"> </w:t>
      </w:r>
      <w:r>
        <w:t>возрастными и индивидуальными психофизическими особенностями, состоянием сомат</w:t>
      </w:r>
      <w:r>
        <w:t>ического и нервно-психического здоровья.</w:t>
      </w:r>
    </w:p>
    <w:p w:rsidR="008573F0" w:rsidRDefault="00D4456B">
      <w:pPr>
        <w:pStyle w:val="a6"/>
        <w:tabs>
          <w:tab w:val="left" w:pos="1756"/>
          <w:tab w:val="left" w:pos="3128"/>
          <w:tab w:val="left" w:pos="5382"/>
          <w:tab w:val="left" w:pos="7053"/>
          <w:tab w:val="left" w:pos="8379"/>
          <w:tab w:val="left" w:pos="8777"/>
        </w:tabs>
        <w:ind w:left="397" w:right="110" w:firstLine="851"/>
        <w:jc w:val="right"/>
      </w:pPr>
      <w:proofErr w:type="spellStart"/>
      <w:r>
        <w:rPr>
          <w:b/>
        </w:rPr>
        <w:t>ППк</w:t>
      </w:r>
      <w:proofErr w:type="spellEnd"/>
      <w:r>
        <w:rPr>
          <w:b/>
          <w:spacing w:val="80"/>
        </w:rPr>
        <w:t xml:space="preserve"> </w:t>
      </w:r>
      <w:r>
        <w:t>создан</w:t>
      </w:r>
      <w:r>
        <w:rPr>
          <w:spacing w:val="80"/>
        </w:rPr>
        <w:t xml:space="preserve"> </w:t>
      </w:r>
      <w:r>
        <w:t>в</w:t>
      </w:r>
      <w:r>
        <w:rPr>
          <w:spacing w:val="80"/>
        </w:rPr>
        <w:t xml:space="preserve"> </w:t>
      </w:r>
      <w:r>
        <w:t>целях</w:t>
      </w:r>
      <w:r>
        <w:rPr>
          <w:spacing w:val="80"/>
        </w:rPr>
        <w:t xml:space="preserve"> </w:t>
      </w:r>
      <w:r>
        <w:t>выявления</w:t>
      </w:r>
      <w:r>
        <w:rPr>
          <w:spacing w:val="80"/>
        </w:rPr>
        <w:t xml:space="preserve"> </w:t>
      </w:r>
      <w:r>
        <w:t>детей,</w:t>
      </w:r>
      <w:r>
        <w:rPr>
          <w:spacing w:val="80"/>
        </w:rPr>
        <w:t xml:space="preserve"> </w:t>
      </w:r>
      <w:r>
        <w:t>испытывающих</w:t>
      </w:r>
      <w:r>
        <w:rPr>
          <w:spacing w:val="80"/>
        </w:rPr>
        <w:t xml:space="preserve"> </w:t>
      </w:r>
      <w:r>
        <w:t>трудности</w:t>
      </w:r>
      <w:r>
        <w:rPr>
          <w:spacing w:val="80"/>
        </w:rPr>
        <w:t xml:space="preserve"> </w:t>
      </w:r>
      <w:r>
        <w:t>в</w:t>
      </w:r>
      <w:r>
        <w:rPr>
          <w:spacing w:val="40"/>
        </w:rPr>
        <w:t xml:space="preserve"> </w:t>
      </w:r>
      <w:r>
        <w:rPr>
          <w:spacing w:val="-2"/>
        </w:rPr>
        <w:t>освоении</w:t>
      </w:r>
      <w:r>
        <w:tab/>
      </w:r>
      <w:r>
        <w:rPr>
          <w:spacing w:val="-2"/>
        </w:rPr>
        <w:t>основной</w:t>
      </w:r>
      <w:r>
        <w:tab/>
      </w:r>
      <w:r>
        <w:rPr>
          <w:spacing w:val="-2"/>
        </w:rPr>
        <w:t>образовательной</w:t>
      </w:r>
      <w:r>
        <w:tab/>
      </w:r>
      <w:r>
        <w:rPr>
          <w:spacing w:val="-2"/>
        </w:rPr>
        <w:t>программы,</w:t>
      </w:r>
      <w:r>
        <w:tab/>
      </w:r>
      <w:r>
        <w:rPr>
          <w:spacing w:val="-2"/>
        </w:rPr>
        <w:t>развитии</w:t>
      </w:r>
      <w:r>
        <w:tab/>
      </w:r>
      <w:r>
        <w:rPr>
          <w:spacing w:val="-10"/>
        </w:rPr>
        <w:t>и</w:t>
      </w:r>
      <w:r>
        <w:tab/>
      </w:r>
      <w:r>
        <w:rPr>
          <w:spacing w:val="-2"/>
        </w:rPr>
        <w:t xml:space="preserve">социальной </w:t>
      </w:r>
      <w:r>
        <w:t>адаптации, имеющих отклонения в</w:t>
      </w:r>
      <w:r>
        <w:rPr>
          <w:spacing w:val="-2"/>
        </w:rPr>
        <w:t xml:space="preserve"> </w:t>
      </w:r>
      <w:r>
        <w:t xml:space="preserve">поведении, и своевременного направления их на ТПМПК, </w:t>
      </w:r>
      <w:r>
        <w:t>ЦПМПК; комплексного психолого- педагогического сопровождения дошкольников, в том числе в соответствии с</w:t>
      </w:r>
      <w:r>
        <w:rPr>
          <w:spacing w:val="-3"/>
        </w:rPr>
        <w:t xml:space="preserve"> </w:t>
      </w:r>
      <w:r>
        <w:t>рекомендациями ТПМПК,</w:t>
      </w:r>
      <w:r>
        <w:rPr>
          <w:spacing w:val="-3"/>
        </w:rPr>
        <w:t xml:space="preserve"> </w:t>
      </w:r>
      <w:r>
        <w:t>ЦПМПК.</w:t>
      </w:r>
    </w:p>
    <w:p w:rsidR="008573F0" w:rsidRDefault="00D4456B">
      <w:pPr>
        <w:pStyle w:val="a6"/>
        <w:spacing w:before="1"/>
        <w:ind w:left="397" w:right="108" w:firstLine="851"/>
        <w:jc w:val="both"/>
      </w:pPr>
      <w:r>
        <w:t xml:space="preserve">Обследование детей специалистами </w:t>
      </w:r>
      <w:proofErr w:type="spellStart"/>
      <w:r>
        <w:rPr>
          <w:b/>
        </w:rPr>
        <w:t>ППк</w:t>
      </w:r>
      <w:proofErr w:type="spellEnd"/>
      <w:r>
        <w:rPr>
          <w:b/>
        </w:rPr>
        <w:t xml:space="preserve"> </w:t>
      </w:r>
      <w:r>
        <w:t>и его дальнейшее комплексное психолого- педагогическое сопровождение (при необходимост</w:t>
      </w:r>
      <w:r>
        <w:t>и) осуществляется по инициативе родителей (законных представителей) или педагогов ДГ с письменного согласия родителей (законных представителей).</w:t>
      </w:r>
    </w:p>
    <w:p w:rsidR="008573F0" w:rsidRDefault="008573F0">
      <w:pPr>
        <w:tabs>
          <w:tab w:val="left" w:pos="3710"/>
        </w:tabs>
        <w:spacing w:line="310" w:lineRule="exact"/>
        <w:ind w:left="2610"/>
        <w:jc w:val="both"/>
        <w:outlineLvl w:val="0"/>
        <w:rPr>
          <w:b/>
          <w:bCs/>
          <w:sz w:val="28"/>
          <w:szCs w:val="28"/>
        </w:rPr>
      </w:pPr>
    </w:p>
    <w:p w:rsidR="008573F0" w:rsidRDefault="008573F0">
      <w:pPr>
        <w:tabs>
          <w:tab w:val="left" w:pos="3710"/>
        </w:tabs>
        <w:spacing w:line="310" w:lineRule="exact"/>
        <w:ind w:left="2610"/>
        <w:jc w:val="both"/>
        <w:outlineLvl w:val="0"/>
        <w:rPr>
          <w:b/>
          <w:bCs/>
          <w:sz w:val="28"/>
          <w:szCs w:val="28"/>
        </w:rPr>
      </w:pPr>
    </w:p>
    <w:p w:rsidR="008573F0" w:rsidRDefault="00D4456B">
      <w:pPr>
        <w:tabs>
          <w:tab w:val="left" w:pos="3710"/>
        </w:tabs>
        <w:spacing w:line="310" w:lineRule="exact"/>
        <w:ind w:left="2610"/>
        <w:jc w:val="both"/>
        <w:outlineLvl w:val="0"/>
      </w:pPr>
      <w:r>
        <w:rPr>
          <w:b/>
          <w:bCs/>
          <w:sz w:val="28"/>
          <w:szCs w:val="28"/>
        </w:rPr>
        <w:t>2.8 Рабочая</w:t>
      </w:r>
      <w:r>
        <w:rPr>
          <w:b/>
          <w:bCs/>
          <w:spacing w:val="-10"/>
          <w:sz w:val="28"/>
          <w:szCs w:val="28"/>
        </w:rPr>
        <w:t xml:space="preserve"> </w:t>
      </w:r>
      <w:r>
        <w:rPr>
          <w:b/>
          <w:bCs/>
          <w:sz w:val="28"/>
          <w:szCs w:val="28"/>
        </w:rPr>
        <w:t>программа</w:t>
      </w:r>
      <w:r>
        <w:rPr>
          <w:b/>
          <w:bCs/>
          <w:spacing w:val="-6"/>
          <w:sz w:val="28"/>
          <w:szCs w:val="28"/>
        </w:rPr>
        <w:t xml:space="preserve"> </w:t>
      </w:r>
      <w:r>
        <w:rPr>
          <w:b/>
          <w:bCs/>
          <w:spacing w:val="-2"/>
          <w:sz w:val="28"/>
          <w:szCs w:val="28"/>
        </w:rPr>
        <w:t>воспитания</w:t>
      </w:r>
    </w:p>
    <w:p w:rsidR="008573F0" w:rsidRDefault="00D4456B">
      <w:pPr>
        <w:ind w:left="397" w:right="108" w:firstLine="851"/>
        <w:jc w:val="both"/>
      </w:pPr>
      <w:r>
        <w:rPr>
          <w:sz w:val="28"/>
          <w:szCs w:val="28"/>
        </w:rPr>
        <w:t>Согласно</w:t>
      </w:r>
      <w:r>
        <w:rPr>
          <w:spacing w:val="-18"/>
          <w:sz w:val="28"/>
          <w:szCs w:val="28"/>
        </w:rPr>
        <w:t xml:space="preserve"> </w:t>
      </w:r>
      <w:r>
        <w:rPr>
          <w:bCs/>
          <w:iCs/>
          <w:sz w:val="28"/>
          <w:szCs w:val="28"/>
        </w:rPr>
        <w:t>п.</w:t>
      </w:r>
      <w:r>
        <w:rPr>
          <w:bCs/>
          <w:iCs/>
          <w:spacing w:val="-17"/>
          <w:sz w:val="28"/>
          <w:szCs w:val="28"/>
        </w:rPr>
        <w:t xml:space="preserve"> </w:t>
      </w:r>
      <w:r>
        <w:rPr>
          <w:bCs/>
          <w:iCs/>
          <w:sz w:val="28"/>
          <w:szCs w:val="28"/>
        </w:rPr>
        <w:t>29.2</w:t>
      </w:r>
      <w:r>
        <w:rPr>
          <w:bCs/>
          <w:iCs/>
          <w:spacing w:val="-18"/>
          <w:sz w:val="28"/>
          <w:szCs w:val="28"/>
        </w:rPr>
        <w:t xml:space="preserve"> </w:t>
      </w:r>
      <w:r>
        <w:rPr>
          <w:bCs/>
          <w:iCs/>
          <w:sz w:val="28"/>
          <w:szCs w:val="28"/>
        </w:rPr>
        <w:t>ФОП</w:t>
      </w:r>
      <w:r>
        <w:rPr>
          <w:bCs/>
          <w:iCs/>
          <w:spacing w:val="-17"/>
          <w:sz w:val="28"/>
          <w:szCs w:val="28"/>
        </w:rPr>
        <w:t xml:space="preserve"> </w:t>
      </w:r>
      <w:r>
        <w:rPr>
          <w:bCs/>
          <w:iCs/>
          <w:sz w:val="28"/>
          <w:szCs w:val="28"/>
        </w:rPr>
        <w:t>ДО</w:t>
      </w:r>
      <w:r>
        <w:rPr>
          <w:b/>
          <w:i/>
          <w:sz w:val="28"/>
          <w:szCs w:val="28"/>
        </w:rPr>
        <w:t>,</w:t>
      </w:r>
      <w:r>
        <w:rPr>
          <w:b/>
          <w:i/>
          <w:spacing w:val="-18"/>
          <w:sz w:val="28"/>
          <w:szCs w:val="28"/>
        </w:rPr>
        <w:t xml:space="preserve"> </w:t>
      </w:r>
      <w:r>
        <w:rPr>
          <w:bCs/>
          <w:iCs/>
          <w:sz w:val="28"/>
          <w:szCs w:val="28"/>
        </w:rPr>
        <w:t>общей</w:t>
      </w:r>
      <w:r>
        <w:rPr>
          <w:bCs/>
          <w:iCs/>
          <w:spacing w:val="-17"/>
          <w:sz w:val="28"/>
          <w:szCs w:val="28"/>
        </w:rPr>
        <w:t xml:space="preserve"> </w:t>
      </w:r>
      <w:r>
        <w:rPr>
          <w:bCs/>
          <w:iCs/>
          <w:sz w:val="28"/>
          <w:szCs w:val="28"/>
        </w:rPr>
        <w:t>целью</w:t>
      </w:r>
      <w:r>
        <w:rPr>
          <w:bCs/>
          <w:iCs/>
          <w:spacing w:val="-18"/>
          <w:sz w:val="28"/>
          <w:szCs w:val="28"/>
        </w:rPr>
        <w:t xml:space="preserve"> </w:t>
      </w:r>
      <w:r>
        <w:rPr>
          <w:bCs/>
          <w:iCs/>
          <w:sz w:val="28"/>
          <w:szCs w:val="28"/>
        </w:rPr>
        <w:t>воспитания</w:t>
      </w:r>
      <w:r>
        <w:rPr>
          <w:bCs/>
          <w:iCs/>
          <w:spacing w:val="-17"/>
          <w:sz w:val="28"/>
          <w:szCs w:val="28"/>
        </w:rPr>
        <w:t xml:space="preserve"> </w:t>
      </w:r>
      <w:r>
        <w:rPr>
          <w:sz w:val="28"/>
          <w:szCs w:val="28"/>
        </w:rPr>
        <w:t>является</w:t>
      </w:r>
      <w:r>
        <w:rPr>
          <w:spacing w:val="-17"/>
          <w:sz w:val="28"/>
          <w:szCs w:val="28"/>
        </w:rPr>
        <w:t xml:space="preserve"> </w:t>
      </w:r>
      <w:r>
        <w:rPr>
          <w:sz w:val="28"/>
          <w:szCs w:val="28"/>
        </w:rPr>
        <w:t>личностное развитие</w:t>
      </w:r>
      <w:r>
        <w:rPr>
          <w:spacing w:val="-12"/>
          <w:sz w:val="28"/>
          <w:szCs w:val="28"/>
        </w:rPr>
        <w:t xml:space="preserve"> </w:t>
      </w:r>
      <w:r>
        <w:rPr>
          <w:sz w:val="28"/>
          <w:szCs w:val="28"/>
        </w:rPr>
        <w:t>каждого</w:t>
      </w:r>
      <w:r>
        <w:rPr>
          <w:spacing w:val="-12"/>
          <w:sz w:val="28"/>
          <w:szCs w:val="28"/>
        </w:rPr>
        <w:t xml:space="preserve"> </w:t>
      </w:r>
      <w:r>
        <w:rPr>
          <w:sz w:val="28"/>
          <w:szCs w:val="28"/>
        </w:rPr>
        <w:t>ребенка</w:t>
      </w:r>
      <w:r>
        <w:rPr>
          <w:spacing w:val="-12"/>
          <w:sz w:val="28"/>
          <w:szCs w:val="28"/>
        </w:rPr>
        <w:t xml:space="preserve"> </w:t>
      </w:r>
      <w:r>
        <w:rPr>
          <w:sz w:val="28"/>
          <w:szCs w:val="28"/>
        </w:rPr>
        <w:t>с</w:t>
      </w:r>
      <w:r>
        <w:rPr>
          <w:spacing w:val="-12"/>
          <w:sz w:val="28"/>
          <w:szCs w:val="28"/>
        </w:rPr>
        <w:t xml:space="preserve"> </w:t>
      </w:r>
      <w:r>
        <w:rPr>
          <w:sz w:val="28"/>
          <w:szCs w:val="28"/>
        </w:rPr>
        <w:t>учетом</w:t>
      </w:r>
      <w:r>
        <w:rPr>
          <w:spacing w:val="-13"/>
          <w:sz w:val="28"/>
          <w:szCs w:val="28"/>
        </w:rPr>
        <w:t xml:space="preserve"> </w:t>
      </w:r>
      <w:r>
        <w:rPr>
          <w:sz w:val="28"/>
          <w:szCs w:val="28"/>
        </w:rPr>
        <w:t>его</w:t>
      </w:r>
      <w:r>
        <w:rPr>
          <w:spacing w:val="-12"/>
          <w:sz w:val="28"/>
          <w:szCs w:val="28"/>
        </w:rPr>
        <w:t xml:space="preserve"> </w:t>
      </w:r>
      <w:r>
        <w:rPr>
          <w:sz w:val="28"/>
          <w:szCs w:val="28"/>
        </w:rPr>
        <w:t>индивидуальности</w:t>
      </w:r>
      <w:r>
        <w:rPr>
          <w:spacing w:val="-12"/>
          <w:sz w:val="28"/>
          <w:szCs w:val="28"/>
        </w:rPr>
        <w:t xml:space="preserve"> </w:t>
      </w:r>
      <w:r>
        <w:rPr>
          <w:sz w:val="28"/>
          <w:szCs w:val="28"/>
        </w:rPr>
        <w:t>и</w:t>
      </w:r>
      <w:r>
        <w:rPr>
          <w:spacing w:val="-14"/>
          <w:sz w:val="28"/>
          <w:szCs w:val="28"/>
        </w:rPr>
        <w:t xml:space="preserve"> </w:t>
      </w:r>
      <w:r>
        <w:rPr>
          <w:sz w:val="28"/>
          <w:szCs w:val="28"/>
        </w:rPr>
        <w:t>создание</w:t>
      </w:r>
      <w:r>
        <w:rPr>
          <w:spacing w:val="-12"/>
          <w:sz w:val="28"/>
          <w:szCs w:val="28"/>
        </w:rPr>
        <w:t xml:space="preserve"> </w:t>
      </w:r>
      <w:r>
        <w:rPr>
          <w:sz w:val="28"/>
          <w:szCs w:val="28"/>
        </w:rPr>
        <w:t>условий</w:t>
      </w:r>
      <w:r>
        <w:rPr>
          <w:spacing w:val="-12"/>
          <w:sz w:val="28"/>
          <w:szCs w:val="28"/>
        </w:rPr>
        <w:t xml:space="preserve"> </w:t>
      </w:r>
      <w:r>
        <w:rPr>
          <w:sz w:val="28"/>
          <w:szCs w:val="28"/>
        </w:rPr>
        <w:t>для позитивной</w:t>
      </w:r>
      <w:r>
        <w:rPr>
          <w:spacing w:val="-1"/>
          <w:sz w:val="28"/>
          <w:szCs w:val="28"/>
        </w:rPr>
        <w:t xml:space="preserve"> </w:t>
      </w:r>
      <w:r>
        <w:rPr>
          <w:sz w:val="28"/>
          <w:szCs w:val="28"/>
        </w:rPr>
        <w:t>социализации</w:t>
      </w:r>
      <w:r>
        <w:rPr>
          <w:spacing w:val="-1"/>
          <w:sz w:val="28"/>
          <w:szCs w:val="28"/>
        </w:rPr>
        <w:t xml:space="preserve"> </w:t>
      </w:r>
      <w:r>
        <w:rPr>
          <w:sz w:val="28"/>
          <w:szCs w:val="28"/>
        </w:rPr>
        <w:t>детей</w:t>
      </w:r>
      <w:r>
        <w:rPr>
          <w:spacing w:val="-1"/>
          <w:sz w:val="28"/>
          <w:szCs w:val="28"/>
        </w:rPr>
        <w:t xml:space="preserve"> </w:t>
      </w:r>
      <w:r>
        <w:rPr>
          <w:sz w:val="28"/>
          <w:szCs w:val="28"/>
        </w:rPr>
        <w:t>на</w:t>
      </w:r>
      <w:r>
        <w:rPr>
          <w:spacing w:val="-2"/>
          <w:sz w:val="28"/>
          <w:szCs w:val="28"/>
        </w:rPr>
        <w:t xml:space="preserve"> </w:t>
      </w:r>
      <w:r>
        <w:rPr>
          <w:sz w:val="28"/>
          <w:szCs w:val="28"/>
        </w:rPr>
        <w:t>основе</w:t>
      </w:r>
      <w:r>
        <w:rPr>
          <w:spacing w:val="-2"/>
          <w:sz w:val="28"/>
          <w:szCs w:val="28"/>
        </w:rPr>
        <w:t xml:space="preserve"> </w:t>
      </w:r>
      <w:r>
        <w:rPr>
          <w:sz w:val="28"/>
          <w:szCs w:val="28"/>
        </w:rPr>
        <w:t>традиционных</w:t>
      </w:r>
      <w:r>
        <w:rPr>
          <w:spacing w:val="-1"/>
          <w:sz w:val="28"/>
          <w:szCs w:val="28"/>
        </w:rPr>
        <w:t xml:space="preserve"> </w:t>
      </w:r>
      <w:r>
        <w:rPr>
          <w:sz w:val="28"/>
          <w:szCs w:val="28"/>
        </w:rPr>
        <w:t>ценностей</w:t>
      </w:r>
      <w:r>
        <w:rPr>
          <w:spacing w:val="-1"/>
          <w:sz w:val="28"/>
          <w:szCs w:val="28"/>
        </w:rPr>
        <w:t xml:space="preserve"> </w:t>
      </w:r>
      <w:r>
        <w:rPr>
          <w:sz w:val="28"/>
          <w:szCs w:val="28"/>
        </w:rPr>
        <w:t>российского общества, что предполагает:</w:t>
      </w:r>
    </w:p>
    <w:p w:rsidR="008573F0" w:rsidRDefault="00D4456B">
      <w:pPr>
        <w:numPr>
          <w:ilvl w:val="0"/>
          <w:numId w:val="63"/>
        </w:numPr>
        <w:tabs>
          <w:tab w:val="left" w:pos="1143"/>
        </w:tabs>
        <w:spacing w:before="1"/>
        <w:ind w:right="109" w:firstLine="427"/>
        <w:jc w:val="both"/>
        <w:rPr>
          <w:sz w:val="28"/>
        </w:rPr>
      </w:pPr>
      <w:r>
        <w:rPr>
          <w:sz w:val="28"/>
        </w:rPr>
        <w:t xml:space="preserve">формирование первоначальных представлений о традиционных ценностях российского </w:t>
      </w:r>
      <w:r>
        <w:rPr>
          <w:sz w:val="28"/>
        </w:rPr>
        <w:t>народа, социально приемлемых нормах и правилах поведения;</w:t>
      </w:r>
    </w:p>
    <w:p w:rsidR="008573F0" w:rsidRDefault="00D4456B">
      <w:pPr>
        <w:numPr>
          <w:ilvl w:val="0"/>
          <w:numId w:val="63"/>
        </w:numPr>
        <w:tabs>
          <w:tab w:val="left" w:pos="1132"/>
        </w:tabs>
        <w:spacing w:before="79"/>
        <w:ind w:right="117" w:firstLine="427"/>
        <w:jc w:val="both"/>
      </w:pPr>
      <w:r>
        <w:rPr>
          <w:noProof/>
          <w:lang w:eastAsia="ru-RU"/>
        </w:rPr>
        <mc:AlternateContent>
          <mc:Choice Requires="wps">
            <w:drawing>
              <wp:anchor distT="2540" distB="1270" distL="0" distR="1270" simplePos="0" relativeHeight="251661312" behindDoc="1" locked="0" layoutInCell="1" allowOverlap="1">
                <wp:simplePos x="0" y="0"/>
                <wp:positionH relativeFrom="page">
                  <wp:posOffset>816610</wp:posOffset>
                </wp:positionH>
                <wp:positionV relativeFrom="page">
                  <wp:posOffset>9613265</wp:posOffset>
                </wp:positionV>
                <wp:extent cx="6203315" cy="6985"/>
                <wp:effectExtent l="0" t="0" r="0" b="0"/>
                <wp:wrapNone/>
                <wp:docPr id="3" name="Прямоугольник 1"/>
                <wp:cNvGraphicFramePr/>
                <a:graphic xmlns:a="http://schemas.openxmlformats.org/drawingml/2006/main">
                  <a:graphicData uri="http://schemas.microsoft.com/office/word/2010/wordprocessingShape">
                    <wps:wsp>
                      <wps:cNvSpPr/>
                      <wps:spPr>
                        <a:xfrm>
                          <a:off x="0" y="0"/>
                          <a:ext cx="6202800" cy="6480"/>
                        </a:xfrm>
                        <a:prstGeom prst="rect">
                          <a:avLst/>
                        </a:prstGeom>
                        <a:solidFill>
                          <a:srgbClr val="000000"/>
                        </a:solidFill>
                        <a:ln>
                          <a:noFill/>
                        </a:ln>
                      </wps:spPr>
                      <wps:style>
                        <a:lnRef idx="0">
                          <a:srgbClr val="FFFFFF"/>
                        </a:lnRef>
                        <a:fillRef idx="0">
                          <a:srgbClr val="FFFFFF"/>
                        </a:fillRef>
                        <a:effectRef idx="0">
                          <a:srgbClr val="FFFFFF"/>
                        </a:effectRef>
                        <a:fontRef idx="minor"/>
                      </wps:style>
                      <wps:bodyPr/>
                    </wps:wsp>
                  </a:graphicData>
                </a:graphic>
              </wp:anchor>
            </w:drawing>
          </mc:Choice>
          <mc:Fallback>
            <w:pict>
              <v:rect w14:anchorId="194A352B" id="Прямоугольник 1" o:spid="_x0000_s1026" style="position:absolute;margin-left:64.3pt;margin-top:756.95pt;width:488.45pt;height:.55pt;z-index:-251655168;visibility:visible;mso-wrap-style:square;mso-wrap-distance-left:0;mso-wrap-distance-top:.2pt;mso-wrap-distance-right:.1pt;mso-wrap-distance-bottom:.1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" fillcolor="black" stroked="f">
                <w10:wrap anchorx="page" anchory="page"/>
              </v:rect>
            </w:pict>
          </mc:Fallback>
        </mc:AlternateContent>
      </w:r>
      <w:r>
        <w:rPr>
          <w:sz w:val="28"/>
        </w:rPr>
        <w:t>формирование</w:t>
      </w:r>
      <w:r>
        <w:rPr>
          <w:spacing w:val="-6"/>
          <w:sz w:val="28"/>
        </w:rPr>
        <w:t xml:space="preserve"> </w:t>
      </w:r>
      <w:r>
        <w:rPr>
          <w:sz w:val="28"/>
        </w:rPr>
        <w:t>ценностного</w:t>
      </w:r>
      <w:r>
        <w:rPr>
          <w:spacing w:val="-5"/>
          <w:sz w:val="28"/>
        </w:rPr>
        <w:t xml:space="preserve"> </w:t>
      </w:r>
      <w:r>
        <w:rPr>
          <w:sz w:val="28"/>
        </w:rPr>
        <w:t>отношения</w:t>
      </w:r>
      <w:r>
        <w:rPr>
          <w:spacing w:val="-4"/>
          <w:sz w:val="28"/>
        </w:rPr>
        <w:t xml:space="preserve"> </w:t>
      </w:r>
      <w:r>
        <w:rPr>
          <w:sz w:val="28"/>
        </w:rPr>
        <w:t>к</w:t>
      </w:r>
      <w:r>
        <w:rPr>
          <w:spacing w:val="-6"/>
          <w:sz w:val="28"/>
        </w:rPr>
        <w:t xml:space="preserve"> </w:t>
      </w:r>
      <w:r>
        <w:rPr>
          <w:sz w:val="28"/>
        </w:rPr>
        <w:t>окружающему</w:t>
      </w:r>
      <w:r>
        <w:rPr>
          <w:spacing w:val="-7"/>
          <w:sz w:val="28"/>
        </w:rPr>
        <w:t xml:space="preserve"> </w:t>
      </w:r>
      <w:r>
        <w:rPr>
          <w:sz w:val="28"/>
        </w:rPr>
        <w:t>миру</w:t>
      </w:r>
      <w:r>
        <w:rPr>
          <w:spacing w:val="-4"/>
          <w:sz w:val="28"/>
        </w:rPr>
        <w:t xml:space="preserve"> </w:t>
      </w:r>
      <w:r>
        <w:rPr>
          <w:sz w:val="28"/>
        </w:rPr>
        <w:t>(природному и социокультурному), другим людям, самому себе;</w:t>
      </w:r>
    </w:p>
    <w:p w:rsidR="008573F0" w:rsidRDefault="00D4456B">
      <w:pPr>
        <w:numPr>
          <w:ilvl w:val="0"/>
          <w:numId w:val="63"/>
        </w:numPr>
        <w:tabs>
          <w:tab w:val="left" w:pos="1139"/>
        </w:tabs>
        <w:ind w:right="108" w:firstLine="427"/>
        <w:jc w:val="both"/>
        <w:rPr>
          <w:sz w:val="28"/>
        </w:rPr>
      </w:pPr>
      <w:r>
        <w:rPr>
          <w:sz w:val="28"/>
        </w:rPr>
        <w:t>становление первичного опыта деятельности и поведения в соответствии с традиционным</w:t>
      </w:r>
      <w:r>
        <w:rPr>
          <w:sz w:val="28"/>
        </w:rPr>
        <w:t>и ценностями, принятыми в обществе нормами и правилами.</w:t>
      </w:r>
    </w:p>
    <w:p w:rsidR="008573F0" w:rsidRDefault="00D4456B">
      <w:pPr>
        <w:spacing w:line="322" w:lineRule="exact"/>
        <w:ind w:left="1249"/>
        <w:jc w:val="both"/>
      </w:pPr>
      <w:r>
        <w:rPr>
          <w:b/>
          <w:iCs/>
          <w:sz w:val="28"/>
        </w:rPr>
        <w:t>Задачи</w:t>
      </w:r>
      <w:r>
        <w:rPr>
          <w:b/>
          <w:iCs/>
          <w:spacing w:val="-5"/>
          <w:sz w:val="28"/>
        </w:rPr>
        <w:t xml:space="preserve"> </w:t>
      </w:r>
      <w:r>
        <w:rPr>
          <w:b/>
          <w:iCs/>
          <w:sz w:val="28"/>
        </w:rPr>
        <w:t>воспитания</w:t>
      </w:r>
      <w:r>
        <w:rPr>
          <w:b/>
          <w:iCs/>
          <w:spacing w:val="-7"/>
          <w:sz w:val="28"/>
        </w:rPr>
        <w:t xml:space="preserve"> </w:t>
      </w:r>
      <w:r>
        <w:rPr>
          <w:iCs/>
          <w:sz w:val="28"/>
        </w:rPr>
        <w:t>в</w:t>
      </w:r>
      <w:r>
        <w:rPr>
          <w:iCs/>
          <w:spacing w:val="-6"/>
          <w:sz w:val="28"/>
        </w:rPr>
        <w:t xml:space="preserve"> </w:t>
      </w:r>
      <w:r>
        <w:rPr>
          <w:iCs/>
          <w:spacing w:val="-4"/>
          <w:sz w:val="28"/>
        </w:rPr>
        <w:t>ДОО</w:t>
      </w:r>
      <w:r>
        <w:rPr>
          <w:spacing w:val="-4"/>
          <w:sz w:val="28"/>
        </w:rPr>
        <w:t>:</w:t>
      </w:r>
    </w:p>
    <w:p w:rsidR="008573F0" w:rsidRDefault="00D4456B">
      <w:pPr>
        <w:numPr>
          <w:ilvl w:val="0"/>
          <w:numId w:val="64"/>
        </w:numPr>
        <w:tabs>
          <w:tab w:val="left" w:pos="1163"/>
        </w:tabs>
        <w:ind w:right="117" w:firstLine="427"/>
        <w:jc w:val="both"/>
        <w:rPr>
          <w:sz w:val="28"/>
        </w:rPr>
      </w:pPr>
      <w:r>
        <w:rPr>
          <w:sz w:val="28"/>
        </w:rPr>
        <w:t>содействовать развитию личности, основанному на принятых в обществе представлениях о добре и зле, должном и недопустимом;</w:t>
      </w:r>
    </w:p>
    <w:p w:rsidR="008573F0" w:rsidRDefault="00D4456B">
      <w:pPr>
        <w:numPr>
          <w:ilvl w:val="0"/>
          <w:numId w:val="64"/>
        </w:numPr>
        <w:tabs>
          <w:tab w:val="left" w:pos="1211"/>
        </w:tabs>
        <w:ind w:right="117" w:firstLine="427"/>
        <w:jc w:val="both"/>
        <w:rPr>
          <w:sz w:val="28"/>
        </w:rPr>
      </w:pPr>
      <w:r>
        <w:rPr>
          <w:sz w:val="28"/>
        </w:rPr>
        <w:t>способствовать становлению нравственности, основанной</w:t>
      </w:r>
      <w:r>
        <w:rPr>
          <w:sz w:val="28"/>
        </w:rPr>
        <w:t xml:space="preserve"> на духовных отечественных традициях, внутренней установке личности поступать согласно своей совести;</w:t>
      </w:r>
    </w:p>
    <w:p w:rsidR="008573F0" w:rsidRDefault="00D4456B">
      <w:pPr>
        <w:numPr>
          <w:ilvl w:val="0"/>
          <w:numId w:val="64"/>
        </w:numPr>
        <w:tabs>
          <w:tab w:val="left" w:pos="1203"/>
        </w:tabs>
        <w:spacing w:before="1"/>
        <w:ind w:right="112" w:firstLine="427"/>
        <w:jc w:val="both"/>
      </w:pPr>
      <w:r>
        <w:rPr>
          <w:sz w:val="28"/>
        </w:rPr>
        <w:lastRenderedPageBreak/>
        <w:t xml:space="preserve">создавать условия для развития и реализации личностного потенциала ребенка, его готовности к творческому самовыражению и саморазвитию, </w:t>
      </w:r>
      <w:r>
        <w:rPr>
          <w:spacing w:val="-2"/>
          <w:sz w:val="28"/>
        </w:rPr>
        <w:t>самовоспитанию;</w:t>
      </w:r>
    </w:p>
    <w:p w:rsidR="008573F0" w:rsidRDefault="00D4456B">
      <w:pPr>
        <w:numPr>
          <w:ilvl w:val="0"/>
          <w:numId w:val="64"/>
        </w:numPr>
        <w:tabs>
          <w:tab w:val="left" w:pos="1168"/>
        </w:tabs>
        <w:ind w:right="115" w:firstLine="427"/>
        <w:jc w:val="both"/>
        <w:rPr>
          <w:sz w:val="28"/>
        </w:rPr>
      </w:pPr>
      <w:r>
        <w:rPr>
          <w:sz w:val="28"/>
        </w:rPr>
        <w:t>осу</w:t>
      </w:r>
      <w:r>
        <w:rPr>
          <w:sz w:val="28"/>
        </w:rPr>
        <w:t>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8573F0" w:rsidRDefault="008573F0">
      <w:pPr>
        <w:rPr>
          <w:sz w:val="28"/>
          <w:szCs w:val="28"/>
        </w:rPr>
      </w:pPr>
    </w:p>
    <w:p w:rsidR="008573F0" w:rsidRDefault="00D4456B">
      <w:pPr>
        <w:ind w:left="824"/>
        <w:outlineLvl w:val="1"/>
      </w:pPr>
      <w:r>
        <w:rPr>
          <w:b/>
          <w:bCs/>
          <w:sz w:val="28"/>
          <w:szCs w:val="28"/>
        </w:rPr>
        <w:t>Часть,</w:t>
      </w:r>
      <w:r>
        <w:rPr>
          <w:b/>
          <w:bCs/>
          <w:spacing w:val="-12"/>
          <w:sz w:val="28"/>
          <w:szCs w:val="28"/>
        </w:rPr>
        <w:t xml:space="preserve"> </w:t>
      </w:r>
      <w:r>
        <w:rPr>
          <w:b/>
          <w:bCs/>
          <w:sz w:val="28"/>
          <w:szCs w:val="28"/>
        </w:rPr>
        <w:t>формируемая</w:t>
      </w:r>
      <w:r>
        <w:rPr>
          <w:b/>
          <w:bCs/>
          <w:spacing w:val="-9"/>
          <w:sz w:val="28"/>
          <w:szCs w:val="28"/>
        </w:rPr>
        <w:t xml:space="preserve"> </w:t>
      </w:r>
      <w:r>
        <w:rPr>
          <w:b/>
          <w:bCs/>
          <w:sz w:val="28"/>
          <w:szCs w:val="28"/>
        </w:rPr>
        <w:t>участниками</w:t>
      </w:r>
      <w:r>
        <w:rPr>
          <w:b/>
          <w:bCs/>
          <w:spacing w:val="-8"/>
          <w:sz w:val="28"/>
          <w:szCs w:val="28"/>
        </w:rPr>
        <w:t xml:space="preserve"> </w:t>
      </w:r>
      <w:r>
        <w:rPr>
          <w:b/>
          <w:bCs/>
          <w:sz w:val="28"/>
          <w:szCs w:val="28"/>
        </w:rPr>
        <w:t>образовательных</w:t>
      </w:r>
      <w:r>
        <w:rPr>
          <w:b/>
          <w:bCs/>
          <w:spacing w:val="-10"/>
          <w:sz w:val="28"/>
          <w:szCs w:val="28"/>
        </w:rPr>
        <w:t xml:space="preserve"> </w:t>
      </w:r>
      <w:r>
        <w:rPr>
          <w:b/>
          <w:bCs/>
          <w:spacing w:val="-2"/>
          <w:sz w:val="28"/>
          <w:szCs w:val="28"/>
        </w:rPr>
        <w:t>отношений</w:t>
      </w:r>
    </w:p>
    <w:p w:rsidR="008573F0" w:rsidRDefault="008573F0">
      <w:pPr>
        <w:spacing w:before="3"/>
        <w:rPr>
          <w:b/>
          <w:i/>
          <w:sz w:val="20"/>
          <w:szCs w:val="28"/>
        </w:rPr>
      </w:pPr>
    </w:p>
    <w:p w:rsidR="008573F0" w:rsidRDefault="00D4456B">
      <w:pPr>
        <w:spacing w:before="89"/>
        <w:ind w:left="397" w:right="110" w:firstLine="851"/>
        <w:jc w:val="both"/>
        <w:rPr>
          <w:sz w:val="28"/>
          <w:szCs w:val="28"/>
        </w:rPr>
      </w:pPr>
      <w:r>
        <w:rPr>
          <w:sz w:val="28"/>
          <w:szCs w:val="28"/>
        </w:rPr>
        <w:t xml:space="preserve">В части программы, формируемой участниками </w:t>
      </w:r>
      <w:r>
        <w:rPr>
          <w:sz w:val="28"/>
          <w:szCs w:val="28"/>
        </w:rPr>
        <w:t xml:space="preserve">образовательных отношений </w:t>
      </w:r>
      <w:proofErr w:type="gramStart"/>
      <w:r>
        <w:rPr>
          <w:sz w:val="28"/>
          <w:szCs w:val="28"/>
        </w:rPr>
        <w:t>особое внимание</w:t>
      </w:r>
      <w:proofErr w:type="gramEnd"/>
      <w:r>
        <w:rPr>
          <w:sz w:val="28"/>
          <w:szCs w:val="28"/>
        </w:rPr>
        <w:t xml:space="preserve"> уделяется развитию духовно-нравственных и патриотических качеств личности, любви к одному краю, Родине, гордости за ее достижения, уверенности в том, что Нанайский район многонационален, с героическим пошлым, с уст</w:t>
      </w:r>
      <w:r>
        <w:rPr>
          <w:sz w:val="28"/>
          <w:szCs w:val="28"/>
        </w:rPr>
        <w:t>оявшимися традициями.</w:t>
      </w:r>
    </w:p>
    <w:p w:rsidR="008573F0" w:rsidRDefault="00D4456B">
      <w:pPr>
        <w:ind w:left="397" w:right="112" w:firstLine="851"/>
        <w:jc w:val="both"/>
        <w:rPr>
          <w:sz w:val="28"/>
          <w:szCs w:val="28"/>
        </w:rPr>
      </w:pPr>
      <w:r>
        <w:rPr>
          <w:sz w:val="28"/>
          <w:szCs w:val="28"/>
        </w:rPr>
        <w:t>Подрастающее поколение нашего края должно знать и гордиться особенностями своей малой родины, родного села, любить его и осознавать себя частицей удивительного Хабаровского края.</w:t>
      </w:r>
    </w:p>
    <w:p w:rsidR="008573F0" w:rsidRDefault="00D4456B">
      <w:pPr>
        <w:ind w:left="397" w:right="105" w:firstLine="851"/>
        <w:jc w:val="both"/>
        <w:rPr>
          <w:sz w:val="28"/>
          <w:szCs w:val="28"/>
        </w:rPr>
      </w:pPr>
      <w:r>
        <w:rPr>
          <w:sz w:val="28"/>
          <w:szCs w:val="28"/>
        </w:rPr>
        <w:t>Ознакомление с особенностями нашего края реализуется по</w:t>
      </w:r>
      <w:r>
        <w:rPr>
          <w:sz w:val="28"/>
          <w:szCs w:val="28"/>
        </w:rPr>
        <w:t>средством Региональной программы «Маленький дальневосточник», благодаря которой организована воспитательная деятельность по формированию духовно- нравственной культуры, через разные виды деятельности в течение дня.</w:t>
      </w:r>
    </w:p>
    <w:p w:rsidR="008573F0" w:rsidRDefault="008573F0">
      <w:pPr>
        <w:jc w:val="both"/>
      </w:pPr>
    </w:p>
    <w:p w:rsidR="008573F0" w:rsidRDefault="008573F0"/>
    <w:p w:rsidR="008573F0" w:rsidRDefault="00D4456B">
      <w:pPr>
        <w:pStyle w:val="a6"/>
        <w:spacing w:line="322" w:lineRule="exact"/>
        <w:ind w:left="1249"/>
      </w:pPr>
      <w:r>
        <w:tab/>
        <w:t>В</w:t>
      </w:r>
      <w:r>
        <w:rPr>
          <w:spacing w:val="-8"/>
        </w:rPr>
        <w:t xml:space="preserve"> </w:t>
      </w:r>
      <w:r>
        <w:t>РПВ</w:t>
      </w:r>
      <w:r>
        <w:rPr>
          <w:spacing w:val="-5"/>
        </w:rPr>
        <w:t xml:space="preserve"> </w:t>
      </w:r>
      <w:r>
        <w:t>выделены</w:t>
      </w:r>
      <w:r>
        <w:rPr>
          <w:spacing w:val="-5"/>
        </w:rPr>
        <w:t xml:space="preserve"> </w:t>
      </w:r>
      <w:r>
        <w:t>следующие</w:t>
      </w:r>
      <w:r>
        <w:rPr>
          <w:spacing w:val="-8"/>
        </w:rPr>
        <w:t xml:space="preserve"> </w:t>
      </w:r>
      <w:r>
        <w:t>направления</w:t>
      </w:r>
      <w:r>
        <w:rPr>
          <w:spacing w:val="-5"/>
        </w:rPr>
        <w:t xml:space="preserve"> </w:t>
      </w:r>
      <w:r>
        <w:rPr>
          <w:spacing w:val="-2"/>
        </w:rPr>
        <w:t>в</w:t>
      </w:r>
      <w:r>
        <w:rPr>
          <w:spacing w:val="-2"/>
        </w:rPr>
        <w:t>оспитания:</w:t>
      </w:r>
    </w:p>
    <w:p w:rsidR="008573F0" w:rsidRDefault="00D4456B">
      <w:pPr>
        <w:ind w:left="3825"/>
        <w:outlineLvl w:val="0"/>
      </w:pPr>
      <w:r>
        <w:rPr>
          <w:b/>
          <w:bCs/>
          <w:sz w:val="28"/>
          <w:szCs w:val="28"/>
        </w:rPr>
        <w:t>Направления</w:t>
      </w:r>
      <w:r>
        <w:rPr>
          <w:b/>
          <w:bCs/>
          <w:spacing w:val="-9"/>
          <w:sz w:val="28"/>
          <w:szCs w:val="28"/>
        </w:rPr>
        <w:t xml:space="preserve"> </w:t>
      </w:r>
      <w:r>
        <w:rPr>
          <w:b/>
          <w:bCs/>
          <w:spacing w:val="-2"/>
          <w:sz w:val="28"/>
          <w:szCs w:val="28"/>
        </w:rPr>
        <w:t>воспитания.</w:t>
      </w:r>
    </w:p>
    <w:p w:rsidR="008573F0" w:rsidRDefault="00D4456B">
      <w:pPr>
        <w:outlineLvl w:val="0"/>
      </w:pPr>
      <w:r>
        <w:rPr>
          <w:b/>
          <w:i/>
          <w:sz w:val="28"/>
        </w:rPr>
        <w:t>Патриотическое</w:t>
      </w:r>
      <w:r>
        <w:rPr>
          <w:b/>
          <w:i/>
          <w:spacing w:val="-12"/>
          <w:sz w:val="28"/>
        </w:rPr>
        <w:t xml:space="preserve"> </w:t>
      </w:r>
      <w:r>
        <w:rPr>
          <w:b/>
          <w:i/>
          <w:sz w:val="28"/>
        </w:rPr>
        <w:t>направление</w:t>
      </w:r>
      <w:r>
        <w:rPr>
          <w:b/>
          <w:i/>
          <w:spacing w:val="-11"/>
          <w:sz w:val="28"/>
        </w:rPr>
        <w:t xml:space="preserve"> </w:t>
      </w:r>
      <w:r>
        <w:rPr>
          <w:b/>
          <w:i/>
          <w:spacing w:val="-2"/>
          <w:sz w:val="28"/>
        </w:rPr>
        <w:t>воспитания.</w:t>
      </w:r>
    </w:p>
    <w:p w:rsidR="008573F0" w:rsidRDefault="00D4456B">
      <w:pPr>
        <w:tabs>
          <w:tab w:val="left" w:pos="987"/>
        </w:tabs>
        <w:ind w:right="93"/>
        <w:jc w:val="both"/>
      </w:pPr>
      <w:r>
        <w:rPr>
          <w:b/>
          <w:i/>
          <w:sz w:val="28"/>
          <w:u w:val="single"/>
        </w:rPr>
        <w:t>1)Цель патриотического направления воспитания</w:t>
      </w:r>
      <w:r>
        <w:rPr>
          <w:b/>
          <w:i/>
          <w:sz w:val="28"/>
        </w:rPr>
        <w:t xml:space="preserve"> </w:t>
      </w:r>
      <w:r>
        <w:rPr>
          <w:sz w:val="28"/>
        </w:rPr>
        <w:t xml:space="preserve">- содействовать формированию у ребенка личностной позиции наследника традиций и культуры, защитника Отечества и творца (созидателя), </w:t>
      </w:r>
      <w:r>
        <w:rPr>
          <w:sz w:val="28"/>
        </w:rPr>
        <w:t>ответственного за будущее своей страны.</w:t>
      </w:r>
    </w:p>
    <w:p w:rsidR="008573F0" w:rsidRDefault="00D4456B">
      <w:pPr>
        <w:pStyle w:val="TableParagraph"/>
        <w:ind w:right="96"/>
        <w:jc w:val="both"/>
      </w:pPr>
      <w:r>
        <w:rPr>
          <w:b/>
          <w:i/>
          <w:sz w:val="28"/>
          <w:u w:val="single"/>
        </w:rPr>
        <w:t>2)Ценности</w:t>
      </w:r>
      <w:r>
        <w:rPr>
          <w:b/>
          <w:i/>
          <w:sz w:val="28"/>
        </w:rPr>
        <w:t xml:space="preserve"> </w:t>
      </w:r>
      <w:r>
        <w:rPr>
          <w:sz w:val="28"/>
        </w:rPr>
        <w:t>- Родина и природа лежат в основе патриотического направления воспитания. Чувство</w:t>
      </w:r>
      <w:r>
        <w:rPr>
          <w:spacing w:val="-1"/>
          <w:sz w:val="28"/>
        </w:rPr>
        <w:t xml:space="preserve"> </w:t>
      </w:r>
      <w:r>
        <w:rPr>
          <w:sz w:val="28"/>
        </w:rPr>
        <w:t>патриотизма возникает</w:t>
      </w:r>
      <w:r>
        <w:rPr>
          <w:spacing w:val="-1"/>
          <w:sz w:val="28"/>
        </w:rPr>
        <w:t xml:space="preserve"> </w:t>
      </w:r>
      <w:r>
        <w:rPr>
          <w:sz w:val="28"/>
        </w:rPr>
        <w:t>у</w:t>
      </w:r>
      <w:r>
        <w:rPr>
          <w:spacing w:val="-1"/>
          <w:sz w:val="28"/>
        </w:rPr>
        <w:t xml:space="preserve"> </w:t>
      </w:r>
      <w:r>
        <w:rPr>
          <w:sz w:val="28"/>
        </w:rPr>
        <w:t>ребенка вследствие воспитания у него нравственных качеств, интереса, чувства любви и уважения к</w:t>
      </w:r>
      <w:r>
        <w:rPr>
          <w:spacing w:val="21"/>
          <w:sz w:val="28"/>
        </w:rPr>
        <w:t xml:space="preserve"> </w:t>
      </w:r>
      <w:r>
        <w:rPr>
          <w:sz w:val="28"/>
        </w:rPr>
        <w:t>сво</w:t>
      </w:r>
      <w:r>
        <w:rPr>
          <w:sz w:val="28"/>
        </w:rPr>
        <w:t>ей</w:t>
      </w:r>
      <w:r>
        <w:rPr>
          <w:spacing w:val="21"/>
          <w:sz w:val="28"/>
        </w:rPr>
        <w:t xml:space="preserve"> </w:t>
      </w:r>
      <w:r>
        <w:rPr>
          <w:sz w:val="28"/>
        </w:rPr>
        <w:t>стране</w:t>
      </w:r>
      <w:r>
        <w:rPr>
          <w:spacing w:val="23"/>
          <w:sz w:val="28"/>
        </w:rPr>
        <w:t xml:space="preserve"> </w:t>
      </w:r>
      <w:r>
        <w:rPr>
          <w:sz w:val="28"/>
        </w:rPr>
        <w:t>-</w:t>
      </w:r>
      <w:r>
        <w:rPr>
          <w:spacing w:val="22"/>
          <w:sz w:val="28"/>
        </w:rPr>
        <w:t xml:space="preserve"> </w:t>
      </w:r>
      <w:r>
        <w:rPr>
          <w:sz w:val="28"/>
        </w:rPr>
        <w:t>России,</w:t>
      </w:r>
      <w:r>
        <w:rPr>
          <w:spacing w:val="20"/>
          <w:sz w:val="28"/>
        </w:rPr>
        <w:t xml:space="preserve"> </w:t>
      </w:r>
      <w:r>
        <w:rPr>
          <w:sz w:val="28"/>
        </w:rPr>
        <w:t>своему</w:t>
      </w:r>
      <w:r>
        <w:rPr>
          <w:spacing w:val="22"/>
          <w:sz w:val="28"/>
        </w:rPr>
        <w:t xml:space="preserve"> </w:t>
      </w:r>
      <w:r>
        <w:rPr>
          <w:sz w:val="28"/>
        </w:rPr>
        <w:t>краю,</w:t>
      </w:r>
      <w:r>
        <w:rPr>
          <w:spacing w:val="19"/>
          <w:sz w:val="28"/>
        </w:rPr>
        <w:t xml:space="preserve"> </w:t>
      </w:r>
      <w:r>
        <w:rPr>
          <w:sz w:val="28"/>
        </w:rPr>
        <w:t>малой</w:t>
      </w:r>
      <w:r>
        <w:rPr>
          <w:spacing w:val="19"/>
          <w:sz w:val="28"/>
        </w:rPr>
        <w:t xml:space="preserve"> </w:t>
      </w:r>
      <w:r>
        <w:rPr>
          <w:sz w:val="28"/>
        </w:rPr>
        <w:t>родине,</w:t>
      </w:r>
      <w:r>
        <w:rPr>
          <w:spacing w:val="21"/>
          <w:sz w:val="28"/>
        </w:rPr>
        <w:t xml:space="preserve"> </w:t>
      </w:r>
      <w:r>
        <w:rPr>
          <w:sz w:val="28"/>
        </w:rPr>
        <w:t>своему</w:t>
      </w:r>
      <w:r>
        <w:rPr>
          <w:spacing w:val="22"/>
          <w:sz w:val="28"/>
        </w:rPr>
        <w:t xml:space="preserve"> </w:t>
      </w:r>
      <w:r>
        <w:rPr>
          <w:sz w:val="28"/>
        </w:rPr>
        <w:t>народу</w:t>
      </w:r>
      <w:r>
        <w:rPr>
          <w:spacing w:val="22"/>
          <w:sz w:val="28"/>
        </w:rPr>
        <w:t xml:space="preserve"> </w:t>
      </w:r>
      <w:r>
        <w:rPr>
          <w:sz w:val="28"/>
        </w:rPr>
        <w:t>и</w:t>
      </w:r>
      <w:r>
        <w:rPr>
          <w:spacing w:val="21"/>
          <w:sz w:val="28"/>
        </w:rPr>
        <w:t xml:space="preserve"> </w:t>
      </w:r>
      <w:r>
        <w:rPr>
          <w:sz w:val="28"/>
        </w:rPr>
        <w:t>народу России в целом (гражданский патриотизм), ответственности, ощущения принадлежности к своему народу.</w:t>
      </w:r>
    </w:p>
    <w:p w:rsidR="008573F0" w:rsidRDefault="00D4456B">
      <w:pPr>
        <w:numPr>
          <w:ilvl w:val="0"/>
          <w:numId w:val="65"/>
        </w:numPr>
        <w:tabs>
          <w:tab w:val="left" w:pos="857"/>
        </w:tabs>
        <w:ind w:right="95" w:firstLine="456"/>
        <w:jc w:val="both"/>
      </w:pPr>
      <w:r>
        <w:rPr>
          <w:sz w:val="28"/>
        </w:rPr>
        <w:t>Патриотическое</w:t>
      </w:r>
      <w:r>
        <w:rPr>
          <w:spacing w:val="-18"/>
          <w:sz w:val="28"/>
        </w:rPr>
        <w:t xml:space="preserve"> </w:t>
      </w:r>
      <w:r>
        <w:rPr>
          <w:sz w:val="28"/>
        </w:rPr>
        <w:t>направление</w:t>
      </w:r>
      <w:r>
        <w:rPr>
          <w:spacing w:val="-14"/>
          <w:sz w:val="28"/>
        </w:rPr>
        <w:t xml:space="preserve"> </w:t>
      </w:r>
      <w:r>
        <w:rPr>
          <w:sz w:val="28"/>
        </w:rPr>
        <w:t>воспитания</w:t>
      </w:r>
      <w:r>
        <w:rPr>
          <w:spacing w:val="-17"/>
          <w:sz w:val="28"/>
        </w:rPr>
        <w:t xml:space="preserve"> </w:t>
      </w:r>
      <w:r>
        <w:rPr>
          <w:sz w:val="28"/>
        </w:rPr>
        <w:t>базируется</w:t>
      </w:r>
      <w:r>
        <w:rPr>
          <w:spacing w:val="-17"/>
          <w:sz w:val="28"/>
        </w:rPr>
        <w:t xml:space="preserve"> </w:t>
      </w:r>
      <w:r>
        <w:rPr>
          <w:sz w:val="28"/>
        </w:rPr>
        <w:t>на</w:t>
      </w:r>
      <w:r>
        <w:rPr>
          <w:spacing w:val="-18"/>
          <w:sz w:val="28"/>
        </w:rPr>
        <w:t xml:space="preserve"> </w:t>
      </w:r>
      <w:r>
        <w:rPr>
          <w:sz w:val="28"/>
        </w:rPr>
        <w:t>идее</w:t>
      </w:r>
      <w:r>
        <w:rPr>
          <w:spacing w:val="-17"/>
          <w:sz w:val="28"/>
        </w:rPr>
        <w:t xml:space="preserve"> </w:t>
      </w:r>
      <w:r>
        <w:rPr>
          <w:sz w:val="28"/>
        </w:rPr>
        <w:t xml:space="preserve">патриотизма как нравственного </w:t>
      </w:r>
      <w:r>
        <w:rPr>
          <w:sz w:val="28"/>
        </w:rPr>
        <w:t>чувства, которое вырастает из культуры человеческого бытия,</w:t>
      </w:r>
      <w:r>
        <w:rPr>
          <w:spacing w:val="-17"/>
          <w:sz w:val="28"/>
        </w:rPr>
        <w:t xml:space="preserve"> </w:t>
      </w:r>
      <w:r>
        <w:rPr>
          <w:sz w:val="28"/>
        </w:rPr>
        <w:t>особенностей</w:t>
      </w:r>
      <w:r>
        <w:rPr>
          <w:spacing w:val="-14"/>
          <w:sz w:val="28"/>
        </w:rPr>
        <w:t xml:space="preserve"> </w:t>
      </w:r>
      <w:r>
        <w:rPr>
          <w:sz w:val="28"/>
        </w:rPr>
        <w:t>образа</w:t>
      </w:r>
      <w:r>
        <w:rPr>
          <w:spacing w:val="-14"/>
          <w:sz w:val="28"/>
        </w:rPr>
        <w:t xml:space="preserve"> </w:t>
      </w:r>
      <w:r>
        <w:rPr>
          <w:sz w:val="28"/>
        </w:rPr>
        <w:t>жизни</w:t>
      </w:r>
      <w:r>
        <w:rPr>
          <w:spacing w:val="-14"/>
          <w:sz w:val="28"/>
        </w:rPr>
        <w:t xml:space="preserve"> </w:t>
      </w:r>
      <w:r>
        <w:rPr>
          <w:sz w:val="28"/>
        </w:rPr>
        <w:t>и</w:t>
      </w:r>
      <w:r>
        <w:rPr>
          <w:spacing w:val="-13"/>
          <w:sz w:val="28"/>
        </w:rPr>
        <w:t xml:space="preserve"> </w:t>
      </w:r>
      <w:r>
        <w:rPr>
          <w:sz w:val="28"/>
        </w:rPr>
        <w:t>ее</w:t>
      </w:r>
      <w:r>
        <w:rPr>
          <w:spacing w:val="-14"/>
          <w:sz w:val="28"/>
        </w:rPr>
        <w:t xml:space="preserve"> </w:t>
      </w:r>
      <w:r>
        <w:rPr>
          <w:sz w:val="28"/>
        </w:rPr>
        <w:t>уклада,</w:t>
      </w:r>
      <w:r>
        <w:rPr>
          <w:spacing w:val="-14"/>
          <w:sz w:val="28"/>
        </w:rPr>
        <w:t xml:space="preserve"> </w:t>
      </w:r>
      <w:r>
        <w:rPr>
          <w:sz w:val="28"/>
        </w:rPr>
        <w:t>народных</w:t>
      </w:r>
      <w:r>
        <w:rPr>
          <w:spacing w:val="-14"/>
          <w:sz w:val="28"/>
        </w:rPr>
        <w:t xml:space="preserve"> </w:t>
      </w:r>
      <w:r>
        <w:rPr>
          <w:sz w:val="28"/>
        </w:rPr>
        <w:t>и</w:t>
      </w:r>
      <w:r>
        <w:rPr>
          <w:spacing w:val="-13"/>
          <w:sz w:val="28"/>
        </w:rPr>
        <w:t xml:space="preserve"> </w:t>
      </w:r>
      <w:r>
        <w:rPr>
          <w:sz w:val="28"/>
        </w:rPr>
        <w:t>семейных</w:t>
      </w:r>
      <w:r>
        <w:rPr>
          <w:spacing w:val="-7"/>
          <w:sz w:val="28"/>
        </w:rPr>
        <w:t xml:space="preserve"> </w:t>
      </w:r>
      <w:r>
        <w:rPr>
          <w:spacing w:val="-2"/>
          <w:sz w:val="28"/>
        </w:rPr>
        <w:t>традиций.</w:t>
      </w:r>
    </w:p>
    <w:p w:rsidR="008573F0" w:rsidRDefault="00D4456B">
      <w:pPr>
        <w:numPr>
          <w:ilvl w:val="0"/>
          <w:numId w:val="65"/>
        </w:numPr>
        <w:tabs>
          <w:tab w:val="left" w:pos="1210"/>
        </w:tabs>
        <w:spacing w:before="1"/>
        <w:ind w:right="95" w:firstLine="456"/>
        <w:jc w:val="both"/>
      </w:pPr>
      <w:r>
        <w:rPr>
          <w:b/>
          <w:i/>
          <w:sz w:val="28"/>
        </w:rPr>
        <w:t xml:space="preserve">Работа по патриотическому воспитанию </w:t>
      </w:r>
      <w:r>
        <w:rPr>
          <w:sz w:val="28"/>
        </w:rPr>
        <w:t>предполагает: формирование</w:t>
      </w:r>
      <w:r>
        <w:rPr>
          <w:spacing w:val="-8"/>
          <w:sz w:val="28"/>
        </w:rPr>
        <w:t xml:space="preserve"> </w:t>
      </w:r>
      <w:r>
        <w:rPr>
          <w:sz w:val="28"/>
        </w:rPr>
        <w:t>"патриотизма</w:t>
      </w:r>
      <w:r>
        <w:rPr>
          <w:spacing w:val="-9"/>
          <w:sz w:val="28"/>
        </w:rPr>
        <w:t xml:space="preserve"> </w:t>
      </w:r>
      <w:r>
        <w:rPr>
          <w:sz w:val="28"/>
        </w:rPr>
        <w:t>наследника",</w:t>
      </w:r>
      <w:r>
        <w:rPr>
          <w:spacing w:val="-6"/>
          <w:sz w:val="28"/>
        </w:rPr>
        <w:t xml:space="preserve"> </w:t>
      </w:r>
      <w:r>
        <w:rPr>
          <w:sz w:val="28"/>
        </w:rPr>
        <w:t>испытывающего</w:t>
      </w:r>
      <w:r>
        <w:rPr>
          <w:spacing w:val="-10"/>
          <w:sz w:val="28"/>
        </w:rPr>
        <w:t xml:space="preserve"> </w:t>
      </w:r>
      <w:r>
        <w:rPr>
          <w:sz w:val="28"/>
        </w:rPr>
        <w:t>чувство</w:t>
      </w:r>
      <w:r>
        <w:rPr>
          <w:spacing w:val="-5"/>
          <w:sz w:val="28"/>
        </w:rPr>
        <w:t xml:space="preserve"> </w:t>
      </w:r>
      <w:r>
        <w:rPr>
          <w:sz w:val="28"/>
        </w:rPr>
        <w:t>гордости</w:t>
      </w:r>
      <w:r>
        <w:rPr>
          <w:spacing w:val="-6"/>
          <w:sz w:val="28"/>
        </w:rPr>
        <w:t xml:space="preserve"> </w:t>
      </w:r>
      <w:r>
        <w:rPr>
          <w:sz w:val="28"/>
        </w:rPr>
        <w:t xml:space="preserve">за </w:t>
      </w:r>
      <w:r>
        <w:rPr>
          <w:sz w:val="28"/>
        </w:rPr>
        <w:t>наследие</w:t>
      </w:r>
      <w:r>
        <w:rPr>
          <w:spacing w:val="-9"/>
          <w:sz w:val="28"/>
        </w:rPr>
        <w:t xml:space="preserve"> </w:t>
      </w:r>
      <w:r>
        <w:rPr>
          <w:sz w:val="28"/>
        </w:rPr>
        <w:t>своих</w:t>
      </w:r>
      <w:r>
        <w:rPr>
          <w:spacing w:val="-8"/>
          <w:sz w:val="28"/>
        </w:rPr>
        <w:t xml:space="preserve"> </w:t>
      </w:r>
      <w:r>
        <w:rPr>
          <w:sz w:val="28"/>
        </w:rPr>
        <w:t>предков</w:t>
      </w:r>
      <w:r>
        <w:rPr>
          <w:spacing w:val="-9"/>
          <w:sz w:val="28"/>
        </w:rPr>
        <w:t xml:space="preserve"> </w:t>
      </w:r>
      <w:r>
        <w:rPr>
          <w:sz w:val="28"/>
        </w:rPr>
        <w:t>(предполагает</w:t>
      </w:r>
      <w:r>
        <w:rPr>
          <w:spacing w:val="-9"/>
          <w:sz w:val="28"/>
        </w:rPr>
        <w:t xml:space="preserve"> </w:t>
      </w:r>
      <w:r>
        <w:rPr>
          <w:sz w:val="28"/>
        </w:rPr>
        <w:t>приобщение</w:t>
      </w:r>
      <w:r>
        <w:rPr>
          <w:spacing w:val="-11"/>
          <w:sz w:val="28"/>
        </w:rPr>
        <w:t xml:space="preserve"> </w:t>
      </w:r>
      <w:r>
        <w:rPr>
          <w:sz w:val="28"/>
        </w:rPr>
        <w:t>детей</w:t>
      </w:r>
      <w:r>
        <w:rPr>
          <w:spacing w:val="-8"/>
          <w:sz w:val="28"/>
        </w:rPr>
        <w:t xml:space="preserve"> </w:t>
      </w:r>
      <w:r>
        <w:rPr>
          <w:sz w:val="28"/>
        </w:rPr>
        <w:t>к</w:t>
      </w:r>
      <w:r>
        <w:rPr>
          <w:spacing w:val="-8"/>
          <w:sz w:val="28"/>
        </w:rPr>
        <w:t xml:space="preserve"> </w:t>
      </w:r>
      <w:r>
        <w:rPr>
          <w:sz w:val="28"/>
        </w:rPr>
        <w:t>истории,</w:t>
      </w:r>
      <w:r>
        <w:rPr>
          <w:spacing w:val="-9"/>
          <w:sz w:val="28"/>
        </w:rPr>
        <w:t xml:space="preserve"> </w:t>
      </w:r>
      <w:r>
        <w:rPr>
          <w:sz w:val="28"/>
        </w:rPr>
        <w:t>культуре</w:t>
      </w:r>
      <w:r>
        <w:rPr>
          <w:spacing w:val="-9"/>
          <w:sz w:val="28"/>
        </w:rPr>
        <w:t xml:space="preserve"> </w:t>
      </w:r>
      <w:r>
        <w:rPr>
          <w:sz w:val="28"/>
        </w:rPr>
        <w:t>и традициям нашего народа: отношение к труду, семье, стране и вере); "патриотизма</w:t>
      </w:r>
      <w:r>
        <w:rPr>
          <w:spacing w:val="-4"/>
          <w:sz w:val="28"/>
        </w:rPr>
        <w:t xml:space="preserve"> </w:t>
      </w:r>
      <w:r>
        <w:rPr>
          <w:sz w:val="28"/>
        </w:rPr>
        <w:t>защитника",</w:t>
      </w:r>
      <w:r>
        <w:rPr>
          <w:spacing w:val="-4"/>
          <w:sz w:val="28"/>
        </w:rPr>
        <w:t xml:space="preserve"> </w:t>
      </w:r>
      <w:r>
        <w:rPr>
          <w:sz w:val="28"/>
        </w:rPr>
        <w:t>стремящегося</w:t>
      </w:r>
      <w:r>
        <w:rPr>
          <w:spacing w:val="-3"/>
          <w:sz w:val="28"/>
        </w:rPr>
        <w:t xml:space="preserve"> </w:t>
      </w:r>
      <w:r>
        <w:rPr>
          <w:sz w:val="28"/>
        </w:rPr>
        <w:t>сохранить</w:t>
      </w:r>
      <w:r>
        <w:rPr>
          <w:spacing w:val="-5"/>
          <w:sz w:val="28"/>
        </w:rPr>
        <w:t xml:space="preserve"> </w:t>
      </w:r>
      <w:r>
        <w:rPr>
          <w:sz w:val="28"/>
        </w:rPr>
        <w:t>это</w:t>
      </w:r>
      <w:r>
        <w:rPr>
          <w:spacing w:val="-3"/>
          <w:sz w:val="28"/>
        </w:rPr>
        <w:t xml:space="preserve"> </w:t>
      </w:r>
      <w:r>
        <w:rPr>
          <w:sz w:val="28"/>
        </w:rPr>
        <w:t>наследие</w:t>
      </w:r>
      <w:r>
        <w:rPr>
          <w:spacing w:val="-4"/>
          <w:sz w:val="28"/>
        </w:rPr>
        <w:t xml:space="preserve"> </w:t>
      </w:r>
      <w:r>
        <w:rPr>
          <w:sz w:val="28"/>
        </w:rPr>
        <w:t>(предполагает развитие у детей готовности преодолева</w:t>
      </w:r>
      <w:r>
        <w:rPr>
          <w:sz w:val="28"/>
        </w:rPr>
        <w:t>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w:t>
      </w:r>
      <w:r>
        <w:rPr>
          <w:spacing w:val="47"/>
          <w:w w:val="150"/>
          <w:sz w:val="28"/>
        </w:rPr>
        <w:t xml:space="preserve"> </w:t>
      </w:r>
      <w:r>
        <w:rPr>
          <w:sz w:val="28"/>
        </w:rPr>
        <w:t>каждодневные</w:t>
      </w:r>
      <w:r>
        <w:rPr>
          <w:spacing w:val="47"/>
          <w:w w:val="150"/>
          <w:sz w:val="28"/>
        </w:rPr>
        <w:t xml:space="preserve"> </w:t>
      </w:r>
      <w:r>
        <w:rPr>
          <w:sz w:val="28"/>
        </w:rPr>
        <w:t>дела,</w:t>
      </w:r>
      <w:r>
        <w:rPr>
          <w:spacing w:val="45"/>
          <w:w w:val="150"/>
          <w:sz w:val="28"/>
        </w:rPr>
        <w:t xml:space="preserve"> </w:t>
      </w:r>
      <w:r>
        <w:rPr>
          <w:sz w:val="28"/>
        </w:rPr>
        <w:t>направленные,</w:t>
      </w:r>
      <w:r>
        <w:rPr>
          <w:spacing w:val="46"/>
          <w:w w:val="150"/>
          <w:sz w:val="28"/>
        </w:rPr>
        <w:t xml:space="preserve"> </w:t>
      </w:r>
      <w:r>
        <w:rPr>
          <w:sz w:val="28"/>
        </w:rPr>
        <w:t>например,</w:t>
      </w:r>
      <w:r>
        <w:rPr>
          <w:spacing w:val="46"/>
          <w:w w:val="150"/>
          <w:sz w:val="28"/>
        </w:rPr>
        <w:t xml:space="preserve"> </w:t>
      </w:r>
      <w:r>
        <w:rPr>
          <w:sz w:val="28"/>
        </w:rPr>
        <w:t>на</w:t>
      </w:r>
      <w:r>
        <w:rPr>
          <w:spacing w:val="48"/>
          <w:w w:val="150"/>
          <w:sz w:val="28"/>
        </w:rPr>
        <w:t xml:space="preserve"> </w:t>
      </w:r>
      <w:r>
        <w:rPr>
          <w:spacing w:val="-2"/>
          <w:sz w:val="28"/>
        </w:rPr>
        <w:t>поддержание</w:t>
      </w:r>
    </w:p>
    <w:p w:rsidR="008573F0" w:rsidRDefault="00D4456B">
      <w:pPr>
        <w:outlineLvl w:val="0"/>
        <w:rPr>
          <w:sz w:val="28"/>
        </w:rPr>
      </w:pPr>
      <w:r>
        <w:rPr>
          <w:sz w:val="28"/>
        </w:rPr>
        <w:lastRenderedPageBreak/>
        <w:t xml:space="preserve">чистоты и </w:t>
      </w:r>
      <w:r>
        <w:rPr>
          <w:sz w:val="28"/>
        </w:rPr>
        <w:t>порядка, опрятности и аккуратности, а в дальнейшем - на развитие всего своего населенного пункта, района, края, Отчизны в целом).</w:t>
      </w:r>
    </w:p>
    <w:p w:rsidR="008573F0" w:rsidRDefault="00D4456B">
      <w:pPr>
        <w:outlineLvl w:val="0"/>
      </w:pPr>
      <w:r>
        <w:rPr>
          <w:b/>
          <w:i/>
          <w:sz w:val="28"/>
        </w:rPr>
        <w:t>Духовно-нравственное</w:t>
      </w:r>
      <w:r>
        <w:rPr>
          <w:b/>
          <w:i/>
          <w:spacing w:val="-14"/>
          <w:sz w:val="28"/>
        </w:rPr>
        <w:t xml:space="preserve"> </w:t>
      </w:r>
      <w:r>
        <w:rPr>
          <w:b/>
          <w:i/>
          <w:sz w:val="28"/>
        </w:rPr>
        <w:t>направление</w:t>
      </w:r>
      <w:r>
        <w:rPr>
          <w:b/>
          <w:i/>
          <w:spacing w:val="-13"/>
          <w:sz w:val="28"/>
        </w:rPr>
        <w:t xml:space="preserve"> </w:t>
      </w:r>
      <w:r>
        <w:rPr>
          <w:b/>
          <w:i/>
          <w:spacing w:val="-2"/>
          <w:sz w:val="28"/>
        </w:rPr>
        <w:t>воспитания.</w:t>
      </w:r>
    </w:p>
    <w:p w:rsidR="008573F0" w:rsidRDefault="00D4456B">
      <w:pPr>
        <w:numPr>
          <w:ilvl w:val="0"/>
          <w:numId w:val="66"/>
        </w:numPr>
        <w:tabs>
          <w:tab w:val="left" w:pos="869"/>
        </w:tabs>
        <w:spacing w:before="2"/>
        <w:ind w:right="95" w:firstLine="456"/>
        <w:jc w:val="both"/>
      </w:pPr>
      <w:r>
        <w:rPr>
          <w:b/>
          <w:i/>
          <w:sz w:val="28"/>
        </w:rPr>
        <w:t>Цель</w:t>
      </w:r>
      <w:r>
        <w:rPr>
          <w:b/>
          <w:i/>
          <w:spacing w:val="-7"/>
          <w:sz w:val="28"/>
        </w:rPr>
        <w:t xml:space="preserve"> </w:t>
      </w:r>
      <w:r>
        <w:rPr>
          <w:b/>
          <w:i/>
          <w:sz w:val="28"/>
        </w:rPr>
        <w:t>духовно-нравственного</w:t>
      </w:r>
      <w:r>
        <w:rPr>
          <w:b/>
          <w:i/>
          <w:spacing w:val="-7"/>
          <w:sz w:val="28"/>
        </w:rPr>
        <w:t xml:space="preserve"> </w:t>
      </w:r>
      <w:r>
        <w:rPr>
          <w:b/>
          <w:i/>
          <w:sz w:val="28"/>
        </w:rPr>
        <w:t>направления</w:t>
      </w:r>
      <w:r>
        <w:rPr>
          <w:b/>
          <w:i/>
          <w:spacing w:val="-9"/>
          <w:sz w:val="28"/>
        </w:rPr>
        <w:t xml:space="preserve"> </w:t>
      </w:r>
      <w:r>
        <w:rPr>
          <w:b/>
          <w:i/>
          <w:sz w:val="28"/>
        </w:rPr>
        <w:t>воспитания</w:t>
      </w:r>
      <w:r>
        <w:rPr>
          <w:b/>
          <w:i/>
          <w:spacing w:val="-10"/>
          <w:sz w:val="28"/>
        </w:rPr>
        <w:t xml:space="preserve"> </w:t>
      </w:r>
      <w:r>
        <w:rPr>
          <w:sz w:val="28"/>
        </w:rPr>
        <w:t>-</w:t>
      </w:r>
      <w:r>
        <w:rPr>
          <w:spacing w:val="-9"/>
          <w:sz w:val="28"/>
        </w:rPr>
        <w:t xml:space="preserve"> </w:t>
      </w:r>
      <w:r>
        <w:rPr>
          <w:sz w:val="28"/>
        </w:rPr>
        <w:t>формирование способности к ду</w:t>
      </w:r>
      <w:r>
        <w:rPr>
          <w:sz w:val="28"/>
        </w:rPr>
        <w:t>ховному развитию, нравственному самосовершенствованию, индивидуально-ответственному поведению.</w:t>
      </w:r>
    </w:p>
    <w:p w:rsidR="008573F0" w:rsidRDefault="00D4456B">
      <w:pPr>
        <w:numPr>
          <w:ilvl w:val="0"/>
          <w:numId w:val="66"/>
        </w:numPr>
        <w:tabs>
          <w:tab w:val="left" w:pos="996"/>
        </w:tabs>
        <w:ind w:right="91" w:firstLine="456"/>
        <w:jc w:val="both"/>
      </w:pPr>
      <w:r>
        <w:rPr>
          <w:b/>
          <w:i/>
          <w:sz w:val="28"/>
        </w:rPr>
        <w:t xml:space="preserve">Ценности </w:t>
      </w:r>
      <w:r>
        <w:rPr>
          <w:sz w:val="28"/>
        </w:rPr>
        <w:t>- жизнь, милосердие, добро лежат в основе духовно- нравственного направления воспитания.</w:t>
      </w:r>
    </w:p>
    <w:p w:rsidR="008573F0" w:rsidRDefault="00D4456B">
      <w:pPr>
        <w:numPr>
          <w:ilvl w:val="0"/>
          <w:numId w:val="66"/>
        </w:numPr>
        <w:tabs>
          <w:tab w:val="left" w:pos="919"/>
        </w:tabs>
        <w:ind w:right="91" w:firstLine="456"/>
        <w:jc w:val="both"/>
      </w:pPr>
      <w:r>
        <w:rPr>
          <w:sz w:val="28"/>
        </w:rPr>
        <w:t>Духовно-нравственное воспитание направлено на развитие ценностн</w:t>
      </w:r>
      <w:r>
        <w:rPr>
          <w:sz w:val="28"/>
        </w:rPr>
        <w:t>о- смысловой сферы дошкольников на основе творческого взаимодействия в детско-</w:t>
      </w:r>
      <w:proofErr w:type="gramStart"/>
      <w:r>
        <w:rPr>
          <w:sz w:val="28"/>
        </w:rPr>
        <w:t>взрослой</w:t>
      </w:r>
      <w:r>
        <w:rPr>
          <w:spacing w:val="48"/>
          <w:w w:val="150"/>
          <w:sz w:val="28"/>
        </w:rPr>
        <w:t xml:space="preserve">  </w:t>
      </w:r>
      <w:r>
        <w:rPr>
          <w:sz w:val="28"/>
        </w:rPr>
        <w:t>общности</w:t>
      </w:r>
      <w:proofErr w:type="gramEnd"/>
      <w:r>
        <w:rPr>
          <w:sz w:val="28"/>
        </w:rPr>
        <w:t>,</w:t>
      </w:r>
      <w:r>
        <w:rPr>
          <w:spacing w:val="47"/>
          <w:w w:val="150"/>
          <w:sz w:val="28"/>
        </w:rPr>
        <w:t xml:space="preserve">  </w:t>
      </w:r>
      <w:r>
        <w:rPr>
          <w:sz w:val="28"/>
        </w:rPr>
        <w:t>содержанием</w:t>
      </w:r>
      <w:r>
        <w:rPr>
          <w:spacing w:val="48"/>
          <w:w w:val="150"/>
          <w:sz w:val="28"/>
        </w:rPr>
        <w:t xml:space="preserve">  </w:t>
      </w:r>
      <w:r>
        <w:rPr>
          <w:sz w:val="28"/>
        </w:rPr>
        <w:t>которого</w:t>
      </w:r>
      <w:r>
        <w:rPr>
          <w:spacing w:val="49"/>
          <w:w w:val="150"/>
          <w:sz w:val="28"/>
        </w:rPr>
        <w:t xml:space="preserve">  </w:t>
      </w:r>
      <w:r>
        <w:rPr>
          <w:sz w:val="28"/>
        </w:rPr>
        <w:t>является</w:t>
      </w:r>
      <w:r>
        <w:rPr>
          <w:spacing w:val="47"/>
          <w:w w:val="150"/>
          <w:sz w:val="28"/>
        </w:rPr>
        <w:t xml:space="preserve">  </w:t>
      </w:r>
      <w:r>
        <w:rPr>
          <w:spacing w:val="-2"/>
          <w:sz w:val="28"/>
        </w:rPr>
        <w:t>освоение</w:t>
      </w:r>
    </w:p>
    <w:p w:rsidR="008573F0" w:rsidRDefault="00D4456B">
      <w:pPr>
        <w:outlineLvl w:val="0"/>
      </w:pPr>
      <w:r>
        <w:rPr>
          <w:sz w:val="28"/>
        </w:rPr>
        <w:t>социокультурного</w:t>
      </w:r>
      <w:r>
        <w:rPr>
          <w:spacing w:val="-15"/>
          <w:sz w:val="28"/>
        </w:rPr>
        <w:t xml:space="preserve"> </w:t>
      </w:r>
      <w:r>
        <w:rPr>
          <w:sz w:val="28"/>
        </w:rPr>
        <w:t>опыта</w:t>
      </w:r>
      <w:r>
        <w:rPr>
          <w:spacing w:val="-17"/>
          <w:sz w:val="28"/>
        </w:rPr>
        <w:t xml:space="preserve"> </w:t>
      </w:r>
      <w:r>
        <w:rPr>
          <w:sz w:val="28"/>
        </w:rPr>
        <w:t>в</w:t>
      </w:r>
      <w:r>
        <w:rPr>
          <w:spacing w:val="-15"/>
          <w:sz w:val="28"/>
        </w:rPr>
        <w:t xml:space="preserve"> </w:t>
      </w:r>
      <w:r>
        <w:rPr>
          <w:sz w:val="28"/>
        </w:rPr>
        <w:t>его</w:t>
      </w:r>
      <w:r>
        <w:rPr>
          <w:spacing w:val="-12"/>
          <w:sz w:val="28"/>
        </w:rPr>
        <w:t xml:space="preserve"> </w:t>
      </w:r>
      <w:r>
        <w:rPr>
          <w:sz w:val="28"/>
        </w:rPr>
        <w:t>культурно-историческом</w:t>
      </w:r>
      <w:r>
        <w:rPr>
          <w:spacing w:val="-17"/>
          <w:sz w:val="28"/>
        </w:rPr>
        <w:t xml:space="preserve"> </w:t>
      </w:r>
      <w:r>
        <w:rPr>
          <w:sz w:val="28"/>
        </w:rPr>
        <w:t>и</w:t>
      </w:r>
      <w:r>
        <w:rPr>
          <w:spacing w:val="-14"/>
          <w:sz w:val="28"/>
        </w:rPr>
        <w:t xml:space="preserve"> </w:t>
      </w:r>
      <w:r>
        <w:rPr>
          <w:sz w:val="28"/>
        </w:rPr>
        <w:t>личностном</w:t>
      </w:r>
      <w:r>
        <w:rPr>
          <w:spacing w:val="-13"/>
          <w:sz w:val="28"/>
        </w:rPr>
        <w:t xml:space="preserve"> </w:t>
      </w:r>
      <w:r>
        <w:rPr>
          <w:spacing w:val="-2"/>
          <w:sz w:val="28"/>
        </w:rPr>
        <w:t>аспектах.</w:t>
      </w:r>
    </w:p>
    <w:p w:rsidR="008573F0" w:rsidRDefault="008573F0">
      <w:pPr>
        <w:outlineLvl w:val="0"/>
        <w:rPr>
          <w:spacing w:val="-2"/>
          <w:sz w:val="28"/>
        </w:rPr>
      </w:pPr>
    </w:p>
    <w:p w:rsidR="008573F0" w:rsidRDefault="00D4456B">
      <w:pPr>
        <w:outlineLvl w:val="0"/>
      </w:pPr>
      <w:r>
        <w:rPr>
          <w:b/>
          <w:i/>
          <w:sz w:val="28"/>
        </w:rPr>
        <w:t>Социальное</w:t>
      </w:r>
      <w:r>
        <w:rPr>
          <w:b/>
          <w:i/>
          <w:spacing w:val="-12"/>
          <w:sz w:val="28"/>
        </w:rPr>
        <w:t xml:space="preserve"> </w:t>
      </w:r>
      <w:r>
        <w:rPr>
          <w:b/>
          <w:i/>
          <w:sz w:val="28"/>
        </w:rPr>
        <w:t>направление</w:t>
      </w:r>
      <w:r>
        <w:rPr>
          <w:b/>
          <w:i/>
          <w:spacing w:val="-11"/>
          <w:sz w:val="28"/>
        </w:rPr>
        <w:t xml:space="preserve"> </w:t>
      </w:r>
      <w:r>
        <w:rPr>
          <w:b/>
          <w:i/>
          <w:spacing w:val="-2"/>
          <w:sz w:val="28"/>
        </w:rPr>
        <w:t>воспитания</w:t>
      </w:r>
    </w:p>
    <w:p w:rsidR="008573F0" w:rsidRDefault="00D4456B">
      <w:pPr>
        <w:numPr>
          <w:ilvl w:val="0"/>
          <w:numId w:val="67"/>
        </w:numPr>
        <w:tabs>
          <w:tab w:val="left" w:pos="1097"/>
        </w:tabs>
        <w:ind w:right="95" w:firstLine="456"/>
        <w:jc w:val="both"/>
      </w:pPr>
      <w:r>
        <w:rPr>
          <w:b/>
          <w:i/>
          <w:sz w:val="28"/>
        </w:rPr>
        <w:t xml:space="preserve">Цель социального направления воспитания </w:t>
      </w:r>
      <w:r>
        <w:rPr>
          <w:sz w:val="28"/>
        </w:rPr>
        <w:t>- формирование ценностного отношения детей к семье, другому человеку, развитие дружелюбия, умения находить общий язык с другими людьми.</w:t>
      </w:r>
    </w:p>
    <w:p w:rsidR="008573F0" w:rsidRDefault="00D4456B">
      <w:pPr>
        <w:numPr>
          <w:ilvl w:val="0"/>
          <w:numId w:val="67"/>
        </w:numPr>
        <w:tabs>
          <w:tab w:val="left" w:pos="915"/>
        </w:tabs>
        <w:ind w:right="100" w:firstLine="456"/>
        <w:jc w:val="both"/>
      </w:pPr>
      <w:r>
        <w:rPr>
          <w:b/>
          <w:i/>
          <w:sz w:val="28"/>
        </w:rPr>
        <w:t xml:space="preserve">Ценности </w:t>
      </w:r>
      <w:r>
        <w:rPr>
          <w:sz w:val="28"/>
        </w:rPr>
        <w:t>- семья, дружба, человек и сотрудничество лежат в основе социального на</w:t>
      </w:r>
      <w:r>
        <w:rPr>
          <w:sz w:val="28"/>
        </w:rPr>
        <w:t>правления воспитания.</w:t>
      </w:r>
    </w:p>
    <w:p w:rsidR="008573F0" w:rsidRDefault="00D4456B">
      <w:pPr>
        <w:outlineLvl w:val="0"/>
        <w:rPr>
          <w:sz w:val="28"/>
        </w:rPr>
      </w:pPr>
      <w:r>
        <w:rPr>
          <w:sz w:val="28"/>
        </w:rPr>
        <w:t>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w:t>
      </w:r>
      <w:r>
        <w:rPr>
          <w:sz w:val="28"/>
        </w:rPr>
        <w:t>.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rsidR="008573F0" w:rsidRDefault="00D4456B">
      <w:pPr>
        <w:ind w:left="107" w:right="95" w:firstLine="456"/>
        <w:jc w:val="both"/>
      </w:pPr>
      <w:r>
        <w:rPr>
          <w:sz w:val="28"/>
        </w:rPr>
        <w:t xml:space="preserve">4) Важной </w:t>
      </w:r>
      <w:r>
        <w:rPr>
          <w:sz w:val="28"/>
        </w:rPr>
        <w:t>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w:t>
      </w:r>
      <w:r>
        <w:rPr>
          <w:spacing w:val="-18"/>
          <w:sz w:val="28"/>
        </w:rPr>
        <w:t xml:space="preserve"> </w:t>
      </w:r>
      <w:r>
        <w:rPr>
          <w:sz w:val="28"/>
        </w:rPr>
        <w:t>и</w:t>
      </w:r>
      <w:r>
        <w:rPr>
          <w:spacing w:val="-14"/>
          <w:sz w:val="28"/>
        </w:rPr>
        <w:t xml:space="preserve"> </w:t>
      </w:r>
      <w:r>
        <w:rPr>
          <w:sz w:val="28"/>
        </w:rPr>
        <w:t>воплощать</w:t>
      </w:r>
      <w:r>
        <w:rPr>
          <w:spacing w:val="-17"/>
          <w:sz w:val="28"/>
        </w:rPr>
        <w:t xml:space="preserve"> </w:t>
      </w:r>
      <w:r>
        <w:rPr>
          <w:sz w:val="28"/>
        </w:rPr>
        <w:t>их</w:t>
      </w:r>
      <w:r>
        <w:rPr>
          <w:spacing w:val="-15"/>
          <w:sz w:val="28"/>
        </w:rPr>
        <w:t xml:space="preserve"> </w:t>
      </w:r>
      <w:r>
        <w:rPr>
          <w:sz w:val="28"/>
        </w:rPr>
        <w:t>в</w:t>
      </w:r>
      <w:r>
        <w:rPr>
          <w:spacing w:val="-17"/>
          <w:sz w:val="28"/>
        </w:rPr>
        <w:t xml:space="preserve"> </w:t>
      </w:r>
      <w:r>
        <w:rPr>
          <w:sz w:val="28"/>
        </w:rPr>
        <w:t>своем</w:t>
      </w:r>
      <w:r>
        <w:rPr>
          <w:spacing w:val="-18"/>
          <w:sz w:val="28"/>
        </w:rPr>
        <w:t xml:space="preserve"> </w:t>
      </w:r>
      <w:r>
        <w:rPr>
          <w:sz w:val="28"/>
        </w:rPr>
        <w:t>поведении.</w:t>
      </w:r>
      <w:r>
        <w:rPr>
          <w:spacing w:val="-15"/>
          <w:sz w:val="28"/>
        </w:rPr>
        <w:t xml:space="preserve"> </w:t>
      </w:r>
      <w:r>
        <w:rPr>
          <w:sz w:val="28"/>
        </w:rPr>
        <w:t>Культура</w:t>
      </w:r>
      <w:r>
        <w:rPr>
          <w:spacing w:val="-16"/>
          <w:sz w:val="28"/>
        </w:rPr>
        <w:t xml:space="preserve"> </w:t>
      </w:r>
      <w:r>
        <w:rPr>
          <w:sz w:val="28"/>
        </w:rPr>
        <w:t>поведения</w:t>
      </w:r>
      <w:r>
        <w:rPr>
          <w:spacing w:val="-15"/>
          <w:sz w:val="28"/>
        </w:rPr>
        <w:t xml:space="preserve"> </w:t>
      </w:r>
      <w:r>
        <w:rPr>
          <w:sz w:val="28"/>
        </w:rPr>
        <w:t>в</w:t>
      </w:r>
      <w:r>
        <w:rPr>
          <w:spacing w:val="-17"/>
          <w:sz w:val="28"/>
        </w:rPr>
        <w:t xml:space="preserve"> </w:t>
      </w:r>
      <w:r>
        <w:rPr>
          <w:sz w:val="28"/>
        </w:rPr>
        <w:t>своей</w:t>
      </w:r>
      <w:r>
        <w:rPr>
          <w:spacing w:val="-17"/>
          <w:sz w:val="28"/>
        </w:rPr>
        <w:t xml:space="preserve"> </w:t>
      </w:r>
      <w:r>
        <w:rPr>
          <w:sz w:val="28"/>
        </w:rPr>
        <w:t>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w:t>
      </w:r>
      <w:r>
        <w:rPr>
          <w:spacing w:val="25"/>
          <w:sz w:val="28"/>
        </w:rPr>
        <w:t xml:space="preserve"> </w:t>
      </w:r>
      <w:r>
        <w:rPr>
          <w:sz w:val="28"/>
        </w:rPr>
        <w:t>усваиваются</w:t>
      </w:r>
      <w:r>
        <w:rPr>
          <w:spacing w:val="28"/>
          <w:sz w:val="28"/>
        </w:rPr>
        <w:t xml:space="preserve"> </w:t>
      </w:r>
      <w:r>
        <w:rPr>
          <w:sz w:val="28"/>
        </w:rPr>
        <w:t>ребенком</w:t>
      </w:r>
      <w:r>
        <w:rPr>
          <w:spacing w:val="27"/>
          <w:sz w:val="28"/>
        </w:rPr>
        <w:t xml:space="preserve"> </w:t>
      </w:r>
      <w:r>
        <w:rPr>
          <w:sz w:val="28"/>
        </w:rPr>
        <w:t>вместе</w:t>
      </w:r>
      <w:r>
        <w:rPr>
          <w:spacing w:val="27"/>
          <w:sz w:val="28"/>
        </w:rPr>
        <w:t xml:space="preserve"> </w:t>
      </w:r>
      <w:r>
        <w:rPr>
          <w:sz w:val="28"/>
        </w:rPr>
        <w:t>с</w:t>
      </w:r>
      <w:r>
        <w:rPr>
          <w:spacing w:val="28"/>
          <w:sz w:val="28"/>
        </w:rPr>
        <w:t xml:space="preserve"> </w:t>
      </w:r>
      <w:r>
        <w:rPr>
          <w:sz w:val="28"/>
        </w:rPr>
        <w:t>опытом</w:t>
      </w:r>
      <w:r>
        <w:rPr>
          <w:spacing w:val="25"/>
          <w:sz w:val="28"/>
        </w:rPr>
        <w:t xml:space="preserve"> </w:t>
      </w:r>
      <w:r>
        <w:rPr>
          <w:sz w:val="28"/>
        </w:rPr>
        <w:t>поведения,</w:t>
      </w:r>
      <w:r>
        <w:rPr>
          <w:spacing w:val="27"/>
          <w:sz w:val="28"/>
        </w:rPr>
        <w:t xml:space="preserve"> </w:t>
      </w:r>
      <w:r>
        <w:rPr>
          <w:sz w:val="28"/>
        </w:rPr>
        <w:t>с</w:t>
      </w:r>
      <w:r>
        <w:rPr>
          <w:spacing w:val="28"/>
          <w:sz w:val="28"/>
        </w:rPr>
        <w:t xml:space="preserve"> </w:t>
      </w:r>
      <w:r>
        <w:rPr>
          <w:spacing w:val="-2"/>
          <w:sz w:val="28"/>
        </w:rPr>
        <w:t>накоплением</w:t>
      </w:r>
    </w:p>
    <w:p w:rsidR="008573F0" w:rsidRDefault="00D4456B">
      <w:pPr>
        <w:outlineLvl w:val="0"/>
      </w:pPr>
      <w:r>
        <w:rPr>
          <w:sz w:val="28"/>
        </w:rPr>
        <w:t>нравственных</w:t>
      </w:r>
      <w:r>
        <w:rPr>
          <w:spacing w:val="-11"/>
          <w:sz w:val="28"/>
        </w:rPr>
        <w:t xml:space="preserve"> </w:t>
      </w:r>
      <w:r>
        <w:rPr>
          <w:sz w:val="28"/>
        </w:rPr>
        <w:t>представлений,</w:t>
      </w:r>
      <w:r>
        <w:rPr>
          <w:spacing w:val="-10"/>
          <w:sz w:val="28"/>
        </w:rPr>
        <w:t xml:space="preserve"> </w:t>
      </w:r>
      <w:r>
        <w:rPr>
          <w:sz w:val="28"/>
        </w:rPr>
        <w:t>формированием</w:t>
      </w:r>
      <w:r>
        <w:rPr>
          <w:spacing w:val="-9"/>
          <w:sz w:val="28"/>
        </w:rPr>
        <w:t xml:space="preserve"> </w:t>
      </w:r>
      <w:r>
        <w:rPr>
          <w:sz w:val="28"/>
        </w:rPr>
        <w:t>навыка</w:t>
      </w:r>
      <w:r>
        <w:rPr>
          <w:spacing w:val="-12"/>
          <w:sz w:val="28"/>
        </w:rPr>
        <w:t xml:space="preserve"> </w:t>
      </w:r>
      <w:r>
        <w:rPr>
          <w:sz w:val="28"/>
        </w:rPr>
        <w:t>культурного</w:t>
      </w:r>
      <w:r>
        <w:rPr>
          <w:spacing w:val="-10"/>
          <w:sz w:val="28"/>
        </w:rPr>
        <w:t xml:space="preserve"> </w:t>
      </w:r>
      <w:r>
        <w:rPr>
          <w:spacing w:val="-2"/>
          <w:sz w:val="28"/>
        </w:rPr>
        <w:t>поведения.</w:t>
      </w:r>
    </w:p>
    <w:p w:rsidR="008573F0" w:rsidRDefault="008573F0">
      <w:pPr>
        <w:outlineLvl w:val="0"/>
        <w:rPr>
          <w:b/>
          <w:bCs/>
          <w:sz w:val="28"/>
          <w:szCs w:val="28"/>
        </w:rPr>
      </w:pPr>
    </w:p>
    <w:p w:rsidR="008573F0" w:rsidRDefault="00D4456B">
      <w:pPr>
        <w:tabs>
          <w:tab w:val="left" w:pos="3465"/>
        </w:tabs>
      </w:pPr>
      <w:r>
        <w:rPr>
          <w:b/>
          <w:i/>
          <w:sz w:val="28"/>
        </w:rPr>
        <w:t>Познавательное</w:t>
      </w:r>
      <w:r>
        <w:rPr>
          <w:b/>
          <w:i/>
          <w:spacing w:val="-11"/>
          <w:sz w:val="28"/>
        </w:rPr>
        <w:t xml:space="preserve"> </w:t>
      </w:r>
      <w:r>
        <w:rPr>
          <w:b/>
          <w:i/>
          <w:sz w:val="28"/>
        </w:rPr>
        <w:t>направление</w:t>
      </w:r>
      <w:r>
        <w:rPr>
          <w:b/>
          <w:i/>
          <w:spacing w:val="-10"/>
          <w:sz w:val="28"/>
        </w:rPr>
        <w:t xml:space="preserve"> </w:t>
      </w:r>
      <w:r>
        <w:rPr>
          <w:b/>
          <w:i/>
          <w:spacing w:val="-2"/>
          <w:sz w:val="28"/>
        </w:rPr>
        <w:t>воспитания.</w:t>
      </w:r>
    </w:p>
    <w:p w:rsidR="008573F0" w:rsidRDefault="00D4456B">
      <w:pPr>
        <w:numPr>
          <w:ilvl w:val="0"/>
          <w:numId w:val="68"/>
        </w:numPr>
        <w:tabs>
          <w:tab w:val="left" w:pos="999"/>
        </w:tabs>
        <w:ind w:right="95" w:firstLine="456"/>
        <w:jc w:val="both"/>
      </w:pPr>
      <w:r>
        <w:rPr>
          <w:b/>
          <w:i/>
          <w:sz w:val="28"/>
        </w:rPr>
        <w:t xml:space="preserve">Цель познавательного направления воспитания </w:t>
      </w:r>
      <w:r>
        <w:rPr>
          <w:sz w:val="28"/>
        </w:rPr>
        <w:t>- формирование ценности познания.</w:t>
      </w:r>
    </w:p>
    <w:p w:rsidR="008573F0" w:rsidRDefault="00D4456B">
      <w:pPr>
        <w:numPr>
          <w:ilvl w:val="0"/>
          <w:numId w:val="68"/>
        </w:numPr>
        <w:tabs>
          <w:tab w:val="left" w:pos="953"/>
        </w:tabs>
        <w:spacing w:before="1"/>
        <w:ind w:right="102" w:firstLine="456"/>
        <w:jc w:val="both"/>
      </w:pPr>
      <w:r>
        <w:rPr>
          <w:b/>
          <w:i/>
          <w:sz w:val="28"/>
        </w:rPr>
        <w:t xml:space="preserve">Ценность </w:t>
      </w:r>
      <w:r>
        <w:rPr>
          <w:sz w:val="28"/>
        </w:rPr>
        <w:t xml:space="preserve">- познание лежит в основе познавательного направления </w:t>
      </w:r>
      <w:r>
        <w:rPr>
          <w:spacing w:val="-2"/>
          <w:sz w:val="28"/>
        </w:rPr>
        <w:t>воспитания.</w:t>
      </w:r>
    </w:p>
    <w:p w:rsidR="008573F0" w:rsidRDefault="00D4456B">
      <w:pPr>
        <w:numPr>
          <w:ilvl w:val="0"/>
          <w:numId w:val="68"/>
        </w:numPr>
        <w:tabs>
          <w:tab w:val="left" w:pos="991"/>
        </w:tabs>
        <w:ind w:right="96" w:firstLine="456"/>
        <w:jc w:val="both"/>
        <w:rPr>
          <w:sz w:val="28"/>
        </w:rPr>
      </w:pPr>
      <w:r>
        <w:rPr>
          <w:sz w:val="28"/>
        </w:rPr>
        <w:t>В ДОО проблема восп</w:t>
      </w:r>
      <w:r>
        <w:rPr>
          <w:sz w:val="28"/>
        </w:rPr>
        <w:t xml:space="preserve">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w:t>
      </w:r>
      <w:r>
        <w:rPr>
          <w:sz w:val="28"/>
        </w:rPr>
        <w:t>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8573F0" w:rsidRDefault="00D4456B">
      <w:pPr>
        <w:tabs>
          <w:tab w:val="left" w:pos="3465"/>
        </w:tabs>
      </w:pPr>
      <w:r>
        <w:rPr>
          <w:sz w:val="28"/>
        </w:rPr>
        <w:lastRenderedPageBreak/>
        <w:t>Значимым является воспитание у ребенка стремления к истине, становление целостной картины мира, в которой интегрир</w:t>
      </w:r>
      <w:r>
        <w:rPr>
          <w:sz w:val="28"/>
        </w:rPr>
        <w:t xml:space="preserve">овано ценностное, эмоционально окрашенное отношение к миру, людям, природе, деятельности </w:t>
      </w:r>
      <w:r>
        <w:rPr>
          <w:spacing w:val="-2"/>
          <w:sz w:val="28"/>
        </w:rPr>
        <w:t>человека.</w:t>
      </w:r>
    </w:p>
    <w:p w:rsidR="008573F0" w:rsidRDefault="008573F0">
      <w:pPr>
        <w:tabs>
          <w:tab w:val="left" w:pos="3465"/>
        </w:tabs>
        <w:rPr>
          <w:spacing w:val="-2"/>
          <w:sz w:val="28"/>
        </w:rPr>
      </w:pPr>
    </w:p>
    <w:p w:rsidR="008573F0" w:rsidRDefault="00D4456B">
      <w:pPr>
        <w:tabs>
          <w:tab w:val="left" w:pos="3465"/>
        </w:tabs>
      </w:pPr>
      <w:r>
        <w:rPr>
          <w:b/>
          <w:i/>
          <w:sz w:val="28"/>
        </w:rPr>
        <w:t>Физическое</w:t>
      </w:r>
      <w:r>
        <w:rPr>
          <w:b/>
          <w:i/>
          <w:spacing w:val="-11"/>
          <w:sz w:val="28"/>
        </w:rPr>
        <w:t xml:space="preserve"> </w:t>
      </w:r>
      <w:r>
        <w:rPr>
          <w:b/>
          <w:i/>
          <w:sz w:val="28"/>
        </w:rPr>
        <w:t>и</w:t>
      </w:r>
      <w:r>
        <w:rPr>
          <w:b/>
          <w:i/>
          <w:spacing w:val="-10"/>
          <w:sz w:val="28"/>
        </w:rPr>
        <w:t xml:space="preserve"> </w:t>
      </w:r>
      <w:r>
        <w:rPr>
          <w:b/>
          <w:i/>
          <w:sz w:val="28"/>
        </w:rPr>
        <w:t>оздоровительное</w:t>
      </w:r>
      <w:r>
        <w:rPr>
          <w:b/>
          <w:i/>
          <w:spacing w:val="-8"/>
          <w:sz w:val="28"/>
        </w:rPr>
        <w:t xml:space="preserve"> </w:t>
      </w:r>
      <w:r>
        <w:rPr>
          <w:b/>
          <w:i/>
          <w:sz w:val="28"/>
        </w:rPr>
        <w:t>направление</w:t>
      </w:r>
      <w:r>
        <w:rPr>
          <w:b/>
          <w:i/>
          <w:spacing w:val="-8"/>
          <w:sz w:val="28"/>
        </w:rPr>
        <w:t xml:space="preserve"> </w:t>
      </w:r>
      <w:r>
        <w:rPr>
          <w:b/>
          <w:i/>
          <w:spacing w:val="-2"/>
          <w:sz w:val="28"/>
        </w:rPr>
        <w:t>воспитания</w:t>
      </w:r>
    </w:p>
    <w:p w:rsidR="008573F0" w:rsidRDefault="00D4456B">
      <w:pPr>
        <w:numPr>
          <w:ilvl w:val="0"/>
          <w:numId w:val="69"/>
        </w:numPr>
        <w:tabs>
          <w:tab w:val="left" w:pos="936"/>
        </w:tabs>
        <w:ind w:right="94" w:firstLine="456"/>
        <w:jc w:val="both"/>
      </w:pPr>
      <w:r>
        <w:rPr>
          <w:b/>
          <w:i/>
          <w:sz w:val="28"/>
        </w:rPr>
        <w:t xml:space="preserve">Цель физического и оздоровительного воспитания </w:t>
      </w:r>
      <w:r>
        <w:rPr>
          <w:sz w:val="28"/>
        </w:rPr>
        <w:t>- формирование ценностного отношения детей к здоровому об</w:t>
      </w:r>
      <w:r>
        <w:rPr>
          <w:sz w:val="28"/>
        </w:rPr>
        <w:t>разу жизни, овладение элементарными гигиеническими навыками и правилами безопасности.</w:t>
      </w:r>
    </w:p>
    <w:p w:rsidR="008573F0" w:rsidRDefault="00D4456B">
      <w:pPr>
        <w:numPr>
          <w:ilvl w:val="0"/>
          <w:numId w:val="69"/>
        </w:numPr>
        <w:tabs>
          <w:tab w:val="left" w:pos="1020"/>
        </w:tabs>
        <w:spacing w:before="2"/>
        <w:ind w:right="101" w:firstLine="456"/>
        <w:jc w:val="both"/>
      </w:pPr>
      <w:r>
        <w:rPr>
          <w:b/>
          <w:i/>
          <w:sz w:val="28"/>
        </w:rPr>
        <w:t xml:space="preserve">Ценности </w:t>
      </w:r>
      <w:r>
        <w:rPr>
          <w:sz w:val="28"/>
        </w:rPr>
        <w:t>- жизнь и здоровье лежит в основе физического и оздоровительного направления воспитания.</w:t>
      </w:r>
    </w:p>
    <w:p w:rsidR="008573F0" w:rsidRDefault="00D4456B">
      <w:pPr>
        <w:tabs>
          <w:tab w:val="left" w:pos="3465"/>
        </w:tabs>
      </w:pPr>
      <w:r>
        <w:rPr>
          <w:sz w:val="28"/>
        </w:rPr>
        <w:t>Физическое</w:t>
      </w:r>
      <w:r>
        <w:rPr>
          <w:spacing w:val="-17"/>
          <w:sz w:val="28"/>
        </w:rPr>
        <w:t xml:space="preserve"> </w:t>
      </w:r>
      <w:r>
        <w:rPr>
          <w:sz w:val="28"/>
        </w:rPr>
        <w:t>и</w:t>
      </w:r>
      <w:r>
        <w:rPr>
          <w:spacing w:val="-18"/>
          <w:sz w:val="28"/>
        </w:rPr>
        <w:t xml:space="preserve"> </w:t>
      </w:r>
      <w:r>
        <w:rPr>
          <w:sz w:val="28"/>
        </w:rPr>
        <w:t>оздоровительное</w:t>
      </w:r>
      <w:r>
        <w:rPr>
          <w:spacing w:val="-15"/>
          <w:sz w:val="28"/>
        </w:rPr>
        <w:t xml:space="preserve"> </w:t>
      </w:r>
      <w:r>
        <w:rPr>
          <w:sz w:val="28"/>
        </w:rPr>
        <w:t>направление</w:t>
      </w:r>
      <w:r>
        <w:rPr>
          <w:spacing w:val="-16"/>
          <w:sz w:val="28"/>
        </w:rPr>
        <w:t xml:space="preserve"> </w:t>
      </w:r>
      <w:r>
        <w:rPr>
          <w:sz w:val="28"/>
        </w:rPr>
        <w:t>воспитания</w:t>
      </w:r>
      <w:r>
        <w:rPr>
          <w:spacing w:val="-16"/>
          <w:sz w:val="28"/>
        </w:rPr>
        <w:t xml:space="preserve"> </w:t>
      </w:r>
      <w:r>
        <w:rPr>
          <w:sz w:val="28"/>
        </w:rPr>
        <w:t>основано</w:t>
      </w:r>
      <w:r>
        <w:rPr>
          <w:spacing w:val="-16"/>
          <w:sz w:val="28"/>
        </w:rPr>
        <w:t xml:space="preserve"> </w:t>
      </w:r>
      <w:r>
        <w:rPr>
          <w:sz w:val="28"/>
        </w:rPr>
        <w:t>на</w:t>
      </w:r>
      <w:r>
        <w:rPr>
          <w:spacing w:val="-18"/>
          <w:sz w:val="28"/>
        </w:rPr>
        <w:t xml:space="preserve"> </w:t>
      </w:r>
      <w:r>
        <w:rPr>
          <w:sz w:val="28"/>
        </w:rPr>
        <w:t xml:space="preserve">идее </w:t>
      </w:r>
      <w:r>
        <w:rPr>
          <w:sz w:val="28"/>
        </w:rPr>
        <w:t>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8573F0" w:rsidRDefault="008573F0">
      <w:pPr>
        <w:tabs>
          <w:tab w:val="left" w:pos="3465"/>
        </w:tabs>
        <w:rPr>
          <w:sz w:val="28"/>
        </w:rPr>
      </w:pPr>
    </w:p>
    <w:p w:rsidR="008573F0" w:rsidRDefault="00D4456B">
      <w:pPr>
        <w:tabs>
          <w:tab w:val="left" w:pos="3465"/>
        </w:tabs>
      </w:pPr>
      <w:r>
        <w:rPr>
          <w:b/>
          <w:i/>
          <w:sz w:val="28"/>
        </w:rPr>
        <w:t>Трудовое</w:t>
      </w:r>
      <w:r>
        <w:rPr>
          <w:b/>
          <w:i/>
          <w:spacing w:val="-12"/>
          <w:sz w:val="28"/>
        </w:rPr>
        <w:t xml:space="preserve"> </w:t>
      </w:r>
      <w:r>
        <w:rPr>
          <w:b/>
          <w:i/>
          <w:sz w:val="28"/>
        </w:rPr>
        <w:t>направление</w:t>
      </w:r>
      <w:r>
        <w:rPr>
          <w:b/>
          <w:i/>
          <w:spacing w:val="-10"/>
          <w:sz w:val="28"/>
        </w:rPr>
        <w:t xml:space="preserve"> </w:t>
      </w:r>
      <w:r>
        <w:rPr>
          <w:b/>
          <w:i/>
          <w:spacing w:val="-2"/>
          <w:sz w:val="28"/>
        </w:rPr>
        <w:t>воспитания.</w:t>
      </w:r>
    </w:p>
    <w:p w:rsidR="008573F0" w:rsidRDefault="00D4456B">
      <w:pPr>
        <w:numPr>
          <w:ilvl w:val="0"/>
          <w:numId w:val="70"/>
        </w:numPr>
        <w:tabs>
          <w:tab w:val="left" w:pos="915"/>
        </w:tabs>
        <w:spacing w:before="2"/>
        <w:ind w:right="98" w:firstLine="456"/>
      </w:pPr>
      <w:r>
        <w:rPr>
          <w:b/>
          <w:i/>
          <w:sz w:val="28"/>
        </w:rPr>
        <w:t>Цель</w:t>
      </w:r>
      <w:r>
        <w:rPr>
          <w:b/>
          <w:i/>
          <w:spacing w:val="38"/>
          <w:sz w:val="28"/>
        </w:rPr>
        <w:t xml:space="preserve"> </w:t>
      </w:r>
      <w:r>
        <w:rPr>
          <w:b/>
          <w:i/>
          <w:sz w:val="28"/>
        </w:rPr>
        <w:t>трудового</w:t>
      </w:r>
      <w:r>
        <w:rPr>
          <w:b/>
          <w:i/>
          <w:spacing w:val="37"/>
          <w:sz w:val="28"/>
        </w:rPr>
        <w:t xml:space="preserve"> </w:t>
      </w:r>
      <w:r>
        <w:rPr>
          <w:b/>
          <w:i/>
          <w:sz w:val="28"/>
        </w:rPr>
        <w:t>воспитания</w:t>
      </w:r>
      <w:r>
        <w:rPr>
          <w:b/>
          <w:i/>
          <w:spacing w:val="40"/>
          <w:sz w:val="28"/>
        </w:rPr>
        <w:t xml:space="preserve"> </w:t>
      </w:r>
      <w:r>
        <w:rPr>
          <w:sz w:val="28"/>
        </w:rPr>
        <w:t>-</w:t>
      </w:r>
      <w:r>
        <w:rPr>
          <w:spacing w:val="36"/>
          <w:sz w:val="28"/>
        </w:rPr>
        <w:t xml:space="preserve"> </w:t>
      </w:r>
      <w:r>
        <w:rPr>
          <w:sz w:val="28"/>
        </w:rPr>
        <w:t>формирование</w:t>
      </w:r>
      <w:r>
        <w:rPr>
          <w:spacing w:val="38"/>
          <w:sz w:val="28"/>
        </w:rPr>
        <w:t xml:space="preserve"> </w:t>
      </w:r>
      <w:r>
        <w:rPr>
          <w:sz w:val="28"/>
        </w:rPr>
        <w:t>ценностного</w:t>
      </w:r>
      <w:r>
        <w:rPr>
          <w:spacing w:val="37"/>
          <w:sz w:val="28"/>
        </w:rPr>
        <w:t xml:space="preserve"> </w:t>
      </w:r>
      <w:r>
        <w:rPr>
          <w:sz w:val="28"/>
        </w:rPr>
        <w:t>отношения детей к труду, трудолюбию и приобщение ребенка к труду.</w:t>
      </w:r>
    </w:p>
    <w:p w:rsidR="008573F0" w:rsidRDefault="00D4456B">
      <w:pPr>
        <w:numPr>
          <w:ilvl w:val="0"/>
          <w:numId w:val="70"/>
        </w:numPr>
        <w:tabs>
          <w:tab w:val="left" w:pos="869"/>
        </w:tabs>
        <w:spacing w:line="321" w:lineRule="exact"/>
        <w:ind w:left="868" w:hanging="306"/>
      </w:pPr>
      <w:r>
        <w:rPr>
          <w:b/>
          <w:i/>
          <w:sz w:val="28"/>
        </w:rPr>
        <w:t>Ценность</w:t>
      </w:r>
      <w:r>
        <w:rPr>
          <w:b/>
          <w:i/>
          <w:spacing w:val="-4"/>
          <w:sz w:val="28"/>
        </w:rPr>
        <w:t xml:space="preserve"> </w:t>
      </w:r>
      <w:r>
        <w:rPr>
          <w:sz w:val="28"/>
        </w:rPr>
        <w:t>-</w:t>
      </w:r>
      <w:r>
        <w:rPr>
          <w:spacing w:val="-6"/>
          <w:sz w:val="28"/>
        </w:rPr>
        <w:t xml:space="preserve"> </w:t>
      </w:r>
      <w:r>
        <w:rPr>
          <w:sz w:val="28"/>
        </w:rPr>
        <w:t>труд</w:t>
      </w:r>
      <w:r>
        <w:rPr>
          <w:spacing w:val="-6"/>
          <w:sz w:val="28"/>
        </w:rPr>
        <w:t xml:space="preserve"> </w:t>
      </w:r>
      <w:r>
        <w:rPr>
          <w:sz w:val="28"/>
        </w:rPr>
        <w:t>лежит</w:t>
      </w:r>
      <w:r>
        <w:rPr>
          <w:spacing w:val="-5"/>
          <w:sz w:val="28"/>
        </w:rPr>
        <w:t xml:space="preserve"> </w:t>
      </w:r>
      <w:r>
        <w:rPr>
          <w:sz w:val="28"/>
        </w:rPr>
        <w:t>в</w:t>
      </w:r>
      <w:r>
        <w:rPr>
          <w:spacing w:val="-7"/>
          <w:sz w:val="28"/>
        </w:rPr>
        <w:t xml:space="preserve"> </w:t>
      </w:r>
      <w:r>
        <w:rPr>
          <w:sz w:val="28"/>
        </w:rPr>
        <w:t>основе</w:t>
      </w:r>
      <w:r>
        <w:rPr>
          <w:spacing w:val="-6"/>
          <w:sz w:val="28"/>
        </w:rPr>
        <w:t xml:space="preserve"> </w:t>
      </w:r>
      <w:r>
        <w:rPr>
          <w:sz w:val="28"/>
        </w:rPr>
        <w:t>трудового</w:t>
      </w:r>
      <w:r>
        <w:rPr>
          <w:spacing w:val="-4"/>
          <w:sz w:val="28"/>
        </w:rPr>
        <w:t xml:space="preserve"> </w:t>
      </w:r>
      <w:r>
        <w:rPr>
          <w:sz w:val="28"/>
        </w:rPr>
        <w:t>направления</w:t>
      </w:r>
      <w:r>
        <w:rPr>
          <w:spacing w:val="-4"/>
          <w:sz w:val="28"/>
        </w:rPr>
        <w:t xml:space="preserve"> </w:t>
      </w:r>
      <w:r>
        <w:rPr>
          <w:spacing w:val="-2"/>
          <w:sz w:val="28"/>
        </w:rPr>
        <w:t>воспитания.</w:t>
      </w:r>
    </w:p>
    <w:p w:rsidR="008573F0" w:rsidRDefault="00D4456B">
      <w:pPr>
        <w:pStyle w:val="TableParagraph"/>
        <w:ind w:right="97"/>
        <w:jc w:val="both"/>
      </w:pPr>
      <w:r>
        <w:rPr>
          <w:sz w:val="28"/>
        </w:rPr>
        <w:t>Трудовое</w:t>
      </w:r>
      <w:r>
        <w:rPr>
          <w:spacing w:val="80"/>
          <w:sz w:val="28"/>
        </w:rPr>
        <w:t xml:space="preserve"> </w:t>
      </w:r>
      <w:r>
        <w:rPr>
          <w:sz w:val="28"/>
        </w:rPr>
        <w:t>направление</w:t>
      </w:r>
      <w:r>
        <w:rPr>
          <w:spacing w:val="80"/>
          <w:sz w:val="28"/>
        </w:rPr>
        <w:t xml:space="preserve"> </w:t>
      </w:r>
      <w:r>
        <w:rPr>
          <w:sz w:val="28"/>
        </w:rPr>
        <w:t>воспитания</w:t>
      </w:r>
      <w:r>
        <w:rPr>
          <w:spacing w:val="80"/>
          <w:sz w:val="28"/>
        </w:rPr>
        <w:t xml:space="preserve"> </w:t>
      </w:r>
      <w:r>
        <w:rPr>
          <w:sz w:val="28"/>
        </w:rPr>
        <w:t>направлено</w:t>
      </w:r>
      <w:r>
        <w:rPr>
          <w:spacing w:val="80"/>
          <w:sz w:val="28"/>
        </w:rPr>
        <w:t xml:space="preserve"> </w:t>
      </w:r>
      <w:r>
        <w:rPr>
          <w:sz w:val="28"/>
        </w:rPr>
        <w:t>на</w:t>
      </w:r>
      <w:r>
        <w:rPr>
          <w:spacing w:val="80"/>
          <w:sz w:val="28"/>
        </w:rPr>
        <w:t xml:space="preserve"> </w:t>
      </w:r>
      <w:r>
        <w:rPr>
          <w:sz w:val="28"/>
        </w:rPr>
        <w:t>формирование</w:t>
      </w:r>
      <w:r>
        <w:rPr>
          <w:spacing w:val="80"/>
          <w:sz w:val="28"/>
        </w:rPr>
        <w:t xml:space="preserve"> </w:t>
      </w:r>
      <w:r>
        <w:rPr>
          <w:sz w:val="28"/>
        </w:rPr>
        <w:t xml:space="preserve">и </w:t>
      </w:r>
      <w:proofErr w:type="spellStart"/>
      <w:r>
        <w:rPr>
          <w:spacing w:val="-2"/>
          <w:sz w:val="28"/>
        </w:rPr>
        <w:t>поддержкупривычки</w:t>
      </w:r>
      <w:proofErr w:type="spellEnd"/>
      <w:r>
        <w:rPr>
          <w:sz w:val="28"/>
        </w:rPr>
        <w:tab/>
      </w:r>
      <w:r>
        <w:rPr>
          <w:spacing w:val="-10"/>
          <w:sz w:val="28"/>
        </w:rPr>
        <w:t>к</w:t>
      </w:r>
      <w:r>
        <w:rPr>
          <w:sz w:val="28"/>
        </w:rPr>
        <w:tab/>
      </w:r>
      <w:r>
        <w:rPr>
          <w:spacing w:val="-2"/>
          <w:sz w:val="28"/>
        </w:rPr>
        <w:t>трудовому</w:t>
      </w:r>
      <w:r>
        <w:rPr>
          <w:sz w:val="28"/>
        </w:rPr>
        <w:tab/>
      </w:r>
      <w:r>
        <w:rPr>
          <w:spacing w:val="-2"/>
          <w:sz w:val="28"/>
        </w:rPr>
        <w:t>усилию,</w:t>
      </w:r>
      <w:r>
        <w:rPr>
          <w:sz w:val="28"/>
        </w:rPr>
        <w:tab/>
      </w:r>
      <w:r>
        <w:rPr>
          <w:spacing w:val="-10"/>
          <w:sz w:val="28"/>
        </w:rPr>
        <w:t>к</w:t>
      </w:r>
      <w:r>
        <w:rPr>
          <w:sz w:val="28"/>
        </w:rPr>
        <w:tab/>
      </w:r>
      <w:r>
        <w:rPr>
          <w:spacing w:val="-2"/>
          <w:sz w:val="28"/>
        </w:rPr>
        <w:t>доступному</w:t>
      </w:r>
      <w:r>
        <w:rPr>
          <w:sz w:val="28"/>
        </w:rPr>
        <w:tab/>
      </w:r>
      <w:r>
        <w:rPr>
          <w:spacing w:val="-2"/>
          <w:sz w:val="28"/>
        </w:rPr>
        <w:t>напряжению</w:t>
      </w:r>
      <w:r>
        <w:rPr>
          <w:sz w:val="28"/>
        </w:rPr>
        <w:t xml:space="preserve"> физических, умственных и нравственных сил для решения трудовой задачи; стремление</w:t>
      </w:r>
      <w:r>
        <w:rPr>
          <w:spacing w:val="-11"/>
          <w:sz w:val="28"/>
        </w:rPr>
        <w:t xml:space="preserve"> </w:t>
      </w:r>
      <w:r>
        <w:rPr>
          <w:sz w:val="28"/>
        </w:rPr>
        <w:t>приносить</w:t>
      </w:r>
      <w:r>
        <w:rPr>
          <w:spacing w:val="-12"/>
          <w:sz w:val="28"/>
        </w:rPr>
        <w:t xml:space="preserve"> </w:t>
      </w:r>
      <w:r>
        <w:rPr>
          <w:sz w:val="28"/>
        </w:rPr>
        <w:t>пользу</w:t>
      </w:r>
      <w:r>
        <w:rPr>
          <w:spacing w:val="-12"/>
          <w:sz w:val="28"/>
        </w:rPr>
        <w:t xml:space="preserve"> </w:t>
      </w:r>
      <w:r>
        <w:rPr>
          <w:sz w:val="28"/>
        </w:rPr>
        <w:t>людям.</w:t>
      </w:r>
      <w:r>
        <w:rPr>
          <w:spacing w:val="-13"/>
          <w:sz w:val="28"/>
        </w:rPr>
        <w:t xml:space="preserve"> </w:t>
      </w:r>
      <w:r>
        <w:rPr>
          <w:sz w:val="28"/>
        </w:rPr>
        <w:t>Повседневный</w:t>
      </w:r>
      <w:r>
        <w:rPr>
          <w:spacing w:val="-10"/>
          <w:sz w:val="28"/>
        </w:rPr>
        <w:t xml:space="preserve"> </w:t>
      </w:r>
      <w:r>
        <w:rPr>
          <w:sz w:val="28"/>
        </w:rPr>
        <w:t>труд</w:t>
      </w:r>
      <w:r>
        <w:rPr>
          <w:spacing w:val="-12"/>
          <w:sz w:val="28"/>
        </w:rPr>
        <w:t xml:space="preserve"> </w:t>
      </w:r>
      <w:r>
        <w:rPr>
          <w:sz w:val="28"/>
        </w:rPr>
        <w:t>постепенно</w:t>
      </w:r>
      <w:r>
        <w:rPr>
          <w:spacing w:val="-10"/>
          <w:sz w:val="28"/>
        </w:rPr>
        <w:t xml:space="preserve"> </w:t>
      </w:r>
      <w:r>
        <w:rPr>
          <w:sz w:val="28"/>
        </w:rPr>
        <w:t>приводит детей к осознанию нравственной стороны труда. Самостоятельность в выполнении</w:t>
      </w:r>
      <w:r>
        <w:rPr>
          <w:spacing w:val="78"/>
          <w:w w:val="150"/>
          <w:sz w:val="28"/>
        </w:rPr>
        <w:t xml:space="preserve">   </w:t>
      </w:r>
      <w:r>
        <w:rPr>
          <w:sz w:val="28"/>
        </w:rPr>
        <w:t>трудовых</w:t>
      </w:r>
      <w:r>
        <w:rPr>
          <w:spacing w:val="77"/>
          <w:w w:val="150"/>
          <w:sz w:val="28"/>
        </w:rPr>
        <w:t xml:space="preserve">  </w:t>
      </w:r>
      <w:r>
        <w:rPr>
          <w:spacing w:val="77"/>
          <w:w w:val="150"/>
          <w:sz w:val="28"/>
        </w:rPr>
        <w:t xml:space="preserve"> </w:t>
      </w:r>
      <w:r>
        <w:rPr>
          <w:sz w:val="28"/>
        </w:rPr>
        <w:t>поручений</w:t>
      </w:r>
      <w:r>
        <w:rPr>
          <w:spacing w:val="79"/>
          <w:w w:val="150"/>
          <w:sz w:val="28"/>
        </w:rPr>
        <w:t xml:space="preserve">   </w:t>
      </w:r>
      <w:r>
        <w:rPr>
          <w:sz w:val="28"/>
        </w:rPr>
        <w:t>способствует</w:t>
      </w:r>
      <w:r>
        <w:rPr>
          <w:spacing w:val="77"/>
          <w:w w:val="150"/>
          <w:sz w:val="28"/>
        </w:rPr>
        <w:t xml:space="preserve">   </w:t>
      </w:r>
      <w:r>
        <w:rPr>
          <w:spacing w:val="-2"/>
          <w:sz w:val="28"/>
        </w:rPr>
        <w:t>формированию</w:t>
      </w:r>
    </w:p>
    <w:p w:rsidR="008573F0" w:rsidRDefault="00D4456B">
      <w:pPr>
        <w:tabs>
          <w:tab w:val="left" w:pos="3465"/>
        </w:tabs>
      </w:pPr>
      <w:r>
        <w:rPr>
          <w:sz w:val="28"/>
        </w:rPr>
        <w:t>ответственности</w:t>
      </w:r>
      <w:r>
        <w:rPr>
          <w:spacing w:val="-5"/>
          <w:sz w:val="28"/>
        </w:rPr>
        <w:t xml:space="preserve"> </w:t>
      </w:r>
      <w:r>
        <w:rPr>
          <w:sz w:val="28"/>
        </w:rPr>
        <w:t>за</w:t>
      </w:r>
      <w:r>
        <w:rPr>
          <w:spacing w:val="-7"/>
          <w:sz w:val="28"/>
        </w:rPr>
        <w:t xml:space="preserve"> </w:t>
      </w:r>
      <w:r>
        <w:rPr>
          <w:sz w:val="28"/>
        </w:rPr>
        <w:t>свои</w:t>
      </w:r>
      <w:r>
        <w:rPr>
          <w:spacing w:val="-5"/>
          <w:sz w:val="28"/>
        </w:rPr>
        <w:t xml:space="preserve"> </w:t>
      </w:r>
      <w:r>
        <w:rPr>
          <w:spacing w:val="-2"/>
          <w:sz w:val="28"/>
        </w:rPr>
        <w:t>действия.</w:t>
      </w:r>
    </w:p>
    <w:p w:rsidR="008573F0" w:rsidRDefault="008573F0">
      <w:pPr>
        <w:tabs>
          <w:tab w:val="left" w:pos="3465"/>
        </w:tabs>
        <w:rPr>
          <w:spacing w:val="-2"/>
          <w:sz w:val="28"/>
        </w:rPr>
      </w:pPr>
    </w:p>
    <w:p w:rsidR="008573F0" w:rsidRDefault="00D4456B">
      <w:pPr>
        <w:tabs>
          <w:tab w:val="left" w:pos="3465"/>
        </w:tabs>
      </w:pPr>
      <w:r>
        <w:rPr>
          <w:b/>
          <w:i/>
          <w:sz w:val="28"/>
        </w:rPr>
        <w:t>Эстетическое</w:t>
      </w:r>
      <w:r>
        <w:rPr>
          <w:b/>
          <w:i/>
          <w:spacing w:val="-8"/>
          <w:sz w:val="28"/>
        </w:rPr>
        <w:t xml:space="preserve"> </w:t>
      </w:r>
      <w:r>
        <w:rPr>
          <w:b/>
          <w:i/>
          <w:sz w:val="28"/>
        </w:rPr>
        <w:t>направление</w:t>
      </w:r>
      <w:r>
        <w:rPr>
          <w:b/>
          <w:i/>
          <w:spacing w:val="-7"/>
          <w:sz w:val="28"/>
        </w:rPr>
        <w:t xml:space="preserve"> </w:t>
      </w:r>
      <w:r>
        <w:rPr>
          <w:b/>
          <w:i/>
          <w:spacing w:val="-2"/>
          <w:sz w:val="28"/>
        </w:rPr>
        <w:t>воспитания.</w:t>
      </w:r>
    </w:p>
    <w:p w:rsidR="008573F0" w:rsidRDefault="00D4456B">
      <w:pPr>
        <w:numPr>
          <w:ilvl w:val="0"/>
          <w:numId w:val="71"/>
        </w:numPr>
        <w:tabs>
          <w:tab w:val="left" w:pos="1023"/>
        </w:tabs>
        <w:ind w:right="93" w:firstLine="456"/>
        <w:jc w:val="both"/>
      </w:pPr>
      <w:r>
        <w:rPr>
          <w:b/>
          <w:i/>
          <w:sz w:val="28"/>
        </w:rPr>
        <w:t xml:space="preserve">Цель эстетического направления воспитания </w:t>
      </w:r>
      <w:r>
        <w:rPr>
          <w:sz w:val="28"/>
        </w:rPr>
        <w:t>- способствовать становлению у ребенка ценностного отношения к красоте.</w:t>
      </w:r>
    </w:p>
    <w:p w:rsidR="008573F0" w:rsidRDefault="00D4456B">
      <w:pPr>
        <w:numPr>
          <w:ilvl w:val="0"/>
          <w:numId w:val="71"/>
        </w:numPr>
        <w:tabs>
          <w:tab w:val="left" w:pos="857"/>
        </w:tabs>
        <w:ind w:right="99" w:firstLine="456"/>
        <w:jc w:val="both"/>
      </w:pPr>
      <w:r>
        <w:rPr>
          <w:b/>
          <w:i/>
          <w:sz w:val="28"/>
        </w:rPr>
        <w:t>Ценности</w:t>
      </w:r>
      <w:r>
        <w:rPr>
          <w:b/>
          <w:i/>
          <w:spacing w:val="-18"/>
          <w:sz w:val="28"/>
        </w:rPr>
        <w:t xml:space="preserve"> </w:t>
      </w:r>
      <w:r>
        <w:rPr>
          <w:sz w:val="28"/>
        </w:rPr>
        <w:t>-</w:t>
      </w:r>
      <w:r>
        <w:rPr>
          <w:spacing w:val="-17"/>
          <w:sz w:val="28"/>
        </w:rPr>
        <w:t xml:space="preserve"> </w:t>
      </w:r>
      <w:r>
        <w:rPr>
          <w:sz w:val="28"/>
        </w:rPr>
        <w:t>культура,</w:t>
      </w:r>
      <w:r>
        <w:rPr>
          <w:spacing w:val="-17"/>
          <w:sz w:val="28"/>
        </w:rPr>
        <w:t xml:space="preserve"> </w:t>
      </w:r>
      <w:r>
        <w:rPr>
          <w:sz w:val="28"/>
        </w:rPr>
        <w:t>красота,</w:t>
      </w:r>
      <w:r>
        <w:rPr>
          <w:spacing w:val="-17"/>
          <w:sz w:val="28"/>
        </w:rPr>
        <w:t xml:space="preserve"> </w:t>
      </w:r>
      <w:r>
        <w:rPr>
          <w:sz w:val="28"/>
        </w:rPr>
        <w:t>лежат</w:t>
      </w:r>
      <w:r>
        <w:rPr>
          <w:spacing w:val="-18"/>
          <w:sz w:val="28"/>
        </w:rPr>
        <w:t xml:space="preserve"> </w:t>
      </w:r>
      <w:r>
        <w:rPr>
          <w:sz w:val="28"/>
        </w:rPr>
        <w:t>в</w:t>
      </w:r>
      <w:r>
        <w:rPr>
          <w:spacing w:val="-17"/>
          <w:sz w:val="28"/>
        </w:rPr>
        <w:t xml:space="preserve"> </w:t>
      </w:r>
      <w:r>
        <w:rPr>
          <w:sz w:val="28"/>
        </w:rPr>
        <w:t>основе</w:t>
      </w:r>
      <w:r>
        <w:rPr>
          <w:spacing w:val="-17"/>
          <w:sz w:val="28"/>
        </w:rPr>
        <w:t xml:space="preserve"> </w:t>
      </w:r>
      <w:r>
        <w:rPr>
          <w:sz w:val="28"/>
        </w:rPr>
        <w:t>эстетического</w:t>
      </w:r>
      <w:r>
        <w:rPr>
          <w:spacing w:val="-18"/>
          <w:sz w:val="28"/>
        </w:rPr>
        <w:t xml:space="preserve"> </w:t>
      </w:r>
      <w:r>
        <w:rPr>
          <w:sz w:val="28"/>
        </w:rPr>
        <w:t xml:space="preserve">направления </w:t>
      </w:r>
      <w:r>
        <w:rPr>
          <w:spacing w:val="-2"/>
          <w:sz w:val="28"/>
        </w:rPr>
        <w:t>воспитания.</w:t>
      </w:r>
    </w:p>
    <w:p w:rsidR="008573F0" w:rsidRDefault="00D4456B">
      <w:pPr>
        <w:numPr>
          <w:ilvl w:val="0"/>
          <w:numId w:val="71"/>
        </w:numPr>
        <w:tabs>
          <w:tab w:val="left" w:pos="1080"/>
        </w:tabs>
        <w:spacing w:before="1"/>
        <w:ind w:right="93" w:firstLine="456"/>
        <w:jc w:val="both"/>
      </w:pPr>
      <w:r>
        <w:rPr>
          <w:sz w:val="28"/>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w:t>
      </w:r>
      <w:r>
        <w:rPr>
          <w:sz w:val="28"/>
        </w:rPr>
        <w:t>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w:t>
      </w:r>
      <w:r>
        <w:rPr>
          <w:spacing w:val="76"/>
          <w:sz w:val="28"/>
        </w:rPr>
        <w:t xml:space="preserve"> </w:t>
      </w:r>
      <w:r>
        <w:rPr>
          <w:sz w:val="28"/>
        </w:rPr>
        <w:t>мир,</w:t>
      </w:r>
      <w:r>
        <w:rPr>
          <w:spacing w:val="74"/>
          <w:sz w:val="28"/>
        </w:rPr>
        <w:t xml:space="preserve"> </w:t>
      </w:r>
      <w:r>
        <w:rPr>
          <w:sz w:val="28"/>
        </w:rPr>
        <w:t>способствует</w:t>
      </w:r>
      <w:r>
        <w:rPr>
          <w:spacing w:val="75"/>
          <w:sz w:val="28"/>
        </w:rPr>
        <w:t xml:space="preserve"> </w:t>
      </w:r>
      <w:r>
        <w:rPr>
          <w:sz w:val="28"/>
        </w:rPr>
        <w:t>воспитанию</w:t>
      </w:r>
      <w:r>
        <w:rPr>
          <w:spacing w:val="74"/>
          <w:sz w:val="28"/>
        </w:rPr>
        <w:t xml:space="preserve"> </w:t>
      </w:r>
      <w:r>
        <w:rPr>
          <w:sz w:val="28"/>
        </w:rPr>
        <w:t>в</w:t>
      </w:r>
      <w:r>
        <w:rPr>
          <w:sz w:val="28"/>
        </w:rPr>
        <w:t>оображения,</w:t>
      </w:r>
      <w:r>
        <w:rPr>
          <w:spacing w:val="75"/>
          <w:sz w:val="28"/>
        </w:rPr>
        <w:t xml:space="preserve"> </w:t>
      </w:r>
      <w:r>
        <w:rPr>
          <w:sz w:val="28"/>
        </w:rPr>
        <w:t>чувств.</w:t>
      </w:r>
      <w:r>
        <w:rPr>
          <w:spacing w:val="74"/>
          <w:sz w:val="28"/>
        </w:rPr>
        <w:t xml:space="preserve"> </w:t>
      </w:r>
      <w:r>
        <w:rPr>
          <w:sz w:val="28"/>
        </w:rPr>
        <w:t>Красивая</w:t>
      </w:r>
      <w:r>
        <w:rPr>
          <w:spacing w:val="73"/>
          <w:sz w:val="28"/>
        </w:rPr>
        <w:t xml:space="preserve"> </w:t>
      </w:r>
      <w:r>
        <w:rPr>
          <w:sz w:val="28"/>
        </w:rPr>
        <w:t>и</w:t>
      </w:r>
    </w:p>
    <w:p w:rsidR="008573F0" w:rsidRDefault="00D4456B">
      <w:pPr>
        <w:tabs>
          <w:tab w:val="left" w:pos="3465"/>
        </w:tabs>
        <w:rPr>
          <w:sz w:val="28"/>
        </w:rPr>
      </w:pPr>
      <w:r>
        <w:rPr>
          <w:sz w:val="28"/>
        </w:rPr>
        <w:t>удобная обстановка, чистота помещения, опрятный вид детей и взрослых содействуют воспитанию художественного вкуса.</w:t>
      </w:r>
    </w:p>
    <w:p w:rsidR="008573F0" w:rsidRDefault="00D4456B">
      <w:pPr>
        <w:spacing w:before="89"/>
        <w:ind w:left="397" w:right="108" w:firstLine="851"/>
        <w:jc w:val="both"/>
      </w:pPr>
      <w:r>
        <w:rPr>
          <w:sz w:val="28"/>
        </w:rPr>
        <w:t>Согласно</w:t>
      </w:r>
      <w:r>
        <w:rPr>
          <w:spacing w:val="-5"/>
          <w:sz w:val="28"/>
        </w:rPr>
        <w:t xml:space="preserve"> </w:t>
      </w:r>
      <w:proofErr w:type="spellStart"/>
      <w:r>
        <w:rPr>
          <w:bCs/>
          <w:iCs/>
          <w:sz w:val="28"/>
        </w:rPr>
        <w:t>пп</w:t>
      </w:r>
      <w:proofErr w:type="spellEnd"/>
      <w:r>
        <w:rPr>
          <w:bCs/>
          <w:iCs/>
          <w:sz w:val="28"/>
        </w:rPr>
        <w:t>.</w:t>
      </w:r>
      <w:r>
        <w:rPr>
          <w:bCs/>
          <w:iCs/>
          <w:spacing w:val="-6"/>
          <w:sz w:val="28"/>
        </w:rPr>
        <w:t xml:space="preserve"> </w:t>
      </w:r>
      <w:r>
        <w:rPr>
          <w:bCs/>
          <w:iCs/>
          <w:sz w:val="28"/>
        </w:rPr>
        <w:t>29.2.3.1.,</w:t>
      </w:r>
      <w:r>
        <w:rPr>
          <w:bCs/>
          <w:iCs/>
          <w:spacing w:val="-5"/>
          <w:sz w:val="28"/>
        </w:rPr>
        <w:t xml:space="preserve"> </w:t>
      </w:r>
      <w:r>
        <w:rPr>
          <w:bCs/>
          <w:iCs/>
          <w:sz w:val="28"/>
        </w:rPr>
        <w:t>29.2.3.2.</w:t>
      </w:r>
      <w:r>
        <w:rPr>
          <w:bCs/>
          <w:iCs/>
          <w:spacing w:val="-7"/>
          <w:sz w:val="28"/>
        </w:rPr>
        <w:t xml:space="preserve"> </w:t>
      </w:r>
      <w:r>
        <w:rPr>
          <w:bCs/>
          <w:iCs/>
          <w:sz w:val="28"/>
        </w:rPr>
        <w:t>ФОП</w:t>
      </w:r>
      <w:r>
        <w:rPr>
          <w:bCs/>
          <w:iCs/>
          <w:spacing w:val="-4"/>
          <w:sz w:val="28"/>
        </w:rPr>
        <w:t xml:space="preserve"> </w:t>
      </w:r>
      <w:r>
        <w:rPr>
          <w:bCs/>
          <w:iCs/>
          <w:sz w:val="28"/>
        </w:rPr>
        <w:t>ДО</w:t>
      </w:r>
      <w:r>
        <w:rPr>
          <w:b/>
          <w:i/>
          <w:spacing w:val="-1"/>
          <w:sz w:val="28"/>
        </w:rPr>
        <w:t xml:space="preserve"> </w:t>
      </w:r>
      <w:r>
        <w:rPr>
          <w:sz w:val="28"/>
        </w:rPr>
        <w:t>выделяются</w:t>
      </w:r>
      <w:r>
        <w:rPr>
          <w:spacing w:val="-4"/>
          <w:sz w:val="28"/>
        </w:rPr>
        <w:t xml:space="preserve"> </w:t>
      </w:r>
      <w:r>
        <w:rPr>
          <w:sz w:val="28"/>
        </w:rPr>
        <w:t>следующие</w:t>
      </w:r>
      <w:r>
        <w:rPr>
          <w:spacing w:val="-4"/>
          <w:sz w:val="28"/>
        </w:rPr>
        <w:t xml:space="preserve"> </w:t>
      </w:r>
      <w:r>
        <w:rPr>
          <w:sz w:val="28"/>
        </w:rPr>
        <w:t>целевые ориентиры воспитания:</w:t>
      </w:r>
    </w:p>
    <w:p w:rsidR="008573F0" w:rsidRDefault="00D4456B">
      <w:pPr>
        <w:spacing w:before="2" w:line="322" w:lineRule="exact"/>
        <w:ind w:left="824"/>
        <w:jc w:val="both"/>
        <w:outlineLvl w:val="0"/>
      </w:pPr>
      <w:r>
        <w:rPr>
          <w:b/>
          <w:bCs/>
          <w:sz w:val="28"/>
          <w:szCs w:val="28"/>
        </w:rPr>
        <w:t>Целевые</w:t>
      </w:r>
      <w:r>
        <w:rPr>
          <w:b/>
          <w:bCs/>
          <w:spacing w:val="-8"/>
          <w:sz w:val="28"/>
          <w:szCs w:val="28"/>
        </w:rPr>
        <w:t xml:space="preserve"> </w:t>
      </w:r>
      <w:r>
        <w:rPr>
          <w:b/>
          <w:bCs/>
          <w:sz w:val="28"/>
          <w:szCs w:val="28"/>
        </w:rPr>
        <w:t>ориентиры</w:t>
      </w:r>
      <w:r>
        <w:rPr>
          <w:b/>
          <w:bCs/>
          <w:spacing w:val="-5"/>
          <w:sz w:val="28"/>
          <w:szCs w:val="28"/>
        </w:rPr>
        <w:t xml:space="preserve"> </w:t>
      </w:r>
      <w:r>
        <w:rPr>
          <w:b/>
          <w:bCs/>
          <w:spacing w:val="-2"/>
          <w:sz w:val="28"/>
          <w:szCs w:val="28"/>
        </w:rPr>
        <w:t>воспитания.</w:t>
      </w:r>
    </w:p>
    <w:p w:rsidR="008573F0" w:rsidRDefault="00D4456B">
      <w:pPr>
        <w:numPr>
          <w:ilvl w:val="0"/>
          <w:numId w:val="72"/>
        </w:numPr>
        <w:tabs>
          <w:tab w:val="left" w:pos="1143"/>
        </w:tabs>
        <w:ind w:right="111" w:firstLine="427"/>
        <w:jc w:val="both"/>
        <w:rPr>
          <w:sz w:val="28"/>
        </w:rPr>
      </w:pPr>
      <w:r>
        <w:rPr>
          <w:sz w:val="28"/>
        </w:rPr>
        <w:lastRenderedPageBreak/>
        <w:t>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rsidR="008573F0" w:rsidRDefault="00D4456B">
      <w:pPr>
        <w:numPr>
          <w:ilvl w:val="0"/>
          <w:numId w:val="72"/>
        </w:numPr>
        <w:tabs>
          <w:tab w:val="left" w:pos="1139"/>
        </w:tabs>
        <w:ind w:right="110" w:firstLine="427"/>
        <w:jc w:val="both"/>
        <w:rPr>
          <w:sz w:val="28"/>
        </w:rPr>
      </w:pPr>
      <w:r>
        <w:rPr>
          <w:sz w:val="28"/>
        </w:rPr>
        <w:t>В соответ</w:t>
      </w:r>
      <w:r>
        <w:rPr>
          <w:sz w:val="28"/>
        </w:rPr>
        <w:t xml:space="preserve">ствии с ФГОС </w:t>
      </w:r>
      <w:proofErr w:type="gramStart"/>
      <w:r>
        <w:rPr>
          <w:sz w:val="28"/>
        </w:rPr>
        <w:t>ДО оценка</w:t>
      </w:r>
      <w:proofErr w:type="gramEnd"/>
      <w:r>
        <w:rPr>
          <w:sz w:val="28"/>
        </w:rPr>
        <w:t xml:space="preserve">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w:t>
      </w:r>
      <w:r>
        <w:rPr>
          <w:sz w:val="28"/>
        </w:rPr>
        <w:t>), и не являются основанием для их формального сравнения с реальными достижениями детей.</w:t>
      </w:r>
    </w:p>
    <w:p w:rsidR="008573F0" w:rsidRDefault="008573F0">
      <w:pPr>
        <w:tabs>
          <w:tab w:val="left" w:pos="3465"/>
        </w:tabs>
      </w:pPr>
    </w:p>
    <w:p w:rsidR="008573F0" w:rsidRDefault="008573F0"/>
    <w:p w:rsidR="008573F0" w:rsidRDefault="00D4456B">
      <w:pPr>
        <w:ind w:left="925"/>
        <w:jc w:val="both"/>
      </w:pPr>
      <w:r>
        <w:rPr>
          <w:b/>
          <w:sz w:val="28"/>
        </w:rPr>
        <w:t>Целевые</w:t>
      </w:r>
      <w:r>
        <w:rPr>
          <w:b/>
          <w:spacing w:val="-10"/>
          <w:sz w:val="28"/>
        </w:rPr>
        <w:t xml:space="preserve"> </w:t>
      </w:r>
      <w:r>
        <w:rPr>
          <w:b/>
          <w:sz w:val="28"/>
        </w:rPr>
        <w:t>ориентиры</w:t>
      </w:r>
      <w:r>
        <w:rPr>
          <w:b/>
          <w:spacing w:val="-6"/>
          <w:sz w:val="28"/>
        </w:rPr>
        <w:t xml:space="preserve"> </w:t>
      </w:r>
      <w:r>
        <w:rPr>
          <w:b/>
          <w:sz w:val="28"/>
        </w:rPr>
        <w:t>воспитания</w:t>
      </w:r>
      <w:r>
        <w:rPr>
          <w:b/>
          <w:spacing w:val="-7"/>
          <w:sz w:val="28"/>
        </w:rPr>
        <w:t xml:space="preserve"> </w:t>
      </w:r>
      <w:r>
        <w:rPr>
          <w:b/>
          <w:sz w:val="28"/>
        </w:rPr>
        <w:t>детей</w:t>
      </w:r>
      <w:r>
        <w:rPr>
          <w:b/>
          <w:spacing w:val="-6"/>
          <w:sz w:val="28"/>
        </w:rPr>
        <w:t xml:space="preserve"> </w:t>
      </w:r>
      <w:r>
        <w:rPr>
          <w:b/>
          <w:sz w:val="28"/>
        </w:rPr>
        <w:t>раннего</w:t>
      </w:r>
      <w:r>
        <w:rPr>
          <w:b/>
          <w:spacing w:val="-4"/>
          <w:sz w:val="28"/>
        </w:rPr>
        <w:t xml:space="preserve"> </w:t>
      </w:r>
      <w:r>
        <w:rPr>
          <w:b/>
          <w:sz w:val="28"/>
        </w:rPr>
        <w:t>возраста</w:t>
      </w:r>
      <w:r>
        <w:rPr>
          <w:b/>
          <w:spacing w:val="-6"/>
          <w:sz w:val="28"/>
        </w:rPr>
        <w:t xml:space="preserve"> </w:t>
      </w:r>
      <w:r>
        <w:rPr>
          <w:b/>
          <w:sz w:val="28"/>
        </w:rPr>
        <w:t>(к</w:t>
      </w:r>
      <w:r>
        <w:rPr>
          <w:b/>
          <w:spacing w:val="-6"/>
          <w:sz w:val="28"/>
        </w:rPr>
        <w:t xml:space="preserve"> </w:t>
      </w:r>
      <w:r>
        <w:rPr>
          <w:b/>
          <w:sz w:val="28"/>
        </w:rPr>
        <w:t>трем</w:t>
      </w:r>
      <w:r>
        <w:rPr>
          <w:b/>
          <w:spacing w:val="-4"/>
          <w:sz w:val="28"/>
        </w:rPr>
        <w:t xml:space="preserve"> </w:t>
      </w:r>
      <w:r>
        <w:rPr>
          <w:b/>
          <w:spacing w:val="-2"/>
          <w:sz w:val="28"/>
        </w:rPr>
        <w:t>годам).</w:t>
      </w:r>
    </w:p>
    <w:tbl>
      <w:tblPr>
        <w:tblW w:w="9776" w:type="dxa"/>
        <w:tblInd w:w="402" w:type="dxa"/>
        <w:tblCellMar>
          <w:left w:w="5" w:type="dxa"/>
          <w:right w:w="5" w:type="dxa"/>
        </w:tblCellMar>
        <w:tblLook w:val="04A0" w:firstRow="1" w:lastRow="0" w:firstColumn="1" w:lastColumn="0" w:noHBand="0" w:noVBand="1"/>
      </w:tblPr>
      <w:tblGrid>
        <w:gridCol w:w="2403"/>
        <w:gridCol w:w="2268"/>
        <w:gridCol w:w="5105"/>
      </w:tblGrid>
      <w:tr w:rsidR="008573F0">
        <w:trPr>
          <w:trHeight w:val="645"/>
        </w:trPr>
        <w:tc>
          <w:tcPr>
            <w:tcW w:w="2403" w:type="dxa"/>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spacing w:line="324" w:lineRule="exact"/>
              <w:ind w:left="443" w:right="96" w:hanging="56"/>
              <w:rPr>
                <w:b/>
                <w:i/>
                <w:spacing w:val="-2"/>
                <w:sz w:val="28"/>
              </w:rPr>
            </w:pPr>
            <w:r>
              <w:rPr>
                <w:b/>
                <w:i/>
                <w:spacing w:val="-2"/>
                <w:sz w:val="28"/>
              </w:rPr>
              <w:t>Направление воспитания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ind w:left="100" w:right="90"/>
              <w:jc w:val="center"/>
              <w:rPr>
                <w:b/>
                <w:i/>
                <w:spacing w:val="-2"/>
                <w:sz w:val="28"/>
              </w:rPr>
            </w:pPr>
            <w:r>
              <w:rPr>
                <w:b/>
                <w:i/>
                <w:spacing w:val="-2"/>
                <w:sz w:val="28"/>
              </w:rPr>
              <w:t>Ценности</w:t>
            </w:r>
          </w:p>
        </w:tc>
        <w:tc>
          <w:tcPr>
            <w:tcW w:w="5105" w:type="dxa"/>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ind w:left="1277"/>
            </w:pPr>
            <w:r>
              <w:rPr>
                <w:b/>
                <w:i/>
                <w:sz w:val="28"/>
              </w:rPr>
              <w:t>Целевые</w:t>
            </w:r>
            <w:r>
              <w:rPr>
                <w:b/>
                <w:i/>
                <w:spacing w:val="-2"/>
                <w:sz w:val="28"/>
              </w:rPr>
              <w:t xml:space="preserve"> ориентиры</w:t>
            </w:r>
          </w:p>
        </w:tc>
      </w:tr>
      <w:tr w:rsidR="008573F0">
        <w:trPr>
          <w:trHeight w:val="961"/>
        </w:trPr>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319" w:lineRule="exact"/>
              <w:ind w:left="107"/>
              <w:rPr>
                <w:spacing w:val="-2"/>
                <w:sz w:val="28"/>
              </w:rPr>
            </w:pPr>
            <w:r>
              <w:rPr>
                <w:spacing w:val="-2"/>
                <w:sz w:val="28"/>
              </w:rPr>
              <w:t>Патриотическое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319" w:lineRule="exact"/>
              <w:ind w:left="100" w:right="149"/>
              <w:jc w:val="center"/>
            </w:pPr>
            <w:r>
              <w:rPr>
                <w:sz w:val="28"/>
              </w:rPr>
              <w:t>Родина,</w:t>
            </w:r>
            <w:r>
              <w:rPr>
                <w:spacing w:val="-6"/>
                <w:sz w:val="28"/>
              </w:rPr>
              <w:t xml:space="preserve"> </w:t>
            </w:r>
            <w:r>
              <w:rPr>
                <w:spacing w:val="-2"/>
                <w:sz w:val="28"/>
              </w:rPr>
              <w:t>природа</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tabs>
                <w:tab w:val="left" w:pos="2639"/>
                <w:tab w:val="left" w:pos="4857"/>
              </w:tabs>
              <w:spacing w:line="319" w:lineRule="exact"/>
              <w:ind w:left="108" w:firstLine="324"/>
            </w:pPr>
            <w:r>
              <w:rPr>
                <w:spacing w:val="-2"/>
                <w:sz w:val="28"/>
              </w:rPr>
              <w:t>Проявляющий</w:t>
            </w:r>
            <w:r>
              <w:rPr>
                <w:sz w:val="28"/>
              </w:rPr>
              <w:tab/>
            </w:r>
            <w:r>
              <w:rPr>
                <w:spacing w:val="-2"/>
                <w:sz w:val="28"/>
              </w:rPr>
              <w:t>привязанность</w:t>
            </w:r>
            <w:r>
              <w:rPr>
                <w:sz w:val="28"/>
              </w:rPr>
              <w:tab/>
            </w:r>
            <w:r>
              <w:rPr>
                <w:spacing w:val="-10"/>
                <w:sz w:val="28"/>
              </w:rPr>
              <w:t>к</w:t>
            </w:r>
          </w:p>
          <w:p w:rsidR="008573F0" w:rsidRDefault="00D4456B">
            <w:pPr>
              <w:spacing w:line="322" w:lineRule="exact"/>
              <w:ind w:left="108"/>
            </w:pPr>
            <w:r>
              <w:rPr>
                <w:sz w:val="28"/>
              </w:rPr>
              <w:t xml:space="preserve">близким людям, бережное отношение к </w:t>
            </w:r>
            <w:r>
              <w:rPr>
                <w:spacing w:val="-2"/>
                <w:sz w:val="28"/>
              </w:rPr>
              <w:t>живому</w:t>
            </w:r>
          </w:p>
        </w:tc>
      </w:tr>
      <w:tr w:rsidR="008573F0">
        <w:trPr>
          <w:trHeight w:val="965"/>
        </w:trPr>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before="1" w:line="322" w:lineRule="exact"/>
              <w:ind w:left="107"/>
              <w:rPr>
                <w:spacing w:val="-2"/>
                <w:sz w:val="28"/>
              </w:rPr>
            </w:pPr>
            <w:r>
              <w:rPr>
                <w:spacing w:val="-2"/>
                <w:sz w:val="28"/>
              </w:rPr>
              <w:t>Духовно</w:t>
            </w:r>
          </w:p>
          <w:p w:rsidR="008573F0" w:rsidRDefault="00D4456B">
            <w:pPr>
              <w:ind w:left="107"/>
              <w:rPr>
                <w:spacing w:val="-2"/>
                <w:sz w:val="28"/>
              </w:rPr>
            </w:pPr>
            <w:r>
              <w:rPr>
                <w:spacing w:val="-2"/>
                <w:sz w:val="28"/>
              </w:rPr>
              <w:t>нравственное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before="1" w:line="322" w:lineRule="exact"/>
              <w:ind w:left="108"/>
              <w:rPr>
                <w:spacing w:val="-2"/>
                <w:sz w:val="28"/>
              </w:rPr>
            </w:pPr>
            <w:r>
              <w:rPr>
                <w:spacing w:val="-2"/>
                <w:sz w:val="28"/>
              </w:rPr>
              <w:t>Жизнь,</w:t>
            </w:r>
          </w:p>
          <w:p w:rsidR="008573F0" w:rsidRDefault="00D4456B">
            <w:pPr>
              <w:spacing w:line="322" w:lineRule="exact"/>
              <w:ind w:left="108" w:right="95"/>
              <w:rPr>
                <w:spacing w:val="-2"/>
                <w:sz w:val="28"/>
              </w:rPr>
            </w:pPr>
            <w:r>
              <w:rPr>
                <w:spacing w:val="-2"/>
                <w:sz w:val="28"/>
              </w:rPr>
              <w:t>милосердие, добро</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before="1"/>
              <w:ind w:left="108" w:firstLine="324"/>
            </w:pPr>
            <w:r>
              <w:rPr>
                <w:sz w:val="28"/>
              </w:rPr>
              <w:t>Способный</w:t>
            </w:r>
            <w:r>
              <w:rPr>
                <w:spacing w:val="80"/>
                <w:sz w:val="28"/>
              </w:rPr>
              <w:t xml:space="preserve"> </w:t>
            </w:r>
            <w:r>
              <w:rPr>
                <w:sz w:val="28"/>
              </w:rPr>
              <w:t>понять</w:t>
            </w:r>
            <w:r>
              <w:rPr>
                <w:spacing w:val="80"/>
                <w:sz w:val="28"/>
              </w:rPr>
              <w:t xml:space="preserve"> </w:t>
            </w:r>
            <w:r>
              <w:rPr>
                <w:sz w:val="28"/>
              </w:rPr>
              <w:t>и</w:t>
            </w:r>
            <w:r>
              <w:rPr>
                <w:spacing w:val="80"/>
                <w:sz w:val="28"/>
              </w:rPr>
              <w:t xml:space="preserve"> </w:t>
            </w:r>
            <w:r>
              <w:rPr>
                <w:sz w:val="28"/>
              </w:rPr>
              <w:t>принять,</w:t>
            </w:r>
            <w:r>
              <w:rPr>
                <w:spacing w:val="80"/>
                <w:sz w:val="28"/>
              </w:rPr>
              <w:t xml:space="preserve"> </w:t>
            </w:r>
            <w:r>
              <w:rPr>
                <w:sz w:val="28"/>
              </w:rPr>
              <w:t>что такое "хорошо" и "плохо".</w:t>
            </w:r>
          </w:p>
          <w:p w:rsidR="008573F0" w:rsidRDefault="00D4456B">
            <w:pPr>
              <w:spacing w:line="300" w:lineRule="exact"/>
              <w:ind w:left="432"/>
            </w:pPr>
            <w:r>
              <w:rPr>
                <w:sz w:val="28"/>
              </w:rPr>
              <w:t>Проявляющий</w:t>
            </w:r>
            <w:r>
              <w:rPr>
                <w:spacing w:val="-7"/>
                <w:sz w:val="28"/>
              </w:rPr>
              <w:t xml:space="preserve"> </w:t>
            </w:r>
            <w:r>
              <w:rPr>
                <w:sz w:val="28"/>
              </w:rPr>
              <w:t>сочувствие,</w:t>
            </w:r>
            <w:r>
              <w:rPr>
                <w:spacing w:val="-7"/>
                <w:sz w:val="28"/>
              </w:rPr>
              <w:t xml:space="preserve"> </w:t>
            </w:r>
            <w:r>
              <w:rPr>
                <w:spacing w:val="-2"/>
                <w:sz w:val="28"/>
              </w:rPr>
              <w:t>доброту.</w:t>
            </w:r>
          </w:p>
        </w:tc>
      </w:tr>
    </w:tbl>
    <w:p w:rsidR="008573F0" w:rsidRDefault="008573F0">
      <w:pPr>
        <w:pStyle w:val="a6"/>
        <w:spacing w:before="9"/>
        <w:rPr>
          <w:b/>
          <w:sz w:val="6"/>
        </w:rPr>
      </w:pPr>
    </w:p>
    <w:tbl>
      <w:tblPr>
        <w:tblW w:w="9776" w:type="dxa"/>
        <w:tblInd w:w="402" w:type="dxa"/>
        <w:tblCellMar>
          <w:left w:w="5" w:type="dxa"/>
          <w:right w:w="5" w:type="dxa"/>
        </w:tblCellMar>
        <w:tblLook w:val="04A0" w:firstRow="1" w:lastRow="0" w:firstColumn="1" w:lastColumn="0" w:noHBand="0" w:noVBand="1"/>
      </w:tblPr>
      <w:tblGrid>
        <w:gridCol w:w="2403"/>
        <w:gridCol w:w="2268"/>
        <w:gridCol w:w="5105"/>
      </w:tblGrid>
      <w:tr w:rsidR="008573F0">
        <w:trPr>
          <w:trHeight w:val="3542"/>
        </w:trPr>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rPr>
                <w:spacing w:val="-2"/>
                <w:sz w:val="28"/>
              </w:rPr>
            </w:pPr>
            <w:r>
              <w:rPr>
                <w:spacing w:val="-2"/>
                <w:sz w:val="28"/>
              </w:rPr>
              <w:t>Социальное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tabs>
                <w:tab w:val="left" w:pos="1407"/>
              </w:tabs>
              <w:ind w:left="108" w:right="93"/>
            </w:pPr>
            <w:r>
              <w:rPr>
                <w:spacing w:val="-2"/>
                <w:sz w:val="28"/>
              </w:rPr>
              <w:t>Человек,</w:t>
            </w:r>
            <w:r>
              <w:rPr>
                <w:sz w:val="28"/>
              </w:rPr>
              <w:tab/>
            </w:r>
            <w:r>
              <w:rPr>
                <w:spacing w:val="-2"/>
                <w:sz w:val="28"/>
              </w:rPr>
              <w:t>семья, дружба,</w:t>
            </w:r>
          </w:p>
          <w:p w:rsidR="008573F0" w:rsidRDefault="00D4456B">
            <w:pPr>
              <w:pStyle w:val="TableParagraph"/>
              <w:spacing w:line="317" w:lineRule="exact"/>
              <w:ind w:left="108"/>
              <w:rPr>
                <w:spacing w:val="-2"/>
                <w:sz w:val="28"/>
              </w:rPr>
            </w:pPr>
            <w:r>
              <w:rPr>
                <w:spacing w:val="-2"/>
                <w:sz w:val="28"/>
              </w:rPr>
              <w:t>сотрудничество</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tabs>
                <w:tab w:val="left" w:pos="4062"/>
              </w:tabs>
              <w:ind w:left="108" w:right="95" w:firstLine="324"/>
              <w:jc w:val="both"/>
            </w:pPr>
            <w:r>
              <w:rPr>
                <w:spacing w:val="-2"/>
                <w:sz w:val="28"/>
              </w:rPr>
              <w:t>Испытывающий</w:t>
            </w:r>
            <w:r>
              <w:rPr>
                <w:sz w:val="28"/>
              </w:rPr>
              <w:tab/>
            </w:r>
            <w:r>
              <w:rPr>
                <w:spacing w:val="-2"/>
                <w:sz w:val="28"/>
              </w:rPr>
              <w:t xml:space="preserve">чувство </w:t>
            </w:r>
            <w:r>
              <w:rPr>
                <w:sz w:val="28"/>
              </w:rPr>
              <w:t>удовольствия в случае одобрения и чувство</w:t>
            </w:r>
            <w:r>
              <w:rPr>
                <w:spacing w:val="-11"/>
                <w:sz w:val="28"/>
              </w:rPr>
              <w:t xml:space="preserve"> </w:t>
            </w:r>
            <w:r>
              <w:rPr>
                <w:sz w:val="28"/>
              </w:rPr>
              <w:t>огорчения</w:t>
            </w:r>
            <w:r>
              <w:rPr>
                <w:spacing w:val="-11"/>
                <w:sz w:val="28"/>
              </w:rPr>
              <w:t xml:space="preserve"> </w:t>
            </w:r>
            <w:r>
              <w:rPr>
                <w:sz w:val="28"/>
              </w:rPr>
              <w:t>в</w:t>
            </w:r>
            <w:r>
              <w:rPr>
                <w:spacing w:val="-14"/>
                <w:sz w:val="28"/>
              </w:rPr>
              <w:t xml:space="preserve"> </w:t>
            </w:r>
            <w:r>
              <w:rPr>
                <w:sz w:val="28"/>
              </w:rPr>
              <w:t>случае</w:t>
            </w:r>
            <w:r>
              <w:rPr>
                <w:spacing w:val="-14"/>
                <w:sz w:val="28"/>
              </w:rPr>
              <w:t xml:space="preserve"> </w:t>
            </w:r>
            <w:r>
              <w:rPr>
                <w:sz w:val="28"/>
              </w:rPr>
              <w:t>неодобрения со стороны взрослых.</w:t>
            </w:r>
          </w:p>
          <w:p w:rsidR="008573F0" w:rsidRDefault="00D4456B">
            <w:pPr>
              <w:pStyle w:val="TableParagraph"/>
              <w:spacing w:before="1"/>
              <w:ind w:left="108" w:right="96" w:firstLine="324"/>
              <w:jc w:val="both"/>
              <w:rPr>
                <w:sz w:val="28"/>
              </w:rPr>
            </w:pPr>
            <w:r>
              <w:rPr>
                <w:sz w:val="28"/>
              </w:rPr>
              <w:t>Проявляющий интерес к другим детям и способный бесконфликтно играть рядом с ними.</w:t>
            </w:r>
          </w:p>
          <w:p w:rsidR="008573F0" w:rsidRDefault="00D4456B">
            <w:pPr>
              <w:pStyle w:val="TableParagraph"/>
              <w:spacing w:before="1"/>
              <w:ind w:left="108" w:right="94" w:firstLine="324"/>
              <w:jc w:val="both"/>
            </w:pPr>
            <w:r>
              <w:rPr>
                <w:sz w:val="28"/>
              </w:rPr>
              <w:t xml:space="preserve">Проявляющий позицию "Я сам!". Способный к самостоятельным </w:t>
            </w:r>
            <w:r>
              <w:rPr>
                <w:sz w:val="28"/>
              </w:rPr>
              <w:t>(</w:t>
            </w:r>
            <w:proofErr w:type="gramStart"/>
            <w:r>
              <w:rPr>
                <w:sz w:val="28"/>
              </w:rPr>
              <w:t>свободным)</w:t>
            </w:r>
            <w:r>
              <w:rPr>
                <w:spacing w:val="59"/>
                <w:sz w:val="28"/>
              </w:rPr>
              <w:t xml:space="preserve">  </w:t>
            </w:r>
            <w:r>
              <w:rPr>
                <w:sz w:val="28"/>
              </w:rPr>
              <w:t>активным</w:t>
            </w:r>
            <w:proofErr w:type="gramEnd"/>
            <w:r>
              <w:rPr>
                <w:spacing w:val="59"/>
                <w:sz w:val="28"/>
              </w:rPr>
              <w:t xml:space="preserve">  </w:t>
            </w:r>
            <w:r>
              <w:rPr>
                <w:sz w:val="28"/>
              </w:rPr>
              <w:t>действиям</w:t>
            </w:r>
            <w:r>
              <w:rPr>
                <w:spacing w:val="60"/>
                <w:sz w:val="28"/>
              </w:rPr>
              <w:t xml:space="preserve">  </w:t>
            </w:r>
            <w:r>
              <w:rPr>
                <w:spacing w:val="-10"/>
                <w:sz w:val="28"/>
              </w:rPr>
              <w:t>в</w:t>
            </w:r>
          </w:p>
          <w:p w:rsidR="008573F0" w:rsidRDefault="00D4456B">
            <w:pPr>
              <w:pStyle w:val="TableParagraph"/>
              <w:spacing w:line="301" w:lineRule="exact"/>
              <w:ind w:left="108"/>
              <w:rPr>
                <w:spacing w:val="-2"/>
                <w:sz w:val="28"/>
              </w:rPr>
            </w:pPr>
            <w:r>
              <w:rPr>
                <w:spacing w:val="-2"/>
                <w:sz w:val="28"/>
              </w:rPr>
              <w:t>общении.</w:t>
            </w:r>
          </w:p>
        </w:tc>
      </w:tr>
      <w:tr w:rsidR="008573F0">
        <w:trPr>
          <w:trHeight w:val="966"/>
        </w:trPr>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rPr>
                <w:spacing w:val="-2"/>
                <w:sz w:val="28"/>
              </w:rPr>
            </w:pPr>
            <w:r>
              <w:rPr>
                <w:spacing w:val="-2"/>
                <w:sz w:val="28"/>
              </w:rPr>
              <w:t>Познавательное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8"/>
              <w:rPr>
                <w:spacing w:val="-2"/>
                <w:sz w:val="28"/>
              </w:rPr>
            </w:pPr>
            <w:r>
              <w:rPr>
                <w:spacing w:val="-2"/>
                <w:sz w:val="28"/>
              </w:rPr>
              <w:t>Познание</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tabs>
                <w:tab w:val="left" w:pos="3045"/>
                <w:tab w:val="left" w:pos="4855"/>
              </w:tabs>
              <w:ind w:left="108" w:right="97" w:firstLine="324"/>
            </w:pPr>
            <w:r>
              <w:rPr>
                <w:spacing w:val="-2"/>
                <w:sz w:val="28"/>
              </w:rPr>
              <w:t>Проявляющий</w:t>
            </w:r>
            <w:r>
              <w:rPr>
                <w:sz w:val="28"/>
              </w:rPr>
              <w:tab/>
            </w:r>
            <w:r>
              <w:rPr>
                <w:spacing w:val="-2"/>
                <w:sz w:val="28"/>
              </w:rPr>
              <w:t>интерес</w:t>
            </w:r>
            <w:r>
              <w:rPr>
                <w:sz w:val="28"/>
              </w:rPr>
              <w:tab/>
            </w:r>
            <w:r>
              <w:rPr>
                <w:spacing w:val="-10"/>
                <w:sz w:val="28"/>
              </w:rPr>
              <w:t xml:space="preserve">к </w:t>
            </w:r>
            <w:r>
              <w:rPr>
                <w:sz w:val="28"/>
              </w:rPr>
              <w:t>окружающему</w:t>
            </w:r>
            <w:r>
              <w:rPr>
                <w:spacing w:val="54"/>
                <w:w w:val="150"/>
                <w:sz w:val="28"/>
              </w:rPr>
              <w:t xml:space="preserve"> </w:t>
            </w:r>
            <w:r>
              <w:rPr>
                <w:sz w:val="28"/>
              </w:rPr>
              <w:t>миру.</w:t>
            </w:r>
            <w:r>
              <w:rPr>
                <w:spacing w:val="53"/>
                <w:w w:val="150"/>
                <w:sz w:val="28"/>
              </w:rPr>
              <w:t xml:space="preserve"> </w:t>
            </w:r>
            <w:r>
              <w:rPr>
                <w:spacing w:val="-2"/>
                <w:sz w:val="28"/>
              </w:rPr>
              <w:t>Любознательный,</w:t>
            </w:r>
          </w:p>
          <w:p w:rsidR="008573F0" w:rsidRDefault="00D4456B">
            <w:pPr>
              <w:pStyle w:val="TableParagraph"/>
              <w:spacing w:before="1" w:line="301" w:lineRule="exact"/>
              <w:ind w:left="108"/>
            </w:pPr>
            <w:r>
              <w:rPr>
                <w:sz w:val="28"/>
              </w:rPr>
              <w:t>активный</w:t>
            </w:r>
            <w:r>
              <w:rPr>
                <w:spacing w:val="-4"/>
                <w:sz w:val="28"/>
              </w:rPr>
              <w:t xml:space="preserve"> </w:t>
            </w:r>
            <w:r>
              <w:rPr>
                <w:sz w:val="28"/>
              </w:rPr>
              <w:t>в</w:t>
            </w:r>
            <w:r>
              <w:rPr>
                <w:spacing w:val="-4"/>
                <w:sz w:val="28"/>
              </w:rPr>
              <w:t xml:space="preserve"> </w:t>
            </w:r>
            <w:r>
              <w:rPr>
                <w:sz w:val="28"/>
              </w:rPr>
              <w:t>поведении</w:t>
            </w:r>
            <w:r>
              <w:rPr>
                <w:spacing w:val="-6"/>
                <w:sz w:val="28"/>
              </w:rPr>
              <w:t xml:space="preserve"> </w:t>
            </w:r>
            <w:r>
              <w:rPr>
                <w:sz w:val="28"/>
              </w:rPr>
              <w:t>и</w:t>
            </w:r>
            <w:r>
              <w:rPr>
                <w:spacing w:val="-3"/>
                <w:sz w:val="28"/>
              </w:rPr>
              <w:t xml:space="preserve"> </w:t>
            </w:r>
            <w:r>
              <w:rPr>
                <w:spacing w:val="-2"/>
                <w:sz w:val="28"/>
              </w:rPr>
              <w:t>деятельности.</w:t>
            </w:r>
          </w:p>
        </w:tc>
      </w:tr>
      <w:tr w:rsidR="008573F0">
        <w:trPr>
          <w:trHeight w:val="4507"/>
        </w:trPr>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tabs>
                <w:tab w:val="left" w:pos="2146"/>
              </w:tabs>
              <w:ind w:right="96"/>
            </w:pPr>
            <w:r>
              <w:rPr>
                <w:spacing w:val="-2"/>
                <w:sz w:val="28"/>
              </w:rPr>
              <w:lastRenderedPageBreak/>
              <w:t>Физическое</w:t>
            </w:r>
            <w:r>
              <w:rPr>
                <w:sz w:val="28"/>
              </w:rPr>
              <w:tab/>
            </w:r>
            <w:r>
              <w:rPr>
                <w:spacing w:val="-10"/>
                <w:sz w:val="28"/>
              </w:rPr>
              <w:t xml:space="preserve">и </w:t>
            </w:r>
            <w:r>
              <w:rPr>
                <w:spacing w:val="-2"/>
                <w:sz w:val="28"/>
              </w:rPr>
              <w:t>оздоровительное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8"/>
            </w:pPr>
            <w:r>
              <w:rPr>
                <w:sz w:val="28"/>
              </w:rPr>
              <w:t>Здоровье,</w:t>
            </w:r>
            <w:r>
              <w:rPr>
                <w:spacing w:val="50"/>
                <w:w w:val="150"/>
                <w:sz w:val="28"/>
              </w:rPr>
              <w:t xml:space="preserve"> </w:t>
            </w:r>
            <w:r>
              <w:rPr>
                <w:spacing w:val="-4"/>
                <w:sz w:val="28"/>
              </w:rPr>
              <w:t>жизнь</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8" w:right="95" w:firstLine="324"/>
              <w:jc w:val="both"/>
              <w:rPr>
                <w:sz w:val="28"/>
              </w:rPr>
            </w:pPr>
            <w:r>
              <w:rPr>
                <w:sz w:val="28"/>
              </w:rPr>
              <w:t>Понимающий ценность жизни и здоровья, владеющий</w:t>
            </w:r>
            <w:r>
              <w:rPr>
                <w:sz w:val="28"/>
              </w:rPr>
              <w:t xml:space="preserve">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8573F0" w:rsidRDefault="00D4456B">
            <w:pPr>
              <w:pStyle w:val="TableParagraph"/>
              <w:ind w:left="108" w:right="92" w:firstLine="324"/>
              <w:jc w:val="both"/>
            </w:pPr>
            <w:r>
              <w:rPr>
                <w:sz w:val="28"/>
              </w:rPr>
              <w:t>Проявляющий интерес к физиче</w:t>
            </w:r>
            <w:r>
              <w:rPr>
                <w:sz w:val="28"/>
              </w:rPr>
              <w:t xml:space="preserve">ским упражнениям и подвижным играм, </w:t>
            </w:r>
            <w:proofErr w:type="gramStart"/>
            <w:r>
              <w:rPr>
                <w:sz w:val="28"/>
              </w:rPr>
              <w:t>стремление</w:t>
            </w:r>
            <w:r>
              <w:rPr>
                <w:spacing w:val="59"/>
                <w:sz w:val="28"/>
              </w:rPr>
              <w:t xml:space="preserve">  </w:t>
            </w:r>
            <w:r>
              <w:rPr>
                <w:sz w:val="28"/>
              </w:rPr>
              <w:t>к</w:t>
            </w:r>
            <w:proofErr w:type="gramEnd"/>
            <w:r>
              <w:rPr>
                <w:spacing w:val="59"/>
                <w:sz w:val="28"/>
              </w:rPr>
              <w:t xml:space="preserve">  </w:t>
            </w:r>
            <w:r>
              <w:rPr>
                <w:sz w:val="28"/>
              </w:rPr>
              <w:t>личной</w:t>
            </w:r>
            <w:r>
              <w:rPr>
                <w:spacing w:val="58"/>
                <w:sz w:val="28"/>
              </w:rPr>
              <w:t xml:space="preserve">  </w:t>
            </w:r>
            <w:r>
              <w:rPr>
                <w:sz w:val="28"/>
              </w:rPr>
              <w:t>и</w:t>
            </w:r>
            <w:r>
              <w:rPr>
                <w:spacing w:val="59"/>
                <w:sz w:val="28"/>
              </w:rPr>
              <w:t xml:space="preserve">  </w:t>
            </w:r>
            <w:r>
              <w:rPr>
                <w:spacing w:val="-2"/>
                <w:sz w:val="28"/>
              </w:rPr>
              <w:t>командной</w:t>
            </w:r>
          </w:p>
          <w:p w:rsidR="008573F0" w:rsidRDefault="00D4456B">
            <w:pPr>
              <w:pStyle w:val="TableParagraph"/>
              <w:spacing w:line="322" w:lineRule="exact"/>
              <w:ind w:left="108" w:right="99"/>
              <w:jc w:val="both"/>
            </w:pPr>
            <w:r>
              <w:rPr>
                <w:sz w:val="28"/>
              </w:rPr>
              <w:t xml:space="preserve">победе, нравственные и волевые </w:t>
            </w:r>
            <w:r>
              <w:rPr>
                <w:spacing w:val="-2"/>
                <w:sz w:val="28"/>
              </w:rPr>
              <w:t>качества.</w:t>
            </w:r>
          </w:p>
        </w:tc>
      </w:tr>
      <w:tr w:rsidR="008573F0">
        <w:trPr>
          <w:trHeight w:val="3542"/>
        </w:trPr>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rPr>
                <w:spacing w:val="-2"/>
                <w:sz w:val="28"/>
              </w:rPr>
            </w:pPr>
            <w:r>
              <w:rPr>
                <w:spacing w:val="-2"/>
                <w:sz w:val="28"/>
              </w:rPr>
              <w:t>Трудовое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8"/>
              <w:rPr>
                <w:spacing w:val="-4"/>
                <w:sz w:val="28"/>
              </w:rPr>
            </w:pPr>
            <w:r>
              <w:rPr>
                <w:spacing w:val="-4"/>
                <w:sz w:val="28"/>
              </w:rPr>
              <w:t>Труд</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tabs>
                <w:tab w:val="left" w:pos="3282"/>
              </w:tabs>
              <w:ind w:left="108" w:right="96"/>
              <w:jc w:val="both"/>
            </w:pPr>
            <w:r>
              <w:rPr>
                <w:spacing w:val="-2"/>
                <w:sz w:val="28"/>
              </w:rPr>
              <w:t>Поддерживающий</w:t>
            </w:r>
            <w:r>
              <w:rPr>
                <w:sz w:val="28"/>
              </w:rPr>
              <w:tab/>
            </w:r>
            <w:r>
              <w:rPr>
                <w:spacing w:val="-2"/>
                <w:sz w:val="28"/>
              </w:rPr>
              <w:t xml:space="preserve">элементарный </w:t>
            </w:r>
            <w:r>
              <w:rPr>
                <w:sz w:val="28"/>
              </w:rPr>
              <w:t>порядок в окружающей обстановке.</w:t>
            </w:r>
          </w:p>
          <w:p w:rsidR="008573F0" w:rsidRDefault="00D4456B">
            <w:pPr>
              <w:pStyle w:val="TableParagraph"/>
              <w:tabs>
                <w:tab w:val="left" w:pos="1825"/>
                <w:tab w:val="left" w:pos="3399"/>
                <w:tab w:val="left" w:pos="4251"/>
              </w:tabs>
              <w:spacing w:before="1"/>
              <w:ind w:left="108" w:right="94"/>
              <w:jc w:val="both"/>
            </w:pPr>
            <w:r>
              <w:rPr>
                <w:sz w:val="28"/>
              </w:rPr>
              <w:t xml:space="preserve">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w:t>
            </w:r>
            <w:r>
              <w:rPr>
                <w:spacing w:val="-2"/>
                <w:sz w:val="28"/>
              </w:rPr>
              <w:t>других</w:t>
            </w:r>
            <w:r>
              <w:rPr>
                <w:sz w:val="28"/>
              </w:rPr>
              <w:tab/>
            </w:r>
            <w:r>
              <w:rPr>
                <w:spacing w:val="-4"/>
                <w:sz w:val="28"/>
              </w:rPr>
              <w:t>видах</w:t>
            </w:r>
            <w:r>
              <w:rPr>
                <w:sz w:val="28"/>
              </w:rPr>
              <w:tab/>
            </w:r>
            <w:r>
              <w:rPr>
                <w:spacing w:val="-2"/>
                <w:sz w:val="28"/>
              </w:rPr>
              <w:t>деятельности (конструирование,</w:t>
            </w:r>
            <w:r>
              <w:rPr>
                <w:sz w:val="28"/>
              </w:rPr>
              <w:tab/>
            </w:r>
            <w:r>
              <w:rPr>
                <w:sz w:val="28"/>
              </w:rPr>
              <w:tab/>
            </w:r>
            <w:r>
              <w:rPr>
                <w:spacing w:val="-2"/>
                <w:sz w:val="28"/>
              </w:rPr>
              <w:t xml:space="preserve">лепка, </w:t>
            </w:r>
            <w:r>
              <w:rPr>
                <w:sz w:val="28"/>
              </w:rPr>
              <w:t>художественный</w:t>
            </w:r>
            <w:r>
              <w:rPr>
                <w:spacing w:val="4"/>
                <w:sz w:val="28"/>
              </w:rPr>
              <w:t xml:space="preserve"> </w:t>
            </w:r>
            <w:r>
              <w:rPr>
                <w:sz w:val="28"/>
              </w:rPr>
              <w:t>труд,</w:t>
            </w:r>
            <w:r>
              <w:rPr>
                <w:spacing w:val="2"/>
                <w:sz w:val="28"/>
              </w:rPr>
              <w:t xml:space="preserve"> </w:t>
            </w:r>
            <w:r>
              <w:rPr>
                <w:sz w:val="28"/>
              </w:rPr>
              <w:t>детский</w:t>
            </w:r>
            <w:r>
              <w:rPr>
                <w:spacing w:val="4"/>
                <w:sz w:val="28"/>
              </w:rPr>
              <w:t xml:space="preserve"> </w:t>
            </w:r>
            <w:r>
              <w:rPr>
                <w:sz w:val="28"/>
              </w:rPr>
              <w:t>дизайн</w:t>
            </w:r>
            <w:r>
              <w:rPr>
                <w:spacing w:val="3"/>
                <w:sz w:val="28"/>
              </w:rPr>
              <w:t xml:space="preserve"> </w:t>
            </w:r>
            <w:r>
              <w:rPr>
                <w:spacing w:val="-12"/>
                <w:sz w:val="28"/>
              </w:rPr>
              <w:t>и</w:t>
            </w:r>
          </w:p>
          <w:p w:rsidR="008573F0" w:rsidRDefault="00D4456B">
            <w:pPr>
              <w:pStyle w:val="TableParagraph"/>
              <w:spacing w:line="301" w:lineRule="exact"/>
              <w:ind w:left="108"/>
              <w:rPr>
                <w:spacing w:val="-2"/>
                <w:sz w:val="28"/>
              </w:rPr>
            </w:pPr>
            <w:r>
              <w:rPr>
                <w:spacing w:val="-2"/>
                <w:sz w:val="28"/>
              </w:rPr>
              <w:t>другое).</w:t>
            </w:r>
          </w:p>
        </w:tc>
      </w:tr>
      <w:tr w:rsidR="008573F0">
        <w:trPr>
          <w:trHeight w:val="966"/>
        </w:trPr>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rPr>
                <w:spacing w:val="-2"/>
                <w:sz w:val="28"/>
              </w:rPr>
            </w:pPr>
            <w:r>
              <w:rPr>
                <w:spacing w:val="-2"/>
                <w:sz w:val="28"/>
              </w:rPr>
              <w:t>Эстетическое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tabs>
                <w:tab w:val="left" w:pos="2010"/>
              </w:tabs>
              <w:ind w:left="108" w:right="95"/>
            </w:pPr>
            <w:r>
              <w:rPr>
                <w:spacing w:val="-2"/>
                <w:sz w:val="28"/>
              </w:rPr>
              <w:t>Культура</w:t>
            </w:r>
            <w:r>
              <w:rPr>
                <w:sz w:val="28"/>
              </w:rPr>
              <w:tab/>
            </w:r>
            <w:r>
              <w:rPr>
                <w:spacing w:val="-10"/>
                <w:sz w:val="28"/>
              </w:rPr>
              <w:t xml:space="preserve">и </w:t>
            </w:r>
            <w:r>
              <w:rPr>
                <w:spacing w:val="-2"/>
                <w:sz w:val="28"/>
              </w:rPr>
              <w:t>красота</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tabs>
                <w:tab w:val="left" w:pos="3076"/>
              </w:tabs>
              <w:ind w:left="108" w:right="93" w:firstLine="324"/>
            </w:pPr>
            <w:r>
              <w:rPr>
                <w:spacing w:val="-2"/>
                <w:sz w:val="28"/>
              </w:rPr>
              <w:t>Проявляющий</w:t>
            </w:r>
            <w:r>
              <w:rPr>
                <w:sz w:val="28"/>
              </w:rPr>
              <w:tab/>
            </w:r>
            <w:r>
              <w:rPr>
                <w:spacing w:val="-2"/>
                <w:sz w:val="28"/>
              </w:rPr>
              <w:t xml:space="preserve">эмоциональную </w:t>
            </w:r>
            <w:r>
              <w:rPr>
                <w:sz w:val="28"/>
              </w:rPr>
              <w:t>отзывчивость</w:t>
            </w:r>
            <w:r>
              <w:rPr>
                <w:spacing w:val="2"/>
                <w:sz w:val="28"/>
              </w:rPr>
              <w:t xml:space="preserve"> </w:t>
            </w:r>
            <w:r>
              <w:rPr>
                <w:sz w:val="28"/>
              </w:rPr>
              <w:t>на</w:t>
            </w:r>
            <w:r>
              <w:rPr>
                <w:spacing w:val="8"/>
                <w:sz w:val="28"/>
              </w:rPr>
              <w:t xml:space="preserve"> </w:t>
            </w:r>
            <w:r>
              <w:rPr>
                <w:sz w:val="28"/>
              </w:rPr>
              <w:t>красоту</w:t>
            </w:r>
            <w:r>
              <w:rPr>
                <w:spacing w:val="6"/>
                <w:sz w:val="28"/>
              </w:rPr>
              <w:t xml:space="preserve"> </w:t>
            </w:r>
            <w:r>
              <w:rPr>
                <w:sz w:val="28"/>
              </w:rPr>
              <w:t>в</w:t>
            </w:r>
            <w:r>
              <w:rPr>
                <w:spacing w:val="7"/>
                <w:sz w:val="28"/>
              </w:rPr>
              <w:t xml:space="preserve"> </w:t>
            </w:r>
            <w:r>
              <w:rPr>
                <w:spacing w:val="-2"/>
                <w:sz w:val="28"/>
              </w:rPr>
              <w:t>окружающем</w:t>
            </w:r>
          </w:p>
          <w:p w:rsidR="008573F0" w:rsidRDefault="00D4456B">
            <w:pPr>
              <w:tabs>
                <w:tab w:val="left" w:pos="3398"/>
              </w:tabs>
              <w:spacing w:line="322" w:lineRule="exact"/>
              <w:ind w:left="108"/>
            </w:pPr>
            <w:r>
              <w:rPr>
                <w:spacing w:val="-4"/>
                <w:sz w:val="28"/>
              </w:rPr>
              <w:t>Мире</w:t>
            </w:r>
            <w:r>
              <w:rPr>
                <w:sz w:val="28"/>
              </w:rPr>
              <w:t xml:space="preserve"> и </w:t>
            </w:r>
            <w:r>
              <w:rPr>
                <w:spacing w:val="-2"/>
                <w:sz w:val="28"/>
              </w:rPr>
              <w:t>искусстве. Способный</w:t>
            </w:r>
            <w:r>
              <w:rPr>
                <w:sz w:val="28"/>
              </w:rPr>
              <w:tab/>
            </w:r>
            <w:r>
              <w:rPr>
                <w:spacing w:val="-10"/>
                <w:sz w:val="28"/>
              </w:rPr>
              <w:t>к</w:t>
            </w:r>
            <w:r>
              <w:rPr>
                <w:spacing w:val="-2"/>
                <w:sz w:val="28"/>
              </w:rPr>
              <w:t xml:space="preserve"> творческой</w:t>
            </w:r>
            <w:r>
              <w:rPr>
                <w:sz w:val="28"/>
              </w:rPr>
              <w:t xml:space="preserve"> </w:t>
            </w:r>
            <w:r>
              <w:rPr>
                <w:spacing w:val="-2"/>
                <w:sz w:val="28"/>
              </w:rPr>
              <w:t>деятельности</w:t>
            </w:r>
            <w:r>
              <w:rPr>
                <w:sz w:val="28"/>
              </w:rPr>
              <w:t xml:space="preserve"> </w:t>
            </w:r>
            <w:r>
              <w:rPr>
                <w:spacing w:val="-2"/>
                <w:sz w:val="28"/>
              </w:rPr>
              <w:t>(изобразительной,</w:t>
            </w:r>
            <w:r>
              <w:rPr>
                <w:sz w:val="28"/>
              </w:rPr>
              <w:t xml:space="preserve"> </w:t>
            </w:r>
            <w:r>
              <w:rPr>
                <w:spacing w:val="-2"/>
                <w:sz w:val="28"/>
              </w:rPr>
              <w:t>декоративно-</w:t>
            </w:r>
          </w:p>
          <w:p w:rsidR="008573F0" w:rsidRDefault="00D4456B">
            <w:pPr>
              <w:tabs>
                <w:tab w:val="left" w:pos="3343"/>
              </w:tabs>
              <w:ind w:left="108"/>
            </w:pPr>
            <w:r>
              <w:rPr>
                <w:spacing w:val="-2"/>
                <w:sz w:val="28"/>
              </w:rPr>
              <w:t>оформительской,</w:t>
            </w:r>
            <w:r>
              <w:rPr>
                <w:sz w:val="28"/>
              </w:rPr>
              <w:tab/>
            </w:r>
            <w:r>
              <w:rPr>
                <w:spacing w:val="-2"/>
                <w:sz w:val="28"/>
              </w:rPr>
              <w:t>музыкальной,</w:t>
            </w:r>
          </w:p>
          <w:p w:rsidR="008573F0" w:rsidRDefault="00D4456B">
            <w:pPr>
              <w:pStyle w:val="TableParagraph"/>
              <w:tabs>
                <w:tab w:val="left" w:pos="1049"/>
                <w:tab w:val="left" w:pos="1545"/>
                <w:tab w:val="left" w:pos="3137"/>
                <w:tab w:val="left" w:pos="4854"/>
              </w:tabs>
              <w:spacing w:before="1" w:line="301" w:lineRule="exact"/>
              <w:ind w:left="108"/>
            </w:pPr>
            <w:r>
              <w:rPr>
                <w:sz w:val="28"/>
              </w:rPr>
              <w:t>словесно-речевой,</w:t>
            </w:r>
            <w:r>
              <w:rPr>
                <w:spacing w:val="80"/>
                <w:sz w:val="28"/>
              </w:rPr>
              <w:t xml:space="preserve"> </w:t>
            </w:r>
            <w:r>
              <w:rPr>
                <w:sz w:val="28"/>
              </w:rPr>
              <w:t>театрализованной</w:t>
            </w:r>
            <w:r>
              <w:rPr>
                <w:spacing w:val="80"/>
                <w:sz w:val="28"/>
              </w:rPr>
              <w:t xml:space="preserve"> </w:t>
            </w:r>
            <w:r>
              <w:rPr>
                <w:sz w:val="28"/>
              </w:rPr>
              <w:t xml:space="preserve">и </w:t>
            </w:r>
            <w:r>
              <w:rPr>
                <w:spacing w:val="-2"/>
                <w:sz w:val="28"/>
              </w:rPr>
              <w:t>другое).</w:t>
            </w:r>
          </w:p>
        </w:tc>
      </w:tr>
    </w:tbl>
    <w:p w:rsidR="008573F0" w:rsidRDefault="00D4456B">
      <w:pPr>
        <w:spacing w:before="89"/>
        <w:ind w:left="1084" w:right="375"/>
        <w:jc w:val="center"/>
      </w:pPr>
      <w:r>
        <w:rPr>
          <w:b/>
          <w:sz w:val="28"/>
        </w:rPr>
        <w:t>Целевые</w:t>
      </w:r>
      <w:r>
        <w:rPr>
          <w:b/>
          <w:spacing w:val="-10"/>
          <w:sz w:val="28"/>
        </w:rPr>
        <w:t xml:space="preserve"> </w:t>
      </w:r>
      <w:r>
        <w:rPr>
          <w:b/>
          <w:sz w:val="28"/>
        </w:rPr>
        <w:t>ориентиры</w:t>
      </w:r>
      <w:r>
        <w:rPr>
          <w:b/>
          <w:spacing w:val="-6"/>
          <w:sz w:val="28"/>
        </w:rPr>
        <w:t xml:space="preserve"> </w:t>
      </w:r>
      <w:r>
        <w:rPr>
          <w:b/>
          <w:sz w:val="28"/>
        </w:rPr>
        <w:t>воспитания</w:t>
      </w:r>
      <w:r>
        <w:rPr>
          <w:b/>
          <w:spacing w:val="-7"/>
          <w:sz w:val="28"/>
        </w:rPr>
        <w:t xml:space="preserve"> </w:t>
      </w:r>
      <w:r>
        <w:rPr>
          <w:b/>
          <w:sz w:val="28"/>
        </w:rPr>
        <w:t>детей</w:t>
      </w:r>
      <w:r>
        <w:rPr>
          <w:b/>
          <w:spacing w:val="-6"/>
          <w:sz w:val="28"/>
        </w:rPr>
        <w:t xml:space="preserve"> </w:t>
      </w:r>
      <w:r>
        <w:rPr>
          <w:b/>
          <w:sz w:val="28"/>
        </w:rPr>
        <w:t>на</w:t>
      </w:r>
      <w:r>
        <w:rPr>
          <w:b/>
          <w:spacing w:val="-4"/>
          <w:sz w:val="28"/>
        </w:rPr>
        <w:t xml:space="preserve"> </w:t>
      </w:r>
      <w:r>
        <w:rPr>
          <w:b/>
          <w:sz w:val="28"/>
        </w:rPr>
        <w:t>этапе</w:t>
      </w:r>
      <w:r>
        <w:rPr>
          <w:b/>
          <w:spacing w:val="-5"/>
          <w:sz w:val="28"/>
        </w:rPr>
        <w:t xml:space="preserve"> </w:t>
      </w:r>
      <w:r>
        <w:rPr>
          <w:b/>
          <w:sz w:val="28"/>
        </w:rPr>
        <w:t>завершения</w:t>
      </w:r>
      <w:r>
        <w:rPr>
          <w:b/>
          <w:spacing w:val="-6"/>
          <w:sz w:val="28"/>
        </w:rPr>
        <w:t xml:space="preserve"> </w:t>
      </w:r>
      <w:r>
        <w:rPr>
          <w:b/>
          <w:spacing w:val="-2"/>
          <w:sz w:val="28"/>
        </w:rPr>
        <w:t>освоения</w:t>
      </w:r>
    </w:p>
    <w:p w:rsidR="008573F0" w:rsidRDefault="00D4456B">
      <w:pPr>
        <w:spacing w:before="2"/>
        <w:ind w:left="659" w:right="375"/>
        <w:jc w:val="center"/>
        <w:rPr>
          <w:b/>
          <w:spacing w:val="-2"/>
          <w:sz w:val="28"/>
        </w:rPr>
      </w:pPr>
      <w:r>
        <w:rPr>
          <w:b/>
          <w:spacing w:val="-2"/>
          <w:sz w:val="28"/>
        </w:rPr>
        <w:t>программы.</w:t>
      </w:r>
    </w:p>
    <w:p w:rsidR="008573F0" w:rsidRDefault="008573F0">
      <w:pPr>
        <w:rPr>
          <w:b/>
          <w:sz w:val="28"/>
          <w:szCs w:val="28"/>
        </w:rPr>
      </w:pPr>
    </w:p>
    <w:tbl>
      <w:tblPr>
        <w:tblW w:w="9776" w:type="dxa"/>
        <w:tblInd w:w="402" w:type="dxa"/>
        <w:tblCellMar>
          <w:left w:w="5" w:type="dxa"/>
          <w:right w:w="5" w:type="dxa"/>
        </w:tblCellMar>
        <w:tblLook w:val="04A0" w:firstRow="1" w:lastRow="0" w:firstColumn="1" w:lastColumn="0" w:noHBand="0" w:noVBand="1"/>
      </w:tblPr>
      <w:tblGrid>
        <w:gridCol w:w="2403"/>
        <w:gridCol w:w="2268"/>
        <w:gridCol w:w="5105"/>
      </w:tblGrid>
      <w:tr w:rsidR="008573F0">
        <w:trPr>
          <w:trHeight w:val="595"/>
        </w:trPr>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before="1"/>
              <w:ind w:left="107"/>
              <w:rPr>
                <w:b/>
                <w:i/>
                <w:spacing w:val="-2"/>
                <w:sz w:val="28"/>
              </w:rPr>
            </w:pPr>
            <w:r>
              <w:rPr>
                <w:b/>
                <w:i/>
                <w:spacing w:val="-2"/>
                <w:sz w:val="28"/>
              </w:rPr>
              <w:t>Направление воспитания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before="1"/>
              <w:ind w:left="108"/>
              <w:rPr>
                <w:b/>
                <w:i/>
                <w:spacing w:val="-2"/>
                <w:sz w:val="28"/>
              </w:rPr>
            </w:pPr>
            <w:r>
              <w:rPr>
                <w:b/>
                <w:i/>
                <w:spacing w:val="-2"/>
                <w:sz w:val="28"/>
              </w:rPr>
              <w:t>Ценности</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322" w:lineRule="exact"/>
              <w:ind w:left="108" w:right="94"/>
              <w:jc w:val="both"/>
            </w:pPr>
            <w:r>
              <w:rPr>
                <w:b/>
                <w:i/>
                <w:sz w:val="28"/>
              </w:rPr>
              <w:t>Целевые</w:t>
            </w:r>
            <w:r>
              <w:rPr>
                <w:b/>
                <w:i/>
                <w:spacing w:val="-2"/>
                <w:sz w:val="28"/>
              </w:rPr>
              <w:t xml:space="preserve"> ориентиры</w:t>
            </w:r>
          </w:p>
        </w:tc>
      </w:tr>
      <w:tr w:rsidR="008573F0">
        <w:trPr>
          <w:trHeight w:val="1609"/>
        </w:trPr>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before="1"/>
              <w:ind w:left="107"/>
              <w:rPr>
                <w:spacing w:val="-2"/>
                <w:sz w:val="28"/>
              </w:rPr>
            </w:pPr>
            <w:r>
              <w:rPr>
                <w:spacing w:val="-2"/>
                <w:sz w:val="28"/>
              </w:rPr>
              <w:t>Патриотическое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before="1"/>
              <w:ind w:left="108"/>
            </w:pPr>
            <w:r>
              <w:rPr>
                <w:sz w:val="28"/>
              </w:rPr>
              <w:t>Родина,</w:t>
            </w:r>
            <w:r>
              <w:rPr>
                <w:spacing w:val="-6"/>
                <w:sz w:val="28"/>
              </w:rPr>
              <w:t xml:space="preserve"> </w:t>
            </w:r>
            <w:r>
              <w:rPr>
                <w:spacing w:val="-2"/>
                <w:sz w:val="28"/>
              </w:rPr>
              <w:t>природа</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before="1"/>
              <w:ind w:left="108" w:right="96" w:firstLine="427"/>
              <w:jc w:val="both"/>
            </w:pPr>
            <w:r>
              <w:rPr>
                <w:sz w:val="28"/>
              </w:rPr>
              <w:t>Любящий свою малую родину и имеющий</w:t>
            </w:r>
            <w:r>
              <w:rPr>
                <w:spacing w:val="17"/>
                <w:sz w:val="28"/>
              </w:rPr>
              <w:t xml:space="preserve"> </w:t>
            </w:r>
            <w:r>
              <w:rPr>
                <w:sz w:val="28"/>
              </w:rPr>
              <w:t>представление</w:t>
            </w:r>
            <w:r>
              <w:rPr>
                <w:spacing w:val="14"/>
                <w:sz w:val="28"/>
              </w:rPr>
              <w:t xml:space="preserve"> </w:t>
            </w:r>
            <w:r>
              <w:rPr>
                <w:sz w:val="28"/>
              </w:rPr>
              <w:t>о</w:t>
            </w:r>
            <w:r>
              <w:rPr>
                <w:spacing w:val="17"/>
                <w:sz w:val="28"/>
              </w:rPr>
              <w:t xml:space="preserve"> </w:t>
            </w:r>
            <w:r>
              <w:rPr>
                <w:sz w:val="28"/>
              </w:rPr>
              <w:t>своей</w:t>
            </w:r>
            <w:r>
              <w:rPr>
                <w:spacing w:val="18"/>
                <w:sz w:val="28"/>
              </w:rPr>
              <w:t xml:space="preserve"> </w:t>
            </w:r>
            <w:r>
              <w:rPr>
                <w:spacing w:val="-2"/>
                <w:sz w:val="28"/>
              </w:rPr>
              <w:t>стране</w:t>
            </w:r>
          </w:p>
          <w:p w:rsidR="008573F0" w:rsidRDefault="00D4456B">
            <w:pPr>
              <w:spacing w:before="1"/>
              <w:ind w:left="108" w:right="96" w:firstLine="427"/>
              <w:jc w:val="both"/>
              <w:rPr>
                <w:sz w:val="28"/>
              </w:rPr>
            </w:pPr>
            <w:r>
              <w:rPr>
                <w:sz w:val="28"/>
              </w:rPr>
              <w:t xml:space="preserve">- России, </w:t>
            </w:r>
            <w:r>
              <w:rPr>
                <w:sz w:val="28"/>
              </w:rPr>
              <w:t>испытывающий чувство привязанности к родному дому, семье, близким людям.</w:t>
            </w:r>
          </w:p>
        </w:tc>
      </w:tr>
      <w:tr w:rsidR="008573F0">
        <w:trPr>
          <w:trHeight w:val="4184"/>
        </w:trPr>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ind w:left="107" w:right="96"/>
              <w:rPr>
                <w:spacing w:val="-2"/>
                <w:sz w:val="28"/>
              </w:rPr>
            </w:pPr>
            <w:r>
              <w:rPr>
                <w:spacing w:val="-2"/>
                <w:sz w:val="28"/>
              </w:rPr>
              <w:lastRenderedPageBreak/>
              <w:t>Духовно- нравственное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320" w:lineRule="exact"/>
              <w:ind w:left="108"/>
              <w:rPr>
                <w:spacing w:val="-2"/>
                <w:sz w:val="28"/>
              </w:rPr>
            </w:pPr>
            <w:r>
              <w:rPr>
                <w:spacing w:val="-2"/>
                <w:sz w:val="28"/>
              </w:rPr>
              <w:t>Жизнь,</w:t>
            </w:r>
          </w:p>
          <w:p w:rsidR="008573F0" w:rsidRDefault="00D4456B">
            <w:pPr>
              <w:spacing w:before="2"/>
              <w:ind w:left="108" w:right="95"/>
              <w:rPr>
                <w:spacing w:val="-2"/>
                <w:sz w:val="28"/>
              </w:rPr>
            </w:pPr>
            <w:r>
              <w:rPr>
                <w:spacing w:val="-2"/>
                <w:sz w:val="28"/>
              </w:rPr>
              <w:t>милосердие, добро</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ind w:left="108" w:right="97" w:firstLine="324"/>
              <w:jc w:val="both"/>
              <w:rPr>
                <w:sz w:val="28"/>
              </w:rPr>
            </w:pPr>
            <w:r>
              <w:rPr>
                <w:sz w:val="28"/>
              </w:rPr>
              <w:t xml:space="preserve">Различающий основные проявления добра и зла, принимающий и уважающий традиционные ценности, ценности семьи и общества, правдивый, </w:t>
            </w:r>
            <w:r>
              <w:rPr>
                <w:sz w:val="28"/>
              </w:rPr>
              <w:t>искренний, способный к сочувствию и заботе, к нравственному поступку.</w:t>
            </w:r>
          </w:p>
          <w:p w:rsidR="008573F0" w:rsidRDefault="00D4456B">
            <w:pPr>
              <w:tabs>
                <w:tab w:val="left" w:pos="2149"/>
                <w:tab w:val="left" w:pos="2627"/>
                <w:tab w:val="left" w:pos="3724"/>
                <w:tab w:val="left" w:pos="4842"/>
              </w:tabs>
              <w:ind w:left="108" w:right="93" w:firstLine="324"/>
              <w:jc w:val="both"/>
            </w:pPr>
            <w:r>
              <w:rPr>
                <w:spacing w:val="-2"/>
                <w:sz w:val="28"/>
              </w:rPr>
              <w:t>Способный</w:t>
            </w:r>
            <w:r>
              <w:rPr>
                <w:sz w:val="28"/>
              </w:rPr>
              <w:tab/>
            </w:r>
            <w:r>
              <w:rPr>
                <w:sz w:val="28"/>
              </w:rPr>
              <w:tab/>
            </w:r>
            <w:r>
              <w:rPr>
                <w:spacing w:val="-6"/>
                <w:sz w:val="28"/>
              </w:rPr>
              <w:t>не</w:t>
            </w:r>
            <w:r>
              <w:rPr>
                <w:sz w:val="28"/>
              </w:rPr>
              <w:tab/>
            </w:r>
            <w:r>
              <w:rPr>
                <w:spacing w:val="-2"/>
                <w:sz w:val="28"/>
              </w:rPr>
              <w:t xml:space="preserve">оставаться </w:t>
            </w:r>
            <w:r>
              <w:rPr>
                <w:sz w:val="28"/>
              </w:rPr>
              <w:t>равнодушным</w:t>
            </w:r>
            <w:r>
              <w:rPr>
                <w:spacing w:val="-18"/>
                <w:sz w:val="28"/>
              </w:rPr>
              <w:t xml:space="preserve"> </w:t>
            </w:r>
            <w:r>
              <w:rPr>
                <w:sz w:val="28"/>
              </w:rPr>
              <w:t>к</w:t>
            </w:r>
            <w:r>
              <w:rPr>
                <w:spacing w:val="-17"/>
                <w:sz w:val="28"/>
              </w:rPr>
              <w:t xml:space="preserve"> </w:t>
            </w:r>
            <w:r>
              <w:rPr>
                <w:sz w:val="28"/>
              </w:rPr>
              <w:t>чужому</w:t>
            </w:r>
            <w:r>
              <w:rPr>
                <w:spacing w:val="-18"/>
                <w:sz w:val="28"/>
              </w:rPr>
              <w:t xml:space="preserve"> </w:t>
            </w:r>
            <w:r>
              <w:rPr>
                <w:sz w:val="28"/>
              </w:rPr>
              <w:t>горю,</w:t>
            </w:r>
            <w:r>
              <w:rPr>
                <w:spacing w:val="-17"/>
                <w:sz w:val="28"/>
              </w:rPr>
              <w:t xml:space="preserve"> </w:t>
            </w:r>
            <w:r>
              <w:rPr>
                <w:sz w:val="28"/>
              </w:rPr>
              <w:t xml:space="preserve">проявлять заботу. Самостоятельно различающий </w:t>
            </w:r>
            <w:r>
              <w:rPr>
                <w:spacing w:val="-2"/>
                <w:sz w:val="28"/>
              </w:rPr>
              <w:t>основные</w:t>
            </w:r>
            <w:r>
              <w:rPr>
                <w:sz w:val="28"/>
              </w:rPr>
              <w:tab/>
            </w:r>
            <w:r>
              <w:rPr>
                <w:spacing w:val="-2"/>
                <w:sz w:val="28"/>
              </w:rPr>
              <w:t>отрицательные</w:t>
            </w:r>
            <w:r>
              <w:rPr>
                <w:sz w:val="28"/>
              </w:rPr>
              <w:tab/>
            </w:r>
            <w:r>
              <w:rPr>
                <w:spacing w:val="-10"/>
                <w:sz w:val="28"/>
              </w:rPr>
              <w:t xml:space="preserve">и </w:t>
            </w:r>
            <w:r>
              <w:rPr>
                <w:sz w:val="28"/>
              </w:rPr>
              <w:t>положительные</w:t>
            </w:r>
            <w:r>
              <w:rPr>
                <w:spacing w:val="67"/>
                <w:sz w:val="28"/>
              </w:rPr>
              <w:t xml:space="preserve"> </w:t>
            </w:r>
            <w:r>
              <w:rPr>
                <w:sz w:val="28"/>
              </w:rPr>
              <w:t>человеческие</w:t>
            </w:r>
            <w:r>
              <w:rPr>
                <w:spacing w:val="68"/>
                <w:sz w:val="28"/>
              </w:rPr>
              <w:t xml:space="preserve"> </w:t>
            </w:r>
            <w:r>
              <w:rPr>
                <w:spacing w:val="-2"/>
                <w:sz w:val="28"/>
              </w:rPr>
              <w:t>качества,</w:t>
            </w:r>
          </w:p>
          <w:p w:rsidR="008573F0" w:rsidRDefault="00D4456B">
            <w:pPr>
              <w:spacing w:line="320" w:lineRule="atLeast"/>
              <w:ind w:left="108" w:right="100"/>
              <w:jc w:val="both"/>
              <w:rPr>
                <w:sz w:val="28"/>
              </w:rPr>
            </w:pPr>
            <w:r>
              <w:rPr>
                <w:sz w:val="28"/>
              </w:rPr>
              <w:t xml:space="preserve">иногда прибегая к помощи </w:t>
            </w:r>
            <w:r>
              <w:rPr>
                <w:sz w:val="28"/>
              </w:rPr>
              <w:t>взрослого в ситуациях морального выбора.</w:t>
            </w:r>
          </w:p>
        </w:tc>
      </w:tr>
      <w:tr w:rsidR="008573F0">
        <w:trPr>
          <w:trHeight w:val="3864"/>
        </w:trPr>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before="1"/>
              <w:ind w:left="107"/>
              <w:rPr>
                <w:spacing w:val="-2"/>
                <w:sz w:val="28"/>
              </w:rPr>
            </w:pPr>
            <w:r>
              <w:rPr>
                <w:spacing w:val="-2"/>
                <w:sz w:val="28"/>
              </w:rPr>
              <w:t>Социальное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tabs>
                <w:tab w:val="left" w:pos="1407"/>
              </w:tabs>
              <w:spacing w:before="1"/>
              <w:ind w:left="108" w:right="93"/>
            </w:pPr>
            <w:r>
              <w:rPr>
                <w:spacing w:val="-2"/>
                <w:sz w:val="28"/>
              </w:rPr>
              <w:t>Человек,</w:t>
            </w:r>
            <w:r>
              <w:rPr>
                <w:sz w:val="28"/>
              </w:rPr>
              <w:tab/>
            </w:r>
            <w:r>
              <w:rPr>
                <w:spacing w:val="-2"/>
                <w:sz w:val="28"/>
              </w:rPr>
              <w:t>семья, дружба,</w:t>
            </w:r>
          </w:p>
          <w:p w:rsidR="008573F0" w:rsidRDefault="00D4456B">
            <w:pPr>
              <w:spacing w:line="321" w:lineRule="exact"/>
              <w:ind w:left="108"/>
              <w:rPr>
                <w:spacing w:val="-2"/>
                <w:sz w:val="28"/>
              </w:rPr>
            </w:pPr>
            <w:r>
              <w:rPr>
                <w:spacing w:val="-2"/>
                <w:sz w:val="28"/>
              </w:rPr>
              <w:t>сотрудничество</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before="1"/>
              <w:ind w:left="108" w:right="95" w:firstLine="324"/>
              <w:jc w:val="both"/>
              <w:rPr>
                <w:sz w:val="28"/>
              </w:rPr>
            </w:pPr>
            <w:r>
              <w:rPr>
                <w:sz w:val="28"/>
              </w:rPr>
              <w:t>Проявляющий ответственность за свои действия и поведение; принимающий и уважающий различия между людьми.</w:t>
            </w:r>
          </w:p>
          <w:p w:rsidR="008573F0" w:rsidRDefault="00D4456B">
            <w:pPr>
              <w:ind w:left="108" w:right="97" w:firstLine="324"/>
              <w:jc w:val="both"/>
            </w:pPr>
            <w:r>
              <w:rPr>
                <w:sz w:val="28"/>
              </w:rPr>
              <w:t xml:space="preserve">Владеющий основами речевой </w:t>
            </w:r>
            <w:r>
              <w:rPr>
                <w:spacing w:val="-2"/>
                <w:sz w:val="28"/>
              </w:rPr>
              <w:t>культуры.</w:t>
            </w:r>
          </w:p>
          <w:p w:rsidR="008573F0" w:rsidRDefault="00D4456B">
            <w:pPr>
              <w:tabs>
                <w:tab w:val="left" w:pos="3686"/>
              </w:tabs>
              <w:ind w:left="108" w:right="95" w:firstLine="324"/>
              <w:jc w:val="both"/>
            </w:pPr>
            <w:r>
              <w:rPr>
                <w:sz w:val="28"/>
              </w:rPr>
              <w:t xml:space="preserve">Дружелюбный и доброжелательный, умеющий слушать и слышать </w:t>
            </w:r>
            <w:r>
              <w:rPr>
                <w:spacing w:val="-2"/>
                <w:sz w:val="28"/>
              </w:rPr>
              <w:t>собеседника,</w:t>
            </w:r>
            <w:r>
              <w:rPr>
                <w:sz w:val="28"/>
              </w:rPr>
              <w:tab/>
            </w:r>
            <w:r>
              <w:rPr>
                <w:spacing w:val="-2"/>
                <w:sz w:val="28"/>
              </w:rPr>
              <w:t xml:space="preserve">способный </w:t>
            </w:r>
            <w:r>
              <w:rPr>
                <w:sz w:val="28"/>
              </w:rPr>
              <w:t>взаимодействовать со взрослыми и сверстниками</w:t>
            </w:r>
            <w:r>
              <w:rPr>
                <w:spacing w:val="79"/>
                <w:sz w:val="28"/>
              </w:rPr>
              <w:t xml:space="preserve">   </w:t>
            </w:r>
            <w:r>
              <w:rPr>
                <w:sz w:val="28"/>
              </w:rPr>
              <w:t>на</w:t>
            </w:r>
            <w:r>
              <w:rPr>
                <w:spacing w:val="79"/>
                <w:sz w:val="28"/>
              </w:rPr>
              <w:t xml:space="preserve">   </w:t>
            </w:r>
            <w:r>
              <w:rPr>
                <w:sz w:val="28"/>
              </w:rPr>
              <w:t>основе</w:t>
            </w:r>
            <w:r>
              <w:rPr>
                <w:spacing w:val="79"/>
                <w:sz w:val="28"/>
              </w:rPr>
              <w:t xml:space="preserve">   </w:t>
            </w:r>
            <w:r>
              <w:rPr>
                <w:spacing w:val="-4"/>
                <w:sz w:val="28"/>
              </w:rPr>
              <w:t>общих</w:t>
            </w:r>
          </w:p>
          <w:p w:rsidR="008573F0" w:rsidRDefault="00D4456B">
            <w:pPr>
              <w:spacing w:line="302" w:lineRule="exact"/>
              <w:ind w:left="108"/>
              <w:jc w:val="both"/>
            </w:pPr>
            <w:r>
              <w:rPr>
                <w:sz w:val="28"/>
              </w:rPr>
              <w:t>интересов</w:t>
            </w:r>
            <w:r>
              <w:rPr>
                <w:spacing w:val="-8"/>
                <w:sz w:val="28"/>
              </w:rPr>
              <w:t xml:space="preserve"> </w:t>
            </w:r>
            <w:r>
              <w:rPr>
                <w:sz w:val="28"/>
              </w:rPr>
              <w:t>и</w:t>
            </w:r>
            <w:r>
              <w:rPr>
                <w:spacing w:val="-5"/>
                <w:sz w:val="28"/>
              </w:rPr>
              <w:t xml:space="preserve"> </w:t>
            </w:r>
            <w:r>
              <w:rPr>
                <w:spacing w:val="-4"/>
                <w:sz w:val="28"/>
              </w:rPr>
              <w:t>дел.</w:t>
            </w:r>
          </w:p>
        </w:tc>
      </w:tr>
      <w:tr w:rsidR="008573F0">
        <w:trPr>
          <w:trHeight w:val="4186"/>
        </w:trPr>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rPr>
                <w:spacing w:val="-2"/>
                <w:sz w:val="28"/>
              </w:rPr>
            </w:pPr>
            <w:r>
              <w:rPr>
                <w:spacing w:val="-2"/>
                <w:sz w:val="28"/>
              </w:rPr>
              <w:t>Познавательное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8"/>
              <w:rPr>
                <w:spacing w:val="-2"/>
                <w:sz w:val="28"/>
              </w:rPr>
            </w:pPr>
            <w:r>
              <w:rPr>
                <w:spacing w:val="-2"/>
                <w:sz w:val="28"/>
              </w:rPr>
              <w:t>Познание</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8" w:right="95" w:firstLine="324"/>
              <w:jc w:val="both"/>
            </w:pPr>
            <w:r>
              <w:rPr>
                <w:sz w:val="28"/>
              </w:rPr>
              <w:t xml:space="preserve">Любознательный, наблюдательный, испытывающий потребность в самовыражении, в том числе </w:t>
            </w:r>
            <w:r>
              <w:rPr>
                <w:spacing w:val="-2"/>
                <w:sz w:val="28"/>
              </w:rPr>
              <w:t>творческом.</w:t>
            </w:r>
          </w:p>
          <w:p w:rsidR="008573F0" w:rsidRDefault="00D4456B">
            <w:pPr>
              <w:pStyle w:val="TableParagraph"/>
              <w:tabs>
                <w:tab w:val="left" w:pos="1571"/>
                <w:tab w:val="left" w:pos="3595"/>
                <w:tab w:val="left" w:pos="3938"/>
                <w:tab w:val="left" w:pos="4859"/>
              </w:tabs>
              <w:spacing w:before="1"/>
              <w:ind w:left="108" w:right="93" w:firstLine="324"/>
              <w:jc w:val="both"/>
            </w:pPr>
            <w:r>
              <w:rPr>
                <w:spacing w:val="-2"/>
                <w:sz w:val="28"/>
              </w:rPr>
              <w:t>Проявляющий</w:t>
            </w:r>
            <w:r>
              <w:rPr>
                <w:sz w:val="28"/>
              </w:rPr>
              <w:tab/>
            </w:r>
            <w:r>
              <w:rPr>
                <w:spacing w:val="-2"/>
                <w:sz w:val="28"/>
              </w:rPr>
              <w:t xml:space="preserve">активность, </w:t>
            </w:r>
            <w:r>
              <w:rPr>
                <w:sz w:val="28"/>
              </w:rPr>
              <w:t xml:space="preserve">самостоятельность, инициативу в </w:t>
            </w:r>
            <w:r>
              <w:rPr>
                <w:spacing w:val="-2"/>
                <w:sz w:val="28"/>
              </w:rPr>
              <w:t>познавательной,</w:t>
            </w:r>
            <w:r>
              <w:rPr>
                <w:sz w:val="28"/>
              </w:rPr>
              <w:tab/>
            </w:r>
            <w:r>
              <w:rPr>
                <w:sz w:val="28"/>
              </w:rPr>
              <w:tab/>
            </w:r>
            <w:r>
              <w:rPr>
                <w:spacing w:val="-18"/>
                <w:sz w:val="28"/>
              </w:rPr>
              <w:t xml:space="preserve"> </w:t>
            </w:r>
            <w:r>
              <w:rPr>
                <w:spacing w:val="-6"/>
                <w:sz w:val="28"/>
              </w:rPr>
              <w:t xml:space="preserve">игровой, </w:t>
            </w:r>
            <w:r>
              <w:rPr>
                <w:sz w:val="28"/>
              </w:rPr>
              <w:t xml:space="preserve">коммуникативной и продуктивных </w:t>
            </w:r>
            <w:r>
              <w:rPr>
                <w:spacing w:val="-2"/>
                <w:sz w:val="28"/>
              </w:rPr>
              <w:t>видах</w:t>
            </w:r>
            <w:r>
              <w:rPr>
                <w:sz w:val="28"/>
              </w:rPr>
              <w:tab/>
            </w:r>
            <w:r>
              <w:rPr>
                <w:spacing w:val="-2"/>
                <w:sz w:val="28"/>
              </w:rPr>
              <w:t>деятельности</w:t>
            </w:r>
            <w:r>
              <w:rPr>
                <w:sz w:val="28"/>
              </w:rPr>
              <w:tab/>
            </w:r>
            <w:r>
              <w:rPr>
                <w:sz w:val="28"/>
              </w:rPr>
              <w:tab/>
            </w:r>
            <w:r>
              <w:rPr>
                <w:spacing w:val="-10"/>
                <w:sz w:val="28"/>
              </w:rPr>
              <w:t>и</w:t>
            </w:r>
            <w:r>
              <w:rPr>
                <w:sz w:val="28"/>
              </w:rPr>
              <w:tab/>
            </w:r>
            <w:r>
              <w:rPr>
                <w:spacing w:val="-10"/>
                <w:sz w:val="28"/>
              </w:rPr>
              <w:t xml:space="preserve">в </w:t>
            </w:r>
            <w:r>
              <w:rPr>
                <w:spacing w:val="-2"/>
                <w:sz w:val="28"/>
              </w:rPr>
              <w:t>самообслуживании.</w:t>
            </w:r>
          </w:p>
          <w:p w:rsidR="008573F0" w:rsidRDefault="00D4456B">
            <w:pPr>
              <w:pStyle w:val="TableParagraph"/>
              <w:spacing w:line="322" w:lineRule="exact"/>
              <w:ind w:left="108" w:right="97" w:firstLine="324"/>
              <w:jc w:val="both"/>
            </w:pPr>
            <w:r>
              <w:rPr>
                <w:sz w:val="28"/>
              </w:rPr>
              <w:t xml:space="preserve">Обладающий первичной картиной мира на основе традиционных </w:t>
            </w:r>
            <w:r>
              <w:rPr>
                <w:spacing w:val="-2"/>
                <w:sz w:val="28"/>
              </w:rPr>
              <w:t>ценностей.</w:t>
            </w:r>
          </w:p>
        </w:tc>
      </w:tr>
      <w:tr w:rsidR="008573F0">
        <w:trPr>
          <w:trHeight w:val="5152"/>
        </w:trPr>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tabs>
                <w:tab w:val="left" w:pos="2146"/>
              </w:tabs>
              <w:ind w:right="96"/>
            </w:pPr>
            <w:r>
              <w:rPr>
                <w:spacing w:val="-2"/>
                <w:sz w:val="28"/>
              </w:rPr>
              <w:lastRenderedPageBreak/>
              <w:t>Физическое</w:t>
            </w:r>
            <w:r>
              <w:rPr>
                <w:sz w:val="28"/>
              </w:rPr>
              <w:tab/>
            </w:r>
            <w:r>
              <w:rPr>
                <w:spacing w:val="-10"/>
                <w:sz w:val="28"/>
              </w:rPr>
              <w:t xml:space="preserve">и </w:t>
            </w:r>
            <w:r>
              <w:rPr>
                <w:spacing w:val="-2"/>
                <w:sz w:val="28"/>
              </w:rPr>
              <w:t>оздоровительное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21" w:lineRule="exact"/>
              <w:ind w:left="108"/>
            </w:pPr>
            <w:r>
              <w:rPr>
                <w:sz w:val="28"/>
              </w:rPr>
              <w:t>Здоровье,</w:t>
            </w:r>
            <w:r>
              <w:rPr>
                <w:spacing w:val="50"/>
                <w:w w:val="150"/>
                <w:sz w:val="28"/>
              </w:rPr>
              <w:t xml:space="preserve"> </w:t>
            </w:r>
            <w:r>
              <w:rPr>
                <w:spacing w:val="-4"/>
                <w:sz w:val="28"/>
              </w:rPr>
              <w:t>жизнь</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8" w:right="93" w:firstLine="324"/>
              <w:jc w:val="both"/>
            </w:pPr>
            <w:r>
              <w:rPr>
                <w:sz w:val="28"/>
              </w:rPr>
              <w:t xml:space="preserve">Понимающий ценность жизни, владеющий основными способами укрепления здоровья - занятия физической культурой, закаливание, утренняя </w:t>
            </w:r>
            <w:r>
              <w:rPr>
                <w:sz w:val="28"/>
              </w:rPr>
              <w:t>гимнастика, соблюдение личной гигиены и безопасного поведения и другое; стремящийся к сбережению</w:t>
            </w:r>
            <w:r>
              <w:rPr>
                <w:spacing w:val="-18"/>
                <w:sz w:val="28"/>
              </w:rPr>
              <w:t xml:space="preserve"> </w:t>
            </w:r>
            <w:r>
              <w:rPr>
                <w:sz w:val="28"/>
              </w:rPr>
              <w:t>и</w:t>
            </w:r>
            <w:r>
              <w:rPr>
                <w:spacing w:val="-17"/>
                <w:sz w:val="28"/>
              </w:rPr>
              <w:t xml:space="preserve"> </w:t>
            </w:r>
            <w:r>
              <w:rPr>
                <w:sz w:val="28"/>
              </w:rPr>
              <w:t>укреплению</w:t>
            </w:r>
            <w:r>
              <w:rPr>
                <w:spacing w:val="-18"/>
                <w:sz w:val="28"/>
              </w:rPr>
              <w:t xml:space="preserve"> </w:t>
            </w:r>
            <w:r>
              <w:rPr>
                <w:sz w:val="28"/>
              </w:rPr>
              <w:t>собственного здоровья и здоровья окружающих.</w:t>
            </w:r>
          </w:p>
          <w:p w:rsidR="008573F0" w:rsidRDefault="00D4456B">
            <w:pPr>
              <w:pStyle w:val="TableParagraph"/>
              <w:spacing w:before="1"/>
              <w:ind w:left="108" w:right="95" w:firstLine="324"/>
              <w:jc w:val="both"/>
            </w:pPr>
            <w:r>
              <w:rPr>
                <w:sz w:val="28"/>
              </w:rPr>
              <w:t>Проявляющий интерес к физическим упражнениям и подвижным играм, стремление к личной и командной побед</w:t>
            </w:r>
            <w:r>
              <w:rPr>
                <w:sz w:val="28"/>
              </w:rPr>
              <w:t xml:space="preserve">е, нравственные и волевые </w:t>
            </w:r>
            <w:r>
              <w:rPr>
                <w:spacing w:val="-2"/>
                <w:sz w:val="28"/>
              </w:rPr>
              <w:t>качества.</w:t>
            </w:r>
          </w:p>
          <w:p w:rsidR="008573F0" w:rsidRDefault="00D4456B">
            <w:pPr>
              <w:pStyle w:val="TableParagraph"/>
              <w:spacing w:line="322" w:lineRule="exact"/>
              <w:ind w:left="108" w:right="96" w:firstLine="324"/>
              <w:jc w:val="both"/>
              <w:rPr>
                <w:sz w:val="28"/>
              </w:rPr>
            </w:pPr>
            <w:r>
              <w:rPr>
                <w:sz w:val="28"/>
              </w:rPr>
              <w:t>Демонстрирующий потребность в двигательной деятельности.</w:t>
            </w:r>
          </w:p>
        </w:tc>
      </w:tr>
      <w:tr w:rsidR="008573F0">
        <w:trPr>
          <w:trHeight w:val="2253"/>
        </w:trPr>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rPr>
                <w:spacing w:val="-2"/>
                <w:sz w:val="28"/>
              </w:rPr>
            </w:pPr>
            <w:r>
              <w:rPr>
                <w:spacing w:val="-2"/>
                <w:sz w:val="28"/>
              </w:rPr>
              <w:t>Трудовое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8"/>
              <w:rPr>
                <w:spacing w:val="-4"/>
                <w:sz w:val="28"/>
              </w:rPr>
            </w:pPr>
            <w:r>
              <w:rPr>
                <w:spacing w:val="-4"/>
                <w:sz w:val="28"/>
              </w:rPr>
              <w:t>Труд</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8" w:right="95" w:firstLine="324"/>
              <w:jc w:val="both"/>
            </w:pPr>
            <w:r>
              <w:rPr>
                <w:sz w:val="28"/>
              </w:rPr>
              <w:t xml:space="preserve">Понимающий ценность труда в семье и в обществе на основе уважения к людям труда, результатам их </w:t>
            </w:r>
            <w:r>
              <w:rPr>
                <w:spacing w:val="-2"/>
                <w:sz w:val="28"/>
              </w:rPr>
              <w:t>деятельности.</w:t>
            </w:r>
          </w:p>
          <w:p w:rsidR="008573F0" w:rsidRDefault="00D4456B">
            <w:pPr>
              <w:pStyle w:val="TableParagraph"/>
              <w:spacing w:line="322" w:lineRule="exact"/>
              <w:ind w:left="108" w:right="97" w:firstLine="427"/>
              <w:jc w:val="both"/>
              <w:rPr>
                <w:sz w:val="28"/>
              </w:rPr>
            </w:pPr>
            <w:r>
              <w:rPr>
                <w:sz w:val="28"/>
              </w:rPr>
              <w:t xml:space="preserve">Проявляющий трудолюбие при выполнении </w:t>
            </w:r>
            <w:r>
              <w:rPr>
                <w:sz w:val="28"/>
              </w:rPr>
              <w:t>поручений и в самостоятельной деятельности.</w:t>
            </w:r>
          </w:p>
        </w:tc>
      </w:tr>
      <w:tr w:rsidR="008573F0">
        <w:trPr>
          <w:trHeight w:val="1931"/>
        </w:trPr>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21" w:lineRule="exact"/>
              <w:rPr>
                <w:spacing w:val="-2"/>
                <w:sz w:val="28"/>
              </w:rPr>
            </w:pPr>
            <w:r>
              <w:rPr>
                <w:spacing w:val="-2"/>
                <w:sz w:val="28"/>
              </w:rPr>
              <w:t>Эстетическое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tabs>
                <w:tab w:val="left" w:pos="2010"/>
              </w:tabs>
              <w:ind w:left="108" w:right="95"/>
            </w:pPr>
            <w:r>
              <w:rPr>
                <w:spacing w:val="-2"/>
                <w:sz w:val="28"/>
              </w:rPr>
              <w:t>Культура</w:t>
            </w:r>
            <w:r>
              <w:rPr>
                <w:sz w:val="28"/>
              </w:rPr>
              <w:tab/>
            </w:r>
            <w:r>
              <w:rPr>
                <w:spacing w:val="-10"/>
                <w:sz w:val="28"/>
              </w:rPr>
              <w:t xml:space="preserve">и </w:t>
            </w:r>
            <w:r>
              <w:rPr>
                <w:spacing w:val="-2"/>
                <w:sz w:val="28"/>
              </w:rPr>
              <w:t>красота</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8" w:right="96" w:firstLine="324"/>
              <w:jc w:val="both"/>
            </w:pPr>
            <w:r>
              <w:rPr>
                <w:sz w:val="28"/>
              </w:rPr>
              <w:t>Способный воспринимать и чувствовать</w:t>
            </w:r>
            <w:r>
              <w:rPr>
                <w:spacing w:val="-18"/>
                <w:sz w:val="28"/>
              </w:rPr>
              <w:t xml:space="preserve"> </w:t>
            </w:r>
            <w:r>
              <w:rPr>
                <w:sz w:val="28"/>
              </w:rPr>
              <w:t>прекрасное</w:t>
            </w:r>
            <w:r>
              <w:rPr>
                <w:spacing w:val="-17"/>
                <w:sz w:val="28"/>
              </w:rPr>
              <w:t xml:space="preserve"> </w:t>
            </w:r>
            <w:r>
              <w:rPr>
                <w:sz w:val="28"/>
              </w:rPr>
              <w:t>в</w:t>
            </w:r>
            <w:r>
              <w:rPr>
                <w:spacing w:val="-18"/>
                <w:sz w:val="28"/>
              </w:rPr>
              <w:t xml:space="preserve"> </w:t>
            </w:r>
            <w:r>
              <w:rPr>
                <w:sz w:val="28"/>
              </w:rPr>
              <w:t>быту,</w:t>
            </w:r>
            <w:r>
              <w:rPr>
                <w:spacing w:val="-17"/>
                <w:sz w:val="28"/>
              </w:rPr>
              <w:t xml:space="preserve"> </w:t>
            </w:r>
            <w:r>
              <w:rPr>
                <w:sz w:val="28"/>
              </w:rPr>
              <w:t>природе, поступках, искусстве.</w:t>
            </w:r>
          </w:p>
          <w:p w:rsidR="008573F0" w:rsidRDefault="00D4456B">
            <w:pPr>
              <w:pStyle w:val="TableParagraph"/>
              <w:spacing w:line="322" w:lineRule="exact"/>
              <w:ind w:left="108" w:right="94" w:firstLine="324"/>
              <w:jc w:val="both"/>
            </w:pPr>
            <w:r>
              <w:rPr>
                <w:sz w:val="28"/>
              </w:rPr>
              <w:t xml:space="preserve">Стремящийся к отображению прекрасного в продуктивных видах </w:t>
            </w:r>
            <w:r>
              <w:rPr>
                <w:spacing w:val="-2"/>
                <w:sz w:val="28"/>
              </w:rPr>
              <w:t>деятельности</w:t>
            </w:r>
          </w:p>
        </w:tc>
      </w:tr>
    </w:tbl>
    <w:p w:rsidR="008573F0" w:rsidRDefault="008573F0"/>
    <w:p w:rsidR="008573F0" w:rsidRDefault="008573F0"/>
    <w:p w:rsidR="008573F0" w:rsidRDefault="008573F0"/>
    <w:p w:rsidR="008573F0" w:rsidRDefault="00D4456B">
      <w:pPr>
        <w:spacing w:before="79"/>
        <w:ind w:left="2932" w:right="1262" w:hanging="584"/>
      </w:pPr>
      <w:r>
        <w:rPr>
          <w:b/>
          <w:sz w:val="28"/>
        </w:rPr>
        <w:t>СОДЕРЖАНИЕ</w:t>
      </w:r>
      <w:r>
        <w:rPr>
          <w:b/>
          <w:spacing w:val="-14"/>
          <w:sz w:val="28"/>
        </w:rPr>
        <w:t xml:space="preserve"> </w:t>
      </w:r>
      <w:r>
        <w:rPr>
          <w:b/>
          <w:sz w:val="28"/>
        </w:rPr>
        <w:t>ВОСПИТАТЕЛЬНОЙ</w:t>
      </w:r>
      <w:r>
        <w:rPr>
          <w:b/>
          <w:spacing w:val="-14"/>
          <w:sz w:val="28"/>
        </w:rPr>
        <w:t xml:space="preserve"> </w:t>
      </w:r>
      <w:r>
        <w:rPr>
          <w:b/>
          <w:sz w:val="28"/>
        </w:rPr>
        <w:t>РАБОТЫ ПО НАПРАВЛЕНИЯМ ВОСПИТАНИЯ</w:t>
      </w:r>
    </w:p>
    <w:p w:rsidR="008573F0" w:rsidRDefault="00D4456B">
      <w:pPr>
        <w:spacing w:line="321" w:lineRule="exact"/>
        <w:ind w:left="1249"/>
        <w:jc w:val="both"/>
      </w:pPr>
      <w:r>
        <w:rPr>
          <w:b/>
          <w:sz w:val="28"/>
        </w:rPr>
        <w:t>Компоненты</w:t>
      </w:r>
      <w:r>
        <w:rPr>
          <w:b/>
          <w:spacing w:val="-6"/>
          <w:sz w:val="28"/>
        </w:rPr>
        <w:t xml:space="preserve"> </w:t>
      </w:r>
      <w:r>
        <w:rPr>
          <w:b/>
          <w:spacing w:val="-2"/>
          <w:sz w:val="28"/>
        </w:rPr>
        <w:t>воспитания</w:t>
      </w:r>
    </w:p>
    <w:p w:rsidR="008573F0" w:rsidRDefault="00D4456B">
      <w:pPr>
        <w:ind w:left="397" w:right="108" w:firstLine="427"/>
        <w:jc w:val="both"/>
      </w:pPr>
      <w:r>
        <w:rPr>
          <w:b/>
          <w:i/>
          <w:sz w:val="28"/>
          <w:szCs w:val="28"/>
        </w:rPr>
        <w:t xml:space="preserve">Содержательный компонент </w:t>
      </w:r>
      <w:r>
        <w:rPr>
          <w:sz w:val="28"/>
          <w:szCs w:val="28"/>
        </w:rPr>
        <w:t>- представления ребенка об окружающем мире:</w:t>
      </w:r>
      <w:r>
        <w:rPr>
          <w:spacing w:val="-7"/>
          <w:sz w:val="28"/>
          <w:szCs w:val="28"/>
        </w:rPr>
        <w:t xml:space="preserve"> </w:t>
      </w:r>
      <w:r>
        <w:rPr>
          <w:sz w:val="28"/>
          <w:szCs w:val="28"/>
        </w:rPr>
        <w:t>о</w:t>
      </w:r>
      <w:r>
        <w:rPr>
          <w:spacing w:val="-5"/>
          <w:sz w:val="28"/>
          <w:szCs w:val="28"/>
        </w:rPr>
        <w:t xml:space="preserve"> </w:t>
      </w:r>
      <w:r>
        <w:rPr>
          <w:sz w:val="28"/>
          <w:szCs w:val="28"/>
        </w:rPr>
        <w:t>культуре</w:t>
      </w:r>
      <w:r>
        <w:rPr>
          <w:spacing w:val="-5"/>
          <w:sz w:val="28"/>
          <w:szCs w:val="28"/>
        </w:rPr>
        <w:t xml:space="preserve"> </w:t>
      </w:r>
      <w:r>
        <w:rPr>
          <w:sz w:val="28"/>
          <w:szCs w:val="28"/>
        </w:rPr>
        <w:t>народа,</w:t>
      </w:r>
      <w:r>
        <w:rPr>
          <w:spacing w:val="-6"/>
          <w:sz w:val="28"/>
          <w:szCs w:val="28"/>
        </w:rPr>
        <w:t xml:space="preserve"> </w:t>
      </w:r>
      <w:r>
        <w:rPr>
          <w:sz w:val="28"/>
          <w:szCs w:val="28"/>
        </w:rPr>
        <w:t>его</w:t>
      </w:r>
      <w:r>
        <w:rPr>
          <w:spacing w:val="-5"/>
          <w:sz w:val="28"/>
          <w:szCs w:val="28"/>
        </w:rPr>
        <w:t xml:space="preserve"> </w:t>
      </w:r>
      <w:r>
        <w:rPr>
          <w:sz w:val="28"/>
          <w:szCs w:val="28"/>
        </w:rPr>
        <w:t>традициях,</w:t>
      </w:r>
      <w:r>
        <w:rPr>
          <w:spacing w:val="-8"/>
          <w:sz w:val="28"/>
          <w:szCs w:val="28"/>
        </w:rPr>
        <w:t xml:space="preserve"> </w:t>
      </w:r>
      <w:r>
        <w:rPr>
          <w:sz w:val="28"/>
          <w:szCs w:val="28"/>
        </w:rPr>
        <w:t>народном</w:t>
      </w:r>
      <w:r>
        <w:rPr>
          <w:spacing w:val="-5"/>
          <w:sz w:val="28"/>
          <w:szCs w:val="28"/>
        </w:rPr>
        <w:t xml:space="preserve"> </w:t>
      </w:r>
      <w:r>
        <w:rPr>
          <w:sz w:val="28"/>
          <w:szCs w:val="28"/>
        </w:rPr>
        <w:t>творчестве;</w:t>
      </w:r>
      <w:r>
        <w:rPr>
          <w:spacing w:val="-5"/>
          <w:sz w:val="28"/>
          <w:szCs w:val="28"/>
        </w:rPr>
        <w:t xml:space="preserve"> </w:t>
      </w:r>
      <w:r>
        <w:rPr>
          <w:sz w:val="28"/>
          <w:szCs w:val="28"/>
        </w:rPr>
        <w:t>о</w:t>
      </w:r>
      <w:r>
        <w:rPr>
          <w:spacing w:val="-7"/>
          <w:sz w:val="28"/>
          <w:szCs w:val="28"/>
        </w:rPr>
        <w:t xml:space="preserve"> </w:t>
      </w:r>
      <w:r>
        <w:rPr>
          <w:sz w:val="28"/>
          <w:szCs w:val="28"/>
        </w:rPr>
        <w:t>природе</w:t>
      </w:r>
      <w:r>
        <w:rPr>
          <w:spacing w:val="-5"/>
          <w:sz w:val="28"/>
          <w:szCs w:val="28"/>
        </w:rPr>
        <w:t xml:space="preserve"> </w:t>
      </w:r>
      <w:r>
        <w:rPr>
          <w:sz w:val="28"/>
          <w:szCs w:val="28"/>
        </w:rPr>
        <w:t>родного края и страны,</w:t>
      </w:r>
      <w:r>
        <w:rPr>
          <w:spacing w:val="-1"/>
          <w:sz w:val="28"/>
          <w:szCs w:val="28"/>
        </w:rPr>
        <w:t xml:space="preserve"> </w:t>
      </w:r>
      <w:r>
        <w:rPr>
          <w:sz w:val="28"/>
          <w:szCs w:val="28"/>
        </w:rPr>
        <w:t>деятельности человека</w:t>
      </w:r>
      <w:r>
        <w:rPr>
          <w:spacing w:val="-1"/>
          <w:sz w:val="28"/>
          <w:szCs w:val="28"/>
        </w:rPr>
        <w:t xml:space="preserve"> </w:t>
      </w:r>
      <w:r>
        <w:rPr>
          <w:sz w:val="28"/>
          <w:szCs w:val="28"/>
        </w:rPr>
        <w:t>в</w:t>
      </w:r>
      <w:r>
        <w:rPr>
          <w:spacing w:val="-4"/>
          <w:sz w:val="28"/>
          <w:szCs w:val="28"/>
        </w:rPr>
        <w:t xml:space="preserve"> </w:t>
      </w:r>
      <w:r>
        <w:rPr>
          <w:sz w:val="28"/>
          <w:szCs w:val="28"/>
        </w:rPr>
        <w:t>природе; об</w:t>
      </w:r>
      <w:r>
        <w:rPr>
          <w:spacing w:val="-1"/>
          <w:sz w:val="28"/>
          <w:szCs w:val="28"/>
        </w:rPr>
        <w:t xml:space="preserve"> </w:t>
      </w:r>
      <w:r>
        <w:rPr>
          <w:sz w:val="28"/>
          <w:szCs w:val="28"/>
        </w:rPr>
        <w:t>истории страны,</w:t>
      </w:r>
      <w:r>
        <w:rPr>
          <w:spacing w:val="-3"/>
          <w:sz w:val="28"/>
          <w:szCs w:val="28"/>
        </w:rPr>
        <w:t xml:space="preserve"> </w:t>
      </w:r>
      <w:r>
        <w:rPr>
          <w:sz w:val="28"/>
          <w:szCs w:val="28"/>
        </w:rPr>
        <w:t>отраженной в</w:t>
      </w:r>
      <w:r>
        <w:rPr>
          <w:spacing w:val="-4"/>
          <w:sz w:val="28"/>
          <w:szCs w:val="28"/>
        </w:rPr>
        <w:t xml:space="preserve"> </w:t>
      </w:r>
      <w:r>
        <w:rPr>
          <w:sz w:val="28"/>
          <w:szCs w:val="28"/>
        </w:rPr>
        <w:t>названиях</w:t>
      </w:r>
      <w:r>
        <w:rPr>
          <w:spacing w:val="-1"/>
          <w:sz w:val="28"/>
          <w:szCs w:val="28"/>
        </w:rPr>
        <w:t xml:space="preserve"> </w:t>
      </w:r>
      <w:r>
        <w:rPr>
          <w:sz w:val="28"/>
          <w:szCs w:val="28"/>
        </w:rPr>
        <w:t>улиц,</w:t>
      </w:r>
      <w:r>
        <w:rPr>
          <w:spacing w:val="-3"/>
          <w:sz w:val="28"/>
          <w:szCs w:val="28"/>
        </w:rPr>
        <w:t xml:space="preserve"> </w:t>
      </w:r>
      <w:r>
        <w:rPr>
          <w:sz w:val="28"/>
          <w:szCs w:val="28"/>
        </w:rPr>
        <w:t>памятниках;</w:t>
      </w:r>
      <w:r>
        <w:rPr>
          <w:spacing w:val="-1"/>
          <w:sz w:val="28"/>
          <w:szCs w:val="28"/>
        </w:rPr>
        <w:t xml:space="preserve"> </w:t>
      </w:r>
      <w:r>
        <w:rPr>
          <w:sz w:val="28"/>
          <w:szCs w:val="28"/>
        </w:rPr>
        <w:t>о</w:t>
      </w:r>
      <w:r>
        <w:rPr>
          <w:spacing w:val="-2"/>
          <w:sz w:val="28"/>
          <w:szCs w:val="28"/>
        </w:rPr>
        <w:t xml:space="preserve"> </w:t>
      </w:r>
      <w:r>
        <w:rPr>
          <w:sz w:val="28"/>
          <w:szCs w:val="28"/>
        </w:rPr>
        <w:t>символике</w:t>
      </w:r>
      <w:r>
        <w:rPr>
          <w:spacing w:val="-2"/>
          <w:sz w:val="28"/>
          <w:szCs w:val="28"/>
        </w:rPr>
        <w:t xml:space="preserve"> </w:t>
      </w:r>
      <w:r>
        <w:rPr>
          <w:sz w:val="28"/>
          <w:szCs w:val="28"/>
        </w:rPr>
        <w:t>родного</w:t>
      </w:r>
      <w:r>
        <w:rPr>
          <w:spacing w:val="-1"/>
          <w:sz w:val="28"/>
          <w:szCs w:val="28"/>
        </w:rPr>
        <w:t xml:space="preserve"> </w:t>
      </w:r>
      <w:r>
        <w:rPr>
          <w:sz w:val="28"/>
          <w:szCs w:val="28"/>
        </w:rPr>
        <w:t>города</w:t>
      </w:r>
      <w:r>
        <w:rPr>
          <w:spacing w:val="-2"/>
          <w:sz w:val="28"/>
          <w:szCs w:val="28"/>
        </w:rPr>
        <w:t xml:space="preserve"> </w:t>
      </w:r>
      <w:r>
        <w:rPr>
          <w:sz w:val="28"/>
          <w:szCs w:val="28"/>
        </w:rPr>
        <w:t>и</w:t>
      </w:r>
      <w:r>
        <w:rPr>
          <w:spacing w:val="-2"/>
          <w:sz w:val="28"/>
          <w:szCs w:val="28"/>
        </w:rPr>
        <w:t xml:space="preserve"> </w:t>
      </w:r>
      <w:r>
        <w:rPr>
          <w:sz w:val="28"/>
          <w:szCs w:val="28"/>
        </w:rPr>
        <w:t>страны</w:t>
      </w:r>
      <w:r>
        <w:rPr>
          <w:spacing w:val="-2"/>
          <w:sz w:val="28"/>
          <w:szCs w:val="28"/>
        </w:rPr>
        <w:t xml:space="preserve"> </w:t>
      </w:r>
      <w:r>
        <w:rPr>
          <w:sz w:val="28"/>
          <w:szCs w:val="28"/>
        </w:rPr>
        <w:t>(герб,</w:t>
      </w:r>
      <w:r>
        <w:rPr>
          <w:spacing w:val="-3"/>
          <w:sz w:val="28"/>
          <w:szCs w:val="28"/>
        </w:rPr>
        <w:t xml:space="preserve"> </w:t>
      </w:r>
      <w:r>
        <w:rPr>
          <w:sz w:val="28"/>
          <w:szCs w:val="28"/>
        </w:rPr>
        <w:t xml:space="preserve">гимн, </w:t>
      </w:r>
      <w:r>
        <w:rPr>
          <w:spacing w:val="-2"/>
          <w:sz w:val="28"/>
          <w:szCs w:val="28"/>
        </w:rPr>
        <w:t>флаг).</w:t>
      </w:r>
    </w:p>
    <w:p w:rsidR="008573F0" w:rsidRDefault="00D4456B">
      <w:pPr>
        <w:ind w:left="397" w:right="109" w:firstLine="427"/>
        <w:jc w:val="both"/>
      </w:pPr>
      <w:r>
        <w:rPr>
          <w:b/>
          <w:i/>
          <w:sz w:val="28"/>
          <w:szCs w:val="28"/>
        </w:rPr>
        <w:t xml:space="preserve">Эмоционально-побудительный компонент </w:t>
      </w:r>
      <w:r>
        <w:rPr>
          <w:sz w:val="28"/>
          <w:szCs w:val="28"/>
        </w:rPr>
        <w:t>- эмоционально-положительные чувства</w:t>
      </w:r>
      <w:r>
        <w:rPr>
          <w:spacing w:val="-12"/>
          <w:sz w:val="28"/>
          <w:szCs w:val="28"/>
        </w:rPr>
        <w:t xml:space="preserve"> </w:t>
      </w:r>
      <w:r>
        <w:rPr>
          <w:sz w:val="28"/>
          <w:szCs w:val="28"/>
        </w:rPr>
        <w:t>ребенка</w:t>
      </w:r>
      <w:r>
        <w:rPr>
          <w:spacing w:val="-12"/>
          <w:sz w:val="28"/>
          <w:szCs w:val="28"/>
        </w:rPr>
        <w:t xml:space="preserve"> </w:t>
      </w:r>
      <w:r>
        <w:rPr>
          <w:sz w:val="28"/>
          <w:szCs w:val="28"/>
        </w:rPr>
        <w:t>к</w:t>
      </w:r>
      <w:r>
        <w:rPr>
          <w:spacing w:val="-12"/>
          <w:sz w:val="28"/>
          <w:szCs w:val="28"/>
        </w:rPr>
        <w:t xml:space="preserve"> </w:t>
      </w:r>
      <w:r>
        <w:rPr>
          <w:sz w:val="28"/>
          <w:szCs w:val="28"/>
        </w:rPr>
        <w:t>окружающему</w:t>
      </w:r>
      <w:r>
        <w:rPr>
          <w:spacing w:val="-9"/>
          <w:sz w:val="28"/>
          <w:szCs w:val="28"/>
        </w:rPr>
        <w:t xml:space="preserve"> </w:t>
      </w:r>
      <w:r>
        <w:rPr>
          <w:sz w:val="28"/>
          <w:szCs w:val="28"/>
        </w:rPr>
        <w:t>миру:</w:t>
      </w:r>
      <w:r>
        <w:rPr>
          <w:spacing w:val="-9"/>
          <w:sz w:val="28"/>
          <w:szCs w:val="28"/>
        </w:rPr>
        <w:t xml:space="preserve"> </w:t>
      </w:r>
      <w:r>
        <w:rPr>
          <w:sz w:val="28"/>
          <w:szCs w:val="28"/>
        </w:rPr>
        <w:t>любовь</w:t>
      </w:r>
      <w:r>
        <w:rPr>
          <w:spacing w:val="-14"/>
          <w:sz w:val="28"/>
          <w:szCs w:val="28"/>
        </w:rPr>
        <w:t xml:space="preserve"> </w:t>
      </w:r>
      <w:r>
        <w:rPr>
          <w:sz w:val="28"/>
          <w:szCs w:val="28"/>
        </w:rPr>
        <w:t>и</w:t>
      </w:r>
      <w:r>
        <w:rPr>
          <w:spacing w:val="-10"/>
          <w:sz w:val="28"/>
          <w:szCs w:val="28"/>
        </w:rPr>
        <w:t xml:space="preserve"> </w:t>
      </w:r>
      <w:r>
        <w:rPr>
          <w:sz w:val="28"/>
          <w:szCs w:val="28"/>
        </w:rPr>
        <w:t>чувство</w:t>
      </w:r>
      <w:r>
        <w:rPr>
          <w:spacing w:val="-11"/>
          <w:sz w:val="28"/>
          <w:szCs w:val="28"/>
        </w:rPr>
        <w:t xml:space="preserve"> </w:t>
      </w:r>
      <w:r>
        <w:rPr>
          <w:sz w:val="28"/>
          <w:szCs w:val="28"/>
        </w:rPr>
        <w:t>привязанности</w:t>
      </w:r>
      <w:r>
        <w:rPr>
          <w:spacing w:val="-12"/>
          <w:sz w:val="28"/>
          <w:szCs w:val="28"/>
        </w:rPr>
        <w:t xml:space="preserve"> </w:t>
      </w:r>
      <w:r>
        <w:rPr>
          <w:sz w:val="28"/>
          <w:szCs w:val="28"/>
        </w:rPr>
        <w:t>к</w:t>
      </w:r>
      <w:r>
        <w:rPr>
          <w:spacing w:val="-12"/>
          <w:sz w:val="28"/>
          <w:szCs w:val="28"/>
        </w:rPr>
        <w:t xml:space="preserve"> </w:t>
      </w:r>
      <w:r>
        <w:rPr>
          <w:sz w:val="28"/>
          <w:szCs w:val="28"/>
        </w:rPr>
        <w:t>родной семье и дому; интерес к жизни родного города и страны; гордость за</w:t>
      </w:r>
      <w:r>
        <w:rPr>
          <w:spacing w:val="-1"/>
          <w:sz w:val="28"/>
          <w:szCs w:val="28"/>
        </w:rPr>
        <w:t xml:space="preserve"> </w:t>
      </w:r>
      <w:r>
        <w:rPr>
          <w:sz w:val="28"/>
          <w:szCs w:val="28"/>
        </w:rPr>
        <w:t>достижения своей страны; уважение к культуре и традициям народа, к историческому прошлому; восхищение народным творчеством; любовь к родной природе, к родному</w:t>
      </w:r>
      <w:r>
        <w:rPr>
          <w:spacing w:val="-5"/>
          <w:sz w:val="28"/>
          <w:szCs w:val="28"/>
        </w:rPr>
        <w:t xml:space="preserve"> </w:t>
      </w:r>
      <w:r>
        <w:rPr>
          <w:sz w:val="28"/>
          <w:szCs w:val="28"/>
        </w:rPr>
        <w:t>языку;</w:t>
      </w:r>
      <w:r>
        <w:rPr>
          <w:spacing w:val="-7"/>
          <w:sz w:val="28"/>
          <w:szCs w:val="28"/>
        </w:rPr>
        <w:t xml:space="preserve"> </w:t>
      </w:r>
      <w:r>
        <w:rPr>
          <w:sz w:val="28"/>
          <w:szCs w:val="28"/>
        </w:rPr>
        <w:t>уважение</w:t>
      </w:r>
      <w:r>
        <w:rPr>
          <w:spacing w:val="-5"/>
          <w:sz w:val="28"/>
          <w:szCs w:val="28"/>
        </w:rPr>
        <w:t xml:space="preserve"> </w:t>
      </w:r>
      <w:r>
        <w:rPr>
          <w:sz w:val="28"/>
          <w:szCs w:val="28"/>
        </w:rPr>
        <w:t>к</w:t>
      </w:r>
      <w:r>
        <w:rPr>
          <w:spacing w:val="-7"/>
          <w:sz w:val="28"/>
          <w:szCs w:val="28"/>
        </w:rPr>
        <w:t xml:space="preserve"> </w:t>
      </w:r>
      <w:r>
        <w:rPr>
          <w:sz w:val="28"/>
          <w:szCs w:val="28"/>
        </w:rPr>
        <w:t>человеку-</w:t>
      </w:r>
      <w:r>
        <w:rPr>
          <w:sz w:val="28"/>
          <w:szCs w:val="28"/>
        </w:rPr>
        <w:lastRenderedPageBreak/>
        <w:t>труженику</w:t>
      </w:r>
      <w:r>
        <w:rPr>
          <w:spacing w:val="-6"/>
          <w:sz w:val="28"/>
          <w:szCs w:val="28"/>
        </w:rPr>
        <w:t xml:space="preserve"> </w:t>
      </w:r>
      <w:r>
        <w:rPr>
          <w:sz w:val="28"/>
          <w:szCs w:val="28"/>
        </w:rPr>
        <w:t>и</w:t>
      </w:r>
      <w:r>
        <w:rPr>
          <w:spacing w:val="-5"/>
          <w:sz w:val="28"/>
          <w:szCs w:val="28"/>
        </w:rPr>
        <w:t xml:space="preserve"> </w:t>
      </w:r>
      <w:r>
        <w:rPr>
          <w:sz w:val="28"/>
          <w:szCs w:val="28"/>
        </w:rPr>
        <w:t>желание</w:t>
      </w:r>
      <w:r>
        <w:rPr>
          <w:spacing w:val="-8"/>
          <w:sz w:val="28"/>
          <w:szCs w:val="28"/>
        </w:rPr>
        <w:t xml:space="preserve"> </w:t>
      </w:r>
      <w:r>
        <w:rPr>
          <w:sz w:val="28"/>
          <w:szCs w:val="28"/>
        </w:rPr>
        <w:t>принимать</w:t>
      </w:r>
      <w:r>
        <w:rPr>
          <w:spacing w:val="-9"/>
          <w:sz w:val="28"/>
          <w:szCs w:val="28"/>
        </w:rPr>
        <w:t xml:space="preserve"> </w:t>
      </w:r>
      <w:r>
        <w:rPr>
          <w:sz w:val="28"/>
          <w:szCs w:val="28"/>
        </w:rPr>
        <w:t>посильное участие в труде.</w:t>
      </w:r>
    </w:p>
    <w:p w:rsidR="008573F0" w:rsidRDefault="00D4456B">
      <w:pPr>
        <w:ind w:left="397" w:right="113" w:firstLine="427"/>
        <w:jc w:val="both"/>
      </w:pPr>
      <w:proofErr w:type="spellStart"/>
      <w:r>
        <w:rPr>
          <w:b/>
          <w:i/>
          <w:sz w:val="28"/>
          <w:szCs w:val="28"/>
        </w:rPr>
        <w:t>Деятельностный</w:t>
      </w:r>
      <w:proofErr w:type="spellEnd"/>
      <w:r>
        <w:rPr>
          <w:b/>
          <w:i/>
          <w:spacing w:val="-11"/>
          <w:sz w:val="28"/>
          <w:szCs w:val="28"/>
        </w:rPr>
        <w:t xml:space="preserve"> </w:t>
      </w:r>
      <w:r>
        <w:rPr>
          <w:b/>
          <w:i/>
          <w:sz w:val="28"/>
          <w:szCs w:val="28"/>
        </w:rPr>
        <w:t>компонент</w:t>
      </w:r>
      <w:r>
        <w:rPr>
          <w:b/>
          <w:i/>
          <w:spacing w:val="-9"/>
          <w:sz w:val="28"/>
          <w:szCs w:val="28"/>
        </w:rPr>
        <w:t xml:space="preserve"> </w:t>
      </w:r>
      <w:r>
        <w:rPr>
          <w:sz w:val="28"/>
          <w:szCs w:val="28"/>
        </w:rPr>
        <w:t>–</w:t>
      </w:r>
      <w:r>
        <w:rPr>
          <w:spacing w:val="-10"/>
          <w:sz w:val="28"/>
          <w:szCs w:val="28"/>
        </w:rPr>
        <w:t xml:space="preserve"> </w:t>
      </w:r>
      <w:r>
        <w:rPr>
          <w:sz w:val="28"/>
          <w:szCs w:val="28"/>
        </w:rPr>
        <w:t>отражение</w:t>
      </w:r>
      <w:r>
        <w:rPr>
          <w:spacing w:val="-11"/>
          <w:sz w:val="28"/>
          <w:szCs w:val="28"/>
        </w:rPr>
        <w:t xml:space="preserve"> </w:t>
      </w:r>
      <w:r>
        <w:rPr>
          <w:sz w:val="28"/>
          <w:szCs w:val="28"/>
        </w:rPr>
        <w:t>отношения</w:t>
      </w:r>
      <w:r>
        <w:rPr>
          <w:spacing w:val="-11"/>
          <w:sz w:val="28"/>
          <w:szCs w:val="28"/>
        </w:rPr>
        <w:t xml:space="preserve"> </w:t>
      </w:r>
      <w:r>
        <w:rPr>
          <w:sz w:val="28"/>
          <w:szCs w:val="28"/>
        </w:rPr>
        <w:t>к</w:t>
      </w:r>
      <w:r>
        <w:rPr>
          <w:spacing w:val="-8"/>
          <w:sz w:val="28"/>
          <w:szCs w:val="28"/>
        </w:rPr>
        <w:t xml:space="preserve"> </w:t>
      </w:r>
      <w:r>
        <w:rPr>
          <w:sz w:val="28"/>
          <w:szCs w:val="28"/>
        </w:rPr>
        <w:t>миру</w:t>
      </w:r>
      <w:r>
        <w:rPr>
          <w:spacing w:val="-8"/>
          <w:sz w:val="28"/>
          <w:szCs w:val="28"/>
        </w:rPr>
        <w:t xml:space="preserve"> </w:t>
      </w:r>
      <w:r>
        <w:rPr>
          <w:sz w:val="28"/>
          <w:szCs w:val="28"/>
        </w:rPr>
        <w:t>в</w:t>
      </w:r>
      <w:r>
        <w:rPr>
          <w:spacing w:val="-12"/>
          <w:sz w:val="28"/>
          <w:szCs w:val="28"/>
        </w:rPr>
        <w:t xml:space="preserve"> </w:t>
      </w:r>
      <w:r>
        <w:rPr>
          <w:sz w:val="28"/>
          <w:szCs w:val="28"/>
        </w:rPr>
        <w:t>деятельности через труд, игры продуктивную деятельность, музыкальную деятельность, познавательную деятельность и др. Содерж</w:t>
      </w:r>
      <w:r>
        <w:rPr>
          <w:sz w:val="28"/>
          <w:szCs w:val="28"/>
        </w:rPr>
        <w:t>ание Программы воспитания реализуется</w:t>
      </w:r>
      <w:r>
        <w:rPr>
          <w:spacing w:val="-1"/>
          <w:sz w:val="28"/>
          <w:szCs w:val="28"/>
        </w:rPr>
        <w:t xml:space="preserve"> </w:t>
      </w:r>
      <w:r>
        <w:rPr>
          <w:sz w:val="28"/>
          <w:szCs w:val="28"/>
        </w:rPr>
        <w:t>в</w:t>
      </w:r>
      <w:r>
        <w:rPr>
          <w:spacing w:val="-5"/>
          <w:sz w:val="28"/>
          <w:szCs w:val="28"/>
        </w:rPr>
        <w:t xml:space="preserve"> </w:t>
      </w:r>
      <w:r>
        <w:rPr>
          <w:sz w:val="28"/>
          <w:szCs w:val="28"/>
        </w:rPr>
        <w:t>ходе</w:t>
      </w:r>
      <w:r>
        <w:rPr>
          <w:spacing w:val="-3"/>
          <w:sz w:val="28"/>
          <w:szCs w:val="28"/>
        </w:rPr>
        <w:t xml:space="preserve"> </w:t>
      </w:r>
      <w:r>
        <w:rPr>
          <w:sz w:val="28"/>
          <w:szCs w:val="28"/>
        </w:rPr>
        <w:t>освоения</w:t>
      </w:r>
      <w:r>
        <w:rPr>
          <w:spacing w:val="-3"/>
          <w:sz w:val="28"/>
          <w:szCs w:val="28"/>
        </w:rPr>
        <w:t xml:space="preserve"> </w:t>
      </w:r>
      <w:r>
        <w:rPr>
          <w:sz w:val="28"/>
          <w:szCs w:val="28"/>
        </w:rPr>
        <w:t>детьми</w:t>
      </w:r>
      <w:r>
        <w:rPr>
          <w:spacing w:val="-3"/>
          <w:sz w:val="28"/>
          <w:szCs w:val="28"/>
        </w:rPr>
        <w:t xml:space="preserve"> </w:t>
      </w:r>
      <w:r>
        <w:rPr>
          <w:sz w:val="28"/>
          <w:szCs w:val="28"/>
        </w:rPr>
        <w:t>дошкольного</w:t>
      </w:r>
      <w:r>
        <w:rPr>
          <w:spacing w:val="-1"/>
          <w:sz w:val="28"/>
          <w:szCs w:val="28"/>
        </w:rPr>
        <w:t xml:space="preserve"> </w:t>
      </w:r>
      <w:r>
        <w:rPr>
          <w:sz w:val="28"/>
          <w:szCs w:val="28"/>
        </w:rPr>
        <w:t>возраста</w:t>
      </w:r>
      <w:r>
        <w:rPr>
          <w:spacing w:val="-4"/>
          <w:sz w:val="28"/>
          <w:szCs w:val="28"/>
        </w:rPr>
        <w:t xml:space="preserve"> </w:t>
      </w:r>
      <w:r>
        <w:rPr>
          <w:sz w:val="28"/>
          <w:szCs w:val="28"/>
        </w:rPr>
        <w:t>всех</w:t>
      </w:r>
      <w:r>
        <w:rPr>
          <w:spacing w:val="-3"/>
          <w:sz w:val="28"/>
          <w:szCs w:val="28"/>
        </w:rPr>
        <w:t xml:space="preserve"> </w:t>
      </w:r>
      <w:r>
        <w:rPr>
          <w:sz w:val="28"/>
          <w:szCs w:val="28"/>
        </w:rPr>
        <w:t xml:space="preserve">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w:t>
      </w:r>
      <w:r>
        <w:rPr>
          <w:sz w:val="28"/>
          <w:szCs w:val="28"/>
        </w:rPr>
        <w:t>духовно-нравственных и социокультурных ценностей, принятых в обществе правил и норм поведения в интересах человека, семьи, общества:</w:t>
      </w:r>
    </w:p>
    <w:p w:rsidR="008573F0" w:rsidRDefault="00D4456B">
      <w:pPr>
        <w:numPr>
          <w:ilvl w:val="0"/>
          <w:numId w:val="73"/>
        </w:numPr>
        <w:tabs>
          <w:tab w:val="left" w:pos="988"/>
        </w:tabs>
        <w:spacing w:before="2" w:line="322" w:lineRule="exact"/>
      </w:pPr>
      <w:r>
        <w:rPr>
          <w:spacing w:val="-2"/>
          <w:sz w:val="28"/>
        </w:rPr>
        <w:t>социально-коммуникативное</w:t>
      </w:r>
      <w:r>
        <w:rPr>
          <w:spacing w:val="30"/>
          <w:sz w:val="28"/>
        </w:rPr>
        <w:t xml:space="preserve"> </w:t>
      </w:r>
      <w:r>
        <w:rPr>
          <w:spacing w:val="-2"/>
          <w:sz w:val="28"/>
        </w:rPr>
        <w:t>развитие;</w:t>
      </w:r>
    </w:p>
    <w:p w:rsidR="008573F0" w:rsidRDefault="00D4456B">
      <w:pPr>
        <w:numPr>
          <w:ilvl w:val="0"/>
          <w:numId w:val="73"/>
        </w:numPr>
        <w:tabs>
          <w:tab w:val="left" w:pos="988"/>
        </w:tabs>
        <w:spacing w:line="322" w:lineRule="exact"/>
      </w:pPr>
      <w:r>
        <w:rPr>
          <w:sz w:val="28"/>
        </w:rPr>
        <w:t>познавательное</w:t>
      </w:r>
      <w:r>
        <w:rPr>
          <w:spacing w:val="-11"/>
          <w:sz w:val="28"/>
        </w:rPr>
        <w:t xml:space="preserve"> </w:t>
      </w:r>
      <w:r>
        <w:rPr>
          <w:spacing w:val="-2"/>
          <w:sz w:val="28"/>
        </w:rPr>
        <w:t>развитие,</w:t>
      </w:r>
    </w:p>
    <w:p w:rsidR="008573F0" w:rsidRDefault="00D4456B">
      <w:pPr>
        <w:numPr>
          <w:ilvl w:val="0"/>
          <w:numId w:val="73"/>
        </w:numPr>
        <w:tabs>
          <w:tab w:val="left" w:pos="988"/>
        </w:tabs>
        <w:spacing w:line="322" w:lineRule="exact"/>
      </w:pPr>
      <w:r>
        <w:rPr>
          <w:sz w:val="28"/>
        </w:rPr>
        <w:t>речевое</w:t>
      </w:r>
      <w:r>
        <w:rPr>
          <w:spacing w:val="-6"/>
          <w:sz w:val="28"/>
        </w:rPr>
        <w:t xml:space="preserve"> </w:t>
      </w:r>
      <w:r>
        <w:rPr>
          <w:spacing w:val="-2"/>
          <w:sz w:val="28"/>
        </w:rPr>
        <w:t>развитие;</w:t>
      </w:r>
    </w:p>
    <w:p w:rsidR="008573F0" w:rsidRDefault="00D4456B">
      <w:pPr>
        <w:numPr>
          <w:ilvl w:val="0"/>
          <w:numId w:val="73"/>
        </w:numPr>
        <w:tabs>
          <w:tab w:val="left" w:pos="988"/>
        </w:tabs>
        <w:spacing w:line="322" w:lineRule="exact"/>
      </w:pPr>
      <w:r>
        <w:rPr>
          <w:spacing w:val="-2"/>
          <w:sz w:val="28"/>
        </w:rPr>
        <w:t>художественно-эстетическое</w:t>
      </w:r>
      <w:r>
        <w:rPr>
          <w:spacing w:val="32"/>
          <w:sz w:val="28"/>
        </w:rPr>
        <w:t xml:space="preserve"> </w:t>
      </w:r>
      <w:r>
        <w:rPr>
          <w:spacing w:val="-2"/>
          <w:sz w:val="28"/>
        </w:rPr>
        <w:t>развитие;</w:t>
      </w:r>
    </w:p>
    <w:p w:rsidR="008573F0" w:rsidRDefault="00D4456B">
      <w:pPr>
        <w:numPr>
          <w:ilvl w:val="0"/>
          <w:numId w:val="73"/>
        </w:numPr>
        <w:tabs>
          <w:tab w:val="left" w:pos="988"/>
        </w:tabs>
        <w:spacing w:line="322" w:lineRule="exact"/>
      </w:pPr>
      <w:r>
        <w:rPr>
          <w:sz w:val="28"/>
        </w:rPr>
        <w:t>физичес</w:t>
      </w:r>
      <w:r>
        <w:rPr>
          <w:sz w:val="28"/>
        </w:rPr>
        <w:t>кое</w:t>
      </w:r>
      <w:r>
        <w:rPr>
          <w:spacing w:val="-6"/>
          <w:sz w:val="28"/>
        </w:rPr>
        <w:t xml:space="preserve"> </w:t>
      </w:r>
      <w:r>
        <w:rPr>
          <w:spacing w:val="-2"/>
          <w:sz w:val="28"/>
        </w:rPr>
        <w:t>развитие.</w:t>
      </w:r>
    </w:p>
    <w:p w:rsidR="008573F0" w:rsidRDefault="00D4456B">
      <w:pPr>
        <w:ind w:left="397" w:right="116" w:firstLine="851"/>
        <w:jc w:val="both"/>
        <w:rPr>
          <w:sz w:val="28"/>
          <w:szCs w:val="28"/>
        </w:rPr>
      </w:pPr>
      <w:r>
        <w:rPr>
          <w:sz w:val="28"/>
          <w:szCs w:val="28"/>
        </w:rPr>
        <w:t>Ценности воспитания соотнесены с направлениями воспитательной работы. Эти направления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w:t>
      </w:r>
      <w:r>
        <w:rPr>
          <w:sz w:val="28"/>
          <w:szCs w:val="28"/>
        </w:rPr>
        <w:t>ты.</w:t>
      </w:r>
    </w:p>
    <w:p w:rsidR="008573F0" w:rsidRDefault="00D4456B">
      <w:pPr>
        <w:spacing w:before="2"/>
        <w:ind w:left="3863"/>
        <w:jc w:val="both"/>
        <w:outlineLvl w:val="0"/>
      </w:pPr>
      <w:r>
        <w:rPr>
          <w:b/>
          <w:bCs/>
          <w:sz w:val="28"/>
          <w:szCs w:val="28"/>
        </w:rPr>
        <w:t>Формы</w:t>
      </w:r>
      <w:r>
        <w:rPr>
          <w:b/>
          <w:bCs/>
          <w:spacing w:val="-4"/>
          <w:sz w:val="28"/>
          <w:szCs w:val="28"/>
        </w:rPr>
        <w:t xml:space="preserve"> </w:t>
      </w:r>
      <w:r>
        <w:rPr>
          <w:b/>
          <w:bCs/>
          <w:sz w:val="28"/>
          <w:szCs w:val="28"/>
        </w:rPr>
        <w:t>и</w:t>
      </w:r>
      <w:r>
        <w:rPr>
          <w:b/>
          <w:bCs/>
          <w:spacing w:val="-3"/>
          <w:sz w:val="28"/>
          <w:szCs w:val="28"/>
        </w:rPr>
        <w:t xml:space="preserve"> </w:t>
      </w:r>
      <w:r>
        <w:rPr>
          <w:b/>
          <w:bCs/>
          <w:sz w:val="28"/>
          <w:szCs w:val="28"/>
        </w:rPr>
        <w:t>виды</w:t>
      </w:r>
      <w:r>
        <w:rPr>
          <w:b/>
          <w:bCs/>
          <w:spacing w:val="-4"/>
          <w:sz w:val="28"/>
          <w:szCs w:val="28"/>
        </w:rPr>
        <w:t xml:space="preserve"> </w:t>
      </w:r>
      <w:r>
        <w:rPr>
          <w:b/>
          <w:bCs/>
          <w:spacing w:val="-2"/>
          <w:sz w:val="28"/>
          <w:szCs w:val="28"/>
        </w:rPr>
        <w:t>деятельности</w:t>
      </w:r>
    </w:p>
    <w:p w:rsidR="008573F0" w:rsidRDefault="008573F0">
      <w:pPr>
        <w:spacing w:before="2"/>
        <w:ind w:left="3863"/>
        <w:jc w:val="both"/>
        <w:outlineLvl w:val="0"/>
        <w:rPr>
          <w:b/>
          <w:bCs/>
          <w:sz w:val="28"/>
          <w:szCs w:val="28"/>
        </w:rPr>
      </w:pPr>
    </w:p>
    <w:tbl>
      <w:tblPr>
        <w:tblW w:w="9777" w:type="dxa"/>
        <w:tblInd w:w="402" w:type="dxa"/>
        <w:tblCellMar>
          <w:left w:w="5" w:type="dxa"/>
          <w:right w:w="5" w:type="dxa"/>
        </w:tblCellMar>
        <w:tblLook w:val="04A0" w:firstRow="1" w:lastRow="0" w:firstColumn="1" w:lastColumn="0" w:noHBand="0" w:noVBand="1"/>
      </w:tblPr>
      <w:tblGrid>
        <w:gridCol w:w="5241"/>
        <w:gridCol w:w="4536"/>
      </w:tblGrid>
      <w:tr w:rsidR="008573F0">
        <w:trPr>
          <w:trHeight w:val="565"/>
        </w:trPr>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tabs>
                <w:tab w:val="left" w:pos="912"/>
              </w:tabs>
              <w:ind w:left="421" w:right="97"/>
              <w:jc w:val="both"/>
            </w:pPr>
            <w:r>
              <w:rPr>
                <w:b/>
                <w:i/>
                <w:sz w:val="28"/>
              </w:rPr>
              <w:t>Виды</w:t>
            </w:r>
            <w:r>
              <w:rPr>
                <w:b/>
                <w:i/>
                <w:spacing w:val="-2"/>
                <w:sz w:val="28"/>
              </w:rPr>
              <w:t xml:space="preserve"> деятельности: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tabs>
                <w:tab w:val="left" w:pos="272"/>
              </w:tabs>
              <w:spacing w:line="301" w:lineRule="exact"/>
              <w:ind w:left="271"/>
            </w:pPr>
            <w:r>
              <w:rPr>
                <w:b/>
                <w:i/>
                <w:sz w:val="28"/>
              </w:rPr>
              <w:t>Основные</w:t>
            </w:r>
            <w:r>
              <w:rPr>
                <w:b/>
                <w:i/>
                <w:spacing w:val="-6"/>
                <w:sz w:val="28"/>
              </w:rPr>
              <w:t xml:space="preserve"> </w:t>
            </w:r>
            <w:r>
              <w:rPr>
                <w:b/>
                <w:i/>
                <w:sz w:val="28"/>
              </w:rPr>
              <w:t>формы</w:t>
            </w:r>
            <w:r>
              <w:rPr>
                <w:b/>
                <w:i/>
                <w:spacing w:val="-3"/>
                <w:sz w:val="28"/>
              </w:rPr>
              <w:t xml:space="preserve"> </w:t>
            </w:r>
            <w:r>
              <w:rPr>
                <w:b/>
                <w:i/>
                <w:spacing w:val="-2"/>
                <w:sz w:val="28"/>
              </w:rPr>
              <w:t>работы:</w:t>
            </w:r>
          </w:p>
        </w:tc>
      </w:tr>
      <w:tr w:rsidR="008573F0">
        <w:trPr>
          <w:trHeight w:val="849"/>
        </w:trPr>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numPr>
                <w:ilvl w:val="0"/>
                <w:numId w:val="74"/>
              </w:numPr>
              <w:tabs>
                <w:tab w:val="left" w:pos="852"/>
              </w:tabs>
              <w:spacing w:before="2"/>
              <w:ind w:right="97" w:firstLine="314"/>
              <w:jc w:val="both"/>
            </w:pPr>
            <w:r>
              <w:rPr>
                <w:sz w:val="28"/>
              </w:rPr>
              <w:t>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8573F0" w:rsidRDefault="00D4456B">
            <w:pPr>
              <w:numPr>
                <w:ilvl w:val="0"/>
                <w:numId w:val="75"/>
              </w:numPr>
              <w:tabs>
                <w:tab w:val="left" w:pos="1075"/>
              </w:tabs>
              <w:ind w:right="93" w:firstLine="314"/>
            </w:pPr>
            <w:r>
              <w:rPr>
                <w:sz w:val="28"/>
              </w:rPr>
              <w:t xml:space="preserve">коммуникативная (общение и взаимодействие со взрослыми и </w:t>
            </w:r>
            <w:r>
              <w:rPr>
                <w:spacing w:val="-2"/>
                <w:sz w:val="28"/>
              </w:rPr>
              <w:t xml:space="preserve">сверстниками); познавательно-исследовательская </w:t>
            </w:r>
            <w:r>
              <w:rPr>
                <w:sz w:val="28"/>
              </w:rPr>
              <w:t>(исследования объектов окружающего мира и экспериментирования с ними;</w:t>
            </w:r>
          </w:p>
          <w:p w:rsidR="008573F0" w:rsidRDefault="00D4456B">
            <w:pPr>
              <w:numPr>
                <w:ilvl w:val="0"/>
                <w:numId w:val="75"/>
              </w:numPr>
              <w:tabs>
                <w:tab w:val="left" w:pos="1157"/>
              </w:tabs>
              <w:spacing w:before="1"/>
              <w:ind w:right="98" w:firstLine="314"/>
              <w:jc w:val="both"/>
              <w:rPr>
                <w:sz w:val="28"/>
              </w:rPr>
            </w:pPr>
            <w:r>
              <w:rPr>
                <w:sz w:val="28"/>
              </w:rPr>
              <w:t>восприятие художественной литературы и фольклора</w:t>
            </w:r>
          </w:p>
          <w:p w:rsidR="008573F0" w:rsidRDefault="00D4456B">
            <w:pPr>
              <w:numPr>
                <w:ilvl w:val="0"/>
                <w:numId w:val="75"/>
              </w:numPr>
              <w:tabs>
                <w:tab w:val="left" w:pos="677"/>
              </w:tabs>
              <w:ind w:right="98" w:firstLine="314"/>
              <w:jc w:val="both"/>
              <w:rPr>
                <w:sz w:val="28"/>
              </w:rPr>
            </w:pPr>
            <w:r>
              <w:rPr>
                <w:sz w:val="28"/>
              </w:rPr>
              <w:t xml:space="preserve">самообслуживание и элементарный </w:t>
            </w:r>
            <w:r>
              <w:rPr>
                <w:sz w:val="28"/>
              </w:rPr>
              <w:t>бытовой труд (в помещении и на улице);</w:t>
            </w:r>
          </w:p>
          <w:p w:rsidR="008573F0" w:rsidRDefault="00D4456B">
            <w:pPr>
              <w:numPr>
                <w:ilvl w:val="0"/>
                <w:numId w:val="75"/>
              </w:numPr>
              <w:tabs>
                <w:tab w:val="left" w:pos="975"/>
              </w:tabs>
              <w:ind w:right="93" w:firstLine="314"/>
              <w:jc w:val="both"/>
            </w:pPr>
            <w:r>
              <w:rPr>
                <w:sz w:val="28"/>
              </w:rPr>
              <w:t xml:space="preserve">конструирование из разного материала, включая конструкторы, модули, бумагу, природный и иной </w:t>
            </w:r>
            <w:r>
              <w:rPr>
                <w:spacing w:val="-2"/>
                <w:sz w:val="28"/>
              </w:rPr>
              <w:t>материал;</w:t>
            </w:r>
          </w:p>
          <w:p w:rsidR="008573F0" w:rsidRDefault="00D4456B">
            <w:pPr>
              <w:numPr>
                <w:ilvl w:val="0"/>
                <w:numId w:val="75"/>
              </w:numPr>
              <w:tabs>
                <w:tab w:val="left" w:pos="670"/>
              </w:tabs>
              <w:ind w:right="96" w:firstLine="314"/>
              <w:jc w:val="both"/>
            </w:pPr>
            <w:r>
              <w:rPr>
                <w:sz w:val="28"/>
              </w:rPr>
              <w:t xml:space="preserve">изобразительная (рисования, лепки, </w:t>
            </w:r>
            <w:r>
              <w:rPr>
                <w:spacing w:val="-2"/>
                <w:sz w:val="28"/>
              </w:rPr>
              <w:t>аппликации);</w:t>
            </w:r>
          </w:p>
          <w:p w:rsidR="008573F0" w:rsidRDefault="00D4456B">
            <w:pPr>
              <w:numPr>
                <w:ilvl w:val="0"/>
                <w:numId w:val="75"/>
              </w:numPr>
              <w:tabs>
                <w:tab w:val="left" w:pos="1003"/>
              </w:tabs>
              <w:ind w:right="93" w:firstLine="314"/>
              <w:jc w:val="both"/>
            </w:pPr>
            <w:r>
              <w:rPr>
                <w:sz w:val="28"/>
              </w:rPr>
              <w:t xml:space="preserve">музыкальная (восприятие и </w:t>
            </w:r>
            <w:r>
              <w:rPr>
                <w:sz w:val="28"/>
              </w:rPr>
              <w:lastRenderedPageBreak/>
              <w:t xml:space="preserve">понимание смысла музыкальных </w:t>
            </w:r>
            <w:proofErr w:type="gramStart"/>
            <w:r>
              <w:rPr>
                <w:sz w:val="28"/>
              </w:rPr>
              <w:t>произведени</w:t>
            </w:r>
            <w:r>
              <w:rPr>
                <w:sz w:val="28"/>
              </w:rPr>
              <w:t>й,</w:t>
            </w:r>
            <w:r>
              <w:rPr>
                <w:spacing w:val="80"/>
                <w:sz w:val="28"/>
              </w:rPr>
              <w:t xml:space="preserve">   </w:t>
            </w:r>
            <w:proofErr w:type="gramEnd"/>
            <w:r>
              <w:rPr>
                <w:sz w:val="28"/>
              </w:rPr>
              <w:t>пение,</w:t>
            </w:r>
            <w:r>
              <w:rPr>
                <w:spacing w:val="80"/>
                <w:sz w:val="28"/>
              </w:rPr>
              <w:t xml:space="preserve">   </w:t>
            </w:r>
            <w:r>
              <w:rPr>
                <w:sz w:val="28"/>
              </w:rPr>
              <w:t>музыкально-</w:t>
            </w:r>
          </w:p>
          <w:p w:rsidR="008573F0" w:rsidRDefault="00D4456B">
            <w:pPr>
              <w:numPr>
                <w:ilvl w:val="0"/>
                <w:numId w:val="74"/>
              </w:numPr>
              <w:tabs>
                <w:tab w:val="left" w:pos="852"/>
              </w:tabs>
              <w:spacing w:before="2"/>
              <w:ind w:right="97" w:firstLine="314"/>
              <w:jc w:val="both"/>
            </w:pPr>
            <w:r>
              <w:rPr>
                <w:sz w:val="28"/>
              </w:rPr>
              <w:t>ритмические</w:t>
            </w:r>
            <w:r>
              <w:rPr>
                <w:spacing w:val="-7"/>
                <w:sz w:val="28"/>
              </w:rPr>
              <w:t xml:space="preserve"> </w:t>
            </w:r>
            <w:r>
              <w:rPr>
                <w:sz w:val="28"/>
              </w:rPr>
              <w:t>движения,</w:t>
            </w:r>
            <w:r>
              <w:rPr>
                <w:spacing w:val="-8"/>
                <w:sz w:val="28"/>
              </w:rPr>
              <w:t xml:space="preserve"> </w:t>
            </w:r>
            <w:r>
              <w:rPr>
                <w:spacing w:val="-4"/>
                <w:sz w:val="28"/>
              </w:rPr>
              <w:t>игры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numPr>
                <w:ilvl w:val="0"/>
                <w:numId w:val="76"/>
              </w:numPr>
              <w:tabs>
                <w:tab w:val="left" w:pos="272"/>
              </w:tabs>
              <w:spacing w:before="2" w:line="322" w:lineRule="exact"/>
              <w:ind w:hanging="165"/>
              <w:rPr>
                <w:spacing w:val="-5"/>
                <w:sz w:val="28"/>
              </w:rPr>
            </w:pPr>
            <w:r>
              <w:rPr>
                <w:spacing w:val="-5"/>
                <w:sz w:val="28"/>
              </w:rPr>
              <w:lastRenderedPageBreak/>
              <w:t>ОД</w:t>
            </w:r>
          </w:p>
          <w:p w:rsidR="008573F0" w:rsidRDefault="00D4456B">
            <w:pPr>
              <w:numPr>
                <w:ilvl w:val="0"/>
                <w:numId w:val="76"/>
              </w:numPr>
              <w:tabs>
                <w:tab w:val="left" w:pos="272"/>
              </w:tabs>
              <w:spacing w:line="322" w:lineRule="exact"/>
              <w:ind w:hanging="165"/>
              <w:rPr>
                <w:spacing w:val="-2"/>
                <w:sz w:val="28"/>
              </w:rPr>
            </w:pPr>
            <w:r>
              <w:rPr>
                <w:spacing w:val="-2"/>
                <w:sz w:val="28"/>
              </w:rPr>
              <w:t>Индивидуальная</w:t>
            </w:r>
          </w:p>
          <w:p w:rsidR="008573F0" w:rsidRDefault="00D4456B">
            <w:pPr>
              <w:numPr>
                <w:ilvl w:val="0"/>
                <w:numId w:val="76"/>
              </w:numPr>
              <w:tabs>
                <w:tab w:val="left" w:pos="272"/>
              </w:tabs>
              <w:spacing w:line="322" w:lineRule="exact"/>
              <w:ind w:hanging="165"/>
              <w:rPr>
                <w:spacing w:val="-2"/>
                <w:sz w:val="28"/>
              </w:rPr>
            </w:pPr>
            <w:r>
              <w:rPr>
                <w:spacing w:val="-2"/>
                <w:sz w:val="28"/>
              </w:rPr>
              <w:t>Подгрупповая</w:t>
            </w:r>
          </w:p>
          <w:p w:rsidR="008573F0" w:rsidRDefault="00D4456B">
            <w:pPr>
              <w:numPr>
                <w:ilvl w:val="0"/>
                <w:numId w:val="76"/>
              </w:numPr>
              <w:tabs>
                <w:tab w:val="left" w:pos="272"/>
              </w:tabs>
              <w:ind w:hanging="165"/>
            </w:pPr>
            <w:r>
              <w:rPr>
                <w:sz w:val="28"/>
              </w:rPr>
              <w:t>Индивидуальная</w:t>
            </w:r>
            <w:r>
              <w:rPr>
                <w:spacing w:val="-14"/>
                <w:sz w:val="28"/>
              </w:rPr>
              <w:t xml:space="preserve"> </w:t>
            </w:r>
            <w:r>
              <w:rPr>
                <w:spacing w:val="-4"/>
                <w:sz w:val="28"/>
              </w:rPr>
              <w:t>игра</w:t>
            </w:r>
          </w:p>
          <w:p w:rsidR="008573F0" w:rsidRDefault="00D4456B">
            <w:pPr>
              <w:numPr>
                <w:ilvl w:val="0"/>
                <w:numId w:val="76"/>
              </w:numPr>
              <w:tabs>
                <w:tab w:val="left" w:pos="272"/>
              </w:tabs>
              <w:spacing w:line="322" w:lineRule="exact"/>
              <w:ind w:hanging="165"/>
            </w:pPr>
            <w:r>
              <w:rPr>
                <w:sz w:val="28"/>
              </w:rPr>
              <w:t>Совместная</w:t>
            </w:r>
            <w:r>
              <w:rPr>
                <w:spacing w:val="-7"/>
                <w:sz w:val="28"/>
              </w:rPr>
              <w:t xml:space="preserve"> </w:t>
            </w:r>
            <w:r>
              <w:rPr>
                <w:sz w:val="28"/>
              </w:rPr>
              <w:t>с</w:t>
            </w:r>
            <w:r>
              <w:rPr>
                <w:spacing w:val="-6"/>
                <w:sz w:val="28"/>
              </w:rPr>
              <w:t xml:space="preserve"> </w:t>
            </w:r>
            <w:r>
              <w:rPr>
                <w:sz w:val="28"/>
              </w:rPr>
              <w:t>воспитателем</w:t>
            </w:r>
            <w:r>
              <w:rPr>
                <w:spacing w:val="-9"/>
                <w:sz w:val="28"/>
              </w:rPr>
              <w:t xml:space="preserve"> </w:t>
            </w:r>
            <w:r>
              <w:rPr>
                <w:spacing w:val="-4"/>
                <w:sz w:val="28"/>
              </w:rPr>
              <w:t>игра</w:t>
            </w:r>
          </w:p>
          <w:p w:rsidR="008573F0" w:rsidRDefault="00D4456B">
            <w:pPr>
              <w:numPr>
                <w:ilvl w:val="0"/>
                <w:numId w:val="76"/>
              </w:numPr>
              <w:tabs>
                <w:tab w:val="left" w:pos="272"/>
              </w:tabs>
              <w:ind w:hanging="165"/>
            </w:pPr>
            <w:r>
              <w:rPr>
                <w:sz w:val="28"/>
              </w:rPr>
              <w:t>Совместная</w:t>
            </w:r>
            <w:r>
              <w:rPr>
                <w:spacing w:val="-7"/>
                <w:sz w:val="28"/>
              </w:rPr>
              <w:t xml:space="preserve"> </w:t>
            </w:r>
            <w:r>
              <w:rPr>
                <w:sz w:val="28"/>
              </w:rPr>
              <w:t>со</w:t>
            </w:r>
            <w:r>
              <w:rPr>
                <w:spacing w:val="-6"/>
                <w:sz w:val="28"/>
              </w:rPr>
              <w:t xml:space="preserve"> </w:t>
            </w:r>
            <w:r>
              <w:rPr>
                <w:sz w:val="28"/>
              </w:rPr>
              <w:t>сверстниками</w:t>
            </w:r>
            <w:r>
              <w:rPr>
                <w:spacing w:val="-9"/>
                <w:sz w:val="28"/>
              </w:rPr>
              <w:t xml:space="preserve"> </w:t>
            </w:r>
            <w:r>
              <w:rPr>
                <w:spacing w:val="-4"/>
                <w:sz w:val="28"/>
              </w:rPr>
              <w:t>игра</w:t>
            </w:r>
          </w:p>
          <w:p w:rsidR="008573F0" w:rsidRDefault="00D4456B">
            <w:pPr>
              <w:numPr>
                <w:ilvl w:val="0"/>
                <w:numId w:val="76"/>
              </w:numPr>
              <w:tabs>
                <w:tab w:val="left" w:pos="272"/>
              </w:tabs>
              <w:spacing w:before="2" w:line="322" w:lineRule="exact"/>
              <w:ind w:hanging="165"/>
              <w:rPr>
                <w:spacing w:val="-4"/>
                <w:sz w:val="28"/>
              </w:rPr>
            </w:pPr>
            <w:r>
              <w:rPr>
                <w:spacing w:val="-4"/>
                <w:sz w:val="28"/>
              </w:rPr>
              <w:t>Игра</w:t>
            </w:r>
          </w:p>
          <w:p w:rsidR="008573F0" w:rsidRDefault="00D4456B">
            <w:pPr>
              <w:numPr>
                <w:ilvl w:val="0"/>
                <w:numId w:val="76"/>
              </w:numPr>
              <w:tabs>
                <w:tab w:val="left" w:pos="272"/>
              </w:tabs>
              <w:spacing w:line="322" w:lineRule="exact"/>
              <w:ind w:hanging="165"/>
              <w:rPr>
                <w:spacing w:val="-2"/>
                <w:sz w:val="28"/>
              </w:rPr>
            </w:pPr>
            <w:r>
              <w:rPr>
                <w:spacing w:val="-2"/>
                <w:sz w:val="28"/>
              </w:rPr>
              <w:t>Чтение</w:t>
            </w:r>
          </w:p>
          <w:p w:rsidR="008573F0" w:rsidRDefault="00D4456B">
            <w:pPr>
              <w:numPr>
                <w:ilvl w:val="0"/>
                <w:numId w:val="77"/>
              </w:numPr>
              <w:tabs>
                <w:tab w:val="left" w:pos="272"/>
              </w:tabs>
              <w:spacing w:line="322" w:lineRule="exact"/>
              <w:ind w:left="271" w:hanging="165"/>
              <w:rPr>
                <w:spacing w:val="-2"/>
                <w:sz w:val="28"/>
              </w:rPr>
            </w:pPr>
            <w:r>
              <w:rPr>
                <w:spacing w:val="-2"/>
                <w:sz w:val="28"/>
              </w:rPr>
              <w:t xml:space="preserve">Беседа </w:t>
            </w:r>
          </w:p>
          <w:p w:rsidR="008573F0" w:rsidRDefault="00D4456B">
            <w:pPr>
              <w:numPr>
                <w:ilvl w:val="0"/>
                <w:numId w:val="77"/>
              </w:numPr>
              <w:tabs>
                <w:tab w:val="left" w:pos="272"/>
              </w:tabs>
              <w:spacing w:line="322" w:lineRule="exact"/>
              <w:ind w:left="271" w:hanging="165"/>
              <w:rPr>
                <w:spacing w:val="-2"/>
                <w:sz w:val="28"/>
              </w:rPr>
            </w:pPr>
            <w:r>
              <w:rPr>
                <w:spacing w:val="-2"/>
                <w:sz w:val="28"/>
              </w:rPr>
              <w:t>Наблюдение</w:t>
            </w:r>
          </w:p>
          <w:p w:rsidR="008573F0" w:rsidRDefault="00D4456B">
            <w:pPr>
              <w:numPr>
                <w:ilvl w:val="0"/>
                <w:numId w:val="77"/>
              </w:numPr>
              <w:tabs>
                <w:tab w:val="left" w:pos="272"/>
              </w:tabs>
              <w:spacing w:line="322" w:lineRule="exact"/>
              <w:ind w:left="271" w:hanging="165"/>
            </w:pPr>
            <w:r>
              <w:rPr>
                <w:sz w:val="28"/>
              </w:rPr>
              <w:t>Педагогическая</w:t>
            </w:r>
            <w:r>
              <w:rPr>
                <w:spacing w:val="-11"/>
                <w:sz w:val="28"/>
              </w:rPr>
              <w:t xml:space="preserve"> </w:t>
            </w:r>
            <w:r>
              <w:rPr>
                <w:spacing w:val="-2"/>
                <w:sz w:val="28"/>
              </w:rPr>
              <w:t>ситуация.</w:t>
            </w:r>
          </w:p>
          <w:p w:rsidR="008573F0" w:rsidRDefault="00D4456B">
            <w:pPr>
              <w:numPr>
                <w:ilvl w:val="0"/>
                <w:numId w:val="77"/>
              </w:numPr>
              <w:tabs>
                <w:tab w:val="left" w:pos="272"/>
              </w:tabs>
              <w:ind w:left="271" w:hanging="165"/>
              <w:rPr>
                <w:spacing w:val="-2"/>
                <w:sz w:val="28"/>
              </w:rPr>
            </w:pPr>
            <w:r>
              <w:rPr>
                <w:spacing w:val="-2"/>
                <w:sz w:val="28"/>
              </w:rPr>
              <w:t>Экскурсия</w:t>
            </w:r>
          </w:p>
          <w:p w:rsidR="008573F0" w:rsidRDefault="00D4456B">
            <w:pPr>
              <w:numPr>
                <w:ilvl w:val="0"/>
                <w:numId w:val="77"/>
              </w:numPr>
              <w:tabs>
                <w:tab w:val="left" w:pos="272"/>
              </w:tabs>
              <w:spacing w:before="2" w:line="322" w:lineRule="exact"/>
              <w:ind w:left="271" w:hanging="165"/>
            </w:pPr>
            <w:r>
              <w:rPr>
                <w:sz w:val="28"/>
              </w:rPr>
              <w:t>Ситуация</w:t>
            </w:r>
            <w:r>
              <w:rPr>
                <w:spacing w:val="-7"/>
                <w:sz w:val="28"/>
              </w:rPr>
              <w:t xml:space="preserve"> </w:t>
            </w:r>
            <w:r>
              <w:rPr>
                <w:sz w:val="28"/>
              </w:rPr>
              <w:t>морального</w:t>
            </w:r>
            <w:r>
              <w:rPr>
                <w:spacing w:val="-6"/>
                <w:sz w:val="28"/>
              </w:rPr>
              <w:t xml:space="preserve"> </w:t>
            </w:r>
            <w:r>
              <w:rPr>
                <w:spacing w:val="-2"/>
                <w:sz w:val="28"/>
              </w:rPr>
              <w:t>выбора.</w:t>
            </w:r>
          </w:p>
          <w:p w:rsidR="008573F0" w:rsidRDefault="00D4456B">
            <w:pPr>
              <w:numPr>
                <w:ilvl w:val="0"/>
                <w:numId w:val="77"/>
              </w:numPr>
              <w:tabs>
                <w:tab w:val="left" w:pos="272"/>
              </w:tabs>
              <w:spacing w:line="322" w:lineRule="exact"/>
              <w:ind w:left="271" w:hanging="165"/>
            </w:pPr>
            <w:r>
              <w:rPr>
                <w:sz w:val="28"/>
              </w:rPr>
              <w:t>Проектная</w:t>
            </w:r>
            <w:r>
              <w:rPr>
                <w:spacing w:val="-8"/>
                <w:sz w:val="28"/>
              </w:rPr>
              <w:t xml:space="preserve"> </w:t>
            </w:r>
            <w:r>
              <w:rPr>
                <w:spacing w:val="-2"/>
                <w:sz w:val="28"/>
              </w:rPr>
              <w:t>деятельность</w:t>
            </w:r>
          </w:p>
          <w:p w:rsidR="008573F0" w:rsidRDefault="00D4456B">
            <w:pPr>
              <w:numPr>
                <w:ilvl w:val="0"/>
                <w:numId w:val="77"/>
              </w:numPr>
              <w:tabs>
                <w:tab w:val="left" w:pos="272"/>
              </w:tabs>
              <w:spacing w:line="322" w:lineRule="exact"/>
              <w:ind w:left="271" w:hanging="165"/>
            </w:pPr>
            <w:r>
              <w:rPr>
                <w:sz w:val="28"/>
              </w:rPr>
              <w:t>Интегративная</w:t>
            </w:r>
            <w:r>
              <w:rPr>
                <w:spacing w:val="-11"/>
                <w:sz w:val="28"/>
              </w:rPr>
              <w:t xml:space="preserve"> </w:t>
            </w:r>
            <w:r>
              <w:rPr>
                <w:spacing w:val="-2"/>
                <w:sz w:val="28"/>
              </w:rPr>
              <w:t>деятельность</w:t>
            </w:r>
          </w:p>
          <w:p w:rsidR="008573F0" w:rsidRDefault="00D4456B">
            <w:pPr>
              <w:numPr>
                <w:ilvl w:val="0"/>
                <w:numId w:val="77"/>
              </w:numPr>
              <w:tabs>
                <w:tab w:val="left" w:pos="272"/>
              </w:tabs>
              <w:spacing w:line="322" w:lineRule="exact"/>
              <w:ind w:left="271" w:hanging="165"/>
              <w:rPr>
                <w:spacing w:val="-2"/>
                <w:sz w:val="28"/>
              </w:rPr>
            </w:pPr>
            <w:r>
              <w:rPr>
                <w:spacing w:val="-2"/>
                <w:sz w:val="28"/>
              </w:rPr>
              <w:t>Праздник</w:t>
            </w:r>
          </w:p>
          <w:p w:rsidR="008573F0" w:rsidRDefault="00D4456B">
            <w:pPr>
              <w:numPr>
                <w:ilvl w:val="0"/>
                <w:numId w:val="77"/>
              </w:numPr>
              <w:tabs>
                <w:tab w:val="left" w:pos="272"/>
              </w:tabs>
              <w:spacing w:line="322" w:lineRule="exact"/>
              <w:ind w:left="271" w:hanging="165"/>
            </w:pPr>
            <w:r>
              <w:rPr>
                <w:sz w:val="28"/>
              </w:rPr>
              <w:t>Совместные</w:t>
            </w:r>
            <w:r>
              <w:rPr>
                <w:spacing w:val="-10"/>
                <w:sz w:val="28"/>
              </w:rPr>
              <w:t xml:space="preserve"> </w:t>
            </w:r>
            <w:r>
              <w:rPr>
                <w:spacing w:val="-2"/>
                <w:sz w:val="28"/>
              </w:rPr>
              <w:t>действия</w:t>
            </w:r>
          </w:p>
          <w:p w:rsidR="008573F0" w:rsidRDefault="00D4456B">
            <w:pPr>
              <w:numPr>
                <w:ilvl w:val="0"/>
                <w:numId w:val="77"/>
              </w:numPr>
              <w:tabs>
                <w:tab w:val="left" w:pos="272"/>
              </w:tabs>
              <w:ind w:left="271" w:hanging="165"/>
              <w:rPr>
                <w:spacing w:val="-2"/>
                <w:sz w:val="28"/>
              </w:rPr>
            </w:pPr>
            <w:r>
              <w:rPr>
                <w:spacing w:val="-2"/>
                <w:sz w:val="28"/>
              </w:rPr>
              <w:t>Рассматривание.</w:t>
            </w:r>
          </w:p>
          <w:p w:rsidR="008573F0" w:rsidRDefault="00D4456B">
            <w:pPr>
              <w:numPr>
                <w:ilvl w:val="0"/>
                <w:numId w:val="76"/>
              </w:numPr>
              <w:tabs>
                <w:tab w:val="left" w:pos="272"/>
              </w:tabs>
              <w:spacing w:before="2" w:line="322" w:lineRule="exact"/>
              <w:ind w:hanging="165"/>
            </w:pPr>
            <w:r>
              <w:rPr>
                <w:sz w:val="28"/>
              </w:rPr>
              <w:t>Просмотр</w:t>
            </w:r>
            <w:r>
              <w:rPr>
                <w:spacing w:val="-16"/>
                <w:sz w:val="28"/>
              </w:rPr>
              <w:t xml:space="preserve"> </w:t>
            </w:r>
            <w:r>
              <w:rPr>
                <w:sz w:val="28"/>
              </w:rPr>
              <w:t>и</w:t>
            </w:r>
            <w:r>
              <w:rPr>
                <w:spacing w:val="-15"/>
                <w:sz w:val="28"/>
              </w:rPr>
              <w:t xml:space="preserve"> </w:t>
            </w:r>
            <w:r>
              <w:rPr>
                <w:sz w:val="28"/>
              </w:rPr>
              <w:t>анализ</w:t>
            </w:r>
            <w:r>
              <w:rPr>
                <w:spacing w:val="-17"/>
                <w:sz w:val="28"/>
              </w:rPr>
              <w:t xml:space="preserve"> </w:t>
            </w:r>
            <w:r>
              <w:rPr>
                <w:sz w:val="28"/>
              </w:rPr>
              <w:t>мультфильмов, видеофильмов, телепередач.</w:t>
            </w:r>
          </w:p>
        </w:tc>
      </w:tr>
    </w:tbl>
    <w:p w:rsidR="008573F0" w:rsidRDefault="008573F0"/>
    <w:p w:rsidR="008573F0" w:rsidRDefault="008573F0"/>
    <w:p w:rsidR="008573F0" w:rsidRDefault="008573F0"/>
    <w:p w:rsidR="008573F0" w:rsidRDefault="00D4456B">
      <w:pPr>
        <w:spacing w:before="89"/>
        <w:ind w:left="397" w:right="114" w:firstLine="851"/>
        <w:jc w:val="both"/>
      </w:pPr>
      <w:r>
        <w:rPr>
          <w:sz w:val="28"/>
          <w:szCs w:val="28"/>
        </w:rPr>
        <w:t xml:space="preserve">Реализация цели и задач данной Программы осуществляется в рамках нескольких направлений </w:t>
      </w:r>
      <w:r>
        <w:rPr>
          <w:sz w:val="28"/>
          <w:szCs w:val="28"/>
        </w:rPr>
        <w:t>воспитательной работы ДГ, формирование которых в совокупности</w:t>
      </w:r>
      <w:r>
        <w:rPr>
          <w:spacing w:val="-4"/>
          <w:sz w:val="28"/>
          <w:szCs w:val="28"/>
        </w:rPr>
        <w:t xml:space="preserve"> </w:t>
      </w:r>
      <w:r>
        <w:rPr>
          <w:sz w:val="28"/>
          <w:szCs w:val="28"/>
        </w:rPr>
        <w:t>обеспечит</w:t>
      </w:r>
      <w:r>
        <w:rPr>
          <w:spacing w:val="-5"/>
          <w:sz w:val="28"/>
          <w:szCs w:val="28"/>
        </w:rPr>
        <w:t xml:space="preserve"> </w:t>
      </w:r>
      <w:r>
        <w:rPr>
          <w:sz w:val="28"/>
          <w:szCs w:val="28"/>
        </w:rPr>
        <w:t>полноценное</w:t>
      </w:r>
      <w:r>
        <w:rPr>
          <w:spacing w:val="-4"/>
          <w:sz w:val="28"/>
          <w:szCs w:val="28"/>
        </w:rPr>
        <w:t xml:space="preserve"> </w:t>
      </w:r>
      <w:r>
        <w:rPr>
          <w:sz w:val="28"/>
          <w:szCs w:val="28"/>
        </w:rPr>
        <w:t>и</w:t>
      </w:r>
      <w:r>
        <w:rPr>
          <w:spacing w:val="-7"/>
          <w:sz w:val="28"/>
          <w:szCs w:val="28"/>
        </w:rPr>
        <w:t xml:space="preserve"> </w:t>
      </w:r>
      <w:r>
        <w:rPr>
          <w:sz w:val="28"/>
          <w:szCs w:val="28"/>
        </w:rPr>
        <w:t>гармоничное</w:t>
      </w:r>
      <w:r>
        <w:rPr>
          <w:spacing w:val="-4"/>
          <w:sz w:val="28"/>
          <w:szCs w:val="28"/>
        </w:rPr>
        <w:t xml:space="preserve"> </w:t>
      </w:r>
      <w:r>
        <w:rPr>
          <w:sz w:val="28"/>
          <w:szCs w:val="28"/>
        </w:rPr>
        <w:t>развитие</w:t>
      </w:r>
      <w:r>
        <w:rPr>
          <w:spacing w:val="-4"/>
          <w:sz w:val="28"/>
          <w:szCs w:val="28"/>
        </w:rPr>
        <w:t xml:space="preserve"> </w:t>
      </w:r>
      <w:r>
        <w:rPr>
          <w:sz w:val="28"/>
          <w:szCs w:val="28"/>
        </w:rPr>
        <w:t>личности</w:t>
      </w:r>
      <w:r>
        <w:rPr>
          <w:spacing w:val="-6"/>
          <w:sz w:val="28"/>
          <w:szCs w:val="28"/>
        </w:rPr>
        <w:t xml:space="preserve"> </w:t>
      </w:r>
      <w:r>
        <w:rPr>
          <w:sz w:val="28"/>
          <w:szCs w:val="28"/>
        </w:rPr>
        <w:t>детей</w:t>
      </w:r>
      <w:r>
        <w:rPr>
          <w:spacing w:val="-4"/>
          <w:sz w:val="28"/>
          <w:szCs w:val="28"/>
        </w:rPr>
        <w:t xml:space="preserve"> </w:t>
      </w:r>
      <w:r>
        <w:rPr>
          <w:sz w:val="28"/>
          <w:szCs w:val="28"/>
        </w:rPr>
        <w:t>от 2 до 7 лет:</w:t>
      </w:r>
    </w:p>
    <w:p w:rsidR="008573F0" w:rsidRDefault="00D4456B">
      <w:pPr>
        <w:numPr>
          <w:ilvl w:val="0"/>
          <w:numId w:val="78"/>
        </w:numPr>
        <w:tabs>
          <w:tab w:val="left" w:pos="1105"/>
        </w:tabs>
        <w:spacing w:before="2" w:line="322" w:lineRule="exact"/>
      </w:pPr>
      <w:r>
        <w:rPr>
          <w:sz w:val="28"/>
        </w:rPr>
        <w:t>Патриотическое</w:t>
      </w:r>
      <w:r>
        <w:rPr>
          <w:spacing w:val="-10"/>
          <w:sz w:val="28"/>
        </w:rPr>
        <w:t xml:space="preserve"> </w:t>
      </w:r>
      <w:r>
        <w:rPr>
          <w:sz w:val="28"/>
        </w:rPr>
        <w:t>направление</w:t>
      </w:r>
      <w:r>
        <w:rPr>
          <w:spacing w:val="-9"/>
          <w:sz w:val="28"/>
        </w:rPr>
        <w:t xml:space="preserve"> </w:t>
      </w:r>
      <w:r>
        <w:rPr>
          <w:spacing w:val="-2"/>
          <w:sz w:val="28"/>
        </w:rPr>
        <w:t>воспитания</w:t>
      </w:r>
    </w:p>
    <w:p w:rsidR="008573F0" w:rsidRDefault="00D4456B">
      <w:pPr>
        <w:numPr>
          <w:ilvl w:val="0"/>
          <w:numId w:val="78"/>
        </w:numPr>
        <w:tabs>
          <w:tab w:val="left" w:pos="1105"/>
        </w:tabs>
        <w:spacing w:line="322" w:lineRule="exact"/>
      </w:pPr>
      <w:r>
        <w:rPr>
          <w:sz w:val="28"/>
        </w:rPr>
        <w:t>Социальное</w:t>
      </w:r>
      <w:r>
        <w:rPr>
          <w:spacing w:val="-8"/>
          <w:sz w:val="28"/>
        </w:rPr>
        <w:t xml:space="preserve"> </w:t>
      </w:r>
      <w:r>
        <w:rPr>
          <w:sz w:val="28"/>
        </w:rPr>
        <w:t>направление</w:t>
      </w:r>
      <w:r>
        <w:rPr>
          <w:spacing w:val="-7"/>
          <w:sz w:val="28"/>
        </w:rPr>
        <w:t xml:space="preserve"> </w:t>
      </w:r>
      <w:r>
        <w:rPr>
          <w:spacing w:val="-2"/>
          <w:sz w:val="28"/>
        </w:rPr>
        <w:t>воспитания</w:t>
      </w:r>
    </w:p>
    <w:p w:rsidR="008573F0" w:rsidRDefault="00D4456B">
      <w:pPr>
        <w:numPr>
          <w:ilvl w:val="0"/>
          <w:numId w:val="78"/>
        </w:numPr>
        <w:tabs>
          <w:tab w:val="left" w:pos="1105"/>
        </w:tabs>
        <w:spacing w:line="322" w:lineRule="exact"/>
      </w:pPr>
      <w:r>
        <w:rPr>
          <w:sz w:val="28"/>
        </w:rPr>
        <w:t>Познавательное</w:t>
      </w:r>
      <w:r>
        <w:rPr>
          <w:spacing w:val="-9"/>
          <w:sz w:val="28"/>
        </w:rPr>
        <w:t xml:space="preserve"> </w:t>
      </w:r>
      <w:r>
        <w:rPr>
          <w:sz w:val="28"/>
        </w:rPr>
        <w:t>направление</w:t>
      </w:r>
      <w:r>
        <w:rPr>
          <w:spacing w:val="-8"/>
          <w:sz w:val="28"/>
        </w:rPr>
        <w:t xml:space="preserve"> </w:t>
      </w:r>
      <w:r>
        <w:rPr>
          <w:spacing w:val="-2"/>
          <w:sz w:val="28"/>
        </w:rPr>
        <w:t>воспитания</w:t>
      </w:r>
    </w:p>
    <w:p w:rsidR="008573F0" w:rsidRDefault="00D4456B">
      <w:pPr>
        <w:numPr>
          <w:ilvl w:val="0"/>
          <w:numId w:val="78"/>
        </w:numPr>
        <w:tabs>
          <w:tab w:val="left" w:pos="1105"/>
        </w:tabs>
        <w:spacing w:line="322" w:lineRule="exact"/>
      </w:pPr>
      <w:r>
        <w:rPr>
          <w:sz w:val="28"/>
        </w:rPr>
        <w:t>Физическое</w:t>
      </w:r>
      <w:r>
        <w:rPr>
          <w:spacing w:val="-13"/>
          <w:sz w:val="28"/>
        </w:rPr>
        <w:t xml:space="preserve"> </w:t>
      </w:r>
      <w:r>
        <w:rPr>
          <w:sz w:val="28"/>
        </w:rPr>
        <w:t>и</w:t>
      </w:r>
      <w:r>
        <w:rPr>
          <w:spacing w:val="-9"/>
          <w:sz w:val="28"/>
        </w:rPr>
        <w:t xml:space="preserve"> </w:t>
      </w:r>
      <w:r>
        <w:rPr>
          <w:sz w:val="28"/>
        </w:rPr>
        <w:t>оздоровительное</w:t>
      </w:r>
      <w:r>
        <w:rPr>
          <w:spacing w:val="-8"/>
          <w:sz w:val="28"/>
        </w:rPr>
        <w:t xml:space="preserve"> </w:t>
      </w:r>
      <w:r>
        <w:rPr>
          <w:sz w:val="28"/>
        </w:rPr>
        <w:t>направление</w:t>
      </w:r>
      <w:r>
        <w:rPr>
          <w:spacing w:val="-8"/>
          <w:sz w:val="28"/>
        </w:rPr>
        <w:t xml:space="preserve"> </w:t>
      </w:r>
      <w:r>
        <w:rPr>
          <w:spacing w:val="-2"/>
          <w:sz w:val="28"/>
        </w:rPr>
        <w:t>воспитания</w:t>
      </w:r>
    </w:p>
    <w:p w:rsidR="008573F0" w:rsidRDefault="00D4456B">
      <w:pPr>
        <w:numPr>
          <w:ilvl w:val="0"/>
          <w:numId w:val="78"/>
        </w:numPr>
        <w:tabs>
          <w:tab w:val="left" w:pos="1105"/>
        </w:tabs>
      </w:pPr>
      <w:r>
        <w:rPr>
          <w:sz w:val="28"/>
        </w:rPr>
        <w:t>Трудовое</w:t>
      </w:r>
      <w:r>
        <w:rPr>
          <w:spacing w:val="-12"/>
          <w:sz w:val="28"/>
        </w:rPr>
        <w:t xml:space="preserve"> </w:t>
      </w:r>
      <w:r>
        <w:rPr>
          <w:sz w:val="28"/>
        </w:rPr>
        <w:t>направление</w:t>
      </w:r>
      <w:r>
        <w:rPr>
          <w:spacing w:val="-8"/>
          <w:sz w:val="28"/>
        </w:rPr>
        <w:t xml:space="preserve"> </w:t>
      </w:r>
      <w:r>
        <w:rPr>
          <w:spacing w:val="-2"/>
          <w:sz w:val="28"/>
        </w:rPr>
        <w:t>воспитания</w:t>
      </w:r>
    </w:p>
    <w:p w:rsidR="008573F0" w:rsidRDefault="00D4456B">
      <w:pPr>
        <w:numPr>
          <w:ilvl w:val="0"/>
          <w:numId w:val="78"/>
        </w:numPr>
        <w:tabs>
          <w:tab w:val="left" w:pos="1105"/>
        </w:tabs>
        <w:spacing w:before="1" w:line="322" w:lineRule="exact"/>
      </w:pPr>
      <w:r>
        <w:rPr>
          <w:sz w:val="28"/>
        </w:rPr>
        <w:t>Этико-эстетическое</w:t>
      </w:r>
      <w:r>
        <w:rPr>
          <w:spacing w:val="-13"/>
          <w:sz w:val="28"/>
        </w:rPr>
        <w:t xml:space="preserve"> </w:t>
      </w:r>
      <w:r>
        <w:rPr>
          <w:sz w:val="28"/>
        </w:rPr>
        <w:t>направление</w:t>
      </w:r>
      <w:r>
        <w:rPr>
          <w:spacing w:val="-12"/>
          <w:sz w:val="28"/>
        </w:rPr>
        <w:t xml:space="preserve"> </w:t>
      </w:r>
      <w:proofErr w:type="spellStart"/>
      <w:r>
        <w:rPr>
          <w:spacing w:val="-2"/>
          <w:sz w:val="28"/>
        </w:rPr>
        <w:t>воспитанияк</w:t>
      </w:r>
      <w:proofErr w:type="spellEnd"/>
    </w:p>
    <w:p w:rsidR="008573F0" w:rsidRDefault="00D4456B">
      <w:pPr>
        <w:ind w:left="2610"/>
      </w:pPr>
      <w:r>
        <w:rPr>
          <w:b/>
          <w:sz w:val="28"/>
        </w:rPr>
        <w:t>Патриотическое</w:t>
      </w:r>
      <w:r>
        <w:rPr>
          <w:b/>
          <w:spacing w:val="-11"/>
          <w:sz w:val="28"/>
        </w:rPr>
        <w:t xml:space="preserve"> </w:t>
      </w:r>
      <w:r>
        <w:rPr>
          <w:b/>
          <w:sz w:val="28"/>
        </w:rPr>
        <w:t>направление</w:t>
      </w:r>
      <w:r>
        <w:rPr>
          <w:b/>
          <w:spacing w:val="-11"/>
          <w:sz w:val="28"/>
        </w:rPr>
        <w:t xml:space="preserve"> </w:t>
      </w:r>
      <w:r>
        <w:rPr>
          <w:b/>
          <w:spacing w:val="-2"/>
          <w:sz w:val="28"/>
        </w:rPr>
        <w:t>воспитания</w:t>
      </w:r>
    </w:p>
    <w:p w:rsidR="008573F0" w:rsidRDefault="00D4456B">
      <w:pPr>
        <w:ind w:left="107" w:right="95" w:firstLine="456"/>
        <w:jc w:val="both"/>
      </w:pPr>
      <w:r>
        <w:rPr>
          <w:b/>
          <w:sz w:val="28"/>
        </w:rPr>
        <w:t>Ценности</w:t>
      </w:r>
      <w:r>
        <w:rPr>
          <w:b/>
          <w:i/>
          <w:sz w:val="28"/>
        </w:rPr>
        <w:t xml:space="preserve"> </w:t>
      </w:r>
      <w:r>
        <w:rPr>
          <w:b/>
          <w:iCs/>
          <w:sz w:val="28"/>
        </w:rPr>
        <w:t>РОДИНА И ПРИРОДА</w:t>
      </w:r>
      <w:r>
        <w:rPr>
          <w:b/>
          <w:i/>
          <w:sz w:val="28"/>
        </w:rPr>
        <w:t xml:space="preserve"> </w:t>
      </w:r>
      <w:r>
        <w:rPr>
          <w:sz w:val="28"/>
        </w:rPr>
        <w:t>лежат в основе патриотического направления</w:t>
      </w:r>
      <w:r>
        <w:rPr>
          <w:spacing w:val="-9"/>
          <w:sz w:val="28"/>
        </w:rPr>
        <w:t xml:space="preserve"> </w:t>
      </w:r>
      <w:r>
        <w:rPr>
          <w:sz w:val="28"/>
        </w:rPr>
        <w:t>воспитания.</w:t>
      </w:r>
      <w:r>
        <w:rPr>
          <w:spacing w:val="-10"/>
          <w:sz w:val="28"/>
        </w:rPr>
        <w:t xml:space="preserve"> </w:t>
      </w:r>
      <w:r>
        <w:rPr>
          <w:sz w:val="28"/>
        </w:rPr>
        <w:t>Патриотизм</w:t>
      </w:r>
      <w:r>
        <w:rPr>
          <w:spacing w:val="-7"/>
          <w:sz w:val="28"/>
        </w:rPr>
        <w:t xml:space="preserve"> </w:t>
      </w:r>
      <w:r>
        <w:rPr>
          <w:sz w:val="28"/>
        </w:rPr>
        <w:t>–</w:t>
      </w:r>
      <w:r>
        <w:rPr>
          <w:spacing w:val="-8"/>
          <w:sz w:val="28"/>
        </w:rPr>
        <w:t xml:space="preserve"> </w:t>
      </w:r>
      <w:r>
        <w:rPr>
          <w:sz w:val="28"/>
        </w:rPr>
        <w:t>это</w:t>
      </w:r>
      <w:r>
        <w:rPr>
          <w:spacing w:val="-9"/>
          <w:sz w:val="28"/>
        </w:rPr>
        <w:t xml:space="preserve"> </w:t>
      </w:r>
      <w:r>
        <w:rPr>
          <w:sz w:val="28"/>
        </w:rPr>
        <w:t>воспитание</w:t>
      </w:r>
      <w:r>
        <w:rPr>
          <w:spacing w:val="-10"/>
          <w:sz w:val="28"/>
        </w:rPr>
        <w:t xml:space="preserve"> </w:t>
      </w:r>
      <w:r>
        <w:rPr>
          <w:sz w:val="28"/>
        </w:rPr>
        <w:t>в</w:t>
      </w:r>
      <w:r>
        <w:rPr>
          <w:spacing w:val="-10"/>
          <w:sz w:val="28"/>
        </w:rPr>
        <w:t xml:space="preserve"> </w:t>
      </w:r>
      <w:r>
        <w:rPr>
          <w:sz w:val="28"/>
        </w:rPr>
        <w:t>ребенке</w:t>
      </w:r>
      <w:r>
        <w:rPr>
          <w:spacing w:val="-9"/>
          <w:sz w:val="28"/>
        </w:rPr>
        <w:t xml:space="preserve"> </w:t>
      </w:r>
      <w:r>
        <w:rPr>
          <w:sz w:val="28"/>
        </w:rPr>
        <w:t xml:space="preserve">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w:t>
      </w:r>
      <w:r>
        <w:rPr>
          <w:sz w:val="28"/>
        </w:rPr>
        <w:t>народу. Патриотическое направление воспитания строится на идее патриотизма как нравственного</w:t>
      </w:r>
      <w:r>
        <w:rPr>
          <w:spacing w:val="29"/>
          <w:sz w:val="28"/>
        </w:rPr>
        <w:t xml:space="preserve"> </w:t>
      </w:r>
      <w:r>
        <w:rPr>
          <w:sz w:val="28"/>
        </w:rPr>
        <w:t>чувства,</w:t>
      </w:r>
      <w:r>
        <w:rPr>
          <w:spacing w:val="33"/>
          <w:sz w:val="28"/>
        </w:rPr>
        <w:t xml:space="preserve"> </w:t>
      </w:r>
      <w:r>
        <w:rPr>
          <w:sz w:val="28"/>
        </w:rPr>
        <w:t>которое</w:t>
      </w:r>
      <w:r>
        <w:rPr>
          <w:spacing w:val="31"/>
          <w:sz w:val="28"/>
        </w:rPr>
        <w:t xml:space="preserve"> </w:t>
      </w:r>
      <w:r>
        <w:rPr>
          <w:sz w:val="28"/>
        </w:rPr>
        <w:t>вырастает</w:t>
      </w:r>
      <w:r>
        <w:rPr>
          <w:spacing w:val="33"/>
          <w:sz w:val="28"/>
        </w:rPr>
        <w:t xml:space="preserve"> </w:t>
      </w:r>
      <w:r>
        <w:rPr>
          <w:sz w:val="28"/>
        </w:rPr>
        <w:t>из</w:t>
      </w:r>
      <w:r>
        <w:rPr>
          <w:spacing w:val="31"/>
          <w:sz w:val="28"/>
        </w:rPr>
        <w:t xml:space="preserve"> </w:t>
      </w:r>
      <w:r>
        <w:rPr>
          <w:sz w:val="28"/>
        </w:rPr>
        <w:t>культуры</w:t>
      </w:r>
      <w:r>
        <w:rPr>
          <w:spacing w:val="32"/>
          <w:sz w:val="28"/>
        </w:rPr>
        <w:t xml:space="preserve"> </w:t>
      </w:r>
      <w:r>
        <w:rPr>
          <w:sz w:val="28"/>
        </w:rPr>
        <w:t>человеческого</w:t>
      </w:r>
      <w:r>
        <w:rPr>
          <w:spacing w:val="32"/>
          <w:sz w:val="28"/>
        </w:rPr>
        <w:t xml:space="preserve"> </w:t>
      </w:r>
      <w:r>
        <w:rPr>
          <w:spacing w:val="-2"/>
          <w:sz w:val="28"/>
        </w:rPr>
        <w:t>бытия,</w:t>
      </w:r>
    </w:p>
    <w:p w:rsidR="008573F0" w:rsidRDefault="00D4456B">
      <w:r>
        <w:rPr>
          <w:sz w:val="28"/>
        </w:rPr>
        <w:t>особенностей</w:t>
      </w:r>
      <w:r>
        <w:rPr>
          <w:spacing w:val="-8"/>
          <w:sz w:val="28"/>
        </w:rPr>
        <w:t xml:space="preserve"> </w:t>
      </w:r>
      <w:r>
        <w:rPr>
          <w:sz w:val="28"/>
        </w:rPr>
        <w:t>образа</w:t>
      </w:r>
      <w:r>
        <w:rPr>
          <w:spacing w:val="-4"/>
          <w:sz w:val="28"/>
        </w:rPr>
        <w:t xml:space="preserve"> </w:t>
      </w:r>
      <w:r>
        <w:rPr>
          <w:sz w:val="28"/>
        </w:rPr>
        <w:t>жизни</w:t>
      </w:r>
      <w:r>
        <w:rPr>
          <w:spacing w:val="-4"/>
          <w:sz w:val="28"/>
        </w:rPr>
        <w:t xml:space="preserve"> </w:t>
      </w:r>
      <w:r>
        <w:rPr>
          <w:sz w:val="28"/>
        </w:rPr>
        <w:t>и</w:t>
      </w:r>
      <w:r>
        <w:rPr>
          <w:spacing w:val="-4"/>
          <w:sz w:val="28"/>
        </w:rPr>
        <w:t xml:space="preserve"> </w:t>
      </w:r>
      <w:r>
        <w:rPr>
          <w:sz w:val="28"/>
        </w:rPr>
        <w:t>ее</w:t>
      </w:r>
      <w:r>
        <w:rPr>
          <w:spacing w:val="-4"/>
          <w:sz w:val="28"/>
        </w:rPr>
        <w:t xml:space="preserve"> </w:t>
      </w:r>
      <w:r>
        <w:rPr>
          <w:sz w:val="28"/>
        </w:rPr>
        <w:t>уклада,</w:t>
      </w:r>
      <w:r>
        <w:rPr>
          <w:spacing w:val="-7"/>
          <w:sz w:val="28"/>
        </w:rPr>
        <w:t xml:space="preserve"> </w:t>
      </w:r>
      <w:r>
        <w:rPr>
          <w:sz w:val="28"/>
        </w:rPr>
        <w:t>народных</w:t>
      </w:r>
      <w:r>
        <w:rPr>
          <w:spacing w:val="-7"/>
          <w:sz w:val="28"/>
        </w:rPr>
        <w:t xml:space="preserve"> </w:t>
      </w:r>
      <w:r>
        <w:rPr>
          <w:sz w:val="28"/>
        </w:rPr>
        <w:t>и</w:t>
      </w:r>
      <w:r>
        <w:rPr>
          <w:spacing w:val="-4"/>
          <w:sz w:val="28"/>
        </w:rPr>
        <w:t xml:space="preserve"> </w:t>
      </w:r>
      <w:r>
        <w:rPr>
          <w:sz w:val="28"/>
        </w:rPr>
        <w:t>семейных</w:t>
      </w:r>
      <w:r>
        <w:rPr>
          <w:spacing w:val="-2"/>
          <w:sz w:val="28"/>
        </w:rPr>
        <w:t xml:space="preserve"> традиций.</w:t>
      </w:r>
    </w:p>
    <w:p w:rsidR="008573F0" w:rsidRDefault="00D4456B">
      <w:pPr>
        <w:ind w:left="563"/>
        <w:rPr>
          <w:b/>
          <w:iCs/>
          <w:spacing w:val="-2"/>
          <w:sz w:val="28"/>
        </w:rPr>
      </w:pPr>
      <w:r>
        <w:rPr>
          <w:b/>
          <w:iCs/>
          <w:spacing w:val="-2"/>
          <w:sz w:val="28"/>
        </w:rPr>
        <w:t>Содержание</w:t>
      </w:r>
    </w:p>
    <w:p w:rsidR="008573F0" w:rsidRDefault="00D4456B">
      <w:pPr>
        <w:spacing w:before="2" w:line="322" w:lineRule="exact"/>
        <w:ind w:left="422"/>
        <w:rPr>
          <w:iCs/>
        </w:rPr>
      </w:pPr>
      <w:r>
        <w:rPr>
          <w:b/>
          <w:iCs/>
          <w:sz w:val="28"/>
        </w:rPr>
        <w:t>Задачи</w:t>
      </w:r>
      <w:r>
        <w:rPr>
          <w:b/>
          <w:iCs/>
          <w:spacing w:val="-11"/>
          <w:sz w:val="28"/>
        </w:rPr>
        <w:t xml:space="preserve"> </w:t>
      </w:r>
      <w:r>
        <w:rPr>
          <w:b/>
          <w:iCs/>
          <w:sz w:val="28"/>
        </w:rPr>
        <w:t>патриотического</w:t>
      </w:r>
      <w:r>
        <w:rPr>
          <w:b/>
          <w:iCs/>
          <w:spacing w:val="-9"/>
          <w:sz w:val="28"/>
        </w:rPr>
        <w:t xml:space="preserve"> </w:t>
      </w:r>
      <w:r>
        <w:rPr>
          <w:b/>
          <w:iCs/>
          <w:spacing w:val="-2"/>
          <w:sz w:val="28"/>
        </w:rPr>
        <w:t>воспитания:</w:t>
      </w:r>
    </w:p>
    <w:p w:rsidR="008573F0" w:rsidRDefault="00D4456B">
      <w:pPr>
        <w:numPr>
          <w:ilvl w:val="0"/>
          <w:numId w:val="79"/>
        </w:numPr>
        <w:tabs>
          <w:tab w:val="left" w:pos="760"/>
        </w:tabs>
        <w:ind w:right="101" w:firstLine="314"/>
        <w:rPr>
          <w:sz w:val="28"/>
        </w:rPr>
      </w:pPr>
      <w:r>
        <w:rPr>
          <w:sz w:val="28"/>
        </w:rPr>
        <w:t xml:space="preserve">формирование любви к родному краю, родной природе, родному языку, культурному наследию своего народа; </w:t>
      </w:r>
    </w:p>
    <w:p w:rsidR="008573F0" w:rsidRDefault="00D4456B">
      <w:pPr>
        <w:numPr>
          <w:ilvl w:val="0"/>
          <w:numId w:val="79"/>
        </w:numPr>
        <w:tabs>
          <w:tab w:val="left" w:pos="760"/>
        </w:tabs>
        <w:ind w:right="101" w:firstLine="314"/>
      </w:pPr>
      <w:r>
        <w:rPr>
          <w:sz w:val="28"/>
        </w:rPr>
        <w:t>воспитание</w:t>
      </w:r>
      <w:r>
        <w:rPr>
          <w:spacing w:val="40"/>
          <w:sz w:val="28"/>
        </w:rPr>
        <w:t xml:space="preserve"> </w:t>
      </w:r>
      <w:r>
        <w:rPr>
          <w:sz w:val="28"/>
        </w:rPr>
        <w:t>любви,</w:t>
      </w:r>
      <w:r>
        <w:rPr>
          <w:spacing w:val="40"/>
          <w:sz w:val="28"/>
        </w:rPr>
        <w:t xml:space="preserve"> </w:t>
      </w:r>
      <w:r>
        <w:rPr>
          <w:sz w:val="28"/>
        </w:rPr>
        <w:t>уважения</w:t>
      </w:r>
      <w:r>
        <w:rPr>
          <w:spacing w:val="40"/>
          <w:sz w:val="28"/>
        </w:rPr>
        <w:t xml:space="preserve"> </w:t>
      </w:r>
      <w:r>
        <w:rPr>
          <w:sz w:val="28"/>
        </w:rPr>
        <w:t>к</w:t>
      </w:r>
      <w:r>
        <w:rPr>
          <w:spacing w:val="40"/>
          <w:sz w:val="28"/>
        </w:rPr>
        <w:t xml:space="preserve"> </w:t>
      </w:r>
      <w:r>
        <w:rPr>
          <w:sz w:val="28"/>
        </w:rPr>
        <w:t>своим</w:t>
      </w:r>
      <w:r>
        <w:rPr>
          <w:spacing w:val="40"/>
          <w:sz w:val="28"/>
        </w:rPr>
        <w:t xml:space="preserve"> </w:t>
      </w:r>
      <w:r>
        <w:rPr>
          <w:sz w:val="28"/>
        </w:rPr>
        <w:t>национальным</w:t>
      </w:r>
      <w:r>
        <w:rPr>
          <w:spacing w:val="40"/>
          <w:sz w:val="28"/>
        </w:rPr>
        <w:t xml:space="preserve"> </w:t>
      </w:r>
      <w:r>
        <w:rPr>
          <w:sz w:val="28"/>
        </w:rPr>
        <w:t>особенностям</w:t>
      </w:r>
      <w:r>
        <w:rPr>
          <w:spacing w:val="40"/>
          <w:sz w:val="28"/>
        </w:rPr>
        <w:t xml:space="preserve"> </w:t>
      </w:r>
      <w:r>
        <w:rPr>
          <w:sz w:val="28"/>
        </w:rPr>
        <w:t>и</w:t>
      </w:r>
      <w:r>
        <w:rPr>
          <w:spacing w:val="40"/>
          <w:sz w:val="28"/>
        </w:rPr>
        <w:t xml:space="preserve"> </w:t>
      </w:r>
      <w:r>
        <w:rPr>
          <w:sz w:val="28"/>
        </w:rPr>
        <w:t>чувства собственного достоинства как представителя своего народа;</w:t>
      </w:r>
    </w:p>
    <w:p w:rsidR="008573F0" w:rsidRDefault="00D4456B">
      <w:pPr>
        <w:pStyle w:val="TableParagraph"/>
        <w:numPr>
          <w:ilvl w:val="0"/>
          <w:numId w:val="79"/>
        </w:numPr>
        <w:tabs>
          <w:tab w:val="left" w:pos="725"/>
        </w:tabs>
        <w:ind w:right="95"/>
        <w:jc w:val="both"/>
      </w:pPr>
      <w:r>
        <w:rPr>
          <w:sz w:val="28"/>
        </w:rPr>
        <w:t>воспитание</w:t>
      </w:r>
      <w:r>
        <w:rPr>
          <w:spacing w:val="-10"/>
          <w:sz w:val="28"/>
        </w:rPr>
        <w:t xml:space="preserve"> </w:t>
      </w:r>
      <w:r>
        <w:rPr>
          <w:sz w:val="28"/>
        </w:rPr>
        <w:t>уважительного</w:t>
      </w:r>
      <w:r>
        <w:rPr>
          <w:spacing w:val="-9"/>
          <w:sz w:val="28"/>
        </w:rPr>
        <w:t xml:space="preserve"> </w:t>
      </w:r>
      <w:r>
        <w:rPr>
          <w:sz w:val="28"/>
        </w:rPr>
        <w:t>отношения</w:t>
      </w:r>
      <w:r>
        <w:rPr>
          <w:spacing w:val="-8"/>
          <w:sz w:val="28"/>
        </w:rPr>
        <w:t xml:space="preserve"> </w:t>
      </w:r>
      <w:r>
        <w:rPr>
          <w:sz w:val="28"/>
        </w:rPr>
        <w:t>к</w:t>
      </w:r>
      <w:r>
        <w:rPr>
          <w:spacing w:val="-9"/>
          <w:sz w:val="28"/>
        </w:rPr>
        <w:t xml:space="preserve"> </w:t>
      </w:r>
      <w:r>
        <w:rPr>
          <w:sz w:val="28"/>
        </w:rPr>
        <w:t>гражданам</w:t>
      </w:r>
      <w:r>
        <w:rPr>
          <w:spacing w:val="-8"/>
          <w:sz w:val="28"/>
        </w:rPr>
        <w:t xml:space="preserve"> </w:t>
      </w:r>
      <w:r>
        <w:rPr>
          <w:sz w:val="28"/>
        </w:rPr>
        <w:t>России</w:t>
      </w:r>
      <w:r>
        <w:rPr>
          <w:spacing w:val="-8"/>
          <w:sz w:val="28"/>
        </w:rPr>
        <w:t xml:space="preserve"> </w:t>
      </w:r>
      <w:r>
        <w:rPr>
          <w:sz w:val="28"/>
        </w:rPr>
        <w:t>в</w:t>
      </w:r>
      <w:r>
        <w:rPr>
          <w:spacing w:val="-10"/>
          <w:sz w:val="28"/>
        </w:rPr>
        <w:t xml:space="preserve"> </w:t>
      </w:r>
      <w:r>
        <w:rPr>
          <w:sz w:val="28"/>
        </w:rPr>
        <w:t>целом,</w:t>
      </w:r>
      <w:r>
        <w:rPr>
          <w:spacing w:val="-8"/>
          <w:sz w:val="28"/>
        </w:rPr>
        <w:t xml:space="preserve"> </w:t>
      </w:r>
      <w:r>
        <w:rPr>
          <w:sz w:val="28"/>
        </w:rPr>
        <w:t>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8573F0" w:rsidRDefault="00D4456B">
      <w:pPr>
        <w:pStyle w:val="TableParagraph"/>
        <w:numPr>
          <w:ilvl w:val="0"/>
          <w:numId w:val="79"/>
        </w:numPr>
        <w:tabs>
          <w:tab w:val="left" w:pos="725"/>
        </w:tabs>
        <w:ind w:right="95"/>
        <w:jc w:val="both"/>
        <w:rPr>
          <w:sz w:val="28"/>
        </w:rPr>
      </w:pPr>
      <w:r>
        <w:rPr>
          <w:sz w:val="28"/>
        </w:rPr>
        <w:t>воспитание любви к родно</w:t>
      </w:r>
      <w:r>
        <w:rPr>
          <w:sz w:val="28"/>
        </w:rPr>
        <w:t>й природе, природе своего края, России, понимания единства природы и людей и бережного ответственного отношения к природе</w:t>
      </w:r>
    </w:p>
    <w:p w:rsidR="008573F0" w:rsidRDefault="008573F0">
      <w:pPr>
        <w:pStyle w:val="TableParagraph"/>
        <w:tabs>
          <w:tab w:val="left" w:pos="725"/>
        </w:tabs>
        <w:ind w:right="95"/>
        <w:jc w:val="both"/>
        <w:rPr>
          <w:sz w:val="28"/>
        </w:rPr>
      </w:pPr>
    </w:p>
    <w:p w:rsidR="008573F0" w:rsidRDefault="00D4456B">
      <w:pPr>
        <w:ind w:left="107" w:right="94" w:firstLine="456"/>
        <w:jc w:val="both"/>
      </w:pPr>
      <w:r>
        <w:rPr>
          <w:b/>
          <w:sz w:val="28"/>
        </w:rPr>
        <w:t xml:space="preserve">Воспитательная работа </w:t>
      </w:r>
      <w:r>
        <w:rPr>
          <w:sz w:val="28"/>
        </w:rPr>
        <w:t>в данном направлении связана со структурой самого понятия «патриотизм» и определяется через следующие взаимосвя</w:t>
      </w:r>
      <w:r>
        <w:rPr>
          <w:sz w:val="28"/>
        </w:rPr>
        <w:t>занные компоненты:</w:t>
      </w:r>
    </w:p>
    <w:p w:rsidR="008573F0" w:rsidRDefault="00D4456B">
      <w:pPr>
        <w:numPr>
          <w:ilvl w:val="0"/>
          <w:numId w:val="80"/>
        </w:numPr>
        <w:tabs>
          <w:tab w:val="left" w:pos="658"/>
        </w:tabs>
        <w:spacing w:before="1"/>
        <w:ind w:right="98" w:firstLine="314"/>
        <w:jc w:val="both"/>
      </w:pPr>
      <w:proofErr w:type="spellStart"/>
      <w:r>
        <w:rPr>
          <w:b/>
          <w:sz w:val="28"/>
        </w:rPr>
        <w:t>когнитивно</w:t>
      </w:r>
      <w:proofErr w:type="spellEnd"/>
      <w:r>
        <w:rPr>
          <w:b/>
          <w:sz w:val="28"/>
        </w:rPr>
        <w:t xml:space="preserve"> - смысловой</w:t>
      </w:r>
      <w:r>
        <w:rPr>
          <w:sz w:val="28"/>
        </w:rPr>
        <w:t>, связанный со знаниями об истории России, своего края, духовных и культурных традиций и достижений многонационального народа России;</w:t>
      </w:r>
    </w:p>
    <w:p w:rsidR="008573F0" w:rsidRDefault="00D4456B">
      <w:pPr>
        <w:numPr>
          <w:ilvl w:val="0"/>
          <w:numId w:val="80"/>
        </w:numPr>
        <w:tabs>
          <w:tab w:val="left" w:pos="684"/>
        </w:tabs>
        <w:ind w:right="94" w:firstLine="314"/>
        <w:jc w:val="both"/>
      </w:pPr>
      <w:r>
        <w:rPr>
          <w:b/>
          <w:sz w:val="28"/>
        </w:rPr>
        <w:t>эмоционально-ценностный</w:t>
      </w:r>
      <w:r>
        <w:rPr>
          <w:sz w:val="28"/>
        </w:rPr>
        <w:t>, характеризующийся любовью к Родине – России, уважением к</w:t>
      </w:r>
      <w:r>
        <w:rPr>
          <w:sz w:val="28"/>
        </w:rPr>
        <w:t xml:space="preserve"> своему народу, народу России в целом;</w:t>
      </w:r>
    </w:p>
    <w:p w:rsidR="008573F0" w:rsidRDefault="00D4456B">
      <w:pPr>
        <w:numPr>
          <w:ilvl w:val="0"/>
          <w:numId w:val="80"/>
        </w:numPr>
        <w:tabs>
          <w:tab w:val="left" w:pos="615"/>
        </w:tabs>
        <w:spacing w:before="1"/>
        <w:ind w:right="91" w:firstLine="314"/>
        <w:jc w:val="both"/>
      </w:pPr>
      <w:proofErr w:type="spellStart"/>
      <w:r>
        <w:rPr>
          <w:b/>
          <w:sz w:val="28"/>
        </w:rPr>
        <w:t>регуляторно</w:t>
      </w:r>
      <w:proofErr w:type="spellEnd"/>
      <w:r>
        <w:rPr>
          <w:b/>
          <w:sz w:val="28"/>
        </w:rPr>
        <w:t xml:space="preserve"> - волевой</w:t>
      </w:r>
      <w:r>
        <w:rPr>
          <w:sz w:val="28"/>
        </w:rPr>
        <w:t xml:space="preserve">, обеспечивающий укоренение знаний в духовных и культурных </w:t>
      </w:r>
      <w:r>
        <w:rPr>
          <w:sz w:val="28"/>
        </w:rPr>
        <w:lastRenderedPageBreak/>
        <w:t>традициях своего народа, деятельность на основе понимания ответственности за настоящее и будущее своего народа, России.</w:t>
      </w:r>
    </w:p>
    <w:p w:rsidR="008573F0" w:rsidRDefault="00D4456B">
      <w:pPr>
        <w:ind w:left="107" w:firstLine="456"/>
      </w:pPr>
      <w:r>
        <w:rPr>
          <w:sz w:val="28"/>
          <w:u w:val="single"/>
        </w:rPr>
        <w:t>При реализации ук</w:t>
      </w:r>
      <w:r>
        <w:rPr>
          <w:sz w:val="28"/>
          <w:u w:val="single"/>
        </w:rPr>
        <w:t>азанных задач воспитатель</w:t>
      </w:r>
      <w:r>
        <w:rPr>
          <w:spacing w:val="-1"/>
          <w:sz w:val="28"/>
          <w:u w:val="single"/>
        </w:rPr>
        <w:t xml:space="preserve"> </w:t>
      </w:r>
      <w:r>
        <w:rPr>
          <w:sz w:val="28"/>
          <w:u w:val="single"/>
        </w:rPr>
        <w:t>направляет свое внимание</w:t>
      </w:r>
      <w:r>
        <w:rPr>
          <w:spacing w:val="-3"/>
          <w:sz w:val="28"/>
          <w:u w:val="single"/>
        </w:rPr>
        <w:t xml:space="preserve"> </w:t>
      </w:r>
      <w:r>
        <w:rPr>
          <w:sz w:val="28"/>
          <w:u w:val="single"/>
        </w:rPr>
        <w:t>на</w:t>
      </w:r>
      <w:r>
        <w:rPr>
          <w:sz w:val="28"/>
        </w:rPr>
        <w:t xml:space="preserve"> </w:t>
      </w:r>
      <w:r>
        <w:rPr>
          <w:sz w:val="28"/>
          <w:u w:val="single"/>
        </w:rPr>
        <w:t>нескольких основных направлениях воспитательной работы:</w:t>
      </w:r>
    </w:p>
    <w:p w:rsidR="008573F0" w:rsidRDefault="00D4456B">
      <w:pPr>
        <w:numPr>
          <w:ilvl w:val="0"/>
          <w:numId w:val="80"/>
        </w:numPr>
        <w:tabs>
          <w:tab w:val="left" w:pos="588"/>
        </w:tabs>
        <w:ind w:right="97" w:firstLine="314"/>
        <w:jc w:val="both"/>
      </w:pPr>
      <w:r>
        <w:rPr>
          <w:sz w:val="28"/>
        </w:rPr>
        <w:t>ознакомлении</w:t>
      </w:r>
      <w:r>
        <w:rPr>
          <w:spacing w:val="-7"/>
          <w:sz w:val="28"/>
        </w:rPr>
        <w:t xml:space="preserve"> </w:t>
      </w:r>
      <w:r>
        <w:rPr>
          <w:sz w:val="28"/>
        </w:rPr>
        <w:t>детей</w:t>
      </w:r>
      <w:r>
        <w:rPr>
          <w:spacing w:val="-6"/>
          <w:sz w:val="28"/>
        </w:rPr>
        <w:t xml:space="preserve"> </w:t>
      </w:r>
      <w:r>
        <w:rPr>
          <w:sz w:val="28"/>
        </w:rPr>
        <w:t>с</w:t>
      </w:r>
      <w:r>
        <w:rPr>
          <w:spacing w:val="-10"/>
          <w:sz w:val="28"/>
        </w:rPr>
        <w:t xml:space="preserve"> </w:t>
      </w:r>
      <w:r>
        <w:rPr>
          <w:sz w:val="28"/>
        </w:rPr>
        <w:t>историей,</w:t>
      </w:r>
      <w:r>
        <w:rPr>
          <w:spacing w:val="-8"/>
          <w:sz w:val="28"/>
        </w:rPr>
        <w:t xml:space="preserve"> </w:t>
      </w:r>
      <w:r>
        <w:rPr>
          <w:sz w:val="28"/>
        </w:rPr>
        <w:t>героями,</w:t>
      </w:r>
      <w:r>
        <w:rPr>
          <w:spacing w:val="-10"/>
          <w:sz w:val="28"/>
        </w:rPr>
        <w:t xml:space="preserve"> </w:t>
      </w:r>
      <w:r>
        <w:rPr>
          <w:sz w:val="28"/>
        </w:rPr>
        <w:t>культурой,</w:t>
      </w:r>
      <w:r>
        <w:rPr>
          <w:spacing w:val="-10"/>
          <w:sz w:val="28"/>
        </w:rPr>
        <w:t xml:space="preserve"> </w:t>
      </w:r>
      <w:r>
        <w:rPr>
          <w:sz w:val="28"/>
        </w:rPr>
        <w:t>традициями</w:t>
      </w:r>
      <w:r>
        <w:rPr>
          <w:spacing w:val="-9"/>
          <w:sz w:val="28"/>
        </w:rPr>
        <w:t xml:space="preserve"> </w:t>
      </w:r>
      <w:r>
        <w:rPr>
          <w:sz w:val="28"/>
        </w:rPr>
        <w:t>России</w:t>
      </w:r>
      <w:r>
        <w:rPr>
          <w:spacing w:val="-9"/>
          <w:sz w:val="28"/>
        </w:rPr>
        <w:t xml:space="preserve"> </w:t>
      </w:r>
      <w:r>
        <w:rPr>
          <w:sz w:val="28"/>
        </w:rPr>
        <w:t>и своего народа;</w:t>
      </w:r>
    </w:p>
    <w:p w:rsidR="008573F0" w:rsidRDefault="00D4456B">
      <w:pPr>
        <w:numPr>
          <w:ilvl w:val="0"/>
          <w:numId w:val="80"/>
        </w:numPr>
        <w:tabs>
          <w:tab w:val="left" w:pos="763"/>
        </w:tabs>
        <w:ind w:right="102" w:firstLine="314"/>
        <w:jc w:val="both"/>
        <w:rPr>
          <w:sz w:val="28"/>
        </w:rPr>
      </w:pPr>
      <w:r>
        <w:rPr>
          <w:sz w:val="28"/>
        </w:rPr>
        <w:t xml:space="preserve">организации коллективных творческих проектов, направленных </w:t>
      </w:r>
      <w:r>
        <w:rPr>
          <w:sz w:val="28"/>
        </w:rPr>
        <w:t>на приобщение детей к российским общенациональным традициям;</w:t>
      </w:r>
    </w:p>
    <w:p w:rsidR="008573F0" w:rsidRDefault="00D4456B">
      <w:pPr>
        <w:pStyle w:val="TableParagraph"/>
        <w:tabs>
          <w:tab w:val="left" w:pos="725"/>
        </w:tabs>
        <w:ind w:right="95"/>
        <w:jc w:val="both"/>
      </w:pPr>
      <w:r>
        <w:rPr>
          <w:sz w:val="28"/>
        </w:rPr>
        <w:t>формировании</w:t>
      </w:r>
      <w:r>
        <w:rPr>
          <w:spacing w:val="-12"/>
          <w:sz w:val="28"/>
        </w:rPr>
        <w:t xml:space="preserve"> </w:t>
      </w:r>
      <w:r>
        <w:rPr>
          <w:sz w:val="28"/>
        </w:rPr>
        <w:t>правильного</w:t>
      </w:r>
      <w:r>
        <w:rPr>
          <w:spacing w:val="-10"/>
          <w:sz w:val="28"/>
        </w:rPr>
        <w:t xml:space="preserve"> </w:t>
      </w:r>
      <w:r>
        <w:rPr>
          <w:sz w:val="28"/>
        </w:rPr>
        <w:t>и</w:t>
      </w:r>
      <w:r>
        <w:rPr>
          <w:spacing w:val="-10"/>
          <w:sz w:val="28"/>
        </w:rPr>
        <w:t xml:space="preserve"> </w:t>
      </w:r>
      <w:r>
        <w:rPr>
          <w:sz w:val="28"/>
        </w:rPr>
        <w:t>безопасного</w:t>
      </w:r>
      <w:r>
        <w:rPr>
          <w:spacing w:val="-10"/>
          <w:sz w:val="28"/>
        </w:rPr>
        <w:t xml:space="preserve"> </w:t>
      </w:r>
      <w:r>
        <w:rPr>
          <w:sz w:val="28"/>
        </w:rPr>
        <w:t>поведения</w:t>
      </w:r>
      <w:r>
        <w:rPr>
          <w:spacing w:val="-11"/>
          <w:sz w:val="28"/>
        </w:rPr>
        <w:t xml:space="preserve"> </w:t>
      </w:r>
      <w:r>
        <w:rPr>
          <w:sz w:val="28"/>
        </w:rPr>
        <w:t>в</w:t>
      </w:r>
      <w:r>
        <w:rPr>
          <w:spacing w:val="-10"/>
          <w:sz w:val="28"/>
        </w:rPr>
        <w:t xml:space="preserve"> </w:t>
      </w:r>
      <w:r>
        <w:rPr>
          <w:sz w:val="28"/>
        </w:rPr>
        <w:t>природе,</w:t>
      </w:r>
      <w:r>
        <w:rPr>
          <w:spacing w:val="-11"/>
          <w:sz w:val="28"/>
        </w:rPr>
        <w:t xml:space="preserve"> </w:t>
      </w:r>
      <w:r>
        <w:rPr>
          <w:sz w:val="28"/>
        </w:rPr>
        <w:t>осознанного отношения к растениям, животным, к последствиям хозяйственной деятельности человека.</w:t>
      </w:r>
    </w:p>
    <w:p w:rsidR="008573F0" w:rsidRDefault="008573F0">
      <w:pPr>
        <w:pStyle w:val="TableParagraph"/>
        <w:tabs>
          <w:tab w:val="left" w:pos="725"/>
        </w:tabs>
        <w:ind w:right="95"/>
        <w:jc w:val="both"/>
        <w:rPr>
          <w:i/>
          <w:sz w:val="28"/>
        </w:rPr>
      </w:pPr>
    </w:p>
    <w:p w:rsidR="008573F0" w:rsidRDefault="00D4456B">
      <w:pPr>
        <w:spacing w:before="89"/>
        <w:ind w:left="660" w:right="375"/>
        <w:jc w:val="center"/>
      </w:pPr>
      <w:r>
        <w:rPr>
          <w:b/>
          <w:sz w:val="28"/>
        </w:rPr>
        <w:t>Социальное</w:t>
      </w:r>
      <w:r>
        <w:rPr>
          <w:b/>
          <w:spacing w:val="-12"/>
          <w:sz w:val="28"/>
        </w:rPr>
        <w:t xml:space="preserve"> </w:t>
      </w:r>
      <w:r>
        <w:rPr>
          <w:b/>
          <w:sz w:val="28"/>
        </w:rPr>
        <w:t>направление</w:t>
      </w:r>
      <w:r>
        <w:rPr>
          <w:b/>
          <w:spacing w:val="-11"/>
          <w:sz w:val="28"/>
        </w:rPr>
        <w:t xml:space="preserve"> </w:t>
      </w:r>
      <w:r>
        <w:rPr>
          <w:b/>
          <w:spacing w:val="-2"/>
          <w:sz w:val="28"/>
        </w:rPr>
        <w:t>воспитания</w:t>
      </w:r>
    </w:p>
    <w:p w:rsidR="008573F0" w:rsidRDefault="008573F0">
      <w:pPr>
        <w:pStyle w:val="TableParagraph"/>
        <w:tabs>
          <w:tab w:val="left" w:pos="725"/>
        </w:tabs>
        <w:ind w:right="95"/>
        <w:jc w:val="both"/>
        <w:rPr>
          <w:sz w:val="28"/>
        </w:rPr>
      </w:pPr>
    </w:p>
    <w:p w:rsidR="008573F0" w:rsidRDefault="00D4456B">
      <w:pPr>
        <w:spacing w:line="322" w:lineRule="exact"/>
        <w:ind w:left="563"/>
      </w:pPr>
      <w:r>
        <w:rPr>
          <w:b/>
          <w:iCs/>
          <w:sz w:val="28"/>
        </w:rPr>
        <w:t>Ценности</w:t>
      </w:r>
      <w:r>
        <w:rPr>
          <w:b/>
          <w:i/>
          <w:spacing w:val="-14"/>
          <w:sz w:val="28"/>
        </w:rPr>
        <w:t xml:space="preserve"> </w:t>
      </w:r>
      <w:r>
        <w:rPr>
          <w:b/>
          <w:i/>
          <w:sz w:val="28"/>
        </w:rPr>
        <w:t>-</w:t>
      </w:r>
      <w:r>
        <w:rPr>
          <w:b/>
          <w:i/>
          <w:spacing w:val="-13"/>
          <w:sz w:val="28"/>
        </w:rPr>
        <w:t xml:space="preserve"> </w:t>
      </w:r>
      <w:r>
        <w:rPr>
          <w:b/>
          <w:i/>
          <w:sz w:val="28"/>
        </w:rPr>
        <w:t>СЕМЬЯ,</w:t>
      </w:r>
      <w:r>
        <w:rPr>
          <w:b/>
          <w:i/>
          <w:spacing w:val="-14"/>
          <w:sz w:val="28"/>
        </w:rPr>
        <w:t xml:space="preserve"> </w:t>
      </w:r>
      <w:r>
        <w:rPr>
          <w:b/>
          <w:i/>
          <w:sz w:val="28"/>
        </w:rPr>
        <w:t>ДРУЖБА,</w:t>
      </w:r>
      <w:r>
        <w:rPr>
          <w:b/>
          <w:i/>
          <w:spacing w:val="-17"/>
          <w:sz w:val="28"/>
        </w:rPr>
        <w:t xml:space="preserve"> </w:t>
      </w:r>
      <w:r>
        <w:rPr>
          <w:b/>
          <w:i/>
          <w:sz w:val="28"/>
        </w:rPr>
        <w:t>ЧЕЛОВЕК</w:t>
      </w:r>
      <w:r>
        <w:rPr>
          <w:b/>
          <w:i/>
          <w:spacing w:val="-14"/>
          <w:sz w:val="28"/>
        </w:rPr>
        <w:t xml:space="preserve"> </w:t>
      </w:r>
      <w:r>
        <w:rPr>
          <w:b/>
          <w:i/>
          <w:sz w:val="28"/>
        </w:rPr>
        <w:t>И</w:t>
      </w:r>
      <w:r>
        <w:rPr>
          <w:b/>
          <w:i/>
          <w:spacing w:val="-13"/>
          <w:sz w:val="28"/>
        </w:rPr>
        <w:t xml:space="preserve"> </w:t>
      </w:r>
      <w:r>
        <w:rPr>
          <w:b/>
          <w:i/>
          <w:sz w:val="28"/>
        </w:rPr>
        <w:t>СОТРУДНИЧЕСТВО</w:t>
      </w:r>
      <w:r>
        <w:rPr>
          <w:b/>
          <w:i/>
          <w:spacing w:val="-8"/>
          <w:sz w:val="28"/>
        </w:rPr>
        <w:t xml:space="preserve"> </w:t>
      </w:r>
      <w:r>
        <w:rPr>
          <w:spacing w:val="-2"/>
          <w:sz w:val="28"/>
        </w:rPr>
        <w:t>лежат</w:t>
      </w:r>
    </w:p>
    <w:p w:rsidR="008573F0" w:rsidRDefault="00D4456B">
      <w:pPr>
        <w:ind w:left="107" w:right="95"/>
        <w:jc w:val="both"/>
      </w:pPr>
      <w:r>
        <w:rPr>
          <w:sz w:val="28"/>
        </w:rPr>
        <w:t>в основе социального направления воспитания. В дошкольном детстве ребенок открывает личность другого человека и его значение в собственной жизни и жизни</w:t>
      </w:r>
      <w:r>
        <w:rPr>
          <w:spacing w:val="-6"/>
          <w:sz w:val="28"/>
        </w:rPr>
        <w:t xml:space="preserve"> </w:t>
      </w:r>
      <w:r>
        <w:rPr>
          <w:sz w:val="28"/>
        </w:rPr>
        <w:t>людей.</w:t>
      </w:r>
      <w:r>
        <w:rPr>
          <w:spacing w:val="-7"/>
          <w:sz w:val="28"/>
        </w:rPr>
        <w:t xml:space="preserve"> </w:t>
      </w:r>
      <w:r>
        <w:rPr>
          <w:sz w:val="28"/>
        </w:rPr>
        <w:t>Он</w:t>
      </w:r>
      <w:r>
        <w:rPr>
          <w:spacing w:val="-6"/>
          <w:sz w:val="28"/>
        </w:rPr>
        <w:t xml:space="preserve"> </w:t>
      </w:r>
      <w:r>
        <w:rPr>
          <w:sz w:val="28"/>
        </w:rPr>
        <w:t>начинает</w:t>
      </w:r>
      <w:r>
        <w:rPr>
          <w:spacing w:val="-6"/>
          <w:sz w:val="28"/>
        </w:rPr>
        <w:t xml:space="preserve"> </w:t>
      </w:r>
      <w:r>
        <w:rPr>
          <w:sz w:val="28"/>
        </w:rPr>
        <w:t>осваивать</w:t>
      </w:r>
      <w:r>
        <w:rPr>
          <w:spacing w:val="-8"/>
          <w:sz w:val="28"/>
        </w:rPr>
        <w:t xml:space="preserve"> </w:t>
      </w:r>
      <w:r>
        <w:rPr>
          <w:sz w:val="28"/>
        </w:rPr>
        <w:t>все</w:t>
      </w:r>
      <w:r>
        <w:rPr>
          <w:spacing w:val="-6"/>
          <w:sz w:val="28"/>
        </w:rPr>
        <w:t xml:space="preserve"> </w:t>
      </w:r>
      <w:r>
        <w:rPr>
          <w:sz w:val="28"/>
        </w:rPr>
        <w:t>многообразие</w:t>
      </w:r>
      <w:r>
        <w:rPr>
          <w:spacing w:val="-6"/>
          <w:sz w:val="28"/>
        </w:rPr>
        <w:t xml:space="preserve"> </w:t>
      </w:r>
      <w:r>
        <w:rPr>
          <w:sz w:val="28"/>
        </w:rPr>
        <w:t>социальных</w:t>
      </w:r>
      <w:r>
        <w:rPr>
          <w:spacing w:val="-6"/>
          <w:sz w:val="28"/>
        </w:rPr>
        <w:t xml:space="preserve"> </w:t>
      </w:r>
      <w:r>
        <w:rPr>
          <w:sz w:val="28"/>
        </w:rPr>
        <w:t>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w:t>
      </w:r>
      <w:r>
        <w:rPr>
          <w:spacing w:val="-18"/>
          <w:sz w:val="28"/>
        </w:rPr>
        <w:t xml:space="preserve"> </w:t>
      </w:r>
      <w:r>
        <w:rPr>
          <w:sz w:val="28"/>
        </w:rPr>
        <w:t>Формирование</w:t>
      </w:r>
      <w:r>
        <w:rPr>
          <w:spacing w:val="-17"/>
          <w:sz w:val="28"/>
        </w:rPr>
        <w:t xml:space="preserve"> </w:t>
      </w:r>
      <w:r>
        <w:rPr>
          <w:sz w:val="28"/>
        </w:rPr>
        <w:t>правильного</w:t>
      </w:r>
      <w:r>
        <w:rPr>
          <w:spacing w:val="-18"/>
          <w:sz w:val="28"/>
        </w:rPr>
        <w:t xml:space="preserve"> </w:t>
      </w:r>
      <w:r>
        <w:rPr>
          <w:sz w:val="28"/>
        </w:rPr>
        <w:t>ценностно-смыслового</w:t>
      </w:r>
      <w:r>
        <w:rPr>
          <w:spacing w:val="-17"/>
          <w:sz w:val="28"/>
        </w:rPr>
        <w:t xml:space="preserve"> </w:t>
      </w:r>
      <w:r>
        <w:rPr>
          <w:sz w:val="28"/>
        </w:rPr>
        <w:t>отношения</w:t>
      </w:r>
      <w:r>
        <w:rPr>
          <w:spacing w:val="-18"/>
          <w:sz w:val="28"/>
        </w:rPr>
        <w:t xml:space="preserve"> </w:t>
      </w:r>
      <w:r>
        <w:rPr>
          <w:sz w:val="28"/>
        </w:rPr>
        <w:t xml:space="preserve">ребенка к социальному </w:t>
      </w:r>
      <w:r>
        <w:rPr>
          <w:sz w:val="28"/>
        </w:rPr>
        <w:t>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w:t>
      </w:r>
      <w:r>
        <w:rPr>
          <w:spacing w:val="-18"/>
          <w:sz w:val="28"/>
        </w:rPr>
        <w:t xml:space="preserve"> </w:t>
      </w:r>
      <w:r>
        <w:rPr>
          <w:sz w:val="28"/>
        </w:rPr>
        <w:t>аспектом</w:t>
      </w:r>
      <w:r>
        <w:rPr>
          <w:spacing w:val="-17"/>
          <w:sz w:val="28"/>
        </w:rPr>
        <w:t xml:space="preserve"> </w:t>
      </w:r>
      <w:r>
        <w:rPr>
          <w:sz w:val="28"/>
        </w:rPr>
        <w:t>является</w:t>
      </w:r>
      <w:r>
        <w:rPr>
          <w:spacing w:val="-18"/>
          <w:sz w:val="28"/>
        </w:rPr>
        <w:t xml:space="preserve"> </w:t>
      </w:r>
      <w:r>
        <w:rPr>
          <w:sz w:val="28"/>
        </w:rPr>
        <w:t>формирование</w:t>
      </w:r>
      <w:r>
        <w:rPr>
          <w:spacing w:val="-17"/>
          <w:sz w:val="28"/>
        </w:rPr>
        <w:t xml:space="preserve"> </w:t>
      </w:r>
      <w:r>
        <w:rPr>
          <w:sz w:val="28"/>
        </w:rPr>
        <w:t>у</w:t>
      </w:r>
      <w:r>
        <w:rPr>
          <w:spacing w:val="-18"/>
          <w:sz w:val="28"/>
        </w:rPr>
        <w:t xml:space="preserve"> </w:t>
      </w:r>
      <w:r>
        <w:rPr>
          <w:sz w:val="28"/>
        </w:rPr>
        <w:t>дошкольника</w:t>
      </w:r>
      <w:r>
        <w:rPr>
          <w:spacing w:val="-17"/>
          <w:sz w:val="28"/>
        </w:rPr>
        <w:t xml:space="preserve"> </w:t>
      </w:r>
      <w:r>
        <w:rPr>
          <w:sz w:val="28"/>
        </w:rPr>
        <w:t>представления</w:t>
      </w:r>
      <w:r>
        <w:rPr>
          <w:spacing w:val="-18"/>
          <w:sz w:val="28"/>
        </w:rPr>
        <w:t xml:space="preserve"> </w:t>
      </w:r>
      <w:r>
        <w:rPr>
          <w:sz w:val="28"/>
        </w:rPr>
        <w:t>о</w:t>
      </w:r>
      <w:r>
        <w:rPr>
          <w:spacing w:val="-17"/>
          <w:sz w:val="28"/>
        </w:rPr>
        <w:t xml:space="preserve"> </w:t>
      </w:r>
      <w:r>
        <w:rPr>
          <w:sz w:val="28"/>
        </w:rPr>
        <w:t xml:space="preserve">мире </w:t>
      </w:r>
      <w:r>
        <w:rPr>
          <w:sz w:val="28"/>
        </w:rPr>
        <w:t>профессий</w:t>
      </w:r>
      <w:r>
        <w:rPr>
          <w:spacing w:val="-7"/>
          <w:sz w:val="28"/>
        </w:rPr>
        <w:t xml:space="preserve"> </w:t>
      </w:r>
      <w:r>
        <w:rPr>
          <w:sz w:val="28"/>
        </w:rPr>
        <w:t>взрослых,</w:t>
      </w:r>
      <w:r>
        <w:rPr>
          <w:spacing w:val="-5"/>
          <w:sz w:val="28"/>
        </w:rPr>
        <w:t xml:space="preserve"> </w:t>
      </w:r>
      <w:r>
        <w:rPr>
          <w:sz w:val="28"/>
        </w:rPr>
        <w:t>появление</w:t>
      </w:r>
      <w:r>
        <w:rPr>
          <w:spacing w:val="-4"/>
          <w:sz w:val="28"/>
        </w:rPr>
        <w:t xml:space="preserve"> </w:t>
      </w:r>
      <w:r>
        <w:rPr>
          <w:sz w:val="28"/>
        </w:rPr>
        <w:t>к</w:t>
      </w:r>
      <w:r>
        <w:rPr>
          <w:spacing w:val="-5"/>
          <w:sz w:val="28"/>
        </w:rPr>
        <w:t xml:space="preserve"> </w:t>
      </w:r>
      <w:r>
        <w:rPr>
          <w:sz w:val="28"/>
        </w:rPr>
        <w:t>моменту</w:t>
      </w:r>
      <w:r>
        <w:rPr>
          <w:spacing w:val="-7"/>
          <w:sz w:val="28"/>
        </w:rPr>
        <w:t xml:space="preserve"> </w:t>
      </w:r>
      <w:r>
        <w:rPr>
          <w:sz w:val="28"/>
        </w:rPr>
        <w:t>подготовки</w:t>
      </w:r>
      <w:r>
        <w:rPr>
          <w:spacing w:val="-3"/>
          <w:sz w:val="28"/>
        </w:rPr>
        <w:t xml:space="preserve"> </w:t>
      </w:r>
      <w:r>
        <w:rPr>
          <w:sz w:val="28"/>
        </w:rPr>
        <w:t>к</w:t>
      </w:r>
      <w:r>
        <w:rPr>
          <w:spacing w:val="-5"/>
          <w:sz w:val="28"/>
        </w:rPr>
        <w:t xml:space="preserve"> </w:t>
      </w:r>
      <w:r>
        <w:rPr>
          <w:sz w:val="28"/>
        </w:rPr>
        <w:t>школе</w:t>
      </w:r>
      <w:r>
        <w:rPr>
          <w:spacing w:val="-4"/>
          <w:sz w:val="28"/>
        </w:rPr>
        <w:t xml:space="preserve"> </w:t>
      </w:r>
      <w:r>
        <w:rPr>
          <w:spacing w:val="-2"/>
          <w:sz w:val="28"/>
        </w:rPr>
        <w:t>положительной</w:t>
      </w:r>
    </w:p>
    <w:p w:rsidR="008573F0" w:rsidRDefault="00D4456B">
      <w:pPr>
        <w:pStyle w:val="TableParagraph"/>
        <w:tabs>
          <w:tab w:val="left" w:pos="725"/>
        </w:tabs>
        <w:ind w:right="95"/>
        <w:jc w:val="both"/>
      </w:pPr>
      <w:r>
        <w:rPr>
          <w:sz w:val="28"/>
        </w:rPr>
        <w:t>установки</w:t>
      </w:r>
      <w:r>
        <w:rPr>
          <w:spacing w:val="-5"/>
          <w:sz w:val="28"/>
        </w:rPr>
        <w:t xml:space="preserve"> </w:t>
      </w:r>
      <w:r>
        <w:rPr>
          <w:sz w:val="28"/>
        </w:rPr>
        <w:t>к</w:t>
      </w:r>
      <w:r>
        <w:rPr>
          <w:spacing w:val="-8"/>
          <w:sz w:val="28"/>
        </w:rPr>
        <w:t xml:space="preserve"> </w:t>
      </w:r>
      <w:r>
        <w:rPr>
          <w:sz w:val="28"/>
        </w:rPr>
        <w:t>обучению</w:t>
      </w:r>
      <w:r>
        <w:rPr>
          <w:spacing w:val="-5"/>
          <w:sz w:val="28"/>
        </w:rPr>
        <w:t xml:space="preserve"> </w:t>
      </w:r>
      <w:r>
        <w:rPr>
          <w:sz w:val="28"/>
        </w:rPr>
        <w:t>в</w:t>
      </w:r>
      <w:r>
        <w:rPr>
          <w:spacing w:val="-5"/>
          <w:sz w:val="28"/>
        </w:rPr>
        <w:t xml:space="preserve"> </w:t>
      </w:r>
      <w:r>
        <w:rPr>
          <w:sz w:val="28"/>
        </w:rPr>
        <w:t>школе</w:t>
      </w:r>
      <w:r>
        <w:rPr>
          <w:spacing w:val="-4"/>
          <w:sz w:val="28"/>
        </w:rPr>
        <w:t xml:space="preserve"> </w:t>
      </w:r>
      <w:r>
        <w:rPr>
          <w:sz w:val="28"/>
        </w:rPr>
        <w:t>как</w:t>
      </w:r>
      <w:r>
        <w:rPr>
          <w:spacing w:val="-4"/>
          <w:sz w:val="28"/>
        </w:rPr>
        <w:t xml:space="preserve"> </w:t>
      </w:r>
      <w:r>
        <w:rPr>
          <w:sz w:val="28"/>
        </w:rPr>
        <w:t>важному</w:t>
      </w:r>
      <w:r>
        <w:rPr>
          <w:spacing w:val="-3"/>
          <w:sz w:val="28"/>
        </w:rPr>
        <w:t xml:space="preserve"> </w:t>
      </w:r>
      <w:r>
        <w:rPr>
          <w:sz w:val="28"/>
        </w:rPr>
        <w:t>шагу</w:t>
      </w:r>
      <w:r>
        <w:rPr>
          <w:spacing w:val="-2"/>
          <w:sz w:val="28"/>
        </w:rPr>
        <w:t xml:space="preserve"> взросления.</w:t>
      </w:r>
    </w:p>
    <w:p w:rsidR="008573F0" w:rsidRDefault="008573F0">
      <w:pPr>
        <w:pStyle w:val="TableParagraph"/>
        <w:tabs>
          <w:tab w:val="left" w:pos="725"/>
        </w:tabs>
        <w:ind w:right="95"/>
        <w:jc w:val="both"/>
        <w:rPr>
          <w:spacing w:val="-2"/>
          <w:sz w:val="28"/>
        </w:rPr>
      </w:pPr>
    </w:p>
    <w:p w:rsidR="008573F0" w:rsidRDefault="00D4456B">
      <w:pPr>
        <w:pStyle w:val="TableParagraph"/>
        <w:ind w:right="99" w:firstLine="456"/>
        <w:jc w:val="both"/>
        <w:rPr>
          <w:iCs/>
        </w:rPr>
      </w:pPr>
      <w:r>
        <w:rPr>
          <w:b/>
          <w:iCs/>
          <w:spacing w:val="-2"/>
          <w:sz w:val="28"/>
        </w:rPr>
        <w:t>Содержание</w:t>
      </w:r>
      <w:r>
        <w:rPr>
          <w:b/>
          <w:iCs/>
          <w:sz w:val="28"/>
        </w:rPr>
        <w:t xml:space="preserve"> </w:t>
      </w:r>
    </w:p>
    <w:p w:rsidR="008573F0" w:rsidRDefault="00D4456B">
      <w:pPr>
        <w:pStyle w:val="TableParagraph"/>
        <w:ind w:right="99" w:firstLine="456"/>
        <w:jc w:val="both"/>
      </w:pPr>
      <w:r>
        <w:rPr>
          <w:b/>
          <w:iCs/>
          <w:sz w:val="28"/>
        </w:rPr>
        <w:t>Основная цель</w:t>
      </w:r>
      <w:r>
        <w:rPr>
          <w:b/>
          <w:i/>
          <w:sz w:val="28"/>
        </w:rPr>
        <w:t xml:space="preserve"> </w:t>
      </w:r>
      <w:r>
        <w:rPr>
          <w:sz w:val="28"/>
        </w:rPr>
        <w:t>социального направления воспитания дошкольника заключается в формировании ценностного отношения де</w:t>
      </w:r>
      <w:r>
        <w:rPr>
          <w:sz w:val="28"/>
        </w:rPr>
        <w:t>тей к семье, другому человеку, развитии дружелюбия, создания условий для реализации в обществе. Выделяются основные</w:t>
      </w:r>
      <w:r>
        <w:rPr>
          <w:b/>
          <w:bCs/>
          <w:sz w:val="28"/>
        </w:rPr>
        <w:t xml:space="preserve"> задачи социального направления воспитания</w:t>
      </w:r>
      <w:r>
        <w:rPr>
          <w:sz w:val="28"/>
        </w:rPr>
        <w:t>:</w:t>
      </w:r>
    </w:p>
    <w:p w:rsidR="008573F0" w:rsidRDefault="00D4456B">
      <w:pPr>
        <w:numPr>
          <w:ilvl w:val="0"/>
          <w:numId w:val="81"/>
        </w:numPr>
        <w:tabs>
          <w:tab w:val="left" w:pos="725"/>
        </w:tabs>
        <w:spacing w:before="1"/>
        <w:ind w:right="102" w:firstLine="314"/>
        <w:jc w:val="both"/>
      </w:pPr>
      <w:r>
        <w:rPr>
          <w:sz w:val="28"/>
        </w:rPr>
        <w:t>Формирование</w:t>
      </w:r>
      <w:r>
        <w:rPr>
          <w:spacing w:val="-10"/>
          <w:sz w:val="28"/>
        </w:rPr>
        <w:t xml:space="preserve"> </w:t>
      </w:r>
      <w:r>
        <w:rPr>
          <w:sz w:val="28"/>
        </w:rPr>
        <w:t>у</w:t>
      </w:r>
      <w:r>
        <w:rPr>
          <w:spacing w:val="-9"/>
          <w:sz w:val="28"/>
        </w:rPr>
        <w:t xml:space="preserve"> </w:t>
      </w:r>
      <w:r>
        <w:rPr>
          <w:sz w:val="28"/>
        </w:rPr>
        <w:t>ребенка</w:t>
      </w:r>
      <w:r>
        <w:rPr>
          <w:spacing w:val="-9"/>
          <w:sz w:val="28"/>
        </w:rPr>
        <w:t xml:space="preserve"> </w:t>
      </w:r>
      <w:r>
        <w:rPr>
          <w:sz w:val="28"/>
        </w:rPr>
        <w:t>представлений</w:t>
      </w:r>
      <w:r>
        <w:rPr>
          <w:spacing w:val="-9"/>
          <w:sz w:val="28"/>
        </w:rPr>
        <w:t xml:space="preserve"> </w:t>
      </w:r>
      <w:r>
        <w:rPr>
          <w:sz w:val="28"/>
        </w:rPr>
        <w:t>о</w:t>
      </w:r>
      <w:r>
        <w:rPr>
          <w:spacing w:val="-9"/>
          <w:sz w:val="28"/>
        </w:rPr>
        <w:t xml:space="preserve"> </w:t>
      </w:r>
      <w:r>
        <w:rPr>
          <w:sz w:val="28"/>
        </w:rPr>
        <w:t>добре</w:t>
      </w:r>
      <w:r>
        <w:rPr>
          <w:spacing w:val="-10"/>
          <w:sz w:val="28"/>
        </w:rPr>
        <w:t xml:space="preserve"> </w:t>
      </w:r>
      <w:r>
        <w:rPr>
          <w:sz w:val="28"/>
        </w:rPr>
        <w:t>и</w:t>
      </w:r>
      <w:r>
        <w:rPr>
          <w:spacing w:val="-7"/>
          <w:sz w:val="28"/>
        </w:rPr>
        <w:t xml:space="preserve"> </w:t>
      </w:r>
      <w:r>
        <w:rPr>
          <w:sz w:val="28"/>
        </w:rPr>
        <w:t>зле,</w:t>
      </w:r>
      <w:r>
        <w:rPr>
          <w:spacing w:val="-10"/>
          <w:sz w:val="28"/>
        </w:rPr>
        <w:t xml:space="preserve"> </w:t>
      </w:r>
      <w:r>
        <w:rPr>
          <w:sz w:val="28"/>
        </w:rPr>
        <w:t>позитивного</w:t>
      </w:r>
      <w:r>
        <w:rPr>
          <w:spacing w:val="-9"/>
          <w:sz w:val="28"/>
        </w:rPr>
        <w:t xml:space="preserve"> </w:t>
      </w:r>
      <w:r>
        <w:rPr>
          <w:sz w:val="28"/>
        </w:rPr>
        <w:t xml:space="preserve">образа семьи с детьми, </w:t>
      </w:r>
      <w:r>
        <w:rPr>
          <w:sz w:val="28"/>
        </w:rPr>
        <w:t>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w:t>
      </w:r>
      <w:r>
        <w:rPr>
          <w:sz w:val="28"/>
        </w:rPr>
        <w:t>х детей в группе в различных ситуациях.</w:t>
      </w:r>
    </w:p>
    <w:p w:rsidR="008573F0" w:rsidRDefault="00D4456B">
      <w:pPr>
        <w:numPr>
          <w:ilvl w:val="0"/>
          <w:numId w:val="81"/>
        </w:numPr>
        <w:tabs>
          <w:tab w:val="left" w:pos="725"/>
        </w:tabs>
        <w:spacing w:before="1"/>
        <w:ind w:right="97" w:firstLine="314"/>
        <w:jc w:val="both"/>
      </w:pPr>
      <w:r>
        <w:rPr>
          <w:sz w:val="28"/>
        </w:rPr>
        <w:t>Формирование</w:t>
      </w:r>
      <w:r>
        <w:rPr>
          <w:spacing w:val="-8"/>
          <w:sz w:val="28"/>
        </w:rPr>
        <w:t xml:space="preserve"> </w:t>
      </w:r>
      <w:r>
        <w:rPr>
          <w:sz w:val="28"/>
        </w:rPr>
        <w:t>навыков,</w:t>
      </w:r>
      <w:r>
        <w:rPr>
          <w:spacing w:val="-10"/>
          <w:sz w:val="28"/>
        </w:rPr>
        <w:t xml:space="preserve"> </w:t>
      </w:r>
      <w:r>
        <w:rPr>
          <w:sz w:val="28"/>
        </w:rPr>
        <w:t>необходимых</w:t>
      </w:r>
      <w:r>
        <w:rPr>
          <w:spacing w:val="-8"/>
          <w:sz w:val="28"/>
        </w:rPr>
        <w:t xml:space="preserve"> </w:t>
      </w:r>
      <w:r>
        <w:rPr>
          <w:sz w:val="28"/>
        </w:rPr>
        <w:t>для</w:t>
      </w:r>
      <w:r>
        <w:rPr>
          <w:spacing w:val="-8"/>
          <w:sz w:val="28"/>
        </w:rPr>
        <w:t xml:space="preserve"> </w:t>
      </w:r>
      <w:r>
        <w:rPr>
          <w:sz w:val="28"/>
        </w:rPr>
        <w:t>полноценного</w:t>
      </w:r>
      <w:r>
        <w:rPr>
          <w:spacing w:val="-10"/>
          <w:sz w:val="28"/>
        </w:rPr>
        <w:t xml:space="preserve"> </w:t>
      </w:r>
      <w:r>
        <w:rPr>
          <w:sz w:val="28"/>
        </w:rPr>
        <w:t>существования</w:t>
      </w:r>
      <w:r>
        <w:rPr>
          <w:spacing w:val="-8"/>
          <w:sz w:val="28"/>
        </w:rPr>
        <w:t xml:space="preserve"> </w:t>
      </w:r>
      <w:r>
        <w:rPr>
          <w:sz w:val="28"/>
        </w:rPr>
        <w:t xml:space="preserve">в обществе: </w:t>
      </w:r>
      <w:proofErr w:type="spellStart"/>
      <w:r>
        <w:rPr>
          <w:sz w:val="28"/>
        </w:rPr>
        <w:t>эмпатии</w:t>
      </w:r>
      <w:proofErr w:type="spellEnd"/>
      <w:r>
        <w:rPr>
          <w:sz w:val="28"/>
        </w:rPr>
        <w:t xml:space="preserve"> (сопереживания), коммуникабельности, заботы, ответственности, сотрудничества, умения договариваться, умения соблюдать </w:t>
      </w:r>
      <w:r>
        <w:rPr>
          <w:spacing w:val="-2"/>
          <w:sz w:val="28"/>
        </w:rPr>
        <w:t>правила.</w:t>
      </w:r>
    </w:p>
    <w:p w:rsidR="008573F0" w:rsidRDefault="00D4456B">
      <w:pPr>
        <w:pStyle w:val="TableParagraph"/>
        <w:tabs>
          <w:tab w:val="left" w:pos="725"/>
        </w:tabs>
        <w:ind w:right="95"/>
        <w:jc w:val="both"/>
        <w:rPr>
          <w:sz w:val="28"/>
        </w:rPr>
      </w:pPr>
      <w:r>
        <w:rPr>
          <w:sz w:val="28"/>
        </w:rPr>
        <w:t>Разв</w:t>
      </w:r>
      <w:r>
        <w:rPr>
          <w:sz w:val="28"/>
        </w:rPr>
        <w:t>итие способности поставить себя на место другого как проявление личностной зрелости и преодоление детского эгоизма.</w:t>
      </w:r>
    </w:p>
    <w:p w:rsidR="008573F0" w:rsidRDefault="008573F0">
      <w:pPr>
        <w:pStyle w:val="TableParagraph"/>
        <w:tabs>
          <w:tab w:val="left" w:pos="725"/>
        </w:tabs>
        <w:ind w:right="95"/>
        <w:jc w:val="both"/>
        <w:rPr>
          <w:sz w:val="28"/>
        </w:rPr>
      </w:pPr>
    </w:p>
    <w:p w:rsidR="008573F0" w:rsidRDefault="00D4456B">
      <w:pPr>
        <w:spacing w:line="322" w:lineRule="exact"/>
        <w:ind w:left="563"/>
        <w:jc w:val="both"/>
      </w:pPr>
      <w:r>
        <w:rPr>
          <w:b/>
          <w:sz w:val="28"/>
        </w:rPr>
        <w:t>Воспитательная</w:t>
      </w:r>
      <w:r>
        <w:rPr>
          <w:b/>
          <w:spacing w:val="-6"/>
          <w:sz w:val="28"/>
        </w:rPr>
        <w:t xml:space="preserve"> </w:t>
      </w:r>
      <w:r>
        <w:rPr>
          <w:b/>
          <w:sz w:val="28"/>
        </w:rPr>
        <w:t>работа</w:t>
      </w:r>
      <w:r>
        <w:rPr>
          <w:b/>
          <w:spacing w:val="-5"/>
          <w:sz w:val="28"/>
        </w:rPr>
        <w:t xml:space="preserve"> </w:t>
      </w:r>
      <w:r>
        <w:rPr>
          <w:b/>
          <w:sz w:val="28"/>
        </w:rPr>
        <w:t>в</w:t>
      </w:r>
      <w:r>
        <w:rPr>
          <w:b/>
          <w:spacing w:val="-7"/>
          <w:sz w:val="28"/>
        </w:rPr>
        <w:t xml:space="preserve"> </w:t>
      </w:r>
      <w:r>
        <w:rPr>
          <w:b/>
          <w:sz w:val="28"/>
        </w:rPr>
        <w:t>данном</w:t>
      </w:r>
      <w:r>
        <w:rPr>
          <w:b/>
          <w:spacing w:val="-5"/>
          <w:sz w:val="28"/>
        </w:rPr>
        <w:t xml:space="preserve"> </w:t>
      </w:r>
      <w:r>
        <w:rPr>
          <w:b/>
          <w:spacing w:val="-2"/>
          <w:sz w:val="28"/>
        </w:rPr>
        <w:t>направлении</w:t>
      </w:r>
    </w:p>
    <w:p w:rsidR="008573F0" w:rsidRDefault="00D4456B">
      <w:pPr>
        <w:ind w:left="107" w:right="1365" w:firstLine="456"/>
        <w:jc w:val="both"/>
      </w:pPr>
      <w:r>
        <w:rPr>
          <w:sz w:val="28"/>
        </w:rPr>
        <w:lastRenderedPageBreak/>
        <w:t>При реализации данных задач воспитатель детского сада</w:t>
      </w:r>
      <w:r>
        <w:rPr>
          <w:spacing w:val="-2"/>
          <w:sz w:val="28"/>
        </w:rPr>
        <w:t xml:space="preserve"> </w:t>
      </w:r>
      <w:r>
        <w:rPr>
          <w:sz w:val="28"/>
        </w:rPr>
        <w:t>должен сосредоточить</w:t>
      </w:r>
      <w:r>
        <w:rPr>
          <w:spacing w:val="-7"/>
          <w:sz w:val="28"/>
        </w:rPr>
        <w:t xml:space="preserve"> </w:t>
      </w:r>
      <w:r>
        <w:rPr>
          <w:sz w:val="28"/>
        </w:rPr>
        <w:t>свое</w:t>
      </w:r>
      <w:r>
        <w:rPr>
          <w:spacing w:val="-9"/>
          <w:sz w:val="28"/>
        </w:rPr>
        <w:t xml:space="preserve"> </w:t>
      </w:r>
      <w:r>
        <w:rPr>
          <w:sz w:val="28"/>
        </w:rPr>
        <w:t>внимание</w:t>
      </w:r>
      <w:r>
        <w:rPr>
          <w:spacing w:val="-6"/>
          <w:sz w:val="28"/>
        </w:rPr>
        <w:t xml:space="preserve"> </w:t>
      </w:r>
      <w:r>
        <w:rPr>
          <w:sz w:val="28"/>
        </w:rPr>
        <w:t>на</w:t>
      </w:r>
      <w:r>
        <w:rPr>
          <w:spacing w:val="-9"/>
          <w:sz w:val="28"/>
        </w:rPr>
        <w:t xml:space="preserve"> </w:t>
      </w:r>
      <w:r>
        <w:rPr>
          <w:sz w:val="28"/>
        </w:rPr>
        <w:t>нескольких</w:t>
      </w:r>
      <w:r>
        <w:rPr>
          <w:spacing w:val="-9"/>
          <w:sz w:val="28"/>
        </w:rPr>
        <w:t xml:space="preserve"> </w:t>
      </w:r>
      <w:r>
        <w:rPr>
          <w:sz w:val="28"/>
        </w:rPr>
        <w:t>основных</w:t>
      </w:r>
      <w:r>
        <w:rPr>
          <w:spacing w:val="-5"/>
          <w:sz w:val="28"/>
        </w:rPr>
        <w:t xml:space="preserve"> </w:t>
      </w:r>
      <w:r>
        <w:rPr>
          <w:sz w:val="28"/>
        </w:rPr>
        <w:t>направлениях воспитательной работы:</w:t>
      </w:r>
    </w:p>
    <w:p w:rsidR="008573F0" w:rsidRDefault="00D4456B">
      <w:pPr>
        <w:numPr>
          <w:ilvl w:val="0"/>
          <w:numId w:val="82"/>
        </w:numPr>
        <w:tabs>
          <w:tab w:val="left" w:pos="591"/>
        </w:tabs>
        <w:ind w:right="174" w:firstLine="314"/>
        <w:rPr>
          <w:iCs/>
        </w:rPr>
      </w:pPr>
      <w:r>
        <w:rPr>
          <w:iCs/>
          <w:sz w:val="28"/>
        </w:rPr>
        <w:t>организовывать</w:t>
      </w:r>
      <w:r>
        <w:rPr>
          <w:iCs/>
          <w:spacing w:val="-4"/>
          <w:sz w:val="28"/>
        </w:rPr>
        <w:t xml:space="preserve"> </w:t>
      </w:r>
      <w:r>
        <w:rPr>
          <w:iCs/>
          <w:sz w:val="28"/>
        </w:rPr>
        <w:t>сюжетно-ролевые</w:t>
      </w:r>
      <w:r>
        <w:rPr>
          <w:iCs/>
          <w:spacing w:val="-6"/>
          <w:sz w:val="28"/>
        </w:rPr>
        <w:t xml:space="preserve"> </w:t>
      </w:r>
      <w:r>
        <w:rPr>
          <w:iCs/>
          <w:sz w:val="28"/>
        </w:rPr>
        <w:t>игры</w:t>
      </w:r>
      <w:r>
        <w:rPr>
          <w:iCs/>
          <w:spacing w:val="-5"/>
          <w:sz w:val="28"/>
        </w:rPr>
        <w:t xml:space="preserve"> </w:t>
      </w:r>
      <w:r>
        <w:rPr>
          <w:iCs/>
          <w:sz w:val="28"/>
        </w:rPr>
        <w:t>(в</w:t>
      </w:r>
      <w:r>
        <w:rPr>
          <w:iCs/>
          <w:spacing w:val="-3"/>
          <w:sz w:val="28"/>
        </w:rPr>
        <w:t xml:space="preserve"> </w:t>
      </w:r>
      <w:r>
        <w:rPr>
          <w:iCs/>
          <w:sz w:val="28"/>
        </w:rPr>
        <w:t>семью,</w:t>
      </w:r>
      <w:r>
        <w:rPr>
          <w:iCs/>
          <w:spacing w:val="-3"/>
          <w:sz w:val="28"/>
        </w:rPr>
        <w:t xml:space="preserve"> </w:t>
      </w:r>
      <w:r>
        <w:rPr>
          <w:iCs/>
          <w:sz w:val="28"/>
        </w:rPr>
        <w:t>в</w:t>
      </w:r>
      <w:r>
        <w:rPr>
          <w:iCs/>
          <w:spacing w:val="-6"/>
          <w:sz w:val="28"/>
        </w:rPr>
        <w:t xml:space="preserve"> </w:t>
      </w:r>
      <w:r>
        <w:rPr>
          <w:iCs/>
          <w:sz w:val="28"/>
        </w:rPr>
        <w:t>команду</w:t>
      </w:r>
      <w:r>
        <w:rPr>
          <w:iCs/>
          <w:spacing w:val="-4"/>
          <w:sz w:val="28"/>
        </w:rPr>
        <w:t xml:space="preserve"> </w:t>
      </w:r>
      <w:r>
        <w:rPr>
          <w:iCs/>
          <w:sz w:val="28"/>
        </w:rPr>
        <w:t>и</w:t>
      </w:r>
      <w:r>
        <w:rPr>
          <w:iCs/>
          <w:spacing w:val="-2"/>
          <w:sz w:val="28"/>
        </w:rPr>
        <w:t xml:space="preserve"> </w:t>
      </w:r>
      <w:r>
        <w:rPr>
          <w:iCs/>
          <w:sz w:val="28"/>
        </w:rPr>
        <w:t>т.</w:t>
      </w:r>
      <w:r>
        <w:rPr>
          <w:iCs/>
          <w:spacing w:val="-6"/>
          <w:sz w:val="28"/>
        </w:rPr>
        <w:t xml:space="preserve"> </w:t>
      </w:r>
      <w:r>
        <w:rPr>
          <w:iCs/>
          <w:sz w:val="28"/>
        </w:rPr>
        <w:t>п.),</w:t>
      </w:r>
      <w:r>
        <w:rPr>
          <w:iCs/>
          <w:spacing w:val="-4"/>
          <w:sz w:val="28"/>
        </w:rPr>
        <w:t xml:space="preserve"> </w:t>
      </w:r>
      <w:r>
        <w:rPr>
          <w:iCs/>
          <w:sz w:val="28"/>
        </w:rPr>
        <w:t>игры с правилами, традиционные народные игры и пр.;</w:t>
      </w:r>
    </w:p>
    <w:p w:rsidR="008573F0" w:rsidRDefault="00D4456B">
      <w:pPr>
        <w:numPr>
          <w:ilvl w:val="0"/>
          <w:numId w:val="82"/>
        </w:numPr>
        <w:tabs>
          <w:tab w:val="left" w:pos="591"/>
        </w:tabs>
        <w:spacing w:line="317" w:lineRule="exact"/>
        <w:ind w:left="590" w:hanging="169"/>
        <w:rPr>
          <w:iCs/>
        </w:rPr>
      </w:pPr>
      <w:r>
        <w:rPr>
          <w:iCs/>
          <w:sz w:val="28"/>
        </w:rPr>
        <w:t>воспитывать</w:t>
      </w:r>
      <w:r>
        <w:rPr>
          <w:iCs/>
          <w:spacing w:val="-8"/>
          <w:sz w:val="28"/>
        </w:rPr>
        <w:t xml:space="preserve"> </w:t>
      </w:r>
      <w:r>
        <w:rPr>
          <w:iCs/>
          <w:sz w:val="28"/>
        </w:rPr>
        <w:t>у</w:t>
      </w:r>
      <w:r>
        <w:rPr>
          <w:iCs/>
          <w:spacing w:val="-7"/>
          <w:sz w:val="28"/>
        </w:rPr>
        <w:t xml:space="preserve"> </w:t>
      </w:r>
      <w:r>
        <w:rPr>
          <w:iCs/>
          <w:sz w:val="28"/>
        </w:rPr>
        <w:t>детей</w:t>
      </w:r>
      <w:r>
        <w:rPr>
          <w:iCs/>
          <w:spacing w:val="-5"/>
          <w:sz w:val="28"/>
        </w:rPr>
        <w:t xml:space="preserve"> </w:t>
      </w:r>
      <w:r>
        <w:rPr>
          <w:iCs/>
          <w:sz w:val="28"/>
        </w:rPr>
        <w:t>навыки</w:t>
      </w:r>
      <w:r>
        <w:rPr>
          <w:iCs/>
          <w:spacing w:val="-5"/>
          <w:sz w:val="28"/>
        </w:rPr>
        <w:t xml:space="preserve"> </w:t>
      </w:r>
      <w:r>
        <w:rPr>
          <w:iCs/>
          <w:sz w:val="28"/>
        </w:rPr>
        <w:t>поведения</w:t>
      </w:r>
      <w:r>
        <w:rPr>
          <w:iCs/>
          <w:spacing w:val="-7"/>
          <w:sz w:val="28"/>
        </w:rPr>
        <w:t xml:space="preserve"> </w:t>
      </w:r>
      <w:r>
        <w:rPr>
          <w:iCs/>
          <w:sz w:val="28"/>
        </w:rPr>
        <w:t>в</w:t>
      </w:r>
      <w:r>
        <w:rPr>
          <w:iCs/>
          <w:spacing w:val="-5"/>
          <w:sz w:val="28"/>
        </w:rPr>
        <w:t xml:space="preserve"> </w:t>
      </w:r>
      <w:r>
        <w:rPr>
          <w:iCs/>
          <w:spacing w:val="-2"/>
          <w:sz w:val="28"/>
        </w:rPr>
        <w:t>обществе;</w:t>
      </w:r>
    </w:p>
    <w:p w:rsidR="008573F0" w:rsidRDefault="00D4456B">
      <w:pPr>
        <w:numPr>
          <w:ilvl w:val="0"/>
          <w:numId w:val="82"/>
        </w:numPr>
        <w:tabs>
          <w:tab w:val="left" w:pos="591"/>
        </w:tabs>
        <w:ind w:right="299" w:firstLine="314"/>
        <w:rPr>
          <w:iCs/>
        </w:rPr>
      </w:pPr>
      <w:r>
        <w:rPr>
          <w:iCs/>
          <w:sz w:val="28"/>
        </w:rPr>
        <w:t>учить</w:t>
      </w:r>
      <w:r>
        <w:rPr>
          <w:iCs/>
          <w:spacing w:val="-6"/>
          <w:sz w:val="28"/>
        </w:rPr>
        <w:t xml:space="preserve"> </w:t>
      </w:r>
      <w:r>
        <w:rPr>
          <w:iCs/>
          <w:sz w:val="28"/>
        </w:rPr>
        <w:t>детей</w:t>
      </w:r>
      <w:r>
        <w:rPr>
          <w:iCs/>
          <w:spacing w:val="-7"/>
          <w:sz w:val="28"/>
        </w:rPr>
        <w:t xml:space="preserve"> </w:t>
      </w:r>
      <w:r>
        <w:rPr>
          <w:iCs/>
          <w:sz w:val="28"/>
        </w:rPr>
        <w:t>сотрудничать,</w:t>
      </w:r>
      <w:r>
        <w:rPr>
          <w:iCs/>
          <w:spacing w:val="-6"/>
          <w:sz w:val="28"/>
        </w:rPr>
        <w:t xml:space="preserve"> </w:t>
      </w:r>
      <w:r>
        <w:rPr>
          <w:iCs/>
          <w:sz w:val="28"/>
        </w:rPr>
        <w:t>организуя</w:t>
      </w:r>
      <w:r>
        <w:rPr>
          <w:iCs/>
          <w:spacing w:val="-6"/>
          <w:sz w:val="28"/>
        </w:rPr>
        <w:t xml:space="preserve"> </w:t>
      </w:r>
      <w:r>
        <w:rPr>
          <w:iCs/>
          <w:sz w:val="28"/>
        </w:rPr>
        <w:t>групповые</w:t>
      </w:r>
      <w:r>
        <w:rPr>
          <w:iCs/>
          <w:spacing w:val="-5"/>
          <w:sz w:val="28"/>
        </w:rPr>
        <w:t xml:space="preserve"> </w:t>
      </w:r>
      <w:r>
        <w:rPr>
          <w:iCs/>
          <w:sz w:val="28"/>
        </w:rPr>
        <w:t>формы</w:t>
      </w:r>
      <w:r>
        <w:rPr>
          <w:iCs/>
          <w:spacing w:val="-9"/>
          <w:sz w:val="28"/>
        </w:rPr>
        <w:t xml:space="preserve"> </w:t>
      </w:r>
      <w:r>
        <w:rPr>
          <w:iCs/>
          <w:sz w:val="28"/>
        </w:rPr>
        <w:t>в</w:t>
      </w:r>
      <w:r>
        <w:rPr>
          <w:iCs/>
          <w:spacing w:val="-5"/>
          <w:sz w:val="28"/>
        </w:rPr>
        <w:t xml:space="preserve"> </w:t>
      </w:r>
      <w:r>
        <w:rPr>
          <w:iCs/>
          <w:sz w:val="28"/>
        </w:rPr>
        <w:t>продуктивных видах деятельности;</w:t>
      </w:r>
    </w:p>
    <w:p w:rsidR="008573F0" w:rsidRDefault="00D4456B">
      <w:pPr>
        <w:numPr>
          <w:ilvl w:val="0"/>
          <w:numId w:val="82"/>
        </w:numPr>
        <w:tabs>
          <w:tab w:val="left" w:pos="591"/>
        </w:tabs>
        <w:spacing w:line="321" w:lineRule="exact"/>
        <w:ind w:left="590" w:hanging="169"/>
        <w:rPr>
          <w:iCs/>
        </w:rPr>
      </w:pPr>
      <w:r>
        <w:rPr>
          <w:iCs/>
          <w:sz w:val="28"/>
        </w:rPr>
        <w:t>учить</w:t>
      </w:r>
      <w:r>
        <w:rPr>
          <w:iCs/>
          <w:spacing w:val="-8"/>
          <w:sz w:val="28"/>
        </w:rPr>
        <w:t xml:space="preserve"> </w:t>
      </w:r>
      <w:r>
        <w:rPr>
          <w:iCs/>
          <w:sz w:val="28"/>
        </w:rPr>
        <w:t>детей</w:t>
      </w:r>
      <w:r>
        <w:rPr>
          <w:iCs/>
          <w:spacing w:val="-6"/>
          <w:sz w:val="28"/>
        </w:rPr>
        <w:t xml:space="preserve"> </w:t>
      </w:r>
      <w:r>
        <w:rPr>
          <w:iCs/>
          <w:sz w:val="28"/>
        </w:rPr>
        <w:t>анализировать</w:t>
      </w:r>
      <w:r>
        <w:rPr>
          <w:iCs/>
          <w:spacing w:val="-7"/>
          <w:sz w:val="28"/>
        </w:rPr>
        <w:t xml:space="preserve"> </w:t>
      </w:r>
      <w:r>
        <w:rPr>
          <w:iCs/>
          <w:sz w:val="28"/>
        </w:rPr>
        <w:t>поступки</w:t>
      </w:r>
      <w:r>
        <w:rPr>
          <w:iCs/>
          <w:spacing w:val="-7"/>
          <w:sz w:val="28"/>
        </w:rPr>
        <w:t xml:space="preserve"> </w:t>
      </w:r>
      <w:r>
        <w:rPr>
          <w:iCs/>
          <w:sz w:val="28"/>
        </w:rPr>
        <w:t>и</w:t>
      </w:r>
      <w:r>
        <w:rPr>
          <w:iCs/>
          <w:spacing w:val="-3"/>
          <w:sz w:val="28"/>
        </w:rPr>
        <w:t xml:space="preserve"> </w:t>
      </w:r>
      <w:r>
        <w:rPr>
          <w:iCs/>
          <w:sz w:val="28"/>
        </w:rPr>
        <w:t>чувства</w:t>
      </w:r>
      <w:r>
        <w:rPr>
          <w:iCs/>
          <w:spacing w:val="-1"/>
          <w:sz w:val="28"/>
        </w:rPr>
        <w:t xml:space="preserve"> </w:t>
      </w:r>
      <w:r>
        <w:rPr>
          <w:iCs/>
          <w:sz w:val="28"/>
        </w:rPr>
        <w:t>–</w:t>
      </w:r>
      <w:r>
        <w:rPr>
          <w:iCs/>
          <w:spacing w:val="-4"/>
          <w:sz w:val="28"/>
        </w:rPr>
        <w:t xml:space="preserve"> </w:t>
      </w:r>
      <w:r>
        <w:rPr>
          <w:iCs/>
          <w:sz w:val="28"/>
        </w:rPr>
        <w:t>свои</w:t>
      </w:r>
      <w:r>
        <w:rPr>
          <w:iCs/>
          <w:spacing w:val="-4"/>
          <w:sz w:val="28"/>
        </w:rPr>
        <w:t xml:space="preserve"> </w:t>
      </w:r>
      <w:r>
        <w:rPr>
          <w:iCs/>
          <w:sz w:val="28"/>
        </w:rPr>
        <w:t>и</w:t>
      </w:r>
      <w:r>
        <w:rPr>
          <w:iCs/>
          <w:spacing w:val="-4"/>
          <w:sz w:val="28"/>
        </w:rPr>
        <w:t xml:space="preserve"> </w:t>
      </w:r>
      <w:r>
        <w:rPr>
          <w:iCs/>
          <w:sz w:val="28"/>
        </w:rPr>
        <w:t>других</w:t>
      </w:r>
      <w:r>
        <w:rPr>
          <w:iCs/>
          <w:spacing w:val="-4"/>
          <w:sz w:val="28"/>
        </w:rPr>
        <w:t xml:space="preserve"> </w:t>
      </w:r>
      <w:r>
        <w:rPr>
          <w:iCs/>
          <w:spacing w:val="-2"/>
          <w:sz w:val="28"/>
        </w:rPr>
        <w:t>людей;</w:t>
      </w:r>
    </w:p>
    <w:p w:rsidR="008573F0" w:rsidRDefault="00D4456B">
      <w:pPr>
        <w:numPr>
          <w:ilvl w:val="0"/>
          <w:numId w:val="82"/>
        </w:numPr>
        <w:tabs>
          <w:tab w:val="left" w:pos="591"/>
        </w:tabs>
        <w:ind w:left="590" w:hanging="169"/>
        <w:rPr>
          <w:iCs/>
        </w:rPr>
      </w:pPr>
      <w:r>
        <w:rPr>
          <w:iCs/>
          <w:sz w:val="28"/>
        </w:rPr>
        <w:t>организовывать</w:t>
      </w:r>
      <w:r>
        <w:rPr>
          <w:iCs/>
          <w:spacing w:val="-12"/>
          <w:sz w:val="28"/>
        </w:rPr>
        <w:t xml:space="preserve"> </w:t>
      </w:r>
      <w:r>
        <w:rPr>
          <w:iCs/>
          <w:sz w:val="28"/>
        </w:rPr>
        <w:t>коллективные</w:t>
      </w:r>
      <w:r>
        <w:rPr>
          <w:iCs/>
          <w:spacing w:val="-6"/>
          <w:sz w:val="28"/>
        </w:rPr>
        <w:t xml:space="preserve"> </w:t>
      </w:r>
      <w:r>
        <w:rPr>
          <w:iCs/>
          <w:sz w:val="28"/>
        </w:rPr>
        <w:t>проекты</w:t>
      </w:r>
      <w:r>
        <w:rPr>
          <w:iCs/>
          <w:spacing w:val="-8"/>
          <w:sz w:val="28"/>
        </w:rPr>
        <w:t xml:space="preserve"> </w:t>
      </w:r>
      <w:r>
        <w:rPr>
          <w:iCs/>
          <w:sz w:val="28"/>
        </w:rPr>
        <w:t>заботы</w:t>
      </w:r>
      <w:r>
        <w:rPr>
          <w:iCs/>
          <w:spacing w:val="-9"/>
          <w:sz w:val="28"/>
        </w:rPr>
        <w:t xml:space="preserve"> </w:t>
      </w:r>
      <w:r>
        <w:rPr>
          <w:iCs/>
          <w:sz w:val="28"/>
        </w:rPr>
        <w:t>и</w:t>
      </w:r>
      <w:r>
        <w:rPr>
          <w:iCs/>
          <w:spacing w:val="-5"/>
          <w:sz w:val="28"/>
        </w:rPr>
        <w:t xml:space="preserve"> </w:t>
      </w:r>
      <w:r>
        <w:rPr>
          <w:iCs/>
          <w:spacing w:val="-2"/>
          <w:sz w:val="28"/>
        </w:rPr>
        <w:t>помощи;</w:t>
      </w:r>
    </w:p>
    <w:p w:rsidR="008573F0" w:rsidRDefault="00D4456B">
      <w:pPr>
        <w:pStyle w:val="TableParagraph"/>
        <w:tabs>
          <w:tab w:val="left" w:pos="725"/>
        </w:tabs>
        <w:ind w:right="95"/>
        <w:jc w:val="both"/>
        <w:rPr>
          <w:iCs/>
        </w:rPr>
      </w:pPr>
      <w:r>
        <w:rPr>
          <w:iCs/>
          <w:sz w:val="28"/>
        </w:rPr>
        <w:t>создавать</w:t>
      </w:r>
      <w:r>
        <w:rPr>
          <w:iCs/>
          <w:spacing w:val="-11"/>
          <w:sz w:val="28"/>
        </w:rPr>
        <w:t xml:space="preserve"> </w:t>
      </w:r>
      <w:r>
        <w:rPr>
          <w:iCs/>
          <w:sz w:val="28"/>
        </w:rPr>
        <w:t>доброжелательный</w:t>
      </w:r>
      <w:r>
        <w:rPr>
          <w:iCs/>
          <w:spacing w:val="-7"/>
          <w:sz w:val="28"/>
        </w:rPr>
        <w:t xml:space="preserve"> </w:t>
      </w:r>
      <w:r>
        <w:rPr>
          <w:iCs/>
          <w:sz w:val="28"/>
        </w:rPr>
        <w:t>психологический</w:t>
      </w:r>
      <w:r>
        <w:rPr>
          <w:iCs/>
          <w:spacing w:val="-7"/>
          <w:sz w:val="28"/>
        </w:rPr>
        <w:t xml:space="preserve"> </w:t>
      </w:r>
      <w:r>
        <w:rPr>
          <w:iCs/>
          <w:sz w:val="28"/>
        </w:rPr>
        <w:t>климат</w:t>
      </w:r>
      <w:r>
        <w:rPr>
          <w:iCs/>
          <w:spacing w:val="-7"/>
          <w:sz w:val="28"/>
        </w:rPr>
        <w:t xml:space="preserve"> </w:t>
      </w:r>
      <w:r>
        <w:rPr>
          <w:iCs/>
          <w:sz w:val="28"/>
        </w:rPr>
        <w:t>в</w:t>
      </w:r>
      <w:r>
        <w:rPr>
          <w:iCs/>
          <w:spacing w:val="-7"/>
          <w:sz w:val="28"/>
        </w:rPr>
        <w:t xml:space="preserve"> </w:t>
      </w:r>
      <w:r>
        <w:rPr>
          <w:iCs/>
          <w:spacing w:val="-2"/>
          <w:sz w:val="28"/>
        </w:rPr>
        <w:t>группе.</w:t>
      </w:r>
    </w:p>
    <w:p w:rsidR="008573F0" w:rsidRDefault="008573F0">
      <w:pPr>
        <w:pStyle w:val="TableParagraph"/>
        <w:tabs>
          <w:tab w:val="left" w:pos="725"/>
        </w:tabs>
        <w:ind w:right="95"/>
        <w:jc w:val="both"/>
        <w:rPr>
          <w:i/>
          <w:spacing w:val="-2"/>
          <w:sz w:val="28"/>
        </w:rPr>
      </w:pPr>
    </w:p>
    <w:p w:rsidR="008573F0" w:rsidRDefault="00D4456B">
      <w:pPr>
        <w:spacing w:before="89"/>
        <w:ind w:left="654" w:right="375"/>
        <w:jc w:val="center"/>
      </w:pPr>
      <w:r>
        <w:rPr>
          <w:b/>
          <w:sz w:val="28"/>
        </w:rPr>
        <w:t>Познавательное</w:t>
      </w:r>
      <w:r>
        <w:rPr>
          <w:b/>
          <w:spacing w:val="-12"/>
          <w:sz w:val="28"/>
        </w:rPr>
        <w:t xml:space="preserve"> </w:t>
      </w:r>
      <w:r>
        <w:rPr>
          <w:b/>
          <w:sz w:val="28"/>
        </w:rPr>
        <w:t>направление</w:t>
      </w:r>
      <w:r>
        <w:rPr>
          <w:b/>
          <w:spacing w:val="-11"/>
          <w:sz w:val="28"/>
        </w:rPr>
        <w:t xml:space="preserve"> </w:t>
      </w:r>
      <w:r>
        <w:rPr>
          <w:b/>
          <w:spacing w:val="-2"/>
          <w:sz w:val="28"/>
        </w:rPr>
        <w:t>воспитания</w:t>
      </w:r>
    </w:p>
    <w:p w:rsidR="008573F0" w:rsidRDefault="008573F0">
      <w:pPr>
        <w:pStyle w:val="TableParagraph"/>
        <w:tabs>
          <w:tab w:val="left" w:pos="725"/>
        </w:tabs>
        <w:ind w:left="0" w:right="95"/>
        <w:jc w:val="both"/>
        <w:rPr>
          <w:sz w:val="28"/>
        </w:rPr>
      </w:pPr>
    </w:p>
    <w:p w:rsidR="008573F0" w:rsidRDefault="00D4456B">
      <w:pPr>
        <w:tabs>
          <w:tab w:val="left" w:pos="2030"/>
        </w:tabs>
        <w:spacing w:line="322" w:lineRule="exact"/>
        <w:ind w:left="556"/>
      </w:pPr>
      <w:r>
        <w:rPr>
          <w:b/>
          <w:spacing w:val="-2"/>
          <w:sz w:val="28"/>
        </w:rPr>
        <w:t>Ценность</w:t>
      </w:r>
      <w:r>
        <w:rPr>
          <w:b/>
          <w:sz w:val="28"/>
        </w:rPr>
        <w:tab/>
      </w:r>
      <w:r>
        <w:rPr>
          <w:b/>
          <w:spacing w:val="-2"/>
          <w:sz w:val="28"/>
        </w:rPr>
        <w:t>ЗНАНИЯ</w:t>
      </w:r>
    </w:p>
    <w:p w:rsidR="008573F0" w:rsidRDefault="00D4456B">
      <w:pPr>
        <w:pStyle w:val="TableParagraph"/>
        <w:tabs>
          <w:tab w:val="left" w:pos="725"/>
        </w:tabs>
        <w:ind w:right="95"/>
        <w:jc w:val="both"/>
      </w:pPr>
      <w:r>
        <w:rPr>
          <w:b/>
          <w:i/>
          <w:sz w:val="28"/>
        </w:rPr>
        <w:t xml:space="preserve">Цель </w:t>
      </w:r>
      <w:r>
        <w:rPr>
          <w:sz w:val="28"/>
        </w:rPr>
        <w:t>познавательного направления воспитания</w:t>
      </w:r>
      <w:r>
        <w:rPr>
          <w:spacing w:val="31"/>
          <w:sz w:val="28"/>
        </w:rPr>
        <w:t xml:space="preserve"> </w:t>
      </w:r>
      <w:r>
        <w:rPr>
          <w:sz w:val="28"/>
        </w:rPr>
        <w:t xml:space="preserve">– формирование ценности </w:t>
      </w:r>
      <w:r>
        <w:rPr>
          <w:spacing w:val="-2"/>
          <w:sz w:val="28"/>
        </w:rPr>
        <w:t>познания</w:t>
      </w:r>
    </w:p>
    <w:p w:rsidR="008573F0" w:rsidRDefault="008573F0">
      <w:pPr>
        <w:pStyle w:val="TableParagraph"/>
        <w:tabs>
          <w:tab w:val="left" w:pos="725"/>
        </w:tabs>
        <w:ind w:right="95"/>
        <w:jc w:val="both"/>
        <w:rPr>
          <w:spacing w:val="-2"/>
          <w:sz w:val="28"/>
        </w:rPr>
      </w:pPr>
    </w:p>
    <w:p w:rsidR="008573F0" w:rsidRDefault="00D4456B">
      <w:pPr>
        <w:spacing w:line="319" w:lineRule="exact"/>
        <w:ind w:left="107"/>
        <w:rPr>
          <w:b/>
          <w:i/>
          <w:spacing w:val="-2"/>
          <w:sz w:val="28"/>
        </w:rPr>
      </w:pPr>
      <w:r>
        <w:rPr>
          <w:b/>
          <w:i/>
          <w:spacing w:val="-2"/>
          <w:sz w:val="28"/>
        </w:rPr>
        <w:t>Содержание</w:t>
      </w:r>
    </w:p>
    <w:p w:rsidR="008573F0" w:rsidRDefault="00D4456B">
      <w:pPr>
        <w:ind w:left="107" w:right="94"/>
        <w:jc w:val="both"/>
      </w:pPr>
      <w:r>
        <w:rPr>
          <w:sz w:val="28"/>
        </w:rPr>
        <w:t xml:space="preserve">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r>
        <w:rPr>
          <w:b/>
          <w:i/>
          <w:sz w:val="28"/>
        </w:rPr>
        <w:t>Задачи познавательного направления воспитания:</w:t>
      </w:r>
    </w:p>
    <w:p w:rsidR="008573F0" w:rsidRDefault="00D4456B">
      <w:pPr>
        <w:numPr>
          <w:ilvl w:val="0"/>
          <w:numId w:val="83"/>
        </w:numPr>
        <w:tabs>
          <w:tab w:val="left" w:pos="666"/>
          <w:tab w:val="left" w:pos="667"/>
          <w:tab w:val="left" w:pos="2047"/>
          <w:tab w:val="left" w:pos="4657"/>
          <w:tab w:val="left" w:pos="6732"/>
          <w:tab w:val="left" w:pos="7783"/>
        </w:tabs>
        <w:spacing w:before="1"/>
        <w:ind w:right="98"/>
      </w:pPr>
      <w:r>
        <w:rPr>
          <w:spacing w:val="-2"/>
          <w:sz w:val="28"/>
        </w:rPr>
        <w:t>развитие</w:t>
      </w:r>
      <w:r>
        <w:rPr>
          <w:sz w:val="28"/>
        </w:rPr>
        <w:tab/>
      </w:r>
      <w:r>
        <w:rPr>
          <w:spacing w:val="-2"/>
          <w:sz w:val="28"/>
        </w:rPr>
        <w:t>любоз</w:t>
      </w:r>
      <w:r>
        <w:rPr>
          <w:spacing w:val="-2"/>
          <w:sz w:val="28"/>
        </w:rPr>
        <w:t>нательности,</w:t>
      </w:r>
      <w:r>
        <w:rPr>
          <w:sz w:val="28"/>
        </w:rPr>
        <w:tab/>
      </w:r>
      <w:r>
        <w:rPr>
          <w:spacing w:val="-2"/>
          <w:sz w:val="28"/>
        </w:rPr>
        <w:t>формирование</w:t>
      </w:r>
      <w:r>
        <w:rPr>
          <w:sz w:val="28"/>
        </w:rPr>
        <w:tab/>
      </w:r>
      <w:r>
        <w:rPr>
          <w:spacing w:val="-2"/>
          <w:sz w:val="28"/>
        </w:rPr>
        <w:t>опыта</w:t>
      </w:r>
      <w:r>
        <w:rPr>
          <w:sz w:val="28"/>
        </w:rPr>
        <w:tab/>
      </w:r>
      <w:r>
        <w:rPr>
          <w:spacing w:val="-2"/>
          <w:sz w:val="28"/>
        </w:rPr>
        <w:t>познавательной инициативы;</w:t>
      </w:r>
    </w:p>
    <w:p w:rsidR="008573F0" w:rsidRDefault="00D4456B">
      <w:pPr>
        <w:numPr>
          <w:ilvl w:val="0"/>
          <w:numId w:val="83"/>
        </w:numPr>
        <w:tabs>
          <w:tab w:val="left" w:pos="413"/>
        </w:tabs>
        <w:spacing w:line="321" w:lineRule="exact"/>
        <w:ind w:left="412" w:hanging="306"/>
      </w:pPr>
      <w:r>
        <w:rPr>
          <w:sz w:val="28"/>
        </w:rPr>
        <w:t>формирование</w:t>
      </w:r>
      <w:r>
        <w:rPr>
          <w:spacing w:val="-9"/>
          <w:sz w:val="28"/>
        </w:rPr>
        <w:t xml:space="preserve"> </w:t>
      </w:r>
      <w:r>
        <w:rPr>
          <w:sz w:val="28"/>
        </w:rPr>
        <w:t>ценностного</w:t>
      </w:r>
      <w:r>
        <w:rPr>
          <w:spacing w:val="-9"/>
          <w:sz w:val="28"/>
        </w:rPr>
        <w:t xml:space="preserve"> </w:t>
      </w:r>
      <w:r>
        <w:rPr>
          <w:sz w:val="28"/>
        </w:rPr>
        <w:t>отношения</w:t>
      </w:r>
      <w:r>
        <w:rPr>
          <w:spacing w:val="-6"/>
          <w:sz w:val="28"/>
        </w:rPr>
        <w:t xml:space="preserve"> </w:t>
      </w:r>
      <w:r>
        <w:rPr>
          <w:sz w:val="28"/>
        </w:rPr>
        <w:t>к</w:t>
      </w:r>
      <w:r>
        <w:rPr>
          <w:spacing w:val="-6"/>
          <w:sz w:val="28"/>
        </w:rPr>
        <w:t xml:space="preserve"> </w:t>
      </w:r>
      <w:r>
        <w:rPr>
          <w:sz w:val="28"/>
        </w:rPr>
        <w:t>взрослому</w:t>
      </w:r>
      <w:r>
        <w:rPr>
          <w:spacing w:val="-8"/>
          <w:sz w:val="28"/>
        </w:rPr>
        <w:t xml:space="preserve"> </w:t>
      </w:r>
      <w:r>
        <w:rPr>
          <w:sz w:val="28"/>
        </w:rPr>
        <w:t>как</w:t>
      </w:r>
      <w:r>
        <w:rPr>
          <w:spacing w:val="-8"/>
          <w:sz w:val="28"/>
        </w:rPr>
        <w:t xml:space="preserve"> </w:t>
      </w:r>
      <w:r>
        <w:rPr>
          <w:sz w:val="28"/>
        </w:rPr>
        <w:t>источнику</w:t>
      </w:r>
      <w:r>
        <w:rPr>
          <w:spacing w:val="-5"/>
          <w:sz w:val="28"/>
        </w:rPr>
        <w:t xml:space="preserve"> </w:t>
      </w:r>
      <w:r>
        <w:rPr>
          <w:spacing w:val="-2"/>
          <w:sz w:val="28"/>
        </w:rPr>
        <w:t>знаний;</w:t>
      </w:r>
    </w:p>
    <w:p w:rsidR="008573F0" w:rsidRDefault="00D4456B">
      <w:pPr>
        <w:pStyle w:val="TableParagraph"/>
        <w:tabs>
          <w:tab w:val="left" w:pos="725"/>
        </w:tabs>
        <w:ind w:right="95"/>
        <w:jc w:val="both"/>
      </w:pPr>
      <w:r>
        <w:rPr>
          <w:sz w:val="28"/>
        </w:rPr>
        <w:t>приобщение</w:t>
      </w:r>
      <w:r>
        <w:rPr>
          <w:spacing w:val="40"/>
          <w:sz w:val="28"/>
        </w:rPr>
        <w:t xml:space="preserve"> </w:t>
      </w:r>
      <w:r>
        <w:rPr>
          <w:sz w:val="28"/>
        </w:rPr>
        <w:t>ребенка</w:t>
      </w:r>
      <w:r>
        <w:rPr>
          <w:spacing w:val="40"/>
          <w:sz w:val="28"/>
        </w:rPr>
        <w:t xml:space="preserve"> </w:t>
      </w:r>
      <w:r>
        <w:rPr>
          <w:sz w:val="28"/>
        </w:rPr>
        <w:t>к</w:t>
      </w:r>
      <w:r>
        <w:rPr>
          <w:spacing w:val="40"/>
          <w:sz w:val="28"/>
        </w:rPr>
        <w:t xml:space="preserve"> </w:t>
      </w:r>
      <w:r>
        <w:rPr>
          <w:sz w:val="28"/>
        </w:rPr>
        <w:t>культурным</w:t>
      </w:r>
      <w:r>
        <w:rPr>
          <w:spacing w:val="40"/>
          <w:sz w:val="28"/>
        </w:rPr>
        <w:t xml:space="preserve"> </w:t>
      </w:r>
      <w:r>
        <w:rPr>
          <w:sz w:val="28"/>
        </w:rPr>
        <w:t>способам</w:t>
      </w:r>
      <w:r>
        <w:rPr>
          <w:spacing w:val="40"/>
          <w:sz w:val="28"/>
        </w:rPr>
        <w:t xml:space="preserve"> </w:t>
      </w:r>
      <w:r>
        <w:rPr>
          <w:sz w:val="28"/>
        </w:rPr>
        <w:t>познания</w:t>
      </w:r>
      <w:r>
        <w:rPr>
          <w:spacing w:val="40"/>
          <w:sz w:val="28"/>
        </w:rPr>
        <w:t xml:space="preserve"> </w:t>
      </w:r>
      <w:r>
        <w:rPr>
          <w:sz w:val="28"/>
        </w:rPr>
        <w:t>(книги,</w:t>
      </w:r>
      <w:r>
        <w:rPr>
          <w:spacing w:val="40"/>
          <w:sz w:val="28"/>
        </w:rPr>
        <w:t xml:space="preserve"> </w:t>
      </w:r>
      <w:r>
        <w:rPr>
          <w:sz w:val="28"/>
        </w:rPr>
        <w:t>интернет- источники, дискуссии и др.).</w:t>
      </w:r>
    </w:p>
    <w:p w:rsidR="008573F0" w:rsidRDefault="008573F0">
      <w:pPr>
        <w:pStyle w:val="TableParagraph"/>
        <w:tabs>
          <w:tab w:val="left" w:pos="725"/>
        </w:tabs>
        <w:ind w:right="95"/>
        <w:jc w:val="both"/>
        <w:rPr>
          <w:sz w:val="28"/>
        </w:rPr>
      </w:pPr>
    </w:p>
    <w:p w:rsidR="008573F0" w:rsidRDefault="00D4456B">
      <w:pPr>
        <w:spacing w:line="322" w:lineRule="exact"/>
        <w:ind w:left="563"/>
        <w:jc w:val="both"/>
      </w:pPr>
      <w:r>
        <w:rPr>
          <w:b/>
          <w:i/>
          <w:sz w:val="28"/>
        </w:rPr>
        <w:t>Воспитательная</w:t>
      </w:r>
      <w:r>
        <w:rPr>
          <w:b/>
          <w:i/>
          <w:spacing w:val="-9"/>
          <w:sz w:val="28"/>
        </w:rPr>
        <w:t xml:space="preserve"> </w:t>
      </w:r>
      <w:r>
        <w:rPr>
          <w:b/>
          <w:i/>
          <w:sz w:val="28"/>
        </w:rPr>
        <w:t>работа</w:t>
      </w:r>
      <w:r>
        <w:rPr>
          <w:b/>
          <w:i/>
          <w:spacing w:val="-4"/>
          <w:sz w:val="28"/>
        </w:rPr>
        <w:t xml:space="preserve"> </w:t>
      </w:r>
      <w:r>
        <w:rPr>
          <w:b/>
          <w:i/>
          <w:sz w:val="28"/>
        </w:rPr>
        <w:t>в</w:t>
      </w:r>
      <w:r>
        <w:rPr>
          <w:b/>
          <w:i/>
          <w:spacing w:val="-7"/>
          <w:sz w:val="28"/>
        </w:rPr>
        <w:t xml:space="preserve"> </w:t>
      </w:r>
      <w:r>
        <w:rPr>
          <w:b/>
          <w:i/>
          <w:sz w:val="28"/>
        </w:rPr>
        <w:t>данном</w:t>
      </w:r>
      <w:r>
        <w:rPr>
          <w:b/>
          <w:i/>
          <w:spacing w:val="-6"/>
          <w:sz w:val="28"/>
        </w:rPr>
        <w:t xml:space="preserve"> </w:t>
      </w:r>
      <w:r>
        <w:rPr>
          <w:b/>
          <w:i/>
          <w:spacing w:val="-2"/>
          <w:sz w:val="28"/>
        </w:rPr>
        <w:t>направлении</w:t>
      </w:r>
    </w:p>
    <w:p w:rsidR="008573F0" w:rsidRDefault="00D4456B">
      <w:pPr>
        <w:spacing w:line="322" w:lineRule="exact"/>
        <w:ind w:left="422"/>
        <w:jc w:val="both"/>
      </w:pPr>
      <w:r>
        <w:rPr>
          <w:sz w:val="28"/>
        </w:rPr>
        <w:t>Направления</w:t>
      </w:r>
      <w:r>
        <w:rPr>
          <w:spacing w:val="-11"/>
          <w:sz w:val="28"/>
        </w:rPr>
        <w:t xml:space="preserve"> </w:t>
      </w:r>
      <w:r>
        <w:rPr>
          <w:sz w:val="28"/>
        </w:rPr>
        <w:t>деятельности</w:t>
      </w:r>
      <w:r>
        <w:rPr>
          <w:spacing w:val="-10"/>
          <w:sz w:val="28"/>
        </w:rPr>
        <w:t xml:space="preserve"> </w:t>
      </w:r>
      <w:r>
        <w:rPr>
          <w:spacing w:val="-2"/>
          <w:sz w:val="28"/>
        </w:rPr>
        <w:t>воспитателя:</w:t>
      </w:r>
    </w:p>
    <w:p w:rsidR="008573F0" w:rsidRDefault="00D4456B">
      <w:pPr>
        <w:numPr>
          <w:ilvl w:val="0"/>
          <w:numId w:val="84"/>
        </w:numPr>
        <w:tabs>
          <w:tab w:val="left" w:pos="669"/>
        </w:tabs>
        <w:ind w:right="99" w:firstLine="314"/>
        <w:jc w:val="both"/>
        <w:rPr>
          <w:sz w:val="28"/>
        </w:rPr>
      </w:pPr>
      <w:r>
        <w:rPr>
          <w:sz w:val="28"/>
        </w:rPr>
        <w:t xml:space="preserve">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w:t>
      </w:r>
      <w:r>
        <w:rPr>
          <w:sz w:val="28"/>
        </w:rPr>
        <w:t>познавательных фильмов, чтения и просмотра книг;</w:t>
      </w:r>
    </w:p>
    <w:p w:rsidR="008573F0" w:rsidRDefault="00D4456B">
      <w:pPr>
        <w:numPr>
          <w:ilvl w:val="0"/>
          <w:numId w:val="84"/>
        </w:numPr>
        <w:tabs>
          <w:tab w:val="left" w:pos="648"/>
        </w:tabs>
        <w:spacing w:before="1"/>
        <w:ind w:right="103" w:firstLine="314"/>
        <w:jc w:val="both"/>
        <w:rPr>
          <w:sz w:val="28"/>
        </w:rPr>
      </w:pPr>
      <w:r>
        <w:rPr>
          <w:sz w:val="28"/>
        </w:rPr>
        <w:t>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8573F0" w:rsidRDefault="00D4456B">
      <w:pPr>
        <w:numPr>
          <w:ilvl w:val="0"/>
          <w:numId w:val="84"/>
        </w:numPr>
        <w:tabs>
          <w:tab w:val="left" w:pos="665"/>
        </w:tabs>
        <w:spacing w:line="321" w:lineRule="exact"/>
        <w:ind w:left="0" w:firstLine="314"/>
        <w:jc w:val="both"/>
      </w:pPr>
      <w:r>
        <w:rPr>
          <w:sz w:val="28"/>
        </w:rPr>
        <w:t>организация</w:t>
      </w:r>
      <w:r>
        <w:rPr>
          <w:spacing w:val="63"/>
          <w:sz w:val="28"/>
        </w:rPr>
        <w:t xml:space="preserve"> </w:t>
      </w:r>
      <w:r>
        <w:rPr>
          <w:sz w:val="28"/>
        </w:rPr>
        <w:t>насыщенной</w:t>
      </w:r>
      <w:r>
        <w:rPr>
          <w:spacing w:val="66"/>
          <w:sz w:val="28"/>
        </w:rPr>
        <w:t xml:space="preserve"> </w:t>
      </w:r>
      <w:r>
        <w:rPr>
          <w:sz w:val="28"/>
        </w:rPr>
        <w:t>и</w:t>
      </w:r>
      <w:r>
        <w:rPr>
          <w:spacing w:val="63"/>
          <w:sz w:val="28"/>
        </w:rPr>
        <w:t xml:space="preserve"> </w:t>
      </w:r>
      <w:r>
        <w:rPr>
          <w:sz w:val="28"/>
        </w:rPr>
        <w:t>структурированной</w:t>
      </w:r>
      <w:r>
        <w:rPr>
          <w:spacing w:val="64"/>
          <w:sz w:val="28"/>
        </w:rPr>
        <w:t xml:space="preserve"> </w:t>
      </w:r>
      <w:r>
        <w:rPr>
          <w:sz w:val="28"/>
        </w:rPr>
        <w:t>образовательной</w:t>
      </w:r>
      <w:r>
        <w:rPr>
          <w:spacing w:val="66"/>
          <w:sz w:val="28"/>
        </w:rPr>
        <w:t xml:space="preserve"> </w:t>
      </w:r>
      <w:r>
        <w:rPr>
          <w:spacing w:val="-2"/>
          <w:sz w:val="28"/>
        </w:rPr>
        <w:t>среды,</w:t>
      </w:r>
    </w:p>
    <w:p w:rsidR="008573F0" w:rsidRDefault="00D4456B">
      <w:pPr>
        <w:pStyle w:val="TableParagraph"/>
        <w:tabs>
          <w:tab w:val="left" w:pos="725"/>
        </w:tabs>
        <w:ind w:right="95"/>
        <w:jc w:val="both"/>
      </w:pPr>
      <w:r>
        <w:rPr>
          <w:sz w:val="28"/>
        </w:rPr>
        <w:t>включающей иллюстрации, видеоматериалы, ориентированные на детскую аудиторию;</w:t>
      </w:r>
      <w:r>
        <w:rPr>
          <w:spacing w:val="-15"/>
          <w:sz w:val="28"/>
        </w:rPr>
        <w:t xml:space="preserve"> </w:t>
      </w:r>
      <w:r>
        <w:rPr>
          <w:sz w:val="28"/>
        </w:rPr>
        <w:t>различного</w:t>
      </w:r>
      <w:r>
        <w:rPr>
          <w:spacing w:val="-12"/>
          <w:sz w:val="28"/>
        </w:rPr>
        <w:t xml:space="preserve"> </w:t>
      </w:r>
      <w:r>
        <w:rPr>
          <w:sz w:val="28"/>
        </w:rPr>
        <w:t>типа</w:t>
      </w:r>
      <w:r>
        <w:rPr>
          <w:spacing w:val="-13"/>
          <w:sz w:val="28"/>
        </w:rPr>
        <w:t xml:space="preserve"> </w:t>
      </w:r>
      <w:r>
        <w:rPr>
          <w:sz w:val="28"/>
        </w:rPr>
        <w:t>конструкторы</w:t>
      </w:r>
      <w:r>
        <w:rPr>
          <w:spacing w:val="-15"/>
          <w:sz w:val="28"/>
        </w:rPr>
        <w:t xml:space="preserve"> </w:t>
      </w:r>
      <w:r>
        <w:rPr>
          <w:sz w:val="28"/>
        </w:rPr>
        <w:t>и</w:t>
      </w:r>
      <w:r>
        <w:rPr>
          <w:spacing w:val="-13"/>
          <w:sz w:val="28"/>
        </w:rPr>
        <w:t xml:space="preserve"> </w:t>
      </w:r>
      <w:r>
        <w:rPr>
          <w:sz w:val="28"/>
        </w:rPr>
        <w:t>наборы</w:t>
      </w:r>
      <w:r>
        <w:rPr>
          <w:spacing w:val="-13"/>
          <w:sz w:val="28"/>
        </w:rPr>
        <w:t xml:space="preserve"> </w:t>
      </w:r>
      <w:r>
        <w:rPr>
          <w:sz w:val="28"/>
        </w:rPr>
        <w:t>для</w:t>
      </w:r>
      <w:r>
        <w:rPr>
          <w:spacing w:val="-13"/>
          <w:sz w:val="28"/>
        </w:rPr>
        <w:t xml:space="preserve"> </w:t>
      </w:r>
      <w:r>
        <w:rPr>
          <w:sz w:val="28"/>
        </w:rPr>
        <w:t>экспериментирования.</w:t>
      </w:r>
    </w:p>
    <w:p w:rsidR="008573F0" w:rsidRDefault="008573F0">
      <w:pPr>
        <w:pStyle w:val="TableParagraph"/>
        <w:tabs>
          <w:tab w:val="left" w:pos="725"/>
        </w:tabs>
        <w:ind w:right="95"/>
        <w:jc w:val="both"/>
        <w:rPr>
          <w:sz w:val="28"/>
        </w:rPr>
      </w:pPr>
    </w:p>
    <w:p w:rsidR="008573F0" w:rsidRDefault="00D4456B">
      <w:pPr>
        <w:spacing w:before="89"/>
        <w:ind w:left="657" w:right="375"/>
        <w:jc w:val="center"/>
      </w:pPr>
      <w:r>
        <w:rPr>
          <w:b/>
          <w:sz w:val="28"/>
        </w:rPr>
        <w:t>Физическое</w:t>
      </w:r>
      <w:r>
        <w:rPr>
          <w:b/>
          <w:spacing w:val="-12"/>
          <w:sz w:val="28"/>
        </w:rPr>
        <w:t xml:space="preserve"> </w:t>
      </w:r>
      <w:r>
        <w:rPr>
          <w:b/>
          <w:sz w:val="28"/>
        </w:rPr>
        <w:t>и</w:t>
      </w:r>
      <w:r>
        <w:rPr>
          <w:b/>
          <w:spacing w:val="-10"/>
          <w:sz w:val="28"/>
        </w:rPr>
        <w:t xml:space="preserve"> </w:t>
      </w:r>
      <w:r>
        <w:rPr>
          <w:b/>
          <w:sz w:val="28"/>
        </w:rPr>
        <w:t>оздоровительное</w:t>
      </w:r>
      <w:r>
        <w:rPr>
          <w:b/>
          <w:spacing w:val="-9"/>
          <w:sz w:val="28"/>
        </w:rPr>
        <w:t xml:space="preserve"> </w:t>
      </w:r>
      <w:r>
        <w:rPr>
          <w:b/>
          <w:sz w:val="28"/>
        </w:rPr>
        <w:t>направление</w:t>
      </w:r>
      <w:r>
        <w:rPr>
          <w:b/>
          <w:spacing w:val="-9"/>
          <w:sz w:val="28"/>
        </w:rPr>
        <w:t xml:space="preserve"> </w:t>
      </w:r>
      <w:r>
        <w:rPr>
          <w:b/>
          <w:spacing w:val="-2"/>
          <w:sz w:val="28"/>
        </w:rPr>
        <w:t>воспитания</w:t>
      </w:r>
    </w:p>
    <w:p w:rsidR="008573F0" w:rsidRDefault="008573F0">
      <w:pPr>
        <w:pStyle w:val="TableParagraph"/>
        <w:tabs>
          <w:tab w:val="left" w:pos="725"/>
        </w:tabs>
        <w:ind w:right="95"/>
        <w:jc w:val="both"/>
        <w:rPr>
          <w:sz w:val="28"/>
        </w:rPr>
      </w:pPr>
    </w:p>
    <w:p w:rsidR="008573F0" w:rsidRDefault="00D4456B">
      <w:pPr>
        <w:tabs>
          <w:tab w:val="left" w:pos="2106"/>
        </w:tabs>
        <w:ind w:left="563"/>
      </w:pPr>
      <w:r>
        <w:rPr>
          <w:b/>
          <w:spacing w:val="-2"/>
          <w:sz w:val="28"/>
        </w:rPr>
        <w:t>Ценность</w:t>
      </w:r>
      <w:r>
        <w:rPr>
          <w:b/>
          <w:sz w:val="28"/>
        </w:rPr>
        <w:tab/>
      </w:r>
      <w:r>
        <w:rPr>
          <w:b/>
          <w:spacing w:val="-2"/>
          <w:sz w:val="28"/>
        </w:rPr>
        <w:t>ЗДОРОВЬЕ</w:t>
      </w:r>
    </w:p>
    <w:p w:rsidR="008573F0" w:rsidRDefault="00D4456B">
      <w:pPr>
        <w:pStyle w:val="TableParagraph"/>
        <w:tabs>
          <w:tab w:val="left" w:pos="725"/>
        </w:tabs>
        <w:ind w:right="95"/>
        <w:jc w:val="both"/>
      </w:pPr>
      <w:r>
        <w:rPr>
          <w:b/>
          <w:i/>
          <w:sz w:val="28"/>
        </w:rPr>
        <w:t xml:space="preserve">Цель </w:t>
      </w:r>
      <w:r>
        <w:rPr>
          <w:sz w:val="28"/>
        </w:rPr>
        <w:t>данного направления – сформировать нав</w:t>
      </w:r>
      <w:r>
        <w:rPr>
          <w:sz w:val="28"/>
        </w:rPr>
        <w:t xml:space="preserve">ыки здорового образа жизни, </w:t>
      </w:r>
      <w:r>
        <w:rPr>
          <w:spacing w:val="-2"/>
          <w:sz w:val="28"/>
        </w:rPr>
        <w:t>где</w:t>
      </w:r>
      <w:r>
        <w:rPr>
          <w:spacing w:val="-6"/>
          <w:sz w:val="28"/>
        </w:rPr>
        <w:t xml:space="preserve"> </w:t>
      </w:r>
      <w:r>
        <w:rPr>
          <w:spacing w:val="-2"/>
          <w:sz w:val="28"/>
        </w:rPr>
        <w:t>безопасность</w:t>
      </w:r>
      <w:r>
        <w:rPr>
          <w:spacing w:val="-5"/>
          <w:sz w:val="28"/>
        </w:rPr>
        <w:t xml:space="preserve"> </w:t>
      </w:r>
      <w:r>
        <w:rPr>
          <w:spacing w:val="-2"/>
          <w:sz w:val="28"/>
        </w:rPr>
        <w:t>жизнедеятельности</w:t>
      </w:r>
      <w:r>
        <w:rPr>
          <w:spacing w:val="-3"/>
          <w:sz w:val="28"/>
        </w:rPr>
        <w:t xml:space="preserve"> </w:t>
      </w:r>
      <w:r>
        <w:rPr>
          <w:spacing w:val="-2"/>
          <w:sz w:val="28"/>
        </w:rPr>
        <w:t>лежит</w:t>
      </w:r>
      <w:r>
        <w:rPr>
          <w:spacing w:val="-4"/>
          <w:sz w:val="28"/>
        </w:rPr>
        <w:t xml:space="preserve"> </w:t>
      </w:r>
      <w:r>
        <w:rPr>
          <w:spacing w:val="-2"/>
          <w:sz w:val="28"/>
        </w:rPr>
        <w:t>в</w:t>
      </w:r>
      <w:r>
        <w:rPr>
          <w:spacing w:val="-8"/>
          <w:sz w:val="28"/>
        </w:rPr>
        <w:t xml:space="preserve"> </w:t>
      </w:r>
      <w:r>
        <w:rPr>
          <w:spacing w:val="-2"/>
          <w:sz w:val="28"/>
        </w:rPr>
        <w:t>основе</w:t>
      </w:r>
      <w:r>
        <w:rPr>
          <w:spacing w:val="-4"/>
          <w:sz w:val="28"/>
        </w:rPr>
        <w:t xml:space="preserve"> </w:t>
      </w:r>
      <w:r>
        <w:rPr>
          <w:spacing w:val="-2"/>
          <w:sz w:val="28"/>
        </w:rPr>
        <w:t>всего.</w:t>
      </w:r>
      <w:r>
        <w:rPr>
          <w:spacing w:val="-8"/>
          <w:sz w:val="28"/>
        </w:rPr>
        <w:t xml:space="preserve"> </w:t>
      </w:r>
      <w:r>
        <w:rPr>
          <w:spacing w:val="-2"/>
          <w:sz w:val="28"/>
        </w:rPr>
        <w:t>Физическое</w:t>
      </w:r>
      <w:r>
        <w:rPr>
          <w:spacing w:val="-4"/>
          <w:sz w:val="28"/>
        </w:rPr>
        <w:t xml:space="preserve"> </w:t>
      </w:r>
      <w:r>
        <w:rPr>
          <w:spacing w:val="-2"/>
          <w:sz w:val="28"/>
        </w:rPr>
        <w:t xml:space="preserve">развитие </w:t>
      </w:r>
      <w:r>
        <w:rPr>
          <w:sz w:val="28"/>
        </w:rPr>
        <w:t xml:space="preserve">и освоение ребенком своего тела происходит в виде любой двигательной активности: выполнение </w:t>
      </w:r>
      <w:r>
        <w:rPr>
          <w:sz w:val="28"/>
        </w:rPr>
        <w:lastRenderedPageBreak/>
        <w:t xml:space="preserve">бытовых обязанностей, игр, ритмики и танцев, творческой </w:t>
      </w:r>
      <w:r>
        <w:rPr>
          <w:sz w:val="28"/>
        </w:rPr>
        <w:t>деятельности, спорта, прогулок.</w:t>
      </w:r>
    </w:p>
    <w:p w:rsidR="008573F0" w:rsidRDefault="008573F0">
      <w:pPr>
        <w:pStyle w:val="TableParagraph"/>
        <w:tabs>
          <w:tab w:val="left" w:pos="725"/>
        </w:tabs>
        <w:ind w:right="95"/>
        <w:jc w:val="both"/>
        <w:rPr>
          <w:sz w:val="28"/>
        </w:rPr>
      </w:pPr>
    </w:p>
    <w:p w:rsidR="008573F0" w:rsidRDefault="00D4456B">
      <w:pPr>
        <w:spacing w:before="2" w:line="322" w:lineRule="exact"/>
        <w:ind w:left="563"/>
        <w:rPr>
          <w:b/>
          <w:iCs/>
          <w:spacing w:val="-2"/>
          <w:sz w:val="28"/>
        </w:rPr>
      </w:pPr>
      <w:r>
        <w:rPr>
          <w:b/>
          <w:iCs/>
          <w:spacing w:val="-2"/>
          <w:sz w:val="28"/>
        </w:rPr>
        <w:t>Содержание</w:t>
      </w:r>
    </w:p>
    <w:p w:rsidR="008573F0" w:rsidRDefault="00D4456B">
      <w:pPr>
        <w:spacing w:line="322" w:lineRule="exact"/>
        <w:ind w:left="422"/>
        <w:rPr>
          <w:iCs/>
        </w:rPr>
      </w:pPr>
      <w:r>
        <w:rPr>
          <w:b/>
          <w:iCs/>
          <w:sz w:val="28"/>
        </w:rPr>
        <w:t>Задачи</w:t>
      </w:r>
      <w:r>
        <w:rPr>
          <w:b/>
          <w:iCs/>
          <w:spacing w:val="-10"/>
          <w:sz w:val="28"/>
        </w:rPr>
        <w:t xml:space="preserve"> </w:t>
      </w:r>
      <w:r>
        <w:rPr>
          <w:b/>
          <w:iCs/>
          <w:sz w:val="28"/>
        </w:rPr>
        <w:t>по</w:t>
      </w:r>
      <w:r>
        <w:rPr>
          <w:b/>
          <w:iCs/>
          <w:spacing w:val="-6"/>
          <w:sz w:val="28"/>
        </w:rPr>
        <w:t xml:space="preserve"> </w:t>
      </w:r>
      <w:r>
        <w:rPr>
          <w:b/>
          <w:iCs/>
          <w:sz w:val="28"/>
        </w:rPr>
        <w:t>формированию</w:t>
      </w:r>
      <w:r>
        <w:rPr>
          <w:b/>
          <w:iCs/>
          <w:spacing w:val="-8"/>
          <w:sz w:val="28"/>
        </w:rPr>
        <w:t xml:space="preserve"> </w:t>
      </w:r>
      <w:r>
        <w:rPr>
          <w:b/>
          <w:iCs/>
          <w:sz w:val="28"/>
        </w:rPr>
        <w:t>здорового</w:t>
      </w:r>
      <w:r>
        <w:rPr>
          <w:b/>
          <w:iCs/>
          <w:spacing w:val="-10"/>
          <w:sz w:val="28"/>
        </w:rPr>
        <w:t xml:space="preserve"> </w:t>
      </w:r>
      <w:r>
        <w:rPr>
          <w:b/>
          <w:iCs/>
          <w:sz w:val="28"/>
        </w:rPr>
        <w:t>образа</w:t>
      </w:r>
      <w:r>
        <w:rPr>
          <w:b/>
          <w:iCs/>
          <w:spacing w:val="-6"/>
          <w:sz w:val="28"/>
        </w:rPr>
        <w:t xml:space="preserve"> </w:t>
      </w:r>
      <w:r>
        <w:rPr>
          <w:b/>
          <w:iCs/>
          <w:spacing w:val="-2"/>
          <w:sz w:val="28"/>
        </w:rPr>
        <w:t>жизни</w:t>
      </w:r>
    </w:p>
    <w:p w:rsidR="008573F0" w:rsidRDefault="00D4456B">
      <w:pPr>
        <w:numPr>
          <w:ilvl w:val="0"/>
          <w:numId w:val="85"/>
        </w:numPr>
        <w:tabs>
          <w:tab w:val="left" w:pos="635"/>
        </w:tabs>
        <w:ind w:right="96" w:firstLine="314"/>
        <w:jc w:val="both"/>
      </w:pPr>
      <w:r>
        <w:rPr>
          <w:sz w:val="28"/>
        </w:rPr>
        <w:t xml:space="preserve">укрепление закаливание организма, повышение сопротивляемости к воздействию условий внешней среды, укрепление опорно-двигательного </w:t>
      </w:r>
      <w:r>
        <w:rPr>
          <w:spacing w:val="-2"/>
          <w:sz w:val="28"/>
        </w:rPr>
        <w:t>аппарата</w:t>
      </w:r>
    </w:p>
    <w:p w:rsidR="008573F0" w:rsidRDefault="00D4456B">
      <w:pPr>
        <w:numPr>
          <w:ilvl w:val="0"/>
          <w:numId w:val="85"/>
        </w:numPr>
        <w:tabs>
          <w:tab w:val="left" w:pos="635"/>
        </w:tabs>
        <w:ind w:right="98" w:firstLine="314"/>
        <w:jc w:val="both"/>
        <w:rPr>
          <w:sz w:val="28"/>
        </w:rPr>
      </w:pPr>
      <w:r>
        <w:rPr>
          <w:sz w:val="28"/>
        </w:rPr>
        <w:t xml:space="preserve">развитие двигательных </w:t>
      </w:r>
      <w:r>
        <w:rPr>
          <w:sz w:val="28"/>
        </w:rPr>
        <w:t>способностей, обучение двигательным навыкам и умениям, формирование представлений в области физической культуры, спорта, здоровья и безопасного образа жизни</w:t>
      </w:r>
    </w:p>
    <w:p w:rsidR="008573F0" w:rsidRDefault="00D4456B">
      <w:pPr>
        <w:numPr>
          <w:ilvl w:val="0"/>
          <w:numId w:val="85"/>
        </w:numPr>
        <w:tabs>
          <w:tab w:val="left" w:pos="635"/>
        </w:tabs>
        <w:ind w:right="102" w:firstLine="314"/>
        <w:jc w:val="both"/>
      </w:pPr>
      <w:r>
        <w:rPr>
          <w:sz w:val="28"/>
        </w:rPr>
        <w:t>сохранение</w:t>
      </w:r>
      <w:r>
        <w:rPr>
          <w:spacing w:val="-18"/>
          <w:sz w:val="28"/>
        </w:rPr>
        <w:t xml:space="preserve"> </w:t>
      </w:r>
      <w:r>
        <w:rPr>
          <w:sz w:val="28"/>
        </w:rPr>
        <w:t>организация</w:t>
      </w:r>
      <w:r>
        <w:rPr>
          <w:spacing w:val="-17"/>
          <w:sz w:val="28"/>
        </w:rPr>
        <w:t xml:space="preserve"> </w:t>
      </w:r>
      <w:r>
        <w:rPr>
          <w:sz w:val="28"/>
        </w:rPr>
        <w:t>сна,</w:t>
      </w:r>
      <w:r>
        <w:rPr>
          <w:spacing w:val="-18"/>
          <w:sz w:val="28"/>
        </w:rPr>
        <w:t xml:space="preserve"> </w:t>
      </w:r>
      <w:r>
        <w:rPr>
          <w:sz w:val="28"/>
        </w:rPr>
        <w:t>здорового</w:t>
      </w:r>
      <w:r>
        <w:rPr>
          <w:spacing w:val="-17"/>
          <w:sz w:val="28"/>
        </w:rPr>
        <w:t xml:space="preserve"> </w:t>
      </w:r>
      <w:r>
        <w:rPr>
          <w:sz w:val="28"/>
        </w:rPr>
        <w:t>питания,</w:t>
      </w:r>
      <w:r>
        <w:rPr>
          <w:spacing w:val="-18"/>
          <w:sz w:val="28"/>
        </w:rPr>
        <w:t xml:space="preserve"> </w:t>
      </w:r>
      <w:r>
        <w:rPr>
          <w:sz w:val="28"/>
        </w:rPr>
        <w:t>воспитание</w:t>
      </w:r>
      <w:r>
        <w:rPr>
          <w:spacing w:val="-17"/>
          <w:sz w:val="28"/>
        </w:rPr>
        <w:t xml:space="preserve"> </w:t>
      </w:r>
      <w:r>
        <w:rPr>
          <w:sz w:val="28"/>
        </w:rPr>
        <w:t xml:space="preserve">экологической </w:t>
      </w:r>
      <w:proofErr w:type="gramStart"/>
      <w:r>
        <w:rPr>
          <w:sz w:val="28"/>
        </w:rPr>
        <w:t>культуры,</w:t>
      </w:r>
      <w:r>
        <w:rPr>
          <w:spacing w:val="67"/>
          <w:sz w:val="28"/>
        </w:rPr>
        <w:t xml:space="preserve">  </w:t>
      </w:r>
      <w:r>
        <w:rPr>
          <w:sz w:val="28"/>
        </w:rPr>
        <w:t>обучение</w:t>
      </w:r>
      <w:proofErr w:type="gramEnd"/>
      <w:r>
        <w:rPr>
          <w:spacing w:val="68"/>
          <w:sz w:val="28"/>
        </w:rPr>
        <w:t xml:space="preserve">  </w:t>
      </w:r>
      <w:r>
        <w:rPr>
          <w:sz w:val="28"/>
        </w:rPr>
        <w:t>безопа</w:t>
      </w:r>
      <w:r>
        <w:rPr>
          <w:sz w:val="28"/>
        </w:rPr>
        <w:t>сности</w:t>
      </w:r>
      <w:r>
        <w:rPr>
          <w:spacing w:val="69"/>
          <w:sz w:val="28"/>
        </w:rPr>
        <w:t xml:space="preserve">  </w:t>
      </w:r>
      <w:r>
        <w:rPr>
          <w:sz w:val="28"/>
        </w:rPr>
        <w:t>жизнедеятельности</w:t>
      </w:r>
      <w:r>
        <w:rPr>
          <w:spacing w:val="67"/>
          <w:sz w:val="28"/>
        </w:rPr>
        <w:t xml:space="preserve">  </w:t>
      </w:r>
      <w:r>
        <w:rPr>
          <w:sz w:val="28"/>
        </w:rPr>
        <w:t>и</w:t>
      </w:r>
      <w:r>
        <w:rPr>
          <w:spacing w:val="68"/>
          <w:sz w:val="28"/>
        </w:rPr>
        <w:t xml:space="preserve">  </w:t>
      </w:r>
      <w:r>
        <w:rPr>
          <w:spacing w:val="-2"/>
          <w:sz w:val="28"/>
        </w:rPr>
        <w:t>выстраиванию</w:t>
      </w:r>
    </w:p>
    <w:p w:rsidR="008573F0" w:rsidRDefault="00D4456B">
      <w:pPr>
        <w:pStyle w:val="TableParagraph"/>
        <w:tabs>
          <w:tab w:val="left" w:pos="725"/>
        </w:tabs>
        <w:ind w:right="95"/>
        <w:jc w:val="both"/>
      </w:pPr>
      <w:r>
        <w:rPr>
          <w:sz w:val="28"/>
        </w:rPr>
        <w:t>правильного</w:t>
      </w:r>
      <w:r>
        <w:rPr>
          <w:spacing w:val="-9"/>
          <w:sz w:val="28"/>
        </w:rPr>
        <w:t xml:space="preserve"> </w:t>
      </w:r>
      <w:r>
        <w:rPr>
          <w:sz w:val="28"/>
        </w:rPr>
        <w:t>режима</w:t>
      </w:r>
      <w:r>
        <w:rPr>
          <w:spacing w:val="-6"/>
          <w:sz w:val="28"/>
        </w:rPr>
        <w:t xml:space="preserve"> </w:t>
      </w:r>
      <w:r>
        <w:rPr>
          <w:spacing w:val="-5"/>
          <w:sz w:val="28"/>
        </w:rPr>
        <w:t>дня.</w:t>
      </w:r>
    </w:p>
    <w:p w:rsidR="008573F0" w:rsidRDefault="008573F0">
      <w:pPr>
        <w:pStyle w:val="TableParagraph"/>
        <w:tabs>
          <w:tab w:val="left" w:pos="725"/>
        </w:tabs>
        <w:ind w:right="95"/>
        <w:jc w:val="both"/>
        <w:rPr>
          <w:spacing w:val="-5"/>
          <w:sz w:val="28"/>
        </w:rPr>
      </w:pPr>
    </w:p>
    <w:p w:rsidR="008573F0" w:rsidRDefault="00D4456B">
      <w:pPr>
        <w:ind w:left="563"/>
        <w:jc w:val="both"/>
      </w:pPr>
      <w:r>
        <w:rPr>
          <w:b/>
          <w:i/>
          <w:sz w:val="28"/>
        </w:rPr>
        <w:t>Воспитательная</w:t>
      </w:r>
      <w:r>
        <w:rPr>
          <w:b/>
          <w:i/>
          <w:spacing w:val="-8"/>
          <w:sz w:val="28"/>
        </w:rPr>
        <w:t xml:space="preserve"> </w:t>
      </w:r>
      <w:r>
        <w:rPr>
          <w:b/>
          <w:i/>
          <w:sz w:val="28"/>
        </w:rPr>
        <w:t>работа</w:t>
      </w:r>
      <w:r>
        <w:rPr>
          <w:b/>
          <w:i/>
          <w:spacing w:val="-5"/>
          <w:sz w:val="28"/>
        </w:rPr>
        <w:t xml:space="preserve"> </w:t>
      </w:r>
      <w:r>
        <w:rPr>
          <w:b/>
          <w:i/>
          <w:sz w:val="28"/>
        </w:rPr>
        <w:t>в</w:t>
      </w:r>
      <w:r>
        <w:rPr>
          <w:b/>
          <w:i/>
          <w:spacing w:val="-6"/>
          <w:sz w:val="28"/>
        </w:rPr>
        <w:t xml:space="preserve"> </w:t>
      </w:r>
      <w:r>
        <w:rPr>
          <w:b/>
          <w:i/>
          <w:sz w:val="28"/>
        </w:rPr>
        <w:t>данном</w:t>
      </w:r>
      <w:r>
        <w:rPr>
          <w:b/>
          <w:i/>
          <w:spacing w:val="-6"/>
          <w:sz w:val="28"/>
        </w:rPr>
        <w:t xml:space="preserve"> </w:t>
      </w:r>
      <w:r>
        <w:rPr>
          <w:b/>
          <w:i/>
          <w:spacing w:val="-2"/>
          <w:sz w:val="28"/>
        </w:rPr>
        <w:t>направлении</w:t>
      </w:r>
    </w:p>
    <w:p w:rsidR="008573F0" w:rsidRDefault="00D4456B">
      <w:pPr>
        <w:spacing w:before="2" w:line="322" w:lineRule="exact"/>
        <w:ind w:left="422"/>
        <w:jc w:val="both"/>
      </w:pPr>
      <w:r>
        <w:rPr>
          <w:sz w:val="28"/>
        </w:rPr>
        <w:t>Направления</w:t>
      </w:r>
      <w:r>
        <w:rPr>
          <w:spacing w:val="-11"/>
          <w:sz w:val="28"/>
        </w:rPr>
        <w:t xml:space="preserve"> </w:t>
      </w:r>
      <w:r>
        <w:rPr>
          <w:sz w:val="28"/>
        </w:rPr>
        <w:t>деятельности</w:t>
      </w:r>
      <w:r>
        <w:rPr>
          <w:spacing w:val="-10"/>
          <w:sz w:val="28"/>
        </w:rPr>
        <w:t xml:space="preserve"> </w:t>
      </w:r>
      <w:r>
        <w:rPr>
          <w:spacing w:val="-2"/>
          <w:sz w:val="28"/>
        </w:rPr>
        <w:t>воспитателя:</w:t>
      </w:r>
    </w:p>
    <w:p w:rsidR="008573F0" w:rsidRDefault="00D4456B">
      <w:pPr>
        <w:numPr>
          <w:ilvl w:val="0"/>
          <w:numId w:val="86"/>
        </w:numPr>
        <w:tabs>
          <w:tab w:val="left" w:pos="679"/>
        </w:tabs>
        <w:ind w:right="103" w:firstLine="314"/>
        <w:jc w:val="both"/>
        <w:rPr>
          <w:sz w:val="28"/>
        </w:rPr>
      </w:pPr>
      <w:r>
        <w:rPr>
          <w:sz w:val="28"/>
        </w:rPr>
        <w:t xml:space="preserve">организация подвижных, спортивных игр, в том числе традиционных народных игр, дворовых игр на территории </w:t>
      </w:r>
      <w:r>
        <w:rPr>
          <w:sz w:val="28"/>
        </w:rPr>
        <w:t>детского сада;</w:t>
      </w:r>
    </w:p>
    <w:p w:rsidR="008573F0" w:rsidRDefault="00D4456B">
      <w:pPr>
        <w:numPr>
          <w:ilvl w:val="0"/>
          <w:numId w:val="86"/>
        </w:numPr>
        <w:tabs>
          <w:tab w:val="left" w:pos="586"/>
        </w:tabs>
        <w:spacing w:line="321" w:lineRule="exact"/>
        <w:ind w:left="585" w:hanging="164"/>
        <w:jc w:val="both"/>
      </w:pPr>
      <w:r>
        <w:rPr>
          <w:sz w:val="28"/>
        </w:rPr>
        <w:t>создание</w:t>
      </w:r>
      <w:r>
        <w:rPr>
          <w:spacing w:val="-9"/>
          <w:sz w:val="28"/>
        </w:rPr>
        <w:t xml:space="preserve"> </w:t>
      </w:r>
      <w:r>
        <w:rPr>
          <w:sz w:val="28"/>
        </w:rPr>
        <w:t>детско-взрослых</w:t>
      </w:r>
      <w:r>
        <w:rPr>
          <w:spacing w:val="-5"/>
          <w:sz w:val="28"/>
        </w:rPr>
        <w:t xml:space="preserve"> </w:t>
      </w:r>
      <w:r>
        <w:rPr>
          <w:sz w:val="28"/>
        </w:rPr>
        <w:t>проектов</w:t>
      </w:r>
      <w:r>
        <w:rPr>
          <w:spacing w:val="-8"/>
          <w:sz w:val="28"/>
        </w:rPr>
        <w:t xml:space="preserve"> </w:t>
      </w:r>
      <w:r>
        <w:rPr>
          <w:sz w:val="28"/>
        </w:rPr>
        <w:t>по</w:t>
      </w:r>
      <w:r>
        <w:rPr>
          <w:spacing w:val="-7"/>
          <w:sz w:val="28"/>
        </w:rPr>
        <w:t xml:space="preserve"> </w:t>
      </w:r>
      <w:r>
        <w:rPr>
          <w:sz w:val="28"/>
        </w:rPr>
        <w:t>здоровому</w:t>
      </w:r>
      <w:r>
        <w:rPr>
          <w:spacing w:val="-5"/>
          <w:sz w:val="28"/>
        </w:rPr>
        <w:t xml:space="preserve"> </w:t>
      </w:r>
      <w:r>
        <w:rPr>
          <w:sz w:val="28"/>
        </w:rPr>
        <w:t>образу</w:t>
      </w:r>
      <w:r>
        <w:rPr>
          <w:spacing w:val="-8"/>
          <w:sz w:val="28"/>
        </w:rPr>
        <w:t xml:space="preserve"> </w:t>
      </w:r>
      <w:r>
        <w:rPr>
          <w:spacing w:val="-2"/>
          <w:sz w:val="28"/>
        </w:rPr>
        <w:t>жизни;</w:t>
      </w:r>
    </w:p>
    <w:p w:rsidR="008573F0" w:rsidRDefault="00D4456B">
      <w:pPr>
        <w:numPr>
          <w:ilvl w:val="0"/>
          <w:numId w:val="86"/>
        </w:numPr>
        <w:tabs>
          <w:tab w:val="left" w:pos="586"/>
        </w:tabs>
        <w:spacing w:line="322" w:lineRule="exact"/>
        <w:ind w:left="585" w:hanging="164"/>
        <w:jc w:val="both"/>
      </w:pPr>
      <w:r>
        <w:rPr>
          <w:sz w:val="28"/>
        </w:rPr>
        <w:t>введение</w:t>
      </w:r>
      <w:r>
        <w:rPr>
          <w:spacing w:val="-10"/>
          <w:sz w:val="28"/>
        </w:rPr>
        <w:t xml:space="preserve"> </w:t>
      </w:r>
      <w:r>
        <w:rPr>
          <w:sz w:val="28"/>
        </w:rPr>
        <w:t>оздоровительных</w:t>
      </w:r>
      <w:r>
        <w:rPr>
          <w:spacing w:val="-6"/>
          <w:sz w:val="28"/>
        </w:rPr>
        <w:t xml:space="preserve"> </w:t>
      </w:r>
      <w:r>
        <w:rPr>
          <w:sz w:val="28"/>
        </w:rPr>
        <w:t>традиций</w:t>
      </w:r>
      <w:r>
        <w:rPr>
          <w:spacing w:val="-7"/>
          <w:sz w:val="28"/>
        </w:rPr>
        <w:t xml:space="preserve"> </w:t>
      </w:r>
      <w:r>
        <w:rPr>
          <w:sz w:val="28"/>
        </w:rPr>
        <w:t>в</w:t>
      </w:r>
      <w:r>
        <w:rPr>
          <w:spacing w:val="-10"/>
          <w:sz w:val="28"/>
        </w:rPr>
        <w:t xml:space="preserve"> </w:t>
      </w:r>
      <w:r>
        <w:rPr>
          <w:spacing w:val="-4"/>
          <w:sz w:val="28"/>
        </w:rPr>
        <w:t>ДГ;</w:t>
      </w:r>
    </w:p>
    <w:p w:rsidR="008573F0" w:rsidRDefault="00D4456B">
      <w:pPr>
        <w:ind w:left="107" w:right="93" w:firstLine="314"/>
        <w:jc w:val="both"/>
        <w:rPr>
          <w:sz w:val="28"/>
        </w:rPr>
      </w:pPr>
      <w:r>
        <w:rPr>
          <w:sz w:val="28"/>
        </w:rPr>
        <w:t xml:space="preserve">Формирование у дошкольников культурно-гигиенических навыков является важной частью воспитания культуры здоровья. Воспитатель должен </w:t>
      </w:r>
      <w:r>
        <w:rPr>
          <w:sz w:val="28"/>
        </w:rPr>
        <w:t xml:space="preserve">формировать у дошкольников понимание того, что чистота лица и тела, опрятность одежды отвечают не только гигиене и здоровью человека, но и </w:t>
      </w:r>
      <w:proofErr w:type="gramStart"/>
      <w:r>
        <w:rPr>
          <w:sz w:val="28"/>
        </w:rPr>
        <w:t>социальным</w:t>
      </w:r>
      <w:r>
        <w:rPr>
          <w:spacing w:val="66"/>
          <w:sz w:val="28"/>
        </w:rPr>
        <w:t xml:space="preserve">  </w:t>
      </w:r>
      <w:r>
        <w:rPr>
          <w:sz w:val="28"/>
        </w:rPr>
        <w:t>ожиданиям</w:t>
      </w:r>
      <w:proofErr w:type="gramEnd"/>
      <w:r>
        <w:rPr>
          <w:spacing w:val="69"/>
          <w:sz w:val="28"/>
        </w:rPr>
        <w:t xml:space="preserve">  </w:t>
      </w:r>
      <w:r>
        <w:rPr>
          <w:sz w:val="28"/>
        </w:rPr>
        <w:t>окружающих</w:t>
      </w:r>
      <w:r>
        <w:rPr>
          <w:spacing w:val="70"/>
          <w:sz w:val="28"/>
        </w:rPr>
        <w:t xml:space="preserve">  </w:t>
      </w:r>
      <w:r>
        <w:rPr>
          <w:sz w:val="28"/>
        </w:rPr>
        <w:t>людей.</w:t>
      </w:r>
      <w:r>
        <w:rPr>
          <w:spacing w:val="68"/>
          <w:sz w:val="28"/>
        </w:rPr>
        <w:t xml:space="preserve">  </w:t>
      </w:r>
      <w:proofErr w:type="gramStart"/>
      <w:r>
        <w:rPr>
          <w:sz w:val="28"/>
        </w:rPr>
        <w:t>Особенность</w:t>
      </w:r>
      <w:r>
        <w:rPr>
          <w:spacing w:val="69"/>
          <w:sz w:val="28"/>
        </w:rPr>
        <w:t xml:space="preserve">  </w:t>
      </w:r>
      <w:r>
        <w:rPr>
          <w:spacing w:val="-2"/>
          <w:sz w:val="28"/>
        </w:rPr>
        <w:t>культурно</w:t>
      </w:r>
      <w:proofErr w:type="gramEnd"/>
      <w:r>
        <w:rPr>
          <w:spacing w:val="-2"/>
          <w:sz w:val="28"/>
        </w:rPr>
        <w:t>-</w:t>
      </w:r>
      <w:r>
        <w:rPr>
          <w:sz w:val="28"/>
        </w:rPr>
        <w:t xml:space="preserve">гигиенических навыков заключается в том, что они </w:t>
      </w:r>
      <w:r>
        <w:rPr>
          <w:sz w:val="28"/>
        </w:rPr>
        <w:t>должны формироваться на протяжении всего пребывания ребенка в детском саду. 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w:t>
      </w:r>
      <w:r>
        <w:rPr>
          <w:sz w:val="28"/>
        </w:rPr>
        <w:t>т их в свое бытовое пространство, и постепенно они становятся для него привычкой.</w:t>
      </w:r>
    </w:p>
    <w:p w:rsidR="008573F0" w:rsidRDefault="00D4456B">
      <w:pPr>
        <w:spacing w:before="1"/>
        <w:ind w:left="107" w:right="100" w:firstLine="384"/>
        <w:jc w:val="both"/>
        <w:rPr>
          <w:sz w:val="28"/>
        </w:rPr>
      </w:pPr>
      <w:r>
        <w:rPr>
          <w:sz w:val="28"/>
        </w:rPr>
        <w:t>Формируя у детей культурно-гигиенические навыки, воспитатель должен сосредоточить свое внимание на нескольких основных направлениях воспитательной работы:</w:t>
      </w:r>
    </w:p>
    <w:p w:rsidR="008573F0" w:rsidRDefault="00D4456B">
      <w:pPr>
        <w:numPr>
          <w:ilvl w:val="0"/>
          <w:numId w:val="87"/>
        </w:numPr>
        <w:tabs>
          <w:tab w:val="left" w:pos="586"/>
        </w:tabs>
        <w:spacing w:line="321" w:lineRule="exact"/>
        <w:ind w:left="585"/>
        <w:jc w:val="both"/>
      </w:pPr>
      <w:r>
        <w:rPr>
          <w:sz w:val="28"/>
        </w:rPr>
        <w:t>формировать</w:t>
      </w:r>
      <w:r>
        <w:rPr>
          <w:spacing w:val="-9"/>
          <w:sz w:val="28"/>
        </w:rPr>
        <w:t xml:space="preserve"> </w:t>
      </w:r>
      <w:r>
        <w:rPr>
          <w:sz w:val="28"/>
        </w:rPr>
        <w:t>у</w:t>
      </w:r>
      <w:r>
        <w:rPr>
          <w:spacing w:val="-8"/>
          <w:sz w:val="28"/>
        </w:rPr>
        <w:t xml:space="preserve"> </w:t>
      </w:r>
      <w:r>
        <w:rPr>
          <w:sz w:val="28"/>
        </w:rPr>
        <w:t>ребен</w:t>
      </w:r>
      <w:r>
        <w:rPr>
          <w:sz w:val="28"/>
        </w:rPr>
        <w:t>ка</w:t>
      </w:r>
      <w:r>
        <w:rPr>
          <w:spacing w:val="-7"/>
          <w:sz w:val="28"/>
        </w:rPr>
        <w:t xml:space="preserve"> </w:t>
      </w:r>
      <w:r>
        <w:rPr>
          <w:sz w:val="28"/>
        </w:rPr>
        <w:t>навыки</w:t>
      </w:r>
      <w:r>
        <w:rPr>
          <w:spacing w:val="-7"/>
          <w:sz w:val="28"/>
        </w:rPr>
        <w:t xml:space="preserve"> </w:t>
      </w:r>
      <w:r>
        <w:rPr>
          <w:sz w:val="28"/>
        </w:rPr>
        <w:t>поведения</w:t>
      </w:r>
      <w:r>
        <w:rPr>
          <w:spacing w:val="-4"/>
          <w:sz w:val="28"/>
        </w:rPr>
        <w:t xml:space="preserve"> </w:t>
      </w:r>
      <w:r>
        <w:rPr>
          <w:sz w:val="28"/>
        </w:rPr>
        <w:t>во</w:t>
      </w:r>
      <w:r>
        <w:rPr>
          <w:spacing w:val="-4"/>
          <w:sz w:val="28"/>
        </w:rPr>
        <w:t xml:space="preserve"> </w:t>
      </w:r>
      <w:r>
        <w:rPr>
          <w:sz w:val="28"/>
        </w:rPr>
        <w:t>время</w:t>
      </w:r>
      <w:r>
        <w:rPr>
          <w:spacing w:val="-5"/>
          <w:sz w:val="28"/>
        </w:rPr>
        <w:t xml:space="preserve"> </w:t>
      </w:r>
      <w:r>
        <w:rPr>
          <w:sz w:val="28"/>
        </w:rPr>
        <w:t>приема</w:t>
      </w:r>
      <w:r>
        <w:rPr>
          <w:spacing w:val="-4"/>
          <w:sz w:val="28"/>
        </w:rPr>
        <w:t xml:space="preserve"> </w:t>
      </w:r>
      <w:r>
        <w:rPr>
          <w:spacing w:val="-2"/>
          <w:sz w:val="28"/>
        </w:rPr>
        <w:t>пищи;</w:t>
      </w:r>
    </w:p>
    <w:p w:rsidR="008573F0" w:rsidRDefault="00D4456B">
      <w:pPr>
        <w:numPr>
          <w:ilvl w:val="0"/>
          <w:numId w:val="87"/>
        </w:numPr>
        <w:tabs>
          <w:tab w:val="left" w:pos="660"/>
        </w:tabs>
        <w:ind w:right="98" w:firstLine="314"/>
        <w:jc w:val="both"/>
      </w:pPr>
      <w:r>
        <w:rPr>
          <w:sz w:val="28"/>
        </w:rPr>
        <w:t xml:space="preserve">формировать у ребенка представления о ценности здоровья, красоте и чистоте тела; - формировать у ребенка привычку следить за своим внешним </w:t>
      </w:r>
      <w:r>
        <w:rPr>
          <w:spacing w:val="-2"/>
          <w:sz w:val="28"/>
        </w:rPr>
        <w:t>видом;</w:t>
      </w:r>
    </w:p>
    <w:p w:rsidR="008573F0" w:rsidRDefault="00D4456B">
      <w:pPr>
        <w:pStyle w:val="TableParagraph"/>
        <w:tabs>
          <w:tab w:val="left" w:pos="725"/>
        </w:tabs>
        <w:ind w:right="95"/>
        <w:jc w:val="both"/>
        <w:rPr>
          <w:sz w:val="28"/>
        </w:rPr>
      </w:pPr>
      <w:r>
        <w:rPr>
          <w:sz w:val="28"/>
        </w:rPr>
        <w:t xml:space="preserve">включать информацию о гигиене в повседневную жизнь ребенка, в игру. </w:t>
      </w:r>
      <w:r>
        <w:rPr>
          <w:sz w:val="28"/>
        </w:rPr>
        <w:t>Работа по формированию у ребенка культурно-гигиенических навыков должна вестись в тесном контакте с семьей.</w:t>
      </w:r>
    </w:p>
    <w:p w:rsidR="008573F0" w:rsidRDefault="00D4456B">
      <w:pPr>
        <w:spacing w:before="89"/>
        <w:ind w:left="661" w:right="375"/>
        <w:jc w:val="center"/>
      </w:pPr>
      <w:r>
        <w:rPr>
          <w:b/>
          <w:sz w:val="28"/>
        </w:rPr>
        <w:t>Трудовое</w:t>
      </w:r>
      <w:r>
        <w:rPr>
          <w:b/>
          <w:spacing w:val="-8"/>
          <w:sz w:val="28"/>
        </w:rPr>
        <w:t xml:space="preserve"> </w:t>
      </w:r>
      <w:r>
        <w:rPr>
          <w:b/>
          <w:sz w:val="28"/>
        </w:rPr>
        <w:t>направление</w:t>
      </w:r>
      <w:r>
        <w:rPr>
          <w:b/>
          <w:spacing w:val="-7"/>
          <w:sz w:val="28"/>
        </w:rPr>
        <w:t xml:space="preserve"> </w:t>
      </w:r>
      <w:r>
        <w:rPr>
          <w:b/>
          <w:spacing w:val="-2"/>
          <w:sz w:val="28"/>
        </w:rPr>
        <w:t>воспитания</w:t>
      </w:r>
    </w:p>
    <w:p w:rsidR="008573F0" w:rsidRDefault="00D4456B">
      <w:pPr>
        <w:ind w:left="107" w:right="94" w:firstLine="456"/>
        <w:jc w:val="both"/>
      </w:pPr>
      <w:proofErr w:type="gramStart"/>
      <w:r>
        <w:rPr>
          <w:b/>
          <w:iCs/>
          <w:sz w:val="28"/>
        </w:rPr>
        <w:t>Ценность</w:t>
      </w:r>
      <w:r>
        <w:rPr>
          <w:b/>
          <w:iCs/>
          <w:spacing w:val="40"/>
          <w:sz w:val="28"/>
        </w:rPr>
        <w:t xml:space="preserve">  </w:t>
      </w:r>
      <w:r>
        <w:rPr>
          <w:b/>
          <w:iCs/>
          <w:sz w:val="28"/>
        </w:rPr>
        <w:t>ТРУД</w:t>
      </w:r>
      <w:proofErr w:type="gramEnd"/>
      <w:r>
        <w:rPr>
          <w:b/>
          <w:i/>
          <w:sz w:val="28"/>
        </w:rPr>
        <w:t xml:space="preserve"> </w:t>
      </w:r>
      <w:r>
        <w:rPr>
          <w:sz w:val="28"/>
        </w:rPr>
        <w:t>С дошкольного возраста каждый ребенок обязательно должен принимать участие в труде, и те несложные об</w:t>
      </w:r>
      <w:r>
        <w:rPr>
          <w:sz w:val="28"/>
        </w:rPr>
        <w:t>язанности, которые он выполняет</w:t>
      </w:r>
      <w:r>
        <w:rPr>
          <w:spacing w:val="-1"/>
          <w:sz w:val="28"/>
        </w:rPr>
        <w:t xml:space="preserve"> </w:t>
      </w:r>
      <w:r>
        <w:rPr>
          <w:sz w:val="28"/>
        </w:rPr>
        <w:t>в</w:t>
      </w:r>
      <w:r>
        <w:rPr>
          <w:spacing w:val="-2"/>
          <w:sz w:val="28"/>
        </w:rPr>
        <w:t xml:space="preserve"> </w:t>
      </w:r>
      <w:r>
        <w:rPr>
          <w:sz w:val="28"/>
        </w:rPr>
        <w:t>детском</w:t>
      </w:r>
      <w:r>
        <w:rPr>
          <w:spacing w:val="-1"/>
          <w:sz w:val="28"/>
        </w:rPr>
        <w:t xml:space="preserve"> </w:t>
      </w:r>
      <w:r>
        <w:rPr>
          <w:sz w:val="28"/>
        </w:rPr>
        <w:t>саду и в</w:t>
      </w:r>
      <w:r>
        <w:rPr>
          <w:spacing w:val="-2"/>
          <w:sz w:val="28"/>
        </w:rPr>
        <w:t xml:space="preserve"> </w:t>
      </w:r>
      <w:r>
        <w:rPr>
          <w:sz w:val="28"/>
        </w:rPr>
        <w:t>семье,</w:t>
      </w:r>
      <w:r>
        <w:rPr>
          <w:spacing w:val="-2"/>
          <w:sz w:val="28"/>
        </w:rPr>
        <w:t xml:space="preserve"> </w:t>
      </w:r>
      <w:r>
        <w:rPr>
          <w:sz w:val="28"/>
        </w:rPr>
        <w:t>должны стать</w:t>
      </w:r>
      <w:r>
        <w:rPr>
          <w:spacing w:val="-2"/>
          <w:sz w:val="28"/>
        </w:rPr>
        <w:t xml:space="preserve"> </w:t>
      </w:r>
      <w:r>
        <w:rPr>
          <w:sz w:val="28"/>
        </w:rPr>
        <w:t>повседневными.</w:t>
      </w:r>
      <w:r>
        <w:rPr>
          <w:spacing w:val="-1"/>
          <w:sz w:val="28"/>
        </w:rPr>
        <w:t xml:space="preserve"> </w:t>
      </w:r>
      <w:r>
        <w:rPr>
          <w:sz w:val="28"/>
        </w:rPr>
        <w:t>Только</w:t>
      </w:r>
      <w:r>
        <w:rPr>
          <w:spacing w:val="-1"/>
          <w:sz w:val="28"/>
        </w:rPr>
        <w:t xml:space="preserve"> </w:t>
      </w:r>
      <w:r>
        <w:rPr>
          <w:sz w:val="28"/>
        </w:rPr>
        <w:t xml:space="preserve">при этом условии труд оказывает на детей определенное воспитательное воздействие и подготавливает их к осознанию его нравственной стороны. </w:t>
      </w:r>
      <w:proofErr w:type="gramStart"/>
      <w:r>
        <w:rPr>
          <w:b/>
          <w:i/>
          <w:sz w:val="28"/>
        </w:rPr>
        <w:t>Основная</w:t>
      </w:r>
      <w:r>
        <w:rPr>
          <w:b/>
          <w:i/>
          <w:spacing w:val="58"/>
          <w:w w:val="150"/>
          <w:sz w:val="28"/>
        </w:rPr>
        <w:t xml:space="preserve">  </w:t>
      </w:r>
      <w:r>
        <w:rPr>
          <w:b/>
          <w:i/>
          <w:sz w:val="28"/>
        </w:rPr>
        <w:t>цель</w:t>
      </w:r>
      <w:proofErr w:type="gramEnd"/>
      <w:r>
        <w:rPr>
          <w:b/>
          <w:i/>
          <w:spacing w:val="60"/>
          <w:w w:val="150"/>
          <w:sz w:val="28"/>
        </w:rPr>
        <w:t xml:space="preserve">  </w:t>
      </w:r>
      <w:r>
        <w:rPr>
          <w:sz w:val="28"/>
        </w:rPr>
        <w:t>трудового</w:t>
      </w:r>
      <w:r>
        <w:rPr>
          <w:spacing w:val="60"/>
          <w:w w:val="150"/>
          <w:sz w:val="28"/>
        </w:rPr>
        <w:t xml:space="preserve">  </w:t>
      </w:r>
      <w:r>
        <w:rPr>
          <w:sz w:val="28"/>
        </w:rPr>
        <w:t>воспитания</w:t>
      </w:r>
      <w:r>
        <w:rPr>
          <w:spacing w:val="59"/>
          <w:w w:val="150"/>
          <w:sz w:val="28"/>
        </w:rPr>
        <w:t xml:space="preserve">  </w:t>
      </w:r>
      <w:r>
        <w:rPr>
          <w:sz w:val="28"/>
        </w:rPr>
        <w:t>дошкольника</w:t>
      </w:r>
      <w:r>
        <w:rPr>
          <w:spacing w:val="59"/>
          <w:w w:val="150"/>
          <w:sz w:val="28"/>
        </w:rPr>
        <w:t xml:space="preserve">  </w:t>
      </w:r>
      <w:r>
        <w:rPr>
          <w:sz w:val="28"/>
        </w:rPr>
        <w:t>заключается</w:t>
      </w:r>
      <w:r>
        <w:rPr>
          <w:spacing w:val="60"/>
          <w:w w:val="150"/>
          <w:sz w:val="28"/>
        </w:rPr>
        <w:t xml:space="preserve">  </w:t>
      </w:r>
      <w:r>
        <w:rPr>
          <w:spacing w:val="-10"/>
          <w:sz w:val="28"/>
        </w:rPr>
        <w:t>в</w:t>
      </w:r>
    </w:p>
    <w:p w:rsidR="008573F0" w:rsidRDefault="00D4456B">
      <w:pPr>
        <w:pStyle w:val="TableParagraph"/>
        <w:tabs>
          <w:tab w:val="left" w:pos="725"/>
        </w:tabs>
        <w:ind w:right="95"/>
        <w:jc w:val="both"/>
        <w:rPr>
          <w:sz w:val="28"/>
        </w:rPr>
      </w:pPr>
      <w:r>
        <w:rPr>
          <w:sz w:val="28"/>
        </w:rPr>
        <w:lastRenderedPageBreak/>
        <w:t>формировании ценностного отношения детей к труду, трудолюбия, а также в приобщении ребенка к труду.</w:t>
      </w:r>
    </w:p>
    <w:p w:rsidR="008573F0" w:rsidRDefault="00D4456B">
      <w:pPr>
        <w:spacing w:line="321" w:lineRule="exact"/>
        <w:ind w:left="563"/>
        <w:rPr>
          <w:b/>
          <w:spacing w:val="-2"/>
          <w:sz w:val="28"/>
        </w:rPr>
      </w:pPr>
      <w:r>
        <w:rPr>
          <w:b/>
          <w:spacing w:val="-2"/>
          <w:sz w:val="28"/>
        </w:rPr>
        <w:t>Содержание</w:t>
      </w:r>
    </w:p>
    <w:p w:rsidR="008573F0" w:rsidRDefault="00D4456B">
      <w:pPr>
        <w:spacing w:before="2" w:line="322" w:lineRule="exact"/>
        <w:ind w:left="422"/>
      </w:pPr>
      <w:r>
        <w:rPr>
          <w:sz w:val="28"/>
        </w:rPr>
        <w:t>Можно</w:t>
      </w:r>
      <w:r>
        <w:rPr>
          <w:spacing w:val="-8"/>
          <w:sz w:val="28"/>
        </w:rPr>
        <w:t xml:space="preserve"> </w:t>
      </w:r>
      <w:r>
        <w:rPr>
          <w:sz w:val="28"/>
        </w:rPr>
        <w:t>выделить</w:t>
      </w:r>
      <w:r>
        <w:rPr>
          <w:spacing w:val="-7"/>
          <w:sz w:val="28"/>
        </w:rPr>
        <w:t xml:space="preserve"> </w:t>
      </w:r>
      <w:r>
        <w:rPr>
          <w:sz w:val="28"/>
        </w:rPr>
        <w:t>основные</w:t>
      </w:r>
      <w:r>
        <w:rPr>
          <w:spacing w:val="-6"/>
          <w:sz w:val="28"/>
        </w:rPr>
        <w:t xml:space="preserve"> </w:t>
      </w:r>
      <w:r>
        <w:rPr>
          <w:b/>
          <w:sz w:val="28"/>
        </w:rPr>
        <w:t>задачи</w:t>
      </w:r>
      <w:r>
        <w:rPr>
          <w:b/>
          <w:spacing w:val="-7"/>
          <w:sz w:val="28"/>
        </w:rPr>
        <w:t xml:space="preserve"> </w:t>
      </w:r>
      <w:r>
        <w:rPr>
          <w:sz w:val="28"/>
        </w:rPr>
        <w:t>трудового</w:t>
      </w:r>
      <w:r>
        <w:rPr>
          <w:spacing w:val="-5"/>
          <w:sz w:val="28"/>
        </w:rPr>
        <w:t xml:space="preserve"> </w:t>
      </w:r>
      <w:r>
        <w:rPr>
          <w:spacing w:val="-2"/>
          <w:sz w:val="28"/>
        </w:rPr>
        <w:t>воспитания.</w:t>
      </w:r>
    </w:p>
    <w:p w:rsidR="008573F0" w:rsidRDefault="00D4456B">
      <w:pPr>
        <w:numPr>
          <w:ilvl w:val="0"/>
          <w:numId w:val="88"/>
        </w:numPr>
        <w:tabs>
          <w:tab w:val="left" w:pos="746"/>
        </w:tabs>
        <w:ind w:right="94" w:firstLine="314"/>
        <w:jc w:val="both"/>
      </w:pPr>
      <w:r>
        <w:rPr>
          <w:sz w:val="28"/>
        </w:rPr>
        <w:t xml:space="preserve">Ознакомление с доступными детям видами </w:t>
      </w:r>
      <w:r>
        <w:rPr>
          <w:sz w:val="28"/>
        </w:rPr>
        <w:t>труда взрослых и воспитание положительного</w:t>
      </w:r>
      <w:r>
        <w:rPr>
          <w:spacing w:val="-4"/>
          <w:sz w:val="28"/>
        </w:rPr>
        <w:t xml:space="preserve"> </w:t>
      </w:r>
      <w:r>
        <w:rPr>
          <w:sz w:val="28"/>
        </w:rPr>
        <w:t>отношения</w:t>
      </w:r>
      <w:r>
        <w:rPr>
          <w:spacing w:val="-5"/>
          <w:sz w:val="28"/>
        </w:rPr>
        <w:t xml:space="preserve"> </w:t>
      </w:r>
      <w:r>
        <w:rPr>
          <w:sz w:val="28"/>
        </w:rPr>
        <w:t>к</w:t>
      </w:r>
      <w:r>
        <w:rPr>
          <w:spacing w:val="-7"/>
          <w:sz w:val="28"/>
        </w:rPr>
        <w:t xml:space="preserve"> </w:t>
      </w:r>
      <w:r>
        <w:rPr>
          <w:sz w:val="28"/>
        </w:rPr>
        <w:t>их</w:t>
      </w:r>
      <w:r>
        <w:rPr>
          <w:spacing w:val="-2"/>
          <w:sz w:val="28"/>
        </w:rPr>
        <w:t xml:space="preserve"> </w:t>
      </w:r>
      <w:r>
        <w:rPr>
          <w:sz w:val="28"/>
        </w:rPr>
        <w:t>труду,</w:t>
      </w:r>
      <w:r>
        <w:rPr>
          <w:spacing w:val="-7"/>
          <w:sz w:val="28"/>
        </w:rPr>
        <w:t xml:space="preserve"> </w:t>
      </w:r>
      <w:r>
        <w:rPr>
          <w:sz w:val="28"/>
        </w:rPr>
        <w:t>познание</w:t>
      </w:r>
      <w:r>
        <w:rPr>
          <w:spacing w:val="-6"/>
          <w:sz w:val="28"/>
        </w:rPr>
        <w:t xml:space="preserve"> </w:t>
      </w:r>
      <w:r>
        <w:rPr>
          <w:sz w:val="28"/>
        </w:rPr>
        <w:t>явлений</w:t>
      </w:r>
      <w:r>
        <w:rPr>
          <w:spacing w:val="-5"/>
          <w:sz w:val="28"/>
        </w:rPr>
        <w:t xml:space="preserve"> </w:t>
      </w:r>
      <w:r>
        <w:rPr>
          <w:sz w:val="28"/>
        </w:rPr>
        <w:t>и</w:t>
      </w:r>
      <w:r>
        <w:rPr>
          <w:spacing w:val="-6"/>
          <w:sz w:val="28"/>
        </w:rPr>
        <w:t xml:space="preserve"> </w:t>
      </w:r>
      <w:r>
        <w:rPr>
          <w:sz w:val="28"/>
        </w:rPr>
        <w:t>свойств,</w:t>
      </w:r>
      <w:r>
        <w:rPr>
          <w:spacing w:val="-4"/>
          <w:sz w:val="28"/>
        </w:rPr>
        <w:t xml:space="preserve"> </w:t>
      </w:r>
      <w:r>
        <w:rPr>
          <w:sz w:val="28"/>
        </w:rPr>
        <w:t>связанных с преобразованием материалов и природной среды, которое является следствием трудовой деятельности взрослых и труда самих детей.</w:t>
      </w:r>
    </w:p>
    <w:p w:rsidR="008573F0" w:rsidRDefault="00D4456B">
      <w:pPr>
        <w:numPr>
          <w:ilvl w:val="0"/>
          <w:numId w:val="88"/>
        </w:numPr>
        <w:tabs>
          <w:tab w:val="left" w:pos="753"/>
        </w:tabs>
        <w:ind w:right="103" w:firstLine="314"/>
        <w:jc w:val="both"/>
      </w:pPr>
      <w:r>
        <w:rPr>
          <w:sz w:val="28"/>
        </w:rPr>
        <w:t>Формирование навыков, нео</w:t>
      </w:r>
      <w:r>
        <w:rPr>
          <w:sz w:val="28"/>
        </w:rPr>
        <w:t>бходимых для трудовой деятельности детей, воспитание навыков организации своей работы, формирование элементарных навыков планирования.</w:t>
      </w:r>
    </w:p>
    <w:p w:rsidR="008573F0" w:rsidRDefault="00D4456B">
      <w:pPr>
        <w:pStyle w:val="TableParagraph"/>
        <w:spacing w:line="321" w:lineRule="exact"/>
        <w:ind w:left="563"/>
      </w:pPr>
      <w:r>
        <w:rPr>
          <w:sz w:val="28"/>
        </w:rPr>
        <w:t>Формирование трудового усилия (привычки к доступному дошкольнику напряжению физических, умственных и нравственных сил для</w:t>
      </w:r>
      <w:r>
        <w:rPr>
          <w:sz w:val="28"/>
        </w:rPr>
        <w:t xml:space="preserve"> решения трудовой задачи).</w:t>
      </w:r>
      <w:r>
        <w:rPr>
          <w:b/>
          <w:i/>
          <w:sz w:val="28"/>
        </w:rPr>
        <w:t xml:space="preserve"> </w:t>
      </w:r>
    </w:p>
    <w:p w:rsidR="008573F0" w:rsidRDefault="00D4456B">
      <w:pPr>
        <w:pStyle w:val="TableParagraph"/>
        <w:spacing w:line="321" w:lineRule="exact"/>
        <w:ind w:left="563"/>
      </w:pPr>
      <w:r>
        <w:rPr>
          <w:b/>
          <w:i/>
          <w:sz w:val="28"/>
        </w:rPr>
        <w:t>Воспитательная</w:t>
      </w:r>
      <w:r>
        <w:rPr>
          <w:b/>
          <w:i/>
          <w:spacing w:val="-9"/>
          <w:sz w:val="28"/>
        </w:rPr>
        <w:t xml:space="preserve"> </w:t>
      </w:r>
      <w:r>
        <w:rPr>
          <w:b/>
          <w:i/>
          <w:sz w:val="28"/>
        </w:rPr>
        <w:t>работа</w:t>
      </w:r>
      <w:r>
        <w:rPr>
          <w:b/>
          <w:i/>
          <w:spacing w:val="-4"/>
          <w:sz w:val="28"/>
        </w:rPr>
        <w:t xml:space="preserve"> </w:t>
      </w:r>
      <w:r>
        <w:rPr>
          <w:b/>
          <w:i/>
          <w:sz w:val="28"/>
        </w:rPr>
        <w:t>в</w:t>
      </w:r>
      <w:r>
        <w:rPr>
          <w:b/>
          <w:i/>
          <w:spacing w:val="-7"/>
          <w:sz w:val="28"/>
        </w:rPr>
        <w:t xml:space="preserve"> </w:t>
      </w:r>
      <w:r>
        <w:rPr>
          <w:b/>
          <w:i/>
          <w:sz w:val="28"/>
        </w:rPr>
        <w:t>данном</w:t>
      </w:r>
      <w:r>
        <w:rPr>
          <w:b/>
          <w:i/>
          <w:spacing w:val="-6"/>
          <w:sz w:val="28"/>
        </w:rPr>
        <w:t xml:space="preserve"> </w:t>
      </w:r>
      <w:r>
        <w:rPr>
          <w:b/>
          <w:i/>
          <w:spacing w:val="-2"/>
          <w:sz w:val="28"/>
        </w:rPr>
        <w:t>направлении</w:t>
      </w:r>
    </w:p>
    <w:p w:rsidR="008573F0" w:rsidRDefault="00D4456B">
      <w:pPr>
        <w:spacing w:before="2"/>
        <w:ind w:left="107" w:firstLine="314"/>
        <w:rPr>
          <w:sz w:val="28"/>
        </w:rPr>
      </w:pPr>
      <w:r>
        <w:rPr>
          <w:sz w:val="28"/>
        </w:rPr>
        <w:t>При реализации данных задач воспитатель ДГ должен сосредоточить свое внимание на нескольких направлениях воспитательной работы:</w:t>
      </w:r>
    </w:p>
    <w:p w:rsidR="008573F0" w:rsidRDefault="00D4456B">
      <w:pPr>
        <w:pStyle w:val="TableParagraph"/>
        <w:numPr>
          <w:ilvl w:val="0"/>
          <w:numId w:val="89"/>
        </w:numPr>
        <w:tabs>
          <w:tab w:val="left" w:pos="653"/>
        </w:tabs>
        <w:ind w:right="102" w:firstLine="314"/>
        <w:rPr>
          <w:sz w:val="28"/>
        </w:rPr>
      </w:pPr>
      <w:r>
        <w:rPr>
          <w:sz w:val="28"/>
        </w:rPr>
        <w:t xml:space="preserve">- показать детям необходимость, постоянного труда в </w:t>
      </w:r>
      <w:r>
        <w:rPr>
          <w:sz w:val="28"/>
        </w:rPr>
        <w:t>повседневной жизни, использовать его возможности для нравственного воспитания дошкольников,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w:t>
      </w:r>
      <w:r>
        <w:rPr>
          <w:sz w:val="28"/>
        </w:rPr>
        <w:t>юбием;</w:t>
      </w:r>
    </w:p>
    <w:p w:rsidR="008573F0" w:rsidRDefault="00D4456B">
      <w:pPr>
        <w:numPr>
          <w:ilvl w:val="0"/>
          <w:numId w:val="89"/>
        </w:numPr>
        <w:tabs>
          <w:tab w:val="left" w:pos="612"/>
        </w:tabs>
        <w:spacing w:before="1"/>
        <w:ind w:right="103" w:firstLine="314"/>
        <w:jc w:val="both"/>
        <w:rPr>
          <w:sz w:val="28"/>
        </w:rPr>
      </w:pPr>
      <w:r>
        <w:rPr>
          <w:sz w:val="28"/>
        </w:rPr>
        <w:t>предоставлять детям самостоятельность в выполнении работы, чтобы они почувствовали ответственность за свои действия;</w:t>
      </w:r>
    </w:p>
    <w:p w:rsidR="008573F0" w:rsidRDefault="00D4456B">
      <w:pPr>
        <w:numPr>
          <w:ilvl w:val="0"/>
          <w:numId w:val="89"/>
        </w:numPr>
        <w:tabs>
          <w:tab w:val="left" w:pos="723"/>
        </w:tabs>
        <w:ind w:right="98" w:firstLine="314"/>
        <w:jc w:val="both"/>
      </w:pPr>
      <w:r>
        <w:rPr>
          <w:sz w:val="28"/>
        </w:rPr>
        <w:t xml:space="preserve">собственным примером трудолюбия и занятости создавать у детей соответствующее настроение, формировать стремление к полезной </w:t>
      </w:r>
      <w:r>
        <w:rPr>
          <w:spacing w:val="-2"/>
          <w:sz w:val="28"/>
        </w:rPr>
        <w:t>деятельн</w:t>
      </w:r>
      <w:r>
        <w:rPr>
          <w:spacing w:val="-2"/>
          <w:sz w:val="28"/>
        </w:rPr>
        <w:t>ости;</w:t>
      </w:r>
    </w:p>
    <w:p w:rsidR="008573F0" w:rsidRDefault="00D4456B">
      <w:pPr>
        <w:pStyle w:val="TableParagraph"/>
        <w:tabs>
          <w:tab w:val="left" w:pos="725"/>
        </w:tabs>
        <w:ind w:right="95"/>
        <w:jc w:val="both"/>
        <w:rPr>
          <w:sz w:val="28"/>
        </w:rPr>
      </w:pPr>
      <w:r>
        <w:rPr>
          <w:sz w:val="28"/>
        </w:rPr>
        <w:t>связывать развитие трудолюбия с формированием общественных мотивов труда, желанием приносить пользу людям.</w:t>
      </w:r>
    </w:p>
    <w:p w:rsidR="008573F0" w:rsidRDefault="00D4456B">
      <w:pPr>
        <w:pStyle w:val="TableParagraph"/>
        <w:tabs>
          <w:tab w:val="left" w:pos="725"/>
        </w:tabs>
        <w:ind w:right="95"/>
        <w:jc w:val="both"/>
      </w:pPr>
      <w:r>
        <w:rPr>
          <w:b/>
          <w:sz w:val="28"/>
        </w:rPr>
        <w:t>Этико-эстетическое</w:t>
      </w:r>
      <w:r>
        <w:rPr>
          <w:b/>
          <w:spacing w:val="-11"/>
          <w:sz w:val="28"/>
        </w:rPr>
        <w:t xml:space="preserve"> </w:t>
      </w:r>
      <w:r>
        <w:rPr>
          <w:b/>
          <w:sz w:val="28"/>
        </w:rPr>
        <w:t>направление</w:t>
      </w:r>
      <w:r>
        <w:rPr>
          <w:b/>
          <w:spacing w:val="-10"/>
          <w:sz w:val="28"/>
        </w:rPr>
        <w:t xml:space="preserve"> </w:t>
      </w:r>
      <w:r>
        <w:rPr>
          <w:b/>
          <w:spacing w:val="-2"/>
          <w:sz w:val="28"/>
        </w:rPr>
        <w:t>воспитания</w:t>
      </w:r>
    </w:p>
    <w:p w:rsidR="008573F0" w:rsidRDefault="00D4456B">
      <w:pPr>
        <w:ind w:left="107" w:right="94" w:firstLine="456"/>
        <w:jc w:val="both"/>
      </w:pPr>
      <w:r>
        <w:rPr>
          <w:b/>
          <w:iCs/>
          <w:sz w:val="28"/>
        </w:rPr>
        <w:t>Ценности КУЛЬТУРА И КРАСОТА</w:t>
      </w:r>
      <w:r>
        <w:rPr>
          <w:b/>
          <w:i/>
          <w:sz w:val="28"/>
        </w:rPr>
        <w:t xml:space="preserve"> </w:t>
      </w:r>
      <w:r>
        <w:rPr>
          <w:sz w:val="28"/>
        </w:rPr>
        <w:t>Культура поведения в своей основе имеет глубоко социальное нравственное ч</w:t>
      </w:r>
      <w:r>
        <w:rPr>
          <w:sz w:val="28"/>
        </w:rPr>
        <w:t>увство – уважение к человеку, к законам человеческого общества. Культура отношений является делом не столько</w:t>
      </w:r>
      <w:r>
        <w:rPr>
          <w:spacing w:val="-18"/>
          <w:sz w:val="28"/>
        </w:rPr>
        <w:t xml:space="preserve"> </w:t>
      </w:r>
      <w:r>
        <w:rPr>
          <w:sz w:val="28"/>
        </w:rPr>
        <w:t>личным,</w:t>
      </w:r>
      <w:r>
        <w:rPr>
          <w:spacing w:val="-17"/>
          <w:sz w:val="28"/>
        </w:rPr>
        <w:t xml:space="preserve"> </w:t>
      </w:r>
      <w:r>
        <w:rPr>
          <w:sz w:val="28"/>
        </w:rPr>
        <w:t>сколько</w:t>
      </w:r>
      <w:r>
        <w:rPr>
          <w:spacing w:val="-18"/>
          <w:sz w:val="28"/>
        </w:rPr>
        <w:t xml:space="preserve"> </w:t>
      </w:r>
      <w:r>
        <w:rPr>
          <w:sz w:val="28"/>
        </w:rPr>
        <w:t>общественным.</w:t>
      </w:r>
      <w:r>
        <w:rPr>
          <w:spacing w:val="-17"/>
          <w:sz w:val="28"/>
        </w:rPr>
        <w:t xml:space="preserve"> </w:t>
      </w:r>
      <w:r>
        <w:rPr>
          <w:sz w:val="28"/>
        </w:rPr>
        <w:t>Конкретные</w:t>
      </w:r>
      <w:r>
        <w:rPr>
          <w:spacing w:val="-18"/>
          <w:sz w:val="28"/>
        </w:rPr>
        <w:t xml:space="preserve"> </w:t>
      </w:r>
      <w:r>
        <w:rPr>
          <w:sz w:val="28"/>
        </w:rPr>
        <w:t>представления</w:t>
      </w:r>
      <w:r>
        <w:rPr>
          <w:spacing w:val="-17"/>
          <w:sz w:val="28"/>
        </w:rPr>
        <w:t xml:space="preserve"> </w:t>
      </w:r>
      <w:r>
        <w:rPr>
          <w:sz w:val="28"/>
        </w:rPr>
        <w:t>о</w:t>
      </w:r>
      <w:r>
        <w:rPr>
          <w:spacing w:val="-18"/>
          <w:sz w:val="28"/>
        </w:rPr>
        <w:t xml:space="preserve"> </w:t>
      </w:r>
      <w:r>
        <w:rPr>
          <w:sz w:val="28"/>
        </w:rPr>
        <w:t>культуре поведения усваиваются ребенком вместе с опытом поведения, с накоплением нравствен</w:t>
      </w:r>
      <w:r>
        <w:rPr>
          <w:sz w:val="28"/>
        </w:rPr>
        <w:t>ных</w:t>
      </w:r>
      <w:r>
        <w:rPr>
          <w:spacing w:val="-9"/>
          <w:sz w:val="28"/>
        </w:rPr>
        <w:t xml:space="preserve"> </w:t>
      </w:r>
      <w:r>
        <w:rPr>
          <w:sz w:val="28"/>
        </w:rPr>
        <w:t>представлений.</w:t>
      </w:r>
      <w:r>
        <w:rPr>
          <w:spacing w:val="-6"/>
          <w:sz w:val="28"/>
        </w:rPr>
        <w:t xml:space="preserve"> </w:t>
      </w:r>
      <w:r>
        <w:rPr>
          <w:b/>
          <w:i/>
          <w:sz w:val="28"/>
        </w:rPr>
        <w:t>Цель</w:t>
      </w:r>
      <w:r>
        <w:rPr>
          <w:b/>
          <w:i/>
          <w:spacing w:val="-8"/>
          <w:sz w:val="28"/>
        </w:rPr>
        <w:t xml:space="preserve"> </w:t>
      </w:r>
      <w:r>
        <w:rPr>
          <w:b/>
          <w:i/>
          <w:sz w:val="28"/>
        </w:rPr>
        <w:t>эстетического</w:t>
      </w:r>
      <w:r>
        <w:rPr>
          <w:b/>
          <w:i/>
          <w:spacing w:val="-6"/>
          <w:sz w:val="28"/>
        </w:rPr>
        <w:t xml:space="preserve"> </w:t>
      </w:r>
      <w:r>
        <w:rPr>
          <w:b/>
          <w:i/>
          <w:sz w:val="28"/>
        </w:rPr>
        <w:t>воспитания</w:t>
      </w:r>
      <w:r>
        <w:rPr>
          <w:b/>
          <w:i/>
          <w:spacing w:val="-8"/>
          <w:sz w:val="28"/>
        </w:rPr>
        <w:t xml:space="preserve"> </w:t>
      </w:r>
      <w:r>
        <w:rPr>
          <w:sz w:val="28"/>
        </w:rPr>
        <w:t>–</w:t>
      </w:r>
      <w:r>
        <w:rPr>
          <w:spacing w:val="-6"/>
          <w:sz w:val="28"/>
        </w:rPr>
        <w:t xml:space="preserve"> </w:t>
      </w:r>
      <w:r>
        <w:rPr>
          <w:sz w:val="28"/>
        </w:rPr>
        <w:t>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w:t>
      </w:r>
      <w:r>
        <w:rPr>
          <w:spacing w:val="45"/>
          <w:sz w:val="28"/>
        </w:rPr>
        <w:t xml:space="preserve"> </w:t>
      </w:r>
      <w:r>
        <w:rPr>
          <w:sz w:val="28"/>
        </w:rPr>
        <w:t>на</w:t>
      </w:r>
      <w:r>
        <w:rPr>
          <w:spacing w:val="47"/>
          <w:sz w:val="28"/>
        </w:rPr>
        <w:t xml:space="preserve"> </w:t>
      </w:r>
      <w:r>
        <w:rPr>
          <w:sz w:val="28"/>
        </w:rPr>
        <w:t>становление</w:t>
      </w:r>
      <w:r>
        <w:rPr>
          <w:spacing w:val="45"/>
          <w:sz w:val="28"/>
        </w:rPr>
        <w:t xml:space="preserve"> </w:t>
      </w:r>
      <w:r>
        <w:rPr>
          <w:sz w:val="28"/>
        </w:rPr>
        <w:t>нравственной</w:t>
      </w:r>
      <w:r>
        <w:rPr>
          <w:spacing w:val="45"/>
          <w:sz w:val="28"/>
        </w:rPr>
        <w:t xml:space="preserve"> </w:t>
      </w:r>
      <w:r>
        <w:rPr>
          <w:sz w:val="28"/>
        </w:rPr>
        <w:t>и</w:t>
      </w:r>
      <w:r>
        <w:rPr>
          <w:spacing w:val="48"/>
          <w:sz w:val="28"/>
        </w:rPr>
        <w:t xml:space="preserve"> </w:t>
      </w:r>
      <w:r>
        <w:rPr>
          <w:sz w:val="28"/>
        </w:rPr>
        <w:t>духовной</w:t>
      </w:r>
      <w:r>
        <w:rPr>
          <w:spacing w:val="47"/>
          <w:sz w:val="28"/>
        </w:rPr>
        <w:t xml:space="preserve"> </w:t>
      </w:r>
      <w:r>
        <w:rPr>
          <w:sz w:val="28"/>
        </w:rPr>
        <w:t>составляющей</w:t>
      </w:r>
      <w:r>
        <w:rPr>
          <w:spacing w:val="48"/>
          <w:sz w:val="28"/>
        </w:rPr>
        <w:t xml:space="preserve"> </w:t>
      </w:r>
      <w:r>
        <w:rPr>
          <w:spacing w:val="-2"/>
          <w:sz w:val="28"/>
        </w:rPr>
        <w:t>внутреннего</w:t>
      </w:r>
    </w:p>
    <w:p w:rsidR="008573F0" w:rsidRDefault="00D4456B">
      <w:pPr>
        <w:pStyle w:val="TableParagraph"/>
        <w:tabs>
          <w:tab w:val="left" w:pos="725"/>
        </w:tabs>
        <w:ind w:right="95"/>
        <w:jc w:val="both"/>
      </w:pPr>
      <w:r>
        <w:rPr>
          <w:sz w:val="28"/>
        </w:rPr>
        <w:t>мира</w:t>
      </w:r>
      <w:r>
        <w:rPr>
          <w:spacing w:val="-3"/>
          <w:sz w:val="28"/>
        </w:rPr>
        <w:t xml:space="preserve"> </w:t>
      </w:r>
      <w:r>
        <w:rPr>
          <w:spacing w:val="-2"/>
          <w:sz w:val="28"/>
        </w:rPr>
        <w:t>ребенка.</w:t>
      </w:r>
    </w:p>
    <w:p w:rsidR="008573F0" w:rsidRDefault="00D4456B">
      <w:pPr>
        <w:spacing w:line="322" w:lineRule="exact"/>
        <w:ind w:left="563"/>
        <w:rPr>
          <w:b/>
          <w:i/>
          <w:spacing w:val="-2"/>
          <w:sz w:val="28"/>
        </w:rPr>
      </w:pPr>
      <w:r>
        <w:rPr>
          <w:b/>
          <w:i/>
          <w:spacing w:val="-2"/>
          <w:sz w:val="28"/>
        </w:rPr>
        <w:t>Содержание</w:t>
      </w:r>
    </w:p>
    <w:p w:rsidR="008573F0" w:rsidRDefault="00D4456B">
      <w:pPr>
        <w:spacing w:line="322" w:lineRule="exact"/>
        <w:ind w:left="422"/>
      </w:pPr>
      <w:r>
        <w:rPr>
          <w:sz w:val="28"/>
        </w:rPr>
        <w:t>Можно</w:t>
      </w:r>
      <w:r>
        <w:rPr>
          <w:spacing w:val="-7"/>
          <w:sz w:val="28"/>
        </w:rPr>
        <w:t xml:space="preserve"> </w:t>
      </w:r>
      <w:r>
        <w:rPr>
          <w:sz w:val="28"/>
        </w:rPr>
        <w:t>выделить</w:t>
      </w:r>
      <w:r>
        <w:rPr>
          <w:spacing w:val="-8"/>
          <w:sz w:val="28"/>
        </w:rPr>
        <w:t xml:space="preserve"> </w:t>
      </w:r>
      <w:r>
        <w:rPr>
          <w:sz w:val="28"/>
        </w:rPr>
        <w:t>основные</w:t>
      </w:r>
      <w:r>
        <w:rPr>
          <w:spacing w:val="-7"/>
          <w:sz w:val="28"/>
        </w:rPr>
        <w:t xml:space="preserve"> </w:t>
      </w:r>
      <w:r>
        <w:rPr>
          <w:b/>
          <w:i/>
          <w:sz w:val="28"/>
        </w:rPr>
        <w:t>задачи</w:t>
      </w:r>
      <w:r>
        <w:rPr>
          <w:b/>
          <w:i/>
          <w:spacing w:val="-10"/>
          <w:sz w:val="28"/>
        </w:rPr>
        <w:t xml:space="preserve"> </w:t>
      </w:r>
      <w:r>
        <w:rPr>
          <w:b/>
          <w:i/>
          <w:sz w:val="28"/>
        </w:rPr>
        <w:t>этико-эстетического</w:t>
      </w:r>
      <w:r>
        <w:rPr>
          <w:b/>
          <w:i/>
          <w:spacing w:val="-6"/>
          <w:sz w:val="28"/>
        </w:rPr>
        <w:t xml:space="preserve"> </w:t>
      </w:r>
      <w:r>
        <w:rPr>
          <w:b/>
          <w:i/>
          <w:spacing w:val="-2"/>
          <w:sz w:val="28"/>
        </w:rPr>
        <w:t>воспитания</w:t>
      </w:r>
      <w:r>
        <w:rPr>
          <w:spacing w:val="-2"/>
          <w:sz w:val="28"/>
        </w:rPr>
        <w:t>:</w:t>
      </w:r>
    </w:p>
    <w:p w:rsidR="008573F0" w:rsidRDefault="00D4456B">
      <w:pPr>
        <w:numPr>
          <w:ilvl w:val="0"/>
          <w:numId w:val="90"/>
        </w:numPr>
        <w:tabs>
          <w:tab w:val="left" w:pos="728"/>
        </w:tabs>
        <w:ind w:hanging="306"/>
      </w:pPr>
      <w:r>
        <w:rPr>
          <w:sz w:val="28"/>
        </w:rPr>
        <w:t>формирование</w:t>
      </w:r>
      <w:r>
        <w:rPr>
          <w:spacing w:val="-11"/>
          <w:sz w:val="28"/>
        </w:rPr>
        <w:t xml:space="preserve"> </w:t>
      </w:r>
      <w:r>
        <w:rPr>
          <w:sz w:val="28"/>
        </w:rPr>
        <w:t>культуры</w:t>
      </w:r>
      <w:r>
        <w:rPr>
          <w:spacing w:val="-9"/>
          <w:sz w:val="28"/>
        </w:rPr>
        <w:t xml:space="preserve"> </w:t>
      </w:r>
      <w:r>
        <w:rPr>
          <w:sz w:val="28"/>
        </w:rPr>
        <w:t>общения,</w:t>
      </w:r>
      <w:r>
        <w:rPr>
          <w:spacing w:val="-11"/>
          <w:sz w:val="28"/>
        </w:rPr>
        <w:t xml:space="preserve"> </w:t>
      </w:r>
      <w:r>
        <w:rPr>
          <w:sz w:val="28"/>
        </w:rPr>
        <w:t>поведения,</w:t>
      </w:r>
      <w:r>
        <w:rPr>
          <w:spacing w:val="-8"/>
          <w:sz w:val="28"/>
        </w:rPr>
        <w:t xml:space="preserve"> </w:t>
      </w:r>
      <w:r>
        <w:rPr>
          <w:sz w:val="28"/>
        </w:rPr>
        <w:t>этических</w:t>
      </w:r>
      <w:r>
        <w:rPr>
          <w:spacing w:val="-11"/>
          <w:sz w:val="28"/>
        </w:rPr>
        <w:t xml:space="preserve"> </w:t>
      </w:r>
      <w:r>
        <w:rPr>
          <w:spacing w:val="-2"/>
          <w:sz w:val="28"/>
        </w:rPr>
        <w:t>представлений;</w:t>
      </w:r>
    </w:p>
    <w:p w:rsidR="008573F0" w:rsidRDefault="00D4456B">
      <w:pPr>
        <w:numPr>
          <w:ilvl w:val="0"/>
          <w:numId w:val="90"/>
        </w:numPr>
        <w:tabs>
          <w:tab w:val="left" w:pos="744"/>
        </w:tabs>
        <w:spacing w:before="2"/>
        <w:ind w:left="107" w:right="104" w:firstLine="314"/>
        <w:rPr>
          <w:sz w:val="28"/>
        </w:rPr>
      </w:pPr>
      <w:r>
        <w:rPr>
          <w:sz w:val="28"/>
        </w:rPr>
        <w:t>воспитание представлений о значении опрятности и красоты внешней, ее влиянии</w:t>
      </w:r>
      <w:r>
        <w:rPr>
          <w:sz w:val="28"/>
        </w:rPr>
        <w:t xml:space="preserve"> на внутренний мир человека;</w:t>
      </w:r>
    </w:p>
    <w:p w:rsidR="008573F0" w:rsidRDefault="00D4456B">
      <w:pPr>
        <w:numPr>
          <w:ilvl w:val="0"/>
          <w:numId w:val="90"/>
        </w:numPr>
        <w:tabs>
          <w:tab w:val="left" w:pos="787"/>
        </w:tabs>
        <w:ind w:left="107" w:right="99" w:firstLine="314"/>
      </w:pPr>
      <w:r>
        <w:rPr>
          <w:sz w:val="28"/>
        </w:rPr>
        <w:t>развитие</w:t>
      </w:r>
      <w:r>
        <w:rPr>
          <w:spacing w:val="40"/>
          <w:sz w:val="28"/>
        </w:rPr>
        <w:t xml:space="preserve"> </w:t>
      </w:r>
      <w:r>
        <w:rPr>
          <w:sz w:val="28"/>
        </w:rPr>
        <w:t>предпосылок</w:t>
      </w:r>
      <w:r>
        <w:rPr>
          <w:spacing w:val="40"/>
          <w:sz w:val="28"/>
        </w:rPr>
        <w:t xml:space="preserve"> </w:t>
      </w:r>
      <w:r>
        <w:rPr>
          <w:sz w:val="28"/>
        </w:rPr>
        <w:t>ценностно-смыслового</w:t>
      </w:r>
      <w:r>
        <w:rPr>
          <w:spacing w:val="40"/>
          <w:sz w:val="28"/>
        </w:rPr>
        <w:t xml:space="preserve"> </w:t>
      </w:r>
      <w:r>
        <w:rPr>
          <w:sz w:val="28"/>
        </w:rPr>
        <w:t>восприятия</w:t>
      </w:r>
      <w:r>
        <w:rPr>
          <w:spacing w:val="40"/>
          <w:sz w:val="28"/>
        </w:rPr>
        <w:t xml:space="preserve"> </w:t>
      </w:r>
      <w:r>
        <w:rPr>
          <w:sz w:val="28"/>
        </w:rPr>
        <w:t>и</w:t>
      </w:r>
      <w:r>
        <w:rPr>
          <w:spacing w:val="40"/>
          <w:sz w:val="28"/>
        </w:rPr>
        <w:t xml:space="preserve"> </w:t>
      </w:r>
      <w:r>
        <w:rPr>
          <w:sz w:val="28"/>
        </w:rPr>
        <w:t>понимания произведений искусства, явлений жизни, отношений между людьми;</w:t>
      </w:r>
    </w:p>
    <w:p w:rsidR="008573F0" w:rsidRDefault="00D4456B">
      <w:pPr>
        <w:numPr>
          <w:ilvl w:val="0"/>
          <w:numId w:val="90"/>
        </w:numPr>
        <w:tabs>
          <w:tab w:val="left" w:pos="806"/>
        </w:tabs>
        <w:ind w:left="107" w:right="107" w:firstLine="314"/>
      </w:pPr>
      <w:r>
        <w:rPr>
          <w:sz w:val="28"/>
        </w:rPr>
        <w:t>воспитание</w:t>
      </w:r>
      <w:r>
        <w:rPr>
          <w:spacing w:val="40"/>
          <w:sz w:val="28"/>
        </w:rPr>
        <w:t xml:space="preserve"> </w:t>
      </w:r>
      <w:r>
        <w:rPr>
          <w:sz w:val="28"/>
        </w:rPr>
        <w:t>любви</w:t>
      </w:r>
      <w:r>
        <w:rPr>
          <w:spacing w:val="40"/>
          <w:sz w:val="28"/>
        </w:rPr>
        <w:t xml:space="preserve"> </w:t>
      </w:r>
      <w:r>
        <w:rPr>
          <w:sz w:val="28"/>
        </w:rPr>
        <w:t>к</w:t>
      </w:r>
      <w:r>
        <w:rPr>
          <w:spacing w:val="40"/>
          <w:sz w:val="28"/>
        </w:rPr>
        <w:t xml:space="preserve"> </w:t>
      </w:r>
      <w:r>
        <w:rPr>
          <w:sz w:val="28"/>
        </w:rPr>
        <w:t>прекрасному,</w:t>
      </w:r>
      <w:r>
        <w:rPr>
          <w:spacing w:val="40"/>
          <w:sz w:val="28"/>
        </w:rPr>
        <w:t xml:space="preserve"> </w:t>
      </w:r>
      <w:r>
        <w:rPr>
          <w:sz w:val="28"/>
        </w:rPr>
        <w:t>уважения</w:t>
      </w:r>
      <w:r>
        <w:rPr>
          <w:spacing w:val="40"/>
          <w:sz w:val="28"/>
        </w:rPr>
        <w:t xml:space="preserve"> </w:t>
      </w:r>
      <w:r>
        <w:rPr>
          <w:sz w:val="28"/>
        </w:rPr>
        <w:t>к</w:t>
      </w:r>
      <w:r>
        <w:rPr>
          <w:spacing w:val="40"/>
          <w:sz w:val="28"/>
        </w:rPr>
        <w:t xml:space="preserve"> </w:t>
      </w:r>
      <w:r>
        <w:rPr>
          <w:sz w:val="28"/>
        </w:rPr>
        <w:t>традициям</w:t>
      </w:r>
      <w:r>
        <w:rPr>
          <w:spacing w:val="40"/>
          <w:sz w:val="28"/>
        </w:rPr>
        <w:t xml:space="preserve"> </w:t>
      </w:r>
      <w:r>
        <w:rPr>
          <w:sz w:val="28"/>
        </w:rPr>
        <w:t>и</w:t>
      </w:r>
      <w:r>
        <w:rPr>
          <w:spacing w:val="40"/>
          <w:sz w:val="28"/>
        </w:rPr>
        <w:t xml:space="preserve"> </w:t>
      </w:r>
      <w:r>
        <w:rPr>
          <w:sz w:val="28"/>
        </w:rPr>
        <w:t>культуре</w:t>
      </w:r>
      <w:r>
        <w:rPr>
          <w:spacing w:val="80"/>
          <w:sz w:val="28"/>
        </w:rPr>
        <w:t xml:space="preserve"> </w:t>
      </w:r>
      <w:r>
        <w:rPr>
          <w:sz w:val="28"/>
        </w:rPr>
        <w:t>родной страны и других народов;</w:t>
      </w:r>
    </w:p>
    <w:p w:rsidR="008573F0" w:rsidRDefault="00D4456B">
      <w:pPr>
        <w:numPr>
          <w:ilvl w:val="0"/>
          <w:numId w:val="90"/>
        </w:numPr>
        <w:tabs>
          <w:tab w:val="left" w:pos="741"/>
        </w:tabs>
        <w:ind w:left="107" w:right="105" w:firstLine="314"/>
        <w:rPr>
          <w:sz w:val="28"/>
        </w:rPr>
      </w:pPr>
      <w:r>
        <w:rPr>
          <w:sz w:val="28"/>
        </w:rPr>
        <w:lastRenderedPageBreak/>
        <w:t>развитие творческого отношения к миру, природе, быту и к окружающей ребенка действительности;</w:t>
      </w:r>
    </w:p>
    <w:p w:rsidR="008573F0" w:rsidRDefault="00D4456B">
      <w:pPr>
        <w:numPr>
          <w:ilvl w:val="0"/>
          <w:numId w:val="90"/>
        </w:numPr>
        <w:tabs>
          <w:tab w:val="left" w:pos="785"/>
        </w:tabs>
        <w:spacing w:line="317" w:lineRule="exact"/>
        <w:ind w:left="784" w:hanging="363"/>
      </w:pPr>
      <w:r>
        <w:rPr>
          <w:sz w:val="28"/>
        </w:rPr>
        <w:t>формирование</w:t>
      </w:r>
      <w:r>
        <w:rPr>
          <w:spacing w:val="51"/>
          <w:sz w:val="28"/>
        </w:rPr>
        <w:t xml:space="preserve"> </w:t>
      </w:r>
      <w:r>
        <w:rPr>
          <w:sz w:val="28"/>
        </w:rPr>
        <w:t>у</w:t>
      </w:r>
      <w:r>
        <w:rPr>
          <w:spacing w:val="49"/>
          <w:sz w:val="28"/>
        </w:rPr>
        <w:t xml:space="preserve"> </w:t>
      </w:r>
      <w:r>
        <w:rPr>
          <w:sz w:val="28"/>
        </w:rPr>
        <w:t>детей</w:t>
      </w:r>
      <w:r>
        <w:rPr>
          <w:spacing w:val="52"/>
          <w:sz w:val="28"/>
        </w:rPr>
        <w:t xml:space="preserve"> </w:t>
      </w:r>
      <w:r>
        <w:rPr>
          <w:sz w:val="28"/>
        </w:rPr>
        <w:t>эстетического</w:t>
      </w:r>
      <w:r>
        <w:rPr>
          <w:spacing w:val="52"/>
          <w:sz w:val="28"/>
        </w:rPr>
        <w:t xml:space="preserve"> </w:t>
      </w:r>
      <w:r>
        <w:rPr>
          <w:sz w:val="28"/>
        </w:rPr>
        <w:t>вкуса,</w:t>
      </w:r>
      <w:r>
        <w:rPr>
          <w:spacing w:val="51"/>
          <w:sz w:val="28"/>
        </w:rPr>
        <w:t xml:space="preserve"> </w:t>
      </w:r>
      <w:r>
        <w:rPr>
          <w:sz w:val="28"/>
        </w:rPr>
        <w:t>стремления</w:t>
      </w:r>
      <w:r>
        <w:rPr>
          <w:spacing w:val="51"/>
          <w:sz w:val="28"/>
        </w:rPr>
        <w:t xml:space="preserve"> </w:t>
      </w:r>
      <w:r>
        <w:rPr>
          <w:sz w:val="28"/>
        </w:rPr>
        <w:t>окружать</w:t>
      </w:r>
      <w:r>
        <w:rPr>
          <w:spacing w:val="51"/>
          <w:sz w:val="28"/>
        </w:rPr>
        <w:t xml:space="preserve"> </w:t>
      </w:r>
      <w:r>
        <w:rPr>
          <w:spacing w:val="-4"/>
          <w:sz w:val="28"/>
        </w:rPr>
        <w:t>себя</w:t>
      </w:r>
    </w:p>
    <w:p w:rsidR="008573F0" w:rsidRDefault="00D4456B">
      <w:pPr>
        <w:pStyle w:val="TableParagraph"/>
        <w:tabs>
          <w:tab w:val="left" w:pos="725"/>
        </w:tabs>
        <w:ind w:right="95"/>
        <w:jc w:val="both"/>
      </w:pPr>
      <w:r>
        <w:rPr>
          <w:sz w:val="28"/>
        </w:rPr>
        <w:t>прекрасным,</w:t>
      </w:r>
      <w:r>
        <w:rPr>
          <w:spacing w:val="-8"/>
          <w:sz w:val="28"/>
        </w:rPr>
        <w:t xml:space="preserve"> </w:t>
      </w:r>
      <w:r>
        <w:rPr>
          <w:sz w:val="28"/>
        </w:rPr>
        <w:t>создавать</w:t>
      </w:r>
      <w:r>
        <w:rPr>
          <w:spacing w:val="-7"/>
          <w:sz w:val="28"/>
        </w:rPr>
        <w:t xml:space="preserve"> </w:t>
      </w:r>
      <w:r>
        <w:rPr>
          <w:spacing w:val="-4"/>
          <w:sz w:val="28"/>
        </w:rPr>
        <w:t>его.</w:t>
      </w:r>
    </w:p>
    <w:p w:rsidR="008573F0" w:rsidRDefault="00D4456B">
      <w:pPr>
        <w:spacing w:line="322" w:lineRule="exact"/>
        <w:ind w:left="563"/>
        <w:jc w:val="both"/>
      </w:pPr>
      <w:r>
        <w:rPr>
          <w:b/>
          <w:i/>
          <w:sz w:val="28"/>
        </w:rPr>
        <w:t>Воспитательная</w:t>
      </w:r>
      <w:r>
        <w:rPr>
          <w:b/>
          <w:i/>
          <w:spacing w:val="-9"/>
          <w:sz w:val="28"/>
        </w:rPr>
        <w:t xml:space="preserve"> </w:t>
      </w:r>
      <w:r>
        <w:rPr>
          <w:b/>
          <w:i/>
          <w:sz w:val="28"/>
        </w:rPr>
        <w:t>работа</w:t>
      </w:r>
      <w:r>
        <w:rPr>
          <w:b/>
          <w:i/>
          <w:spacing w:val="-4"/>
          <w:sz w:val="28"/>
        </w:rPr>
        <w:t xml:space="preserve"> </w:t>
      </w:r>
      <w:r>
        <w:rPr>
          <w:b/>
          <w:i/>
          <w:sz w:val="28"/>
        </w:rPr>
        <w:t>в</w:t>
      </w:r>
      <w:r>
        <w:rPr>
          <w:b/>
          <w:i/>
          <w:spacing w:val="-7"/>
          <w:sz w:val="28"/>
        </w:rPr>
        <w:t xml:space="preserve"> </w:t>
      </w:r>
      <w:r>
        <w:rPr>
          <w:b/>
          <w:i/>
          <w:sz w:val="28"/>
        </w:rPr>
        <w:t>данном</w:t>
      </w:r>
      <w:r>
        <w:rPr>
          <w:b/>
          <w:i/>
          <w:spacing w:val="-6"/>
          <w:sz w:val="28"/>
        </w:rPr>
        <w:t xml:space="preserve"> </w:t>
      </w:r>
      <w:r>
        <w:rPr>
          <w:b/>
          <w:i/>
          <w:spacing w:val="-2"/>
          <w:sz w:val="28"/>
        </w:rPr>
        <w:t>направлении</w:t>
      </w:r>
    </w:p>
    <w:p w:rsidR="008573F0" w:rsidRDefault="00D4456B">
      <w:pPr>
        <w:ind w:left="107" w:right="97" w:firstLine="314"/>
        <w:jc w:val="both"/>
        <w:rPr>
          <w:sz w:val="28"/>
        </w:rPr>
      </w:pPr>
      <w:r>
        <w:rPr>
          <w:sz w:val="28"/>
        </w:rPr>
        <w:t xml:space="preserve">Для того чтобы </w:t>
      </w:r>
      <w:r>
        <w:rPr>
          <w:sz w:val="28"/>
        </w:rPr>
        <w:t>формировать у детей культуру поведения, воспитатель должен сосредоточить свое внимание на нескольких основных направлениях воспитательной работы:</w:t>
      </w:r>
    </w:p>
    <w:p w:rsidR="008573F0" w:rsidRDefault="00D4456B">
      <w:pPr>
        <w:pStyle w:val="TableParagraph"/>
        <w:numPr>
          <w:ilvl w:val="0"/>
          <w:numId w:val="91"/>
        </w:numPr>
        <w:tabs>
          <w:tab w:val="left" w:pos="588"/>
        </w:tabs>
        <w:ind w:right="101" w:firstLine="314"/>
        <w:jc w:val="both"/>
      </w:pPr>
      <w:r>
        <w:rPr>
          <w:spacing w:val="-1"/>
          <w:sz w:val="28"/>
        </w:rPr>
        <w:t xml:space="preserve"> </w:t>
      </w:r>
      <w:r>
        <w:rPr>
          <w:sz w:val="28"/>
        </w:rPr>
        <w:t>учить</w:t>
      </w:r>
      <w:r>
        <w:rPr>
          <w:spacing w:val="-4"/>
          <w:sz w:val="28"/>
        </w:rPr>
        <w:t xml:space="preserve"> </w:t>
      </w:r>
      <w:r>
        <w:rPr>
          <w:sz w:val="28"/>
        </w:rPr>
        <w:t>детей</w:t>
      </w:r>
      <w:r>
        <w:rPr>
          <w:spacing w:val="-1"/>
          <w:sz w:val="28"/>
        </w:rPr>
        <w:t xml:space="preserve"> </w:t>
      </w:r>
      <w:r>
        <w:rPr>
          <w:sz w:val="28"/>
        </w:rPr>
        <w:t>уважительно</w:t>
      </w:r>
      <w:r>
        <w:rPr>
          <w:spacing w:val="-1"/>
          <w:sz w:val="28"/>
        </w:rPr>
        <w:t xml:space="preserve"> </w:t>
      </w:r>
      <w:r>
        <w:rPr>
          <w:sz w:val="28"/>
        </w:rPr>
        <w:t>относиться</w:t>
      </w:r>
      <w:r>
        <w:rPr>
          <w:spacing w:val="-1"/>
          <w:sz w:val="28"/>
        </w:rPr>
        <w:t xml:space="preserve"> </w:t>
      </w:r>
      <w:r>
        <w:rPr>
          <w:sz w:val="28"/>
        </w:rPr>
        <w:t>к</w:t>
      </w:r>
      <w:r>
        <w:rPr>
          <w:spacing w:val="-4"/>
          <w:sz w:val="28"/>
        </w:rPr>
        <w:t xml:space="preserve"> </w:t>
      </w:r>
      <w:r>
        <w:rPr>
          <w:sz w:val="28"/>
        </w:rPr>
        <w:t>окружающим</w:t>
      </w:r>
      <w:r>
        <w:rPr>
          <w:spacing w:val="-2"/>
          <w:sz w:val="28"/>
        </w:rPr>
        <w:t xml:space="preserve"> </w:t>
      </w:r>
      <w:r>
        <w:rPr>
          <w:sz w:val="28"/>
        </w:rPr>
        <w:t>людям,</w:t>
      </w:r>
      <w:r>
        <w:rPr>
          <w:spacing w:val="-2"/>
          <w:sz w:val="28"/>
        </w:rPr>
        <w:t xml:space="preserve"> </w:t>
      </w:r>
      <w:r>
        <w:rPr>
          <w:sz w:val="28"/>
        </w:rPr>
        <w:t>считаться</w:t>
      </w:r>
      <w:r>
        <w:rPr>
          <w:spacing w:val="-1"/>
          <w:sz w:val="28"/>
        </w:rPr>
        <w:t xml:space="preserve"> </w:t>
      </w:r>
      <w:r>
        <w:rPr>
          <w:sz w:val="28"/>
        </w:rPr>
        <w:t>с</w:t>
      </w:r>
      <w:r>
        <w:rPr>
          <w:spacing w:val="-3"/>
          <w:sz w:val="28"/>
        </w:rPr>
        <w:t xml:space="preserve"> </w:t>
      </w:r>
      <w:r>
        <w:rPr>
          <w:sz w:val="28"/>
        </w:rPr>
        <w:t xml:space="preserve">их делами, интересами, удобствами; </w:t>
      </w:r>
      <w:r>
        <w:rPr>
          <w:sz w:val="28"/>
        </w:rPr>
        <w:t>воспитывать</w:t>
      </w:r>
      <w:r>
        <w:rPr>
          <w:spacing w:val="-6"/>
          <w:sz w:val="28"/>
        </w:rPr>
        <w:t xml:space="preserve"> </w:t>
      </w:r>
      <w:r>
        <w:rPr>
          <w:sz w:val="28"/>
        </w:rPr>
        <w:t>культуру</w:t>
      </w:r>
      <w:r>
        <w:rPr>
          <w:spacing w:val="-3"/>
          <w:sz w:val="28"/>
        </w:rPr>
        <w:t xml:space="preserve"> </w:t>
      </w:r>
      <w:r>
        <w:rPr>
          <w:sz w:val="28"/>
        </w:rPr>
        <w:t>общения</w:t>
      </w:r>
      <w:r>
        <w:rPr>
          <w:spacing w:val="-3"/>
          <w:sz w:val="28"/>
        </w:rPr>
        <w:t xml:space="preserve"> </w:t>
      </w:r>
      <w:r>
        <w:rPr>
          <w:sz w:val="28"/>
        </w:rPr>
        <w:t>ребенка,</w:t>
      </w:r>
      <w:r>
        <w:rPr>
          <w:spacing w:val="-4"/>
          <w:sz w:val="28"/>
        </w:rPr>
        <w:t xml:space="preserve"> </w:t>
      </w:r>
      <w:r>
        <w:rPr>
          <w:sz w:val="28"/>
        </w:rPr>
        <w:t>выражающуюся</w:t>
      </w:r>
      <w:r>
        <w:rPr>
          <w:spacing w:val="-3"/>
          <w:sz w:val="28"/>
        </w:rPr>
        <w:t xml:space="preserve"> </w:t>
      </w:r>
      <w:r>
        <w:rPr>
          <w:sz w:val="28"/>
        </w:rPr>
        <w:t>в</w:t>
      </w:r>
      <w:r>
        <w:rPr>
          <w:spacing w:val="-5"/>
          <w:sz w:val="28"/>
        </w:rPr>
        <w:t xml:space="preserve"> </w:t>
      </w:r>
      <w:r>
        <w:rPr>
          <w:sz w:val="28"/>
        </w:rPr>
        <w:t>общительности, этикет вежливости, предупредительности, сдержанности, умении вести себя в общественных местах;</w:t>
      </w:r>
    </w:p>
    <w:p w:rsidR="008573F0" w:rsidRDefault="00D4456B">
      <w:pPr>
        <w:numPr>
          <w:ilvl w:val="0"/>
          <w:numId w:val="91"/>
        </w:numPr>
        <w:tabs>
          <w:tab w:val="left" w:pos="653"/>
        </w:tabs>
        <w:spacing w:before="1"/>
        <w:ind w:right="96" w:firstLine="314"/>
        <w:jc w:val="both"/>
        <w:rPr>
          <w:sz w:val="28"/>
        </w:rPr>
      </w:pPr>
      <w:r>
        <w:rPr>
          <w:sz w:val="28"/>
        </w:rPr>
        <w:t>воспитывать культуру речи: называть взрослых на «вы» и по имени и отчеству; не перебивать гов</w:t>
      </w:r>
      <w:r>
        <w:rPr>
          <w:sz w:val="28"/>
        </w:rPr>
        <w:t>орящих и выслушивать других; говорить четко, разборчиво, владеть голосом;</w:t>
      </w:r>
    </w:p>
    <w:p w:rsidR="008573F0" w:rsidRDefault="00D4456B">
      <w:pPr>
        <w:numPr>
          <w:ilvl w:val="0"/>
          <w:numId w:val="91"/>
        </w:numPr>
        <w:tabs>
          <w:tab w:val="left" w:pos="583"/>
        </w:tabs>
        <w:ind w:right="95" w:firstLine="314"/>
        <w:jc w:val="both"/>
      </w:pPr>
      <w:r>
        <w:rPr>
          <w:sz w:val="28"/>
        </w:rPr>
        <w:t>воспитывать</w:t>
      </w:r>
      <w:r>
        <w:rPr>
          <w:spacing w:val="-9"/>
          <w:sz w:val="28"/>
        </w:rPr>
        <w:t xml:space="preserve"> </w:t>
      </w:r>
      <w:r>
        <w:rPr>
          <w:sz w:val="28"/>
        </w:rPr>
        <w:t>культуру</w:t>
      </w:r>
      <w:r>
        <w:rPr>
          <w:spacing w:val="-7"/>
          <w:sz w:val="28"/>
        </w:rPr>
        <w:t xml:space="preserve"> </w:t>
      </w:r>
      <w:r>
        <w:rPr>
          <w:sz w:val="28"/>
        </w:rPr>
        <w:t>деятельности,</w:t>
      </w:r>
      <w:r>
        <w:rPr>
          <w:spacing w:val="-8"/>
          <w:sz w:val="28"/>
        </w:rPr>
        <w:t xml:space="preserve"> </w:t>
      </w:r>
      <w:r>
        <w:rPr>
          <w:sz w:val="28"/>
        </w:rPr>
        <w:t>что</w:t>
      </w:r>
      <w:r>
        <w:rPr>
          <w:spacing w:val="-7"/>
          <w:sz w:val="28"/>
        </w:rPr>
        <w:t xml:space="preserve"> </w:t>
      </w:r>
      <w:r>
        <w:rPr>
          <w:sz w:val="28"/>
        </w:rPr>
        <w:t>подразумевает</w:t>
      </w:r>
      <w:r>
        <w:rPr>
          <w:spacing w:val="-10"/>
          <w:sz w:val="28"/>
        </w:rPr>
        <w:t xml:space="preserve"> </w:t>
      </w:r>
      <w:r>
        <w:rPr>
          <w:sz w:val="28"/>
        </w:rPr>
        <w:t>умение</w:t>
      </w:r>
      <w:r>
        <w:rPr>
          <w:spacing w:val="-7"/>
          <w:sz w:val="28"/>
        </w:rPr>
        <w:t xml:space="preserve"> </w:t>
      </w:r>
      <w:r>
        <w:rPr>
          <w:sz w:val="28"/>
        </w:rPr>
        <w:t xml:space="preserve">обращаться с игрушками, книгами, личными вещами, имуществом ДГ; умение подготовиться к предстоящей деятельности, четко и </w:t>
      </w:r>
      <w:proofErr w:type="gramStart"/>
      <w:r>
        <w:rPr>
          <w:sz w:val="28"/>
        </w:rPr>
        <w:t>п</w:t>
      </w:r>
      <w:r>
        <w:rPr>
          <w:sz w:val="28"/>
        </w:rPr>
        <w:t>оследовательно выполнять</w:t>
      </w:r>
      <w:proofErr w:type="gramEnd"/>
      <w:r>
        <w:rPr>
          <w:sz w:val="28"/>
        </w:rPr>
        <w:t xml:space="preserve"> и заканчивать ее, после завершения привести в порядок рабочее место, аккуратно убрать все за собой; привести в порядок свою одежду.</w:t>
      </w:r>
    </w:p>
    <w:p w:rsidR="008573F0" w:rsidRDefault="00D4456B">
      <w:pPr>
        <w:ind w:left="107" w:right="102" w:firstLine="456"/>
        <w:jc w:val="both"/>
        <w:rPr>
          <w:sz w:val="28"/>
        </w:rPr>
      </w:pPr>
      <w:r>
        <w:rPr>
          <w:sz w:val="28"/>
        </w:rPr>
        <w:t>Направления деятельности воспитателя по эстетическому воспитанию предполагают следующее:</w:t>
      </w:r>
    </w:p>
    <w:p w:rsidR="008573F0" w:rsidRDefault="00D4456B">
      <w:pPr>
        <w:numPr>
          <w:ilvl w:val="0"/>
          <w:numId w:val="91"/>
        </w:numPr>
        <w:tabs>
          <w:tab w:val="left" w:pos="603"/>
        </w:tabs>
        <w:ind w:right="99" w:firstLine="314"/>
        <w:jc w:val="both"/>
        <w:rPr>
          <w:sz w:val="28"/>
        </w:rPr>
      </w:pPr>
      <w:r>
        <w:rPr>
          <w:sz w:val="28"/>
        </w:rPr>
        <w:t>выстраиван</w:t>
      </w:r>
      <w:r>
        <w:rPr>
          <w:sz w:val="28"/>
        </w:rPr>
        <w:t>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8573F0" w:rsidRDefault="00D4456B">
      <w:pPr>
        <w:numPr>
          <w:ilvl w:val="0"/>
          <w:numId w:val="91"/>
        </w:numPr>
        <w:tabs>
          <w:tab w:val="left" w:pos="730"/>
        </w:tabs>
        <w:spacing w:before="1"/>
        <w:ind w:right="101" w:firstLine="314"/>
        <w:jc w:val="both"/>
        <w:rPr>
          <w:sz w:val="28"/>
        </w:rPr>
      </w:pPr>
      <w:r>
        <w:rPr>
          <w:sz w:val="28"/>
        </w:rPr>
        <w:t xml:space="preserve">уважительное отношение к результатам творчества детей, широкое включение их произведений </w:t>
      </w:r>
      <w:r>
        <w:rPr>
          <w:sz w:val="28"/>
        </w:rPr>
        <w:t>в жизнь ДГ;</w:t>
      </w:r>
    </w:p>
    <w:p w:rsidR="008573F0" w:rsidRDefault="00D4456B">
      <w:pPr>
        <w:numPr>
          <w:ilvl w:val="0"/>
          <w:numId w:val="91"/>
        </w:numPr>
        <w:tabs>
          <w:tab w:val="left" w:pos="658"/>
        </w:tabs>
        <w:ind w:right="104" w:firstLine="314"/>
        <w:jc w:val="both"/>
        <w:rPr>
          <w:sz w:val="28"/>
        </w:rPr>
      </w:pPr>
      <w:r>
        <w:rPr>
          <w:sz w:val="28"/>
        </w:rPr>
        <w:t>организацию выставок, концертов, создание эстетической развивающей среды и др.;</w:t>
      </w:r>
    </w:p>
    <w:p w:rsidR="008573F0" w:rsidRDefault="00D4456B">
      <w:pPr>
        <w:numPr>
          <w:ilvl w:val="0"/>
          <w:numId w:val="91"/>
        </w:numPr>
        <w:tabs>
          <w:tab w:val="left" w:pos="583"/>
        </w:tabs>
        <w:ind w:right="101" w:firstLine="314"/>
        <w:jc w:val="both"/>
      </w:pPr>
      <w:r>
        <w:rPr>
          <w:sz w:val="28"/>
        </w:rPr>
        <w:t>формирование</w:t>
      </w:r>
      <w:r>
        <w:rPr>
          <w:spacing w:val="-9"/>
          <w:sz w:val="28"/>
        </w:rPr>
        <w:t xml:space="preserve"> </w:t>
      </w:r>
      <w:r>
        <w:rPr>
          <w:sz w:val="28"/>
        </w:rPr>
        <w:t>чувства</w:t>
      </w:r>
      <w:r>
        <w:rPr>
          <w:spacing w:val="-10"/>
          <w:sz w:val="28"/>
        </w:rPr>
        <w:t xml:space="preserve"> </w:t>
      </w:r>
      <w:r>
        <w:rPr>
          <w:sz w:val="28"/>
        </w:rPr>
        <w:t>прекрасного</w:t>
      </w:r>
      <w:r>
        <w:rPr>
          <w:spacing w:val="-9"/>
          <w:sz w:val="28"/>
        </w:rPr>
        <w:t xml:space="preserve"> </w:t>
      </w:r>
      <w:r>
        <w:rPr>
          <w:sz w:val="28"/>
        </w:rPr>
        <w:t>на</w:t>
      </w:r>
      <w:r>
        <w:rPr>
          <w:spacing w:val="-12"/>
          <w:sz w:val="28"/>
        </w:rPr>
        <w:t xml:space="preserve"> </w:t>
      </w:r>
      <w:r>
        <w:rPr>
          <w:sz w:val="28"/>
        </w:rPr>
        <w:t>основе</w:t>
      </w:r>
      <w:r>
        <w:rPr>
          <w:spacing w:val="-10"/>
          <w:sz w:val="28"/>
        </w:rPr>
        <w:t xml:space="preserve"> </w:t>
      </w:r>
      <w:r>
        <w:rPr>
          <w:sz w:val="28"/>
        </w:rPr>
        <w:t>восприятия</w:t>
      </w:r>
      <w:r>
        <w:rPr>
          <w:spacing w:val="-9"/>
          <w:sz w:val="28"/>
        </w:rPr>
        <w:t xml:space="preserve"> </w:t>
      </w:r>
      <w:r>
        <w:rPr>
          <w:sz w:val="28"/>
        </w:rPr>
        <w:t>художественного слова на русском и родном языке;</w:t>
      </w:r>
    </w:p>
    <w:p w:rsidR="008573F0" w:rsidRDefault="00D4456B">
      <w:pPr>
        <w:pStyle w:val="TableParagraph"/>
        <w:tabs>
          <w:tab w:val="left" w:pos="725"/>
        </w:tabs>
        <w:ind w:right="95"/>
        <w:jc w:val="both"/>
      </w:pPr>
      <w:r>
        <w:rPr>
          <w:sz w:val="28"/>
        </w:rPr>
        <w:t>реализация</w:t>
      </w:r>
      <w:r>
        <w:rPr>
          <w:spacing w:val="-6"/>
          <w:sz w:val="28"/>
        </w:rPr>
        <w:t xml:space="preserve"> </w:t>
      </w:r>
      <w:r>
        <w:rPr>
          <w:sz w:val="28"/>
        </w:rPr>
        <w:t>вариативности</w:t>
      </w:r>
      <w:r>
        <w:rPr>
          <w:spacing w:val="-5"/>
          <w:sz w:val="28"/>
        </w:rPr>
        <w:t xml:space="preserve"> </w:t>
      </w:r>
      <w:r>
        <w:rPr>
          <w:sz w:val="28"/>
        </w:rPr>
        <w:t>содержания,</w:t>
      </w:r>
      <w:r>
        <w:rPr>
          <w:spacing w:val="-7"/>
          <w:sz w:val="28"/>
        </w:rPr>
        <w:t xml:space="preserve"> </w:t>
      </w:r>
      <w:r>
        <w:rPr>
          <w:sz w:val="28"/>
        </w:rPr>
        <w:t>форм</w:t>
      </w:r>
      <w:r>
        <w:rPr>
          <w:spacing w:val="-9"/>
          <w:sz w:val="28"/>
        </w:rPr>
        <w:t xml:space="preserve"> </w:t>
      </w:r>
      <w:r>
        <w:rPr>
          <w:sz w:val="28"/>
        </w:rPr>
        <w:t>и</w:t>
      </w:r>
      <w:r>
        <w:rPr>
          <w:spacing w:val="-6"/>
          <w:sz w:val="28"/>
        </w:rPr>
        <w:t xml:space="preserve"> </w:t>
      </w:r>
      <w:r>
        <w:rPr>
          <w:sz w:val="28"/>
        </w:rPr>
        <w:t>методов</w:t>
      </w:r>
      <w:r>
        <w:rPr>
          <w:spacing w:val="-7"/>
          <w:sz w:val="28"/>
        </w:rPr>
        <w:t xml:space="preserve"> </w:t>
      </w:r>
      <w:r>
        <w:rPr>
          <w:sz w:val="28"/>
        </w:rPr>
        <w:t>работы</w:t>
      </w:r>
      <w:r>
        <w:rPr>
          <w:spacing w:val="-6"/>
          <w:sz w:val="28"/>
        </w:rPr>
        <w:t xml:space="preserve"> </w:t>
      </w:r>
      <w:r>
        <w:rPr>
          <w:sz w:val="28"/>
        </w:rPr>
        <w:t>с</w:t>
      </w:r>
      <w:r>
        <w:rPr>
          <w:spacing w:val="-6"/>
          <w:sz w:val="28"/>
        </w:rPr>
        <w:t xml:space="preserve"> </w:t>
      </w:r>
      <w:r>
        <w:rPr>
          <w:sz w:val="28"/>
        </w:rPr>
        <w:t>детьми</w:t>
      </w:r>
      <w:r>
        <w:rPr>
          <w:spacing w:val="-6"/>
          <w:sz w:val="28"/>
        </w:rPr>
        <w:t xml:space="preserve"> </w:t>
      </w:r>
      <w:r>
        <w:rPr>
          <w:sz w:val="28"/>
        </w:rPr>
        <w:t>по разным направлениям эстетического воспитания.</w:t>
      </w:r>
    </w:p>
    <w:p w:rsidR="008573F0" w:rsidRDefault="008573F0">
      <w:pPr>
        <w:pStyle w:val="TableParagraph"/>
        <w:tabs>
          <w:tab w:val="left" w:pos="725"/>
        </w:tabs>
        <w:ind w:right="95"/>
        <w:jc w:val="both"/>
        <w:rPr>
          <w:sz w:val="28"/>
        </w:rPr>
      </w:pPr>
    </w:p>
    <w:p w:rsidR="008573F0" w:rsidRDefault="00D4456B">
      <w:pPr>
        <w:spacing w:before="89" w:line="322" w:lineRule="exact"/>
        <w:ind w:left="2413"/>
        <w:jc w:val="both"/>
      </w:pPr>
      <w:r>
        <w:rPr>
          <w:b/>
          <w:sz w:val="28"/>
        </w:rPr>
        <w:t>Особенности</w:t>
      </w:r>
      <w:r>
        <w:rPr>
          <w:b/>
          <w:spacing w:val="-13"/>
          <w:sz w:val="28"/>
        </w:rPr>
        <w:t xml:space="preserve"> </w:t>
      </w:r>
      <w:r>
        <w:rPr>
          <w:b/>
          <w:sz w:val="28"/>
        </w:rPr>
        <w:t>реализации</w:t>
      </w:r>
      <w:r>
        <w:rPr>
          <w:b/>
          <w:spacing w:val="-11"/>
          <w:sz w:val="28"/>
        </w:rPr>
        <w:t xml:space="preserve"> </w:t>
      </w:r>
      <w:r>
        <w:rPr>
          <w:b/>
          <w:sz w:val="28"/>
        </w:rPr>
        <w:t>воспитательного</w:t>
      </w:r>
      <w:r>
        <w:rPr>
          <w:b/>
          <w:spacing w:val="-10"/>
          <w:sz w:val="28"/>
        </w:rPr>
        <w:t xml:space="preserve"> </w:t>
      </w:r>
      <w:r>
        <w:rPr>
          <w:b/>
          <w:spacing w:val="-2"/>
          <w:sz w:val="28"/>
        </w:rPr>
        <w:t>процесса</w:t>
      </w:r>
    </w:p>
    <w:p w:rsidR="008573F0" w:rsidRDefault="00D4456B">
      <w:pPr>
        <w:ind w:left="526" w:right="152" w:firstLine="758"/>
        <w:jc w:val="both"/>
      </w:pPr>
      <w:r>
        <w:rPr>
          <w:b/>
          <w:sz w:val="28"/>
        </w:rPr>
        <w:t>Описание</w:t>
      </w:r>
      <w:r>
        <w:rPr>
          <w:b/>
          <w:spacing w:val="-4"/>
          <w:sz w:val="28"/>
        </w:rPr>
        <w:t xml:space="preserve"> </w:t>
      </w:r>
      <w:r>
        <w:rPr>
          <w:b/>
          <w:sz w:val="28"/>
        </w:rPr>
        <w:t>вариативных</w:t>
      </w:r>
      <w:r>
        <w:rPr>
          <w:b/>
          <w:spacing w:val="-3"/>
          <w:sz w:val="28"/>
        </w:rPr>
        <w:t xml:space="preserve"> </w:t>
      </w:r>
      <w:r>
        <w:rPr>
          <w:b/>
          <w:sz w:val="28"/>
        </w:rPr>
        <w:t>форм,</w:t>
      </w:r>
      <w:r>
        <w:rPr>
          <w:b/>
          <w:spacing w:val="-4"/>
          <w:sz w:val="28"/>
        </w:rPr>
        <w:t xml:space="preserve"> </w:t>
      </w:r>
      <w:r>
        <w:rPr>
          <w:b/>
          <w:sz w:val="28"/>
        </w:rPr>
        <w:t>методов</w:t>
      </w:r>
      <w:r>
        <w:rPr>
          <w:b/>
          <w:spacing w:val="-5"/>
          <w:sz w:val="28"/>
        </w:rPr>
        <w:t xml:space="preserve"> </w:t>
      </w:r>
      <w:r>
        <w:rPr>
          <w:b/>
          <w:sz w:val="28"/>
        </w:rPr>
        <w:t>и</w:t>
      </w:r>
      <w:r>
        <w:rPr>
          <w:b/>
          <w:spacing w:val="-5"/>
          <w:sz w:val="28"/>
        </w:rPr>
        <w:t xml:space="preserve"> </w:t>
      </w:r>
      <w:r>
        <w:rPr>
          <w:b/>
          <w:sz w:val="28"/>
        </w:rPr>
        <w:t>средств</w:t>
      </w:r>
      <w:r>
        <w:rPr>
          <w:b/>
          <w:spacing w:val="-5"/>
          <w:sz w:val="28"/>
        </w:rPr>
        <w:t xml:space="preserve"> </w:t>
      </w:r>
      <w:r>
        <w:rPr>
          <w:b/>
          <w:sz w:val="28"/>
        </w:rPr>
        <w:t>реализации</w:t>
      </w:r>
      <w:r>
        <w:rPr>
          <w:b/>
          <w:spacing w:val="-5"/>
          <w:sz w:val="28"/>
        </w:rPr>
        <w:t xml:space="preserve"> </w:t>
      </w:r>
      <w:r>
        <w:rPr>
          <w:b/>
          <w:sz w:val="28"/>
        </w:rPr>
        <w:t>рабочей программы воспитания с учетом возрастных особенностей воспитанников</w:t>
      </w:r>
    </w:p>
    <w:p w:rsidR="008573F0" w:rsidRDefault="00D4456B">
      <w:pPr>
        <w:ind w:left="397" w:right="112" w:firstLine="851"/>
        <w:jc w:val="both"/>
      </w:pPr>
      <w:r>
        <w:rPr>
          <w:b/>
          <w:i/>
          <w:sz w:val="28"/>
          <w:szCs w:val="28"/>
        </w:rPr>
        <w:t xml:space="preserve">Методы воспитания </w:t>
      </w:r>
      <w:r>
        <w:rPr>
          <w:sz w:val="28"/>
          <w:szCs w:val="28"/>
        </w:rPr>
        <w:t>–</w:t>
      </w:r>
      <w:r>
        <w:rPr>
          <w:sz w:val="28"/>
          <w:szCs w:val="28"/>
        </w:rPr>
        <w:t xml:space="preserve"> это способы педагогического воздействия на сознание</w:t>
      </w:r>
      <w:r>
        <w:rPr>
          <w:spacing w:val="-2"/>
          <w:sz w:val="28"/>
          <w:szCs w:val="28"/>
        </w:rPr>
        <w:t xml:space="preserve"> </w:t>
      </w:r>
      <w:r>
        <w:rPr>
          <w:sz w:val="28"/>
          <w:szCs w:val="28"/>
        </w:rPr>
        <w:t>воспитуемых,</w:t>
      </w:r>
      <w:r>
        <w:rPr>
          <w:spacing w:val="-4"/>
          <w:sz w:val="28"/>
          <w:szCs w:val="28"/>
        </w:rPr>
        <w:t xml:space="preserve"> </w:t>
      </w:r>
      <w:r>
        <w:rPr>
          <w:sz w:val="28"/>
          <w:szCs w:val="28"/>
        </w:rPr>
        <w:t>направленные</w:t>
      </w:r>
      <w:r>
        <w:rPr>
          <w:spacing w:val="-2"/>
          <w:sz w:val="28"/>
          <w:szCs w:val="28"/>
        </w:rPr>
        <w:t xml:space="preserve"> </w:t>
      </w:r>
      <w:r>
        <w:rPr>
          <w:sz w:val="28"/>
          <w:szCs w:val="28"/>
        </w:rPr>
        <w:t>на</w:t>
      </w:r>
      <w:r>
        <w:rPr>
          <w:spacing w:val="-2"/>
          <w:sz w:val="28"/>
          <w:szCs w:val="28"/>
        </w:rPr>
        <w:t xml:space="preserve"> </w:t>
      </w:r>
      <w:r>
        <w:rPr>
          <w:sz w:val="28"/>
          <w:szCs w:val="28"/>
        </w:rPr>
        <w:t>достижение</w:t>
      </w:r>
      <w:r>
        <w:rPr>
          <w:spacing w:val="-2"/>
          <w:sz w:val="28"/>
          <w:szCs w:val="28"/>
        </w:rPr>
        <w:t xml:space="preserve"> </w:t>
      </w:r>
      <w:r>
        <w:rPr>
          <w:sz w:val="28"/>
          <w:szCs w:val="28"/>
        </w:rPr>
        <w:t>цели</w:t>
      </w:r>
      <w:r>
        <w:rPr>
          <w:spacing w:val="-3"/>
          <w:sz w:val="28"/>
          <w:szCs w:val="28"/>
        </w:rPr>
        <w:t xml:space="preserve"> </w:t>
      </w:r>
      <w:r>
        <w:rPr>
          <w:sz w:val="28"/>
          <w:szCs w:val="28"/>
        </w:rPr>
        <w:t>воспитания.</w:t>
      </w:r>
      <w:r>
        <w:rPr>
          <w:spacing w:val="-2"/>
          <w:sz w:val="28"/>
          <w:szCs w:val="28"/>
        </w:rPr>
        <w:t xml:space="preserve"> </w:t>
      </w:r>
      <w:r>
        <w:rPr>
          <w:sz w:val="28"/>
          <w:szCs w:val="28"/>
        </w:rPr>
        <w:t>Наиболее эффективные</w:t>
      </w:r>
      <w:r>
        <w:rPr>
          <w:spacing w:val="-13"/>
          <w:sz w:val="28"/>
          <w:szCs w:val="28"/>
        </w:rPr>
        <w:t xml:space="preserve"> </w:t>
      </w:r>
      <w:r>
        <w:rPr>
          <w:sz w:val="28"/>
          <w:szCs w:val="28"/>
        </w:rPr>
        <w:t>методы</w:t>
      </w:r>
      <w:r>
        <w:rPr>
          <w:spacing w:val="-13"/>
          <w:sz w:val="28"/>
          <w:szCs w:val="28"/>
        </w:rPr>
        <w:t xml:space="preserve"> </w:t>
      </w:r>
      <w:r>
        <w:rPr>
          <w:sz w:val="28"/>
          <w:szCs w:val="28"/>
        </w:rPr>
        <w:t>воспитания</w:t>
      </w:r>
      <w:r>
        <w:rPr>
          <w:spacing w:val="-13"/>
          <w:sz w:val="28"/>
          <w:szCs w:val="28"/>
        </w:rPr>
        <w:t xml:space="preserve"> </w:t>
      </w:r>
      <w:r>
        <w:rPr>
          <w:sz w:val="28"/>
          <w:szCs w:val="28"/>
        </w:rPr>
        <w:t>в</w:t>
      </w:r>
      <w:r>
        <w:rPr>
          <w:spacing w:val="-14"/>
          <w:sz w:val="28"/>
          <w:szCs w:val="28"/>
        </w:rPr>
        <w:t xml:space="preserve"> </w:t>
      </w:r>
      <w:r>
        <w:rPr>
          <w:sz w:val="28"/>
          <w:szCs w:val="28"/>
        </w:rPr>
        <w:t>сфере</w:t>
      </w:r>
      <w:r>
        <w:rPr>
          <w:spacing w:val="-13"/>
          <w:sz w:val="28"/>
          <w:szCs w:val="28"/>
        </w:rPr>
        <w:t xml:space="preserve"> </w:t>
      </w:r>
      <w:r>
        <w:rPr>
          <w:sz w:val="28"/>
          <w:szCs w:val="28"/>
        </w:rPr>
        <w:t>развития</w:t>
      </w:r>
      <w:r>
        <w:rPr>
          <w:spacing w:val="-13"/>
          <w:sz w:val="28"/>
          <w:szCs w:val="28"/>
        </w:rPr>
        <w:t xml:space="preserve"> </w:t>
      </w:r>
      <w:r>
        <w:rPr>
          <w:sz w:val="28"/>
          <w:szCs w:val="28"/>
        </w:rPr>
        <w:t>личности</w:t>
      </w:r>
      <w:r>
        <w:rPr>
          <w:spacing w:val="-15"/>
          <w:sz w:val="28"/>
          <w:szCs w:val="28"/>
        </w:rPr>
        <w:t xml:space="preserve"> </w:t>
      </w:r>
      <w:r>
        <w:rPr>
          <w:sz w:val="28"/>
          <w:szCs w:val="28"/>
        </w:rPr>
        <w:t>ребенка,</w:t>
      </w:r>
      <w:r>
        <w:rPr>
          <w:spacing w:val="-14"/>
          <w:sz w:val="28"/>
          <w:szCs w:val="28"/>
        </w:rPr>
        <w:t xml:space="preserve"> </w:t>
      </w:r>
      <w:r>
        <w:rPr>
          <w:sz w:val="28"/>
          <w:szCs w:val="28"/>
        </w:rPr>
        <w:t>это</w:t>
      </w:r>
      <w:r>
        <w:rPr>
          <w:spacing w:val="-13"/>
          <w:sz w:val="28"/>
          <w:szCs w:val="28"/>
        </w:rPr>
        <w:t xml:space="preserve"> </w:t>
      </w:r>
      <w:r>
        <w:rPr>
          <w:sz w:val="28"/>
          <w:szCs w:val="28"/>
        </w:rPr>
        <w:t xml:space="preserve">методы, которые обеспечивают создание у детей практического опыта </w:t>
      </w:r>
      <w:r>
        <w:rPr>
          <w:sz w:val="28"/>
          <w:szCs w:val="28"/>
        </w:rPr>
        <w:t>общественного поведения. К ним можно отнести:</w:t>
      </w:r>
    </w:p>
    <w:p w:rsidR="008573F0" w:rsidRDefault="00D4456B">
      <w:pPr>
        <w:pStyle w:val="a6"/>
        <w:spacing w:before="79"/>
        <w:ind w:left="397" w:right="114"/>
        <w:jc w:val="both"/>
      </w:pPr>
      <w:r>
        <w:rPr>
          <w:b/>
          <w:i/>
        </w:rPr>
        <w:t xml:space="preserve">Метод приучения </w:t>
      </w:r>
      <w:r>
        <w:t>ребенка к положительным формам общественного поведения,</w:t>
      </w:r>
      <w:r>
        <w:rPr>
          <w:spacing w:val="-18"/>
        </w:rPr>
        <w:t xml:space="preserve"> </w:t>
      </w:r>
      <w:r>
        <w:t>воспитания</w:t>
      </w:r>
      <w:r>
        <w:rPr>
          <w:spacing w:val="-17"/>
        </w:rPr>
        <w:t xml:space="preserve"> </w:t>
      </w:r>
      <w:r>
        <w:t>нравственных</w:t>
      </w:r>
      <w:r>
        <w:rPr>
          <w:spacing w:val="-18"/>
        </w:rPr>
        <w:t xml:space="preserve"> </w:t>
      </w:r>
      <w:r>
        <w:t>привычек.</w:t>
      </w:r>
      <w:r>
        <w:rPr>
          <w:spacing w:val="-17"/>
        </w:rPr>
        <w:t xml:space="preserve"> </w:t>
      </w:r>
      <w:r>
        <w:t>Основной</w:t>
      </w:r>
      <w:r>
        <w:rPr>
          <w:spacing w:val="-18"/>
        </w:rPr>
        <w:t xml:space="preserve"> </w:t>
      </w:r>
      <w:r>
        <w:t>смысл</w:t>
      </w:r>
      <w:r>
        <w:rPr>
          <w:spacing w:val="-17"/>
        </w:rPr>
        <w:t xml:space="preserve"> </w:t>
      </w:r>
      <w:r>
        <w:t>его</w:t>
      </w:r>
      <w:r>
        <w:rPr>
          <w:spacing w:val="-18"/>
        </w:rPr>
        <w:t xml:space="preserve"> </w:t>
      </w:r>
      <w:r>
        <w:t>заключается в</w:t>
      </w:r>
      <w:r>
        <w:rPr>
          <w:spacing w:val="-9"/>
        </w:rPr>
        <w:t xml:space="preserve"> </w:t>
      </w:r>
      <w:r>
        <w:t>том,</w:t>
      </w:r>
      <w:r>
        <w:rPr>
          <w:spacing w:val="-9"/>
        </w:rPr>
        <w:t xml:space="preserve"> </w:t>
      </w:r>
      <w:r>
        <w:t>что</w:t>
      </w:r>
      <w:r>
        <w:rPr>
          <w:spacing w:val="-8"/>
        </w:rPr>
        <w:t xml:space="preserve"> </w:t>
      </w:r>
      <w:r>
        <w:t>детей</w:t>
      </w:r>
      <w:r>
        <w:rPr>
          <w:spacing w:val="-10"/>
        </w:rPr>
        <w:t xml:space="preserve"> </w:t>
      </w:r>
      <w:r>
        <w:t>систематически</w:t>
      </w:r>
      <w:r>
        <w:rPr>
          <w:spacing w:val="-8"/>
        </w:rPr>
        <w:t xml:space="preserve"> </w:t>
      </w:r>
      <w:r>
        <w:t>в</w:t>
      </w:r>
      <w:r>
        <w:rPr>
          <w:spacing w:val="-9"/>
        </w:rPr>
        <w:t xml:space="preserve"> </w:t>
      </w:r>
      <w:r>
        <w:t>самых</w:t>
      </w:r>
      <w:r>
        <w:rPr>
          <w:spacing w:val="-8"/>
        </w:rPr>
        <w:t xml:space="preserve"> </w:t>
      </w:r>
      <w:r>
        <w:t>разных</w:t>
      </w:r>
      <w:r>
        <w:rPr>
          <w:spacing w:val="-8"/>
        </w:rPr>
        <w:t xml:space="preserve"> </w:t>
      </w:r>
      <w:r>
        <w:t>ситуациях</w:t>
      </w:r>
      <w:r>
        <w:rPr>
          <w:spacing w:val="-10"/>
        </w:rPr>
        <w:t xml:space="preserve"> </w:t>
      </w:r>
      <w:r>
        <w:t>побуждают</w:t>
      </w:r>
      <w:r>
        <w:rPr>
          <w:spacing w:val="-10"/>
        </w:rPr>
        <w:t xml:space="preserve"> </w:t>
      </w:r>
      <w:r>
        <w:t>поступ</w:t>
      </w:r>
      <w:r>
        <w:t xml:space="preserve">ать в соответствии с </w:t>
      </w:r>
      <w:r>
        <w:lastRenderedPageBreak/>
        <w:t>нормами и правилами, принятыми в обществе. Например, здороваться и прощаться, благодарить за услугу, вежливо отвечать на вопросы, бережно относиться к вещам и т. п. Детей приучают к помощи и взаимопомощи, к проявлению заботы о младших,</w:t>
      </w:r>
      <w:r>
        <w:t xml:space="preserve"> о старших, к правдивости, скромности. Приучение осуществляется с помощью упражнения, при этом побуждение к поступку, действию</w:t>
      </w:r>
      <w:r>
        <w:rPr>
          <w:spacing w:val="-1"/>
        </w:rPr>
        <w:t xml:space="preserve"> </w:t>
      </w:r>
      <w:r>
        <w:t>связывается с влиянием на чувства ребенка, на его сознание. Упражнение</w:t>
      </w:r>
      <w:r>
        <w:rPr>
          <w:spacing w:val="62"/>
          <w:w w:val="150"/>
        </w:rPr>
        <w:t xml:space="preserve"> </w:t>
      </w:r>
      <w:r>
        <w:t>предполагает</w:t>
      </w:r>
      <w:r>
        <w:rPr>
          <w:spacing w:val="65"/>
          <w:w w:val="150"/>
        </w:rPr>
        <w:t xml:space="preserve"> </w:t>
      </w:r>
      <w:r>
        <w:t>включение</w:t>
      </w:r>
      <w:r>
        <w:rPr>
          <w:spacing w:val="65"/>
          <w:w w:val="150"/>
        </w:rPr>
        <w:t xml:space="preserve"> </w:t>
      </w:r>
      <w:r>
        <w:t>детей</w:t>
      </w:r>
      <w:r>
        <w:rPr>
          <w:spacing w:val="68"/>
          <w:w w:val="150"/>
        </w:rPr>
        <w:t xml:space="preserve"> </w:t>
      </w:r>
      <w:r>
        <w:t>в</w:t>
      </w:r>
      <w:r>
        <w:rPr>
          <w:spacing w:val="65"/>
          <w:w w:val="150"/>
        </w:rPr>
        <w:t xml:space="preserve"> </w:t>
      </w:r>
      <w:r>
        <w:t>разнообразную</w:t>
      </w:r>
      <w:r>
        <w:rPr>
          <w:spacing w:val="65"/>
          <w:w w:val="150"/>
        </w:rPr>
        <w:t xml:space="preserve"> </w:t>
      </w:r>
      <w:r>
        <w:rPr>
          <w:spacing w:val="-2"/>
        </w:rPr>
        <w:t xml:space="preserve">практическую </w:t>
      </w:r>
      <w:r>
        <w:rPr>
          <w:spacing w:val="-2"/>
        </w:rPr>
        <w:t>деятельность,</w:t>
      </w:r>
      <w:r>
        <w:rPr>
          <w:spacing w:val="-7"/>
        </w:rPr>
        <w:t xml:space="preserve"> </w:t>
      </w:r>
      <w:r>
        <w:rPr>
          <w:spacing w:val="-2"/>
        </w:rPr>
        <w:t>в</w:t>
      </w:r>
      <w:r>
        <w:rPr>
          <w:spacing w:val="-10"/>
        </w:rPr>
        <w:t xml:space="preserve"> </w:t>
      </w:r>
      <w:r>
        <w:rPr>
          <w:spacing w:val="-2"/>
        </w:rPr>
        <w:t>общение</w:t>
      </w:r>
      <w:r>
        <w:rPr>
          <w:spacing w:val="-7"/>
        </w:rPr>
        <w:t xml:space="preserve"> </w:t>
      </w:r>
      <w:r>
        <w:rPr>
          <w:spacing w:val="-2"/>
        </w:rPr>
        <w:t>со</w:t>
      </w:r>
      <w:r>
        <w:rPr>
          <w:spacing w:val="-8"/>
        </w:rPr>
        <w:t xml:space="preserve"> </w:t>
      </w:r>
      <w:r>
        <w:rPr>
          <w:spacing w:val="-2"/>
        </w:rPr>
        <w:t>сверстниками</w:t>
      </w:r>
      <w:r>
        <w:rPr>
          <w:spacing w:val="-5"/>
        </w:rPr>
        <w:t xml:space="preserve"> </w:t>
      </w:r>
      <w:r>
        <w:rPr>
          <w:spacing w:val="-2"/>
        </w:rPr>
        <w:t>и</w:t>
      </w:r>
      <w:r>
        <w:rPr>
          <w:spacing w:val="-5"/>
        </w:rPr>
        <w:t xml:space="preserve"> </w:t>
      </w:r>
      <w:r>
        <w:rPr>
          <w:spacing w:val="-2"/>
        </w:rPr>
        <w:t>взрослыми</w:t>
      </w:r>
      <w:r>
        <w:rPr>
          <w:spacing w:val="-5"/>
        </w:rPr>
        <w:t xml:space="preserve"> </w:t>
      </w:r>
      <w:r>
        <w:rPr>
          <w:spacing w:val="-2"/>
        </w:rPr>
        <w:t>в</w:t>
      </w:r>
      <w:r>
        <w:rPr>
          <w:spacing w:val="-7"/>
        </w:rPr>
        <w:t xml:space="preserve"> </w:t>
      </w:r>
      <w:r>
        <w:rPr>
          <w:spacing w:val="-2"/>
        </w:rPr>
        <w:t>естественных</w:t>
      </w:r>
      <w:r>
        <w:rPr>
          <w:spacing w:val="-5"/>
        </w:rPr>
        <w:t xml:space="preserve"> </w:t>
      </w:r>
      <w:r>
        <w:rPr>
          <w:spacing w:val="-2"/>
        </w:rPr>
        <w:t xml:space="preserve">жизненных </w:t>
      </w:r>
      <w:r>
        <w:t xml:space="preserve">ситуациях и в специально создаваемых, стимулирующих дошкольников к таким поступкам. Метод приучения дает наибольший эффект если он сочетается с примером взрослого или других </w:t>
      </w:r>
      <w:r>
        <w:t>детей. Чтобы ребенок начал действовать по примеру старшего или сверстника, необходимо желание быть похожим на того, кто затронул его чувства, направил деятельность. Желание быть похожим реализуется через деятельность подражания. Когда пример получил отраже</w:t>
      </w:r>
      <w:r>
        <w:t>ние в деятельности ребенка, можно говорить о его активном влиянии на личность. Следует подчеркнуть значение целенаправленного наблюдения, организуемого педагогом. Наблюдение формирует отношение к наблюдаемому и положительно влияет на поведение детей.</w:t>
      </w:r>
    </w:p>
    <w:p w:rsidR="008573F0" w:rsidRDefault="00D4456B">
      <w:pPr>
        <w:spacing w:before="1"/>
        <w:ind w:left="397" w:right="112" w:firstLine="851"/>
        <w:jc w:val="both"/>
      </w:pPr>
      <w:r>
        <w:rPr>
          <w:b/>
          <w:i/>
          <w:sz w:val="28"/>
          <w:szCs w:val="28"/>
        </w:rPr>
        <w:t>Метод</w:t>
      </w:r>
      <w:r>
        <w:rPr>
          <w:b/>
          <w:i/>
          <w:sz w:val="28"/>
          <w:szCs w:val="28"/>
        </w:rPr>
        <w:t xml:space="preserve"> показ действия</w:t>
      </w:r>
      <w:r>
        <w:rPr>
          <w:sz w:val="28"/>
          <w:szCs w:val="28"/>
        </w:rPr>
        <w:t xml:space="preserve">. С его помощью формируется такое важное качество, как самостоятельность. В условиях жизни ребенка в ДОУ самостоятельность приобретает ярко выраженный нравственный, общественный </w:t>
      </w:r>
      <w:r>
        <w:rPr>
          <w:spacing w:val="-2"/>
          <w:sz w:val="28"/>
          <w:szCs w:val="28"/>
        </w:rPr>
        <w:t>аспект.</w:t>
      </w:r>
    </w:p>
    <w:p w:rsidR="008573F0" w:rsidRDefault="00D4456B">
      <w:pPr>
        <w:ind w:left="397" w:right="107" w:firstLine="851"/>
        <w:jc w:val="both"/>
      </w:pPr>
      <w:r>
        <w:rPr>
          <w:b/>
          <w:i/>
          <w:sz w:val="28"/>
          <w:szCs w:val="28"/>
        </w:rPr>
        <w:t>Метод организации деятельности</w:t>
      </w:r>
      <w:r>
        <w:rPr>
          <w:sz w:val="28"/>
          <w:szCs w:val="28"/>
        </w:rPr>
        <w:t xml:space="preserve">, которая и в дошкольном </w:t>
      </w:r>
      <w:r>
        <w:rPr>
          <w:sz w:val="28"/>
          <w:szCs w:val="28"/>
        </w:rPr>
        <w:t>возрасте, особенно</w:t>
      </w:r>
      <w:r>
        <w:rPr>
          <w:spacing w:val="-1"/>
          <w:sz w:val="28"/>
          <w:szCs w:val="28"/>
        </w:rPr>
        <w:t xml:space="preserve"> </w:t>
      </w:r>
      <w:r>
        <w:rPr>
          <w:sz w:val="28"/>
          <w:szCs w:val="28"/>
        </w:rPr>
        <w:t>старшем,</w:t>
      </w:r>
      <w:r>
        <w:rPr>
          <w:spacing w:val="-4"/>
          <w:sz w:val="28"/>
          <w:szCs w:val="28"/>
        </w:rPr>
        <w:t xml:space="preserve"> </w:t>
      </w:r>
      <w:r>
        <w:rPr>
          <w:sz w:val="28"/>
          <w:szCs w:val="28"/>
        </w:rPr>
        <w:t>носит</w:t>
      </w:r>
      <w:r>
        <w:rPr>
          <w:spacing w:val="-3"/>
          <w:sz w:val="28"/>
          <w:szCs w:val="28"/>
        </w:rPr>
        <w:t xml:space="preserve"> </w:t>
      </w:r>
      <w:r>
        <w:rPr>
          <w:sz w:val="28"/>
          <w:szCs w:val="28"/>
        </w:rPr>
        <w:t>общественно</w:t>
      </w:r>
      <w:r>
        <w:rPr>
          <w:spacing w:val="-1"/>
          <w:sz w:val="28"/>
          <w:szCs w:val="28"/>
        </w:rPr>
        <w:t xml:space="preserve"> </w:t>
      </w:r>
      <w:r>
        <w:rPr>
          <w:sz w:val="28"/>
          <w:szCs w:val="28"/>
        </w:rPr>
        <w:t>полезный</w:t>
      </w:r>
      <w:r>
        <w:rPr>
          <w:spacing w:val="-2"/>
          <w:sz w:val="28"/>
          <w:szCs w:val="28"/>
        </w:rPr>
        <w:t xml:space="preserve"> </w:t>
      </w:r>
      <w:r>
        <w:rPr>
          <w:sz w:val="28"/>
          <w:szCs w:val="28"/>
        </w:rPr>
        <w:t>характер.</w:t>
      </w:r>
      <w:r>
        <w:rPr>
          <w:spacing w:val="-3"/>
          <w:sz w:val="28"/>
          <w:szCs w:val="28"/>
        </w:rPr>
        <w:t xml:space="preserve"> </w:t>
      </w:r>
      <w:r>
        <w:rPr>
          <w:sz w:val="28"/>
          <w:szCs w:val="28"/>
        </w:rPr>
        <w:t>В</w:t>
      </w:r>
      <w:r>
        <w:rPr>
          <w:spacing w:val="-1"/>
          <w:sz w:val="28"/>
          <w:szCs w:val="28"/>
        </w:rPr>
        <w:t xml:space="preserve"> </w:t>
      </w:r>
      <w:r>
        <w:rPr>
          <w:sz w:val="28"/>
          <w:szCs w:val="28"/>
        </w:rPr>
        <w:t>первую</w:t>
      </w:r>
      <w:r>
        <w:rPr>
          <w:spacing w:val="-3"/>
          <w:sz w:val="28"/>
          <w:szCs w:val="28"/>
        </w:rPr>
        <w:t xml:space="preserve"> </w:t>
      </w:r>
      <w:r>
        <w:rPr>
          <w:sz w:val="28"/>
          <w:szCs w:val="28"/>
        </w:rPr>
        <w:t>очередь</w:t>
      </w:r>
      <w:r>
        <w:rPr>
          <w:spacing w:val="-2"/>
          <w:sz w:val="28"/>
          <w:szCs w:val="28"/>
        </w:rPr>
        <w:t xml:space="preserve"> </w:t>
      </w:r>
      <w:r>
        <w:rPr>
          <w:sz w:val="28"/>
          <w:szCs w:val="28"/>
        </w:rPr>
        <w:t>это совместный, коллективный труд детей. Педагог определяет цель работы и обдумывает ее организацию в целом, а</w:t>
      </w:r>
      <w:r>
        <w:rPr>
          <w:spacing w:val="-1"/>
          <w:sz w:val="28"/>
          <w:szCs w:val="28"/>
        </w:rPr>
        <w:t xml:space="preserve"> </w:t>
      </w:r>
      <w:r>
        <w:rPr>
          <w:sz w:val="28"/>
          <w:szCs w:val="28"/>
        </w:rPr>
        <w:t>также подбор и расстановку участников в небольших объединениях.</w:t>
      </w:r>
      <w:r>
        <w:rPr>
          <w:sz w:val="28"/>
          <w:szCs w:val="28"/>
        </w:rPr>
        <w:t xml:space="preserve"> В старшей и подготовительной группах воспитатель, организуя разнообразную трудовую деятельность, формирует навыки самоорганизации: рекомендует ребятам самим обдумать, что и для чего надо делать, как спланировать и разделить работу и т. п. Педагог помогает</w:t>
      </w:r>
      <w:r>
        <w:rPr>
          <w:sz w:val="28"/>
          <w:szCs w:val="28"/>
        </w:rPr>
        <w:t xml:space="preserve"> своим воспитанникам правильно оценивать и общие результаты, и трудовые усилия каждого. Показателями нравственного развития детей этого возраста наряду с самоорганизацией являются доброжелательность, готовность к взаимопомощи, взаимовыручке, трудолюбие. В </w:t>
      </w:r>
      <w:r>
        <w:rPr>
          <w:sz w:val="28"/>
          <w:szCs w:val="28"/>
        </w:rPr>
        <w:t>младшем дошкольном возрасте основная задача трудового воспитания - формирование самостоятельности, ибо она — необходимая</w:t>
      </w:r>
      <w:r>
        <w:rPr>
          <w:spacing w:val="-15"/>
          <w:sz w:val="28"/>
          <w:szCs w:val="28"/>
        </w:rPr>
        <w:t xml:space="preserve"> </w:t>
      </w:r>
      <w:r>
        <w:rPr>
          <w:sz w:val="28"/>
          <w:szCs w:val="28"/>
        </w:rPr>
        <w:t>предпосылка</w:t>
      </w:r>
      <w:r>
        <w:rPr>
          <w:spacing w:val="-13"/>
          <w:sz w:val="28"/>
          <w:szCs w:val="28"/>
        </w:rPr>
        <w:t xml:space="preserve"> </w:t>
      </w:r>
      <w:r>
        <w:rPr>
          <w:sz w:val="28"/>
          <w:szCs w:val="28"/>
        </w:rPr>
        <w:t>для</w:t>
      </w:r>
      <w:r>
        <w:rPr>
          <w:spacing w:val="-15"/>
          <w:sz w:val="28"/>
          <w:szCs w:val="28"/>
        </w:rPr>
        <w:t xml:space="preserve"> </w:t>
      </w:r>
      <w:r>
        <w:rPr>
          <w:sz w:val="28"/>
          <w:szCs w:val="28"/>
        </w:rPr>
        <w:t>появления</w:t>
      </w:r>
      <w:r>
        <w:rPr>
          <w:spacing w:val="-13"/>
          <w:sz w:val="28"/>
          <w:szCs w:val="28"/>
        </w:rPr>
        <w:t xml:space="preserve"> </w:t>
      </w:r>
      <w:r>
        <w:rPr>
          <w:sz w:val="28"/>
          <w:szCs w:val="28"/>
        </w:rPr>
        <w:t>у</w:t>
      </w:r>
      <w:r>
        <w:rPr>
          <w:spacing w:val="-15"/>
          <w:sz w:val="28"/>
          <w:szCs w:val="28"/>
        </w:rPr>
        <w:t xml:space="preserve"> </w:t>
      </w:r>
      <w:r>
        <w:rPr>
          <w:sz w:val="28"/>
          <w:szCs w:val="28"/>
        </w:rPr>
        <w:t>малыша</w:t>
      </w:r>
      <w:r>
        <w:rPr>
          <w:spacing w:val="-13"/>
          <w:sz w:val="28"/>
          <w:szCs w:val="28"/>
        </w:rPr>
        <w:t xml:space="preserve"> </w:t>
      </w:r>
      <w:r>
        <w:rPr>
          <w:sz w:val="28"/>
          <w:szCs w:val="28"/>
        </w:rPr>
        <w:t>желания</w:t>
      </w:r>
      <w:r>
        <w:rPr>
          <w:spacing w:val="-13"/>
          <w:sz w:val="28"/>
          <w:szCs w:val="28"/>
        </w:rPr>
        <w:t xml:space="preserve"> </w:t>
      </w:r>
      <w:r>
        <w:rPr>
          <w:sz w:val="28"/>
          <w:szCs w:val="28"/>
        </w:rPr>
        <w:t>выполнять</w:t>
      </w:r>
      <w:r>
        <w:rPr>
          <w:spacing w:val="-14"/>
          <w:sz w:val="28"/>
          <w:szCs w:val="28"/>
        </w:rPr>
        <w:t xml:space="preserve"> </w:t>
      </w:r>
      <w:r>
        <w:rPr>
          <w:sz w:val="28"/>
          <w:szCs w:val="28"/>
        </w:rPr>
        <w:t xml:space="preserve">трудовые </w:t>
      </w:r>
      <w:r>
        <w:rPr>
          <w:spacing w:val="-2"/>
          <w:sz w:val="28"/>
          <w:szCs w:val="28"/>
        </w:rPr>
        <w:t>поручения.</w:t>
      </w:r>
    </w:p>
    <w:p w:rsidR="008573F0" w:rsidRDefault="00D4456B">
      <w:pPr>
        <w:spacing w:before="1" w:line="322" w:lineRule="exact"/>
        <w:ind w:left="1813"/>
        <w:jc w:val="both"/>
        <w:outlineLvl w:val="0"/>
      </w:pPr>
      <w:r>
        <w:rPr>
          <w:b/>
          <w:bCs/>
          <w:sz w:val="28"/>
          <w:szCs w:val="28"/>
        </w:rPr>
        <w:t>Труд</w:t>
      </w:r>
      <w:r>
        <w:rPr>
          <w:b/>
          <w:bCs/>
          <w:spacing w:val="-6"/>
          <w:sz w:val="28"/>
          <w:szCs w:val="28"/>
        </w:rPr>
        <w:t xml:space="preserve"> </w:t>
      </w:r>
      <w:r>
        <w:rPr>
          <w:b/>
          <w:bCs/>
          <w:sz w:val="28"/>
          <w:szCs w:val="28"/>
        </w:rPr>
        <w:t>и</w:t>
      </w:r>
      <w:r>
        <w:rPr>
          <w:b/>
          <w:bCs/>
          <w:spacing w:val="-4"/>
          <w:sz w:val="28"/>
          <w:szCs w:val="28"/>
        </w:rPr>
        <w:t xml:space="preserve"> </w:t>
      </w:r>
      <w:r>
        <w:rPr>
          <w:b/>
          <w:bCs/>
          <w:sz w:val="28"/>
          <w:szCs w:val="28"/>
        </w:rPr>
        <w:t>игра</w:t>
      </w:r>
      <w:r>
        <w:rPr>
          <w:b/>
          <w:bCs/>
          <w:spacing w:val="-3"/>
          <w:sz w:val="28"/>
          <w:szCs w:val="28"/>
        </w:rPr>
        <w:t xml:space="preserve"> </w:t>
      </w:r>
      <w:r>
        <w:rPr>
          <w:b/>
          <w:bCs/>
          <w:sz w:val="28"/>
          <w:szCs w:val="28"/>
        </w:rPr>
        <w:t>являются</w:t>
      </w:r>
      <w:r>
        <w:rPr>
          <w:b/>
          <w:bCs/>
          <w:spacing w:val="-4"/>
          <w:sz w:val="28"/>
          <w:szCs w:val="28"/>
        </w:rPr>
        <w:t xml:space="preserve"> </w:t>
      </w:r>
      <w:r>
        <w:rPr>
          <w:b/>
          <w:bCs/>
          <w:sz w:val="28"/>
          <w:szCs w:val="28"/>
        </w:rPr>
        <w:t>и</w:t>
      </w:r>
      <w:r>
        <w:rPr>
          <w:b/>
          <w:bCs/>
          <w:spacing w:val="-4"/>
          <w:sz w:val="28"/>
          <w:szCs w:val="28"/>
        </w:rPr>
        <w:t xml:space="preserve"> </w:t>
      </w:r>
      <w:r>
        <w:rPr>
          <w:b/>
          <w:bCs/>
          <w:sz w:val="28"/>
          <w:szCs w:val="28"/>
        </w:rPr>
        <w:t>средствами,</w:t>
      </w:r>
      <w:r>
        <w:rPr>
          <w:b/>
          <w:bCs/>
          <w:spacing w:val="-5"/>
          <w:sz w:val="28"/>
          <w:szCs w:val="28"/>
        </w:rPr>
        <w:t xml:space="preserve"> </w:t>
      </w:r>
      <w:r>
        <w:rPr>
          <w:b/>
          <w:bCs/>
          <w:sz w:val="28"/>
          <w:szCs w:val="28"/>
        </w:rPr>
        <w:t>и</w:t>
      </w:r>
      <w:r>
        <w:rPr>
          <w:b/>
          <w:bCs/>
          <w:spacing w:val="-4"/>
          <w:sz w:val="28"/>
          <w:szCs w:val="28"/>
        </w:rPr>
        <w:t xml:space="preserve"> </w:t>
      </w:r>
      <w:r>
        <w:rPr>
          <w:b/>
          <w:bCs/>
          <w:sz w:val="28"/>
          <w:szCs w:val="28"/>
        </w:rPr>
        <w:t>методами</w:t>
      </w:r>
      <w:r>
        <w:rPr>
          <w:b/>
          <w:bCs/>
          <w:spacing w:val="-2"/>
          <w:sz w:val="28"/>
          <w:szCs w:val="28"/>
        </w:rPr>
        <w:t xml:space="preserve"> воспитания.</w:t>
      </w:r>
    </w:p>
    <w:p w:rsidR="008573F0" w:rsidRDefault="00D4456B">
      <w:pPr>
        <w:ind w:left="397" w:right="113" w:firstLine="851"/>
        <w:jc w:val="both"/>
      </w:pPr>
      <w:r>
        <w:rPr>
          <w:b/>
          <w:i/>
          <w:sz w:val="28"/>
          <w:szCs w:val="28"/>
        </w:rPr>
        <w:t xml:space="preserve">Игра </w:t>
      </w:r>
      <w:r>
        <w:rPr>
          <w:sz w:val="28"/>
          <w:szCs w:val="28"/>
        </w:rPr>
        <w:t>– действенный метод воспитания в сфере личностного развития. Ценность ее как средства и действенного метода воспитания в том, что эта деятельность дает ребенку возможность наиболее свободно и самостоятельно устанавливать связи и отношения с другими де</w:t>
      </w:r>
      <w:r>
        <w:rPr>
          <w:sz w:val="28"/>
          <w:szCs w:val="28"/>
        </w:rPr>
        <w:t>тьми, выбирать цели, подбирать материалы и находить средства осуществления замысла.</w:t>
      </w:r>
    </w:p>
    <w:p w:rsidR="008573F0" w:rsidRDefault="00D4456B">
      <w:pPr>
        <w:ind w:left="397" w:right="108" w:firstLine="851"/>
        <w:jc w:val="both"/>
      </w:pPr>
      <w:r>
        <w:rPr>
          <w:sz w:val="28"/>
          <w:szCs w:val="28"/>
        </w:rPr>
        <w:t>В игре особенно отчетливо проявляются достижения и недостатки личностного развития, уровень овладения детьми нормами и правилами поведения. Сюжетная игра имеет два плана де</w:t>
      </w:r>
      <w:r>
        <w:rPr>
          <w:sz w:val="28"/>
          <w:szCs w:val="28"/>
        </w:rPr>
        <w:t>тских отношений: один — это отношения</w:t>
      </w:r>
      <w:r>
        <w:rPr>
          <w:spacing w:val="-18"/>
          <w:sz w:val="28"/>
          <w:szCs w:val="28"/>
        </w:rPr>
        <w:t xml:space="preserve"> </w:t>
      </w:r>
      <w:r>
        <w:rPr>
          <w:sz w:val="28"/>
          <w:szCs w:val="28"/>
        </w:rPr>
        <w:t>сверстников</w:t>
      </w:r>
      <w:r>
        <w:rPr>
          <w:spacing w:val="-18"/>
          <w:sz w:val="28"/>
          <w:szCs w:val="28"/>
        </w:rPr>
        <w:t xml:space="preserve"> </w:t>
      </w:r>
      <w:r>
        <w:rPr>
          <w:sz w:val="28"/>
          <w:szCs w:val="28"/>
        </w:rPr>
        <w:t>по</w:t>
      </w:r>
      <w:r>
        <w:rPr>
          <w:spacing w:val="-17"/>
          <w:sz w:val="28"/>
          <w:szCs w:val="28"/>
        </w:rPr>
        <w:t xml:space="preserve"> </w:t>
      </w:r>
      <w:r>
        <w:rPr>
          <w:sz w:val="28"/>
          <w:szCs w:val="28"/>
        </w:rPr>
        <w:t>игре,</w:t>
      </w:r>
      <w:r>
        <w:rPr>
          <w:spacing w:val="-18"/>
          <w:sz w:val="28"/>
          <w:szCs w:val="28"/>
        </w:rPr>
        <w:t xml:space="preserve"> </w:t>
      </w:r>
      <w:r>
        <w:rPr>
          <w:sz w:val="28"/>
          <w:szCs w:val="28"/>
        </w:rPr>
        <w:t>или</w:t>
      </w:r>
      <w:r>
        <w:rPr>
          <w:spacing w:val="-18"/>
          <w:sz w:val="28"/>
          <w:szCs w:val="28"/>
        </w:rPr>
        <w:t xml:space="preserve"> </w:t>
      </w:r>
      <w:r>
        <w:rPr>
          <w:sz w:val="28"/>
          <w:szCs w:val="28"/>
        </w:rPr>
        <w:t>так</w:t>
      </w:r>
      <w:r>
        <w:rPr>
          <w:spacing w:val="-20"/>
          <w:sz w:val="28"/>
          <w:szCs w:val="28"/>
        </w:rPr>
        <w:t xml:space="preserve"> </w:t>
      </w:r>
      <w:r>
        <w:rPr>
          <w:sz w:val="28"/>
          <w:szCs w:val="28"/>
        </w:rPr>
        <w:t>называемые</w:t>
      </w:r>
      <w:r>
        <w:rPr>
          <w:spacing w:val="-18"/>
          <w:sz w:val="28"/>
          <w:szCs w:val="28"/>
        </w:rPr>
        <w:t xml:space="preserve"> </w:t>
      </w:r>
      <w:r>
        <w:rPr>
          <w:sz w:val="28"/>
          <w:szCs w:val="28"/>
        </w:rPr>
        <w:t>реальные</w:t>
      </w:r>
      <w:r>
        <w:rPr>
          <w:spacing w:val="-18"/>
          <w:sz w:val="28"/>
          <w:szCs w:val="28"/>
        </w:rPr>
        <w:t xml:space="preserve"> </w:t>
      </w:r>
      <w:r>
        <w:rPr>
          <w:sz w:val="28"/>
          <w:szCs w:val="28"/>
        </w:rPr>
        <w:t>отношения;</w:t>
      </w:r>
      <w:r>
        <w:rPr>
          <w:spacing w:val="-17"/>
          <w:sz w:val="28"/>
          <w:szCs w:val="28"/>
        </w:rPr>
        <w:t xml:space="preserve"> </w:t>
      </w:r>
      <w:r>
        <w:rPr>
          <w:sz w:val="28"/>
          <w:szCs w:val="28"/>
        </w:rPr>
        <w:t>второй</w:t>
      </w:r>
    </w:p>
    <w:p w:rsidR="008573F0" w:rsidRDefault="00D4456B">
      <w:pPr>
        <w:spacing w:line="321" w:lineRule="exact"/>
        <w:ind w:left="397"/>
        <w:jc w:val="both"/>
      </w:pPr>
      <w:r>
        <w:rPr>
          <w:sz w:val="28"/>
          <w:szCs w:val="28"/>
        </w:rPr>
        <w:t>- взаимоотношения</w:t>
      </w:r>
      <w:r>
        <w:rPr>
          <w:spacing w:val="-9"/>
          <w:sz w:val="28"/>
          <w:szCs w:val="28"/>
        </w:rPr>
        <w:t xml:space="preserve"> </w:t>
      </w:r>
      <w:r>
        <w:rPr>
          <w:sz w:val="28"/>
          <w:szCs w:val="28"/>
        </w:rPr>
        <w:t>играющих,</w:t>
      </w:r>
      <w:r>
        <w:rPr>
          <w:spacing w:val="-10"/>
          <w:sz w:val="28"/>
          <w:szCs w:val="28"/>
        </w:rPr>
        <w:t xml:space="preserve"> </w:t>
      </w:r>
      <w:r>
        <w:rPr>
          <w:sz w:val="28"/>
          <w:szCs w:val="28"/>
        </w:rPr>
        <w:t>регулируемые</w:t>
      </w:r>
      <w:r>
        <w:rPr>
          <w:spacing w:val="-9"/>
          <w:sz w:val="28"/>
          <w:szCs w:val="28"/>
        </w:rPr>
        <w:t xml:space="preserve"> </w:t>
      </w:r>
      <w:r>
        <w:rPr>
          <w:sz w:val="28"/>
          <w:szCs w:val="28"/>
        </w:rPr>
        <w:t>определенным</w:t>
      </w:r>
      <w:r>
        <w:rPr>
          <w:spacing w:val="-9"/>
          <w:sz w:val="28"/>
          <w:szCs w:val="28"/>
        </w:rPr>
        <w:t xml:space="preserve"> </w:t>
      </w:r>
      <w:r>
        <w:rPr>
          <w:spacing w:val="-2"/>
          <w:sz w:val="28"/>
          <w:szCs w:val="28"/>
        </w:rPr>
        <w:t>сюжетом.</w:t>
      </w:r>
    </w:p>
    <w:p w:rsidR="008573F0" w:rsidRDefault="00D4456B">
      <w:pPr>
        <w:ind w:left="397" w:right="113" w:firstLine="851"/>
        <w:jc w:val="both"/>
      </w:pPr>
      <w:r>
        <w:rPr>
          <w:sz w:val="28"/>
          <w:szCs w:val="28"/>
        </w:rPr>
        <w:t>Педагогически ценный сюжет, отражающий положительные стороны быта,</w:t>
      </w:r>
      <w:r>
        <w:rPr>
          <w:spacing w:val="63"/>
          <w:sz w:val="28"/>
          <w:szCs w:val="28"/>
        </w:rPr>
        <w:t xml:space="preserve"> </w:t>
      </w:r>
      <w:r>
        <w:rPr>
          <w:sz w:val="28"/>
          <w:szCs w:val="28"/>
        </w:rPr>
        <w:lastRenderedPageBreak/>
        <w:t>общественно-</w:t>
      </w:r>
      <w:r>
        <w:rPr>
          <w:spacing w:val="66"/>
          <w:sz w:val="28"/>
          <w:szCs w:val="28"/>
        </w:rPr>
        <w:t xml:space="preserve"> </w:t>
      </w:r>
      <w:r>
        <w:rPr>
          <w:sz w:val="28"/>
          <w:szCs w:val="28"/>
        </w:rPr>
        <w:t>политические</w:t>
      </w:r>
      <w:r>
        <w:rPr>
          <w:spacing w:val="68"/>
          <w:sz w:val="28"/>
          <w:szCs w:val="28"/>
        </w:rPr>
        <w:t xml:space="preserve"> </w:t>
      </w:r>
      <w:r>
        <w:rPr>
          <w:sz w:val="28"/>
          <w:szCs w:val="28"/>
        </w:rPr>
        <w:t>явления,</w:t>
      </w:r>
      <w:r>
        <w:rPr>
          <w:spacing w:val="69"/>
          <w:sz w:val="28"/>
          <w:szCs w:val="28"/>
        </w:rPr>
        <w:t xml:space="preserve"> </w:t>
      </w:r>
      <w:r>
        <w:rPr>
          <w:sz w:val="28"/>
          <w:szCs w:val="28"/>
        </w:rPr>
        <w:t>благотворно</w:t>
      </w:r>
      <w:r>
        <w:rPr>
          <w:spacing w:val="65"/>
          <w:sz w:val="28"/>
          <w:szCs w:val="28"/>
        </w:rPr>
        <w:t xml:space="preserve"> </w:t>
      </w:r>
      <w:r>
        <w:rPr>
          <w:sz w:val="28"/>
          <w:szCs w:val="28"/>
        </w:rPr>
        <w:t>влияет</w:t>
      </w:r>
      <w:r>
        <w:rPr>
          <w:spacing w:val="69"/>
          <w:sz w:val="28"/>
          <w:szCs w:val="28"/>
        </w:rPr>
        <w:t xml:space="preserve"> </w:t>
      </w:r>
      <w:r>
        <w:rPr>
          <w:sz w:val="28"/>
          <w:szCs w:val="28"/>
        </w:rPr>
        <w:t>на</w:t>
      </w:r>
      <w:r>
        <w:rPr>
          <w:spacing w:val="69"/>
          <w:sz w:val="28"/>
          <w:szCs w:val="28"/>
        </w:rPr>
        <w:t xml:space="preserve"> </w:t>
      </w:r>
      <w:r>
        <w:rPr>
          <w:spacing w:val="-2"/>
          <w:sz w:val="28"/>
          <w:szCs w:val="28"/>
        </w:rPr>
        <w:t>поведение</w:t>
      </w:r>
    </w:p>
    <w:p w:rsidR="008573F0" w:rsidRDefault="00D4456B">
      <w:pPr>
        <w:spacing w:before="79"/>
        <w:ind w:left="397" w:right="115"/>
        <w:jc w:val="both"/>
      </w:pPr>
      <w:r>
        <w:rPr>
          <w:sz w:val="28"/>
          <w:szCs w:val="28"/>
        </w:rPr>
        <w:t>детей в игре и даже отчасти вне игры. Игра активизирует чувства и отношения ребенка, его представления об окружающем. Для овладения детьми опытом общественного поведения необходимо развивать содержатель</w:t>
      </w:r>
      <w:r>
        <w:rPr>
          <w:sz w:val="28"/>
          <w:szCs w:val="28"/>
        </w:rPr>
        <w:t>ные игры и активизировать общую работу по воспитанию у детей нравственных чувств и привычек</w:t>
      </w:r>
      <w:r>
        <w:rPr>
          <w:spacing w:val="-18"/>
          <w:sz w:val="28"/>
          <w:szCs w:val="28"/>
        </w:rPr>
        <w:t xml:space="preserve"> </w:t>
      </w:r>
      <w:r>
        <w:rPr>
          <w:sz w:val="28"/>
          <w:szCs w:val="28"/>
        </w:rPr>
        <w:t>поведения.</w:t>
      </w:r>
      <w:r>
        <w:rPr>
          <w:spacing w:val="-17"/>
          <w:sz w:val="28"/>
          <w:szCs w:val="28"/>
        </w:rPr>
        <w:t xml:space="preserve"> </w:t>
      </w:r>
      <w:r>
        <w:rPr>
          <w:sz w:val="28"/>
          <w:szCs w:val="28"/>
        </w:rPr>
        <w:t>Тогда</w:t>
      </w:r>
      <w:r>
        <w:rPr>
          <w:spacing w:val="-18"/>
          <w:sz w:val="28"/>
          <w:szCs w:val="28"/>
        </w:rPr>
        <w:t xml:space="preserve"> </w:t>
      </w:r>
      <w:r>
        <w:rPr>
          <w:sz w:val="28"/>
          <w:szCs w:val="28"/>
        </w:rPr>
        <w:t>можно</w:t>
      </w:r>
      <w:r>
        <w:rPr>
          <w:spacing w:val="-17"/>
          <w:sz w:val="28"/>
          <w:szCs w:val="28"/>
        </w:rPr>
        <w:t xml:space="preserve"> </w:t>
      </w:r>
      <w:r>
        <w:rPr>
          <w:sz w:val="28"/>
          <w:szCs w:val="28"/>
        </w:rPr>
        <w:t>ожидать,</w:t>
      </w:r>
      <w:r>
        <w:rPr>
          <w:spacing w:val="-18"/>
          <w:sz w:val="28"/>
          <w:szCs w:val="28"/>
        </w:rPr>
        <w:t xml:space="preserve"> </w:t>
      </w:r>
      <w:r>
        <w:rPr>
          <w:sz w:val="28"/>
          <w:szCs w:val="28"/>
        </w:rPr>
        <w:t>что</w:t>
      </w:r>
      <w:r>
        <w:rPr>
          <w:spacing w:val="-17"/>
          <w:sz w:val="28"/>
          <w:szCs w:val="28"/>
        </w:rPr>
        <w:t xml:space="preserve"> </w:t>
      </w:r>
      <w:r>
        <w:rPr>
          <w:sz w:val="28"/>
          <w:szCs w:val="28"/>
        </w:rPr>
        <w:t>при</w:t>
      </w:r>
      <w:r>
        <w:rPr>
          <w:spacing w:val="-18"/>
          <w:sz w:val="28"/>
          <w:szCs w:val="28"/>
        </w:rPr>
        <w:t xml:space="preserve"> </w:t>
      </w:r>
      <w:r>
        <w:rPr>
          <w:sz w:val="28"/>
          <w:szCs w:val="28"/>
        </w:rPr>
        <w:t>сговоре</w:t>
      </w:r>
      <w:r>
        <w:rPr>
          <w:spacing w:val="-17"/>
          <w:sz w:val="28"/>
          <w:szCs w:val="28"/>
        </w:rPr>
        <w:t xml:space="preserve"> </w:t>
      </w:r>
      <w:r>
        <w:rPr>
          <w:sz w:val="28"/>
          <w:szCs w:val="28"/>
        </w:rPr>
        <w:t>детей</w:t>
      </w:r>
      <w:r>
        <w:rPr>
          <w:spacing w:val="-18"/>
          <w:sz w:val="28"/>
          <w:szCs w:val="28"/>
        </w:rPr>
        <w:t xml:space="preserve"> </w:t>
      </w:r>
      <w:r>
        <w:rPr>
          <w:sz w:val="28"/>
          <w:szCs w:val="28"/>
        </w:rPr>
        <w:t>по</w:t>
      </w:r>
      <w:r>
        <w:rPr>
          <w:spacing w:val="-17"/>
          <w:sz w:val="28"/>
          <w:szCs w:val="28"/>
        </w:rPr>
        <w:t xml:space="preserve"> </w:t>
      </w:r>
      <w:r>
        <w:rPr>
          <w:sz w:val="28"/>
          <w:szCs w:val="28"/>
        </w:rPr>
        <w:t>поводу</w:t>
      </w:r>
      <w:r>
        <w:rPr>
          <w:spacing w:val="-18"/>
          <w:sz w:val="28"/>
          <w:szCs w:val="28"/>
        </w:rPr>
        <w:t xml:space="preserve"> </w:t>
      </w:r>
      <w:r>
        <w:rPr>
          <w:sz w:val="28"/>
          <w:szCs w:val="28"/>
        </w:rPr>
        <w:t>игры и</w:t>
      </w:r>
      <w:r>
        <w:rPr>
          <w:spacing w:val="-5"/>
          <w:sz w:val="28"/>
          <w:szCs w:val="28"/>
        </w:rPr>
        <w:t xml:space="preserve"> </w:t>
      </w:r>
      <w:r>
        <w:rPr>
          <w:sz w:val="28"/>
          <w:szCs w:val="28"/>
        </w:rPr>
        <w:t>в</w:t>
      </w:r>
      <w:r>
        <w:rPr>
          <w:spacing w:val="-6"/>
          <w:sz w:val="28"/>
          <w:szCs w:val="28"/>
        </w:rPr>
        <w:t xml:space="preserve"> </w:t>
      </w:r>
      <w:r>
        <w:rPr>
          <w:sz w:val="28"/>
          <w:szCs w:val="28"/>
        </w:rPr>
        <w:t>процессе</w:t>
      </w:r>
      <w:r>
        <w:rPr>
          <w:spacing w:val="-5"/>
          <w:sz w:val="28"/>
          <w:szCs w:val="28"/>
        </w:rPr>
        <w:t xml:space="preserve"> </w:t>
      </w:r>
      <w:r>
        <w:rPr>
          <w:sz w:val="28"/>
          <w:szCs w:val="28"/>
        </w:rPr>
        <w:t>самой</w:t>
      </w:r>
      <w:r>
        <w:rPr>
          <w:spacing w:val="-7"/>
          <w:sz w:val="28"/>
          <w:szCs w:val="28"/>
        </w:rPr>
        <w:t xml:space="preserve"> </w:t>
      </w:r>
      <w:r>
        <w:rPr>
          <w:sz w:val="28"/>
          <w:szCs w:val="28"/>
        </w:rPr>
        <w:t>игры</w:t>
      </w:r>
      <w:r>
        <w:rPr>
          <w:spacing w:val="-5"/>
          <w:sz w:val="28"/>
          <w:szCs w:val="28"/>
        </w:rPr>
        <w:t xml:space="preserve"> </w:t>
      </w:r>
      <w:r>
        <w:rPr>
          <w:sz w:val="28"/>
          <w:szCs w:val="28"/>
        </w:rPr>
        <w:t>будет</w:t>
      </w:r>
      <w:r>
        <w:rPr>
          <w:spacing w:val="-5"/>
          <w:sz w:val="28"/>
          <w:szCs w:val="28"/>
        </w:rPr>
        <w:t xml:space="preserve"> </w:t>
      </w:r>
      <w:r>
        <w:rPr>
          <w:sz w:val="28"/>
          <w:szCs w:val="28"/>
        </w:rPr>
        <w:t>достигнуто</w:t>
      </w:r>
      <w:r>
        <w:rPr>
          <w:spacing w:val="-5"/>
          <w:sz w:val="28"/>
          <w:szCs w:val="28"/>
        </w:rPr>
        <w:t xml:space="preserve"> </w:t>
      </w:r>
      <w:r>
        <w:rPr>
          <w:sz w:val="28"/>
          <w:szCs w:val="28"/>
        </w:rPr>
        <w:t>единство</w:t>
      </w:r>
      <w:r>
        <w:rPr>
          <w:spacing w:val="-5"/>
          <w:sz w:val="28"/>
          <w:szCs w:val="28"/>
        </w:rPr>
        <w:t xml:space="preserve"> </w:t>
      </w:r>
      <w:r>
        <w:rPr>
          <w:sz w:val="28"/>
          <w:szCs w:val="28"/>
        </w:rPr>
        <w:t>между</w:t>
      </w:r>
      <w:r>
        <w:rPr>
          <w:spacing w:val="-7"/>
          <w:sz w:val="28"/>
          <w:szCs w:val="28"/>
        </w:rPr>
        <w:t xml:space="preserve"> </w:t>
      </w:r>
      <w:r>
        <w:rPr>
          <w:sz w:val="28"/>
          <w:szCs w:val="28"/>
        </w:rPr>
        <w:t>поведением</w:t>
      </w:r>
      <w:r>
        <w:rPr>
          <w:spacing w:val="-8"/>
          <w:sz w:val="28"/>
          <w:szCs w:val="28"/>
        </w:rPr>
        <w:t xml:space="preserve"> </w:t>
      </w:r>
      <w:r>
        <w:rPr>
          <w:sz w:val="28"/>
          <w:szCs w:val="28"/>
        </w:rPr>
        <w:t>ребенка</w:t>
      </w:r>
      <w:r>
        <w:rPr>
          <w:spacing w:val="-5"/>
          <w:sz w:val="28"/>
          <w:szCs w:val="28"/>
        </w:rPr>
        <w:t xml:space="preserve"> </w:t>
      </w:r>
      <w:r>
        <w:rPr>
          <w:sz w:val="28"/>
          <w:szCs w:val="28"/>
        </w:rPr>
        <w:t>в соответствии с взя</w:t>
      </w:r>
      <w:r>
        <w:rPr>
          <w:sz w:val="28"/>
          <w:szCs w:val="28"/>
        </w:rPr>
        <w:t>той на себя ролью и реальным поведением.</w:t>
      </w:r>
    </w:p>
    <w:p w:rsidR="008573F0" w:rsidRDefault="00D4456B">
      <w:pPr>
        <w:ind w:left="397" w:right="116" w:firstLine="851"/>
        <w:jc w:val="both"/>
      </w:pPr>
      <w:r>
        <w:rPr>
          <w:sz w:val="28"/>
          <w:szCs w:val="28"/>
        </w:rPr>
        <w:t>Перечисленные методы применяются педагогом в любом виде детской деятельности.</w:t>
      </w:r>
      <w:r>
        <w:rPr>
          <w:spacing w:val="-10"/>
          <w:sz w:val="28"/>
          <w:szCs w:val="28"/>
        </w:rPr>
        <w:t xml:space="preserve"> </w:t>
      </w:r>
      <w:r>
        <w:rPr>
          <w:sz w:val="28"/>
          <w:szCs w:val="28"/>
        </w:rPr>
        <w:t>Следующие</w:t>
      </w:r>
      <w:r>
        <w:rPr>
          <w:spacing w:val="-12"/>
          <w:sz w:val="28"/>
          <w:szCs w:val="28"/>
        </w:rPr>
        <w:t xml:space="preserve"> </w:t>
      </w:r>
      <w:r>
        <w:rPr>
          <w:sz w:val="28"/>
          <w:szCs w:val="28"/>
        </w:rPr>
        <w:t>методы</w:t>
      </w:r>
      <w:r>
        <w:rPr>
          <w:spacing w:val="-9"/>
          <w:sz w:val="28"/>
          <w:szCs w:val="28"/>
        </w:rPr>
        <w:t xml:space="preserve"> </w:t>
      </w:r>
      <w:r>
        <w:rPr>
          <w:sz w:val="28"/>
          <w:szCs w:val="28"/>
        </w:rPr>
        <w:t>направлены</w:t>
      </w:r>
      <w:r>
        <w:rPr>
          <w:spacing w:val="-12"/>
          <w:sz w:val="28"/>
          <w:szCs w:val="28"/>
        </w:rPr>
        <w:t xml:space="preserve"> </w:t>
      </w:r>
      <w:r>
        <w:rPr>
          <w:sz w:val="28"/>
          <w:szCs w:val="28"/>
        </w:rPr>
        <w:t>на</w:t>
      </w:r>
      <w:r>
        <w:rPr>
          <w:spacing w:val="-10"/>
          <w:sz w:val="28"/>
          <w:szCs w:val="28"/>
        </w:rPr>
        <w:t xml:space="preserve"> </w:t>
      </w:r>
      <w:r>
        <w:rPr>
          <w:sz w:val="28"/>
          <w:szCs w:val="28"/>
        </w:rPr>
        <w:t>формирование</w:t>
      </w:r>
      <w:r>
        <w:rPr>
          <w:spacing w:val="-12"/>
          <w:sz w:val="28"/>
          <w:szCs w:val="28"/>
        </w:rPr>
        <w:t xml:space="preserve"> </w:t>
      </w:r>
      <w:r>
        <w:rPr>
          <w:sz w:val="28"/>
          <w:szCs w:val="28"/>
        </w:rPr>
        <w:t>у</w:t>
      </w:r>
      <w:r>
        <w:rPr>
          <w:spacing w:val="-11"/>
          <w:sz w:val="28"/>
          <w:szCs w:val="28"/>
        </w:rPr>
        <w:t xml:space="preserve"> </w:t>
      </w:r>
      <w:r>
        <w:rPr>
          <w:sz w:val="28"/>
          <w:szCs w:val="28"/>
        </w:rPr>
        <w:t>дошкольников нравственных представлений, суждений, оценок:</w:t>
      </w:r>
    </w:p>
    <w:p w:rsidR="008573F0" w:rsidRDefault="00D4456B">
      <w:pPr>
        <w:numPr>
          <w:ilvl w:val="0"/>
          <w:numId w:val="92"/>
        </w:numPr>
        <w:tabs>
          <w:tab w:val="left" w:pos="993"/>
        </w:tabs>
        <w:spacing w:before="1" w:line="322" w:lineRule="exact"/>
      </w:pPr>
      <w:r>
        <w:rPr>
          <w:sz w:val="28"/>
        </w:rPr>
        <w:t>беседы</w:t>
      </w:r>
      <w:r>
        <w:rPr>
          <w:spacing w:val="-5"/>
          <w:sz w:val="28"/>
        </w:rPr>
        <w:t xml:space="preserve"> </w:t>
      </w:r>
      <w:r>
        <w:rPr>
          <w:sz w:val="28"/>
        </w:rPr>
        <w:t>воспитателя</w:t>
      </w:r>
      <w:r>
        <w:rPr>
          <w:spacing w:val="-5"/>
          <w:sz w:val="28"/>
        </w:rPr>
        <w:t xml:space="preserve"> </w:t>
      </w:r>
      <w:r>
        <w:rPr>
          <w:sz w:val="28"/>
        </w:rPr>
        <w:t>на</w:t>
      </w:r>
      <w:r>
        <w:rPr>
          <w:spacing w:val="-5"/>
          <w:sz w:val="28"/>
        </w:rPr>
        <w:t xml:space="preserve"> </w:t>
      </w:r>
      <w:r>
        <w:rPr>
          <w:sz w:val="28"/>
        </w:rPr>
        <w:t>этические</w:t>
      </w:r>
      <w:r>
        <w:rPr>
          <w:spacing w:val="-4"/>
          <w:sz w:val="28"/>
        </w:rPr>
        <w:t xml:space="preserve"> темы;</w:t>
      </w:r>
    </w:p>
    <w:p w:rsidR="008573F0" w:rsidRDefault="00D4456B">
      <w:pPr>
        <w:numPr>
          <w:ilvl w:val="0"/>
          <w:numId w:val="92"/>
        </w:numPr>
        <w:tabs>
          <w:tab w:val="left" w:pos="993"/>
        </w:tabs>
        <w:spacing w:line="322" w:lineRule="exact"/>
      </w:pPr>
      <w:r>
        <w:rPr>
          <w:sz w:val="28"/>
        </w:rPr>
        <w:t>чтение</w:t>
      </w:r>
      <w:r>
        <w:rPr>
          <w:spacing w:val="-6"/>
          <w:sz w:val="28"/>
        </w:rPr>
        <w:t xml:space="preserve"> </w:t>
      </w:r>
      <w:r>
        <w:rPr>
          <w:sz w:val="28"/>
        </w:rPr>
        <w:t>художественной</w:t>
      </w:r>
      <w:r>
        <w:rPr>
          <w:spacing w:val="-6"/>
          <w:sz w:val="28"/>
        </w:rPr>
        <w:t xml:space="preserve"> </w:t>
      </w:r>
      <w:r>
        <w:rPr>
          <w:sz w:val="28"/>
        </w:rPr>
        <w:t>литературы</w:t>
      </w:r>
      <w:r>
        <w:rPr>
          <w:spacing w:val="-6"/>
          <w:sz w:val="28"/>
        </w:rPr>
        <w:t xml:space="preserve"> </w:t>
      </w:r>
      <w:r>
        <w:rPr>
          <w:sz w:val="28"/>
        </w:rPr>
        <w:t>и</w:t>
      </w:r>
      <w:r>
        <w:rPr>
          <w:spacing w:val="-8"/>
          <w:sz w:val="28"/>
        </w:rPr>
        <w:t xml:space="preserve"> </w:t>
      </w:r>
      <w:r>
        <w:rPr>
          <w:spacing w:val="-2"/>
          <w:sz w:val="28"/>
        </w:rPr>
        <w:t>рассказывание;</w:t>
      </w:r>
    </w:p>
    <w:p w:rsidR="008573F0" w:rsidRDefault="00D4456B">
      <w:pPr>
        <w:numPr>
          <w:ilvl w:val="0"/>
          <w:numId w:val="92"/>
        </w:numPr>
        <w:tabs>
          <w:tab w:val="left" w:pos="993"/>
        </w:tabs>
        <w:spacing w:line="322" w:lineRule="exact"/>
      </w:pPr>
      <w:r>
        <w:rPr>
          <w:sz w:val="28"/>
        </w:rPr>
        <w:t>рассматривание</w:t>
      </w:r>
      <w:r>
        <w:rPr>
          <w:spacing w:val="-12"/>
          <w:sz w:val="28"/>
        </w:rPr>
        <w:t xml:space="preserve"> </w:t>
      </w:r>
      <w:r>
        <w:rPr>
          <w:sz w:val="28"/>
        </w:rPr>
        <w:t>и</w:t>
      </w:r>
      <w:r>
        <w:rPr>
          <w:spacing w:val="-9"/>
          <w:sz w:val="28"/>
        </w:rPr>
        <w:t xml:space="preserve"> </w:t>
      </w:r>
      <w:r>
        <w:rPr>
          <w:sz w:val="28"/>
        </w:rPr>
        <w:t>обсуждение</w:t>
      </w:r>
      <w:r>
        <w:rPr>
          <w:spacing w:val="-6"/>
          <w:sz w:val="28"/>
        </w:rPr>
        <w:t xml:space="preserve"> </w:t>
      </w:r>
      <w:r>
        <w:rPr>
          <w:sz w:val="28"/>
        </w:rPr>
        <w:t>картин,</w:t>
      </w:r>
      <w:r>
        <w:rPr>
          <w:spacing w:val="-9"/>
          <w:sz w:val="28"/>
        </w:rPr>
        <w:t xml:space="preserve"> </w:t>
      </w:r>
      <w:r>
        <w:rPr>
          <w:sz w:val="28"/>
        </w:rPr>
        <w:t>иллюстраций,</w:t>
      </w:r>
      <w:r>
        <w:rPr>
          <w:spacing w:val="-7"/>
          <w:sz w:val="28"/>
        </w:rPr>
        <w:t xml:space="preserve"> </w:t>
      </w:r>
      <w:r>
        <w:rPr>
          <w:spacing w:val="-2"/>
          <w:sz w:val="28"/>
        </w:rPr>
        <w:t>видеофильмов.</w:t>
      </w:r>
    </w:p>
    <w:p w:rsidR="008573F0" w:rsidRDefault="00D4456B">
      <w:pPr>
        <w:ind w:left="397" w:right="116" w:firstLine="851"/>
        <w:jc w:val="both"/>
      </w:pPr>
      <w:r>
        <w:rPr>
          <w:sz w:val="28"/>
          <w:szCs w:val="28"/>
        </w:rPr>
        <w:t>Эти</w:t>
      </w:r>
      <w:r>
        <w:rPr>
          <w:spacing w:val="-18"/>
          <w:sz w:val="28"/>
          <w:szCs w:val="28"/>
        </w:rPr>
        <w:t xml:space="preserve"> </w:t>
      </w:r>
      <w:r>
        <w:rPr>
          <w:sz w:val="28"/>
          <w:szCs w:val="28"/>
        </w:rPr>
        <w:t>средства</w:t>
      </w:r>
      <w:r>
        <w:rPr>
          <w:spacing w:val="-17"/>
          <w:sz w:val="28"/>
          <w:szCs w:val="28"/>
        </w:rPr>
        <w:t xml:space="preserve"> </w:t>
      </w:r>
      <w:r>
        <w:rPr>
          <w:sz w:val="28"/>
          <w:szCs w:val="28"/>
        </w:rPr>
        <w:t>и</w:t>
      </w:r>
      <w:r>
        <w:rPr>
          <w:spacing w:val="-18"/>
          <w:sz w:val="28"/>
          <w:szCs w:val="28"/>
        </w:rPr>
        <w:t xml:space="preserve"> </w:t>
      </w:r>
      <w:r>
        <w:rPr>
          <w:sz w:val="28"/>
          <w:szCs w:val="28"/>
        </w:rPr>
        <w:t>методы</w:t>
      </w:r>
      <w:r>
        <w:rPr>
          <w:spacing w:val="-17"/>
          <w:sz w:val="28"/>
          <w:szCs w:val="28"/>
        </w:rPr>
        <w:t xml:space="preserve"> </w:t>
      </w:r>
      <w:r>
        <w:rPr>
          <w:sz w:val="28"/>
          <w:szCs w:val="28"/>
        </w:rPr>
        <w:t>целесообразно</w:t>
      </w:r>
      <w:r>
        <w:rPr>
          <w:spacing w:val="-18"/>
          <w:sz w:val="28"/>
          <w:szCs w:val="28"/>
        </w:rPr>
        <w:t xml:space="preserve"> </w:t>
      </w:r>
      <w:r>
        <w:rPr>
          <w:sz w:val="28"/>
          <w:szCs w:val="28"/>
        </w:rPr>
        <w:t>применять,</w:t>
      </w:r>
      <w:r>
        <w:rPr>
          <w:spacing w:val="-17"/>
          <w:sz w:val="28"/>
          <w:szCs w:val="28"/>
        </w:rPr>
        <w:t xml:space="preserve"> </w:t>
      </w:r>
      <w:r>
        <w:rPr>
          <w:sz w:val="28"/>
          <w:szCs w:val="28"/>
        </w:rPr>
        <w:t>при</w:t>
      </w:r>
      <w:r>
        <w:rPr>
          <w:spacing w:val="-18"/>
          <w:sz w:val="28"/>
          <w:szCs w:val="28"/>
        </w:rPr>
        <w:t xml:space="preserve"> </w:t>
      </w:r>
      <w:r>
        <w:rPr>
          <w:sz w:val="28"/>
          <w:szCs w:val="28"/>
        </w:rPr>
        <w:t>организации</w:t>
      </w:r>
      <w:r>
        <w:rPr>
          <w:spacing w:val="-17"/>
          <w:sz w:val="28"/>
          <w:szCs w:val="28"/>
        </w:rPr>
        <w:t xml:space="preserve"> </w:t>
      </w:r>
      <w:r>
        <w:rPr>
          <w:sz w:val="28"/>
          <w:szCs w:val="28"/>
        </w:rPr>
        <w:t>занятий со всей группой.</w:t>
      </w:r>
    </w:p>
    <w:p w:rsidR="008573F0" w:rsidRDefault="00D4456B">
      <w:pPr>
        <w:ind w:left="397" w:right="110" w:firstLine="851"/>
        <w:jc w:val="both"/>
        <w:rPr>
          <w:sz w:val="28"/>
          <w:szCs w:val="28"/>
        </w:rPr>
      </w:pPr>
      <w:r>
        <w:rPr>
          <w:sz w:val="28"/>
          <w:szCs w:val="28"/>
        </w:rPr>
        <w:t xml:space="preserve">На занятиях должно предусматриваться </w:t>
      </w:r>
      <w:r>
        <w:rPr>
          <w:sz w:val="28"/>
          <w:szCs w:val="28"/>
        </w:rPr>
        <w:t>осуществление задач по воспитанию в сфере личностного развития, но особенно важно тщательно продумать содержание и ход занятий, на которых обобщаются знания и формируются представления детей о нашей Родине, ее многонациональном составе и другие общественны</w:t>
      </w:r>
      <w:r>
        <w:rPr>
          <w:sz w:val="28"/>
          <w:szCs w:val="28"/>
        </w:rPr>
        <w:t>е представления.</w:t>
      </w:r>
    </w:p>
    <w:p w:rsidR="008573F0" w:rsidRDefault="00D4456B">
      <w:pPr>
        <w:tabs>
          <w:tab w:val="left" w:pos="2082"/>
          <w:tab w:val="left" w:pos="3166"/>
          <w:tab w:val="left" w:pos="4651"/>
          <w:tab w:val="left" w:pos="5043"/>
          <w:tab w:val="left" w:pos="6629"/>
          <w:tab w:val="left" w:pos="7022"/>
          <w:tab w:val="left" w:pos="8844"/>
        </w:tabs>
        <w:ind w:left="397" w:right="112" w:firstLine="851"/>
        <w:jc w:val="right"/>
      </w:pPr>
      <w:r>
        <w:rPr>
          <w:sz w:val="28"/>
          <w:szCs w:val="28"/>
        </w:rPr>
        <w:t>Вне</w:t>
      </w:r>
      <w:r>
        <w:rPr>
          <w:spacing w:val="40"/>
          <w:sz w:val="28"/>
          <w:szCs w:val="28"/>
        </w:rPr>
        <w:t xml:space="preserve"> </w:t>
      </w:r>
      <w:r>
        <w:rPr>
          <w:sz w:val="28"/>
          <w:szCs w:val="28"/>
        </w:rPr>
        <w:t>занятий,</w:t>
      </w:r>
      <w:r>
        <w:rPr>
          <w:spacing w:val="40"/>
          <w:sz w:val="28"/>
          <w:szCs w:val="28"/>
        </w:rPr>
        <w:t xml:space="preserve"> </w:t>
      </w:r>
      <w:r>
        <w:rPr>
          <w:sz w:val="28"/>
          <w:szCs w:val="28"/>
        </w:rPr>
        <w:t>также</w:t>
      </w:r>
      <w:r>
        <w:rPr>
          <w:spacing w:val="40"/>
          <w:sz w:val="28"/>
          <w:szCs w:val="28"/>
        </w:rPr>
        <w:t xml:space="preserve"> </w:t>
      </w:r>
      <w:r>
        <w:rPr>
          <w:sz w:val="28"/>
          <w:szCs w:val="28"/>
        </w:rPr>
        <w:t>должны</w:t>
      </w:r>
      <w:r>
        <w:rPr>
          <w:spacing w:val="40"/>
          <w:sz w:val="28"/>
          <w:szCs w:val="28"/>
        </w:rPr>
        <w:t xml:space="preserve"> </w:t>
      </w:r>
      <w:r>
        <w:rPr>
          <w:sz w:val="28"/>
          <w:szCs w:val="28"/>
        </w:rPr>
        <w:t>использоваться</w:t>
      </w:r>
      <w:r>
        <w:rPr>
          <w:spacing w:val="40"/>
          <w:sz w:val="28"/>
          <w:szCs w:val="28"/>
        </w:rPr>
        <w:t xml:space="preserve"> </w:t>
      </w:r>
      <w:r>
        <w:rPr>
          <w:sz w:val="28"/>
          <w:szCs w:val="28"/>
        </w:rPr>
        <w:t>методы,</w:t>
      </w:r>
      <w:r>
        <w:rPr>
          <w:spacing w:val="40"/>
          <w:sz w:val="28"/>
          <w:szCs w:val="28"/>
        </w:rPr>
        <w:t xml:space="preserve"> </w:t>
      </w:r>
      <w:r>
        <w:rPr>
          <w:sz w:val="28"/>
          <w:szCs w:val="28"/>
        </w:rPr>
        <w:t>направленные</w:t>
      </w:r>
      <w:r>
        <w:rPr>
          <w:spacing w:val="40"/>
          <w:sz w:val="28"/>
          <w:szCs w:val="28"/>
        </w:rPr>
        <w:t xml:space="preserve"> </w:t>
      </w:r>
      <w:r>
        <w:rPr>
          <w:sz w:val="28"/>
          <w:szCs w:val="28"/>
        </w:rPr>
        <w:t>на</w:t>
      </w:r>
      <w:r>
        <w:rPr>
          <w:spacing w:val="40"/>
          <w:sz w:val="28"/>
          <w:szCs w:val="28"/>
        </w:rPr>
        <w:t xml:space="preserve"> </w:t>
      </w:r>
      <w:r>
        <w:rPr>
          <w:sz w:val="28"/>
          <w:szCs w:val="28"/>
        </w:rPr>
        <w:t>формирование</w:t>
      </w:r>
      <w:r>
        <w:rPr>
          <w:spacing w:val="-1"/>
          <w:sz w:val="28"/>
          <w:szCs w:val="28"/>
        </w:rPr>
        <w:t xml:space="preserve"> </w:t>
      </w:r>
      <w:r>
        <w:rPr>
          <w:sz w:val="28"/>
          <w:szCs w:val="28"/>
        </w:rPr>
        <w:t>у детей нравственных представлений, суждений и оценок. Можно использовать</w:t>
      </w:r>
      <w:r>
        <w:rPr>
          <w:spacing w:val="40"/>
          <w:sz w:val="28"/>
          <w:szCs w:val="28"/>
        </w:rPr>
        <w:t xml:space="preserve"> </w:t>
      </w:r>
      <w:r>
        <w:rPr>
          <w:sz w:val="28"/>
          <w:szCs w:val="28"/>
        </w:rPr>
        <w:t>также</w:t>
      </w:r>
      <w:r>
        <w:rPr>
          <w:spacing w:val="40"/>
          <w:sz w:val="28"/>
          <w:szCs w:val="28"/>
        </w:rPr>
        <w:t xml:space="preserve"> </w:t>
      </w:r>
      <w:r>
        <w:rPr>
          <w:sz w:val="28"/>
          <w:szCs w:val="28"/>
        </w:rPr>
        <w:t>другие</w:t>
      </w:r>
      <w:r>
        <w:rPr>
          <w:spacing w:val="40"/>
          <w:sz w:val="28"/>
          <w:szCs w:val="28"/>
        </w:rPr>
        <w:t xml:space="preserve"> </w:t>
      </w:r>
      <w:r>
        <w:rPr>
          <w:sz w:val="28"/>
          <w:szCs w:val="28"/>
        </w:rPr>
        <w:t>методы:</w:t>
      </w:r>
      <w:r>
        <w:rPr>
          <w:spacing w:val="40"/>
          <w:sz w:val="28"/>
          <w:szCs w:val="28"/>
        </w:rPr>
        <w:t xml:space="preserve"> </w:t>
      </w:r>
      <w:r>
        <w:rPr>
          <w:sz w:val="28"/>
          <w:szCs w:val="28"/>
        </w:rPr>
        <w:t>вопросы</w:t>
      </w:r>
      <w:r>
        <w:rPr>
          <w:spacing w:val="40"/>
          <w:sz w:val="28"/>
          <w:szCs w:val="28"/>
        </w:rPr>
        <w:t xml:space="preserve"> </w:t>
      </w:r>
      <w:r>
        <w:rPr>
          <w:sz w:val="28"/>
          <w:szCs w:val="28"/>
        </w:rPr>
        <w:t>к</w:t>
      </w:r>
      <w:r>
        <w:rPr>
          <w:spacing w:val="40"/>
          <w:sz w:val="28"/>
          <w:szCs w:val="28"/>
        </w:rPr>
        <w:t xml:space="preserve"> </w:t>
      </w:r>
      <w:r>
        <w:rPr>
          <w:sz w:val="28"/>
          <w:szCs w:val="28"/>
        </w:rPr>
        <w:t>детям,</w:t>
      </w:r>
      <w:r>
        <w:rPr>
          <w:spacing w:val="40"/>
          <w:sz w:val="28"/>
          <w:szCs w:val="28"/>
        </w:rPr>
        <w:t xml:space="preserve"> </w:t>
      </w:r>
      <w:r>
        <w:rPr>
          <w:sz w:val="28"/>
          <w:szCs w:val="28"/>
        </w:rPr>
        <w:t>побуждающие</w:t>
      </w:r>
      <w:r>
        <w:rPr>
          <w:spacing w:val="40"/>
          <w:sz w:val="28"/>
          <w:szCs w:val="28"/>
        </w:rPr>
        <w:t xml:space="preserve"> </w:t>
      </w:r>
      <w:r>
        <w:rPr>
          <w:sz w:val="28"/>
          <w:szCs w:val="28"/>
        </w:rPr>
        <w:t>к</w:t>
      </w:r>
      <w:r>
        <w:rPr>
          <w:spacing w:val="40"/>
          <w:sz w:val="28"/>
          <w:szCs w:val="28"/>
        </w:rPr>
        <w:t xml:space="preserve"> </w:t>
      </w:r>
      <w:r>
        <w:rPr>
          <w:sz w:val="28"/>
          <w:szCs w:val="28"/>
        </w:rPr>
        <w:t>ответу, картинки, на которых изобра</w:t>
      </w:r>
      <w:r>
        <w:rPr>
          <w:sz w:val="28"/>
          <w:szCs w:val="28"/>
        </w:rPr>
        <w:t>жены различные ситуации, настольные игры и т. п. Такие</w:t>
      </w:r>
      <w:r>
        <w:rPr>
          <w:spacing w:val="80"/>
          <w:sz w:val="28"/>
          <w:szCs w:val="28"/>
        </w:rPr>
        <w:t xml:space="preserve"> </w:t>
      </w:r>
      <w:r>
        <w:rPr>
          <w:sz w:val="28"/>
          <w:szCs w:val="28"/>
        </w:rPr>
        <w:t>методы</w:t>
      </w:r>
      <w:r>
        <w:rPr>
          <w:spacing w:val="80"/>
          <w:sz w:val="28"/>
          <w:szCs w:val="28"/>
        </w:rPr>
        <w:t xml:space="preserve"> </w:t>
      </w:r>
      <w:r>
        <w:rPr>
          <w:sz w:val="28"/>
          <w:szCs w:val="28"/>
        </w:rPr>
        <w:t>используются</w:t>
      </w:r>
      <w:r>
        <w:rPr>
          <w:spacing w:val="80"/>
          <w:sz w:val="28"/>
          <w:szCs w:val="28"/>
        </w:rPr>
        <w:t xml:space="preserve"> </w:t>
      </w:r>
      <w:r>
        <w:rPr>
          <w:sz w:val="28"/>
          <w:szCs w:val="28"/>
        </w:rPr>
        <w:t>главным</w:t>
      </w:r>
      <w:r>
        <w:rPr>
          <w:spacing w:val="80"/>
          <w:sz w:val="28"/>
          <w:szCs w:val="28"/>
        </w:rPr>
        <w:t xml:space="preserve"> </w:t>
      </w:r>
      <w:r>
        <w:rPr>
          <w:sz w:val="28"/>
          <w:szCs w:val="28"/>
        </w:rPr>
        <w:t>образом</w:t>
      </w:r>
      <w:r>
        <w:rPr>
          <w:spacing w:val="80"/>
          <w:sz w:val="28"/>
          <w:szCs w:val="28"/>
        </w:rPr>
        <w:t xml:space="preserve"> </w:t>
      </w:r>
      <w:r>
        <w:rPr>
          <w:sz w:val="28"/>
          <w:szCs w:val="28"/>
        </w:rPr>
        <w:t>для</w:t>
      </w:r>
      <w:r>
        <w:rPr>
          <w:spacing w:val="80"/>
          <w:sz w:val="28"/>
          <w:szCs w:val="28"/>
        </w:rPr>
        <w:t xml:space="preserve"> </w:t>
      </w:r>
      <w:r>
        <w:rPr>
          <w:sz w:val="28"/>
          <w:szCs w:val="28"/>
        </w:rPr>
        <w:t>формирования</w:t>
      </w:r>
      <w:r>
        <w:rPr>
          <w:spacing w:val="80"/>
          <w:sz w:val="28"/>
          <w:szCs w:val="28"/>
        </w:rPr>
        <w:t xml:space="preserve"> </w:t>
      </w:r>
      <w:r>
        <w:rPr>
          <w:sz w:val="28"/>
          <w:szCs w:val="28"/>
        </w:rPr>
        <w:t>у</w:t>
      </w:r>
      <w:r>
        <w:rPr>
          <w:spacing w:val="80"/>
          <w:sz w:val="28"/>
          <w:szCs w:val="28"/>
        </w:rPr>
        <w:t xml:space="preserve"> </w:t>
      </w:r>
      <w:r>
        <w:rPr>
          <w:sz w:val="28"/>
          <w:szCs w:val="28"/>
        </w:rPr>
        <w:t>детей</w:t>
      </w:r>
      <w:r>
        <w:rPr>
          <w:spacing w:val="80"/>
          <w:sz w:val="28"/>
          <w:szCs w:val="28"/>
        </w:rPr>
        <w:t xml:space="preserve"> </w:t>
      </w:r>
      <w:r>
        <w:rPr>
          <w:spacing w:val="-2"/>
          <w:sz w:val="28"/>
          <w:szCs w:val="28"/>
        </w:rPr>
        <w:t>правильных</w:t>
      </w:r>
      <w:r>
        <w:rPr>
          <w:sz w:val="28"/>
          <w:szCs w:val="28"/>
        </w:rPr>
        <w:tab/>
      </w:r>
      <w:r>
        <w:rPr>
          <w:spacing w:val="-2"/>
          <w:sz w:val="28"/>
          <w:szCs w:val="28"/>
        </w:rPr>
        <w:t>оценок</w:t>
      </w:r>
      <w:r>
        <w:rPr>
          <w:sz w:val="28"/>
          <w:szCs w:val="28"/>
        </w:rPr>
        <w:tab/>
      </w:r>
      <w:r>
        <w:rPr>
          <w:spacing w:val="-2"/>
          <w:sz w:val="28"/>
          <w:szCs w:val="28"/>
        </w:rPr>
        <w:t>поведения</w:t>
      </w:r>
      <w:r>
        <w:rPr>
          <w:sz w:val="28"/>
          <w:szCs w:val="28"/>
        </w:rPr>
        <w:tab/>
      </w:r>
      <w:r>
        <w:rPr>
          <w:spacing w:val="-10"/>
          <w:sz w:val="28"/>
          <w:szCs w:val="28"/>
        </w:rPr>
        <w:t>и</w:t>
      </w:r>
      <w:r>
        <w:rPr>
          <w:sz w:val="28"/>
          <w:szCs w:val="28"/>
        </w:rPr>
        <w:tab/>
      </w:r>
      <w:r>
        <w:rPr>
          <w:spacing w:val="-2"/>
          <w:sz w:val="28"/>
          <w:szCs w:val="28"/>
        </w:rPr>
        <w:t>отношений</w:t>
      </w:r>
      <w:r>
        <w:rPr>
          <w:sz w:val="28"/>
          <w:szCs w:val="28"/>
        </w:rPr>
        <w:tab/>
      </w:r>
      <w:r>
        <w:rPr>
          <w:spacing w:val="-10"/>
          <w:sz w:val="28"/>
          <w:szCs w:val="28"/>
        </w:rPr>
        <w:t>и</w:t>
      </w:r>
      <w:r>
        <w:rPr>
          <w:sz w:val="28"/>
          <w:szCs w:val="28"/>
        </w:rPr>
        <w:tab/>
      </w:r>
      <w:r>
        <w:rPr>
          <w:spacing w:val="-2"/>
          <w:sz w:val="28"/>
          <w:szCs w:val="28"/>
        </w:rPr>
        <w:t>превращения</w:t>
      </w:r>
      <w:r>
        <w:rPr>
          <w:sz w:val="28"/>
          <w:szCs w:val="28"/>
        </w:rPr>
        <w:tab/>
      </w:r>
      <w:r>
        <w:rPr>
          <w:spacing w:val="-2"/>
          <w:sz w:val="28"/>
          <w:szCs w:val="28"/>
        </w:rPr>
        <w:t xml:space="preserve">моральных </w:t>
      </w:r>
      <w:r>
        <w:rPr>
          <w:sz w:val="28"/>
          <w:szCs w:val="28"/>
        </w:rPr>
        <w:t>представлений</w:t>
      </w:r>
      <w:r>
        <w:rPr>
          <w:spacing w:val="80"/>
          <w:sz w:val="28"/>
          <w:szCs w:val="28"/>
        </w:rPr>
        <w:t xml:space="preserve"> </w:t>
      </w:r>
      <w:r>
        <w:rPr>
          <w:sz w:val="28"/>
          <w:szCs w:val="28"/>
        </w:rPr>
        <w:t>в</w:t>
      </w:r>
      <w:r>
        <w:rPr>
          <w:spacing w:val="80"/>
          <w:sz w:val="28"/>
          <w:szCs w:val="28"/>
        </w:rPr>
        <w:t xml:space="preserve"> </w:t>
      </w:r>
      <w:r>
        <w:rPr>
          <w:sz w:val="28"/>
          <w:szCs w:val="28"/>
        </w:rPr>
        <w:t>мотивы</w:t>
      </w:r>
      <w:r>
        <w:rPr>
          <w:spacing w:val="80"/>
          <w:sz w:val="28"/>
          <w:szCs w:val="28"/>
        </w:rPr>
        <w:t xml:space="preserve"> </w:t>
      </w:r>
      <w:r>
        <w:rPr>
          <w:sz w:val="28"/>
          <w:szCs w:val="28"/>
        </w:rPr>
        <w:t>поведения.</w:t>
      </w:r>
      <w:r>
        <w:rPr>
          <w:spacing w:val="80"/>
          <w:sz w:val="28"/>
          <w:szCs w:val="28"/>
        </w:rPr>
        <w:t xml:space="preserve"> </w:t>
      </w:r>
      <w:r>
        <w:rPr>
          <w:sz w:val="28"/>
          <w:szCs w:val="28"/>
        </w:rPr>
        <w:t>Этому</w:t>
      </w:r>
      <w:r>
        <w:rPr>
          <w:spacing w:val="80"/>
          <w:sz w:val="28"/>
          <w:szCs w:val="28"/>
        </w:rPr>
        <w:t xml:space="preserve"> </w:t>
      </w:r>
      <w:r>
        <w:rPr>
          <w:sz w:val="28"/>
          <w:szCs w:val="28"/>
        </w:rPr>
        <w:t>содействует</w:t>
      </w:r>
      <w:r>
        <w:rPr>
          <w:spacing w:val="80"/>
          <w:sz w:val="28"/>
          <w:szCs w:val="28"/>
        </w:rPr>
        <w:t xml:space="preserve"> </w:t>
      </w:r>
      <w:r>
        <w:rPr>
          <w:sz w:val="28"/>
          <w:szCs w:val="28"/>
        </w:rPr>
        <w:t>сочетание</w:t>
      </w:r>
      <w:r>
        <w:rPr>
          <w:spacing w:val="80"/>
          <w:sz w:val="28"/>
          <w:szCs w:val="28"/>
        </w:rPr>
        <w:t xml:space="preserve"> </w:t>
      </w:r>
      <w:r>
        <w:rPr>
          <w:sz w:val="28"/>
          <w:szCs w:val="28"/>
        </w:rPr>
        <w:t xml:space="preserve">занятий </w:t>
      </w:r>
      <w:r>
        <w:rPr>
          <w:sz w:val="28"/>
          <w:szCs w:val="28"/>
        </w:rPr>
        <w:t>словесного,</w:t>
      </w:r>
      <w:r>
        <w:rPr>
          <w:spacing w:val="-9"/>
          <w:sz w:val="28"/>
          <w:szCs w:val="28"/>
        </w:rPr>
        <w:t xml:space="preserve"> </w:t>
      </w:r>
      <w:r>
        <w:rPr>
          <w:sz w:val="28"/>
          <w:szCs w:val="28"/>
        </w:rPr>
        <w:t>словесно-наглядного</w:t>
      </w:r>
      <w:r>
        <w:rPr>
          <w:spacing w:val="-7"/>
          <w:sz w:val="28"/>
          <w:szCs w:val="28"/>
        </w:rPr>
        <w:t xml:space="preserve"> </w:t>
      </w:r>
      <w:r>
        <w:rPr>
          <w:sz w:val="28"/>
          <w:szCs w:val="28"/>
        </w:rPr>
        <w:t>характера</w:t>
      </w:r>
      <w:r>
        <w:rPr>
          <w:spacing w:val="-7"/>
          <w:sz w:val="28"/>
          <w:szCs w:val="28"/>
        </w:rPr>
        <w:t xml:space="preserve"> </w:t>
      </w:r>
      <w:r>
        <w:rPr>
          <w:sz w:val="28"/>
          <w:szCs w:val="28"/>
        </w:rPr>
        <w:t>с</w:t>
      </w:r>
      <w:r>
        <w:rPr>
          <w:spacing w:val="-10"/>
          <w:sz w:val="28"/>
          <w:szCs w:val="28"/>
        </w:rPr>
        <w:t xml:space="preserve"> </w:t>
      </w:r>
      <w:r>
        <w:rPr>
          <w:sz w:val="28"/>
          <w:szCs w:val="28"/>
        </w:rPr>
        <w:t>практической</w:t>
      </w:r>
      <w:r>
        <w:rPr>
          <w:spacing w:val="-10"/>
          <w:sz w:val="28"/>
          <w:szCs w:val="28"/>
        </w:rPr>
        <w:t xml:space="preserve"> </w:t>
      </w:r>
      <w:r>
        <w:rPr>
          <w:sz w:val="28"/>
          <w:szCs w:val="28"/>
        </w:rPr>
        <w:t>деятельностью</w:t>
      </w:r>
      <w:r>
        <w:rPr>
          <w:spacing w:val="-11"/>
          <w:sz w:val="28"/>
          <w:szCs w:val="28"/>
        </w:rPr>
        <w:t xml:space="preserve"> </w:t>
      </w:r>
      <w:r>
        <w:rPr>
          <w:spacing w:val="-2"/>
          <w:sz w:val="28"/>
          <w:szCs w:val="28"/>
        </w:rPr>
        <w:t>детей.</w:t>
      </w:r>
    </w:p>
    <w:p w:rsidR="008573F0" w:rsidRDefault="00D4456B">
      <w:pPr>
        <w:ind w:left="397" w:right="108" w:firstLine="851"/>
        <w:jc w:val="both"/>
      </w:pPr>
      <w:r>
        <w:rPr>
          <w:sz w:val="28"/>
          <w:szCs w:val="28"/>
        </w:rPr>
        <w:t xml:space="preserve">В связи с усвоением во время бесед, чтения книг первых понятий о моральных качествах (например, правдивость, справедливость, скромность, взаимопомощь, трудолюбие) рекомендуется </w:t>
      </w:r>
      <w:r>
        <w:rPr>
          <w:sz w:val="28"/>
          <w:szCs w:val="28"/>
        </w:rPr>
        <w:t>подобрать игры, упражнения, трудовые</w:t>
      </w:r>
      <w:r>
        <w:rPr>
          <w:spacing w:val="-10"/>
          <w:sz w:val="28"/>
          <w:szCs w:val="28"/>
        </w:rPr>
        <w:t xml:space="preserve"> </w:t>
      </w:r>
      <w:r>
        <w:rPr>
          <w:sz w:val="28"/>
          <w:szCs w:val="28"/>
        </w:rPr>
        <w:t>задания,</w:t>
      </w:r>
      <w:r>
        <w:rPr>
          <w:spacing w:val="-10"/>
          <w:sz w:val="28"/>
          <w:szCs w:val="28"/>
        </w:rPr>
        <w:t xml:space="preserve"> </w:t>
      </w:r>
      <w:r>
        <w:rPr>
          <w:sz w:val="28"/>
          <w:szCs w:val="28"/>
        </w:rPr>
        <w:t>занятия,</w:t>
      </w:r>
      <w:r>
        <w:rPr>
          <w:spacing w:val="-10"/>
          <w:sz w:val="28"/>
          <w:szCs w:val="28"/>
        </w:rPr>
        <w:t xml:space="preserve"> </w:t>
      </w:r>
      <w:r>
        <w:rPr>
          <w:sz w:val="28"/>
          <w:szCs w:val="28"/>
        </w:rPr>
        <w:t>в</w:t>
      </w:r>
      <w:r>
        <w:rPr>
          <w:spacing w:val="-11"/>
          <w:sz w:val="28"/>
          <w:szCs w:val="28"/>
        </w:rPr>
        <w:t xml:space="preserve"> </w:t>
      </w:r>
      <w:r>
        <w:rPr>
          <w:sz w:val="28"/>
          <w:szCs w:val="28"/>
        </w:rPr>
        <w:t>которых</w:t>
      </w:r>
      <w:r>
        <w:rPr>
          <w:spacing w:val="-9"/>
          <w:sz w:val="28"/>
          <w:szCs w:val="28"/>
        </w:rPr>
        <w:t xml:space="preserve"> </w:t>
      </w:r>
      <w:r>
        <w:rPr>
          <w:sz w:val="28"/>
          <w:szCs w:val="28"/>
        </w:rPr>
        <w:t>дети</w:t>
      </w:r>
      <w:r>
        <w:rPr>
          <w:spacing w:val="-9"/>
          <w:sz w:val="28"/>
          <w:szCs w:val="28"/>
        </w:rPr>
        <w:t xml:space="preserve"> </w:t>
      </w:r>
      <w:r>
        <w:rPr>
          <w:sz w:val="28"/>
          <w:szCs w:val="28"/>
        </w:rPr>
        <w:t>имели</w:t>
      </w:r>
      <w:r>
        <w:rPr>
          <w:spacing w:val="-10"/>
          <w:sz w:val="28"/>
          <w:szCs w:val="28"/>
        </w:rPr>
        <w:t xml:space="preserve"> </w:t>
      </w:r>
      <w:r>
        <w:rPr>
          <w:sz w:val="28"/>
          <w:szCs w:val="28"/>
        </w:rPr>
        <w:t>бы</w:t>
      </w:r>
      <w:r>
        <w:rPr>
          <w:spacing w:val="-10"/>
          <w:sz w:val="28"/>
          <w:szCs w:val="28"/>
        </w:rPr>
        <w:t xml:space="preserve"> </w:t>
      </w:r>
      <w:r>
        <w:rPr>
          <w:sz w:val="28"/>
          <w:szCs w:val="28"/>
        </w:rPr>
        <w:t>возможность</w:t>
      </w:r>
      <w:r>
        <w:rPr>
          <w:spacing w:val="-11"/>
          <w:sz w:val="28"/>
          <w:szCs w:val="28"/>
        </w:rPr>
        <w:t xml:space="preserve"> </w:t>
      </w:r>
      <w:r>
        <w:rPr>
          <w:sz w:val="28"/>
          <w:szCs w:val="28"/>
        </w:rPr>
        <w:t>обогатить</w:t>
      </w:r>
      <w:r>
        <w:rPr>
          <w:spacing w:val="-10"/>
          <w:sz w:val="28"/>
          <w:szCs w:val="28"/>
        </w:rPr>
        <w:t xml:space="preserve"> </w:t>
      </w:r>
      <w:r>
        <w:rPr>
          <w:sz w:val="28"/>
          <w:szCs w:val="28"/>
        </w:rPr>
        <w:t>свой практический опыт, углубить знания и моральные чувства.</w:t>
      </w:r>
    </w:p>
    <w:p w:rsidR="008573F0" w:rsidRDefault="00D4456B">
      <w:pPr>
        <w:spacing w:before="1"/>
        <w:ind w:left="397" w:right="110" w:firstLine="851"/>
        <w:jc w:val="both"/>
      </w:pPr>
      <w:r>
        <w:rPr>
          <w:sz w:val="28"/>
          <w:szCs w:val="28"/>
        </w:rPr>
        <w:t>Используя эти методы, воспитатель может не только знакомить детей с моральными качествами и от</w:t>
      </w:r>
      <w:r>
        <w:rPr>
          <w:sz w:val="28"/>
          <w:szCs w:val="28"/>
        </w:rPr>
        <w:t>ношениями, которыми обладали герои художественных</w:t>
      </w:r>
      <w:r>
        <w:rPr>
          <w:spacing w:val="-9"/>
          <w:sz w:val="28"/>
          <w:szCs w:val="28"/>
        </w:rPr>
        <w:t xml:space="preserve"> </w:t>
      </w:r>
      <w:r>
        <w:rPr>
          <w:sz w:val="28"/>
          <w:szCs w:val="28"/>
        </w:rPr>
        <w:t>произведений,</w:t>
      </w:r>
      <w:r>
        <w:rPr>
          <w:spacing w:val="-11"/>
          <w:sz w:val="28"/>
          <w:szCs w:val="28"/>
        </w:rPr>
        <w:t xml:space="preserve"> </w:t>
      </w:r>
      <w:r>
        <w:rPr>
          <w:sz w:val="28"/>
          <w:szCs w:val="28"/>
        </w:rPr>
        <w:t>участники</w:t>
      </w:r>
      <w:r>
        <w:rPr>
          <w:spacing w:val="-9"/>
          <w:sz w:val="28"/>
          <w:szCs w:val="28"/>
        </w:rPr>
        <w:t xml:space="preserve"> </w:t>
      </w:r>
      <w:r>
        <w:rPr>
          <w:sz w:val="28"/>
          <w:szCs w:val="28"/>
        </w:rPr>
        <w:t>каких-то</w:t>
      </w:r>
      <w:r>
        <w:rPr>
          <w:spacing w:val="-9"/>
          <w:sz w:val="28"/>
          <w:szCs w:val="28"/>
        </w:rPr>
        <w:t xml:space="preserve"> </w:t>
      </w:r>
      <w:r>
        <w:rPr>
          <w:sz w:val="28"/>
          <w:szCs w:val="28"/>
        </w:rPr>
        <w:t>событий,</w:t>
      </w:r>
      <w:r>
        <w:rPr>
          <w:spacing w:val="-11"/>
          <w:sz w:val="28"/>
          <w:szCs w:val="28"/>
        </w:rPr>
        <w:t xml:space="preserve"> </w:t>
      </w:r>
      <w:r>
        <w:rPr>
          <w:sz w:val="28"/>
          <w:szCs w:val="28"/>
        </w:rPr>
        <w:t>о</w:t>
      </w:r>
      <w:r>
        <w:rPr>
          <w:spacing w:val="-9"/>
          <w:sz w:val="28"/>
          <w:szCs w:val="28"/>
        </w:rPr>
        <w:t xml:space="preserve"> </w:t>
      </w:r>
      <w:r>
        <w:rPr>
          <w:sz w:val="28"/>
          <w:szCs w:val="28"/>
        </w:rPr>
        <w:t>которых</w:t>
      </w:r>
      <w:r>
        <w:rPr>
          <w:spacing w:val="-9"/>
          <w:sz w:val="28"/>
          <w:szCs w:val="28"/>
        </w:rPr>
        <w:t xml:space="preserve"> </w:t>
      </w:r>
      <w:r>
        <w:rPr>
          <w:sz w:val="28"/>
          <w:szCs w:val="28"/>
        </w:rPr>
        <w:t>шла</w:t>
      </w:r>
      <w:r>
        <w:rPr>
          <w:spacing w:val="-10"/>
          <w:sz w:val="28"/>
          <w:szCs w:val="28"/>
        </w:rPr>
        <w:t xml:space="preserve"> </w:t>
      </w:r>
      <w:r>
        <w:rPr>
          <w:sz w:val="28"/>
          <w:szCs w:val="28"/>
        </w:rPr>
        <w:t>речь в</w:t>
      </w:r>
      <w:r>
        <w:rPr>
          <w:spacing w:val="-10"/>
          <w:sz w:val="28"/>
          <w:szCs w:val="28"/>
        </w:rPr>
        <w:t xml:space="preserve"> </w:t>
      </w:r>
      <w:r>
        <w:rPr>
          <w:sz w:val="28"/>
          <w:szCs w:val="28"/>
        </w:rPr>
        <w:t>беседе</w:t>
      </w:r>
      <w:r>
        <w:rPr>
          <w:spacing w:val="-9"/>
          <w:sz w:val="28"/>
          <w:szCs w:val="28"/>
        </w:rPr>
        <w:t xml:space="preserve"> </w:t>
      </w:r>
      <w:r>
        <w:rPr>
          <w:sz w:val="28"/>
          <w:szCs w:val="28"/>
        </w:rPr>
        <w:t>педагога,</w:t>
      </w:r>
      <w:r>
        <w:rPr>
          <w:spacing w:val="-12"/>
          <w:sz w:val="28"/>
          <w:szCs w:val="28"/>
        </w:rPr>
        <w:t xml:space="preserve"> </w:t>
      </w:r>
      <w:r>
        <w:rPr>
          <w:sz w:val="28"/>
          <w:szCs w:val="28"/>
        </w:rPr>
        <w:t>но</w:t>
      </w:r>
      <w:r>
        <w:rPr>
          <w:spacing w:val="-8"/>
          <w:sz w:val="28"/>
          <w:szCs w:val="28"/>
        </w:rPr>
        <w:t xml:space="preserve"> </w:t>
      </w:r>
      <w:r>
        <w:rPr>
          <w:sz w:val="28"/>
          <w:szCs w:val="28"/>
        </w:rPr>
        <w:t>и</w:t>
      </w:r>
      <w:r>
        <w:rPr>
          <w:spacing w:val="-9"/>
          <w:sz w:val="28"/>
          <w:szCs w:val="28"/>
        </w:rPr>
        <w:t xml:space="preserve"> </w:t>
      </w:r>
      <w:r>
        <w:rPr>
          <w:sz w:val="28"/>
          <w:szCs w:val="28"/>
        </w:rPr>
        <w:t>включать</w:t>
      </w:r>
      <w:r>
        <w:rPr>
          <w:spacing w:val="-10"/>
          <w:sz w:val="28"/>
          <w:szCs w:val="28"/>
        </w:rPr>
        <w:t xml:space="preserve"> </w:t>
      </w:r>
      <w:r>
        <w:rPr>
          <w:sz w:val="28"/>
          <w:szCs w:val="28"/>
        </w:rPr>
        <w:t>детей</w:t>
      </w:r>
      <w:r>
        <w:rPr>
          <w:spacing w:val="-11"/>
          <w:sz w:val="28"/>
          <w:szCs w:val="28"/>
        </w:rPr>
        <w:t xml:space="preserve"> </w:t>
      </w:r>
      <w:r>
        <w:rPr>
          <w:sz w:val="28"/>
          <w:szCs w:val="28"/>
        </w:rPr>
        <w:t>в</w:t>
      </w:r>
      <w:r>
        <w:rPr>
          <w:spacing w:val="-10"/>
          <w:sz w:val="28"/>
          <w:szCs w:val="28"/>
        </w:rPr>
        <w:t xml:space="preserve"> </w:t>
      </w:r>
      <w:r>
        <w:rPr>
          <w:sz w:val="28"/>
          <w:szCs w:val="28"/>
        </w:rPr>
        <w:t>обсуждение</w:t>
      </w:r>
      <w:r>
        <w:rPr>
          <w:spacing w:val="-11"/>
          <w:sz w:val="28"/>
          <w:szCs w:val="28"/>
        </w:rPr>
        <w:t xml:space="preserve"> </w:t>
      </w:r>
      <w:r>
        <w:rPr>
          <w:sz w:val="28"/>
          <w:szCs w:val="28"/>
        </w:rPr>
        <w:t>и</w:t>
      </w:r>
      <w:r>
        <w:rPr>
          <w:spacing w:val="-9"/>
          <w:sz w:val="28"/>
          <w:szCs w:val="28"/>
        </w:rPr>
        <w:t xml:space="preserve"> </w:t>
      </w:r>
      <w:r>
        <w:rPr>
          <w:sz w:val="28"/>
          <w:szCs w:val="28"/>
        </w:rPr>
        <w:t>анализ</w:t>
      </w:r>
      <w:r>
        <w:rPr>
          <w:spacing w:val="-9"/>
          <w:sz w:val="28"/>
          <w:szCs w:val="28"/>
        </w:rPr>
        <w:t xml:space="preserve"> </w:t>
      </w:r>
      <w:r>
        <w:rPr>
          <w:sz w:val="28"/>
          <w:szCs w:val="28"/>
        </w:rPr>
        <w:t>того</w:t>
      </w:r>
      <w:r>
        <w:rPr>
          <w:spacing w:val="-8"/>
          <w:sz w:val="28"/>
          <w:szCs w:val="28"/>
        </w:rPr>
        <w:t xml:space="preserve"> </w:t>
      </w:r>
      <w:r>
        <w:rPr>
          <w:sz w:val="28"/>
          <w:szCs w:val="28"/>
        </w:rPr>
        <w:t xml:space="preserve">практического опыта, участниками которого они были сами. Темы подобных бесед, </w:t>
      </w:r>
      <w:r>
        <w:rPr>
          <w:sz w:val="28"/>
          <w:szCs w:val="28"/>
        </w:rPr>
        <w:t>должны подбираться с учетом возраста детей. В беседах с детьми среднего и старшего возраста воспитатель стремится к тому, чтобы обобщенные высказывания детей сочетались с описанием, анализом практических ситуаций. Детям младших возрастов</w:t>
      </w:r>
      <w:r>
        <w:rPr>
          <w:spacing w:val="-18"/>
          <w:sz w:val="28"/>
          <w:szCs w:val="28"/>
        </w:rPr>
        <w:t xml:space="preserve"> </w:t>
      </w:r>
      <w:r>
        <w:rPr>
          <w:sz w:val="28"/>
          <w:szCs w:val="28"/>
        </w:rPr>
        <w:t>легче</w:t>
      </w:r>
      <w:r>
        <w:rPr>
          <w:spacing w:val="-18"/>
          <w:sz w:val="28"/>
          <w:szCs w:val="28"/>
        </w:rPr>
        <w:t xml:space="preserve"> </w:t>
      </w:r>
      <w:r>
        <w:rPr>
          <w:sz w:val="28"/>
          <w:szCs w:val="28"/>
        </w:rPr>
        <w:t>вспомнить</w:t>
      </w:r>
      <w:r>
        <w:rPr>
          <w:spacing w:val="-19"/>
          <w:sz w:val="28"/>
          <w:szCs w:val="28"/>
        </w:rPr>
        <w:t xml:space="preserve"> </w:t>
      </w:r>
      <w:r>
        <w:rPr>
          <w:sz w:val="28"/>
          <w:szCs w:val="28"/>
        </w:rPr>
        <w:t>ре</w:t>
      </w:r>
      <w:r>
        <w:rPr>
          <w:sz w:val="28"/>
          <w:szCs w:val="28"/>
        </w:rPr>
        <w:t>альные</w:t>
      </w:r>
      <w:r>
        <w:rPr>
          <w:spacing w:val="-18"/>
          <w:sz w:val="28"/>
          <w:szCs w:val="28"/>
        </w:rPr>
        <w:t xml:space="preserve"> </w:t>
      </w:r>
      <w:r>
        <w:rPr>
          <w:sz w:val="28"/>
          <w:szCs w:val="28"/>
        </w:rPr>
        <w:t>ситуации</w:t>
      </w:r>
      <w:r>
        <w:rPr>
          <w:spacing w:val="-18"/>
          <w:sz w:val="28"/>
          <w:szCs w:val="28"/>
        </w:rPr>
        <w:t xml:space="preserve"> </w:t>
      </w:r>
      <w:r>
        <w:rPr>
          <w:sz w:val="28"/>
          <w:szCs w:val="28"/>
        </w:rPr>
        <w:t>и</w:t>
      </w:r>
      <w:r>
        <w:rPr>
          <w:spacing w:val="-17"/>
          <w:sz w:val="28"/>
          <w:szCs w:val="28"/>
        </w:rPr>
        <w:t xml:space="preserve"> </w:t>
      </w:r>
      <w:r>
        <w:rPr>
          <w:sz w:val="28"/>
          <w:szCs w:val="28"/>
        </w:rPr>
        <w:t>свое</w:t>
      </w:r>
      <w:r>
        <w:rPr>
          <w:spacing w:val="-18"/>
          <w:sz w:val="28"/>
          <w:szCs w:val="28"/>
        </w:rPr>
        <w:t xml:space="preserve"> </w:t>
      </w:r>
      <w:r>
        <w:rPr>
          <w:sz w:val="28"/>
          <w:szCs w:val="28"/>
        </w:rPr>
        <w:t>поведение</w:t>
      </w:r>
      <w:r>
        <w:rPr>
          <w:spacing w:val="-18"/>
          <w:sz w:val="28"/>
          <w:szCs w:val="28"/>
        </w:rPr>
        <w:t xml:space="preserve"> </w:t>
      </w:r>
      <w:r>
        <w:rPr>
          <w:sz w:val="28"/>
          <w:szCs w:val="28"/>
        </w:rPr>
        <w:t>не</w:t>
      </w:r>
      <w:r>
        <w:rPr>
          <w:spacing w:val="-18"/>
          <w:sz w:val="28"/>
          <w:szCs w:val="28"/>
        </w:rPr>
        <w:t xml:space="preserve"> </w:t>
      </w:r>
      <w:r>
        <w:rPr>
          <w:sz w:val="28"/>
          <w:szCs w:val="28"/>
        </w:rPr>
        <w:t>во</w:t>
      </w:r>
      <w:r>
        <w:rPr>
          <w:spacing w:val="-18"/>
          <w:sz w:val="28"/>
          <w:szCs w:val="28"/>
        </w:rPr>
        <w:t xml:space="preserve"> </w:t>
      </w:r>
      <w:r>
        <w:rPr>
          <w:sz w:val="28"/>
          <w:szCs w:val="28"/>
        </w:rPr>
        <w:t>время</w:t>
      </w:r>
      <w:r>
        <w:rPr>
          <w:spacing w:val="-17"/>
          <w:sz w:val="28"/>
          <w:szCs w:val="28"/>
        </w:rPr>
        <w:t xml:space="preserve"> </w:t>
      </w:r>
      <w:r>
        <w:rPr>
          <w:sz w:val="28"/>
          <w:szCs w:val="28"/>
        </w:rPr>
        <w:t>бесед,</w:t>
      </w:r>
    </w:p>
    <w:p w:rsidR="008573F0" w:rsidRDefault="00D4456B">
      <w:pPr>
        <w:spacing w:before="79"/>
        <w:ind w:left="397" w:right="119"/>
        <w:jc w:val="both"/>
        <w:rPr>
          <w:sz w:val="28"/>
          <w:szCs w:val="28"/>
        </w:rPr>
      </w:pPr>
      <w:r>
        <w:rPr>
          <w:sz w:val="28"/>
          <w:szCs w:val="28"/>
        </w:rPr>
        <w:t xml:space="preserve">а, например, при просмотре спектаклей кукольного, настольного театров, при проведении </w:t>
      </w:r>
      <w:r>
        <w:rPr>
          <w:sz w:val="28"/>
          <w:szCs w:val="28"/>
        </w:rPr>
        <w:lastRenderedPageBreak/>
        <w:t>специально подобранных игр-занятий.</w:t>
      </w:r>
    </w:p>
    <w:p w:rsidR="008573F0" w:rsidRDefault="00D4456B">
      <w:pPr>
        <w:ind w:left="397" w:right="113" w:firstLine="851"/>
        <w:jc w:val="both"/>
      </w:pPr>
      <w:r>
        <w:rPr>
          <w:b/>
          <w:i/>
          <w:sz w:val="28"/>
          <w:szCs w:val="28"/>
        </w:rPr>
        <w:t>Метод убеждения</w:t>
      </w:r>
      <w:r>
        <w:rPr>
          <w:b/>
          <w:sz w:val="28"/>
          <w:szCs w:val="28"/>
        </w:rPr>
        <w:t xml:space="preserve">. </w:t>
      </w:r>
      <w:r>
        <w:rPr>
          <w:sz w:val="28"/>
          <w:szCs w:val="28"/>
        </w:rPr>
        <w:t>Его используют через доброе, умное слово воспитателя, и с помощью</w:t>
      </w:r>
      <w:r>
        <w:rPr>
          <w:sz w:val="28"/>
          <w:szCs w:val="28"/>
        </w:rPr>
        <w:t xml:space="preserve"> художественных произведений, и через умело организованную деятельность.</w:t>
      </w:r>
    </w:p>
    <w:p w:rsidR="008573F0" w:rsidRDefault="00D4456B">
      <w:pPr>
        <w:ind w:left="397" w:right="109" w:firstLine="851"/>
        <w:jc w:val="both"/>
      </w:pPr>
      <w:r>
        <w:rPr>
          <w:b/>
          <w:i/>
          <w:sz w:val="28"/>
          <w:szCs w:val="28"/>
        </w:rPr>
        <w:t>Метод положительного примера</w:t>
      </w:r>
      <w:r>
        <w:rPr>
          <w:b/>
          <w:sz w:val="28"/>
          <w:szCs w:val="28"/>
        </w:rPr>
        <w:t xml:space="preserve">. </w:t>
      </w:r>
      <w:r>
        <w:rPr>
          <w:sz w:val="28"/>
          <w:szCs w:val="28"/>
        </w:rPr>
        <w:t>Этот метод используется в педагогическом процессе для организации детской деятельности в повседневной жизни. Важно, чтобы положительный пример становился</w:t>
      </w:r>
      <w:r>
        <w:rPr>
          <w:sz w:val="28"/>
          <w:szCs w:val="28"/>
        </w:rPr>
        <w:t xml:space="preserve"> для ребенка образцом для подражания.</w:t>
      </w:r>
    </w:p>
    <w:p w:rsidR="008573F0" w:rsidRDefault="00D4456B">
      <w:pPr>
        <w:ind w:left="397" w:right="109" w:firstLine="851"/>
        <w:jc w:val="both"/>
      </w:pPr>
      <w:r>
        <w:rPr>
          <w:b/>
          <w:i/>
          <w:sz w:val="28"/>
          <w:szCs w:val="28"/>
        </w:rPr>
        <w:t>Методы поощрения</w:t>
      </w:r>
      <w:r>
        <w:rPr>
          <w:b/>
          <w:sz w:val="28"/>
          <w:szCs w:val="28"/>
        </w:rPr>
        <w:t xml:space="preserve">. </w:t>
      </w:r>
      <w:r>
        <w:rPr>
          <w:sz w:val="28"/>
          <w:szCs w:val="28"/>
        </w:rPr>
        <w:t>Чаще всего используются при повседневном общении взрослого с детьми. Они могут иметь положительное воздействие. В поощрениях и наказаниях чаще всего фиксируется результат воспитания в сфере личностног</w:t>
      </w:r>
      <w:r>
        <w:rPr>
          <w:sz w:val="28"/>
          <w:szCs w:val="28"/>
        </w:rPr>
        <w:t>о развития. Хорошее поведение, хорошие поступки заслуживают положительной оценки взрослого, а иногда и особого одобрения с привлечением внимания группы детей. Поощрение должно применяться непременно с учетом того, какое значение имеет данный поступок не то</w:t>
      </w:r>
      <w:r>
        <w:rPr>
          <w:sz w:val="28"/>
          <w:szCs w:val="28"/>
        </w:rPr>
        <w:t>лько для самого ребенка, но и для</w:t>
      </w:r>
      <w:r>
        <w:rPr>
          <w:spacing w:val="-10"/>
          <w:sz w:val="28"/>
          <w:szCs w:val="28"/>
        </w:rPr>
        <w:t xml:space="preserve"> </w:t>
      </w:r>
      <w:r>
        <w:rPr>
          <w:sz w:val="28"/>
          <w:szCs w:val="28"/>
        </w:rPr>
        <w:t>близких</w:t>
      </w:r>
      <w:r>
        <w:rPr>
          <w:spacing w:val="-9"/>
          <w:sz w:val="28"/>
          <w:szCs w:val="28"/>
        </w:rPr>
        <w:t xml:space="preserve"> </w:t>
      </w:r>
      <w:r>
        <w:rPr>
          <w:sz w:val="28"/>
          <w:szCs w:val="28"/>
        </w:rPr>
        <w:t>ему</w:t>
      </w:r>
      <w:r>
        <w:rPr>
          <w:spacing w:val="-7"/>
          <w:sz w:val="28"/>
          <w:szCs w:val="28"/>
        </w:rPr>
        <w:t xml:space="preserve"> </w:t>
      </w:r>
      <w:r>
        <w:rPr>
          <w:sz w:val="28"/>
          <w:szCs w:val="28"/>
        </w:rPr>
        <w:t>людей.</w:t>
      </w:r>
      <w:r>
        <w:rPr>
          <w:spacing w:val="-11"/>
          <w:sz w:val="28"/>
          <w:szCs w:val="28"/>
        </w:rPr>
        <w:t xml:space="preserve"> </w:t>
      </w:r>
      <w:r>
        <w:rPr>
          <w:sz w:val="28"/>
          <w:szCs w:val="28"/>
        </w:rPr>
        <w:t>Степень</w:t>
      </w:r>
      <w:r>
        <w:rPr>
          <w:spacing w:val="-11"/>
          <w:sz w:val="28"/>
          <w:szCs w:val="28"/>
        </w:rPr>
        <w:t xml:space="preserve"> </w:t>
      </w:r>
      <w:r>
        <w:rPr>
          <w:sz w:val="28"/>
          <w:szCs w:val="28"/>
        </w:rPr>
        <w:t>поощрения,</w:t>
      </w:r>
      <w:r>
        <w:rPr>
          <w:spacing w:val="-8"/>
          <w:sz w:val="28"/>
          <w:szCs w:val="28"/>
        </w:rPr>
        <w:t xml:space="preserve"> </w:t>
      </w:r>
      <w:r>
        <w:rPr>
          <w:sz w:val="28"/>
          <w:szCs w:val="28"/>
        </w:rPr>
        <w:t>его</w:t>
      </w:r>
      <w:r>
        <w:rPr>
          <w:spacing w:val="-7"/>
          <w:sz w:val="28"/>
          <w:szCs w:val="28"/>
        </w:rPr>
        <w:t xml:space="preserve"> </w:t>
      </w:r>
      <w:r>
        <w:rPr>
          <w:sz w:val="28"/>
          <w:szCs w:val="28"/>
        </w:rPr>
        <w:t>частота</w:t>
      </w:r>
      <w:r>
        <w:rPr>
          <w:spacing w:val="-10"/>
          <w:sz w:val="28"/>
          <w:szCs w:val="28"/>
        </w:rPr>
        <w:t xml:space="preserve"> </w:t>
      </w:r>
      <w:r>
        <w:rPr>
          <w:sz w:val="28"/>
          <w:szCs w:val="28"/>
        </w:rPr>
        <w:t>должны</w:t>
      </w:r>
      <w:r>
        <w:rPr>
          <w:spacing w:val="-9"/>
          <w:sz w:val="28"/>
          <w:szCs w:val="28"/>
        </w:rPr>
        <w:t xml:space="preserve"> </w:t>
      </w:r>
      <w:r>
        <w:rPr>
          <w:sz w:val="28"/>
          <w:szCs w:val="28"/>
        </w:rPr>
        <w:t>соотноситься</w:t>
      </w:r>
      <w:r>
        <w:rPr>
          <w:spacing w:val="-12"/>
          <w:sz w:val="28"/>
          <w:szCs w:val="28"/>
        </w:rPr>
        <w:t xml:space="preserve"> </w:t>
      </w:r>
      <w:r>
        <w:rPr>
          <w:sz w:val="28"/>
          <w:szCs w:val="28"/>
        </w:rPr>
        <w:t xml:space="preserve">со стремлением и старанием ребенка поступать хорошо. Важно замечать и малые достижения детей, особенно если ребенок приложил усилия, чтобы стать лучше. </w:t>
      </w:r>
      <w:r>
        <w:rPr>
          <w:sz w:val="28"/>
          <w:szCs w:val="28"/>
        </w:rPr>
        <w:t>Не следует захваливать одних и тех же детей. В старших группах вопрос о достижениях детей, о том, достойны ли они одобрения, похвалы, целесообразно обсудить во время общей беседы. Прежде чем поощрять ребенка, нужно подумать, в какой мере он заслуживает пох</w:t>
      </w:r>
      <w:r>
        <w:rPr>
          <w:sz w:val="28"/>
          <w:szCs w:val="28"/>
        </w:rPr>
        <w:t>валы. При этом принять во внимание его возраст, степень личных усилий, общественное значение его хорошего поведения, конкретного поступка.</w:t>
      </w:r>
    </w:p>
    <w:p w:rsidR="008573F0" w:rsidRDefault="00D4456B">
      <w:pPr>
        <w:spacing w:before="1"/>
        <w:ind w:left="397" w:right="109" w:firstLine="851"/>
        <w:jc w:val="both"/>
        <w:rPr>
          <w:sz w:val="28"/>
          <w:szCs w:val="28"/>
        </w:rPr>
      </w:pPr>
      <w:r>
        <w:rPr>
          <w:sz w:val="28"/>
          <w:szCs w:val="28"/>
        </w:rPr>
        <w:t xml:space="preserve">В конце года в каждой возрастной группе педагог подводит анализ достижения детьми, планируемых результатов по </w:t>
      </w:r>
      <w:r>
        <w:rPr>
          <w:sz w:val="28"/>
          <w:szCs w:val="28"/>
        </w:rPr>
        <w:t>освоению рабочей программы воспитания.</w:t>
      </w:r>
    </w:p>
    <w:p w:rsidR="008573F0" w:rsidRDefault="008573F0">
      <w:pPr>
        <w:jc w:val="both"/>
      </w:pPr>
    </w:p>
    <w:p w:rsidR="008573F0" w:rsidRDefault="008573F0">
      <w:pPr>
        <w:jc w:val="both"/>
      </w:pPr>
    </w:p>
    <w:p w:rsidR="008573F0" w:rsidRDefault="00D4456B">
      <w:pPr>
        <w:ind w:left="2098" w:right="234" w:hanging="718"/>
        <w:outlineLvl w:val="0"/>
      </w:pPr>
      <w:r>
        <w:rPr>
          <w:b/>
          <w:bCs/>
          <w:sz w:val="28"/>
          <w:szCs w:val="28"/>
        </w:rPr>
        <w:t>В</w:t>
      </w:r>
      <w:r>
        <w:rPr>
          <w:b/>
          <w:bCs/>
          <w:spacing w:val="-4"/>
          <w:sz w:val="28"/>
          <w:szCs w:val="28"/>
        </w:rPr>
        <w:t xml:space="preserve"> </w:t>
      </w:r>
      <w:r>
        <w:rPr>
          <w:b/>
          <w:bCs/>
          <w:sz w:val="28"/>
          <w:szCs w:val="28"/>
        </w:rPr>
        <w:t>воспитании</w:t>
      </w:r>
      <w:r>
        <w:rPr>
          <w:b/>
          <w:bCs/>
          <w:spacing w:val="-5"/>
          <w:sz w:val="28"/>
          <w:szCs w:val="28"/>
        </w:rPr>
        <w:t xml:space="preserve"> </w:t>
      </w:r>
      <w:r>
        <w:rPr>
          <w:b/>
          <w:bCs/>
          <w:sz w:val="28"/>
          <w:szCs w:val="28"/>
        </w:rPr>
        <w:t>детей</w:t>
      </w:r>
      <w:r>
        <w:rPr>
          <w:b/>
          <w:bCs/>
          <w:spacing w:val="-5"/>
          <w:sz w:val="28"/>
          <w:szCs w:val="28"/>
        </w:rPr>
        <w:t xml:space="preserve"> </w:t>
      </w:r>
      <w:r>
        <w:rPr>
          <w:b/>
          <w:bCs/>
          <w:sz w:val="28"/>
          <w:szCs w:val="28"/>
        </w:rPr>
        <w:t>в</w:t>
      </w:r>
      <w:r>
        <w:rPr>
          <w:b/>
          <w:bCs/>
          <w:spacing w:val="-5"/>
          <w:sz w:val="28"/>
          <w:szCs w:val="28"/>
        </w:rPr>
        <w:t xml:space="preserve"> </w:t>
      </w:r>
      <w:r>
        <w:rPr>
          <w:b/>
          <w:bCs/>
          <w:sz w:val="28"/>
          <w:szCs w:val="28"/>
        </w:rPr>
        <w:t>сфере</w:t>
      </w:r>
      <w:r>
        <w:rPr>
          <w:b/>
          <w:bCs/>
          <w:spacing w:val="-5"/>
          <w:sz w:val="28"/>
          <w:szCs w:val="28"/>
        </w:rPr>
        <w:t xml:space="preserve"> </w:t>
      </w:r>
      <w:r>
        <w:rPr>
          <w:b/>
          <w:bCs/>
          <w:sz w:val="28"/>
          <w:szCs w:val="28"/>
        </w:rPr>
        <w:t>их</w:t>
      </w:r>
      <w:r>
        <w:rPr>
          <w:b/>
          <w:bCs/>
          <w:spacing w:val="-3"/>
          <w:sz w:val="28"/>
          <w:szCs w:val="28"/>
        </w:rPr>
        <w:t xml:space="preserve"> </w:t>
      </w:r>
      <w:r>
        <w:rPr>
          <w:b/>
          <w:bCs/>
          <w:sz w:val="28"/>
          <w:szCs w:val="28"/>
        </w:rPr>
        <w:t>личностного</w:t>
      </w:r>
      <w:r>
        <w:rPr>
          <w:b/>
          <w:bCs/>
          <w:spacing w:val="-3"/>
          <w:sz w:val="28"/>
          <w:szCs w:val="28"/>
        </w:rPr>
        <w:t xml:space="preserve"> </w:t>
      </w:r>
      <w:r>
        <w:rPr>
          <w:b/>
          <w:bCs/>
          <w:sz w:val="28"/>
          <w:szCs w:val="28"/>
        </w:rPr>
        <w:t>развития</w:t>
      </w:r>
      <w:r>
        <w:rPr>
          <w:b/>
          <w:bCs/>
          <w:spacing w:val="-5"/>
          <w:sz w:val="28"/>
          <w:szCs w:val="28"/>
        </w:rPr>
        <w:t xml:space="preserve"> </w:t>
      </w:r>
      <w:r>
        <w:rPr>
          <w:b/>
          <w:bCs/>
          <w:sz w:val="28"/>
          <w:szCs w:val="28"/>
        </w:rPr>
        <w:t>используются следующие вариативные формы взаимодействия:</w:t>
      </w:r>
    </w:p>
    <w:tbl>
      <w:tblPr>
        <w:tblW w:w="9778" w:type="dxa"/>
        <w:tblInd w:w="402" w:type="dxa"/>
        <w:tblCellMar>
          <w:left w:w="5" w:type="dxa"/>
          <w:right w:w="5" w:type="dxa"/>
        </w:tblCellMar>
        <w:tblLook w:val="04A0" w:firstRow="1" w:lastRow="0" w:firstColumn="1" w:lastColumn="0" w:noHBand="0" w:noVBand="1"/>
      </w:tblPr>
      <w:tblGrid>
        <w:gridCol w:w="3117"/>
        <w:gridCol w:w="1971"/>
        <w:gridCol w:w="1143"/>
        <w:gridCol w:w="3547"/>
      </w:tblGrid>
      <w:tr w:rsidR="008573F0">
        <w:trPr>
          <w:trHeight w:val="755"/>
        </w:trPr>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before="12"/>
              <w:ind w:left="107"/>
              <w:rPr>
                <w:b/>
                <w:i/>
                <w:spacing w:val="-2"/>
                <w:sz w:val="28"/>
              </w:rPr>
            </w:pPr>
            <w:r>
              <w:rPr>
                <w:b/>
                <w:i/>
                <w:spacing w:val="-2"/>
                <w:sz w:val="28"/>
              </w:rPr>
              <w:t>Совместная</w:t>
            </w:r>
          </w:p>
          <w:p w:rsidR="008573F0" w:rsidRDefault="00D4456B">
            <w:pPr>
              <w:spacing w:before="45"/>
              <w:ind w:left="107"/>
              <w:rPr>
                <w:b/>
                <w:i/>
                <w:spacing w:val="-2"/>
                <w:sz w:val="28"/>
              </w:rPr>
            </w:pPr>
            <w:r>
              <w:rPr>
                <w:b/>
                <w:i/>
                <w:spacing w:val="-2"/>
                <w:sz w:val="28"/>
              </w:rPr>
              <w:t>деятельность</w:t>
            </w:r>
          </w:p>
        </w:tc>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before="12"/>
              <w:ind w:left="107"/>
            </w:pPr>
            <w:r>
              <w:rPr>
                <w:b/>
                <w:i/>
                <w:sz w:val="28"/>
              </w:rPr>
              <w:t>Режимные</w:t>
            </w:r>
            <w:r>
              <w:rPr>
                <w:b/>
                <w:i/>
                <w:spacing w:val="-7"/>
                <w:sz w:val="28"/>
              </w:rPr>
              <w:t xml:space="preserve"> </w:t>
            </w:r>
            <w:r>
              <w:rPr>
                <w:b/>
                <w:i/>
                <w:spacing w:val="-2"/>
                <w:sz w:val="28"/>
              </w:rPr>
              <w:t>моменты</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before="12"/>
              <w:ind w:left="107"/>
              <w:rPr>
                <w:b/>
                <w:i/>
                <w:spacing w:val="-2"/>
                <w:sz w:val="28"/>
              </w:rPr>
            </w:pPr>
            <w:r>
              <w:rPr>
                <w:b/>
                <w:i/>
                <w:spacing w:val="-2"/>
                <w:sz w:val="28"/>
              </w:rPr>
              <w:t>Самостоятельная</w:t>
            </w:r>
          </w:p>
          <w:p w:rsidR="008573F0" w:rsidRDefault="00D4456B">
            <w:pPr>
              <w:spacing w:before="45"/>
              <w:ind w:left="107"/>
            </w:pPr>
            <w:r>
              <w:rPr>
                <w:b/>
                <w:i/>
                <w:sz w:val="28"/>
              </w:rPr>
              <w:t>деятельность</w:t>
            </w:r>
            <w:r>
              <w:rPr>
                <w:b/>
                <w:i/>
                <w:spacing w:val="-13"/>
                <w:sz w:val="28"/>
              </w:rPr>
              <w:t xml:space="preserve"> </w:t>
            </w:r>
            <w:r>
              <w:rPr>
                <w:b/>
                <w:i/>
                <w:spacing w:val="-2"/>
                <w:sz w:val="28"/>
              </w:rPr>
              <w:t>детей</w:t>
            </w:r>
          </w:p>
        </w:tc>
      </w:tr>
      <w:tr w:rsidR="008573F0">
        <w:trPr>
          <w:trHeight w:val="755"/>
        </w:trPr>
        <w:tc>
          <w:tcPr>
            <w:tcW w:w="3117" w:type="dxa"/>
            <w:tcBorders>
              <w:left w:val="single" w:sz="4" w:space="0" w:color="000000"/>
              <w:bottom w:val="single" w:sz="4" w:space="0" w:color="000000"/>
              <w:right w:val="single" w:sz="4" w:space="0" w:color="000000"/>
            </w:tcBorders>
            <w:shd w:val="clear" w:color="auto" w:fill="auto"/>
          </w:tcPr>
          <w:p w:rsidR="008573F0" w:rsidRDefault="00D4456B">
            <w:pPr>
              <w:spacing w:before="12"/>
              <w:ind w:left="107"/>
            </w:pPr>
            <w:r>
              <w:t xml:space="preserve">Патриотическое направление </w:t>
            </w:r>
            <w:r>
              <w:t>воспитания</w:t>
            </w:r>
          </w:p>
          <w:p w:rsidR="008573F0" w:rsidRDefault="00D4456B">
            <w:pPr>
              <w:spacing w:before="12"/>
              <w:ind w:left="107"/>
            </w:pPr>
            <w:r>
              <w:t>формирование уважительного отношения к истории своей страны и любви к Родине</w:t>
            </w:r>
          </w:p>
        </w:tc>
        <w:tc>
          <w:tcPr>
            <w:tcW w:w="3114" w:type="dxa"/>
            <w:gridSpan w:val="2"/>
            <w:tcBorders>
              <w:left w:val="single" w:sz="4" w:space="0" w:color="000000"/>
              <w:bottom w:val="single" w:sz="4" w:space="0" w:color="000000"/>
              <w:right w:val="single" w:sz="4" w:space="0" w:color="000000"/>
            </w:tcBorders>
            <w:shd w:val="clear" w:color="auto" w:fill="auto"/>
          </w:tcPr>
          <w:p w:rsidR="008573F0" w:rsidRDefault="008573F0">
            <w:pPr>
              <w:spacing w:before="12"/>
              <w:ind w:left="107"/>
            </w:pPr>
          </w:p>
        </w:tc>
        <w:tc>
          <w:tcPr>
            <w:tcW w:w="3547" w:type="dxa"/>
            <w:tcBorders>
              <w:left w:val="single" w:sz="4" w:space="0" w:color="000000"/>
              <w:bottom w:val="single" w:sz="4" w:space="0" w:color="000000"/>
              <w:right w:val="single" w:sz="4" w:space="0" w:color="000000"/>
            </w:tcBorders>
            <w:shd w:val="clear" w:color="auto" w:fill="auto"/>
          </w:tcPr>
          <w:p w:rsidR="008573F0" w:rsidRDefault="008573F0">
            <w:pPr>
              <w:spacing w:before="12"/>
              <w:ind w:left="107"/>
            </w:pPr>
          </w:p>
        </w:tc>
      </w:tr>
      <w:tr w:rsidR="008573F0">
        <w:trPr>
          <w:trHeight w:val="1139"/>
        </w:trPr>
        <w:tc>
          <w:tcPr>
            <w:tcW w:w="9778" w:type="dxa"/>
            <w:gridSpan w:val="4"/>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spacing w:before="12" w:line="280" w:lineRule="auto"/>
              <w:ind w:left="498" w:right="312" w:firstLine="1704"/>
            </w:pPr>
            <w:r>
              <w:rPr>
                <w:b/>
                <w:sz w:val="28"/>
              </w:rPr>
              <w:t>Патриотическое направление воспитания Формирование</w:t>
            </w:r>
            <w:r>
              <w:rPr>
                <w:b/>
                <w:spacing w:val="-4"/>
                <w:sz w:val="28"/>
              </w:rPr>
              <w:t xml:space="preserve"> </w:t>
            </w:r>
            <w:r>
              <w:rPr>
                <w:b/>
                <w:sz w:val="28"/>
              </w:rPr>
              <w:t>уважительного</w:t>
            </w:r>
            <w:r>
              <w:rPr>
                <w:b/>
                <w:spacing w:val="-7"/>
                <w:sz w:val="28"/>
              </w:rPr>
              <w:t xml:space="preserve"> </w:t>
            </w:r>
            <w:r>
              <w:rPr>
                <w:b/>
                <w:sz w:val="28"/>
              </w:rPr>
              <w:t>отношения</w:t>
            </w:r>
            <w:r>
              <w:rPr>
                <w:b/>
                <w:spacing w:val="-6"/>
                <w:sz w:val="28"/>
              </w:rPr>
              <w:t xml:space="preserve"> </w:t>
            </w:r>
            <w:r>
              <w:rPr>
                <w:b/>
                <w:sz w:val="28"/>
              </w:rPr>
              <w:t>к</w:t>
            </w:r>
            <w:r>
              <w:rPr>
                <w:b/>
                <w:spacing w:val="-5"/>
                <w:sz w:val="28"/>
              </w:rPr>
              <w:t xml:space="preserve"> </w:t>
            </w:r>
            <w:r>
              <w:rPr>
                <w:b/>
                <w:sz w:val="28"/>
              </w:rPr>
              <w:t>истории</w:t>
            </w:r>
            <w:r>
              <w:rPr>
                <w:b/>
                <w:spacing w:val="-5"/>
                <w:sz w:val="28"/>
              </w:rPr>
              <w:t xml:space="preserve"> </w:t>
            </w:r>
            <w:r>
              <w:rPr>
                <w:b/>
                <w:sz w:val="28"/>
              </w:rPr>
              <w:t>своей</w:t>
            </w:r>
            <w:r>
              <w:rPr>
                <w:b/>
                <w:spacing w:val="-6"/>
                <w:sz w:val="28"/>
              </w:rPr>
              <w:t xml:space="preserve"> </w:t>
            </w:r>
            <w:r>
              <w:rPr>
                <w:b/>
                <w:sz w:val="28"/>
              </w:rPr>
              <w:t>страны</w:t>
            </w:r>
            <w:r>
              <w:rPr>
                <w:b/>
                <w:spacing w:val="-5"/>
                <w:sz w:val="28"/>
              </w:rPr>
              <w:t xml:space="preserve"> </w:t>
            </w:r>
            <w:r>
              <w:rPr>
                <w:b/>
                <w:sz w:val="28"/>
              </w:rPr>
              <w:t>и</w:t>
            </w:r>
          </w:p>
          <w:p w:rsidR="008573F0" w:rsidRDefault="00D4456B">
            <w:pPr>
              <w:spacing w:line="309" w:lineRule="exact"/>
              <w:ind w:left="3866"/>
            </w:pPr>
            <w:r>
              <w:rPr>
                <w:b/>
                <w:sz w:val="28"/>
              </w:rPr>
              <w:t>любви</w:t>
            </w:r>
            <w:r>
              <w:rPr>
                <w:b/>
                <w:spacing w:val="-3"/>
                <w:sz w:val="28"/>
              </w:rPr>
              <w:t xml:space="preserve"> </w:t>
            </w:r>
            <w:r>
              <w:rPr>
                <w:b/>
                <w:sz w:val="28"/>
              </w:rPr>
              <w:t>к</w:t>
            </w:r>
            <w:r>
              <w:rPr>
                <w:b/>
                <w:spacing w:val="-3"/>
                <w:sz w:val="28"/>
              </w:rPr>
              <w:t xml:space="preserve"> </w:t>
            </w:r>
            <w:r>
              <w:rPr>
                <w:b/>
                <w:spacing w:val="-2"/>
                <w:sz w:val="28"/>
              </w:rPr>
              <w:t>Родине</w:t>
            </w:r>
          </w:p>
        </w:tc>
      </w:tr>
      <w:tr w:rsidR="008573F0">
        <w:trPr>
          <w:trHeight w:val="368"/>
        </w:trPr>
        <w:tc>
          <w:tcPr>
            <w:tcW w:w="3117" w:type="dxa"/>
            <w:tcBorders>
              <w:top w:val="single" w:sz="4" w:space="0" w:color="000000"/>
              <w:left w:val="single" w:sz="4" w:space="0" w:color="000000"/>
              <w:right w:val="single" w:sz="4" w:space="0" w:color="000000"/>
            </w:tcBorders>
            <w:shd w:val="clear" w:color="auto" w:fill="auto"/>
          </w:tcPr>
          <w:p w:rsidR="008573F0" w:rsidRDefault="00D4456B">
            <w:pPr>
              <w:spacing w:before="12"/>
              <w:ind w:left="107"/>
              <w:rPr>
                <w:spacing w:val="-2"/>
                <w:sz w:val="28"/>
              </w:rPr>
            </w:pPr>
            <w:r>
              <w:rPr>
                <w:spacing w:val="-2"/>
                <w:sz w:val="28"/>
              </w:rPr>
              <w:t>Дидактические,</w:t>
            </w:r>
          </w:p>
        </w:tc>
        <w:tc>
          <w:tcPr>
            <w:tcW w:w="1971" w:type="dxa"/>
            <w:tcBorders>
              <w:top w:val="single" w:sz="4" w:space="0" w:color="000000"/>
              <w:left w:val="single" w:sz="4" w:space="0" w:color="000000"/>
            </w:tcBorders>
            <w:shd w:val="clear" w:color="auto" w:fill="auto"/>
          </w:tcPr>
          <w:p w:rsidR="008573F0" w:rsidRDefault="00D4456B">
            <w:pPr>
              <w:tabs>
                <w:tab w:val="left" w:pos="1594"/>
              </w:tabs>
              <w:spacing w:before="12"/>
              <w:ind w:left="107"/>
            </w:pPr>
            <w:r>
              <w:rPr>
                <w:spacing w:val="-2"/>
                <w:sz w:val="28"/>
              </w:rPr>
              <w:t>Рассказ</w:t>
            </w:r>
            <w:r>
              <w:rPr>
                <w:sz w:val="28"/>
              </w:rPr>
              <w:tab/>
            </w:r>
            <w:r>
              <w:rPr>
                <w:spacing w:val="-10"/>
                <w:sz w:val="28"/>
              </w:rPr>
              <w:t>и</w:t>
            </w:r>
          </w:p>
        </w:tc>
        <w:tc>
          <w:tcPr>
            <w:tcW w:w="1143" w:type="dxa"/>
            <w:tcBorders>
              <w:top w:val="single" w:sz="4" w:space="0" w:color="000000"/>
              <w:right w:val="single" w:sz="4" w:space="0" w:color="000000"/>
            </w:tcBorders>
            <w:shd w:val="clear" w:color="auto" w:fill="auto"/>
          </w:tcPr>
          <w:p w:rsidR="008573F0" w:rsidRDefault="00D4456B">
            <w:pPr>
              <w:spacing w:before="12"/>
              <w:ind w:right="111"/>
              <w:jc w:val="right"/>
              <w:rPr>
                <w:spacing w:val="-2"/>
                <w:sz w:val="28"/>
              </w:rPr>
            </w:pPr>
            <w:r>
              <w:rPr>
                <w:spacing w:val="-2"/>
                <w:sz w:val="28"/>
              </w:rPr>
              <w:t>показ</w:t>
            </w:r>
          </w:p>
        </w:tc>
        <w:tc>
          <w:tcPr>
            <w:tcW w:w="3547" w:type="dxa"/>
            <w:tcBorders>
              <w:top w:val="single" w:sz="4" w:space="0" w:color="000000"/>
              <w:left w:val="single" w:sz="4" w:space="0" w:color="000000"/>
              <w:right w:val="single" w:sz="4" w:space="0" w:color="000000"/>
            </w:tcBorders>
            <w:shd w:val="clear" w:color="auto" w:fill="auto"/>
          </w:tcPr>
          <w:p w:rsidR="008573F0" w:rsidRDefault="00D4456B">
            <w:pPr>
              <w:spacing w:before="12"/>
              <w:ind w:left="107"/>
              <w:rPr>
                <w:spacing w:val="-2"/>
                <w:sz w:val="28"/>
              </w:rPr>
            </w:pPr>
            <w:r>
              <w:rPr>
                <w:spacing w:val="-2"/>
                <w:sz w:val="28"/>
              </w:rPr>
              <w:t>Сюжетно-ролевые,</w:t>
            </w:r>
          </w:p>
        </w:tc>
      </w:tr>
      <w:tr w:rsidR="008573F0">
        <w:trPr>
          <w:trHeight w:val="369"/>
        </w:trPr>
        <w:tc>
          <w:tcPr>
            <w:tcW w:w="3117" w:type="dxa"/>
            <w:tcBorders>
              <w:left w:val="single" w:sz="4" w:space="0" w:color="000000"/>
              <w:right w:val="single" w:sz="4" w:space="0" w:color="000000"/>
            </w:tcBorders>
            <w:shd w:val="clear" w:color="auto" w:fill="auto"/>
          </w:tcPr>
          <w:p w:rsidR="008573F0" w:rsidRDefault="00D4456B">
            <w:pPr>
              <w:spacing w:before="14"/>
              <w:ind w:left="107"/>
              <w:rPr>
                <w:spacing w:val="-2"/>
                <w:sz w:val="28"/>
              </w:rPr>
            </w:pPr>
            <w:r>
              <w:rPr>
                <w:spacing w:val="-2"/>
                <w:sz w:val="28"/>
              </w:rPr>
              <w:t>сюжетно-ролевые,</w:t>
            </w:r>
          </w:p>
        </w:tc>
        <w:tc>
          <w:tcPr>
            <w:tcW w:w="1971" w:type="dxa"/>
            <w:tcBorders>
              <w:left w:val="single" w:sz="4" w:space="0" w:color="000000"/>
            </w:tcBorders>
            <w:shd w:val="clear" w:color="auto" w:fill="auto"/>
          </w:tcPr>
          <w:p w:rsidR="008573F0" w:rsidRDefault="00D4456B">
            <w:pPr>
              <w:spacing w:before="14"/>
              <w:ind w:left="107"/>
              <w:rPr>
                <w:spacing w:val="-2"/>
                <w:sz w:val="28"/>
              </w:rPr>
            </w:pPr>
            <w:r>
              <w:rPr>
                <w:spacing w:val="-2"/>
                <w:sz w:val="28"/>
              </w:rPr>
              <w:t>воспитателя,</w:t>
            </w:r>
          </w:p>
        </w:tc>
        <w:tc>
          <w:tcPr>
            <w:tcW w:w="1143" w:type="dxa"/>
            <w:tcBorders>
              <w:right w:val="single" w:sz="4" w:space="0" w:color="000000"/>
            </w:tcBorders>
            <w:shd w:val="clear" w:color="auto" w:fill="auto"/>
          </w:tcPr>
          <w:p w:rsidR="008573F0" w:rsidRDefault="00D4456B">
            <w:pPr>
              <w:spacing w:before="14"/>
              <w:ind w:right="110"/>
              <w:jc w:val="right"/>
              <w:rPr>
                <w:spacing w:val="-2"/>
                <w:sz w:val="28"/>
              </w:rPr>
            </w:pPr>
            <w:r>
              <w:rPr>
                <w:spacing w:val="-2"/>
                <w:sz w:val="28"/>
              </w:rPr>
              <w:t>беседы,</w:t>
            </w:r>
          </w:p>
        </w:tc>
        <w:tc>
          <w:tcPr>
            <w:tcW w:w="3547" w:type="dxa"/>
            <w:tcBorders>
              <w:left w:val="single" w:sz="4" w:space="0" w:color="000000"/>
              <w:right w:val="single" w:sz="4" w:space="0" w:color="000000"/>
            </w:tcBorders>
            <w:shd w:val="clear" w:color="auto" w:fill="auto"/>
          </w:tcPr>
          <w:p w:rsidR="008573F0" w:rsidRDefault="00D4456B">
            <w:pPr>
              <w:tabs>
                <w:tab w:val="left" w:pos="1795"/>
                <w:tab w:val="left" w:pos="2262"/>
              </w:tabs>
              <w:spacing w:before="14"/>
              <w:ind w:left="107"/>
            </w:pPr>
            <w:r>
              <w:rPr>
                <w:spacing w:val="-2"/>
                <w:sz w:val="28"/>
              </w:rPr>
              <w:t>подвижные</w:t>
            </w:r>
            <w:r>
              <w:rPr>
                <w:sz w:val="28"/>
              </w:rPr>
              <w:tab/>
            </w:r>
            <w:r>
              <w:rPr>
                <w:spacing w:val="-10"/>
                <w:sz w:val="28"/>
              </w:rPr>
              <w:t>и</w:t>
            </w:r>
            <w:r>
              <w:rPr>
                <w:sz w:val="28"/>
              </w:rPr>
              <w:tab/>
            </w:r>
            <w:r>
              <w:rPr>
                <w:spacing w:val="-2"/>
                <w:sz w:val="28"/>
              </w:rPr>
              <w:t>народные</w:t>
            </w:r>
          </w:p>
        </w:tc>
      </w:tr>
      <w:tr w:rsidR="008573F0">
        <w:trPr>
          <w:trHeight w:val="370"/>
        </w:trPr>
        <w:tc>
          <w:tcPr>
            <w:tcW w:w="3117" w:type="dxa"/>
            <w:tcBorders>
              <w:left w:val="single" w:sz="4" w:space="0" w:color="000000"/>
              <w:right w:val="single" w:sz="4" w:space="0" w:color="000000"/>
            </w:tcBorders>
            <w:shd w:val="clear" w:color="auto" w:fill="auto"/>
          </w:tcPr>
          <w:p w:rsidR="008573F0" w:rsidRDefault="00D4456B">
            <w:pPr>
              <w:spacing w:before="14"/>
              <w:ind w:left="107"/>
              <w:rPr>
                <w:spacing w:val="-2"/>
                <w:sz w:val="28"/>
              </w:rPr>
            </w:pPr>
            <w:r>
              <w:rPr>
                <w:spacing w:val="-2"/>
                <w:sz w:val="28"/>
              </w:rPr>
              <w:t>подвижные,</w:t>
            </w:r>
          </w:p>
        </w:tc>
        <w:tc>
          <w:tcPr>
            <w:tcW w:w="1971" w:type="dxa"/>
            <w:tcBorders>
              <w:left w:val="single" w:sz="4" w:space="0" w:color="000000"/>
            </w:tcBorders>
            <w:shd w:val="clear" w:color="auto" w:fill="auto"/>
          </w:tcPr>
          <w:p w:rsidR="008573F0" w:rsidRDefault="00D4456B">
            <w:pPr>
              <w:spacing w:before="14"/>
              <w:ind w:left="107"/>
              <w:rPr>
                <w:spacing w:val="-2"/>
                <w:sz w:val="28"/>
              </w:rPr>
            </w:pPr>
            <w:r>
              <w:rPr>
                <w:spacing w:val="-2"/>
                <w:sz w:val="28"/>
              </w:rPr>
              <w:t>поручения,</w:t>
            </w:r>
          </w:p>
        </w:tc>
        <w:tc>
          <w:tcPr>
            <w:tcW w:w="1143" w:type="dxa"/>
            <w:tcBorders>
              <w:right w:val="single" w:sz="4" w:space="0" w:color="000000"/>
            </w:tcBorders>
            <w:shd w:val="clear" w:color="auto" w:fill="auto"/>
          </w:tcPr>
          <w:p w:rsidR="008573F0" w:rsidRDefault="008573F0">
            <w:pPr>
              <w:rPr>
                <w:sz w:val="26"/>
              </w:rPr>
            </w:pPr>
          </w:p>
        </w:tc>
        <w:tc>
          <w:tcPr>
            <w:tcW w:w="3547" w:type="dxa"/>
            <w:tcBorders>
              <w:left w:val="single" w:sz="4" w:space="0" w:color="000000"/>
              <w:right w:val="single" w:sz="4" w:space="0" w:color="000000"/>
            </w:tcBorders>
            <w:shd w:val="clear" w:color="auto" w:fill="auto"/>
          </w:tcPr>
          <w:p w:rsidR="008573F0" w:rsidRDefault="00D4456B">
            <w:pPr>
              <w:tabs>
                <w:tab w:val="left" w:pos="1656"/>
              </w:tabs>
              <w:spacing w:before="14"/>
              <w:ind w:left="107"/>
            </w:pPr>
            <w:r>
              <w:rPr>
                <w:spacing w:val="-2"/>
                <w:sz w:val="28"/>
              </w:rPr>
              <w:t>игры,</w:t>
            </w:r>
            <w:r>
              <w:rPr>
                <w:sz w:val="28"/>
              </w:rPr>
              <w:tab/>
            </w:r>
            <w:r>
              <w:rPr>
                <w:spacing w:val="-2"/>
                <w:sz w:val="28"/>
              </w:rPr>
              <w:t>инсценировки,</w:t>
            </w:r>
          </w:p>
        </w:tc>
      </w:tr>
      <w:tr w:rsidR="008573F0">
        <w:trPr>
          <w:trHeight w:val="370"/>
        </w:trPr>
        <w:tc>
          <w:tcPr>
            <w:tcW w:w="3117" w:type="dxa"/>
            <w:tcBorders>
              <w:left w:val="single" w:sz="4" w:space="0" w:color="000000"/>
              <w:right w:val="single" w:sz="4" w:space="0" w:color="000000"/>
            </w:tcBorders>
            <w:shd w:val="clear" w:color="auto" w:fill="auto"/>
          </w:tcPr>
          <w:p w:rsidR="008573F0" w:rsidRDefault="00D4456B">
            <w:pPr>
              <w:tabs>
                <w:tab w:val="left" w:pos="2867"/>
              </w:tabs>
              <w:spacing w:before="15"/>
              <w:ind w:left="107"/>
            </w:pPr>
            <w:r>
              <w:rPr>
                <w:spacing w:val="-2"/>
                <w:sz w:val="28"/>
              </w:rPr>
              <w:t>совместные</w:t>
            </w:r>
            <w:r>
              <w:rPr>
                <w:sz w:val="28"/>
              </w:rPr>
              <w:tab/>
            </w:r>
            <w:r>
              <w:rPr>
                <w:spacing w:val="-10"/>
                <w:sz w:val="28"/>
              </w:rPr>
              <w:t>с</w:t>
            </w:r>
          </w:p>
        </w:tc>
        <w:tc>
          <w:tcPr>
            <w:tcW w:w="1971" w:type="dxa"/>
            <w:tcBorders>
              <w:left w:val="single" w:sz="4" w:space="0" w:color="000000"/>
            </w:tcBorders>
            <w:shd w:val="clear" w:color="auto" w:fill="auto"/>
          </w:tcPr>
          <w:p w:rsidR="008573F0" w:rsidRDefault="00D4456B">
            <w:pPr>
              <w:spacing w:before="15"/>
              <w:ind w:left="107"/>
              <w:rPr>
                <w:spacing w:val="-2"/>
                <w:sz w:val="28"/>
              </w:rPr>
            </w:pPr>
            <w:r>
              <w:rPr>
                <w:spacing w:val="-2"/>
                <w:sz w:val="28"/>
              </w:rPr>
              <w:t>использование</w:t>
            </w:r>
          </w:p>
        </w:tc>
        <w:tc>
          <w:tcPr>
            <w:tcW w:w="1143" w:type="dxa"/>
            <w:tcBorders>
              <w:right w:val="single" w:sz="4" w:space="0" w:color="000000"/>
            </w:tcBorders>
            <w:shd w:val="clear" w:color="auto" w:fill="auto"/>
          </w:tcPr>
          <w:p w:rsidR="008573F0" w:rsidRDefault="008573F0">
            <w:pPr>
              <w:rPr>
                <w:sz w:val="26"/>
              </w:rPr>
            </w:pPr>
          </w:p>
        </w:tc>
        <w:tc>
          <w:tcPr>
            <w:tcW w:w="3547" w:type="dxa"/>
            <w:tcBorders>
              <w:left w:val="single" w:sz="4" w:space="0" w:color="000000"/>
              <w:right w:val="single" w:sz="4" w:space="0" w:color="000000"/>
            </w:tcBorders>
            <w:shd w:val="clear" w:color="auto" w:fill="auto"/>
          </w:tcPr>
          <w:p w:rsidR="008573F0" w:rsidRDefault="00D4456B">
            <w:pPr>
              <w:spacing w:before="15"/>
              <w:ind w:left="107"/>
              <w:rPr>
                <w:spacing w:val="-2"/>
                <w:sz w:val="28"/>
              </w:rPr>
            </w:pPr>
            <w:r>
              <w:rPr>
                <w:spacing w:val="-2"/>
                <w:sz w:val="28"/>
              </w:rPr>
              <w:t>рассматривание</w:t>
            </w:r>
          </w:p>
        </w:tc>
      </w:tr>
      <w:tr w:rsidR="008573F0">
        <w:trPr>
          <w:trHeight w:val="387"/>
        </w:trPr>
        <w:tc>
          <w:tcPr>
            <w:tcW w:w="3117" w:type="dxa"/>
            <w:tcBorders>
              <w:left w:val="single" w:sz="4" w:space="0" w:color="000000"/>
              <w:bottom w:val="single" w:sz="4" w:space="0" w:color="000000"/>
              <w:right w:val="single" w:sz="4" w:space="0" w:color="000000"/>
            </w:tcBorders>
            <w:shd w:val="clear" w:color="auto" w:fill="auto"/>
          </w:tcPr>
          <w:p w:rsidR="008573F0" w:rsidRDefault="00D4456B">
            <w:pPr>
              <w:tabs>
                <w:tab w:val="left" w:pos="2329"/>
              </w:tabs>
              <w:spacing w:before="14"/>
              <w:ind w:left="107"/>
            </w:pPr>
            <w:r>
              <w:rPr>
                <w:spacing w:val="-2"/>
                <w:sz w:val="28"/>
              </w:rPr>
              <w:t>воспитателем</w:t>
            </w:r>
            <w:r>
              <w:rPr>
                <w:sz w:val="28"/>
              </w:rPr>
              <w:tab/>
            </w:r>
            <w:r>
              <w:rPr>
                <w:spacing w:val="-2"/>
                <w:sz w:val="28"/>
              </w:rPr>
              <w:t>игры,</w:t>
            </w:r>
          </w:p>
        </w:tc>
        <w:tc>
          <w:tcPr>
            <w:tcW w:w="1971" w:type="dxa"/>
            <w:tcBorders>
              <w:left w:val="single" w:sz="4" w:space="0" w:color="000000"/>
              <w:bottom w:val="single" w:sz="4" w:space="0" w:color="000000"/>
            </w:tcBorders>
            <w:shd w:val="clear" w:color="auto" w:fill="auto"/>
          </w:tcPr>
          <w:p w:rsidR="008573F0" w:rsidRDefault="00D4456B">
            <w:pPr>
              <w:spacing w:before="14"/>
              <w:ind w:left="107"/>
              <w:rPr>
                <w:spacing w:val="-2"/>
                <w:sz w:val="28"/>
              </w:rPr>
            </w:pPr>
            <w:r>
              <w:rPr>
                <w:spacing w:val="-2"/>
                <w:sz w:val="28"/>
              </w:rPr>
              <w:t>естественно</w:t>
            </w:r>
          </w:p>
        </w:tc>
        <w:tc>
          <w:tcPr>
            <w:tcW w:w="1143" w:type="dxa"/>
            <w:tcBorders>
              <w:bottom w:val="single" w:sz="4" w:space="0" w:color="000000"/>
              <w:right w:val="single" w:sz="4" w:space="0" w:color="000000"/>
            </w:tcBorders>
            <w:shd w:val="clear" w:color="auto" w:fill="auto"/>
          </w:tcPr>
          <w:p w:rsidR="008573F0" w:rsidRDefault="008573F0">
            <w:pPr>
              <w:rPr>
                <w:sz w:val="26"/>
              </w:rPr>
            </w:pPr>
          </w:p>
        </w:tc>
        <w:tc>
          <w:tcPr>
            <w:tcW w:w="3547" w:type="dxa"/>
            <w:tcBorders>
              <w:left w:val="single" w:sz="4" w:space="0" w:color="000000"/>
              <w:bottom w:val="single" w:sz="4" w:space="0" w:color="000000"/>
              <w:right w:val="single" w:sz="4" w:space="0" w:color="000000"/>
            </w:tcBorders>
            <w:shd w:val="clear" w:color="auto" w:fill="auto"/>
          </w:tcPr>
          <w:p w:rsidR="008573F0" w:rsidRDefault="008573F0">
            <w:pPr>
              <w:rPr>
                <w:sz w:val="26"/>
              </w:rPr>
            </w:pPr>
          </w:p>
        </w:tc>
      </w:tr>
      <w:tr w:rsidR="008573F0">
        <w:trPr>
          <w:trHeight w:val="2222"/>
        </w:trPr>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276" w:lineRule="auto"/>
              <w:ind w:left="107" w:right="110"/>
              <w:jc w:val="both"/>
            </w:pPr>
            <w:r>
              <w:rPr>
                <w:sz w:val="28"/>
              </w:rPr>
              <w:lastRenderedPageBreak/>
              <w:t xml:space="preserve">игры- драматизации, игровые задания, игры- импровизации, чтение </w:t>
            </w:r>
            <w:r>
              <w:rPr>
                <w:spacing w:val="-2"/>
                <w:sz w:val="28"/>
              </w:rPr>
              <w:t>художественной</w:t>
            </w:r>
          </w:p>
          <w:p w:rsidR="008573F0" w:rsidRDefault="00D4456B">
            <w:pPr>
              <w:tabs>
                <w:tab w:val="left" w:pos="2074"/>
              </w:tabs>
              <w:spacing w:line="322" w:lineRule="exact"/>
              <w:ind w:left="107"/>
            </w:pPr>
            <w:r>
              <w:rPr>
                <w:spacing w:val="-2"/>
                <w:sz w:val="28"/>
              </w:rPr>
              <w:t>литературы,</w:t>
            </w:r>
            <w:r>
              <w:rPr>
                <w:sz w:val="28"/>
              </w:rPr>
              <w:tab/>
            </w:r>
            <w:r>
              <w:rPr>
                <w:spacing w:val="-2"/>
                <w:sz w:val="28"/>
              </w:rPr>
              <w:t>беседы,</w:t>
            </w:r>
          </w:p>
          <w:p w:rsidR="008573F0" w:rsidRDefault="00D4456B">
            <w:pPr>
              <w:spacing w:before="50"/>
              <w:ind w:left="107"/>
              <w:rPr>
                <w:spacing w:val="-2"/>
                <w:sz w:val="28"/>
              </w:rPr>
            </w:pPr>
            <w:r>
              <w:rPr>
                <w:spacing w:val="-2"/>
                <w:sz w:val="28"/>
              </w:rPr>
              <w:t>рисование</w:t>
            </w:r>
          </w:p>
        </w:tc>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276" w:lineRule="auto"/>
              <w:ind w:left="107" w:right="221"/>
              <w:rPr>
                <w:spacing w:val="-2"/>
                <w:sz w:val="28"/>
              </w:rPr>
            </w:pPr>
            <w:r>
              <w:rPr>
                <w:spacing w:val="-2"/>
                <w:sz w:val="28"/>
              </w:rPr>
              <w:t>возникающих ситуаций.</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276" w:lineRule="auto"/>
              <w:ind w:left="107"/>
            </w:pPr>
            <w:r>
              <w:rPr>
                <w:sz w:val="28"/>
              </w:rPr>
              <w:t>иллюстраций,</w:t>
            </w:r>
            <w:r>
              <w:rPr>
                <w:spacing w:val="24"/>
                <w:sz w:val="28"/>
              </w:rPr>
              <w:t xml:space="preserve"> </w:t>
            </w:r>
            <w:r>
              <w:rPr>
                <w:sz w:val="28"/>
              </w:rPr>
              <w:t>фотографий, рисование, лепка.</w:t>
            </w:r>
          </w:p>
        </w:tc>
      </w:tr>
      <w:tr w:rsidR="008573F0">
        <w:trPr>
          <w:trHeight w:val="1140"/>
        </w:trPr>
        <w:tc>
          <w:tcPr>
            <w:tcW w:w="9778" w:type="dxa"/>
            <w:gridSpan w:val="4"/>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spacing w:before="16"/>
              <w:ind w:left="307" w:right="310"/>
              <w:jc w:val="center"/>
            </w:pPr>
            <w:r>
              <w:rPr>
                <w:b/>
                <w:sz w:val="28"/>
              </w:rPr>
              <w:t>Социальное</w:t>
            </w:r>
            <w:r>
              <w:rPr>
                <w:b/>
                <w:spacing w:val="-12"/>
                <w:sz w:val="28"/>
              </w:rPr>
              <w:t xml:space="preserve"> </w:t>
            </w:r>
            <w:r>
              <w:rPr>
                <w:b/>
                <w:sz w:val="28"/>
              </w:rPr>
              <w:t>направление</w:t>
            </w:r>
            <w:r>
              <w:rPr>
                <w:b/>
                <w:spacing w:val="-11"/>
                <w:sz w:val="28"/>
              </w:rPr>
              <w:t xml:space="preserve"> </w:t>
            </w:r>
            <w:r>
              <w:rPr>
                <w:b/>
                <w:spacing w:val="-2"/>
                <w:sz w:val="28"/>
              </w:rPr>
              <w:t>воспитания</w:t>
            </w:r>
          </w:p>
          <w:p w:rsidR="008573F0" w:rsidRDefault="00D4456B">
            <w:r>
              <w:rPr>
                <w:b/>
                <w:sz w:val="28"/>
              </w:rPr>
              <w:t>Формирование</w:t>
            </w:r>
            <w:r>
              <w:rPr>
                <w:b/>
                <w:spacing w:val="-5"/>
                <w:sz w:val="28"/>
              </w:rPr>
              <w:t xml:space="preserve"> </w:t>
            </w:r>
            <w:r>
              <w:rPr>
                <w:b/>
                <w:sz w:val="28"/>
              </w:rPr>
              <w:t>уважительного</w:t>
            </w:r>
            <w:r>
              <w:rPr>
                <w:b/>
                <w:spacing w:val="-8"/>
                <w:sz w:val="28"/>
              </w:rPr>
              <w:t xml:space="preserve"> </w:t>
            </w:r>
            <w:r>
              <w:rPr>
                <w:b/>
                <w:sz w:val="28"/>
              </w:rPr>
              <w:t>отношения</w:t>
            </w:r>
            <w:r>
              <w:rPr>
                <w:b/>
                <w:spacing w:val="-7"/>
                <w:sz w:val="28"/>
              </w:rPr>
              <w:t xml:space="preserve"> </w:t>
            </w:r>
            <w:r>
              <w:rPr>
                <w:b/>
                <w:sz w:val="28"/>
              </w:rPr>
              <w:t>и</w:t>
            </w:r>
            <w:r>
              <w:rPr>
                <w:b/>
                <w:spacing w:val="-6"/>
                <w:sz w:val="28"/>
              </w:rPr>
              <w:t xml:space="preserve"> </w:t>
            </w:r>
            <w:r>
              <w:rPr>
                <w:b/>
                <w:sz w:val="28"/>
              </w:rPr>
              <w:t>чувства</w:t>
            </w:r>
            <w:r>
              <w:rPr>
                <w:b/>
                <w:spacing w:val="-5"/>
                <w:sz w:val="28"/>
              </w:rPr>
              <w:t xml:space="preserve"> </w:t>
            </w:r>
            <w:r>
              <w:rPr>
                <w:b/>
                <w:sz w:val="28"/>
              </w:rPr>
              <w:t>принадлежности</w:t>
            </w:r>
            <w:r>
              <w:rPr>
                <w:b/>
                <w:spacing w:val="-6"/>
                <w:sz w:val="28"/>
              </w:rPr>
              <w:t xml:space="preserve"> </w:t>
            </w:r>
            <w:r>
              <w:rPr>
                <w:b/>
                <w:sz w:val="28"/>
              </w:rPr>
              <w:t>к своей семье и обществу</w:t>
            </w:r>
          </w:p>
        </w:tc>
      </w:tr>
      <w:tr w:rsidR="008573F0">
        <w:trPr>
          <w:trHeight w:val="368"/>
        </w:trPr>
        <w:tc>
          <w:tcPr>
            <w:tcW w:w="3117" w:type="dxa"/>
            <w:tcBorders>
              <w:top w:val="single" w:sz="4" w:space="0" w:color="000000"/>
              <w:left w:val="single" w:sz="4" w:space="0" w:color="000000"/>
              <w:right w:val="single" w:sz="4" w:space="0" w:color="000000"/>
            </w:tcBorders>
            <w:shd w:val="clear" w:color="auto" w:fill="auto"/>
          </w:tcPr>
          <w:p w:rsidR="008573F0" w:rsidRDefault="00D4456B">
            <w:pPr>
              <w:spacing w:before="16"/>
              <w:ind w:left="107"/>
            </w:pPr>
            <w:r>
              <w:rPr>
                <w:spacing w:val="-2"/>
                <w:sz w:val="28"/>
              </w:rPr>
              <w:t>игры-занятия,</w:t>
            </w:r>
            <w:r>
              <w:rPr>
                <w:spacing w:val="3"/>
                <w:sz w:val="28"/>
              </w:rPr>
              <w:t xml:space="preserve"> </w:t>
            </w:r>
            <w:r>
              <w:rPr>
                <w:spacing w:val="-2"/>
                <w:sz w:val="28"/>
              </w:rPr>
              <w:t>сюжетно-</w:t>
            </w:r>
          </w:p>
        </w:tc>
        <w:tc>
          <w:tcPr>
            <w:tcW w:w="3114" w:type="dxa"/>
            <w:gridSpan w:val="2"/>
            <w:tcBorders>
              <w:top w:val="single" w:sz="4" w:space="0" w:color="000000"/>
              <w:left w:val="single" w:sz="4" w:space="0" w:color="000000"/>
              <w:right w:val="single" w:sz="4" w:space="0" w:color="000000"/>
            </w:tcBorders>
            <w:shd w:val="clear" w:color="auto" w:fill="auto"/>
          </w:tcPr>
          <w:p w:rsidR="008573F0" w:rsidRDefault="00D4456B">
            <w:pPr>
              <w:tabs>
                <w:tab w:val="left" w:pos="1594"/>
                <w:tab w:val="left" w:pos="2330"/>
              </w:tabs>
              <w:spacing w:before="16"/>
              <w:ind w:left="107"/>
            </w:pPr>
            <w:r>
              <w:rPr>
                <w:spacing w:val="-2"/>
                <w:sz w:val="28"/>
              </w:rPr>
              <w:t>Рассказ</w:t>
            </w:r>
            <w:r>
              <w:rPr>
                <w:sz w:val="28"/>
              </w:rPr>
              <w:tab/>
            </w:r>
            <w:r>
              <w:rPr>
                <w:spacing w:val="-10"/>
                <w:sz w:val="28"/>
              </w:rPr>
              <w:t>и</w:t>
            </w:r>
            <w:r>
              <w:rPr>
                <w:sz w:val="28"/>
              </w:rPr>
              <w:tab/>
            </w:r>
            <w:r>
              <w:rPr>
                <w:spacing w:val="-2"/>
                <w:sz w:val="28"/>
              </w:rPr>
              <w:t>показ</w:t>
            </w:r>
          </w:p>
        </w:tc>
        <w:tc>
          <w:tcPr>
            <w:tcW w:w="3547" w:type="dxa"/>
            <w:tcBorders>
              <w:top w:val="single" w:sz="4" w:space="0" w:color="000000"/>
              <w:left w:val="single" w:sz="4" w:space="0" w:color="000000"/>
              <w:right w:val="single" w:sz="4" w:space="0" w:color="000000"/>
            </w:tcBorders>
            <w:shd w:val="clear" w:color="auto" w:fill="auto"/>
          </w:tcPr>
          <w:p w:rsidR="008573F0" w:rsidRDefault="00D4456B">
            <w:pPr>
              <w:tabs>
                <w:tab w:val="left" w:pos="2827"/>
              </w:tabs>
              <w:spacing w:before="16"/>
              <w:ind w:left="107"/>
            </w:pPr>
            <w:r>
              <w:rPr>
                <w:spacing w:val="-2"/>
                <w:sz w:val="28"/>
              </w:rPr>
              <w:t>Самостоятельные</w:t>
            </w:r>
            <w:r>
              <w:rPr>
                <w:sz w:val="28"/>
              </w:rPr>
              <w:tab/>
            </w:r>
            <w:r>
              <w:rPr>
                <w:spacing w:val="-4"/>
                <w:sz w:val="28"/>
              </w:rPr>
              <w:t>игры</w:t>
            </w:r>
          </w:p>
        </w:tc>
      </w:tr>
      <w:tr w:rsidR="008573F0">
        <w:trPr>
          <w:trHeight w:val="369"/>
        </w:trPr>
        <w:tc>
          <w:tcPr>
            <w:tcW w:w="3117" w:type="dxa"/>
            <w:tcBorders>
              <w:left w:val="single" w:sz="4" w:space="0" w:color="000000"/>
              <w:right w:val="single" w:sz="4" w:space="0" w:color="000000"/>
            </w:tcBorders>
            <w:shd w:val="clear" w:color="auto" w:fill="auto"/>
          </w:tcPr>
          <w:p w:rsidR="008573F0" w:rsidRDefault="00D4456B">
            <w:pPr>
              <w:tabs>
                <w:tab w:val="left" w:pos="2329"/>
              </w:tabs>
              <w:spacing w:before="18"/>
              <w:ind w:left="107"/>
            </w:pPr>
            <w:r>
              <w:rPr>
                <w:spacing w:val="-2"/>
                <w:sz w:val="28"/>
              </w:rPr>
              <w:t>ролевые</w:t>
            </w:r>
            <w:r>
              <w:rPr>
                <w:sz w:val="28"/>
              </w:rPr>
              <w:tab/>
            </w:r>
            <w:r>
              <w:rPr>
                <w:spacing w:val="-2"/>
                <w:sz w:val="28"/>
              </w:rPr>
              <w:t>игры,</w:t>
            </w:r>
          </w:p>
        </w:tc>
        <w:tc>
          <w:tcPr>
            <w:tcW w:w="3114" w:type="dxa"/>
            <w:gridSpan w:val="2"/>
            <w:tcBorders>
              <w:left w:val="single" w:sz="4" w:space="0" w:color="000000"/>
              <w:right w:val="single" w:sz="4" w:space="0" w:color="000000"/>
            </w:tcBorders>
            <w:shd w:val="clear" w:color="auto" w:fill="auto"/>
          </w:tcPr>
          <w:p w:rsidR="008573F0" w:rsidRDefault="00D4456B">
            <w:pPr>
              <w:tabs>
                <w:tab w:val="left" w:pos="2074"/>
              </w:tabs>
              <w:spacing w:before="18"/>
              <w:ind w:left="107"/>
            </w:pPr>
            <w:r>
              <w:rPr>
                <w:spacing w:val="-2"/>
                <w:sz w:val="28"/>
              </w:rPr>
              <w:t>воспитателя,</w:t>
            </w:r>
            <w:r>
              <w:rPr>
                <w:sz w:val="28"/>
              </w:rPr>
              <w:tab/>
            </w:r>
            <w:r>
              <w:rPr>
                <w:spacing w:val="-2"/>
                <w:sz w:val="28"/>
              </w:rPr>
              <w:t>беседы,</w:t>
            </w:r>
          </w:p>
        </w:tc>
        <w:tc>
          <w:tcPr>
            <w:tcW w:w="3547" w:type="dxa"/>
            <w:tcBorders>
              <w:left w:val="single" w:sz="4" w:space="0" w:color="000000"/>
              <w:right w:val="single" w:sz="4" w:space="0" w:color="000000"/>
            </w:tcBorders>
            <w:shd w:val="clear" w:color="auto" w:fill="auto"/>
          </w:tcPr>
          <w:p w:rsidR="008573F0" w:rsidRDefault="00D4456B">
            <w:pPr>
              <w:tabs>
                <w:tab w:val="left" w:pos="2803"/>
              </w:tabs>
              <w:spacing w:before="18"/>
              <w:ind w:left="107"/>
            </w:pPr>
            <w:r>
              <w:rPr>
                <w:spacing w:val="-2"/>
                <w:sz w:val="28"/>
              </w:rPr>
              <w:t>различного</w:t>
            </w:r>
            <w:r>
              <w:rPr>
                <w:sz w:val="28"/>
              </w:rPr>
              <w:tab/>
            </w:r>
            <w:r>
              <w:rPr>
                <w:spacing w:val="-4"/>
                <w:sz w:val="28"/>
              </w:rPr>
              <w:t>вида,</w:t>
            </w:r>
          </w:p>
        </w:tc>
      </w:tr>
      <w:tr w:rsidR="008573F0">
        <w:trPr>
          <w:trHeight w:val="370"/>
        </w:trPr>
        <w:tc>
          <w:tcPr>
            <w:tcW w:w="3117" w:type="dxa"/>
            <w:tcBorders>
              <w:left w:val="single" w:sz="4" w:space="0" w:color="000000"/>
              <w:right w:val="single" w:sz="4" w:space="0" w:color="000000"/>
            </w:tcBorders>
            <w:shd w:val="clear" w:color="auto" w:fill="auto"/>
          </w:tcPr>
          <w:p w:rsidR="008573F0" w:rsidRDefault="00D4456B">
            <w:pPr>
              <w:spacing w:before="18"/>
              <w:ind w:left="107"/>
            </w:pPr>
            <w:r>
              <w:rPr>
                <w:spacing w:val="-2"/>
                <w:sz w:val="28"/>
              </w:rPr>
              <w:t>театрализованные</w:t>
            </w:r>
            <w:r>
              <w:rPr>
                <w:spacing w:val="3"/>
                <w:sz w:val="28"/>
              </w:rPr>
              <w:t xml:space="preserve"> </w:t>
            </w:r>
            <w:r>
              <w:rPr>
                <w:spacing w:val="-4"/>
                <w:sz w:val="28"/>
              </w:rPr>
              <w:t>игры,</w:t>
            </w:r>
          </w:p>
        </w:tc>
        <w:tc>
          <w:tcPr>
            <w:tcW w:w="3114" w:type="dxa"/>
            <w:gridSpan w:val="2"/>
            <w:tcBorders>
              <w:left w:val="single" w:sz="4" w:space="0" w:color="000000"/>
              <w:right w:val="single" w:sz="4" w:space="0" w:color="000000"/>
            </w:tcBorders>
            <w:shd w:val="clear" w:color="auto" w:fill="auto"/>
          </w:tcPr>
          <w:p w:rsidR="008573F0" w:rsidRDefault="00D4456B">
            <w:pPr>
              <w:spacing w:before="18"/>
              <w:ind w:left="107"/>
              <w:rPr>
                <w:spacing w:val="-2"/>
                <w:sz w:val="28"/>
              </w:rPr>
            </w:pPr>
            <w:r>
              <w:rPr>
                <w:spacing w:val="-2"/>
                <w:sz w:val="28"/>
              </w:rPr>
              <w:t>поручения,</w:t>
            </w:r>
          </w:p>
        </w:tc>
        <w:tc>
          <w:tcPr>
            <w:tcW w:w="3547" w:type="dxa"/>
            <w:tcBorders>
              <w:left w:val="single" w:sz="4" w:space="0" w:color="000000"/>
              <w:right w:val="single" w:sz="4" w:space="0" w:color="000000"/>
            </w:tcBorders>
            <w:shd w:val="clear" w:color="auto" w:fill="auto"/>
          </w:tcPr>
          <w:p w:rsidR="008573F0" w:rsidRDefault="00D4456B">
            <w:pPr>
              <w:tabs>
                <w:tab w:val="left" w:pos="2255"/>
              </w:tabs>
              <w:spacing w:before="18"/>
              <w:ind w:left="107"/>
            </w:pPr>
            <w:r>
              <w:rPr>
                <w:spacing w:val="-2"/>
                <w:sz w:val="28"/>
              </w:rPr>
              <w:t>инсценировка</w:t>
            </w:r>
            <w:r>
              <w:rPr>
                <w:sz w:val="28"/>
              </w:rPr>
              <w:tab/>
            </w:r>
            <w:r>
              <w:rPr>
                <w:spacing w:val="-2"/>
                <w:sz w:val="28"/>
              </w:rPr>
              <w:t>знакомых</w:t>
            </w:r>
          </w:p>
        </w:tc>
      </w:tr>
      <w:tr w:rsidR="008573F0">
        <w:trPr>
          <w:trHeight w:val="370"/>
        </w:trPr>
        <w:tc>
          <w:tcPr>
            <w:tcW w:w="3117" w:type="dxa"/>
            <w:tcBorders>
              <w:left w:val="single" w:sz="4" w:space="0" w:color="000000"/>
              <w:right w:val="single" w:sz="4" w:space="0" w:color="000000"/>
            </w:tcBorders>
            <w:shd w:val="clear" w:color="auto" w:fill="auto"/>
          </w:tcPr>
          <w:p w:rsidR="008573F0" w:rsidRDefault="00D4456B">
            <w:pPr>
              <w:tabs>
                <w:tab w:val="left" w:pos="2328"/>
              </w:tabs>
              <w:spacing w:before="19"/>
              <w:ind w:left="107"/>
            </w:pPr>
            <w:r>
              <w:rPr>
                <w:spacing w:val="-2"/>
                <w:sz w:val="28"/>
              </w:rPr>
              <w:t>подвижные</w:t>
            </w:r>
            <w:r>
              <w:rPr>
                <w:sz w:val="28"/>
              </w:rPr>
              <w:tab/>
            </w:r>
            <w:r>
              <w:rPr>
                <w:spacing w:val="-4"/>
                <w:sz w:val="28"/>
              </w:rPr>
              <w:t>игры,</w:t>
            </w:r>
          </w:p>
        </w:tc>
        <w:tc>
          <w:tcPr>
            <w:tcW w:w="3114" w:type="dxa"/>
            <w:gridSpan w:val="2"/>
            <w:tcBorders>
              <w:left w:val="single" w:sz="4" w:space="0" w:color="000000"/>
              <w:right w:val="single" w:sz="4" w:space="0" w:color="000000"/>
            </w:tcBorders>
            <w:shd w:val="clear" w:color="auto" w:fill="auto"/>
          </w:tcPr>
          <w:p w:rsidR="008573F0" w:rsidRDefault="00D4456B">
            <w:pPr>
              <w:spacing w:before="19"/>
              <w:ind w:left="107"/>
              <w:rPr>
                <w:spacing w:val="-2"/>
                <w:sz w:val="28"/>
              </w:rPr>
            </w:pPr>
            <w:r>
              <w:rPr>
                <w:spacing w:val="-2"/>
                <w:sz w:val="28"/>
              </w:rPr>
              <w:t>использование</w:t>
            </w:r>
          </w:p>
        </w:tc>
        <w:tc>
          <w:tcPr>
            <w:tcW w:w="3547" w:type="dxa"/>
            <w:tcBorders>
              <w:left w:val="single" w:sz="4" w:space="0" w:color="000000"/>
              <w:right w:val="single" w:sz="4" w:space="0" w:color="000000"/>
            </w:tcBorders>
            <w:shd w:val="clear" w:color="auto" w:fill="auto"/>
          </w:tcPr>
          <w:p w:rsidR="008573F0" w:rsidRDefault="00D4456B">
            <w:pPr>
              <w:spacing w:before="19"/>
              <w:ind w:left="107"/>
              <w:rPr>
                <w:spacing w:val="-2"/>
                <w:sz w:val="28"/>
              </w:rPr>
            </w:pPr>
            <w:r>
              <w:rPr>
                <w:spacing w:val="-2"/>
                <w:sz w:val="28"/>
              </w:rPr>
              <w:t>литературных</w:t>
            </w:r>
          </w:p>
        </w:tc>
      </w:tr>
      <w:tr w:rsidR="008573F0">
        <w:trPr>
          <w:trHeight w:val="369"/>
        </w:trPr>
        <w:tc>
          <w:tcPr>
            <w:tcW w:w="3117" w:type="dxa"/>
            <w:tcBorders>
              <w:left w:val="single" w:sz="4" w:space="0" w:color="000000"/>
              <w:right w:val="single" w:sz="4" w:space="0" w:color="000000"/>
            </w:tcBorders>
            <w:shd w:val="clear" w:color="auto" w:fill="auto"/>
          </w:tcPr>
          <w:p w:rsidR="008573F0" w:rsidRDefault="00D4456B">
            <w:pPr>
              <w:tabs>
                <w:tab w:val="left" w:pos="2328"/>
              </w:tabs>
              <w:spacing w:before="18"/>
              <w:ind w:left="107"/>
            </w:pPr>
            <w:r>
              <w:rPr>
                <w:spacing w:val="-2"/>
                <w:sz w:val="28"/>
              </w:rPr>
              <w:t>народные</w:t>
            </w:r>
            <w:r>
              <w:rPr>
                <w:sz w:val="28"/>
              </w:rPr>
              <w:tab/>
            </w:r>
            <w:r>
              <w:rPr>
                <w:spacing w:val="-4"/>
                <w:sz w:val="28"/>
              </w:rPr>
              <w:t>игры,</w:t>
            </w:r>
          </w:p>
        </w:tc>
        <w:tc>
          <w:tcPr>
            <w:tcW w:w="3114" w:type="dxa"/>
            <w:gridSpan w:val="2"/>
            <w:tcBorders>
              <w:left w:val="single" w:sz="4" w:space="0" w:color="000000"/>
              <w:right w:val="single" w:sz="4" w:space="0" w:color="000000"/>
            </w:tcBorders>
            <w:shd w:val="clear" w:color="auto" w:fill="auto"/>
          </w:tcPr>
          <w:p w:rsidR="008573F0" w:rsidRDefault="00D4456B">
            <w:pPr>
              <w:spacing w:before="18"/>
              <w:ind w:left="107"/>
              <w:rPr>
                <w:spacing w:val="-2"/>
                <w:sz w:val="28"/>
              </w:rPr>
            </w:pPr>
            <w:r>
              <w:rPr>
                <w:spacing w:val="-2"/>
                <w:sz w:val="28"/>
              </w:rPr>
              <w:t>естественно</w:t>
            </w:r>
          </w:p>
        </w:tc>
        <w:tc>
          <w:tcPr>
            <w:tcW w:w="3547" w:type="dxa"/>
            <w:tcBorders>
              <w:left w:val="single" w:sz="4" w:space="0" w:color="000000"/>
              <w:right w:val="single" w:sz="4" w:space="0" w:color="000000"/>
            </w:tcBorders>
            <w:shd w:val="clear" w:color="auto" w:fill="auto"/>
          </w:tcPr>
          <w:p w:rsidR="008573F0" w:rsidRDefault="00D4456B">
            <w:pPr>
              <w:tabs>
                <w:tab w:val="left" w:pos="2113"/>
              </w:tabs>
              <w:spacing w:before="18"/>
              <w:ind w:left="107"/>
            </w:pPr>
            <w:r>
              <w:rPr>
                <w:spacing w:val="-2"/>
                <w:sz w:val="28"/>
              </w:rPr>
              <w:t>произведений,</w:t>
            </w:r>
            <w:r>
              <w:rPr>
                <w:sz w:val="28"/>
              </w:rPr>
              <w:tab/>
            </w:r>
            <w:r>
              <w:rPr>
                <w:spacing w:val="-2"/>
                <w:sz w:val="28"/>
              </w:rPr>
              <w:t>кукольный</w:t>
            </w:r>
          </w:p>
        </w:tc>
      </w:tr>
      <w:tr w:rsidR="008573F0">
        <w:trPr>
          <w:trHeight w:val="369"/>
        </w:trPr>
        <w:tc>
          <w:tcPr>
            <w:tcW w:w="3117" w:type="dxa"/>
            <w:tcBorders>
              <w:left w:val="single" w:sz="4" w:space="0" w:color="000000"/>
              <w:right w:val="single" w:sz="4" w:space="0" w:color="000000"/>
            </w:tcBorders>
            <w:shd w:val="clear" w:color="auto" w:fill="auto"/>
          </w:tcPr>
          <w:p w:rsidR="008573F0" w:rsidRDefault="00D4456B">
            <w:pPr>
              <w:tabs>
                <w:tab w:val="left" w:pos="2328"/>
              </w:tabs>
              <w:spacing w:before="18"/>
              <w:ind w:left="107"/>
            </w:pPr>
            <w:r>
              <w:rPr>
                <w:spacing w:val="-2"/>
                <w:sz w:val="28"/>
              </w:rPr>
              <w:t>дидактические</w:t>
            </w:r>
            <w:r>
              <w:rPr>
                <w:sz w:val="28"/>
              </w:rPr>
              <w:tab/>
            </w:r>
            <w:r>
              <w:rPr>
                <w:spacing w:val="-4"/>
                <w:sz w:val="28"/>
              </w:rPr>
              <w:t>игры,</w:t>
            </w:r>
          </w:p>
        </w:tc>
        <w:tc>
          <w:tcPr>
            <w:tcW w:w="3114" w:type="dxa"/>
            <w:gridSpan w:val="2"/>
            <w:tcBorders>
              <w:left w:val="single" w:sz="4" w:space="0" w:color="000000"/>
              <w:right w:val="single" w:sz="4" w:space="0" w:color="000000"/>
            </w:tcBorders>
            <w:shd w:val="clear" w:color="auto" w:fill="auto"/>
          </w:tcPr>
          <w:p w:rsidR="008573F0" w:rsidRDefault="00D4456B">
            <w:pPr>
              <w:spacing w:before="18"/>
              <w:ind w:left="107"/>
              <w:rPr>
                <w:spacing w:val="-2"/>
                <w:sz w:val="28"/>
              </w:rPr>
            </w:pPr>
            <w:r>
              <w:rPr>
                <w:spacing w:val="-2"/>
                <w:sz w:val="28"/>
              </w:rPr>
              <w:t>возникающих</w:t>
            </w:r>
          </w:p>
        </w:tc>
        <w:tc>
          <w:tcPr>
            <w:tcW w:w="3547" w:type="dxa"/>
            <w:tcBorders>
              <w:left w:val="single" w:sz="4" w:space="0" w:color="000000"/>
              <w:right w:val="single" w:sz="4" w:space="0" w:color="000000"/>
            </w:tcBorders>
            <w:shd w:val="clear" w:color="auto" w:fill="auto"/>
          </w:tcPr>
          <w:p w:rsidR="008573F0" w:rsidRDefault="00D4456B">
            <w:pPr>
              <w:tabs>
                <w:tab w:val="left" w:pos="1515"/>
              </w:tabs>
              <w:spacing w:before="18"/>
              <w:ind w:left="107"/>
            </w:pPr>
            <w:r>
              <w:rPr>
                <w:spacing w:val="-2"/>
                <w:sz w:val="28"/>
              </w:rPr>
              <w:t>театр,</w:t>
            </w:r>
            <w:r>
              <w:rPr>
                <w:sz w:val="28"/>
              </w:rPr>
              <w:tab/>
            </w:r>
            <w:r>
              <w:rPr>
                <w:spacing w:val="-2"/>
                <w:sz w:val="28"/>
              </w:rPr>
              <w:t>рассматривание</w:t>
            </w:r>
          </w:p>
        </w:tc>
      </w:tr>
      <w:tr w:rsidR="008573F0">
        <w:trPr>
          <w:trHeight w:val="370"/>
        </w:trPr>
        <w:tc>
          <w:tcPr>
            <w:tcW w:w="3117" w:type="dxa"/>
            <w:tcBorders>
              <w:left w:val="single" w:sz="4" w:space="0" w:color="000000"/>
              <w:right w:val="single" w:sz="4" w:space="0" w:color="000000"/>
            </w:tcBorders>
            <w:shd w:val="clear" w:color="auto" w:fill="auto"/>
          </w:tcPr>
          <w:p w:rsidR="008573F0" w:rsidRDefault="00D4456B">
            <w:pPr>
              <w:tabs>
                <w:tab w:val="left" w:pos="2328"/>
              </w:tabs>
              <w:spacing w:before="18"/>
              <w:ind w:left="107"/>
            </w:pPr>
            <w:r>
              <w:rPr>
                <w:spacing w:val="-2"/>
                <w:sz w:val="28"/>
              </w:rPr>
              <w:t>подвижные</w:t>
            </w:r>
            <w:r>
              <w:rPr>
                <w:sz w:val="28"/>
              </w:rPr>
              <w:tab/>
            </w:r>
            <w:r>
              <w:rPr>
                <w:spacing w:val="-4"/>
                <w:sz w:val="28"/>
              </w:rPr>
              <w:t>игры,</w:t>
            </w:r>
          </w:p>
        </w:tc>
        <w:tc>
          <w:tcPr>
            <w:tcW w:w="3114" w:type="dxa"/>
            <w:gridSpan w:val="2"/>
            <w:tcBorders>
              <w:left w:val="single" w:sz="4" w:space="0" w:color="000000"/>
              <w:right w:val="single" w:sz="4" w:space="0" w:color="000000"/>
            </w:tcBorders>
            <w:shd w:val="clear" w:color="auto" w:fill="auto"/>
          </w:tcPr>
          <w:p w:rsidR="008573F0" w:rsidRDefault="00D4456B">
            <w:pPr>
              <w:spacing w:before="18"/>
              <w:ind w:left="107"/>
              <w:rPr>
                <w:spacing w:val="-2"/>
                <w:sz w:val="28"/>
              </w:rPr>
            </w:pPr>
            <w:r>
              <w:rPr>
                <w:spacing w:val="-2"/>
                <w:sz w:val="28"/>
              </w:rPr>
              <w:t>ситуаций.</w:t>
            </w:r>
          </w:p>
        </w:tc>
        <w:tc>
          <w:tcPr>
            <w:tcW w:w="3547" w:type="dxa"/>
            <w:tcBorders>
              <w:left w:val="single" w:sz="4" w:space="0" w:color="000000"/>
              <w:right w:val="single" w:sz="4" w:space="0" w:color="000000"/>
            </w:tcBorders>
            <w:shd w:val="clear" w:color="auto" w:fill="auto"/>
          </w:tcPr>
          <w:p w:rsidR="008573F0" w:rsidRDefault="00D4456B">
            <w:pPr>
              <w:tabs>
                <w:tab w:val="left" w:pos="2169"/>
              </w:tabs>
              <w:spacing w:before="18"/>
              <w:ind w:left="107"/>
            </w:pPr>
            <w:r>
              <w:rPr>
                <w:spacing w:val="-2"/>
                <w:sz w:val="28"/>
              </w:rPr>
              <w:t>иллюстраций,</w:t>
            </w:r>
            <w:r>
              <w:rPr>
                <w:sz w:val="28"/>
              </w:rPr>
              <w:tab/>
            </w:r>
            <w:r>
              <w:rPr>
                <w:spacing w:val="-2"/>
                <w:sz w:val="28"/>
              </w:rPr>
              <w:t>сюжетных</w:t>
            </w:r>
          </w:p>
        </w:tc>
      </w:tr>
      <w:tr w:rsidR="008573F0">
        <w:trPr>
          <w:trHeight w:val="371"/>
        </w:trPr>
        <w:tc>
          <w:tcPr>
            <w:tcW w:w="3117" w:type="dxa"/>
            <w:tcBorders>
              <w:left w:val="single" w:sz="4" w:space="0" w:color="000000"/>
              <w:right w:val="single" w:sz="4" w:space="0" w:color="000000"/>
            </w:tcBorders>
            <w:shd w:val="clear" w:color="auto" w:fill="auto"/>
          </w:tcPr>
          <w:p w:rsidR="008573F0" w:rsidRDefault="00D4456B">
            <w:pPr>
              <w:spacing w:before="19"/>
              <w:ind w:left="107"/>
              <w:rPr>
                <w:spacing w:val="-2"/>
                <w:sz w:val="28"/>
              </w:rPr>
            </w:pPr>
            <w:r>
              <w:rPr>
                <w:spacing w:val="-2"/>
                <w:sz w:val="28"/>
              </w:rPr>
              <w:t>настольно-печатные</w:t>
            </w:r>
          </w:p>
        </w:tc>
        <w:tc>
          <w:tcPr>
            <w:tcW w:w="3114" w:type="dxa"/>
            <w:gridSpan w:val="2"/>
            <w:tcBorders>
              <w:left w:val="single" w:sz="4" w:space="0" w:color="000000"/>
              <w:right w:val="single" w:sz="4" w:space="0" w:color="000000"/>
            </w:tcBorders>
            <w:shd w:val="clear" w:color="auto" w:fill="auto"/>
          </w:tcPr>
          <w:p w:rsidR="008573F0" w:rsidRDefault="008573F0">
            <w:pPr>
              <w:rPr>
                <w:sz w:val="26"/>
              </w:rPr>
            </w:pPr>
          </w:p>
        </w:tc>
        <w:tc>
          <w:tcPr>
            <w:tcW w:w="3547" w:type="dxa"/>
            <w:tcBorders>
              <w:left w:val="single" w:sz="4" w:space="0" w:color="000000"/>
              <w:right w:val="single" w:sz="4" w:space="0" w:color="000000"/>
            </w:tcBorders>
            <w:shd w:val="clear" w:color="auto" w:fill="auto"/>
          </w:tcPr>
          <w:p w:rsidR="008573F0" w:rsidRDefault="00D4456B">
            <w:pPr>
              <w:spacing w:before="19"/>
              <w:ind w:left="107"/>
              <w:rPr>
                <w:spacing w:val="-2"/>
                <w:sz w:val="28"/>
              </w:rPr>
            </w:pPr>
            <w:r>
              <w:rPr>
                <w:spacing w:val="-2"/>
                <w:sz w:val="28"/>
              </w:rPr>
              <w:t>картинок.</w:t>
            </w:r>
          </w:p>
        </w:tc>
      </w:tr>
      <w:tr w:rsidR="008573F0">
        <w:trPr>
          <w:trHeight w:val="369"/>
        </w:trPr>
        <w:tc>
          <w:tcPr>
            <w:tcW w:w="3117" w:type="dxa"/>
            <w:tcBorders>
              <w:left w:val="single" w:sz="4" w:space="0" w:color="000000"/>
              <w:right w:val="single" w:sz="4" w:space="0" w:color="000000"/>
            </w:tcBorders>
            <w:shd w:val="clear" w:color="auto" w:fill="auto"/>
          </w:tcPr>
          <w:p w:rsidR="008573F0" w:rsidRDefault="00D4456B">
            <w:pPr>
              <w:tabs>
                <w:tab w:val="left" w:pos="2180"/>
              </w:tabs>
              <w:spacing w:before="18"/>
              <w:ind w:left="107"/>
            </w:pPr>
            <w:r>
              <w:rPr>
                <w:spacing w:val="-2"/>
                <w:sz w:val="28"/>
              </w:rPr>
              <w:t>игры,</w:t>
            </w:r>
            <w:r>
              <w:rPr>
                <w:sz w:val="28"/>
              </w:rPr>
              <w:tab/>
            </w:r>
            <w:r>
              <w:rPr>
                <w:spacing w:val="-2"/>
                <w:sz w:val="28"/>
              </w:rPr>
              <w:t>чтение</w:t>
            </w:r>
          </w:p>
        </w:tc>
        <w:tc>
          <w:tcPr>
            <w:tcW w:w="3114" w:type="dxa"/>
            <w:gridSpan w:val="2"/>
            <w:tcBorders>
              <w:left w:val="single" w:sz="4" w:space="0" w:color="000000"/>
              <w:right w:val="single" w:sz="4" w:space="0" w:color="000000"/>
            </w:tcBorders>
            <w:shd w:val="clear" w:color="auto" w:fill="auto"/>
          </w:tcPr>
          <w:p w:rsidR="008573F0" w:rsidRDefault="008573F0">
            <w:pPr>
              <w:rPr>
                <w:sz w:val="26"/>
              </w:rPr>
            </w:pPr>
          </w:p>
        </w:tc>
        <w:tc>
          <w:tcPr>
            <w:tcW w:w="3547" w:type="dxa"/>
            <w:tcBorders>
              <w:left w:val="single" w:sz="4" w:space="0" w:color="000000"/>
              <w:right w:val="single" w:sz="4" w:space="0" w:color="000000"/>
            </w:tcBorders>
            <w:shd w:val="clear" w:color="auto" w:fill="auto"/>
          </w:tcPr>
          <w:p w:rsidR="008573F0" w:rsidRDefault="008573F0">
            <w:pPr>
              <w:rPr>
                <w:sz w:val="26"/>
              </w:rPr>
            </w:pPr>
          </w:p>
        </w:tc>
      </w:tr>
      <w:tr w:rsidR="008573F0">
        <w:trPr>
          <w:trHeight w:val="370"/>
        </w:trPr>
        <w:tc>
          <w:tcPr>
            <w:tcW w:w="3117" w:type="dxa"/>
            <w:tcBorders>
              <w:left w:val="single" w:sz="4" w:space="0" w:color="000000"/>
              <w:right w:val="single" w:sz="4" w:space="0" w:color="000000"/>
            </w:tcBorders>
            <w:shd w:val="clear" w:color="auto" w:fill="auto"/>
          </w:tcPr>
          <w:p w:rsidR="008573F0" w:rsidRDefault="00D4456B">
            <w:pPr>
              <w:spacing w:before="18"/>
              <w:ind w:left="107"/>
              <w:rPr>
                <w:spacing w:val="-2"/>
                <w:sz w:val="28"/>
              </w:rPr>
            </w:pPr>
            <w:r>
              <w:rPr>
                <w:spacing w:val="-2"/>
                <w:sz w:val="28"/>
              </w:rPr>
              <w:t>художественной</w:t>
            </w:r>
          </w:p>
        </w:tc>
        <w:tc>
          <w:tcPr>
            <w:tcW w:w="3114" w:type="dxa"/>
            <w:gridSpan w:val="2"/>
            <w:tcBorders>
              <w:left w:val="single" w:sz="4" w:space="0" w:color="000000"/>
              <w:right w:val="single" w:sz="4" w:space="0" w:color="000000"/>
            </w:tcBorders>
            <w:shd w:val="clear" w:color="auto" w:fill="auto"/>
          </w:tcPr>
          <w:p w:rsidR="008573F0" w:rsidRDefault="008573F0">
            <w:pPr>
              <w:rPr>
                <w:sz w:val="26"/>
              </w:rPr>
            </w:pPr>
          </w:p>
        </w:tc>
        <w:tc>
          <w:tcPr>
            <w:tcW w:w="3547" w:type="dxa"/>
            <w:tcBorders>
              <w:left w:val="single" w:sz="4" w:space="0" w:color="000000"/>
              <w:right w:val="single" w:sz="4" w:space="0" w:color="000000"/>
            </w:tcBorders>
            <w:shd w:val="clear" w:color="auto" w:fill="auto"/>
          </w:tcPr>
          <w:p w:rsidR="008573F0" w:rsidRDefault="008573F0">
            <w:pPr>
              <w:rPr>
                <w:sz w:val="26"/>
              </w:rPr>
            </w:pPr>
          </w:p>
        </w:tc>
      </w:tr>
      <w:tr w:rsidR="008573F0">
        <w:trPr>
          <w:trHeight w:val="388"/>
        </w:trPr>
        <w:tc>
          <w:tcPr>
            <w:tcW w:w="3117" w:type="dxa"/>
            <w:tcBorders>
              <w:left w:val="single" w:sz="4" w:space="0" w:color="000000"/>
              <w:bottom w:val="single" w:sz="4" w:space="0" w:color="000000"/>
              <w:right w:val="single" w:sz="4" w:space="0" w:color="000000"/>
            </w:tcBorders>
            <w:shd w:val="clear" w:color="auto" w:fill="auto"/>
          </w:tcPr>
          <w:p w:rsidR="008573F0" w:rsidRDefault="00D4456B">
            <w:pPr>
              <w:spacing w:before="19"/>
              <w:ind w:left="107"/>
            </w:pPr>
            <w:r>
              <w:rPr>
                <w:sz w:val="28"/>
              </w:rPr>
              <w:t>литературы,</w:t>
            </w:r>
            <w:r>
              <w:rPr>
                <w:spacing w:val="-10"/>
                <w:sz w:val="28"/>
              </w:rPr>
              <w:t xml:space="preserve"> </w:t>
            </w:r>
            <w:r>
              <w:rPr>
                <w:spacing w:val="-2"/>
                <w:sz w:val="28"/>
              </w:rPr>
              <w:t>досуги</w:t>
            </w:r>
          </w:p>
        </w:tc>
        <w:tc>
          <w:tcPr>
            <w:tcW w:w="3114" w:type="dxa"/>
            <w:gridSpan w:val="2"/>
            <w:tcBorders>
              <w:left w:val="single" w:sz="4" w:space="0" w:color="000000"/>
              <w:bottom w:val="single" w:sz="4" w:space="0" w:color="000000"/>
              <w:right w:val="single" w:sz="4" w:space="0" w:color="000000"/>
            </w:tcBorders>
            <w:shd w:val="clear" w:color="auto" w:fill="auto"/>
          </w:tcPr>
          <w:p w:rsidR="008573F0" w:rsidRDefault="008573F0">
            <w:pPr>
              <w:rPr>
                <w:sz w:val="26"/>
              </w:rPr>
            </w:pPr>
          </w:p>
        </w:tc>
        <w:tc>
          <w:tcPr>
            <w:tcW w:w="3547" w:type="dxa"/>
            <w:tcBorders>
              <w:left w:val="single" w:sz="4" w:space="0" w:color="000000"/>
              <w:bottom w:val="single" w:sz="4" w:space="0" w:color="000000"/>
              <w:right w:val="single" w:sz="4" w:space="0" w:color="000000"/>
            </w:tcBorders>
            <w:shd w:val="clear" w:color="auto" w:fill="auto"/>
          </w:tcPr>
          <w:p w:rsidR="008573F0" w:rsidRDefault="008573F0">
            <w:pPr>
              <w:rPr>
                <w:sz w:val="26"/>
              </w:rPr>
            </w:pPr>
          </w:p>
        </w:tc>
      </w:tr>
      <w:tr w:rsidR="008573F0">
        <w:trPr>
          <w:trHeight w:val="770"/>
        </w:trPr>
        <w:tc>
          <w:tcPr>
            <w:tcW w:w="9778" w:type="dxa"/>
            <w:gridSpan w:val="4"/>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spacing w:before="16"/>
              <w:ind w:left="307" w:right="316"/>
              <w:jc w:val="center"/>
            </w:pPr>
            <w:r>
              <w:rPr>
                <w:b/>
                <w:sz w:val="28"/>
              </w:rPr>
              <w:t>Познавательное</w:t>
            </w:r>
            <w:r>
              <w:rPr>
                <w:b/>
                <w:spacing w:val="-12"/>
                <w:sz w:val="28"/>
              </w:rPr>
              <w:t xml:space="preserve"> </w:t>
            </w:r>
            <w:r>
              <w:rPr>
                <w:b/>
                <w:sz w:val="28"/>
              </w:rPr>
              <w:t>направление</w:t>
            </w:r>
            <w:r>
              <w:rPr>
                <w:b/>
                <w:spacing w:val="-11"/>
                <w:sz w:val="28"/>
              </w:rPr>
              <w:t xml:space="preserve"> </w:t>
            </w:r>
            <w:r>
              <w:rPr>
                <w:b/>
                <w:spacing w:val="-2"/>
                <w:sz w:val="28"/>
              </w:rPr>
              <w:t>воспитания</w:t>
            </w:r>
          </w:p>
          <w:p w:rsidR="008573F0" w:rsidRDefault="00D4456B">
            <w:pPr>
              <w:spacing w:before="63"/>
              <w:ind w:left="307" w:right="312"/>
              <w:jc w:val="center"/>
            </w:pPr>
            <w:r>
              <w:rPr>
                <w:b/>
                <w:sz w:val="28"/>
              </w:rPr>
              <w:t>Формирование</w:t>
            </w:r>
            <w:r>
              <w:rPr>
                <w:b/>
                <w:spacing w:val="-16"/>
                <w:sz w:val="28"/>
              </w:rPr>
              <w:t xml:space="preserve"> </w:t>
            </w:r>
            <w:r>
              <w:rPr>
                <w:b/>
                <w:sz w:val="28"/>
              </w:rPr>
              <w:t>основ</w:t>
            </w:r>
            <w:r>
              <w:rPr>
                <w:b/>
                <w:spacing w:val="-11"/>
                <w:sz w:val="28"/>
              </w:rPr>
              <w:t xml:space="preserve"> </w:t>
            </w:r>
            <w:r>
              <w:rPr>
                <w:b/>
                <w:sz w:val="28"/>
              </w:rPr>
              <w:t>экологического</w:t>
            </w:r>
            <w:r>
              <w:rPr>
                <w:b/>
                <w:spacing w:val="-13"/>
                <w:sz w:val="28"/>
              </w:rPr>
              <w:t xml:space="preserve"> </w:t>
            </w:r>
            <w:r>
              <w:rPr>
                <w:b/>
                <w:spacing w:val="-2"/>
                <w:sz w:val="28"/>
              </w:rPr>
              <w:t>сознания</w:t>
            </w:r>
          </w:p>
        </w:tc>
      </w:tr>
      <w:tr w:rsidR="008573F0">
        <w:trPr>
          <w:trHeight w:val="5645"/>
        </w:trPr>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before="16" w:line="276" w:lineRule="auto"/>
              <w:ind w:left="107"/>
              <w:rPr>
                <w:spacing w:val="-2"/>
                <w:sz w:val="28"/>
              </w:rPr>
            </w:pPr>
            <w:r>
              <w:rPr>
                <w:spacing w:val="-2"/>
                <w:sz w:val="28"/>
              </w:rPr>
              <w:t>Образовательная деятельность, интегрированные</w:t>
            </w:r>
          </w:p>
          <w:p w:rsidR="008573F0" w:rsidRDefault="00D4456B">
            <w:pPr>
              <w:tabs>
                <w:tab w:val="left" w:pos="2139"/>
              </w:tabs>
              <w:spacing w:line="276" w:lineRule="auto"/>
              <w:ind w:left="107" w:right="110"/>
            </w:pPr>
            <w:r>
              <w:rPr>
                <w:spacing w:val="-2"/>
                <w:sz w:val="28"/>
              </w:rPr>
              <w:t>занятия,</w:t>
            </w:r>
            <w:r>
              <w:rPr>
                <w:sz w:val="28"/>
              </w:rPr>
              <w:tab/>
            </w:r>
            <w:r>
              <w:rPr>
                <w:spacing w:val="-2"/>
                <w:sz w:val="28"/>
              </w:rPr>
              <w:t>беседа, экспериментирование, проектная</w:t>
            </w:r>
          </w:p>
          <w:p w:rsidR="008573F0" w:rsidRDefault="00D4456B">
            <w:pPr>
              <w:ind w:left="107"/>
              <w:rPr>
                <w:spacing w:val="-2"/>
                <w:sz w:val="28"/>
              </w:rPr>
            </w:pPr>
            <w:r>
              <w:rPr>
                <w:spacing w:val="-2"/>
                <w:sz w:val="28"/>
              </w:rPr>
              <w:t>деятельность,</w:t>
            </w:r>
          </w:p>
          <w:p w:rsidR="008573F0" w:rsidRDefault="00D4456B">
            <w:pPr>
              <w:spacing w:before="47"/>
              <w:ind w:left="107"/>
              <w:rPr>
                <w:spacing w:val="-2"/>
                <w:sz w:val="28"/>
              </w:rPr>
            </w:pPr>
            <w:r>
              <w:rPr>
                <w:spacing w:val="-2"/>
                <w:sz w:val="28"/>
              </w:rPr>
              <w:t>проблемно-поисковые</w:t>
            </w:r>
          </w:p>
          <w:p w:rsidR="008573F0" w:rsidRDefault="00D4456B">
            <w:pPr>
              <w:tabs>
                <w:tab w:val="left" w:pos="2376"/>
              </w:tabs>
              <w:spacing w:before="50" w:line="276" w:lineRule="auto"/>
              <w:ind w:left="107" w:right="110"/>
              <w:jc w:val="both"/>
            </w:pPr>
            <w:r>
              <w:rPr>
                <w:sz w:val="28"/>
              </w:rPr>
              <w:t xml:space="preserve">ситуации, конкурсы, </w:t>
            </w:r>
            <w:r>
              <w:rPr>
                <w:spacing w:val="-2"/>
                <w:sz w:val="28"/>
              </w:rPr>
              <w:t>викторины,</w:t>
            </w:r>
            <w:r>
              <w:rPr>
                <w:sz w:val="28"/>
              </w:rPr>
              <w:tab/>
            </w:r>
            <w:r>
              <w:rPr>
                <w:spacing w:val="-4"/>
                <w:sz w:val="28"/>
              </w:rPr>
              <w:t xml:space="preserve">труд, </w:t>
            </w:r>
            <w:r>
              <w:rPr>
                <w:sz w:val="28"/>
              </w:rPr>
              <w:t xml:space="preserve">дидактические игры, </w:t>
            </w:r>
            <w:r>
              <w:rPr>
                <w:spacing w:val="-2"/>
                <w:sz w:val="28"/>
              </w:rPr>
              <w:t>игры-</w:t>
            </w:r>
          </w:p>
          <w:p w:rsidR="008573F0" w:rsidRDefault="00D4456B">
            <w:pPr>
              <w:tabs>
                <w:tab w:val="left" w:pos="2328"/>
              </w:tabs>
              <w:spacing w:line="276" w:lineRule="auto"/>
              <w:ind w:left="107" w:right="110"/>
            </w:pPr>
            <w:r>
              <w:rPr>
                <w:spacing w:val="-2"/>
                <w:sz w:val="28"/>
              </w:rPr>
              <w:t>экспериментирования, театрализованные</w:t>
            </w:r>
            <w:r>
              <w:rPr>
                <w:spacing w:val="-9"/>
                <w:sz w:val="28"/>
              </w:rPr>
              <w:t xml:space="preserve"> </w:t>
            </w:r>
            <w:r>
              <w:rPr>
                <w:spacing w:val="-2"/>
                <w:sz w:val="28"/>
              </w:rPr>
              <w:t>игры, подвижные</w:t>
            </w:r>
            <w:r>
              <w:rPr>
                <w:sz w:val="28"/>
              </w:rPr>
              <w:tab/>
            </w:r>
            <w:r>
              <w:rPr>
                <w:spacing w:val="-4"/>
                <w:sz w:val="28"/>
              </w:rPr>
              <w:t>игры,</w:t>
            </w:r>
          </w:p>
        </w:tc>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before="16" w:line="288" w:lineRule="auto"/>
              <w:ind w:left="107" w:right="633"/>
              <w:jc w:val="both"/>
            </w:pPr>
            <w:r>
              <w:rPr>
                <w:spacing w:val="-2"/>
                <w:sz w:val="28"/>
              </w:rPr>
              <w:t xml:space="preserve">Беседа. </w:t>
            </w:r>
            <w:r>
              <w:rPr>
                <w:sz w:val="28"/>
              </w:rPr>
              <w:t>Развивающие</w:t>
            </w:r>
            <w:r>
              <w:rPr>
                <w:spacing w:val="-18"/>
                <w:sz w:val="28"/>
              </w:rPr>
              <w:t xml:space="preserve"> </w:t>
            </w:r>
            <w:r>
              <w:rPr>
                <w:sz w:val="28"/>
              </w:rPr>
              <w:t>игры.</w:t>
            </w:r>
          </w:p>
          <w:p w:rsidR="008573F0" w:rsidRDefault="00D4456B">
            <w:pPr>
              <w:tabs>
                <w:tab w:val="left" w:pos="1992"/>
              </w:tabs>
              <w:spacing w:line="276" w:lineRule="auto"/>
              <w:ind w:left="107" w:right="109"/>
              <w:jc w:val="both"/>
            </w:pPr>
            <w:r>
              <w:rPr>
                <w:spacing w:val="-2"/>
                <w:sz w:val="28"/>
              </w:rPr>
              <w:t>Игровые</w:t>
            </w:r>
            <w:r>
              <w:rPr>
                <w:sz w:val="28"/>
              </w:rPr>
              <w:tab/>
            </w:r>
            <w:r>
              <w:rPr>
                <w:spacing w:val="-2"/>
                <w:sz w:val="28"/>
              </w:rPr>
              <w:t xml:space="preserve">задания. </w:t>
            </w:r>
            <w:r>
              <w:rPr>
                <w:sz w:val="28"/>
              </w:rPr>
              <w:t>Дидактические игры. Подвижные игры.</w:t>
            </w:r>
          </w:p>
          <w:p w:rsidR="008573F0" w:rsidRDefault="00D4456B">
            <w:pPr>
              <w:spacing w:before="14"/>
              <w:ind w:left="107"/>
              <w:rPr>
                <w:spacing w:val="-2"/>
                <w:sz w:val="28"/>
              </w:rPr>
            </w:pPr>
            <w:r>
              <w:rPr>
                <w:spacing w:val="-2"/>
                <w:sz w:val="28"/>
              </w:rPr>
              <w:t>Игры-</w:t>
            </w:r>
          </w:p>
          <w:p w:rsidR="008573F0" w:rsidRDefault="00D4456B">
            <w:pPr>
              <w:tabs>
                <w:tab w:val="left" w:pos="1907"/>
              </w:tabs>
              <w:spacing w:before="47" w:line="288" w:lineRule="auto"/>
              <w:ind w:left="107" w:right="110"/>
            </w:pPr>
            <w:r>
              <w:rPr>
                <w:spacing w:val="-2"/>
                <w:sz w:val="28"/>
              </w:rPr>
              <w:t xml:space="preserve">экспериментирования. </w:t>
            </w:r>
            <w:r>
              <w:rPr>
                <w:spacing w:val="-5"/>
                <w:sz w:val="28"/>
              </w:rPr>
              <w:t>На</w:t>
            </w:r>
            <w:r>
              <w:rPr>
                <w:sz w:val="28"/>
              </w:rPr>
              <w:tab/>
            </w:r>
            <w:r>
              <w:rPr>
                <w:spacing w:val="-2"/>
                <w:sz w:val="28"/>
              </w:rPr>
              <w:t>прогулке</w:t>
            </w:r>
          </w:p>
          <w:p w:rsidR="008573F0" w:rsidRDefault="00D4456B">
            <w:pPr>
              <w:tabs>
                <w:tab w:val="left" w:pos="2756"/>
              </w:tabs>
              <w:spacing w:line="305" w:lineRule="exact"/>
              <w:ind w:left="107"/>
            </w:pPr>
            <w:r>
              <w:rPr>
                <w:spacing w:val="-2"/>
                <w:sz w:val="28"/>
              </w:rPr>
              <w:t>наблюдение</w:t>
            </w:r>
            <w:r>
              <w:rPr>
                <w:sz w:val="28"/>
              </w:rPr>
              <w:tab/>
            </w:r>
            <w:r>
              <w:rPr>
                <w:spacing w:val="-5"/>
                <w:sz w:val="28"/>
              </w:rPr>
              <w:t>за</w:t>
            </w:r>
          </w:p>
          <w:p w:rsidR="008573F0" w:rsidRDefault="00D4456B">
            <w:pPr>
              <w:spacing w:before="48" w:line="276" w:lineRule="auto"/>
              <w:ind w:left="107" w:right="221"/>
              <w:rPr>
                <w:spacing w:val="-2"/>
                <w:sz w:val="28"/>
              </w:rPr>
            </w:pPr>
            <w:r>
              <w:rPr>
                <w:spacing w:val="-2"/>
                <w:sz w:val="28"/>
              </w:rPr>
              <w:t>природными явлениями.</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tabs>
                <w:tab w:val="left" w:pos="2758"/>
              </w:tabs>
              <w:spacing w:before="16" w:line="276" w:lineRule="auto"/>
              <w:ind w:left="107" w:right="110"/>
              <w:jc w:val="both"/>
            </w:pPr>
            <w:r>
              <w:rPr>
                <w:spacing w:val="-2"/>
                <w:sz w:val="28"/>
              </w:rPr>
              <w:t>Дидактические</w:t>
            </w:r>
            <w:r>
              <w:rPr>
                <w:sz w:val="28"/>
              </w:rPr>
              <w:tab/>
            </w:r>
            <w:r>
              <w:rPr>
                <w:spacing w:val="-4"/>
                <w:sz w:val="28"/>
              </w:rPr>
              <w:t xml:space="preserve">игры, </w:t>
            </w:r>
            <w:r>
              <w:rPr>
                <w:sz w:val="28"/>
              </w:rPr>
              <w:t xml:space="preserve">театрализованные игры, сюжетно-ролевые игры, развивающие </w:t>
            </w:r>
            <w:r>
              <w:rPr>
                <w:sz w:val="28"/>
              </w:rPr>
              <w:t>игры,</w:t>
            </w:r>
          </w:p>
          <w:p w:rsidR="008573F0" w:rsidRDefault="00D4456B">
            <w:pPr>
              <w:spacing w:before="18"/>
              <w:ind w:left="107"/>
              <w:rPr>
                <w:spacing w:val="-2"/>
                <w:sz w:val="28"/>
              </w:rPr>
            </w:pPr>
            <w:r>
              <w:rPr>
                <w:spacing w:val="-2"/>
                <w:sz w:val="28"/>
              </w:rPr>
              <w:t>игры–</w:t>
            </w:r>
          </w:p>
          <w:p w:rsidR="008573F0" w:rsidRDefault="00D4456B">
            <w:pPr>
              <w:tabs>
                <w:tab w:val="left" w:pos="1336"/>
                <w:tab w:val="left" w:pos="2044"/>
              </w:tabs>
              <w:spacing w:before="45" w:line="276" w:lineRule="auto"/>
              <w:ind w:left="107" w:right="112"/>
            </w:pPr>
            <w:r>
              <w:rPr>
                <w:spacing w:val="-2"/>
                <w:sz w:val="28"/>
              </w:rPr>
              <w:t xml:space="preserve">экспериментирования. </w:t>
            </w:r>
            <w:r>
              <w:rPr>
                <w:spacing w:val="-4"/>
                <w:sz w:val="28"/>
              </w:rPr>
              <w:t>Игры</w:t>
            </w:r>
            <w:r>
              <w:rPr>
                <w:sz w:val="28"/>
              </w:rPr>
              <w:tab/>
            </w:r>
            <w:r>
              <w:rPr>
                <w:spacing w:val="-10"/>
                <w:sz w:val="28"/>
              </w:rPr>
              <w:t>с</w:t>
            </w:r>
            <w:r>
              <w:rPr>
                <w:sz w:val="28"/>
              </w:rPr>
              <w:tab/>
            </w:r>
            <w:r>
              <w:rPr>
                <w:spacing w:val="-2"/>
                <w:sz w:val="28"/>
              </w:rPr>
              <w:t>природным материалом.</w:t>
            </w:r>
          </w:p>
          <w:p w:rsidR="008573F0" w:rsidRDefault="00D4456B">
            <w:pPr>
              <w:tabs>
                <w:tab w:val="left" w:pos="2056"/>
                <w:tab w:val="left" w:pos="2625"/>
              </w:tabs>
              <w:spacing w:before="17" w:line="271" w:lineRule="auto"/>
              <w:ind w:left="107" w:right="112"/>
            </w:pPr>
            <w:r>
              <w:rPr>
                <w:spacing w:val="-2"/>
                <w:sz w:val="28"/>
              </w:rPr>
              <w:t>Наблюдение</w:t>
            </w:r>
            <w:r>
              <w:rPr>
                <w:sz w:val="28"/>
              </w:rPr>
              <w:tab/>
            </w:r>
            <w:r>
              <w:rPr>
                <w:spacing w:val="-10"/>
                <w:sz w:val="28"/>
              </w:rPr>
              <w:t>в</w:t>
            </w:r>
            <w:r>
              <w:rPr>
                <w:sz w:val="28"/>
              </w:rPr>
              <w:tab/>
            </w:r>
            <w:r>
              <w:rPr>
                <w:spacing w:val="-2"/>
                <w:sz w:val="28"/>
              </w:rPr>
              <w:t>уголке природы.</w:t>
            </w:r>
          </w:p>
          <w:p w:rsidR="008573F0" w:rsidRDefault="00D4456B">
            <w:pPr>
              <w:tabs>
                <w:tab w:val="left" w:pos="924"/>
                <w:tab w:val="left" w:pos="1279"/>
                <w:tab w:val="left" w:pos="2301"/>
              </w:tabs>
              <w:spacing w:before="22" w:line="271" w:lineRule="auto"/>
              <w:ind w:left="107" w:right="112"/>
            </w:pPr>
            <w:r>
              <w:rPr>
                <w:spacing w:val="-4"/>
                <w:sz w:val="28"/>
              </w:rPr>
              <w:t>Труд</w:t>
            </w:r>
            <w:r>
              <w:rPr>
                <w:sz w:val="28"/>
              </w:rPr>
              <w:tab/>
            </w:r>
            <w:r>
              <w:rPr>
                <w:spacing w:val="-10"/>
                <w:sz w:val="28"/>
              </w:rPr>
              <w:t>в</w:t>
            </w:r>
            <w:r>
              <w:rPr>
                <w:sz w:val="28"/>
              </w:rPr>
              <w:tab/>
            </w:r>
            <w:r>
              <w:rPr>
                <w:spacing w:val="-2"/>
                <w:sz w:val="28"/>
              </w:rPr>
              <w:t>уголке</w:t>
            </w:r>
            <w:r>
              <w:rPr>
                <w:sz w:val="28"/>
              </w:rPr>
              <w:tab/>
            </w:r>
            <w:r>
              <w:rPr>
                <w:spacing w:val="-2"/>
                <w:sz w:val="28"/>
              </w:rPr>
              <w:t>природы, огороде.</w:t>
            </w:r>
          </w:p>
          <w:p w:rsidR="008573F0" w:rsidRDefault="00D4456B">
            <w:pPr>
              <w:spacing w:before="22" w:line="271" w:lineRule="auto"/>
              <w:ind w:left="107" w:right="147"/>
              <w:rPr>
                <w:spacing w:val="-2"/>
                <w:sz w:val="28"/>
              </w:rPr>
            </w:pPr>
            <w:r>
              <w:rPr>
                <w:spacing w:val="-2"/>
                <w:sz w:val="28"/>
              </w:rPr>
              <w:t>Продуктивная деятельность.</w:t>
            </w:r>
          </w:p>
          <w:p w:rsidR="008573F0" w:rsidRDefault="00D4456B">
            <w:pPr>
              <w:spacing w:before="20"/>
              <w:ind w:left="107"/>
            </w:pPr>
            <w:r>
              <w:rPr>
                <w:sz w:val="28"/>
              </w:rPr>
              <w:t>Календарь</w:t>
            </w:r>
            <w:r>
              <w:rPr>
                <w:spacing w:val="-6"/>
                <w:sz w:val="28"/>
              </w:rPr>
              <w:t xml:space="preserve"> </w:t>
            </w:r>
            <w:r>
              <w:rPr>
                <w:spacing w:val="-2"/>
                <w:sz w:val="28"/>
              </w:rPr>
              <w:t>природы</w:t>
            </w:r>
          </w:p>
        </w:tc>
      </w:tr>
      <w:tr w:rsidR="008573F0">
        <w:trPr>
          <w:trHeight w:val="5954"/>
        </w:trPr>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tabs>
                <w:tab w:val="left" w:pos="2010"/>
              </w:tabs>
              <w:spacing w:line="276" w:lineRule="auto"/>
              <w:ind w:right="110"/>
              <w:jc w:val="both"/>
            </w:pPr>
            <w:r>
              <w:rPr>
                <w:sz w:val="28"/>
              </w:rPr>
              <w:lastRenderedPageBreak/>
              <w:t>развивающие игры, сюжетно-ролевые</w:t>
            </w:r>
            <w:r>
              <w:rPr>
                <w:spacing w:val="-18"/>
                <w:sz w:val="28"/>
              </w:rPr>
              <w:t xml:space="preserve"> </w:t>
            </w:r>
            <w:r>
              <w:rPr>
                <w:sz w:val="28"/>
              </w:rPr>
              <w:t xml:space="preserve">игры, </w:t>
            </w:r>
            <w:r>
              <w:rPr>
                <w:spacing w:val="-2"/>
                <w:sz w:val="28"/>
              </w:rPr>
              <w:t>чтение,</w:t>
            </w:r>
            <w:r>
              <w:rPr>
                <w:sz w:val="28"/>
              </w:rPr>
              <w:tab/>
            </w:r>
            <w:r>
              <w:rPr>
                <w:spacing w:val="-2"/>
                <w:sz w:val="28"/>
              </w:rPr>
              <w:t xml:space="preserve">целевые </w:t>
            </w:r>
            <w:r>
              <w:rPr>
                <w:sz w:val="28"/>
              </w:rPr>
              <w:t xml:space="preserve">прогулки, экскурсии, </w:t>
            </w:r>
            <w:r>
              <w:rPr>
                <w:spacing w:val="-2"/>
                <w:sz w:val="28"/>
              </w:rPr>
              <w:t>продуктивная</w:t>
            </w:r>
          </w:p>
          <w:p w:rsidR="008573F0" w:rsidRDefault="00D4456B">
            <w:pPr>
              <w:pStyle w:val="TableParagraph"/>
              <w:spacing w:before="2" w:line="276" w:lineRule="auto"/>
              <w:ind w:right="111"/>
              <w:jc w:val="both"/>
            </w:pPr>
            <w:r>
              <w:rPr>
                <w:sz w:val="28"/>
              </w:rPr>
              <w:t>деятельность,</w:t>
            </w:r>
            <w:r>
              <w:rPr>
                <w:spacing w:val="-18"/>
                <w:sz w:val="28"/>
              </w:rPr>
              <w:t xml:space="preserve"> </w:t>
            </w:r>
            <w:r>
              <w:rPr>
                <w:sz w:val="28"/>
              </w:rPr>
              <w:t xml:space="preserve">народные </w:t>
            </w:r>
            <w:r>
              <w:rPr>
                <w:spacing w:val="-2"/>
                <w:sz w:val="28"/>
              </w:rPr>
              <w:t>игры,</w:t>
            </w:r>
          </w:p>
          <w:p w:rsidR="008573F0" w:rsidRDefault="00D4456B">
            <w:pPr>
              <w:pStyle w:val="TableParagraph"/>
              <w:spacing w:before="15"/>
              <w:rPr>
                <w:spacing w:val="-2"/>
                <w:sz w:val="28"/>
              </w:rPr>
            </w:pPr>
            <w:r>
              <w:rPr>
                <w:spacing w:val="-2"/>
                <w:sz w:val="28"/>
              </w:rPr>
              <w:t>Праздники,</w:t>
            </w:r>
          </w:p>
          <w:p w:rsidR="008573F0" w:rsidRDefault="00D4456B">
            <w:pPr>
              <w:pStyle w:val="TableParagraph"/>
              <w:spacing w:before="48" w:line="276" w:lineRule="auto"/>
              <w:ind w:right="111"/>
              <w:jc w:val="both"/>
            </w:pPr>
            <w:r>
              <w:rPr>
                <w:sz w:val="28"/>
              </w:rPr>
              <w:t xml:space="preserve">развлечения (в </w:t>
            </w:r>
            <w:proofErr w:type="spellStart"/>
            <w:r>
              <w:rPr>
                <w:sz w:val="28"/>
              </w:rPr>
              <w:t>т.ч</w:t>
            </w:r>
            <w:proofErr w:type="spellEnd"/>
            <w:r>
              <w:rPr>
                <w:sz w:val="28"/>
              </w:rPr>
              <w:t xml:space="preserve">. </w:t>
            </w:r>
            <w:r>
              <w:rPr>
                <w:spacing w:val="-2"/>
                <w:sz w:val="28"/>
              </w:rPr>
              <w:t>фольклорные).</w:t>
            </w:r>
          </w:p>
          <w:p w:rsidR="008573F0" w:rsidRDefault="00D4456B">
            <w:pPr>
              <w:pStyle w:val="TableParagraph"/>
              <w:tabs>
                <w:tab w:val="left" w:pos="1669"/>
              </w:tabs>
              <w:spacing w:before="16" w:line="276" w:lineRule="auto"/>
              <w:ind w:right="111"/>
              <w:jc w:val="both"/>
            </w:pPr>
            <w:r>
              <w:rPr>
                <w:spacing w:val="-2"/>
                <w:sz w:val="28"/>
              </w:rPr>
              <w:t>Видео</w:t>
            </w:r>
            <w:r>
              <w:rPr>
                <w:sz w:val="28"/>
              </w:rPr>
              <w:tab/>
            </w:r>
            <w:r>
              <w:rPr>
                <w:spacing w:val="-2"/>
                <w:sz w:val="28"/>
              </w:rPr>
              <w:t>просмотры Организация</w:t>
            </w:r>
          </w:p>
          <w:p w:rsidR="008573F0" w:rsidRDefault="00D4456B">
            <w:pPr>
              <w:pStyle w:val="TableParagraph"/>
              <w:spacing w:line="276" w:lineRule="auto"/>
              <w:ind w:right="111"/>
              <w:jc w:val="both"/>
            </w:pPr>
            <w:r>
              <w:rPr>
                <w:sz w:val="28"/>
              </w:rPr>
              <w:t>тематических</w:t>
            </w:r>
            <w:r>
              <w:rPr>
                <w:spacing w:val="-18"/>
                <w:sz w:val="28"/>
              </w:rPr>
              <w:t xml:space="preserve"> </w:t>
            </w:r>
            <w:r>
              <w:rPr>
                <w:sz w:val="28"/>
              </w:rPr>
              <w:t>выставок. Создание музейных уголков.</w:t>
            </w:r>
            <w:r>
              <w:rPr>
                <w:spacing w:val="46"/>
                <w:w w:val="150"/>
                <w:sz w:val="28"/>
              </w:rPr>
              <w:t xml:space="preserve">    </w:t>
            </w:r>
            <w:r>
              <w:rPr>
                <w:spacing w:val="-2"/>
                <w:sz w:val="28"/>
              </w:rPr>
              <w:t>Календарь</w:t>
            </w:r>
          </w:p>
          <w:p w:rsidR="008573F0" w:rsidRDefault="00D4456B">
            <w:pPr>
              <w:pStyle w:val="TableParagraph"/>
              <w:rPr>
                <w:spacing w:val="-2"/>
                <w:sz w:val="28"/>
              </w:rPr>
            </w:pPr>
            <w:r>
              <w:rPr>
                <w:spacing w:val="-2"/>
                <w:sz w:val="28"/>
              </w:rPr>
              <w:t>природы</w:t>
            </w:r>
          </w:p>
        </w:tc>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pStyle w:val="TableParagraph"/>
              <w:ind w:left="0"/>
              <w:rPr>
                <w:sz w:val="26"/>
              </w:rPr>
            </w:pP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pStyle w:val="TableParagraph"/>
              <w:ind w:left="0"/>
              <w:rPr>
                <w:sz w:val="26"/>
              </w:rPr>
            </w:pPr>
          </w:p>
        </w:tc>
      </w:tr>
      <w:tr w:rsidR="008573F0">
        <w:trPr>
          <w:trHeight w:val="770"/>
        </w:trPr>
        <w:tc>
          <w:tcPr>
            <w:tcW w:w="9778" w:type="dxa"/>
            <w:gridSpan w:val="4"/>
            <w:tcBorders>
              <w:top w:val="single" w:sz="4" w:space="0" w:color="000000"/>
              <w:left w:val="single" w:sz="4" w:space="0" w:color="000000"/>
              <w:bottom w:val="single" w:sz="4" w:space="0" w:color="000000"/>
              <w:right w:val="single" w:sz="4" w:space="0" w:color="000000"/>
            </w:tcBorders>
            <w:shd w:val="clear" w:color="auto" w:fill="FFFFFF"/>
          </w:tcPr>
          <w:p w:rsidR="008573F0" w:rsidRDefault="008573F0">
            <w:pPr>
              <w:pStyle w:val="TableParagraph"/>
              <w:spacing w:before="16"/>
              <w:ind w:left="307" w:right="313"/>
              <w:jc w:val="center"/>
              <w:rPr>
                <w:b/>
                <w:sz w:val="28"/>
              </w:rPr>
            </w:pPr>
          </w:p>
          <w:p w:rsidR="008573F0" w:rsidRDefault="00D4456B">
            <w:pPr>
              <w:pStyle w:val="TableParagraph"/>
              <w:spacing w:before="16"/>
              <w:ind w:left="307" w:right="313"/>
              <w:jc w:val="center"/>
            </w:pPr>
            <w:r>
              <w:rPr>
                <w:b/>
                <w:sz w:val="28"/>
              </w:rPr>
              <w:t>Физическое</w:t>
            </w:r>
            <w:r>
              <w:rPr>
                <w:b/>
                <w:spacing w:val="-12"/>
                <w:sz w:val="28"/>
              </w:rPr>
              <w:t xml:space="preserve"> </w:t>
            </w:r>
            <w:r>
              <w:rPr>
                <w:b/>
                <w:sz w:val="28"/>
              </w:rPr>
              <w:t>и</w:t>
            </w:r>
            <w:r>
              <w:rPr>
                <w:b/>
                <w:spacing w:val="-10"/>
                <w:sz w:val="28"/>
              </w:rPr>
              <w:t xml:space="preserve"> </w:t>
            </w:r>
            <w:r>
              <w:rPr>
                <w:b/>
                <w:sz w:val="28"/>
              </w:rPr>
              <w:t>оздоровительное</w:t>
            </w:r>
            <w:r>
              <w:rPr>
                <w:b/>
                <w:spacing w:val="-9"/>
                <w:sz w:val="28"/>
              </w:rPr>
              <w:t xml:space="preserve"> </w:t>
            </w:r>
            <w:r>
              <w:rPr>
                <w:b/>
                <w:sz w:val="28"/>
              </w:rPr>
              <w:t>направление</w:t>
            </w:r>
            <w:r>
              <w:rPr>
                <w:b/>
                <w:spacing w:val="-9"/>
                <w:sz w:val="28"/>
              </w:rPr>
              <w:t xml:space="preserve"> </w:t>
            </w:r>
            <w:r>
              <w:rPr>
                <w:b/>
                <w:spacing w:val="-2"/>
                <w:sz w:val="28"/>
              </w:rPr>
              <w:t>воспитания</w:t>
            </w:r>
          </w:p>
          <w:p w:rsidR="008573F0" w:rsidRDefault="00D4456B">
            <w:pPr>
              <w:pStyle w:val="TableParagraph"/>
              <w:spacing w:before="65"/>
              <w:ind w:left="307" w:right="312"/>
              <w:jc w:val="center"/>
            </w:pPr>
            <w:r>
              <w:rPr>
                <w:b/>
                <w:sz w:val="28"/>
              </w:rPr>
              <w:t>Формирование</w:t>
            </w:r>
            <w:r>
              <w:rPr>
                <w:b/>
                <w:spacing w:val="-12"/>
                <w:sz w:val="28"/>
              </w:rPr>
              <w:t xml:space="preserve"> </w:t>
            </w:r>
            <w:r>
              <w:rPr>
                <w:b/>
                <w:sz w:val="28"/>
              </w:rPr>
              <w:t>основ</w:t>
            </w:r>
            <w:r>
              <w:rPr>
                <w:b/>
                <w:spacing w:val="-9"/>
                <w:sz w:val="28"/>
              </w:rPr>
              <w:t xml:space="preserve"> </w:t>
            </w:r>
            <w:r>
              <w:rPr>
                <w:b/>
                <w:spacing w:val="-2"/>
                <w:sz w:val="28"/>
              </w:rPr>
              <w:t>безопасности</w:t>
            </w:r>
          </w:p>
        </w:tc>
      </w:tr>
      <w:tr w:rsidR="008573F0">
        <w:trPr>
          <w:trHeight w:val="7051"/>
        </w:trPr>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16"/>
              <w:rPr>
                <w:spacing w:val="-2"/>
                <w:sz w:val="28"/>
              </w:rPr>
            </w:pPr>
            <w:r>
              <w:rPr>
                <w:spacing w:val="-2"/>
                <w:sz w:val="28"/>
              </w:rPr>
              <w:t>Образовательная</w:t>
            </w:r>
          </w:p>
          <w:p w:rsidR="008573F0" w:rsidRDefault="00D4456B">
            <w:pPr>
              <w:pStyle w:val="TableParagraph"/>
              <w:spacing w:before="48" w:line="276" w:lineRule="auto"/>
              <w:ind w:right="113"/>
              <w:jc w:val="both"/>
            </w:pPr>
            <w:r>
              <w:rPr>
                <w:sz w:val="28"/>
              </w:rPr>
              <w:t xml:space="preserve">деятельность, игровые </w:t>
            </w:r>
            <w:r>
              <w:rPr>
                <w:spacing w:val="-2"/>
                <w:sz w:val="28"/>
              </w:rPr>
              <w:t>упражнения,</w:t>
            </w:r>
          </w:p>
          <w:p w:rsidR="008573F0" w:rsidRDefault="00D4456B">
            <w:pPr>
              <w:pStyle w:val="TableParagraph"/>
              <w:spacing w:before="1" w:line="276" w:lineRule="auto"/>
              <w:ind w:right="110"/>
              <w:jc w:val="both"/>
            </w:pPr>
            <w:r>
              <w:rPr>
                <w:sz w:val="28"/>
              </w:rPr>
              <w:t>индивидуальная</w:t>
            </w:r>
            <w:r>
              <w:rPr>
                <w:spacing w:val="-18"/>
                <w:sz w:val="28"/>
              </w:rPr>
              <w:t xml:space="preserve"> </w:t>
            </w:r>
            <w:r>
              <w:rPr>
                <w:sz w:val="28"/>
              </w:rPr>
              <w:t xml:space="preserve">работа, игры-забавы, игры- драматизации, досуги, театрализации, беседы, разыгрывание сюжета, </w:t>
            </w:r>
            <w:r>
              <w:rPr>
                <w:spacing w:val="-2"/>
                <w:sz w:val="28"/>
              </w:rPr>
              <w:t>упражнения</w:t>
            </w:r>
          </w:p>
          <w:p w:rsidR="008573F0" w:rsidRDefault="00D4456B">
            <w:pPr>
              <w:pStyle w:val="TableParagraph"/>
              <w:spacing w:line="276" w:lineRule="auto"/>
              <w:ind w:right="113"/>
              <w:jc w:val="both"/>
            </w:pPr>
            <w:r>
              <w:rPr>
                <w:sz w:val="28"/>
              </w:rPr>
              <w:t xml:space="preserve">подражательного и </w:t>
            </w:r>
            <w:r>
              <w:rPr>
                <w:spacing w:val="-2"/>
                <w:sz w:val="28"/>
              </w:rPr>
              <w:t>имитационного</w:t>
            </w:r>
          </w:p>
          <w:p w:rsidR="008573F0" w:rsidRDefault="00D4456B">
            <w:pPr>
              <w:pStyle w:val="TableParagraph"/>
              <w:spacing w:line="317" w:lineRule="exact"/>
              <w:rPr>
                <w:spacing w:val="-2"/>
                <w:sz w:val="28"/>
              </w:rPr>
            </w:pPr>
            <w:r>
              <w:rPr>
                <w:spacing w:val="-2"/>
                <w:sz w:val="28"/>
              </w:rPr>
              <w:t>характера,</w:t>
            </w:r>
          </w:p>
          <w:p w:rsidR="008573F0" w:rsidRDefault="00D4456B">
            <w:pPr>
              <w:pStyle w:val="TableParagraph"/>
              <w:spacing w:before="47"/>
              <w:rPr>
                <w:spacing w:val="-2"/>
                <w:sz w:val="28"/>
              </w:rPr>
            </w:pPr>
            <w:r>
              <w:rPr>
                <w:spacing w:val="-2"/>
                <w:sz w:val="28"/>
              </w:rPr>
              <w:t>активизирующее</w:t>
            </w:r>
          </w:p>
          <w:p w:rsidR="008573F0" w:rsidRDefault="00D4456B">
            <w:pPr>
              <w:pStyle w:val="TableParagraph"/>
              <w:tabs>
                <w:tab w:val="left" w:pos="2867"/>
              </w:tabs>
              <w:spacing w:before="47" w:line="276" w:lineRule="auto"/>
              <w:ind w:right="111"/>
              <w:jc w:val="both"/>
            </w:pPr>
            <w:r>
              <w:rPr>
                <w:sz w:val="28"/>
              </w:rPr>
              <w:t xml:space="preserve">общение </w:t>
            </w:r>
            <w:r>
              <w:rPr>
                <w:sz w:val="28"/>
              </w:rPr>
              <w:t>педагога с детьми, работа в книжном</w:t>
            </w:r>
            <w:r>
              <w:rPr>
                <w:spacing w:val="-18"/>
                <w:sz w:val="28"/>
              </w:rPr>
              <w:t xml:space="preserve"> </w:t>
            </w:r>
            <w:r>
              <w:rPr>
                <w:sz w:val="28"/>
              </w:rPr>
              <w:t>уголке,</w:t>
            </w:r>
            <w:r>
              <w:rPr>
                <w:spacing w:val="-17"/>
                <w:sz w:val="28"/>
              </w:rPr>
              <w:t xml:space="preserve"> </w:t>
            </w:r>
            <w:r>
              <w:rPr>
                <w:sz w:val="28"/>
              </w:rPr>
              <w:t xml:space="preserve">чтение </w:t>
            </w:r>
            <w:r>
              <w:rPr>
                <w:spacing w:val="-2"/>
                <w:sz w:val="28"/>
              </w:rPr>
              <w:t>литературы</w:t>
            </w:r>
            <w:r>
              <w:rPr>
                <w:sz w:val="28"/>
              </w:rPr>
              <w:tab/>
            </w:r>
            <w:r>
              <w:rPr>
                <w:spacing w:val="-10"/>
                <w:sz w:val="28"/>
              </w:rPr>
              <w:t xml:space="preserve">с </w:t>
            </w:r>
            <w:r>
              <w:rPr>
                <w:spacing w:val="-2"/>
                <w:sz w:val="28"/>
              </w:rPr>
              <w:t>рассматриванием</w:t>
            </w:r>
          </w:p>
          <w:p w:rsidR="008573F0" w:rsidRDefault="00D4456B">
            <w:pPr>
              <w:pStyle w:val="TableParagraph"/>
              <w:tabs>
                <w:tab w:val="left" w:pos="2840"/>
              </w:tabs>
              <w:spacing w:before="2"/>
              <w:jc w:val="both"/>
            </w:pPr>
            <w:r>
              <w:rPr>
                <w:spacing w:val="-2"/>
                <w:sz w:val="28"/>
              </w:rPr>
              <w:t>иллюстраций</w:t>
            </w:r>
            <w:r>
              <w:rPr>
                <w:sz w:val="28"/>
              </w:rPr>
              <w:tab/>
            </w:r>
            <w:r>
              <w:rPr>
                <w:spacing w:val="-10"/>
                <w:sz w:val="28"/>
              </w:rPr>
              <w:t>и</w:t>
            </w:r>
          </w:p>
        </w:tc>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tabs>
                <w:tab w:val="left" w:pos="1906"/>
              </w:tabs>
              <w:spacing w:before="16" w:line="276" w:lineRule="auto"/>
              <w:ind w:right="110"/>
              <w:jc w:val="both"/>
            </w:pPr>
            <w:r>
              <w:rPr>
                <w:sz w:val="28"/>
              </w:rPr>
              <w:t xml:space="preserve">Во всех режимных моментах: утренний </w:t>
            </w:r>
            <w:r>
              <w:rPr>
                <w:spacing w:val="-2"/>
                <w:sz w:val="28"/>
              </w:rPr>
              <w:t>прием,</w:t>
            </w:r>
            <w:r>
              <w:rPr>
                <w:sz w:val="28"/>
              </w:rPr>
              <w:tab/>
            </w:r>
            <w:r>
              <w:rPr>
                <w:spacing w:val="-2"/>
                <w:sz w:val="28"/>
              </w:rPr>
              <w:t xml:space="preserve">утренняя </w:t>
            </w:r>
            <w:r>
              <w:rPr>
                <w:sz w:val="28"/>
              </w:rPr>
              <w:t xml:space="preserve">гимнастика, приемы пищи, образовательная </w:t>
            </w:r>
            <w:r>
              <w:rPr>
                <w:spacing w:val="-2"/>
                <w:sz w:val="28"/>
              </w:rPr>
              <w:t>деятельность,</w:t>
            </w:r>
          </w:p>
          <w:p w:rsidR="008573F0" w:rsidRDefault="00D4456B">
            <w:pPr>
              <w:pStyle w:val="TableParagraph"/>
              <w:spacing w:line="320" w:lineRule="exact"/>
              <w:rPr>
                <w:spacing w:val="-2"/>
                <w:sz w:val="28"/>
              </w:rPr>
            </w:pPr>
            <w:r>
              <w:rPr>
                <w:spacing w:val="-2"/>
                <w:sz w:val="28"/>
              </w:rPr>
              <w:t>самостоятельная</w:t>
            </w:r>
          </w:p>
          <w:p w:rsidR="008573F0" w:rsidRDefault="00D4456B">
            <w:pPr>
              <w:pStyle w:val="TableParagraph"/>
              <w:spacing w:before="51" w:line="276" w:lineRule="auto"/>
              <w:ind w:right="110"/>
              <w:jc w:val="both"/>
            </w:pPr>
            <w:r>
              <w:rPr>
                <w:sz w:val="28"/>
              </w:rPr>
              <w:t>деятельность,</w:t>
            </w:r>
            <w:r>
              <w:rPr>
                <w:spacing w:val="-18"/>
                <w:sz w:val="28"/>
              </w:rPr>
              <w:t xml:space="preserve"> </w:t>
            </w:r>
            <w:r>
              <w:rPr>
                <w:sz w:val="28"/>
              </w:rPr>
              <w:t xml:space="preserve">прогулка, подготовка ко </w:t>
            </w:r>
            <w:r>
              <w:rPr>
                <w:sz w:val="28"/>
              </w:rPr>
              <w:t>сну, дневной сон</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16"/>
              <w:rPr>
                <w:spacing w:val="-2"/>
                <w:sz w:val="28"/>
              </w:rPr>
            </w:pPr>
            <w:r>
              <w:rPr>
                <w:spacing w:val="-2"/>
                <w:sz w:val="28"/>
              </w:rPr>
              <w:t>игры-забавы,</w:t>
            </w:r>
          </w:p>
          <w:p w:rsidR="008573F0" w:rsidRDefault="00D4456B">
            <w:pPr>
              <w:pStyle w:val="TableParagraph"/>
              <w:tabs>
                <w:tab w:val="left" w:pos="2757"/>
              </w:tabs>
              <w:spacing w:before="48" w:line="276" w:lineRule="auto"/>
              <w:ind w:right="109"/>
              <w:jc w:val="both"/>
            </w:pPr>
            <w:r>
              <w:rPr>
                <w:spacing w:val="-2"/>
                <w:sz w:val="28"/>
              </w:rPr>
              <w:t>дидактические</w:t>
            </w:r>
            <w:r>
              <w:rPr>
                <w:sz w:val="28"/>
              </w:rPr>
              <w:tab/>
            </w:r>
            <w:r>
              <w:rPr>
                <w:spacing w:val="-4"/>
                <w:sz w:val="28"/>
              </w:rPr>
              <w:t xml:space="preserve">игры, </w:t>
            </w:r>
            <w:r>
              <w:rPr>
                <w:sz w:val="28"/>
              </w:rPr>
              <w:t>подвижные</w:t>
            </w:r>
            <w:r>
              <w:rPr>
                <w:spacing w:val="-18"/>
                <w:sz w:val="28"/>
              </w:rPr>
              <w:t xml:space="preserve"> </w:t>
            </w:r>
            <w:r>
              <w:rPr>
                <w:sz w:val="28"/>
              </w:rPr>
              <w:t>игры,</w:t>
            </w:r>
            <w:r>
              <w:rPr>
                <w:spacing w:val="-17"/>
                <w:sz w:val="28"/>
              </w:rPr>
              <w:t xml:space="preserve"> </w:t>
            </w:r>
            <w:r>
              <w:rPr>
                <w:sz w:val="28"/>
              </w:rPr>
              <w:t xml:space="preserve">сюжетно- </w:t>
            </w:r>
            <w:r>
              <w:rPr>
                <w:spacing w:val="-2"/>
                <w:sz w:val="28"/>
              </w:rPr>
              <w:t>ролевые</w:t>
            </w:r>
            <w:r>
              <w:rPr>
                <w:sz w:val="28"/>
              </w:rPr>
              <w:tab/>
            </w:r>
            <w:r>
              <w:rPr>
                <w:spacing w:val="-70"/>
                <w:sz w:val="28"/>
              </w:rPr>
              <w:t xml:space="preserve"> </w:t>
            </w:r>
            <w:r>
              <w:rPr>
                <w:spacing w:val="-2"/>
                <w:sz w:val="28"/>
              </w:rPr>
              <w:t>игры,</w:t>
            </w:r>
          </w:p>
          <w:p w:rsidR="008573F0" w:rsidRDefault="00D4456B">
            <w:pPr>
              <w:pStyle w:val="TableParagraph"/>
              <w:spacing w:before="1"/>
              <w:rPr>
                <w:spacing w:val="-2"/>
                <w:sz w:val="28"/>
              </w:rPr>
            </w:pPr>
            <w:r>
              <w:rPr>
                <w:spacing w:val="-2"/>
                <w:sz w:val="28"/>
              </w:rPr>
              <w:t>рассматривание</w:t>
            </w:r>
          </w:p>
          <w:p w:rsidR="008573F0" w:rsidRDefault="00D4456B">
            <w:pPr>
              <w:pStyle w:val="TableParagraph"/>
              <w:tabs>
                <w:tab w:val="left" w:pos="3269"/>
              </w:tabs>
              <w:spacing w:before="47" w:line="276" w:lineRule="auto"/>
              <w:ind w:right="110"/>
              <w:jc w:val="both"/>
            </w:pPr>
            <w:r>
              <w:rPr>
                <w:spacing w:val="-2"/>
                <w:sz w:val="28"/>
              </w:rPr>
              <w:t>иллюстраций</w:t>
            </w:r>
            <w:r>
              <w:rPr>
                <w:sz w:val="28"/>
              </w:rPr>
              <w:tab/>
            </w:r>
            <w:r>
              <w:rPr>
                <w:spacing w:val="-10"/>
                <w:sz w:val="28"/>
              </w:rPr>
              <w:t xml:space="preserve">и </w:t>
            </w:r>
            <w:r>
              <w:rPr>
                <w:sz w:val="28"/>
              </w:rPr>
              <w:t>тематических картинок, настольно</w:t>
            </w:r>
            <w:r>
              <w:rPr>
                <w:spacing w:val="-8"/>
                <w:sz w:val="28"/>
              </w:rPr>
              <w:t xml:space="preserve"> </w:t>
            </w:r>
            <w:r>
              <w:rPr>
                <w:sz w:val="28"/>
              </w:rPr>
              <w:t>-</w:t>
            </w:r>
            <w:r>
              <w:rPr>
                <w:spacing w:val="-12"/>
                <w:sz w:val="28"/>
              </w:rPr>
              <w:t xml:space="preserve"> </w:t>
            </w:r>
            <w:r>
              <w:rPr>
                <w:sz w:val="28"/>
              </w:rPr>
              <w:t>печатные</w:t>
            </w:r>
            <w:r>
              <w:rPr>
                <w:spacing w:val="-10"/>
                <w:sz w:val="28"/>
              </w:rPr>
              <w:t xml:space="preserve"> </w:t>
            </w:r>
            <w:r>
              <w:rPr>
                <w:sz w:val="28"/>
              </w:rPr>
              <w:t>игры, творческая деятельность</w:t>
            </w:r>
          </w:p>
        </w:tc>
      </w:tr>
      <w:tr w:rsidR="008573F0">
        <w:trPr>
          <w:trHeight w:val="8146"/>
        </w:trPr>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276" w:lineRule="auto"/>
            </w:pPr>
            <w:r>
              <w:rPr>
                <w:sz w:val="28"/>
              </w:rPr>
              <w:lastRenderedPageBreak/>
              <w:t>тематических</w:t>
            </w:r>
            <w:r>
              <w:rPr>
                <w:spacing w:val="-18"/>
                <w:sz w:val="28"/>
              </w:rPr>
              <w:t xml:space="preserve"> </w:t>
            </w:r>
            <w:r>
              <w:rPr>
                <w:sz w:val="28"/>
              </w:rPr>
              <w:t xml:space="preserve">картинок, </w:t>
            </w:r>
            <w:r>
              <w:rPr>
                <w:spacing w:val="-2"/>
                <w:sz w:val="28"/>
              </w:rPr>
              <w:t>использование</w:t>
            </w:r>
          </w:p>
          <w:p w:rsidR="008573F0" w:rsidRDefault="00D4456B">
            <w:pPr>
              <w:pStyle w:val="TableParagraph"/>
              <w:spacing w:before="1" w:line="276" w:lineRule="auto"/>
              <w:rPr>
                <w:spacing w:val="-2"/>
                <w:sz w:val="28"/>
              </w:rPr>
            </w:pPr>
            <w:r>
              <w:rPr>
                <w:spacing w:val="-2"/>
                <w:sz w:val="28"/>
              </w:rPr>
              <w:t xml:space="preserve">информационно- </w:t>
            </w:r>
            <w:r>
              <w:rPr>
                <w:spacing w:val="-2"/>
                <w:sz w:val="28"/>
              </w:rPr>
              <w:t>компьютерных</w:t>
            </w:r>
          </w:p>
          <w:p w:rsidR="008573F0" w:rsidRDefault="00D4456B">
            <w:pPr>
              <w:pStyle w:val="TableParagraph"/>
              <w:tabs>
                <w:tab w:val="left" w:pos="2840"/>
              </w:tabs>
              <w:spacing w:line="276" w:lineRule="auto"/>
              <w:ind w:right="110"/>
              <w:jc w:val="both"/>
            </w:pPr>
            <w:r>
              <w:rPr>
                <w:spacing w:val="-2"/>
                <w:sz w:val="28"/>
              </w:rPr>
              <w:t>технологий</w:t>
            </w:r>
            <w:r>
              <w:rPr>
                <w:sz w:val="28"/>
              </w:rPr>
              <w:tab/>
            </w:r>
            <w:r>
              <w:rPr>
                <w:spacing w:val="-10"/>
                <w:sz w:val="28"/>
              </w:rPr>
              <w:t xml:space="preserve">и </w:t>
            </w:r>
            <w:r>
              <w:rPr>
                <w:sz w:val="28"/>
              </w:rPr>
              <w:t xml:space="preserve">технических средств обучения (презентации, </w:t>
            </w:r>
            <w:r>
              <w:rPr>
                <w:spacing w:val="-2"/>
                <w:sz w:val="28"/>
              </w:rPr>
              <w:t>видеофильмы,</w:t>
            </w:r>
          </w:p>
          <w:p w:rsidR="008573F0" w:rsidRDefault="00D4456B">
            <w:pPr>
              <w:pStyle w:val="TableParagraph"/>
              <w:tabs>
                <w:tab w:val="left" w:pos="1416"/>
                <w:tab w:val="left" w:pos="1491"/>
                <w:tab w:val="left" w:pos="1669"/>
                <w:tab w:val="left" w:pos="1812"/>
                <w:tab w:val="left" w:pos="1945"/>
              </w:tabs>
              <w:spacing w:line="276" w:lineRule="auto"/>
              <w:ind w:right="108"/>
            </w:pPr>
            <w:r>
              <w:rPr>
                <w:spacing w:val="-2"/>
                <w:sz w:val="28"/>
              </w:rPr>
              <w:t>мультфильмы),</w:t>
            </w:r>
            <w:r>
              <w:rPr>
                <w:sz w:val="28"/>
              </w:rPr>
              <w:t xml:space="preserve"> </w:t>
            </w:r>
            <w:r>
              <w:rPr>
                <w:spacing w:val="-2"/>
                <w:sz w:val="28"/>
              </w:rPr>
              <w:t>трудовая</w:t>
            </w:r>
            <w:r>
              <w:rPr>
                <w:sz w:val="28"/>
              </w:rPr>
              <w:tab/>
            </w:r>
            <w:r>
              <w:rPr>
                <w:spacing w:val="-2"/>
                <w:sz w:val="28"/>
              </w:rPr>
              <w:t>деятельность игровые</w:t>
            </w:r>
            <w:r>
              <w:rPr>
                <w:sz w:val="28"/>
              </w:rPr>
              <w:tab/>
            </w:r>
            <w:r>
              <w:rPr>
                <w:sz w:val="28"/>
              </w:rPr>
              <w:tab/>
            </w:r>
            <w:r>
              <w:rPr>
                <w:sz w:val="28"/>
              </w:rPr>
              <w:tab/>
            </w:r>
            <w:r>
              <w:rPr>
                <w:sz w:val="28"/>
              </w:rPr>
              <w:tab/>
            </w:r>
            <w:r>
              <w:rPr>
                <w:spacing w:val="-63"/>
                <w:sz w:val="28"/>
              </w:rPr>
              <w:t xml:space="preserve"> </w:t>
            </w:r>
            <w:r>
              <w:rPr>
                <w:spacing w:val="-2"/>
                <w:sz w:val="28"/>
              </w:rPr>
              <w:t>тренинги, составление</w:t>
            </w:r>
            <w:r>
              <w:rPr>
                <w:sz w:val="28"/>
              </w:rPr>
              <w:tab/>
            </w:r>
            <w:r>
              <w:rPr>
                <w:sz w:val="28"/>
              </w:rPr>
              <w:tab/>
            </w:r>
            <w:r>
              <w:rPr>
                <w:sz w:val="28"/>
              </w:rPr>
              <w:tab/>
            </w:r>
            <w:r>
              <w:rPr>
                <w:spacing w:val="-2"/>
                <w:sz w:val="28"/>
              </w:rPr>
              <w:t>историй, рассказов</w:t>
            </w:r>
            <w:r>
              <w:rPr>
                <w:sz w:val="28"/>
              </w:rPr>
              <w:tab/>
            </w:r>
            <w:r>
              <w:rPr>
                <w:sz w:val="28"/>
              </w:rPr>
              <w:tab/>
            </w:r>
            <w:r>
              <w:rPr>
                <w:sz w:val="28"/>
              </w:rPr>
              <w:tab/>
            </w:r>
            <w:r>
              <w:rPr>
                <w:spacing w:val="-2"/>
                <w:sz w:val="28"/>
              </w:rPr>
              <w:t>творческое задание,</w:t>
            </w:r>
            <w:r>
              <w:rPr>
                <w:sz w:val="28"/>
              </w:rPr>
              <w:tab/>
            </w:r>
            <w:r>
              <w:rPr>
                <w:sz w:val="28"/>
              </w:rPr>
              <w:tab/>
            </w:r>
            <w:r>
              <w:rPr>
                <w:spacing w:val="-2"/>
                <w:sz w:val="28"/>
              </w:rPr>
              <w:t>обсуждение, игровые</w:t>
            </w:r>
            <w:r>
              <w:rPr>
                <w:sz w:val="28"/>
              </w:rPr>
              <w:tab/>
            </w:r>
            <w:r>
              <w:rPr>
                <w:sz w:val="28"/>
              </w:rPr>
              <w:tab/>
            </w:r>
            <w:r>
              <w:rPr>
                <w:sz w:val="28"/>
              </w:rPr>
              <w:tab/>
            </w:r>
            <w:r>
              <w:rPr>
                <w:sz w:val="28"/>
              </w:rPr>
              <w:tab/>
            </w:r>
            <w:r>
              <w:rPr>
                <w:spacing w:val="-2"/>
                <w:sz w:val="28"/>
              </w:rPr>
              <w:t>ситуации, пространственное</w:t>
            </w:r>
          </w:p>
          <w:p w:rsidR="008573F0" w:rsidRDefault="00D4456B">
            <w:pPr>
              <w:pStyle w:val="TableParagraph"/>
              <w:spacing w:before="1" w:line="276" w:lineRule="auto"/>
              <w:ind w:right="110"/>
              <w:jc w:val="both"/>
            </w:pPr>
            <w:r>
              <w:rPr>
                <w:sz w:val="28"/>
              </w:rPr>
              <w:t>моделирование, работа в</w:t>
            </w:r>
            <w:r>
              <w:rPr>
                <w:spacing w:val="-18"/>
                <w:sz w:val="28"/>
              </w:rPr>
              <w:t xml:space="preserve"> </w:t>
            </w:r>
            <w:r>
              <w:rPr>
                <w:sz w:val="28"/>
              </w:rPr>
              <w:t>тематических</w:t>
            </w:r>
            <w:r>
              <w:rPr>
                <w:spacing w:val="-17"/>
                <w:sz w:val="28"/>
              </w:rPr>
              <w:t xml:space="preserve"> </w:t>
            </w:r>
            <w:r>
              <w:rPr>
                <w:sz w:val="28"/>
              </w:rPr>
              <w:t>уголках, целевые</w:t>
            </w:r>
            <w:r>
              <w:rPr>
                <w:spacing w:val="73"/>
                <w:w w:val="150"/>
                <w:sz w:val="28"/>
              </w:rPr>
              <w:t xml:space="preserve">    </w:t>
            </w:r>
            <w:r>
              <w:rPr>
                <w:spacing w:val="-2"/>
                <w:sz w:val="28"/>
              </w:rPr>
              <w:t>прогулки,</w:t>
            </w:r>
          </w:p>
          <w:p w:rsidR="008573F0" w:rsidRDefault="00D4456B">
            <w:pPr>
              <w:pStyle w:val="TableParagraph"/>
              <w:tabs>
                <w:tab w:val="left" w:pos="2867"/>
              </w:tabs>
              <w:spacing w:line="320" w:lineRule="exact"/>
            </w:pPr>
            <w:r>
              <w:rPr>
                <w:spacing w:val="-2"/>
                <w:sz w:val="28"/>
              </w:rPr>
              <w:t>встречи</w:t>
            </w:r>
            <w:r>
              <w:rPr>
                <w:sz w:val="28"/>
              </w:rPr>
              <w:tab/>
            </w:r>
            <w:r>
              <w:rPr>
                <w:spacing w:val="-10"/>
                <w:sz w:val="28"/>
              </w:rPr>
              <w:t>с</w:t>
            </w:r>
          </w:p>
          <w:p w:rsidR="008573F0" w:rsidRDefault="00D4456B">
            <w:pPr>
              <w:pStyle w:val="TableParagraph"/>
              <w:spacing w:before="2" w:line="370" w:lineRule="atLeast"/>
              <w:ind w:right="221"/>
            </w:pPr>
            <w:r>
              <w:rPr>
                <w:spacing w:val="-2"/>
                <w:sz w:val="28"/>
              </w:rPr>
              <w:t xml:space="preserve">представителями </w:t>
            </w:r>
            <w:r>
              <w:rPr>
                <w:sz w:val="28"/>
              </w:rPr>
              <w:t>ГИБДД , МЧС</w:t>
            </w:r>
          </w:p>
        </w:tc>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pStyle w:val="TableParagraph"/>
              <w:ind w:left="0"/>
              <w:rPr>
                <w:sz w:val="26"/>
              </w:rPr>
            </w:pP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pStyle w:val="TableParagraph"/>
              <w:ind w:left="0"/>
              <w:rPr>
                <w:sz w:val="26"/>
              </w:rPr>
            </w:pPr>
          </w:p>
        </w:tc>
      </w:tr>
      <w:tr w:rsidR="008573F0">
        <w:trPr>
          <w:trHeight w:val="770"/>
        </w:trPr>
        <w:tc>
          <w:tcPr>
            <w:tcW w:w="9778" w:type="dxa"/>
            <w:gridSpan w:val="4"/>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pStyle w:val="TableParagraph"/>
              <w:spacing w:before="16"/>
              <w:ind w:left="307" w:right="309"/>
              <w:jc w:val="center"/>
            </w:pPr>
            <w:r>
              <w:rPr>
                <w:b/>
                <w:sz w:val="28"/>
              </w:rPr>
              <w:t>Трудовое</w:t>
            </w:r>
            <w:r>
              <w:rPr>
                <w:b/>
                <w:spacing w:val="-8"/>
                <w:sz w:val="28"/>
              </w:rPr>
              <w:t xml:space="preserve"> </w:t>
            </w:r>
            <w:r>
              <w:rPr>
                <w:b/>
                <w:sz w:val="28"/>
              </w:rPr>
              <w:t>направление</w:t>
            </w:r>
            <w:r>
              <w:rPr>
                <w:b/>
                <w:spacing w:val="-7"/>
                <w:sz w:val="28"/>
              </w:rPr>
              <w:t xml:space="preserve"> </w:t>
            </w:r>
            <w:r>
              <w:rPr>
                <w:b/>
                <w:spacing w:val="-2"/>
                <w:sz w:val="28"/>
              </w:rPr>
              <w:t>воспитания</w:t>
            </w:r>
          </w:p>
          <w:p w:rsidR="008573F0" w:rsidRDefault="00D4456B">
            <w:pPr>
              <w:pStyle w:val="TableParagraph"/>
              <w:spacing w:before="65"/>
              <w:ind w:left="307" w:right="310"/>
              <w:jc w:val="center"/>
            </w:pPr>
            <w:r>
              <w:rPr>
                <w:b/>
                <w:sz w:val="28"/>
              </w:rPr>
              <w:t>Формирование</w:t>
            </w:r>
            <w:r>
              <w:rPr>
                <w:b/>
                <w:spacing w:val="-9"/>
                <w:sz w:val="28"/>
              </w:rPr>
              <w:t xml:space="preserve"> </w:t>
            </w:r>
            <w:r>
              <w:rPr>
                <w:b/>
                <w:sz w:val="28"/>
              </w:rPr>
              <w:t>позитивных</w:t>
            </w:r>
            <w:r>
              <w:rPr>
                <w:b/>
                <w:spacing w:val="-5"/>
                <w:sz w:val="28"/>
              </w:rPr>
              <w:t xml:space="preserve"> </w:t>
            </w:r>
            <w:r>
              <w:rPr>
                <w:b/>
                <w:sz w:val="28"/>
              </w:rPr>
              <w:t>установок</w:t>
            </w:r>
            <w:r>
              <w:rPr>
                <w:b/>
                <w:spacing w:val="-7"/>
                <w:sz w:val="28"/>
              </w:rPr>
              <w:t xml:space="preserve"> </w:t>
            </w:r>
            <w:r>
              <w:rPr>
                <w:b/>
                <w:sz w:val="28"/>
              </w:rPr>
              <w:t>к</w:t>
            </w:r>
            <w:r>
              <w:rPr>
                <w:b/>
                <w:spacing w:val="-8"/>
                <w:sz w:val="28"/>
              </w:rPr>
              <w:t xml:space="preserve"> </w:t>
            </w:r>
            <w:r>
              <w:rPr>
                <w:b/>
                <w:sz w:val="28"/>
              </w:rPr>
              <w:t>труду</w:t>
            </w:r>
            <w:r>
              <w:rPr>
                <w:b/>
                <w:spacing w:val="-7"/>
                <w:sz w:val="28"/>
              </w:rPr>
              <w:t xml:space="preserve"> </w:t>
            </w:r>
            <w:r>
              <w:rPr>
                <w:b/>
                <w:sz w:val="28"/>
              </w:rPr>
              <w:t>и</w:t>
            </w:r>
            <w:r>
              <w:rPr>
                <w:b/>
                <w:spacing w:val="-8"/>
                <w:sz w:val="28"/>
              </w:rPr>
              <w:t xml:space="preserve"> </w:t>
            </w:r>
            <w:r>
              <w:rPr>
                <w:b/>
                <w:spacing w:val="-2"/>
                <w:sz w:val="28"/>
              </w:rPr>
              <w:t>творчеству</w:t>
            </w:r>
          </w:p>
        </w:tc>
      </w:tr>
      <w:tr w:rsidR="008573F0">
        <w:trPr>
          <w:trHeight w:val="1416"/>
        </w:trPr>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tabs>
                <w:tab w:val="left" w:pos="2304"/>
              </w:tabs>
              <w:spacing w:before="19" w:line="271" w:lineRule="auto"/>
              <w:ind w:right="110"/>
            </w:pPr>
            <w:r>
              <w:rPr>
                <w:sz w:val="28"/>
              </w:rPr>
              <w:t>Разыгрывание</w:t>
            </w:r>
            <w:r>
              <w:rPr>
                <w:spacing w:val="71"/>
                <w:sz w:val="28"/>
              </w:rPr>
              <w:t xml:space="preserve"> </w:t>
            </w:r>
            <w:r>
              <w:rPr>
                <w:sz w:val="28"/>
              </w:rPr>
              <w:t xml:space="preserve">игровых </w:t>
            </w:r>
            <w:r>
              <w:rPr>
                <w:spacing w:val="-2"/>
                <w:sz w:val="28"/>
              </w:rPr>
              <w:t>ситуаций,</w:t>
            </w:r>
            <w:r>
              <w:rPr>
                <w:sz w:val="28"/>
              </w:rPr>
              <w:tab/>
            </w:r>
            <w:r>
              <w:rPr>
                <w:spacing w:val="-2"/>
                <w:sz w:val="28"/>
              </w:rPr>
              <w:t>игры-</w:t>
            </w:r>
          </w:p>
          <w:p w:rsidR="008573F0" w:rsidRDefault="00D4456B">
            <w:pPr>
              <w:pStyle w:val="TableParagraph"/>
              <w:tabs>
                <w:tab w:val="left" w:pos="2305"/>
              </w:tabs>
              <w:spacing w:before="3" w:line="276" w:lineRule="auto"/>
              <w:ind w:right="110"/>
            </w:pPr>
            <w:r>
              <w:rPr>
                <w:spacing w:val="-2"/>
                <w:sz w:val="28"/>
              </w:rPr>
              <w:t>занятия,</w:t>
            </w:r>
            <w:r>
              <w:rPr>
                <w:sz w:val="28"/>
              </w:rPr>
              <w:tab/>
            </w:r>
            <w:r>
              <w:rPr>
                <w:spacing w:val="-4"/>
                <w:sz w:val="28"/>
              </w:rPr>
              <w:t xml:space="preserve">игры- </w:t>
            </w:r>
            <w:r>
              <w:rPr>
                <w:spacing w:val="-2"/>
                <w:sz w:val="28"/>
              </w:rPr>
              <w:t>упражнения,</w:t>
            </w:r>
          </w:p>
          <w:p w:rsidR="008573F0" w:rsidRDefault="00D4456B">
            <w:pPr>
              <w:pStyle w:val="TableParagraph"/>
              <w:spacing w:line="317" w:lineRule="exact"/>
              <w:rPr>
                <w:spacing w:val="-2"/>
                <w:sz w:val="28"/>
              </w:rPr>
            </w:pPr>
            <w:r>
              <w:rPr>
                <w:spacing w:val="-2"/>
                <w:sz w:val="28"/>
              </w:rPr>
              <w:t>образовательная</w:t>
            </w:r>
          </w:p>
          <w:p w:rsidR="008573F0" w:rsidRDefault="00D4456B">
            <w:pPr>
              <w:pStyle w:val="TableParagraph"/>
              <w:tabs>
                <w:tab w:val="left" w:pos="1887"/>
                <w:tab w:val="left" w:pos="2238"/>
                <w:tab w:val="left" w:pos="2700"/>
              </w:tabs>
              <w:spacing w:before="48" w:line="276" w:lineRule="auto"/>
              <w:ind w:right="108"/>
              <w:jc w:val="both"/>
            </w:pPr>
            <w:r>
              <w:rPr>
                <w:spacing w:val="-2"/>
                <w:sz w:val="28"/>
              </w:rPr>
              <w:t>деятельность</w:t>
            </w:r>
            <w:r>
              <w:rPr>
                <w:sz w:val="28"/>
              </w:rPr>
              <w:tab/>
            </w:r>
            <w:r>
              <w:rPr>
                <w:sz w:val="28"/>
              </w:rPr>
              <w:tab/>
            </w:r>
            <w:r>
              <w:rPr>
                <w:sz w:val="28"/>
              </w:rPr>
              <w:tab/>
            </w:r>
            <w:r>
              <w:rPr>
                <w:spacing w:val="-6"/>
                <w:sz w:val="28"/>
              </w:rPr>
              <w:t xml:space="preserve">по </w:t>
            </w:r>
            <w:r>
              <w:rPr>
                <w:spacing w:val="-2"/>
                <w:sz w:val="28"/>
              </w:rPr>
              <w:t>ручному</w:t>
            </w:r>
            <w:r>
              <w:rPr>
                <w:sz w:val="28"/>
              </w:rPr>
              <w:tab/>
            </w:r>
            <w:r>
              <w:rPr>
                <w:sz w:val="28"/>
              </w:rPr>
              <w:tab/>
            </w:r>
            <w:r>
              <w:rPr>
                <w:spacing w:val="-2"/>
                <w:sz w:val="28"/>
              </w:rPr>
              <w:t xml:space="preserve">труду, </w:t>
            </w:r>
            <w:r>
              <w:rPr>
                <w:sz w:val="28"/>
              </w:rPr>
              <w:t xml:space="preserve">дежурства, экскурсии, </w:t>
            </w:r>
            <w:r>
              <w:rPr>
                <w:spacing w:val="-2"/>
                <w:sz w:val="28"/>
              </w:rPr>
              <w:t>поручения,</w:t>
            </w:r>
            <w:r>
              <w:rPr>
                <w:sz w:val="28"/>
              </w:rPr>
              <w:tab/>
            </w:r>
            <w:r>
              <w:rPr>
                <w:sz w:val="28"/>
              </w:rPr>
              <w:tab/>
            </w:r>
            <w:r>
              <w:rPr>
                <w:spacing w:val="-18"/>
                <w:sz w:val="28"/>
              </w:rPr>
              <w:t xml:space="preserve"> </w:t>
            </w:r>
            <w:r>
              <w:rPr>
                <w:spacing w:val="-6"/>
                <w:sz w:val="28"/>
              </w:rPr>
              <w:t xml:space="preserve">показ, </w:t>
            </w:r>
            <w:r>
              <w:rPr>
                <w:sz w:val="28"/>
              </w:rPr>
              <w:t xml:space="preserve">объяснение, личный </w:t>
            </w:r>
            <w:r>
              <w:rPr>
                <w:spacing w:val="-2"/>
                <w:sz w:val="28"/>
              </w:rPr>
              <w:t>пример</w:t>
            </w:r>
            <w:r>
              <w:rPr>
                <w:sz w:val="28"/>
              </w:rPr>
              <w:tab/>
            </w:r>
            <w:r>
              <w:rPr>
                <w:spacing w:val="-2"/>
                <w:sz w:val="28"/>
              </w:rPr>
              <w:t xml:space="preserve">педагога, </w:t>
            </w:r>
            <w:proofErr w:type="gramStart"/>
            <w:r>
              <w:rPr>
                <w:sz w:val="28"/>
              </w:rPr>
              <w:t>коллективный</w:t>
            </w:r>
            <w:r>
              <w:rPr>
                <w:spacing w:val="41"/>
                <w:sz w:val="28"/>
              </w:rPr>
              <w:t xml:space="preserve">  </w:t>
            </w:r>
            <w:r>
              <w:rPr>
                <w:sz w:val="28"/>
              </w:rPr>
              <w:t>труд</w:t>
            </w:r>
            <w:proofErr w:type="gramEnd"/>
            <w:r>
              <w:rPr>
                <w:sz w:val="28"/>
              </w:rPr>
              <w:t>:</w:t>
            </w:r>
            <w:r>
              <w:rPr>
                <w:spacing w:val="42"/>
                <w:sz w:val="28"/>
              </w:rPr>
              <w:t xml:space="preserve">  </w:t>
            </w:r>
            <w:r>
              <w:rPr>
                <w:spacing w:val="-10"/>
                <w:sz w:val="28"/>
              </w:rPr>
              <w:t>-</w:t>
            </w:r>
          </w:p>
          <w:p w:rsidR="008573F0" w:rsidRDefault="00D4456B">
            <w:pPr>
              <w:pStyle w:val="TableParagraph"/>
              <w:jc w:val="both"/>
            </w:pPr>
            <w:r>
              <w:rPr>
                <w:sz w:val="28"/>
              </w:rPr>
              <w:t>труд</w:t>
            </w:r>
            <w:r>
              <w:rPr>
                <w:spacing w:val="78"/>
                <w:w w:val="150"/>
                <w:sz w:val="28"/>
              </w:rPr>
              <w:t xml:space="preserve">  </w:t>
            </w:r>
            <w:r>
              <w:rPr>
                <w:sz w:val="28"/>
              </w:rPr>
              <w:t>рядом,</w:t>
            </w:r>
            <w:r>
              <w:rPr>
                <w:spacing w:val="79"/>
                <w:w w:val="150"/>
                <w:sz w:val="28"/>
              </w:rPr>
              <w:t xml:space="preserve">  </w:t>
            </w:r>
            <w:r>
              <w:rPr>
                <w:spacing w:val="-2"/>
                <w:sz w:val="28"/>
              </w:rPr>
              <w:t>общий</w:t>
            </w:r>
          </w:p>
        </w:tc>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tabs>
                <w:tab w:val="left" w:pos="2179"/>
                <w:tab w:val="left" w:pos="2328"/>
              </w:tabs>
              <w:spacing w:before="19" w:line="276" w:lineRule="auto"/>
              <w:ind w:right="110"/>
              <w:jc w:val="both"/>
            </w:pPr>
            <w:r>
              <w:rPr>
                <w:spacing w:val="-2"/>
                <w:sz w:val="28"/>
              </w:rPr>
              <w:t>Утренний</w:t>
            </w:r>
            <w:r>
              <w:rPr>
                <w:sz w:val="28"/>
              </w:rPr>
              <w:tab/>
            </w:r>
            <w:r>
              <w:rPr>
                <w:spacing w:val="-2"/>
                <w:sz w:val="28"/>
              </w:rPr>
              <w:t xml:space="preserve">приём, </w:t>
            </w:r>
            <w:r>
              <w:rPr>
                <w:sz w:val="28"/>
              </w:rPr>
              <w:t xml:space="preserve">завтрак, занятия, игра, одевание на прогулку, прогулка, возвращение с прогулки, обед, подготовка ко сну, подъём после сна, </w:t>
            </w:r>
            <w:r>
              <w:rPr>
                <w:spacing w:val="-2"/>
                <w:sz w:val="28"/>
              </w:rPr>
              <w:t>полдник,</w:t>
            </w:r>
            <w:r>
              <w:rPr>
                <w:sz w:val="28"/>
              </w:rPr>
              <w:tab/>
            </w:r>
            <w:r>
              <w:rPr>
                <w:sz w:val="28"/>
              </w:rPr>
              <w:tab/>
            </w:r>
            <w:r>
              <w:rPr>
                <w:spacing w:val="-4"/>
                <w:sz w:val="28"/>
              </w:rPr>
              <w:t xml:space="preserve">игры, </w:t>
            </w:r>
            <w:r>
              <w:rPr>
                <w:sz w:val="28"/>
              </w:rPr>
              <w:t xml:space="preserve">подготовка к вечерней прогулке, вечерняя </w:t>
            </w:r>
            <w:r>
              <w:rPr>
                <w:spacing w:val="-2"/>
                <w:sz w:val="28"/>
              </w:rPr>
              <w:t>прогулка</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tabs>
                <w:tab w:val="left" w:pos="2178"/>
                <w:tab w:val="left" w:pos="2758"/>
              </w:tabs>
              <w:spacing w:before="19" w:line="276" w:lineRule="auto"/>
              <w:ind w:right="109"/>
              <w:jc w:val="both"/>
            </w:pPr>
            <w:r>
              <w:rPr>
                <w:spacing w:val="-2"/>
                <w:sz w:val="28"/>
              </w:rPr>
              <w:t>Дидактические</w:t>
            </w:r>
            <w:r>
              <w:rPr>
                <w:sz w:val="28"/>
              </w:rPr>
              <w:tab/>
            </w:r>
            <w:r>
              <w:rPr>
                <w:sz w:val="28"/>
              </w:rPr>
              <w:tab/>
            </w:r>
            <w:r>
              <w:rPr>
                <w:spacing w:val="-4"/>
                <w:sz w:val="28"/>
              </w:rPr>
              <w:t xml:space="preserve">игры, </w:t>
            </w:r>
            <w:r>
              <w:rPr>
                <w:spacing w:val="-2"/>
                <w:sz w:val="28"/>
              </w:rPr>
              <w:t>настольные</w:t>
            </w:r>
            <w:r>
              <w:rPr>
                <w:spacing w:val="-13"/>
                <w:sz w:val="28"/>
              </w:rPr>
              <w:t xml:space="preserve"> </w:t>
            </w:r>
            <w:r>
              <w:rPr>
                <w:spacing w:val="-2"/>
                <w:sz w:val="28"/>
              </w:rPr>
              <w:t>игры,</w:t>
            </w:r>
            <w:r>
              <w:rPr>
                <w:spacing w:val="-13"/>
                <w:sz w:val="28"/>
              </w:rPr>
              <w:t xml:space="preserve"> </w:t>
            </w:r>
            <w:r>
              <w:rPr>
                <w:spacing w:val="-2"/>
                <w:sz w:val="28"/>
              </w:rPr>
              <w:t xml:space="preserve">сюжетно- </w:t>
            </w:r>
            <w:r>
              <w:rPr>
                <w:sz w:val="28"/>
              </w:rPr>
              <w:t xml:space="preserve">ролевые игры, игры </w:t>
            </w:r>
            <w:r>
              <w:rPr>
                <w:spacing w:val="-2"/>
                <w:sz w:val="28"/>
              </w:rPr>
              <w:t>б</w:t>
            </w:r>
            <w:r>
              <w:rPr>
                <w:spacing w:val="-2"/>
                <w:sz w:val="28"/>
              </w:rPr>
              <w:t>ытового</w:t>
            </w:r>
            <w:r>
              <w:rPr>
                <w:sz w:val="28"/>
              </w:rPr>
              <w:tab/>
            </w:r>
            <w:r>
              <w:rPr>
                <w:spacing w:val="-2"/>
                <w:sz w:val="28"/>
              </w:rPr>
              <w:t>характера,</w:t>
            </w:r>
          </w:p>
          <w:p w:rsidR="008573F0" w:rsidRDefault="00D4456B">
            <w:pPr>
              <w:pStyle w:val="TableParagraph"/>
              <w:tabs>
                <w:tab w:val="left" w:pos="1824"/>
                <w:tab w:val="left" w:pos="2758"/>
              </w:tabs>
              <w:spacing w:line="276" w:lineRule="auto"/>
              <w:ind w:right="110"/>
              <w:jc w:val="both"/>
            </w:pPr>
            <w:r>
              <w:rPr>
                <w:spacing w:val="-2"/>
                <w:sz w:val="28"/>
              </w:rPr>
              <w:t>народные</w:t>
            </w:r>
            <w:r>
              <w:rPr>
                <w:sz w:val="28"/>
              </w:rPr>
              <w:tab/>
            </w:r>
            <w:r>
              <w:rPr>
                <w:sz w:val="28"/>
              </w:rPr>
              <w:tab/>
            </w:r>
            <w:r>
              <w:rPr>
                <w:spacing w:val="-4"/>
                <w:sz w:val="28"/>
              </w:rPr>
              <w:t xml:space="preserve">игры, </w:t>
            </w:r>
            <w:r>
              <w:rPr>
                <w:sz w:val="28"/>
              </w:rPr>
              <w:t xml:space="preserve">изготовление игрушек из </w:t>
            </w:r>
            <w:r>
              <w:rPr>
                <w:spacing w:val="-2"/>
                <w:sz w:val="28"/>
              </w:rPr>
              <w:t>бумаги,</w:t>
            </w:r>
            <w:r>
              <w:rPr>
                <w:sz w:val="28"/>
              </w:rPr>
              <w:tab/>
            </w:r>
            <w:r>
              <w:rPr>
                <w:spacing w:val="-2"/>
                <w:sz w:val="28"/>
              </w:rPr>
              <w:t xml:space="preserve">изготовление </w:t>
            </w:r>
            <w:r>
              <w:rPr>
                <w:sz w:val="28"/>
              </w:rPr>
              <w:t>игрушек из природного материала, рассматривание иллюстраций, фотографий, картинок,</w:t>
            </w:r>
            <w:r>
              <w:rPr>
                <w:spacing w:val="-18"/>
                <w:sz w:val="28"/>
              </w:rPr>
              <w:t xml:space="preserve"> </w:t>
            </w:r>
            <w:r>
              <w:rPr>
                <w:sz w:val="28"/>
              </w:rPr>
              <w:t>самостоятельные игры,</w:t>
            </w:r>
            <w:r>
              <w:rPr>
                <w:spacing w:val="71"/>
                <w:sz w:val="28"/>
              </w:rPr>
              <w:t xml:space="preserve"> </w:t>
            </w:r>
            <w:r>
              <w:rPr>
                <w:sz w:val="28"/>
              </w:rPr>
              <w:t>игры</w:t>
            </w:r>
            <w:r>
              <w:rPr>
                <w:spacing w:val="72"/>
                <w:sz w:val="28"/>
              </w:rPr>
              <w:t xml:space="preserve"> </w:t>
            </w:r>
            <w:r>
              <w:rPr>
                <w:spacing w:val="-2"/>
                <w:sz w:val="28"/>
              </w:rPr>
              <w:t>инсценировки,</w:t>
            </w:r>
          </w:p>
        </w:tc>
      </w:tr>
      <w:tr w:rsidR="008573F0">
        <w:trPr>
          <w:trHeight w:val="2591"/>
        </w:trPr>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276" w:lineRule="auto"/>
              <w:ind w:left="107" w:right="110"/>
              <w:jc w:val="both"/>
            </w:pPr>
            <w:r>
              <w:rPr>
                <w:sz w:val="28"/>
              </w:rPr>
              <w:lastRenderedPageBreak/>
              <w:t>труд, огород на окне, труд</w:t>
            </w:r>
            <w:r>
              <w:rPr>
                <w:spacing w:val="-18"/>
                <w:sz w:val="28"/>
              </w:rPr>
              <w:t xml:space="preserve"> </w:t>
            </w:r>
            <w:r>
              <w:rPr>
                <w:sz w:val="28"/>
              </w:rPr>
              <w:t>в</w:t>
            </w:r>
            <w:r>
              <w:rPr>
                <w:spacing w:val="-17"/>
                <w:sz w:val="28"/>
              </w:rPr>
              <w:t xml:space="preserve"> </w:t>
            </w:r>
            <w:r>
              <w:rPr>
                <w:sz w:val="28"/>
              </w:rPr>
              <w:t>природе,</w:t>
            </w:r>
            <w:r>
              <w:rPr>
                <w:spacing w:val="-18"/>
                <w:sz w:val="28"/>
              </w:rPr>
              <w:t xml:space="preserve"> </w:t>
            </w:r>
            <w:r>
              <w:rPr>
                <w:sz w:val="28"/>
              </w:rPr>
              <w:t>работа</w:t>
            </w:r>
            <w:r>
              <w:rPr>
                <w:spacing w:val="-17"/>
                <w:sz w:val="28"/>
              </w:rPr>
              <w:t xml:space="preserve"> </w:t>
            </w:r>
            <w:r>
              <w:rPr>
                <w:sz w:val="28"/>
              </w:rPr>
              <w:t>в тема</w:t>
            </w:r>
            <w:r>
              <w:rPr>
                <w:sz w:val="28"/>
              </w:rPr>
              <w:t xml:space="preserve">тических уголках, праздники, досуги, </w:t>
            </w:r>
            <w:r>
              <w:rPr>
                <w:spacing w:val="-2"/>
                <w:sz w:val="28"/>
              </w:rPr>
              <w:t>экспериментальная</w:t>
            </w:r>
          </w:p>
          <w:p w:rsidR="008573F0" w:rsidRDefault="00D4456B">
            <w:pPr>
              <w:spacing w:before="2"/>
              <w:ind w:left="107"/>
            </w:pPr>
            <w:r>
              <w:rPr>
                <w:sz w:val="28"/>
              </w:rPr>
              <w:t>деятельность,</w:t>
            </w:r>
            <w:r>
              <w:rPr>
                <w:spacing w:val="58"/>
                <w:w w:val="150"/>
                <w:sz w:val="28"/>
              </w:rPr>
              <w:t xml:space="preserve"> </w:t>
            </w:r>
            <w:r>
              <w:rPr>
                <w:spacing w:val="-2"/>
                <w:sz w:val="28"/>
              </w:rPr>
              <w:t>трудовая</w:t>
            </w:r>
          </w:p>
          <w:p w:rsidR="008573F0" w:rsidRDefault="00D4456B">
            <w:pPr>
              <w:spacing w:before="47"/>
              <w:ind w:left="107"/>
              <w:rPr>
                <w:spacing w:val="-2"/>
                <w:sz w:val="28"/>
              </w:rPr>
            </w:pPr>
            <w:r>
              <w:rPr>
                <w:spacing w:val="-2"/>
                <w:sz w:val="28"/>
              </w:rPr>
              <w:t>мастерская</w:t>
            </w:r>
          </w:p>
        </w:tc>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rPr>
                <w:sz w:val="26"/>
              </w:rPr>
            </w:pP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ind w:left="107"/>
              <w:rPr>
                <w:spacing w:val="-2"/>
                <w:sz w:val="28"/>
              </w:rPr>
            </w:pPr>
            <w:r>
              <w:rPr>
                <w:spacing w:val="-2"/>
                <w:sz w:val="28"/>
              </w:rPr>
              <w:t>продуктивная</w:t>
            </w:r>
          </w:p>
          <w:p w:rsidR="008573F0" w:rsidRDefault="00D4456B">
            <w:pPr>
              <w:spacing w:before="48"/>
              <w:ind w:left="107"/>
            </w:pPr>
            <w:r>
              <w:rPr>
                <w:sz w:val="28"/>
              </w:rPr>
              <w:t>деятельность,</w:t>
            </w:r>
            <w:r>
              <w:rPr>
                <w:spacing w:val="-10"/>
                <w:sz w:val="28"/>
              </w:rPr>
              <w:t xml:space="preserve"> </w:t>
            </w:r>
            <w:r>
              <w:rPr>
                <w:sz w:val="28"/>
              </w:rPr>
              <w:t>ремонт</w:t>
            </w:r>
            <w:r>
              <w:rPr>
                <w:spacing w:val="-6"/>
                <w:sz w:val="28"/>
              </w:rPr>
              <w:t xml:space="preserve"> </w:t>
            </w:r>
            <w:r>
              <w:rPr>
                <w:spacing w:val="-4"/>
                <w:sz w:val="28"/>
              </w:rPr>
              <w:t>книг</w:t>
            </w:r>
          </w:p>
        </w:tc>
      </w:tr>
      <w:tr w:rsidR="008573F0">
        <w:trPr>
          <w:trHeight w:val="1142"/>
        </w:trPr>
        <w:tc>
          <w:tcPr>
            <w:tcW w:w="9778" w:type="dxa"/>
            <w:gridSpan w:val="4"/>
            <w:tcBorders>
              <w:top w:val="single" w:sz="4" w:space="0" w:color="000000"/>
              <w:left w:val="single" w:sz="4" w:space="0" w:color="000000"/>
              <w:bottom w:val="single" w:sz="4" w:space="0" w:color="auto"/>
              <w:right w:val="single" w:sz="4" w:space="0" w:color="000000"/>
            </w:tcBorders>
            <w:shd w:val="clear" w:color="auto" w:fill="FFFFFF"/>
          </w:tcPr>
          <w:p w:rsidR="008573F0" w:rsidRDefault="00D4456B">
            <w:pPr>
              <w:spacing w:before="16" w:line="288" w:lineRule="auto"/>
              <w:ind w:left="398" w:right="312" w:firstLine="1586"/>
            </w:pPr>
            <w:r>
              <w:rPr>
                <w:b/>
                <w:sz w:val="28"/>
              </w:rPr>
              <w:t>Этико-эстетическое направление воспитания Формирование</w:t>
            </w:r>
            <w:r>
              <w:rPr>
                <w:b/>
                <w:spacing w:val="-7"/>
                <w:sz w:val="28"/>
              </w:rPr>
              <w:t xml:space="preserve"> </w:t>
            </w:r>
            <w:r>
              <w:rPr>
                <w:b/>
                <w:sz w:val="28"/>
              </w:rPr>
              <w:t>личности</w:t>
            </w:r>
            <w:r>
              <w:rPr>
                <w:b/>
                <w:spacing w:val="-8"/>
                <w:sz w:val="28"/>
              </w:rPr>
              <w:t xml:space="preserve"> </w:t>
            </w:r>
            <w:r>
              <w:rPr>
                <w:b/>
                <w:sz w:val="28"/>
              </w:rPr>
              <w:t>ребенка,</w:t>
            </w:r>
            <w:r>
              <w:rPr>
                <w:b/>
                <w:spacing w:val="-8"/>
                <w:sz w:val="28"/>
              </w:rPr>
              <w:t xml:space="preserve"> </w:t>
            </w:r>
            <w:r>
              <w:rPr>
                <w:b/>
                <w:sz w:val="28"/>
              </w:rPr>
              <w:t>нравственное</w:t>
            </w:r>
            <w:r>
              <w:rPr>
                <w:b/>
                <w:spacing w:val="-7"/>
                <w:sz w:val="28"/>
              </w:rPr>
              <w:t xml:space="preserve"> </w:t>
            </w:r>
            <w:r>
              <w:rPr>
                <w:b/>
                <w:sz w:val="28"/>
              </w:rPr>
              <w:t>воспитание,</w:t>
            </w:r>
            <w:r>
              <w:rPr>
                <w:b/>
                <w:spacing w:val="-8"/>
                <w:sz w:val="28"/>
              </w:rPr>
              <w:t xml:space="preserve"> </w:t>
            </w:r>
            <w:r>
              <w:rPr>
                <w:b/>
                <w:sz w:val="28"/>
              </w:rPr>
              <w:t>развитие</w:t>
            </w:r>
          </w:p>
          <w:p w:rsidR="008573F0" w:rsidRDefault="00D4456B">
            <w:pPr>
              <w:spacing w:line="303" w:lineRule="exact"/>
              <w:ind w:left="4322"/>
              <w:rPr>
                <w:b/>
                <w:spacing w:val="-2"/>
                <w:sz w:val="28"/>
              </w:rPr>
            </w:pPr>
            <w:r>
              <w:rPr>
                <w:b/>
                <w:spacing w:val="-2"/>
                <w:sz w:val="28"/>
              </w:rPr>
              <w:t>общения</w:t>
            </w:r>
          </w:p>
        </w:tc>
      </w:tr>
      <w:tr w:rsidR="008573F0">
        <w:trPr>
          <w:trHeight w:val="367"/>
        </w:trPr>
        <w:tc>
          <w:tcPr>
            <w:tcW w:w="3117" w:type="dxa"/>
            <w:tcBorders>
              <w:top w:val="single" w:sz="4" w:space="0" w:color="auto"/>
              <w:left w:val="single" w:sz="4" w:space="0" w:color="auto"/>
              <w:bottom w:val="single" w:sz="4" w:space="0" w:color="000000"/>
              <w:right w:val="single" w:sz="4" w:space="0" w:color="000000"/>
            </w:tcBorders>
            <w:shd w:val="clear" w:color="auto" w:fill="auto"/>
          </w:tcPr>
          <w:p w:rsidR="008573F0" w:rsidRDefault="00D4456B">
            <w:pPr>
              <w:spacing w:before="16"/>
              <w:ind w:left="107"/>
              <w:rPr>
                <w:spacing w:val="-2"/>
                <w:sz w:val="28"/>
              </w:rPr>
            </w:pPr>
            <w:r>
              <w:rPr>
                <w:spacing w:val="-2"/>
                <w:sz w:val="28"/>
              </w:rPr>
              <w:t>Игры-занятия,</w:t>
            </w:r>
          </w:p>
        </w:tc>
        <w:tc>
          <w:tcPr>
            <w:tcW w:w="1971" w:type="dxa"/>
            <w:tcBorders>
              <w:top w:val="single" w:sz="4" w:space="0" w:color="auto"/>
              <w:left w:val="single" w:sz="4" w:space="0" w:color="000000"/>
              <w:bottom w:val="single" w:sz="4" w:space="0" w:color="000000"/>
              <w:right w:val="single" w:sz="4" w:space="0" w:color="000000"/>
            </w:tcBorders>
            <w:shd w:val="clear" w:color="auto" w:fill="auto"/>
          </w:tcPr>
          <w:p w:rsidR="008573F0" w:rsidRDefault="00D4456B">
            <w:pPr>
              <w:tabs>
                <w:tab w:val="left" w:pos="1594"/>
              </w:tabs>
              <w:spacing w:before="16"/>
              <w:ind w:left="107"/>
            </w:pPr>
            <w:r>
              <w:rPr>
                <w:spacing w:val="-2"/>
                <w:sz w:val="28"/>
              </w:rPr>
              <w:t>Рассказ</w:t>
            </w:r>
            <w:r>
              <w:rPr>
                <w:sz w:val="28"/>
              </w:rPr>
              <w:tab/>
            </w:r>
            <w:r>
              <w:rPr>
                <w:spacing w:val="-10"/>
                <w:sz w:val="28"/>
              </w:rPr>
              <w:t>и</w:t>
            </w:r>
          </w:p>
        </w:tc>
        <w:tc>
          <w:tcPr>
            <w:tcW w:w="1143" w:type="dxa"/>
            <w:tcBorders>
              <w:top w:val="single" w:sz="4" w:space="0" w:color="auto"/>
              <w:left w:val="single" w:sz="4" w:space="0" w:color="000000"/>
              <w:bottom w:val="single" w:sz="4" w:space="0" w:color="000000"/>
              <w:right w:val="single" w:sz="4" w:space="0" w:color="000000"/>
            </w:tcBorders>
            <w:shd w:val="clear" w:color="auto" w:fill="auto"/>
          </w:tcPr>
          <w:p w:rsidR="008573F0" w:rsidRDefault="00D4456B">
            <w:pPr>
              <w:spacing w:before="16"/>
              <w:ind w:right="111"/>
              <w:jc w:val="right"/>
              <w:rPr>
                <w:spacing w:val="-2"/>
                <w:sz w:val="28"/>
              </w:rPr>
            </w:pPr>
            <w:r>
              <w:rPr>
                <w:spacing w:val="-2"/>
                <w:sz w:val="28"/>
              </w:rPr>
              <w:t>показ</w:t>
            </w:r>
          </w:p>
        </w:tc>
        <w:tc>
          <w:tcPr>
            <w:tcW w:w="3547" w:type="dxa"/>
            <w:tcBorders>
              <w:top w:val="single" w:sz="4" w:space="0" w:color="auto"/>
              <w:left w:val="single" w:sz="4" w:space="0" w:color="000000"/>
              <w:bottom w:val="single" w:sz="4" w:space="0" w:color="000000"/>
              <w:right w:val="single" w:sz="4" w:space="0" w:color="auto"/>
            </w:tcBorders>
            <w:shd w:val="clear" w:color="auto" w:fill="auto"/>
          </w:tcPr>
          <w:p w:rsidR="008573F0" w:rsidRDefault="00D4456B">
            <w:pPr>
              <w:tabs>
                <w:tab w:val="left" w:pos="2827"/>
              </w:tabs>
              <w:spacing w:before="16"/>
              <w:ind w:left="107"/>
            </w:pPr>
            <w:r>
              <w:rPr>
                <w:spacing w:val="-2"/>
                <w:sz w:val="28"/>
              </w:rPr>
              <w:t>Самостоятельные</w:t>
            </w:r>
            <w:r>
              <w:rPr>
                <w:sz w:val="28"/>
              </w:rPr>
              <w:tab/>
            </w:r>
            <w:r>
              <w:rPr>
                <w:spacing w:val="-4"/>
                <w:sz w:val="28"/>
              </w:rPr>
              <w:t>игры</w:t>
            </w:r>
          </w:p>
        </w:tc>
      </w:tr>
      <w:tr w:rsidR="008573F0">
        <w:trPr>
          <w:trHeight w:val="369"/>
        </w:trPr>
        <w:tc>
          <w:tcPr>
            <w:tcW w:w="3117" w:type="dxa"/>
            <w:tcBorders>
              <w:top w:val="single" w:sz="4" w:space="0" w:color="000000"/>
              <w:left w:val="single" w:sz="4" w:space="0" w:color="auto"/>
              <w:bottom w:val="single" w:sz="4" w:space="0" w:color="000000"/>
              <w:right w:val="single" w:sz="4" w:space="0" w:color="000000"/>
            </w:tcBorders>
            <w:shd w:val="clear" w:color="auto" w:fill="auto"/>
          </w:tcPr>
          <w:p w:rsidR="008573F0" w:rsidRDefault="00D4456B">
            <w:pPr>
              <w:spacing w:before="17"/>
              <w:ind w:left="107"/>
            </w:pPr>
            <w:r>
              <w:rPr>
                <w:sz w:val="28"/>
              </w:rPr>
              <w:t>сюжетно-ролевые</w:t>
            </w:r>
            <w:r>
              <w:rPr>
                <w:spacing w:val="-5"/>
                <w:sz w:val="28"/>
              </w:rPr>
              <w:t xml:space="preserve"> </w:t>
            </w:r>
            <w:r>
              <w:rPr>
                <w:spacing w:val="-4"/>
                <w:sz w:val="28"/>
              </w:rPr>
              <w:t>игры,</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before="17"/>
              <w:ind w:left="107"/>
              <w:rPr>
                <w:spacing w:val="-2"/>
                <w:sz w:val="28"/>
              </w:rPr>
            </w:pPr>
            <w:r>
              <w:rPr>
                <w:spacing w:val="-2"/>
                <w:sz w:val="28"/>
              </w:rPr>
              <w:t>воспитателя,</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before="17"/>
              <w:ind w:right="110"/>
              <w:jc w:val="right"/>
              <w:rPr>
                <w:spacing w:val="-2"/>
                <w:sz w:val="28"/>
              </w:rPr>
            </w:pPr>
            <w:r>
              <w:rPr>
                <w:spacing w:val="-2"/>
                <w:sz w:val="28"/>
              </w:rPr>
              <w:t>беседы,</w:t>
            </w:r>
          </w:p>
        </w:tc>
        <w:tc>
          <w:tcPr>
            <w:tcW w:w="3547" w:type="dxa"/>
            <w:tcBorders>
              <w:top w:val="single" w:sz="4" w:space="0" w:color="000000"/>
              <w:left w:val="single" w:sz="4" w:space="0" w:color="000000"/>
              <w:bottom w:val="single" w:sz="4" w:space="0" w:color="000000"/>
              <w:right w:val="single" w:sz="4" w:space="0" w:color="auto"/>
            </w:tcBorders>
            <w:shd w:val="clear" w:color="auto" w:fill="auto"/>
          </w:tcPr>
          <w:p w:rsidR="008573F0" w:rsidRDefault="00D4456B">
            <w:pPr>
              <w:tabs>
                <w:tab w:val="left" w:pos="2803"/>
              </w:tabs>
              <w:spacing w:before="17"/>
              <w:ind w:left="107"/>
            </w:pPr>
            <w:r>
              <w:rPr>
                <w:spacing w:val="-2"/>
                <w:sz w:val="28"/>
              </w:rPr>
              <w:t>различного</w:t>
            </w:r>
            <w:r>
              <w:rPr>
                <w:sz w:val="28"/>
              </w:rPr>
              <w:tab/>
            </w:r>
            <w:r>
              <w:rPr>
                <w:spacing w:val="-4"/>
                <w:sz w:val="28"/>
              </w:rPr>
              <w:t>вида,</w:t>
            </w:r>
          </w:p>
        </w:tc>
      </w:tr>
      <w:tr w:rsidR="008573F0">
        <w:trPr>
          <w:trHeight w:val="370"/>
        </w:trPr>
        <w:tc>
          <w:tcPr>
            <w:tcW w:w="3117" w:type="dxa"/>
            <w:tcBorders>
              <w:top w:val="single" w:sz="4" w:space="0" w:color="000000"/>
              <w:left w:val="single" w:sz="4" w:space="0" w:color="auto"/>
              <w:bottom w:val="single" w:sz="4" w:space="0" w:color="000000"/>
              <w:right w:val="single" w:sz="4" w:space="0" w:color="000000"/>
            </w:tcBorders>
            <w:shd w:val="clear" w:color="auto" w:fill="auto"/>
          </w:tcPr>
          <w:p w:rsidR="008573F0" w:rsidRDefault="00D4456B">
            <w:pPr>
              <w:spacing w:before="19"/>
              <w:ind w:left="107"/>
            </w:pPr>
            <w:r>
              <w:rPr>
                <w:spacing w:val="-2"/>
                <w:sz w:val="28"/>
              </w:rPr>
              <w:t>театрализованные</w:t>
            </w:r>
            <w:r>
              <w:rPr>
                <w:spacing w:val="3"/>
                <w:sz w:val="28"/>
              </w:rPr>
              <w:t xml:space="preserve"> </w:t>
            </w:r>
            <w:r>
              <w:rPr>
                <w:spacing w:val="-4"/>
                <w:sz w:val="28"/>
              </w:rPr>
              <w:t>игры,</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before="19"/>
              <w:ind w:left="107"/>
              <w:rPr>
                <w:spacing w:val="-2"/>
                <w:sz w:val="28"/>
              </w:rPr>
            </w:pPr>
            <w:r>
              <w:rPr>
                <w:spacing w:val="-2"/>
                <w:sz w:val="28"/>
              </w:rPr>
              <w:t>поручения,</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rPr>
                <w:sz w:val="26"/>
              </w:rPr>
            </w:pPr>
          </w:p>
        </w:tc>
        <w:tc>
          <w:tcPr>
            <w:tcW w:w="3547" w:type="dxa"/>
            <w:tcBorders>
              <w:top w:val="single" w:sz="4" w:space="0" w:color="000000"/>
              <w:left w:val="single" w:sz="4" w:space="0" w:color="000000"/>
              <w:bottom w:val="single" w:sz="4" w:space="0" w:color="000000"/>
              <w:right w:val="single" w:sz="4" w:space="0" w:color="auto"/>
            </w:tcBorders>
            <w:shd w:val="clear" w:color="auto" w:fill="auto"/>
          </w:tcPr>
          <w:p w:rsidR="008573F0" w:rsidRDefault="00D4456B">
            <w:pPr>
              <w:tabs>
                <w:tab w:val="left" w:pos="2255"/>
              </w:tabs>
              <w:spacing w:before="19"/>
              <w:ind w:left="107"/>
            </w:pPr>
            <w:r>
              <w:rPr>
                <w:spacing w:val="-2"/>
                <w:sz w:val="28"/>
              </w:rPr>
              <w:t>инсценировка</w:t>
            </w:r>
            <w:r>
              <w:rPr>
                <w:sz w:val="28"/>
              </w:rPr>
              <w:tab/>
            </w:r>
            <w:r>
              <w:rPr>
                <w:spacing w:val="-2"/>
                <w:sz w:val="28"/>
              </w:rPr>
              <w:t>знакомых</w:t>
            </w:r>
          </w:p>
        </w:tc>
      </w:tr>
      <w:tr w:rsidR="008573F0">
        <w:trPr>
          <w:trHeight w:val="369"/>
        </w:trPr>
        <w:tc>
          <w:tcPr>
            <w:tcW w:w="3117" w:type="dxa"/>
            <w:tcBorders>
              <w:top w:val="single" w:sz="4" w:space="0" w:color="000000"/>
              <w:left w:val="single" w:sz="4" w:space="0" w:color="auto"/>
              <w:bottom w:val="single" w:sz="4" w:space="0" w:color="000000"/>
              <w:right w:val="single" w:sz="4" w:space="0" w:color="000000"/>
            </w:tcBorders>
            <w:shd w:val="clear" w:color="auto" w:fill="auto"/>
          </w:tcPr>
          <w:p w:rsidR="008573F0" w:rsidRDefault="00D4456B">
            <w:pPr>
              <w:tabs>
                <w:tab w:val="left" w:pos="2328"/>
              </w:tabs>
              <w:spacing w:before="18"/>
              <w:ind w:left="107"/>
            </w:pPr>
            <w:r>
              <w:rPr>
                <w:spacing w:val="-2"/>
                <w:sz w:val="28"/>
              </w:rPr>
              <w:t>подвижные</w:t>
            </w:r>
            <w:r>
              <w:rPr>
                <w:sz w:val="28"/>
              </w:rPr>
              <w:tab/>
            </w:r>
            <w:r>
              <w:rPr>
                <w:spacing w:val="-4"/>
                <w:sz w:val="28"/>
              </w:rPr>
              <w:t>игры,</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before="18"/>
              <w:ind w:left="107"/>
              <w:rPr>
                <w:spacing w:val="-2"/>
                <w:sz w:val="28"/>
              </w:rPr>
            </w:pPr>
            <w:r>
              <w:rPr>
                <w:spacing w:val="-2"/>
                <w:sz w:val="28"/>
              </w:rPr>
              <w:t>использование</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rPr>
                <w:sz w:val="26"/>
              </w:rPr>
            </w:pPr>
          </w:p>
        </w:tc>
        <w:tc>
          <w:tcPr>
            <w:tcW w:w="3547" w:type="dxa"/>
            <w:tcBorders>
              <w:top w:val="single" w:sz="4" w:space="0" w:color="000000"/>
              <w:left w:val="single" w:sz="4" w:space="0" w:color="000000"/>
              <w:bottom w:val="single" w:sz="4" w:space="0" w:color="000000"/>
              <w:right w:val="single" w:sz="4" w:space="0" w:color="auto"/>
            </w:tcBorders>
            <w:shd w:val="clear" w:color="auto" w:fill="auto"/>
          </w:tcPr>
          <w:p w:rsidR="008573F0" w:rsidRDefault="00D4456B">
            <w:pPr>
              <w:spacing w:before="18"/>
              <w:ind w:left="107"/>
              <w:rPr>
                <w:spacing w:val="-2"/>
                <w:sz w:val="28"/>
              </w:rPr>
            </w:pPr>
            <w:r>
              <w:rPr>
                <w:spacing w:val="-2"/>
                <w:sz w:val="28"/>
              </w:rPr>
              <w:t>литературных</w:t>
            </w:r>
          </w:p>
        </w:tc>
      </w:tr>
      <w:tr w:rsidR="008573F0">
        <w:trPr>
          <w:trHeight w:val="369"/>
        </w:trPr>
        <w:tc>
          <w:tcPr>
            <w:tcW w:w="3117" w:type="dxa"/>
            <w:tcBorders>
              <w:top w:val="single" w:sz="4" w:space="0" w:color="000000"/>
              <w:left w:val="single" w:sz="4" w:space="0" w:color="auto"/>
              <w:bottom w:val="single" w:sz="4" w:space="0" w:color="000000"/>
              <w:right w:val="single" w:sz="4" w:space="0" w:color="000000"/>
            </w:tcBorders>
            <w:shd w:val="clear" w:color="auto" w:fill="auto"/>
          </w:tcPr>
          <w:p w:rsidR="008573F0" w:rsidRDefault="00D4456B">
            <w:pPr>
              <w:tabs>
                <w:tab w:val="left" w:pos="2328"/>
              </w:tabs>
              <w:spacing w:before="18"/>
              <w:ind w:left="107"/>
            </w:pPr>
            <w:r>
              <w:rPr>
                <w:spacing w:val="-2"/>
                <w:sz w:val="28"/>
              </w:rPr>
              <w:t>народные</w:t>
            </w:r>
            <w:r>
              <w:rPr>
                <w:sz w:val="28"/>
              </w:rPr>
              <w:tab/>
            </w:r>
            <w:r>
              <w:rPr>
                <w:spacing w:val="-4"/>
                <w:sz w:val="28"/>
              </w:rPr>
              <w:t>игры,</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before="18"/>
              <w:ind w:left="107"/>
              <w:rPr>
                <w:spacing w:val="-2"/>
                <w:sz w:val="28"/>
              </w:rPr>
            </w:pPr>
            <w:r>
              <w:rPr>
                <w:spacing w:val="-2"/>
                <w:sz w:val="28"/>
              </w:rPr>
              <w:t>естественно</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rPr>
                <w:sz w:val="26"/>
              </w:rPr>
            </w:pPr>
          </w:p>
        </w:tc>
        <w:tc>
          <w:tcPr>
            <w:tcW w:w="3547" w:type="dxa"/>
            <w:tcBorders>
              <w:top w:val="single" w:sz="4" w:space="0" w:color="000000"/>
              <w:left w:val="single" w:sz="4" w:space="0" w:color="000000"/>
              <w:bottom w:val="single" w:sz="4" w:space="0" w:color="000000"/>
              <w:right w:val="single" w:sz="4" w:space="0" w:color="auto"/>
            </w:tcBorders>
            <w:shd w:val="clear" w:color="auto" w:fill="auto"/>
          </w:tcPr>
          <w:p w:rsidR="008573F0" w:rsidRDefault="00D4456B">
            <w:pPr>
              <w:tabs>
                <w:tab w:val="left" w:pos="2113"/>
              </w:tabs>
              <w:spacing w:before="18"/>
              <w:ind w:left="107"/>
            </w:pPr>
            <w:r>
              <w:rPr>
                <w:spacing w:val="-2"/>
                <w:sz w:val="28"/>
              </w:rPr>
              <w:t>произведений,</w:t>
            </w:r>
            <w:r>
              <w:rPr>
                <w:sz w:val="28"/>
              </w:rPr>
              <w:tab/>
            </w:r>
            <w:r>
              <w:rPr>
                <w:spacing w:val="-2"/>
                <w:sz w:val="28"/>
              </w:rPr>
              <w:t>кукольный</w:t>
            </w:r>
          </w:p>
        </w:tc>
      </w:tr>
      <w:tr w:rsidR="008573F0">
        <w:trPr>
          <w:trHeight w:val="370"/>
        </w:trPr>
        <w:tc>
          <w:tcPr>
            <w:tcW w:w="3117" w:type="dxa"/>
            <w:tcBorders>
              <w:top w:val="single" w:sz="4" w:space="0" w:color="000000"/>
              <w:left w:val="single" w:sz="4" w:space="0" w:color="auto"/>
              <w:bottom w:val="single" w:sz="4" w:space="0" w:color="000000"/>
              <w:right w:val="single" w:sz="4" w:space="0" w:color="000000"/>
            </w:tcBorders>
            <w:shd w:val="clear" w:color="auto" w:fill="auto"/>
          </w:tcPr>
          <w:p w:rsidR="008573F0" w:rsidRDefault="00D4456B">
            <w:pPr>
              <w:tabs>
                <w:tab w:val="left" w:pos="2328"/>
              </w:tabs>
              <w:spacing w:before="18"/>
              <w:ind w:left="107"/>
            </w:pPr>
            <w:r>
              <w:rPr>
                <w:spacing w:val="-2"/>
                <w:sz w:val="28"/>
              </w:rPr>
              <w:t>дидактические</w:t>
            </w:r>
            <w:r>
              <w:rPr>
                <w:sz w:val="28"/>
              </w:rPr>
              <w:tab/>
            </w:r>
            <w:r>
              <w:rPr>
                <w:spacing w:val="-4"/>
                <w:sz w:val="28"/>
              </w:rPr>
              <w:t>игры,</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before="18"/>
              <w:ind w:left="107"/>
              <w:rPr>
                <w:spacing w:val="-2"/>
                <w:sz w:val="28"/>
              </w:rPr>
            </w:pPr>
            <w:r>
              <w:rPr>
                <w:spacing w:val="-2"/>
                <w:sz w:val="28"/>
              </w:rPr>
              <w:t>возникающих</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rPr>
                <w:sz w:val="26"/>
              </w:rPr>
            </w:pPr>
          </w:p>
        </w:tc>
        <w:tc>
          <w:tcPr>
            <w:tcW w:w="3547" w:type="dxa"/>
            <w:tcBorders>
              <w:top w:val="single" w:sz="4" w:space="0" w:color="000000"/>
              <w:left w:val="single" w:sz="4" w:space="0" w:color="000000"/>
              <w:bottom w:val="single" w:sz="4" w:space="0" w:color="000000"/>
              <w:right w:val="single" w:sz="4" w:space="0" w:color="auto"/>
            </w:tcBorders>
            <w:shd w:val="clear" w:color="auto" w:fill="auto"/>
          </w:tcPr>
          <w:p w:rsidR="008573F0" w:rsidRDefault="00D4456B">
            <w:pPr>
              <w:tabs>
                <w:tab w:val="left" w:pos="1515"/>
              </w:tabs>
              <w:spacing w:before="18"/>
              <w:ind w:left="107"/>
            </w:pPr>
            <w:r>
              <w:rPr>
                <w:spacing w:val="-2"/>
                <w:sz w:val="28"/>
              </w:rPr>
              <w:t>театр,</w:t>
            </w:r>
            <w:r>
              <w:rPr>
                <w:sz w:val="28"/>
              </w:rPr>
              <w:tab/>
            </w:r>
            <w:r>
              <w:rPr>
                <w:spacing w:val="-2"/>
                <w:sz w:val="28"/>
              </w:rPr>
              <w:t>рассматривание</w:t>
            </w:r>
          </w:p>
        </w:tc>
      </w:tr>
      <w:tr w:rsidR="008573F0">
        <w:trPr>
          <w:trHeight w:val="371"/>
        </w:trPr>
        <w:tc>
          <w:tcPr>
            <w:tcW w:w="3117" w:type="dxa"/>
            <w:tcBorders>
              <w:top w:val="single" w:sz="4" w:space="0" w:color="000000"/>
              <w:left w:val="single" w:sz="4" w:space="0" w:color="auto"/>
              <w:bottom w:val="single" w:sz="4" w:space="0" w:color="000000"/>
              <w:right w:val="single" w:sz="4" w:space="0" w:color="000000"/>
            </w:tcBorders>
            <w:shd w:val="clear" w:color="auto" w:fill="auto"/>
          </w:tcPr>
          <w:p w:rsidR="008573F0" w:rsidRDefault="00D4456B">
            <w:pPr>
              <w:spacing w:before="19"/>
              <w:ind w:left="107"/>
              <w:rPr>
                <w:spacing w:val="-2"/>
                <w:sz w:val="28"/>
              </w:rPr>
            </w:pPr>
            <w:r>
              <w:rPr>
                <w:spacing w:val="-2"/>
                <w:sz w:val="28"/>
              </w:rPr>
              <w:t>настольно-печатные</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before="19"/>
              <w:ind w:left="107"/>
              <w:rPr>
                <w:spacing w:val="-2"/>
                <w:sz w:val="28"/>
              </w:rPr>
            </w:pPr>
            <w:r>
              <w:rPr>
                <w:spacing w:val="-2"/>
                <w:sz w:val="28"/>
              </w:rPr>
              <w:t>ситуаций.</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rPr>
                <w:sz w:val="26"/>
              </w:rPr>
            </w:pPr>
          </w:p>
        </w:tc>
        <w:tc>
          <w:tcPr>
            <w:tcW w:w="3547" w:type="dxa"/>
            <w:tcBorders>
              <w:top w:val="single" w:sz="4" w:space="0" w:color="000000"/>
              <w:left w:val="single" w:sz="4" w:space="0" w:color="000000"/>
              <w:bottom w:val="single" w:sz="4" w:space="0" w:color="000000"/>
              <w:right w:val="single" w:sz="4" w:space="0" w:color="auto"/>
            </w:tcBorders>
            <w:shd w:val="clear" w:color="auto" w:fill="auto"/>
          </w:tcPr>
          <w:p w:rsidR="008573F0" w:rsidRDefault="00D4456B">
            <w:pPr>
              <w:tabs>
                <w:tab w:val="left" w:pos="2169"/>
              </w:tabs>
              <w:spacing w:before="19"/>
              <w:ind w:left="107"/>
            </w:pPr>
            <w:r>
              <w:rPr>
                <w:spacing w:val="-2"/>
                <w:sz w:val="28"/>
              </w:rPr>
              <w:t>иллюстраций,</w:t>
            </w:r>
            <w:r>
              <w:rPr>
                <w:sz w:val="28"/>
              </w:rPr>
              <w:tab/>
            </w:r>
            <w:r>
              <w:rPr>
                <w:spacing w:val="-2"/>
                <w:sz w:val="28"/>
              </w:rPr>
              <w:t>сюжетных</w:t>
            </w:r>
          </w:p>
        </w:tc>
      </w:tr>
      <w:tr w:rsidR="008573F0">
        <w:trPr>
          <w:trHeight w:val="369"/>
        </w:trPr>
        <w:tc>
          <w:tcPr>
            <w:tcW w:w="3117" w:type="dxa"/>
            <w:tcBorders>
              <w:top w:val="single" w:sz="4" w:space="0" w:color="000000"/>
              <w:left w:val="single" w:sz="4" w:space="0" w:color="auto"/>
              <w:bottom w:val="single" w:sz="4" w:space="0" w:color="000000"/>
              <w:right w:val="single" w:sz="4" w:space="0" w:color="000000"/>
            </w:tcBorders>
            <w:shd w:val="clear" w:color="auto" w:fill="auto"/>
          </w:tcPr>
          <w:p w:rsidR="008573F0" w:rsidRDefault="00D4456B">
            <w:pPr>
              <w:tabs>
                <w:tab w:val="left" w:pos="2180"/>
              </w:tabs>
              <w:spacing w:before="18"/>
              <w:ind w:left="107"/>
            </w:pPr>
            <w:r>
              <w:rPr>
                <w:spacing w:val="-2"/>
                <w:sz w:val="28"/>
              </w:rPr>
              <w:t>игры,</w:t>
            </w:r>
            <w:r>
              <w:rPr>
                <w:sz w:val="28"/>
              </w:rPr>
              <w:tab/>
            </w:r>
            <w:r>
              <w:rPr>
                <w:spacing w:val="-2"/>
                <w:sz w:val="28"/>
              </w:rPr>
              <w:t>чтение</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rPr>
                <w:sz w:val="26"/>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rPr>
                <w:sz w:val="26"/>
              </w:rPr>
            </w:pPr>
          </w:p>
        </w:tc>
        <w:tc>
          <w:tcPr>
            <w:tcW w:w="3547" w:type="dxa"/>
            <w:tcBorders>
              <w:top w:val="single" w:sz="4" w:space="0" w:color="000000"/>
              <w:left w:val="single" w:sz="4" w:space="0" w:color="000000"/>
              <w:bottom w:val="single" w:sz="4" w:space="0" w:color="000000"/>
              <w:right w:val="single" w:sz="4" w:space="0" w:color="auto"/>
            </w:tcBorders>
            <w:shd w:val="clear" w:color="auto" w:fill="auto"/>
          </w:tcPr>
          <w:p w:rsidR="008573F0" w:rsidRDefault="00D4456B">
            <w:pPr>
              <w:spacing w:before="18"/>
              <w:ind w:left="107"/>
              <w:rPr>
                <w:spacing w:val="-2"/>
                <w:sz w:val="28"/>
              </w:rPr>
            </w:pPr>
            <w:r>
              <w:rPr>
                <w:spacing w:val="-2"/>
                <w:sz w:val="28"/>
              </w:rPr>
              <w:t>картинок.</w:t>
            </w:r>
          </w:p>
        </w:tc>
      </w:tr>
      <w:tr w:rsidR="008573F0">
        <w:trPr>
          <w:trHeight w:val="370"/>
        </w:trPr>
        <w:tc>
          <w:tcPr>
            <w:tcW w:w="3117" w:type="dxa"/>
            <w:tcBorders>
              <w:top w:val="single" w:sz="4" w:space="0" w:color="000000"/>
              <w:left w:val="single" w:sz="4" w:space="0" w:color="auto"/>
              <w:bottom w:val="single" w:sz="4" w:space="0" w:color="000000"/>
              <w:right w:val="single" w:sz="4" w:space="0" w:color="000000"/>
            </w:tcBorders>
            <w:shd w:val="clear" w:color="auto" w:fill="auto"/>
          </w:tcPr>
          <w:p w:rsidR="008573F0" w:rsidRDefault="00D4456B">
            <w:pPr>
              <w:spacing w:before="18"/>
              <w:ind w:left="107"/>
              <w:rPr>
                <w:spacing w:val="-2"/>
                <w:sz w:val="28"/>
              </w:rPr>
            </w:pPr>
            <w:r>
              <w:rPr>
                <w:spacing w:val="-2"/>
                <w:sz w:val="28"/>
              </w:rPr>
              <w:t>художественной</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rPr>
                <w:sz w:val="26"/>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rPr>
                <w:sz w:val="26"/>
              </w:rPr>
            </w:pPr>
          </w:p>
        </w:tc>
        <w:tc>
          <w:tcPr>
            <w:tcW w:w="3547" w:type="dxa"/>
            <w:tcBorders>
              <w:top w:val="single" w:sz="4" w:space="0" w:color="000000"/>
              <w:left w:val="single" w:sz="4" w:space="0" w:color="000000"/>
              <w:bottom w:val="single" w:sz="4" w:space="0" w:color="000000"/>
              <w:right w:val="single" w:sz="4" w:space="0" w:color="auto"/>
            </w:tcBorders>
            <w:shd w:val="clear" w:color="auto" w:fill="auto"/>
          </w:tcPr>
          <w:p w:rsidR="008573F0" w:rsidRDefault="008573F0">
            <w:pPr>
              <w:rPr>
                <w:sz w:val="26"/>
              </w:rPr>
            </w:pPr>
          </w:p>
        </w:tc>
      </w:tr>
      <w:tr w:rsidR="008573F0">
        <w:trPr>
          <w:trHeight w:val="370"/>
        </w:trPr>
        <w:tc>
          <w:tcPr>
            <w:tcW w:w="3117" w:type="dxa"/>
            <w:tcBorders>
              <w:top w:val="single" w:sz="4" w:space="0" w:color="000000"/>
              <w:left w:val="single" w:sz="4" w:space="0" w:color="auto"/>
              <w:bottom w:val="single" w:sz="4" w:space="0" w:color="000000"/>
              <w:right w:val="single" w:sz="4" w:space="0" w:color="000000"/>
            </w:tcBorders>
            <w:shd w:val="clear" w:color="auto" w:fill="auto"/>
          </w:tcPr>
          <w:p w:rsidR="008573F0" w:rsidRDefault="00D4456B">
            <w:pPr>
              <w:tabs>
                <w:tab w:val="left" w:pos="2110"/>
              </w:tabs>
              <w:spacing w:before="19"/>
              <w:ind w:left="107"/>
            </w:pPr>
            <w:r>
              <w:rPr>
                <w:spacing w:val="-2"/>
                <w:sz w:val="28"/>
              </w:rPr>
              <w:t>литературы,</w:t>
            </w:r>
            <w:r>
              <w:rPr>
                <w:sz w:val="28"/>
              </w:rPr>
              <w:tab/>
            </w:r>
            <w:r>
              <w:rPr>
                <w:spacing w:val="-2"/>
                <w:sz w:val="28"/>
              </w:rPr>
              <w:t>досуги,</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rPr>
                <w:sz w:val="26"/>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rPr>
                <w:sz w:val="26"/>
              </w:rPr>
            </w:pPr>
          </w:p>
        </w:tc>
        <w:tc>
          <w:tcPr>
            <w:tcW w:w="3547" w:type="dxa"/>
            <w:tcBorders>
              <w:top w:val="single" w:sz="4" w:space="0" w:color="000000"/>
              <w:left w:val="single" w:sz="4" w:space="0" w:color="000000"/>
              <w:bottom w:val="single" w:sz="4" w:space="0" w:color="000000"/>
              <w:right w:val="single" w:sz="4" w:space="0" w:color="auto"/>
            </w:tcBorders>
            <w:shd w:val="clear" w:color="auto" w:fill="auto"/>
          </w:tcPr>
          <w:p w:rsidR="008573F0" w:rsidRDefault="008573F0">
            <w:pPr>
              <w:rPr>
                <w:sz w:val="26"/>
              </w:rPr>
            </w:pPr>
          </w:p>
        </w:tc>
      </w:tr>
      <w:tr w:rsidR="008573F0">
        <w:trPr>
          <w:trHeight w:val="369"/>
        </w:trPr>
        <w:tc>
          <w:tcPr>
            <w:tcW w:w="3117" w:type="dxa"/>
            <w:tcBorders>
              <w:top w:val="single" w:sz="4" w:space="0" w:color="000000"/>
              <w:left w:val="single" w:sz="4" w:space="0" w:color="auto"/>
              <w:bottom w:val="single" w:sz="4" w:space="0" w:color="000000"/>
              <w:right w:val="single" w:sz="4" w:space="0" w:color="000000"/>
            </w:tcBorders>
            <w:shd w:val="clear" w:color="auto" w:fill="auto"/>
          </w:tcPr>
          <w:p w:rsidR="008573F0" w:rsidRDefault="00D4456B">
            <w:pPr>
              <w:spacing w:before="18"/>
              <w:ind w:left="107"/>
              <w:rPr>
                <w:spacing w:val="-2"/>
                <w:sz w:val="28"/>
              </w:rPr>
            </w:pPr>
            <w:r>
              <w:rPr>
                <w:spacing w:val="-2"/>
                <w:sz w:val="28"/>
              </w:rPr>
              <w:t>праздники,</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rPr>
                <w:sz w:val="26"/>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rPr>
                <w:sz w:val="26"/>
              </w:rPr>
            </w:pPr>
          </w:p>
        </w:tc>
        <w:tc>
          <w:tcPr>
            <w:tcW w:w="3547" w:type="dxa"/>
            <w:tcBorders>
              <w:top w:val="single" w:sz="4" w:space="0" w:color="000000"/>
              <w:left w:val="single" w:sz="4" w:space="0" w:color="000000"/>
              <w:bottom w:val="single" w:sz="4" w:space="0" w:color="000000"/>
              <w:right w:val="single" w:sz="4" w:space="0" w:color="auto"/>
            </w:tcBorders>
            <w:shd w:val="clear" w:color="auto" w:fill="auto"/>
          </w:tcPr>
          <w:p w:rsidR="008573F0" w:rsidRDefault="008573F0">
            <w:pPr>
              <w:rPr>
                <w:sz w:val="26"/>
              </w:rPr>
            </w:pPr>
          </w:p>
        </w:tc>
      </w:tr>
      <w:tr w:rsidR="008573F0">
        <w:trPr>
          <w:trHeight w:val="369"/>
        </w:trPr>
        <w:tc>
          <w:tcPr>
            <w:tcW w:w="3117" w:type="dxa"/>
            <w:tcBorders>
              <w:top w:val="single" w:sz="4" w:space="0" w:color="000000"/>
              <w:left w:val="single" w:sz="4" w:space="0" w:color="auto"/>
              <w:bottom w:val="single" w:sz="4" w:space="0" w:color="000000"/>
              <w:right w:val="single" w:sz="4" w:space="0" w:color="000000"/>
            </w:tcBorders>
            <w:shd w:val="clear" w:color="auto" w:fill="auto"/>
          </w:tcPr>
          <w:p w:rsidR="008573F0" w:rsidRDefault="00D4456B">
            <w:pPr>
              <w:tabs>
                <w:tab w:val="left" w:pos="2446"/>
              </w:tabs>
              <w:spacing w:before="18"/>
              <w:ind w:left="107"/>
            </w:pPr>
            <w:r>
              <w:rPr>
                <w:spacing w:val="-2"/>
                <w:sz w:val="28"/>
              </w:rPr>
              <w:t>активизирующее</w:t>
            </w:r>
            <w:r>
              <w:rPr>
                <w:sz w:val="28"/>
              </w:rPr>
              <w:tab/>
            </w:r>
            <w:r>
              <w:rPr>
                <w:spacing w:val="-4"/>
                <w:sz w:val="28"/>
              </w:rPr>
              <w:t>игру</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rPr>
                <w:sz w:val="26"/>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rPr>
                <w:sz w:val="26"/>
              </w:rPr>
            </w:pPr>
          </w:p>
        </w:tc>
        <w:tc>
          <w:tcPr>
            <w:tcW w:w="3547" w:type="dxa"/>
            <w:tcBorders>
              <w:top w:val="single" w:sz="4" w:space="0" w:color="000000"/>
              <w:left w:val="single" w:sz="4" w:space="0" w:color="000000"/>
              <w:bottom w:val="single" w:sz="4" w:space="0" w:color="000000"/>
              <w:right w:val="single" w:sz="4" w:space="0" w:color="auto"/>
            </w:tcBorders>
            <w:shd w:val="clear" w:color="auto" w:fill="auto"/>
          </w:tcPr>
          <w:p w:rsidR="008573F0" w:rsidRDefault="008573F0">
            <w:pPr>
              <w:rPr>
                <w:sz w:val="26"/>
              </w:rPr>
            </w:pPr>
          </w:p>
        </w:tc>
      </w:tr>
      <w:tr w:rsidR="008573F0">
        <w:trPr>
          <w:trHeight w:val="370"/>
        </w:trPr>
        <w:tc>
          <w:tcPr>
            <w:tcW w:w="3117" w:type="dxa"/>
            <w:tcBorders>
              <w:top w:val="single" w:sz="4" w:space="0" w:color="000000"/>
              <w:left w:val="single" w:sz="4" w:space="0" w:color="auto"/>
              <w:bottom w:val="single" w:sz="4" w:space="0" w:color="000000"/>
              <w:right w:val="single" w:sz="4" w:space="0" w:color="000000"/>
            </w:tcBorders>
            <w:shd w:val="clear" w:color="auto" w:fill="auto"/>
          </w:tcPr>
          <w:p w:rsidR="008573F0" w:rsidRDefault="00D4456B">
            <w:pPr>
              <w:tabs>
                <w:tab w:val="left" w:pos="1945"/>
              </w:tabs>
              <w:spacing w:before="18"/>
              <w:ind w:left="107"/>
            </w:pPr>
            <w:r>
              <w:rPr>
                <w:spacing w:val="-2"/>
                <w:sz w:val="28"/>
              </w:rPr>
              <w:t>проблемное</w:t>
            </w:r>
            <w:r>
              <w:rPr>
                <w:sz w:val="28"/>
              </w:rPr>
              <w:tab/>
            </w:r>
            <w:r>
              <w:rPr>
                <w:spacing w:val="-2"/>
                <w:sz w:val="28"/>
              </w:rPr>
              <w:t>общение</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rPr>
                <w:sz w:val="26"/>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rPr>
                <w:sz w:val="26"/>
              </w:rPr>
            </w:pPr>
          </w:p>
        </w:tc>
        <w:tc>
          <w:tcPr>
            <w:tcW w:w="3547" w:type="dxa"/>
            <w:tcBorders>
              <w:top w:val="single" w:sz="4" w:space="0" w:color="000000"/>
              <w:left w:val="single" w:sz="4" w:space="0" w:color="000000"/>
              <w:bottom w:val="single" w:sz="4" w:space="0" w:color="000000"/>
              <w:right w:val="single" w:sz="4" w:space="0" w:color="auto"/>
            </w:tcBorders>
            <w:shd w:val="clear" w:color="auto" w:fill="auto"/>
          </w:tcPr>
          <w:p w:rsidR="008573F0" w:rsidRDefault="008573F0">
            <w:pPr>
              <w:rPr>
                <w:sz w:val="26"/>
              </w:rPr>
            </w:pPr>
          </w:p>
        </w:tc>
      </w:tr>
      <w:tr w:rsidR="008573F0">
        <w:trPr>
          <w:trHeight w:val="388"/>
        </w:trPr>
        <w:tc>
          <w:tcPr>
            <w:tcW w:w="3117" w:type="dxa"/>
            <w:tcBorders>
              <w:top w:val="single" w:sz="4" w:space="0" w:color="000000"/>
              <w:left w:val="single" w:sz="4" w:space="0" w:color="auto"/>
              <w:bottom w:val="single" w:sz="4" w:space="0" w:color="auto"/>
              <w:right w:val="single" w:sz="4" w:space="0" w:color="000000"/>
            </w:tcBorders>
            <w:shd w:val="clear" w:color="auto" w:fill="auto"/>
          </w:tcPr>
          <w:p w:rsidR="008573F0" w:rsidRDefault="00D4456B">
            <w:pPr>
              <w:spacing w:before="19"/>
              <w:ind w:left="107"/>
            </w:pPr>
            <w:r>
              <w:rPr>
                <w:sz w:val="28"/>
              </w:rPr>
              <w:t>воспитателей</w:t>
            </w:r>
            <w:r>
              <w:rPr>
                <w:spacing w:val="-7"/>
                <w:sz w:val="28"/>
              </w:rPr>
              <w:t xml:space="preserve"> </w:t>
            </w:r>
            <w:r>
              <w:rPr>
                <w:sz w:val="28"/>
              </w:rPr>
              <w:t>с</w:t>
            </w:r>
            <w:r>
              <w:rPr>
                <w:spacing w:val="-7"/>
                <w:sz w:val="28"/>
              </w:rPr>
              <w:t xml:space="preserve"> </w:t>
            </w:r>
            <w:r>
              <w:rPr>
                <w:spacing w:val="-2"/>
                <w:sz w:val="28"/>
              </w:rPr>
              <w:t>детьми</w:t>
            </w:r>
          </w:p>
        </w:tc>
        <w:tc>
          <w:tcPr>
            <w:tcW w:w="1971" w:type="dxa"/>
            <w:tcBorders>
              <w:top w:val="single" w:sz="4" w:space="0" w:color="000000"/>
              <w:left w:val="single" w:sz="4" w:space="0" w:color="000000"/>
              <w:bottom w:val="single" w:sz="4" w:space="0" w:color="auto"/>
              <w:right w:val="single" w:sz="4" w:space="0" w:color="000000"/>
            </w:tcBorders>
            <w:shd w:val="clear" w:color="auto" w:fill="auto"/>
          </w:tcPr>
          <w:p w:rsidR="008573F0" w:rsidRDefault="008573F0">
            <w:pPr>
              <w:rPr>
                <w:sz w:val="26"/>
              </w:rPr>
            </w:pPr>
          </w:p>
        </w:tc>
        <w:tc>
          <w:tcPr>
            <w:tcW w:w="1143" w:type="dxa"/>
            <w:tcBorders>
              <w:top w:val="single" w:sz="4" w:space="0" w:color="000000"/>
              <w:left w:val="single" w:sz="4" w:space="0" w:color="000000"/>
              <w:bottom w:val="single" w:sz="4" w:space="0" w:color="auto"/>
              <w:right w:val="single" w:sz="4" w:space="0" w:color="000000"/>
            </w:tcBorders>
            <w:shd w:val="clear" w:color="auto" w:fill="auto"/>
          </w:tcPr>
          <w:p w:rsidR="008573F0" w:rsidRDefault="008573F0">
            <w:pPr>
              <w:rPr>
                <w:sz w:val="26"/>
              </w:rPr>
            </w:pPr>
          </w:p>
        </w:tc>
        <w:tc>
          <w:tcPr>
            <w:tcW w:w="3547" w:type="dxa"/>
            <w:tcBorders>
              <w:top w:val="single" w:sz="4" w:space="0" w:color="000000"/>
              <w:left w:val="single" w:sz="4" w:space="0" w:color="000000"/>
              <w:bottom w:val="single" w:sz="4" w:space="0" w:color="auto"/>
              <w:right w:val="single" w:sz="4" w:space="0" w:color="auto"/>
            </w:tcBorders>
            <w:shd w:val="clear" w:color="auto" w:fill="auto"/>
          </w:tcPr>
          <w:p w:rsidR="008573F0" w:rsidRDefault="008573F0">
            <w:pPr>
              <w:rPr>
                <w:sz w:val="26"/>
              </w:rPr>
            </w:pPr>
          </w:p>
        </w:tc>
      </w:tr>
    </w:tbl>
    <w:p w:rsidR="008573F0" w:rsidRDefault="008573F0">
      <w:pPr>
        <w:spacing w:before="1"/>
        <w:rPr>
          <w:b/>
          <w:sz w:val="21"/>
          <w:szCs w:val="28"/>
        </w:rPr>
      </w:pPr>
    </w:p>
    <w:p w:rsidR="008573F0" w:rsidRDefault="00D4456B">
      <w:pPr>
        <w:spacing w:before="89"/>
        <w:ind w:left="3186"/>
      </w:pPr>
      <w:r>
        <w:rPr>
          <w:b/>
          <w:sz w:val="28"/>
        </w:rPr>
        <w:t>Особенности</w:t>
      </w:r>
      <w:r>
        <w:rPr>
          <w:b/>
          <w:spacing w:val="-11"/>
          <w:sz w:val="28"/>
        </w:rPr>
        <w:t xml:space="preserve"> </w:t>
      </w:r>
      <w:r>
        <w:rPr>
          <w:b/>
          <w:sz w:val="28"/>
        </w:rPr>
        <w:t>воспитательного</w:t>
      </w:r>
      <w:r>
        <w:rPr>
          <w:b/>
          <w:spacing w:val="-10"/>
          <w:sz w:val="28"/>
        </w:rPr>
        <w:t xml:space="preserve"> </w:t>
      </w:r>
      <w:r>
        <w:rPr>
          <w:b/>
          <w:spacing w:val="-2"/>
          <w:sz w:val="28"/>
        </w:rPr>
        <w:t>процесса</w:t>
      </w:r>
    </w:p>
    <w:p w:rsidR="008573F0" w:rsidRDefault="008573F0">
      <w:pPr>
        <w:spacing w:before="2"/>
        <w:rPr>
          <w:b/>
          <w:sz w:val="28"/>
          <w:szCs w:val="28"/>
        </w:rPr>
      </w:pPr>
    </w:p>
    <w:tbl>
      <w:tblPr>
        <w:tblW w:w="9777" w:type="dxa"/>
        <w:tblInd w:w="402" w:type="dxa"/>
        <w:tblCellMar>
          <w:left w:w="5" w:type="dxa"/>
          <w:right w:w="5" w:type="dxa"/>
        </w:tblCellMar>
        <w:tblLook w:val="04A0" w:firstRow="1" w:lastRow="0" w:firstColumn="1" w:lastColumn="0" w:noHBand="0" w:noVBand="1"/>
      </w:tblPr>
      <w:tblGrid>
        <w:gridCol w:w="2425"/>
        <w:gridCol w:w="7352"/>
      </w:tblGrid>
      <w:tr w:rsidR="008573F0">
        <w:trPr>
          <w:trHeight w:val="383"/>
        </w:trPr>
        <w:tc>
          <w:tcPr>
            <w:tcW w:w="2425" w:type="dxa"/>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spacing w:before="16"/>
              <w:ind w:left="383"/>
              <w:rPr>
                <w:b/>
                <w:i/>
                <w:spacing w:val="-2"/>
                <w:sz w:val="28"/>
              </w:rPr>
            </w:pPr>
            <w:r>
              <w:rPr>
                <w:b/>
                <w:i/>
                <w:spacing w:val="-2"/>
                <w:sz w:val="28"/>
              </w:rPr>
              <w:t>Направления</w:t>
            </w:r>
          </w:p>
        </w:tc>
        <w:tc>
          <w:tcPr>
            <w:tcW w:w="7352" w:type="dxa"/>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spacing w:before="16"/>
              <w:ind w:left="2872" w:right="2876"/>
              <w:jc w:val="center"/>
              <w:rPr>
                <w:b/>
                <w:i/>
                <w:spacing w:val="-2"/>
                <w:sz w:val="28"/>
              </w:rPr>
            </w:pPr>
            <w:r>
              <w:rPr>
                <w:b/>
                <w:i/>
                <w:spacing w:val="-2"/>
                <w:sz w:val="28"/>
              </w:rPr>
              <w:t>Содержание</w:t>
            </w:r>
          </w:p>
        </w:tc>
      </w:tr>
      <w:tr w:rsidR="008573F0">
        <w:trPr>
          <w:trHeight w:val="3348"/>
        </w:trPr>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tabs>
                <w:tab w:val="left" w:pos="2153"/>
              </w:tabs>
              <w:spacing w:before="16" w:line="276" w:lineRule="auto"/>
              <w:ind w:left="107" w:right="111"/>
            </w:pPr>
            <w:r>
              <w:rPr>
                <w:spacing w:val="-2"/>
                <w:sz w:val="28"/>
              </w:rPr>
              <w:t>Региональные</w:t>
            </w:r>
            <w:r>
              <w:rPr>
                <w:sz w:val="28"/>
              </w:rPr>
              <w:tab/>
            </w:r>
            <w:r>
              <w:rPr>
                <w:spacing w:val="-10"/>
                <w:sz w:val="28"/>
              </w:rPr>
              <w:t xml:space="preserve">и </w:t>
            </w:r>
            <w:r>
              <w:rPr>
                <w:spacing w:val="-2"/>
                <w:sz w:val="28"/>
              </w:rPr>
              <w:t>территориальные особенности</w:t>
            </w:r>
          </w:p>
          <w:p w:rsidR="008573F0" w:rsidRDefault="00D4456B">
            <w:pPr>
              <w:spacing w:line="276" w:lineRule="auto"/>
              <w:ind w:left="107"/>
            </w:pPr>
            <w:r>
              <w:rPr>
                <w:spacing w:val="-2"/>
                <w:sz w:val="28"/>
              </w:rPr>
              <w:t xml:space="preserve">социокультурного </w:t>
            </w:r>
            <w:r>
              <w:rPr>
                <w:sz w:val="28"/>
              </w:rPr>
              <w:t>окружения ДГ</w:t>
            </w:r>
          </w:p>
        </w:tc>
        <w:tc>
          <w:tcPr>
            <w:tcW w:w="735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before="16" w:line="276" w:lineRule="auto"/>
              <w:ind w:left="107" w:right="105"/>
              <w:jc w:val="both"/>
            </w:pPr>
            <w:r>
              <w:rPr>
                <w:sz w:val="28"/>
              </w:rPr>
              <w:t xml:space="preserve">Осуществление воспитательной деятельности, социально- экономический портрет семей </w:t>
            </w:r>
            <w:r>
              <w:rPr>
                <w:sz w:val="28"/>
              </w:rPr>
              <w:t>воспитанников во многом зависит</w:t>
            </w:r>
            <w:r>
              <w:rPr>
                <w:spacing w:val="-16"/>
                <w:sz w:val="28"/>
              </w:rPr>
              <w:t xml:space="preserve"> </w:t>
            </w:r>
            <w:r>
              <w:rPr>
                <w:sz w:val="28"/>
              </w:rPr>
              <w:t>от</w:t>
            </w:r>
            <w:r>
              <w:rPr>
                <w:spacing w:val="-16"/>
                <w:sz w:val="28"/>
              </w:rPr>
              <w:t xml:space="preserve"> </w:t>
            </w:r>
            <w:r>
              <w:rPr>
                <w:sz w:val="28"/>
              </w:rPr>
              <w:t>местоположения</w:t>
            </w:r>
            <w:r>
              <w:rPr>
                <w:spacing w:val="-15"/>
                <w:sz w:val="28"/>
              </w:rPr>
              <w:t xml:space="preserve"> </w:t>
            </w:r>
            <w:r>
              <w:rPr>
                <w:sz w:val="28"/>
              </w:rPr>
              <w:t>дошкольного</w:t>
            </w:r>
            <w:r>
              <w:rPr>
                <w:spacing w:val="-15"/>
                <w:sz w:val="28"/>
              </w:rPr>
              <w:t xml:space="preserve"> </w:t>
            </w:r>
            <w:r>
              <w:rPr>
                <w:sz w:val="28"/>
              </w:rPr>
              <w:t>учреждения.</w:t>
            </w:r>
            <w:r>
              <w:rPr>
                <w:spacing w:val="-16"/>
                <w:sz w:val="28"/>
              </w:rPr>
              <w:t xml:space="preserve"> </w:t>
            </w:r>
            <w:r>
              <w:rPr>
                <w:sz w:val="28"/>
              </w:rPr>
              <w:t xml:space="preserve">Наш детский сад расположен в центре поселка, рядом с социальными объектами (ФАП, </w:t>
            </w:r>
            <w:proofErr w:type="gramStart"/>
            <w:r>
              <w:rPr>
                <w:sz w:val="28"/>
              </w:rPr>
              <w:t>библиотека,  дом</w:t>
            </w:r>
            <w:proofErr w:type="gramEnd"/>
            <w:r>
              <w:rPr>
                <w:sz w:val="28"/>
              </w:rPr>
              <w:t xml:space="preserve"> культуры и досуга, почта и др..) Использование ресурсов окружения, оказывает влияние</w:t>
            </w:r>
            <w:r>
              <w:rPr>
                <w:sz w:val="28"/>
              </w:rPr>
              <w:t xml:space="preserve"> на образовательную</w:t>
            </w:r>
            <w:r>
              <w:rPr>
                <w:spacing w:val="77"/>
                <w:w w:val="150"/>
                <w:sz w:val="28"/>
              </w:rPr>
              <w:t xml:space="preserve"> </w:t>
            </w:r>
            <w:proofErr w:type="gramStart"/>
            <w:r>
              <w:rPr>
                <w:sz w:val="28"/>
              </w:rPr>
              <w:t>и</w:t>
            </w:r>
            <w:r>
              <w:rPr>
                <w:spacing w:val="22"/>
                <w:sz w:val="28"/>
              </w:rPr>
              <w:t xml:space="preserve">  </w:t>
            </w:r>
            <w:r>
              <w:rPr>
                <w:sz w:val="28"/>
              </w:rPr>
              <w:t>воспитательную</w:t>
            </w:r>
            <w:proofErr w:type="gramEnd"/>
            <w:r>
              <w:rPr>
                <w:spacing w:val="77"/>
                <w:w w:val="150"/>
                <w:sz w:val="28"/>
              </w:rPr>
              <w:t xml:space="preserve"> </w:t>
            </w:r>
            <w:r>
              <w:rPr>
                <w:sz w:val="28"/>
              </w:rPr>
              <w:t>политику</w:t>
            </w:r>
            <w:r>
              <w:rPr>
                <w:spacing w:val="22"/>
                <w:sz w:val="28"/>
              </w:rPr>
              <w:t xml:space="preserve"> ДГ</w:t>
            </w:r>
            <w:r>
              <w:rPr>
                <w:sz w:val="28"/>
              </w:rPr>
              <w:t>,</w:t>
            </w:r>
            <w:r>
              <w:rPr>
                <w:spacing w:val="63"/>
                <w:sz w:val="28"/>
              </w:rPr>
              <w:t xml:space="preserve">   </w:t>
            </w:r>
            <w:r>
              <w:rPr>
                <w:sz w:val="28"/>
              </w:rPr>
              <w:t>т.к.</w:t>
            </w:r>
            <w:r>
              <w:rPr>
                <w:spacing w:val="62"/>
                <w:sz w:val="28"/>
              </w:rPr>
              <w:t xml:space="preserve">   </w:t>
            </w:r>
            <w:r>
              <w:rPr>
                <w:sz w:val="28"/>
              </w:rPr>
              <w:t>позволяет</w:t>
            </w:r>
            <w:r>
              <w:rPr>
                <w:spacing w:val="63"/>
                <w:sz w:val="28"/>
              </w:rPr>
              <w:t xml:space="preserve">   </w:t>
            </w:r>
            <w:r>
              <w:rPr>
                <w:sz w:val="28"/>
              </w:rPr>
              <w:t>привлекать</w:t>
            </w:r>
            <w:r>
              <w:rPr>
                <w:spacing w:val="62"/>
                <w:sz w:val="28"/>
              </w:rPr>
              <w:t xml:space="preserve">   </w:t>
            </w:r>
            <w:r>
              <w:rPr>
                <w:spacing w:val="-2"/>
                <w:sz w:val="28"/>
              </w:rPr>
              <w:t>дополнительные</w:t>
            </w:r>
          </w:p>
        </w:tc>
      </w:tr>
      <w:tr w:rsidR="008573F0">
        <w:trPr>
          <w:trHeight w:val="7053"/>
        </w:trPr>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pStyle w:val="TableParagraph"/>
              <w:ind w:left="0"/>
              <w:rPr>
                <w:sz w:val="26"/>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276" w:lineRule="auto"/>
              <w:ind w:right="108"/>
              <w:jc w:val="both"/>
            </w:pPr>
            <w:r>
              <w:rPr>
                <w:sz w:val="28"/>
              </w:rPr>
              <w:t>возможности</w:t>
            </w:r>
            <w:r>
              <w:rPr>
                <w:spacing w:val="-13"/>
                <w:sz w:val="28"/>
              </w:rPr>
              <w:t xml:space="preserve"> </w:t>
            </w:r>
            <w:r>
              <w:rPr>
                <w:sz w:val="28"/>
              </w:rPr>
              <w:t>воздействия</w:t>
            </w:r>
            <w:r>
              <w:rPr>
                <w:spacing w:val="-15"/>
                <w:sz w:val="28"/>
              </w:rPr>
              <w:t xml:space="preserve"> </w:t>
            </w:r>
            <w:r>
              <w:rPr>
                <w:sz w:val="28"/>
              </w:rPr>
              <w:t>на</w:t>
            </w:r>
            <w:r>
              <w:rPr>
                <w:spacing w:val="-15"/>
                <w:sz w:val="28"/>
              </w:rPr>
              <w:t xml:space="preserve"> </w:t>
            </w:r>
            <w:r>
              <w:rPr>
                <w:sz w:val="28"/>
              </w:rPr>
              <w:t>ребенка.</w:t>
            </w:r>
            <w:r>
              <w:rPr>
                <w:spacing w:val="-13"/>
                <w:sz w:val="28"/>
              </w:rPr>
              <w:t xml:space="preserve"> </w:t>
            </w:r>
            <w:r>
              <w:rPr>
                <w:sz w:val="28"/>
              </w:rPr>
              <w:t>Участвуя</w:t>
            </w:r>
            <w:r>
              <w:rPr>
                <w:spacing w:val="-13"/>
                <w:sz w:val="28"/>
              </w:rPr>
              <w:t xml:space="preserve"> </w:t>
            </w:r>
            <w:r>
              <w:rPr>
                <w:sz w:val="28"/>
              </w:rPr>
              <w:t>в</w:t>
            </w:r>
            <w:r>
              <w:rPr>
                <w:spacing w:val="-14"/>
                <w:sz w:val="28"/>
              </w:rPr>
              <w:t xml:space="preserve"> </w:t>
            </w:r>
            <w:r>
              <w:rPr>
                <w:sz w:val="28"/>
              </w:rPr>
              <w:t>мероприятиях (</w:t>
            </w:r>
            <w:proofErr w:type="spellStart"/>
            <w:r>
              <w:rPr>
                <w:sz w:val="28"/>
              </w:rPr>
              <w:t>флешмобы</w:t>
            </w:r>
            <w:proofErr w:type="spellEnd"/>
            <w:r>
              <w:rPr>
                <w:sz w:val="28"/>
              </w:rPr>
              <w:t xml:space="preserve">, экскурсии, праздничные концерты, конкурсы, выставки), дети активно усваивают </w:t>
            </w:r>
            <w:r>
              <w:rPr>
                <w:sz w:val="28"/>
              </w:rPr>
              <w:t>элементы художественного общения, праздничной культуры, этикетные нормы поведения. Находящаяся рядом</w:t>
            </w:r>
            <w:r>
              <w:rPr>
                <w:spacing w:val="-4"/>
                <w:sz w:val="28"/>
              </w:rPr>
              <w:t xml:space="preserve"> </w:t>
            </w:r>
            <w:proofErr w:type="gramStart"/>
            <w:r>
              <w:rPr>
                <w:sz w:val="28"/>
              </w:rPr>
              <w:t>школа,</w:t>
            </w:r>
            <w:r>
              <w:rPr>
                <w:spacing w:val="-3"/>
                <w:sz w:val="28"/>
              </w:rPr>
              <w:t xml:space="preserve"> </w:t>
            </w:r>
            <w:r>
              <w:rPr>
                <w:sz w:val="28"/>
              </w:rPr>
              <w:t xml:space="preserve"> библиотека</w:t>
            </w:r>
            <w:proofErr w:type="gramEnd"/>
            <w:r>
              <w:rPr>
                <w:sz w:val="28"/>
              </w:rPr>
              <w:t xml:space="preserve"> помогают создать условия для реализации преемственных подходов в образовательном и воспитательном процессе. При организации воспитательного процесса учитываются климатические особенности Хабаровского края. Хабаровский край, расположен на Дальне</w:t>
            </w:r>
            <w:r>
              <w:rPr>
                <w:sz w:val="28"/>
              </w:rPr>
              <w:t>м Востоке России: время начала и окончания тех или иных сезонных явлений (листопад, таяние</w:t>
            </w:r>
            <w:r>
              <w:rPr>
                <w:spacing w:val="-6"/>
                <w:sz w:val="28"/>
              </w:rPr>
              <w:t xml:space="preserve"> </w:t>
            </w:r>
            <w:r>
              <w:rPr>
                <w:sz w:val="28"/>
              </w:rPr>
              <w:t>снега</w:t>
            </w:r>
            <w:r>
              <w:rPr>
                <w:spacing w:val="-6"/>
                <w:sz w:val="28"/>
              </w:rPr>
              <w:t xml:space="preserve"> </w:t>
            </w:r>
            <w:r>
              <w:rPr>
                <w:sz w:val="28"/>
              </w:rPr>
              <w:t>и</w:t>
            </w:r>
            <w:r>
              <w:rPr>
                <w:spacing w:val="-6"/>
                <w:sz w:val="28"/>
              </w:rPr>
              <w:t xml:space="preserve"> </w:t>
            </w:r>
            <w:r>
              <w:rPr>
                <w:sz w:val="28"/>
              </w:rPr>
              <w:t>т.</w:t>
            </w:r>
            <w:r>
              <w:rPr>
                <w:spacing w:val="-7"/>
                <w:sz w:val="28"/>
              </w:rPr>
              <w:t xml:space="preserve"> </w:t>
            </w:r>
            <w:r>
              <w:rPr>
                <w:sz w:val="28"/>
              </w:rPr>
              <w:t>д.)</w:t>
            </w:r>
            <w:r>
              <w:rPr>
                <w:spacing w:val="-4"/>
                <w:sz w:val="28"/>
              </w:rPr>
              <w:t xml:space="preserve"> </w:t>
            </w:r>
            <w:r>
              <w:rPr>
                <w:sz w:val="28"/>
              </w:rPr>
              <w:t>и</w:t>
            </w:r>
            <w:r>
              <w:rPr>
                <w:spacing w:val="-6"/>
                <w:sz w:val="28"/>
              </w:rPr>
              <w:t xml:space="preserve"> </w:t>
            </w:r>
            <w:r>
              <w:rPr>
                <w:sz w:val="28"/>
              </w:rPr>
              <w:t>интенсивность</w:t>
            </w:r>
            <w:r>
              <w:rPr>
                <w:spacing w:val="-7"/>
                <w:sz w:val="28"/>
              </w:rPr>
              <w:t xml:space="preserve"> </w:t>
            </w:r>
            <w:r>
              <w:rPr>
                <w:sz w:val="28"/>
              </w:rPr>
              <w:t>их</w:t>
            </w:r>
            <w:r>
              <w:rPr>
                <w:spacing w:val="-8"/>
                <w:sz w:val="28"/>
              </w:rPr>
              <w:t xml:space="preserve"> </w:t>
            </w:r>
            <w:r>
              <w:rPr>
                <w:sz w:val="28"/>
              </w:rPr>
              <w:t>протекания;</w:t>
            </w:r>
            <w:r>
              <w:rPr>
                <w:spacing w:val="-5"/>
                <w:sz w:val="28"/>
              </w:rPr>
              <w:t xml:space="preserve"> </w:t>
            </w:r>
            <w:r>
              <w:rPr>
                <w:sz w:val="28"/>
              </w:rPr>
              <w:t>состав флоры и фауны; длительность светового дня; погодные условия и т. д. − Осуществление воспитательной работы строит</w:t>
            </w:r>
            <w:r>
              <w:rPr>
                <w:sz w:val="28"/>
              </w:rPr>
              <w:t xml:space="preserve">ся в соответствие с национально-культурными условиями Хабаровского края. Этнический состав воспитанников ДГ: </w:t>
            </w:r>
            <w:r>
              <w:rPr>
                <w:spacing w:val="-2"/>
                <w:sz w:val="28"/>
              </w:rPr>
              <w:t>русские,</w:t>
            </w:r>
            <w:r>
              <w:rPr>
                <w:spacing w:val="-11"/>
                <w:sz w:val="28"/>
              </w:rPr>
              <w:t xml:space="preserve"> </w:t>
            </w:r>
            <w:r>
              <w:rPr>
                <w:spacing w:val="-2"/>
                <w:sz w:val="28"/>
              </w:rPr>
              <w:t>нанайцы</w:t>
            </w:r>
            <w:proofErr w:type="gramStart"/>
            <w:r>
              <w:rPr>
                <w:spacing w:val="-2"/>
                <w:sz w:val="28"/>
              </w:rPr>
              <w:t>,</w:t>
            </w:r>
            <w:r>
              <w:rPr>
                <w:spacing w:val="-6"/>
                <w:sz w:val="28"/>
              </w:rPr>
              <w:t xml:space="preserve"> </w:t>
            </w:r>
            <w:r>
              <w:rPr>
                <w:spacing w:val="-2"/>
                <w:sz w:val="28"/>
              </w:rPr>
              <w:t>.</w:t>
            </w:r>
            <w:proofErr w:type="gramEnd"/>
            <w:r>
              <w:rPr>
                <w:spacing w:val="-7"/>
                <w:sz w:val="28"/>
              </w:rPr>
              <w:t xml:space="preserve"> </w:t>
            </w:r>
            <w:r>
              <w:rPr>
                <w:spacing w:val="-2"/>
                <w:sz w:val="28"/>
              </w:rPr>
              <w:t>Обучение</w:t>
            </w:r>
            <w:r>
              <w:rPr>
                <w:spacing w:val="-10"/>
                <w:sz w:val="28"/>
              </w:rPr>
              <w:t xml:space="preserve"> </w:t>
            </w:r>
            <w:r>
              <w:rPr>
                <w:spacing w:val="-2"/>
                <w:sz w:val="28"/>
              </w:rPr>
              <w:t>и</w:t>
            </w:r>
            <w:r>
              <w:rPr>
                <w:spacing w:val="-7"/>
                <w:sz w:val="28"/>
              </w:rPr>
              <w:t xml:space="preserve"> </w:t>
            </w:r>
            <w:r>
              <w:rPr>
                <w:spacing w:val="-2"/>
                <w:sz w:val="28"/>
              </w:rPr>
              <w:t>воспитание</w:t>
            </w:r>
            <w:r>
              <w:rPr>
                <w:spacing w:val="-7"/>
                <w:sz w:val="28"/>
              </w:rPr>
              <w:t xml:space="preserve"> </w:t>
            </w:r>
            <w:r>
              <w:rPr>
                <w:spacing w:val="-2"/>
                <w:sz w:val="28"/>
              </w:rPr>
              <w:t>в</w:t>
            </w:r>
            <w:r>
              <w:rPr>
                <w:spacing w:val="-8"/>
                <w:sz w:val="28"/>
              </w:rPr>
              <w:t xml:space="preserve"> </w:t>
            </w:r>
            <w:r>
              <w:rPr>
                <w:spacing w:val="-5"/>
                <w:sz w:val="28"/>
              </w:rPr>
              <w:t xml:space="preserve">ДГ </w:t>
            </w:r>
            <w:r>
              <w:rPr>
                <w:sz w:val="28"/>
              </w:rPr>
              <w:t>осуществляется</w:t>
            </w:r>
            <w:r>
              <w:rPr>
                <w:spacing w:val="-5"/>
                <w:sz w:val="28"/>
              </w:rPr>
              <w:t xml:space="preserve"> </w:t>
            </w:r>
            <w:r>
              <w:rPr>
                <w:sz w:val="28"/>
              </w:rPr>
              <w:t>на</w:t>
            </w:r>
            <w:r>
              <w:rPr>
                <w:spacing w:val="-5"/>
                <w:sz w:val="28"/>
              </w:rPr>
              <w:t xml:space="preserve"> </w:t>
            </w:r>
            <w:r>
              <w:rPr>
                <w:sz w:val="28"/>
              </w:rPr>
              <w:t>русском</w:t>
            </w:r>
            <w:r>
              <w:rPr>
                <w:spacing w:val="-4"/>
                <w:sz w:val="28"/>
              </w:rPr>
              <w:t xml:space="preserve"> </w:t>
            </w:r>
            <w:r>
              <w:rPr>
                <w:spacing w:val="-2"/>
                <w:sz w:val="28"/>
              </w:rPr>
              <w:t>языке.</w:t>
            </w:r>
          </w:p>
        </w:tc>
      </w:tr>
      <w:tr w:rsidR="008573F0">
        <w:trPr>
          <w:trHeight w:val="2236"/>
        </w:trPr>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16" w:line="276" w:lineRule="auto"/>
              <w:rPr>
                <w:spacing w:val="-2"/>
                <w:sz w:val="28"/>
              </w:rPr>
            </w:pPr>
            <w:proofErr w:type="spellStart"/>
            <w:r>
              <w:rPr>
                <w:spacing w:val="-2"/>
                <w:sz w:val="28"/>
              </w:rPr>
              <w:t>Воспитательно</w:t>
            </w:r>
            <w:proofErr w:type="spellEnd"/>
            <w:r>
              <w:rPr>
                <w:spacing w:val="-2"/>
                <w:sz w:val="28"/>
              </w:rPr>
              <w:t>- значимые</w:t>
            </w:r>
          </w:p>
          <w:p w:rsidR="008573F0" w:rsidRDefault="00D4456B">
            <w:pPr>
              <w:pStyle w:val="TableParagraph"/>
              <w:tabs>
                <w:tab w:val="left" w:pos="2153"/>
              </w:tabs>
              <w:spacing w:line="321" w:lineRule="exact"/>
            </w:pPr>
            <w:r>
              <w:rPr>
                <w:spacing w:val="-2"/>
                <w:sz w:val="28"/>
              </w:rPr>
              <w:t>проекты</w:t>
            </w:r>
            <w:r>
              <w:rPr>
                <w:sz w:val="28"/>
              </w:rPr>
              <w:tab/>
            </w:r>
            <w:r>
              <w:rPr>
                <w:spacing w:val="-10"/>
                <w:sz w:val="28"/>
              </w:rPr>
              <w:t>и</w:t>
            </w:r>
          </w:p>
          <w:p w:rsidR="008573F0" w:rsidRDefault="00D4456B">
            <w:pPr>
              <w:pStyle w:val="TableParagraph"/>
              <w:tabs>
                <w:tab w:val="left" w:pos="2172"/>
              </w:tabs>
              <w:spacing w:before="48"/>
            </w:pPr>
            <w:r>
              <w:rPr>
                <w:spacing w:val="-2"/>
                <w:sz w:val="28"/>
              </w:rPr>
              <w:t>программы,</w:t>
            </w:r>
            <w:r>
              <w:rPr>
                <w:sz w:val="28"/>
              </w:rPr>
              <w:tab/>
            </w:r>
            <w:r>
              <w:rPr>
                <w:spacing w:val="-10"/>
                <w:sz w:val="28"/>
              </w:rPr>
              <w:t>в</w:t>
            </w:r>
          </w:p>
          <w:p w:rsidR="008573F0" w:rsidRDefault="00D4456B">
            <w:pPr>
              <w:pStyle w:val="TableParagraph"/>
              <w:tabs>
                <w:tab w:val="left" w:pos="1843"/>
              </w:tabs>
              <w:spacing w:before="3" w:line="370" w:lineRule="atLeast"/>
              <w:ind w:right="111"/>
            </w:pPr>
            <w:r>
              <w:rPr>
                <w:spacing w:val="-2"/>
                <w:sz w:val="28"/>
              </w:rPr>
              <w:t>которых</w:t>
            </w:r>
            <w:r>
              <w:rPr>
                <w:sz w:val="28"/>
              </w:rPr>
              <w:tab/>
            </w:r>
            <w:r>
              <w:rPr>
                <w:spacing w:val="-4"/>
                <w:sz w:val="28"/>
              </w:rPr>
              <w:t xml:space="preserve">уже </w:t>
            </w:r>
            <w:r>
              <w:rPr>
                <w:sz w:val="28"/>
              </w:rPr>
              <w:t>участвует ДГ</w:t>
            </w:r>
          </w:p>
        </w:tc>
        <w:tc>
          <w:tcPr>
            <w:tcW w:w="735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tabs>
                <w:tab w:val="left" w:pos="1299"/>
                <w:tab w:val="left" w:pos="1415"/>
                <w:tab w:val="left" w:pos="1637"/>
                <w:tab w:val="left" w:pos="1775"/>
                <w:tab w:val="left" w:pos="2552"/>
                <w:tab w:val="left" w:pos="3648"/>
                <w:tab w:val="left" w:pos="4018"/>
                <w:tab w:val="left" w:pos="5118"/>
                <w:tab w:val="left" w:pos="5172"/>
                <w:tab w:val="left" w:pos="6348"/>
                <w:tab w:val="left" w:pos="6388"/>
              </w:tabs>
              <w:spacing w:line="276" w:lineRule="auto"/>
              <w:ind w:right="113"/>
            </w:pPr>
            <w:r>
              <w:rPr>
                <w:spacing w:val="-2"/>
                <w:sz w:val="28"/>
              </w:rPr>
              <w:t>Участие</w:t>
            </w:r>
            <w:r>
              <w:rPr>
                <w:sz w:val="28"/>
              </w:rPr>
              <w:tab/>
            </w:r>
            <w:r>
              <w:rPr>
                <w:spacing w:val="-10"/>
                <w:sz w:val="28"/>
              </w:rPr>
              <w:t>в</w:t>
            </w:r>
            <w:r>
              <w:rPr>
                <w:sz w:val="28"/>
              </w:rPr>
              <w:tab/>
            </w:r>
            <w:r>
              <w:rPr>
                <w:spacing w:val="-2"/>
                <w:sz w:val="28"/>
              </w:rPr>
              <w:t>природоохранных</w:t>
            </w:r>
            <w:r>
              <w:rPr>
                <w:sz w:val="28"/>
              </w:rPr>
              <w:tab/>
            </w:r>
            <w:r>
              <w:rPr>
                <w:spacing w:val="-2"/>
                <w:sz w:val="28"/>
              </w:rPr>
              <w:t>акциях,</w:t>
            </w:r>
            <w:r>
              <w:rPr>
                <w:sz w:val="28"/>
              </w:rPr>
              <w:tab/>
            </w:r>
            <w:r>
              <w:rPr>
                <w:spacing w:val="-2"/>
                <w:sz w:val="28"/>
              </w:rPr>
              <w:t>«Трудно</w:t>
            </w:r>
            <w:r>
              <w:rPr>
                <w:sz w:val="28"/>
              </w:rPr>
              <w:tab/>
            </w:r>
            <w:r>
              <w:rPr>
                <w:spacing w:val="-2"/>
                <w:sz w:val="28"/>
              </w:rPr>
              <w:t>птицам зимовать</w:t>
            </w:r>
            <w:r>
              <w:rPr>
                <w:sz w:val="28"/>
              </w:rPr>
              <w:tab/>
            </w:r>
            <w:r>
              <w:rPr>
                <w:sz w:val="28"/>
              </w:rPr>
              <w:tab/>
            </w:r>
            <w:r>
              <w:rPr>
                <w:spacing w:val="-10"/>
                <w:sz w:val="28"/>
              </w:rPr>
              <w:t>–</w:t>
            </w:r>
            <w:r>
              <w:rPr>
                <w:sz w:val="28"/>
              </w:rPr>
              <w:tab/>
            </w:r>
            <w:r>
              <w:rPr>
                <w:sz w:val="28"/>
              </w:rPr>
              <w:tab/>
            </w:r>
            <w:r>
              <w:rPr>
                <w:spacing w:val="-4"/>
                <w:sz w:val="28"/>
              </w:rPr>
              <w:t>надо</w:t>
            </w:r>
            <w:r>
              <w:rPr>
                <w:sz w:val="28"/>
              </w:rPr>
              <w:tab/>
            </w:r>
            <w:r>
              <w:rPr>
                <w:spacing w:val="-2"/>
                <w:sz w:val="28"/>
              </w:rPr>
              <w:t>птицам</w:t>
            </w:r>
            <w:r>
              <w:rPr>
                <w:sz w:val="28"/>
              </w:rPr>
              <w:tab/>
            </w:r>
            <w:r>
              <w:rPr>
                <w:spacing w:val="-2"/>
                <w:sz w:val="28"/>
              </w:rPr>
              <w:t>помогать»,</w:t>
            </w:r>
            <w:r>
              <w:rPr>
                <w:sz w:val="28"/>
              </w:rPr>
              <w:tab/>
            </w:r>
            <w:r>
              <w:rPr>
                <w:sz w:val="28"/>
              </w:rPr>
              <w:tab/>
            </w:r>
            <w:r>
              <w:rPr>
                <w:spacing w:val="-2"/>
                <w:sz w:val="28"/>
              </w:rPr>
              <w:t>«Ёлочка</w:t>
            </w:r>
            <w:r>
              <w:rPr>
                <w:sz w:val="28"/>
              </w:rPr>
              <w:tab/>
            </w:r>
            <w:r>
              <w:rPr>
                <w:sz w:val="28"/>
              </w:rPr>
              <w:tab/>
            </w:r>
            <w:r>
              <w:rPr>
                <w:spacing w:val="-2"/>
                <w:sz w:val="28"/>
              </w:rPr>
              <w:t>живи»,</w:t>
            </w:r>
          </w:p>
          <w:p w:rsidR="008573F0" w:rsidRDefault="00D4456B">
            <w:pPr>
              <w:pStyle w:val="TableParagraph"/>
              <w:spacing w:line="317" w:lineRule="exact"/>
            </w:pPr>
            <w:r>
              <w:rPr>
                <w:sz w:val="28"/>
              </w:rPr>
              <w:t>«Панорама</w:t>
            </w:r>
            <w:r>
              <w:rPr>
                <w:spacing w:val="-9"/>
                <w:sz w:val="28"/>
              </w:rPr>
              <w:t xml:space="preserve"> </w:t>
            </w:r>
            <w:r>
              <w:rPr>
                <w:sz w:val="28"/>
              </w:rPr>
              <w:t>добрых</w:t>
            </w:r>
            <w:r>
              <w:rPr>
                <w:spacing w:val="-9"/>
                <w:sz w:val="28"/>
              </w:rPr>
              <w:t xml:space="preserve"> </w:t>
            </w:r>
            <w:r>
              <w:rPr>
                <w:spacing w:val="-2"/>
                <w:sz w:val="28"/>
              </w:rPr>
              <w:t>дел»,</w:t>
            </w:r>
          </w:p>
          <w:p w:rsidR="008573F0" w:rsidRDefault="00D4456B">
            <w:pPr>
              <w:pStyle w:val="TableParagraph"/>
              <w:spacing w:before="47" w:line="276" w:lineRule="auto"/>
              <w:ind w:right="113"/>
            </w:pPr>
            <w:r>
              <w:rPr>
                <w:sz w:val="28"/>
              </w:rPr>
              <w:t>Реализация образовательных проектов: «Джонка– наша малая</w:t>
            </w:r>
            <w:r>
              <w:rPr>
                <w:spacing w:val="74"/>
                <w:w w:val="150"/>
                <w:sz w:val="28"/>
              </w:rPr>
              <w:t xml:space="preserve"> </w:t>
            </w:r>
            <w:r>
              <w:rPr>
                <w:sz w:val="28"/>
              </w:rPr>
              <w:t>Родина»,</w:t>
            </w:r>
            <w:r>
              <w:rPr>
                <w:spacing w:val="73"/>
                <w:w w:val="150"/>
                <w:sz w:val="28"/>
              </w:rPr>
              <w:t xml:space="preserve"> </w:t>
            </w:r>
            <w:r>
              <w:rPr>
                <w:sz w:val="28"/>
              </w:rPr>
              <w:t>«Этот</w:t>
            </w:r>
            <w:r>
              <w:rPr>
                <w:spacing w:val="74"/>
                <w:w w:val="150"/>
                <w:sz w:val="28"/>
              </w:rPr>
              <w:t xml:space="preserve"> </w:t>
            </w:r>
            <w:r>
              <w:rPr>
                <w:sz w:val="28"/>
              </w:rPr>
              <w:t>День</w:t>
            </w:r>
            <w:r>
              <w:rPr>
                <w:spacing w:val="73"/>
                <w:w w:val="150"/>
                <w:sz w:val="28"/>
              </w:rPr>
              <w:t xml:space="preserve"> </w:t>
            </w:r>
            <w:r>
              <w:rPr>
                <w:sz w:val="28"/>
              </w:rPr>
              <w:t>Победы»,</w:t>
            </w:r>
            <w:r>
              <w:rPr>
                <w:spacing w:val="73"/>
                <w:w w:val="150"/>
                <w:sz w:val="28"/>
              </w:rPr>
              <w:t xml:space="preserve"> </w:t>
            </w:r>
            <w:r>
              <w:rPr>
                <w:sz w:val="28"/>
              </w:rPr>
              <w:t>«Твори</w:t>
            </w:r>
            <w:r>
              <w:rPr>
                <w:spacing w:val="75"/>
                <w:w w:val="150"/>
                <w:sz w:val="28"/>
              </w:rPr>
              <w:t xml:space="preserve"> </w:t>
            </w:r>
            <w:r>
              <w:rPr>
                <w:spacing w:val="-2"/>
                <w:sz w:val="28"/>
              </w:rPr>
              <w:t>добро»,</w:t>
            </w:r>
          </w:p>
          <w:p w:rsidR="008573F0" w:rsidRDefault="00D4456B">
            <w:pPr>
              <w:pStyle w:val="TableParagraph"/>
              <w:spacing w:line="317" w:lineRule="exact"/>
            </w:pPr>
            <w:r>
              <w:rPr>
                <w:sz w:val="28"/>
              </w:rPr>
              <w:t>«Театральная</w:t>
            </w:r>
            <w:r>
              <w:rPr>
                <w:spacing w:val="-8"/>
                <w:sz w:val="28"/>
              </w:rPr>
              <w:t xml:space="preserve"> </w:t>
            </w:r>
            <w:r>
              <w:rPr>
                <w:spacing w:val="-2"/>
                <w:sz w:val="28"/>
              </w:rPr>
              <w:t>неделя»</w:t>
            </w:r>
          </w:p>
        </w:tc>
      </w:tr>
      <w:tr w:rsidR="008573F0">
        <w:trPr>
          <w:trHeight w:val="3720"/>
        </w:trPr>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19"/>
              <w:rPr>
                <w:spacing w:val="-2"/>
                <w:sz w:val="28"/>
              </w:rPr>
            </w:pPr>
            <w:r>
              <w:rPr>
                <w:spacing w:val="-2"/>
                <w:sz w:val="28"/>
              </w:rPr>
              <w:t>Ключевые</w:t>
            </w:r>
          </w:p>
          <w:p w:rsidR="008573F0" w:rsidRDefault="00D4456B">
            <w:pPr>
              <w:pStyle w:val="TableParagraph"/>
              <w:tabs>
                <w:tab w:val="left" w:pos="1496"/>
                <w:tab w:val="left" w:pos="2171"/>
              </w:tabs>
              <w:spacing w:before="45" w:line="276" w:lineRule="auto"/>
              <w:ind w:right="109"/>
            </w:pPr>
            <w:r>
              <w:rPr>
                <w:spacing w:val="-2"/>
                <w:sz w:val="28"/>
              </w:rPr>
              <w:t>элементы</w:t>
            </w:r>
            <w:r>
              <w:rPr>
                <w:sz w:val="28"/>
              </w:rPr>
              <w:tab/>
            </w:r>
            <w:r>
              <w:rPr>
                <w:spacing w:val="-2"/>
                <w:sz w:val="28"/>
              </w:rPr>
              <w:t xml:space="preserve">уклада </w:t>
            </w:r>
            <w:r>
              <w:rPr>
                <w:spacing w:val="-5"/>
                <w:sz w:val="28"/>
              </w:rPr>
              <w:t>ДГ</w:t>
            </w:r>
            <w:r>
              <w:rPr>
                <w:sz w:val="28"/>
              </w:rPr>
              <w:tab/>
            </w:r>
            <w:r>
              <w:rPr>
                <w:sz w:val="28"/>
              </w:rPr>
              <w:tab/>
            </w:r>
            <w:r>
              <w:rPr>
                <w:spacing w:val="-10"/>
                <w:sz w:val="28"/>
              </w:rPr>
              <w:t>в</w:t>
            </w:r>
          </w:p>
          <w:p w:rsidR="008573F0" w:rsidRDefault="00D4456B">
            <w:pPr>
              <w:pStyle w:val="TableParagraph"/>
              <w:tabs>
                <w:tab w:val="left" w:pos="2039"/>
              </w:tabs>
              <w:spacing w:before="1" w:line="276" w:lineRule="auto"/>
              <w:ind w:right="110"/>
            </w:pPr>
            <w:r>
              <w:rPr>
                <w:spacing w:val="-2"/>
                <w:sz w:val="28"/>
              </w:rPr>
              <w:t>соответствии</w:t>
            </w:r>
            <w:r>
              <w:rPr>
                <w:sz w:val="28"/>
              </w:rPr>
              <w:tab/>
            </w:r>
            <w:r>
              <w:rPr>
                <w:spacing w:val="-6"/>
                <w:sz w:val="28"/>
              </w:rPr>
              <w:t xml:space="preserve">со </w:t>
            </w:r>
            <w:r>
              <w:rPr>
                <w:spacing w:val="-2"/>
                <w:sz w:val="28"/>
              </w:rPr>
              <w:t>сложившейся</w:t>
            </w:r>
          </w:p>
          <w:p w:rsidR="008573F0" w:rsidRDefault="00D4456B">
            <w:pPr>
              <w:pStyle w:val="TableParagraph"/>
              <w:spacing w:line="276" w:lineRule="auto"/>
              <w:ind w:right="464"/>
              <w:rPr>
                <w:spacing w:val="-2"/>
                <w:sz w:val="28"/>
              </w:rPr>
            </w:pPr>
            <w:r>
              <w:rPr>
                <w:spacing w:val="-2"/>
                <w:sz w:val="28"/>
              </w:rPr>
              <w:t xml:space="preserve">моделью </w:t>
            </w:r>
            <w:proofErr w:type="spellStart"/>
            <w:r>
              <w:rPr>
                <w:spacing w:val="-2"/>
                <w:sz w:val="28"/>
              </w:rPr>
              <w:t>воспитательно</w:t>
            </w:r>
            <w:proofErr w:type="spellEnd"/>
            <w:r>
              <w:rPr>
                <w:spacing w:val="-2"/>
                <w:sz w:val="28"/>
              </w:rPr>
              <w:t>- значимой</w:t>
            </w:r>
          </w:p>
          <w:p w:rsidR="008573F0" w:rsidRDefault="00D4456B">
            <w:pPr>
              <w:pStyle w:val="TableParagraph"/>
              <w:rPr>
                <w:spacing w:val="-2"/>
                <w:sz w:val="28"/>
              </w:rPr>
            </w:pPr>
            <w:r>
              <w:rPr>
                <w:spacing w:val="-2"/>
                <w:sz w:val="28"/>
              </w:rPr>
              <w:t>деятельности,</w:t>
            </w:r>
          </w:p>
          <w:p w:rsidR="008573F0" w:rsidRDefault="00D4456B">
            <w:pPr>
              <w:pStyle w:val="TableParagraph"/>
              <w:spacing w:before="47"/>
              <w:rPr>
                <w:spacing w:val="-2"/>
                <w:sz w:val="28"/>
              </w:rPr>
            </w:pPr>
            <w:r>
              <w:rPr>
                <w:spacing w:val="-2"/>
                <w:sz w:val="28"/>
              </w:rPr>
              <w:t>накопленным</w:t>
            </w:r>
          </w:p>
        </w:tc>
        <w:tc>
          <w:tcPr>
            <w:tcW w:w="735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19" w:line="271" w:lineRule="auto"/>
              <w:ind w:right="112"/>
              <w:jc w:val="both"/>
            </w:pPr>
            <w:r>
              <w:rPr>
                <w:b/>
                <w:sz w:val="28"/>
              </w:rPr>
              <w:t xml:space="preserve">Основные традиции воспитания в образовательной </w:t>
            </w:r>
            <w:r>
              <w:rPr>
                <w:b/>
                <w:spacing w:val="-2"/>
                <w:sz w:val="28"/>
              </w:rPr>
              <w:t>организации:</w:t>
            </w:r>
          </w:p>
          <w:p w:rsidR="008573F0" w:rsidRDefault="00D4456B">
            <w:pPr>
              <w:pStyle w:val="TableParagraph"/>
              <w:spacing w:before="19" w:line="276" w:lineRule="auto"/>
              <w:ind w:right="112"/>
              <w:jc w:val="both"/>
            </w:pPr>
            <w:r>
              <w:rPr>
                <w:sz w:val="28"/>
              </w:rPr>
              <w:t xml:space="preserve">Взаимодействие между взрослым и детьми: взрослый передает детям системы базовых ценностей и образцы </w:t>
            </w:r>
            <w:r>
              <w:rPr>
                <w:spacing w:val="-2"/>
                <w:sz w:val="28"/>
              </w:rPr>
              <w:t>поведения;</w:t>
            </w:r>
          </w:p>
          <w:p w:rsidR="008573F0" w:rsidRDefault="00D4456B">
            <w:pPr>
              <w:pStyle w:val="TableParagraph"/>
              <w:numPr>
                <w:ilvl w:val="0"/>
                <w:numId w:val="93"/>
              </w:numPr>
              <w:tabs>
                <w:tab w:val="left" w:pos="401"/>
              </w:tabs>
              <w:spacing w:before="14" w:line="276" w:lineRule="auto"/>
              <w:ind w:right="114" w:firstLine="0"/>
              <w:jc w:val="both"/>
              <w:rPr>
                <w:sz w:val="28"/>
              </w:rPr>
            </w:pPr>
            <w:r>
              <w:rPr>
                <w:sz w:val="28"/>
              </w:rPr>
              <w:t>Профессиональное развитие педагогов (новые формы работы с детьми, поддержка детской инициативы);</w:t>
            </w:r>
          </w:p>
          <w:p w:rsidR="008573F0" w:rsidRDefault="00D4456B">
            <w:pPr>
              <w:pStyle w:val="TableParagraph"/>
              <w:numPr>
                <w:ilvl w:val="0"/>
                <w:numId w:val="93"/>
              </w:numPr>
              <w:tabs>
                <w:tab w:val="left" w:pos="307"/>
              </w:tabs>
              <w:spacing w:before="16"/>
              <w:ind w:left="306" w:hanging="200"/>
              <w:jc w:val="both"/>
            </w:pPr>
            <w:proofErr w:type="spellStart"/>
            <w:r>
              <w:rPr>
                <w:sz w:val="28"/>
              </w:rPr>
              <w:t>Психолого</w:t>
            </w:r>
            <w:proofErr w:type="spellEnd"/>
            <w:r>
              <w:rPr>
                <w:spacing w:val="-9"/>
                <w:sz w:val="28"/>
              </w:rPr>
              <w:t xml:space="preserve"> </w:t>
            </w:r>
            <w:r>
              <w:rPr>
                <w:sz w:val="28"/>
              </w:rPr>
              <w:t>-</w:t>
            </w:r>
            <w:r>
              <w:rPr>
                <w:spacing w:val="-10"/>
                <w:sz w:val="28"/>
              </w:rPr>
              <w:t xml:space="preserve"> </w:t>
            </w:r>
            <w:r>
              <w:rPr>
                <w:sz w:val="28"/>
              </w:rPr>
              <w:t>педагогическая</w:t>
            </w:r>
            <w:r>
              <w:rPr>
                <w:spacing w:val="-7"/>
                <w:sz w:val="28"/>
              </w:rPr>
              <w:t xml:space="preserve"> </w:t>
            </w:r>
            <w:r>
              <w:rPr>
                <w:sz w:val="28"/>
              </w:rPr>
              <w:t>поддержка</w:t>
            </w:r>
            <w:r>
              <w:rPr>
                <w:spacing w:val="-7"/>
                <w:sz w:val="28"/>
              </w:rPr>
              <w:t xml:space="preserve"> </w:t>
            </w:r>
            <w:r>
              <w:rPr>
                <w:spacing w:val="-2"/>
                <w:sz w:val="28"/>
              </w:rPr>
              <w:t>семьи;</w:t>
            </w:r>
          </w:p>
        </w:tc>
      </w:tr>
      <w:tr w:rsidR="008573F0">
        <w:trPr>
          <w:trHeight w:val="11804"/>
        </w:trPr>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rPr>
                <w:spacing w:val="-2"/>
                <w:sz w:val="28"/>
              </w:rPr>
            </w:pPr>
            <w:r>
              <w:rPr>
                <w:spacing w:val="-2"/>
                <w:sz w:val="28"/>
              </w:rPr>
              <w:lastRenderedPageBreak/>
              <w:t>опытом,</w:t>
            </w:r>
          </w:p>
          <w:p w:rsidR="008573F0" w:rsidRDefault="00D4456B">
            <w:pPr>
              <w:pStyle w:val="TableParagraph"/>
              <w:spacing w:before="48" w:line="276" w:lineRule="auto"/>
              <w:rPr>
                <w:spacing w:val="-2"/>
                <w:sz w:val="28"/>
              </w:rPr>
            </w:pPr>
            <w:r>
              <w:rPr>
                <w:spacing w:val="-2"/>
                <w:sz w:val="28"/>
              </w:rPr>
              <w:t>достижениями, следованием традиции,</w:t>
            </w:r>
          </w:p>
          <w:p w:rsidR="008573F0" w:rsidRDefault="00D4456B">
            <w:pPr>
              <w:pStyle w:val="TableParagraph"/>
            </w:pPr>
            <w:r>
              <w:rPr>
                <w:sz w:val="28"/>
              </w:rPr>
              <w:t>укладом</w:t>
            </w:r>
            <w:r>
              <w:rPr>
                <w:spacing w:val="-4"/>
                <w:sz w:val="28"/>
              </w:rPr>
              <w:t xml:space="preserve"> </w:t>
            </w:r>
            <w:r>
              <w:rPr>
                <w:sz w:val="28"/>
              </w:rPr>
              <w:t>ее</w:t>
            </w:r>
            <w:r>
              <w:rPr>
                <w:spacing w:val="-3"/>
                <w:sz w:val="28"/>
              </w:rPr>
              <w:t xml:space="preserve"> </w:t>
            </w:r>
            <w:r>
              <w:rPr>
                <w:spacing w:val="-2"/>
                <w:sz w:val="28"/>
              </w:rPr>
              <w:t>жизни</w:t>
            </w:r>
          </w:p>
        </w:tc>
        <w:tc>
          <w:tcPr>
            <w:tcW w:w="7352"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numPr>
                <w:ilvl w:val="0"/>
                <w:numId w:val="94"/>
              </w:numPr>
              <w:tabs>
                <w:tab w:val="left" w:pos="348"/>
              </w:tabs>
              <w:spacing w:before="16" w:line="276" w:lineRule="auto"/>
              <w:ind w:right="111" w:firstLine="0"/>
              <w:jc w:val="both"/>
            </w:pPr>
            <w:r>
              <w:rPr>
                <w:sz w:val="28"/>
              </w:rPr>
              <w:t xml:space="preserve">Своевременное изменение РППС: с учётом обогащения жизненного опыта детей, реализуемых воспитательных </w:t>
            </w:r>
            <w:r>
              <w:rPr>
                <w:spacing w:val="-2"/>
                <w:sz w:val="28"/>
              </w:rPr>
              <w:t>задач;</w:t>
            </w:r>
          </w:p>
          <w:p w:rsidR="008573F0" w:rsidRDefault="00D4456B">
            <w:pPr>
              <w:pStyle w:val="TableParagraph"/>
              <w:numPr>
                <w:ilvl w:val="0"/>
                <w:numId w:val="94"/>
              </w:numPr>
              <w:tabs>
                <w:tab w:val="left" w:pos="291"/>
              </w:tabs>
              <w:spacing w:before="15" w:line="276" w:lineRule="auto"/>
              <w:ind w:right="115" w:firstLine="0"/>
              <w:jc w:val="both"/>
            </w:pPr>
            <w:r>
              <w:rPr>
                <w:spacing w:val="-2"/>
                <w:sz w:val="28"/>
              </w:rPr>
              <w:t>Реализация</w:t>
            </w:r>
            <w:r>
              <w:rPr>
                <w:spacing w:val="-7"/>
                <w:sz w:val="28"/>
              </w:rPr>
              <w:t xml:space="preserve"> </w:t>
            </w:r>
            <w:r>
              <w:rPr>
                <w:spacing w:val="-2"/>
                <w:sz w:val="28"/>
              </w:rPr>
              <w:t>единства</w:t>
            </w:r>
            <w:r>
              <w:rPr>
                <w:spacing w:val="-8"/>
                <w:sz w:val="28"/>
              </w:rPr>
              <w:t xml:space="preserve"> </w:t>
            </w:r>
            <w:r>
              <w:rPr>
                <w:spacing w:val="-2"/>
                <w:sz w:val="28"/>
              </w:rPr>
              <w:t>подходов</w:t>
            </w:r>
            <w:r>
              <w:rPr>
                <w:spacing w:val="-8"/>
                <w:sz w:val="28"/>
              </w:rPr>
              <w:t xml:space="preserve"> </w:t>
            </w:r>
            <w:r>
              <w:rPr>
                <w:spacing w:val="-2"/>
                <w:sz w:val="28"/>
              </w:rPr>
              <w:t>в</w:t>
            </w:r>
            <w:r>
              <w:rPr>
                <w:spacing w:val="-8"/>
                <w:sz w:val="28"/>
              </w:rPr>
              <w:t xml:space="preserve"> </w:t>
            </w:r>
            <w:r>
              <w:rPr>
                <w:spacing w:val="-2"/>
                <w:sz w:val="28"/>
              </w:rPr>
              <w:t>решении</w:t>
            </w:r>
            <w:r>
              <w:rPr>
                <w:spacing w:val="-7"/>
                <w:sz w:val="28"/>
              </w:rPr>
              <w:t xml:space="preserve"> </w:t>
            </w:r>
            <w:r>
              <w:rPr>
                <w:spacing w:val="-2"/>
                <w:sz w:val="28"/>
              </w:rPr>
              <w:t xml:space="preserve">воспитательных </w:t>
            </w:r>
            <w:r>
              <w:rPr>
                <w:sz w:val="28"/>
              </w:rPr>
              <w:t>задач в детском саду и семье;</w:t>
            </w:r>
          </w:p>
          <w:p w:rsidR="008573F0" w:rsidRDefault="00D4456B">
            <w:pPr>
              <w:pStyle w:val="TableParagraph"/>
              <w:numPr>
                <w:ilvl w:val="0"/>
                <w:numId w:val="94"/>
              </w:numPr>
              <w:tabs>
                <w:tab w:val="left" w:pos="430"/>
              </w:tabs>
              <w:spacing w:before="15" w:line="276" w:lineRule="auto"/>
              <w:ind w:right="107" w:firstLine="0"/>
              <w:jc w:val="both"/>
              <w:rPr>
                <w:sz w:val="28"/>
              </w:rPr>
            </w:pPr>
            <w:r>
              <w:rPr>
                <w:sz w:val="28"/>
              </w:rPr>
              <w:t>Использование комплексно–тематического подхода в организации образовательного процесса;</w:t>
            </w:r>
          </w:p>
          <w:p w:rsidR="008573F0" w:rsidRDefault="00D4456B">
            <w:pPr>
              <w:pStyle w:val="TableParagraph"/>
              <w:numPr>
                <w:ilvl w:val="0"/>
                <w:numId w:val="94"/>
              </w:numPr>
              <w:tabs>
                <w:tab w:val="left" w:pos="307"/>
              </w:tabs>
              <w:spacing w:before="15"/>
              <w:ind w:left="306" w:hanging="200"/>
              <w:jc w:val="both"/>
            </w:pPr>
            <w:r>
              <w:rPr>
                <w:sz w:val="28"/>
              </w:rPr>
              <w:t>Использование</w:t>
            </w:r>
            <w:r>
              <w:rPr>
                <w:spacing w:val="-12"/>
                <w:sz w:val="28"/>
              </w:rPr>
              <w:t xml:space="preserve"> </w:t>
            </w:r>
            <w:r>
              <w:rPr>
                <w:sz w:val="28"/>
              </w:rPr>
              <w:t>принципа</w:t>
            </w:r>
            <w:r>
              <w:rPr>
                <w:spacing w:val="-11"/>
                <w:sz w:val="28"/>
              </w:rPr>
              <w:t xml:space="preserve"> </w:t>
            </w:r>
            <w:r>
              <w:rPr>
                <w:sz w:val="28"/>
              </w:rPr>
              <w:t>развивающего</w:t>
            </w:r>
            <w:r>
              <w:rPr>
                <w:spacing w:val="-8"/>
                <w:sz w:val="28"/>
              </w:rPr>
              <w:t xml:space="preserve"> </w:t>
            </w:r>
            <w:r>
              <w:rPr>
                <w:spacing w:val="-2"/>
                <w:sz w:val="28"/>
              </w:rPr>
              <w:t>образования;</w:t>
            </w:r>
          </w:p>
          <w:p w:rsidR="008573F0" w:rsidRDefault="00D4456B">
            <w:pPr>
              <w:pStyle w:val="TableParagraph"/>
              <w:numPr>
                <w:ilvl w:val="0"/>
                <w:numId w:val="94"/>
              </w:numPr>
              <w:tabs>
                <w:tab w:val="left" w:pos="648"/>
              </w:tabs>
              <w:spacing w:before="68" w:line="271" w:lineRule="auto"/>
              <w:ind w:right="109" w:firstLine="0"/>
              <w:jc w:val="both"/>
              <w:rPr>
                <w:sz w:val="28"/>
              </w:rPr>
            </w:pPr>
            <w:r>
              <w:rPr>
                <w:sz w:val="28"/>
              </w:rPr>
              <w:t>Содержательно насыщенная, трансформируемая, вариативная, полифункциональная РППС;</w:t>
            </w:r>
          </w:p>
          <w:p w:rsidR="008573F0" w:rsidRDefault="00D4456B">
            <w:pPr>
              <w:pStyle w:val="TableParagraph"/>
              <w:numPr>
                <w:ilvl w:val="0"/>
                <w:numId w:val="94"/>
              </w:numPr>
              <w:tabs>
                <w:tab w:val="left" w:pos="307"/>
              </w:tabs>
              <w:spacing w:before="22"/>
              <w:ind w:left="306" w:hanging="200"/>
              <w:jc w:val="both"/>
            </w:pPr>
            <w:r>
              <w:rPr>
                <w:sz w:val="28"/>
              </w:rPr>
              <w:t>Учет</w:t>
            </w:r>
            <w:r>
              <w:rPr>
                <w:spacing w:val="-11"/>
                <w:sz w:val="28"/>
              </w:rPr>
              <w:t xml:space="preserve"> </w:t>
            </w:r>
            <w:r>
              <w:rPr>
                <w:sz w:val="28"/>
              </w:rPr>
              <w:t>принципа</w:t>
            </w:r>
            <w:r>
              <w:rPr>
                <w:spacing w:val="-11"/>
                <w:sz w:val="28"/>
              </w:rPr>
              <w:t xml:space="preserve"> </w:t>
            </w:r>
            <w:r>
              <w:rPr>
                <w:sz w:val="28"/>
              </w:rPr>
              <w:t>интеграции</w:t>
            </w:r>
            <w:r>
              <w:rPr>
                <w:spacing w:val="-8"/>
                <w:sz w:val="28"/>
              </w:rPr>
              <w:t xml:space="preserve"> </w:t>
            </w:r>
            <w:r>
              <w:rPr>
                <w:sz w:val="28"/>
              </w:rPr>
              <w:t>образовательных</w:t>
            </w:r>
            <w:r>
              <w:rPr>
                <w:spacing w:val="-10"/>
                <w:sz w:val="28"/>
              </w:rPr>
              <w:t xml:space="preserve"> </w:t>
            </w:r>
            <w:r>
              <w:rPr>
                <w:spacing w:val="-2"/>
                <w:sz w:val="28"/>
              </w:rPr>
              <w:t>областей;</w:t>
            </w:r>
          </w:p>
          <w:p w:rsidR="008573F0" w:rsidRDefault="00D4456B">
            <w:pPr>
              <w:pStyle w:val="TableParagraph"/>
              <w:spacing w:before="66" w:line="276" w:lineRule="auto"/>
              <w:ind w:right="107"/>
              <w:jc w:val="both"/>
            </w:pPr>
            <w:r>
              <w:rPr>
                <w:sz w:val="28"/>
              </w:rPr>
              <w:t xml:space="preserve">Все воспитательные проекты реализуются через обсуждение, планирование, совместное проведение и создание творческого продукта всем педагогическим </w:t>
            </w:r>
            <w:r>
              <w:rPr>
                <w:spacing w:val="-2"/>
                <w:sz w:val="28"/>
              </w:rPr>
              <w:t>составом;</w:t>
            </w:r>
          </w:p>
          <w:p w:rsidR="008573F0" w:rsidRDefault="00D4456B">
            <w:pPr>
              <w:pStyle w:val="TableParagraph"/>
              <w:spacing w:before="16" w:line="276" w:lineRule="auto"/>
              <w:ind w:right="114"/>
              <w:jc w:val="both"/>
            </w:pPr>
            <w:r>
              <w:rPr>
                <w:spacing w:val="-2"/>
                <w:sz w:val="28"/>
              </w:rPr>
              <w:t>Педагогические</w:t>
            </w:r>
            <w:r>
              <w:rPr>
                <w:spacing w:val="-8"/>
                <w:sz w:val="28"/>
              </w:rPr>
              <w:t xml:space="preserve"> </w:t>
            </w:r>
            <w:r>
              <w:rPr>
                <w:spacing w:val="-2"/>
                <w:sz w:val="28"/>
              </w:rPr>
              <w:t>работники</w:t>
            </w:r>
            <w:r>
              <w:rPr>
                <w:spacing w:val="-4"/>
                <w:sz w:val="28"/>
              </w:rPr>
              <w:t xml:space="preserve"> </w:t>
            </w:r>
            <w:r>
              <w:rPr>
                <w:spacing w:val="-2"/>
                <w:sz w:val="28"/>
              </w:rPr>
              <w:t>детского</w:t>
            </w:r>
            <w:r>
              <w:rPr>
                <w:spacing w:val="-4"/>
                <w:sz w:val="28"/>
              </w:rPr>
              <w:t xml:space="preserve"> </w:t>
            </w:r>
            <w:r>
              <w:rPr>
                <w:spacing w:val="-2"/>
                <w:sz w:val="28"/>
              </w:rPr>
              <w:t>сада</w:t>
            </w:r>
            <w:r>
              <w:rPr>
                <w:spacing w:val="-5"/>
                <w:sz w:val="28"/>
              </w:rPr>
              <w:t xml:space="preserve"> </w:t>
            </w:r>
            <w:r>
              <w:rPr>
                <w:spacing w:val="-2"/>
                <w:sz w:val="28"/>
              </w:rPr>
              <w:t>ориентированы</w:t>
            </w:r>
            <w:r>
              <w:rPr>
                <w:spacing w:val="-4"/>
                <w:sz w:val="28"/>
              </w:rPr>
              <w:t xml:space="preserve"> </w:t>
            </w:r>
            <w:r>
              <w:rPr>
                <w:spacing w:val="-2"/>
                <w:sz w:val="28"/>
              </w:rPr>
              <w:t xml:space="preserve">на </w:t>
            </w:r>
            <w:r>
              <w:rPr>
                <w:sz w:val="28"/>
              </w:rPr>
              <w:t>формирование детско</w:t>
            </w:r>
            <w:r>
              <w:rPr>
                <w:sz w:val="28"/>
              </w:rPr>
              <w:t>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w:t>
            </w:r>
          </w:p>
          <w:p w:rsidR="008573F0" w:rsidRDefault="00D4456B">
            <w:pPr>
              <w:pStyle w:val="TableParagraph"/>
              <w:tabs>
                <w:tab w:val="left" w:pos="1448"/>
                <w:tab w:val="left" w:pos="1587"/>
                <w:tab w:val="left" w:pos="2857"/>
                <w:tab w:val="left" w:pos="3263"/>
                <w:tab w:val="left" w:pos="4483"/>
                <w:tab w:val="left" w:pos="4647"/>
                <w:tab w:val="left" w:pos="5253"/>
                <w:tab w:val="left" w:pos="5769"/>
                <w:tab w:val="left" w:pos="7099"/>
              </w:tabs>
              <w:spacing w:before="14" w:line="276" w:lineRule="auto"/>
              <w:ind w:right="110"/>
            </w:pPr>
            <w:r>
              <w:rPr>
                <w:spacing w:val="-2"/>
                <w:sz w:val="28"/>
              </w:rPr>
              <w:t>Ключевой</w:t>
            </w:r>
            <w:r>
              <w:rPr>
                <w:sz w:val="28"/>
              </w:rPr>
              <w:tab/>
            </w:r>
            <w:r>
              <w:rPr>
                <w:sz w:val="28"/>
              </w:rPr>
              <w:tab/>
            </w:r>
            <w:r>
              <w:rPr>
                <w:spacing w:val="-2"/>
                <w:sz w:val="28"/>
              </w:rPr>
              <w:t>фигурой</w:t>
            </w:r>
            <w:r>
              <w:rPr>
                <w:sz w:val="28"/>
              </w:rPr>
              <w:tab/>
            </w:r>
            <w:r>
              <w:rPr>
                <w:spacing w:val="-2"/>
                <w:sz w:val="28"/>
              </w:rPr>
              <w:t>воспитания</w:t>
            </w:r>
            <w:r>
              <w:rPr>
                <w:sz w:val="28"/>
              </w:rPr>
              <w:tab/>
            </w:r>
            <w:r>
              <w:rPr>
                <w:spacing w:val="-2"/>
                <w:sz w:val="28"/>
              </w:rPr>
              <w:t>является</w:t>
            </w:r>
            <w:r>
              <w:rPr>
                <w:sz w:val="28"/>
              </w:rPr>
              <w:tab/>
            </w:r>
            <w:r>
              <w:rPr>
                <w:spacing w:val="-2"/>
                <w:sz w:val="28"/>
              </w:rPr>
              <w:t xml:space="preserve">воспитатель </w:t>
            </w:r>
            <w:r>
              <w:rPr>
                <w:sz w:val="28"/>
              </w:rPr>
              <w:t xml:space="preserve">группы: он - организатор, поддерживающий человек; </w:t>
            </w:r>
            <w:r>
              <w:rPr>
                <w:sz w:val="28"/>
              </w:rPr>
              <w:t>Процесс</w:t>
            </w:r>
            <w:r>
              <w:rPr>
                <w:spacing w:val="40"/>
                <w:sz w:val="28"/>
              </w:rPr>
              <w:t xml:space="preserve"> </w:t>
            </w:r>
            <w:r>
              <w:rPr>
                <w:sz w:val="28"/>
              </w:rPr>
              <w:t>образования</w:t>
            </w:r>
            <w:r>
              <w:rPr>
                <w:spacing w:val="40"/>
                <w:sz w:val="28"/>
              </w:rPr>
              <w:t xml:space="preserve"> </w:t>
            </w:r>
            <w:r>
              <w:rPr>
                <w:sz w:val="28"/>
              </w:rPr>
              <w:t>(воспитания</w:t>
            </w:r>
            <w:r>
              <w:rPr>
                <w:spacing w:val="80"/>
                <w:sz w:val="28"/>
              </w:rPr>
              <w:t xml:space="preserve"> </w:t>
            </w:r>
            <w:r>
              <w:rPr>
                <w:sz w:val="28"/>
              </w:rPr>
              <w:t>+</w:t>
            </w:r>
            <w:r>
              <w:rPr>
                <w:spacing w:val="40"/>
                <w:sz w:val="28"/>
              </w:rPr>
              <w:t xml:space="preserve"> </w:t>
            </w:r>
            <w:r>
              <w:rPr>
                <w:sz w:val="28"/>
              </w:rPr>
              <w:t>обучения)</w:t>
            </w:r>
            <w:r>
              <w:rPr>
                <w:spacing w:val="40"/>
                <w:sz w:val="28"/>
              </w:rPr>
              <w:t xml:space="preserve"> </w:t>
            </w:r>
            <w:r>
              <w:rPr>
                <w:sz w:val="28"/>
              </w:rPr>
              <w:t>детей</w:t>
            </w:r>
            <w:r>
              <w:rPr>
                <w:spacing w:val="40"/>
                <w:sz w:val="28"/>
              </w:rPr>
              <w:t xml:space="preserve"> </w:t>
            </w:r>
            <w:r>
              <w:rPr>
                <w:sz w:val="28"/>
              </w:rPr>
              <w:t>в</w:t>
            </w:r>
            <w:r>
              <w:rPr>
                <w:spacing w:val="80"/>
                <w:sz w:val="28"/>
              </w:rPr>
              <w:t xml:space="preserve"> ДГ</w:t>
            </w:r>
            <w:r>
              <w:rPr>
                <w:sz w:val="28"/>
              </w:rPr>
              <w:t xml:space="preserve"> проходит во взаимодействии с </w:t>
            </w:r>
            <w:proofErr w:type="gramStart"/>
            <w:r>
              <w:rPr>
                <w:sz w:val="28"/>
              </w:rPr>
              <w:t xml:space="preserve">родителями;  </w:t>
            </w:r>
            <w:r>
              <w:rPr>
                <w:spacing w:val="-2"/>
                <w:sz w:val="28"/>
              </w:rPr>
              <w:t>Процесс</w:t>
            </w:r>
            <w:proofErr w:type="gramEnd"/>
            <w:r>
              <w:rPr>
                <w:spacing w:val="-2"/>
                <w:sz w:val="28"/>
              </w:rPr>
              <w:t xml:space="preserve"> образования</w:t>
            </w:r>
            <w:r>
              <w:rPr>
                <w:sz w:val="28"/>
              </w:rPr>
              <w:tab/>
            </w:r>
            <w:r>
              <w:rPr>
                <w:spacing w:val="-2"/>
                <w:sz w:val="28"/>
              </w:rPr>
              <w:t>строится</w:t>
            </w:r>
            <w:r>
              <w:rPr>
                <w:sz w:val="28"/>
              </w:rPr>
              <w:tab/>
            </w:r>
            <w:r>
              <w:rPr>
                <w:sz w:val="28"/>
              </w:rPr>
              <w:tab/>
            </w:r>
            <w:r>
              <w:rPr>
                <w:spacing w:val="-6"/>
                <w:sz w:val="28"/>
              </w:rPr>
              <w:t>на</w:t>
            </w:r>
            <w:r>
              <w:rPr>
                <w:sz w:val="28"/>
              </w:rPr>
              <w:tab/>
            </w:r>
            <w:r>
              <w:rPr>
                <w:spacing w:val="-2"/>
                <w:sz w:val="28"/>
              </w:rPr>
              <w:t>содружестве</w:t>
            </w:r>
            <w:r>
              <w:rPr>
                <w:sz w:val="28"/>
              </w:rPr>
              <w:tab/>
            </w:r>
            <w:r>
              <w:rPr>
                <w:spacing w:val="-10"/>
                <w:sz w:val="28"/>
              </w:rPr>
              <w:t xml:space="preserve">с </w:t>
            </w:r>
            <w:r>
              <w:rPr>
                <w:sz w:val="28"/>
              </w:rPr>
              <w:t>институтами культуры и социальными организациями;</w:t>
            </w:r>
          </w:p>
          <w:p w:rsidR="008573F0" w:rsidRDefault="00D4456B">
            <w:pPr>
              <w:pStyle w:val="TableParagraph"/>
              <w:spacing w:before="9"/>
            </w:pPr>
            <w:r>
              <w:rPr>
                <w:sz w:val="28"/>
              </w:rPr>
              <w:t>У</w:t>
            </w:r>
            <w:r>
              <w:rPr>
                <w:spacing w:val="-19"/>
                <w:sz w:val="28"/>
              </w:rPr>
              <w:t xml:space="preserve"> ДГ</w:t>
            </w:r>
            <w:r>
              <w:rPr>
                <w:spacing w:val="-16"/>
                <w:sz w:val="28"/>
              </w:rPr>
              <w:t xml:space="preserve"> </w:t>
            </w:r>
            <w:r>
              <w:rPr>
                <w:sz w:val="28"/>
              </w:rPr>
              <w:t>есть</w:t>
            </w:r>
            <w:r>
              <w:rPr>
                <w:spacing w:val="-17"/>
                <w:sz w:val="28"/>
              </w:rPr>
              <w:t xml:space="preserve"> </w:t>
            </w:r>
            <w:r>
              <w:rPr>
                <w:sz w:val="28"/>
              </w:rPr>
              <w:t>традиционные</w:t>
            </w:r>
            <w:r>
              <w:rPr>
                <w:spacing w:val="-17"/>
                <w:sz w:val="28"/>
              </w:rPr>
              <w:t xml:space="preserve"> </w:t>
            </w:r>
            <w:r>
              <w:rPr>
                <w:sz w:val="28"/>
              </w:rPr>
              <w:t>дела,</w:t>
            </w:r>
            <w:r>
              <w:rPr>
                <w:spacing w:val="-18"/>
                <w:sz w:val="28"/>
              </w:rPr>
              <w:t xml:space="preserve"> </w:t>
            </w:r>
            <w:r>
              <w:rPr>
                <w:sz w:val="28"/>
              </w:rPr>
              <w:t>мероприятия,</w:t>
            </w:r>
            <w:r>
              <w:rPr>
                <w:spacing w:val="-16"/>
                <w:sz w:val="28"/>
              </w:rPr>
              <w:t xml:space="preserve"> </w:t>
            </w:r>
            <w:r>
              <w:rPr>
                <w:spacing w:val="-2"/>
                <w:sz w:val="28"/>
              </w:rPr>
              <w:t>события:</w:t>
            </w:r>
          </w:p>
          <w:p w:rsidR="008573F0" w:rsidRDefault="00D4456B">
            <w:pPr>
              <w:pStyle w:val="TableParagraph"/>
              <w:spacing w:before="45" w:line="276" w:lineRule="auto"/>
              <w:ind w:right="108"/>
              <w:jc w:val="both"/>
            </w:pPr>
            <w:r>
              <w:rPr>
                <w:sz w:val="28"/>
              </w:rPr>
              <w:t xml:space="preserve"> «Юный патр</w:t>
            </w:r>
            <w:r>
              <w:rPr>
                <w:sz w:val="28"/>
              </w:rPr>
              <w:t xml:space="preserve">иот», «День именинника», проекты, конкурсы, акции) использование </w:t>
            </w:r>
            <w:proofErr w:type="gramStart"/>
            <w:r>
              <w:rPr>
                <w:sz w:val="28"/>
              </w:rPr>
              <w:t>современных</w:t>
            </w:r>
            <w:r>
              <w:rPr>
                <w:spacing w:val="73"/>
                <w:w w:val="150"/>
                <w:sz w:val="28"/>
              </w:rPr>
              <w:t xml:space="preserve">  </w:t>
            </w:r>
            <w:r>
              <w:rPr>
                <w:sz w:val="28"/>
              </w:rPr>
              <w:t>цифровых</w:t>
            </w:r>
            <w:proofErr w:type="gramEnd"/>
            <w:r>
              <w:rPr>
                <w:spacing w:val="74"/>
                <w:w w:val="150"/>
                <w:sz w:val="28"/>
              </w:rPr>
              <w:t xml:space="preserve">  </w:t>
            </w:r>
            <w:r>
              <w:rPr>
                <w:sz w:val="28"/>
              </w:rPr>
              <w:t>технологий,</w:t>
            </w:r>
            <w:r>
              <w:rPr>
                <w:spacing w:val="74"/>
                <w:w w:val="150"/>
                <w:sz w:val="28"/>
              </w:rPr>
              <w:t xml:space="preserve">  </w:t>
            </w:r>
            <w:r>
              <w:rPr>
                <w:spacing w:val="-2"/>
                <w:sz w:val="28"/>
              </w:rPr>
              <w:t>использование</w:t>
            </w:r>
          </w:p>
          <w:p w:rsidR="008573F0" w:rsidRDefault="00D4456B">
            <w:pPr>
              <w:pStyle w:val="TableParagraph"/>
              <w:jc w:val="both"/>
            </w:pPr>
            <w:r>
              <w:rPr>
                <w:sz w:val="28"/>
              </w:rPr>
              <w:t>технологии</w:t>
            </w:r>
            <w:r>
              <w:rPr>
                <w:spacing w:val="-11"/>
                <w:sz w:val="28"/>
              </w:rPr>
              <w:t xml:space="preserve"> </w:t>
            </w:r>
            <w:proofErr w:type="spellStart"/>
            <w:r>
              <w:rPr>
                <w:sz w:val="28"/>
              </w:rPr>
              <w:t>деятельностного</w:t>
            </w:r>
            <w:proofErr w:type="spellEnd"/>
            <w:r>
              <w:rPr>
                <w:spacing w:val="-12"/>
                <w:sz w:val="28"/>
              </w:rPr>
              <w:t xml:space="preserve"> </w:t>
            </w:r>
            <w:r>
              <w:rPr>
                <w:spacing w:val="-2"/>
                <w:sz w:val="28"/>
              </w:rPr>
              <w:t>подхода.</w:t>
            </w:r>
          </w:p>
        </w:tc>
      </w:tr>
    </w:tbl>
    <w:p w:rsidR="008573F0" w:rsidRDefault="00D4456B">
      <w:pPr>
        <w:tabs>
          <w:tab w:val="left" w:pos="9127"/>
        </w:tabs>
        <w:spacing w:before="1"/>
        <w:ind w:left="397" w:right="113" w:firstLine="851"/>
        <w:jc w:val="right"/>
      </w:pPr>
      <w:r>
        <w:rPr>
          <w:sz w:val="28"/>
          <w:szCs w:val="28"/>
        </w:rPr>
        <w:t>Необходимо</w:t>
      </w:r>
      <w:r>
        <w:rPr>
          <w:spacing w:val="80"/>
          <w:sz w:val="28"/>
          <w:szCs w:val="28"/>
        </w:rPr>
        <w:t xml:space="preserve"> </w:t>
      </w:r>
      <w:r>
        <w:rPr>
          <w:sz w:val="28"/>
          <w:szCs w:val="28"/>
        </w:rPr>
        <w:t>учитывать,</w:t>
      </w:r>
      <w:r>
        <w:rPr>
          <w:spacing w:val="80"/>
          <w:sz w:val="28"/>
          <w:szCs w:val="28"/>
        </w:rPr>
        <w:t xml:space="preserve"> </w:t>
      </w:r>
      <w:r>
        <w:rPr>
          <w:sz w:val="28"/>
          <w:szCs w:val="28"/>
        </w:rPr>
        <w:t>что</w:t>
      </w:r>
      <w:r>
        <w:rPr>
          <w:spacing w:val="80"/>
          <w:sz w:val="28"/>
          <w:szCs w:val="28"/>
        </w:rPr>
        <w:t xml:space="preserve"> </w:t>
      </w:r>
      <w:r>
        <w:rPr>
          <w:sz w:val="28"/>
          <w:szCs w:val="28"/>
        </w:rPr>
        <w:t>по</w:t>
      </w:r>
      <w:r>
        <w:rPr>
          <w:spacing w:val="80"/>
          <w:sz w:val="28"/>
          <w:szCs w:val="28"/>
        </w:rPr>
        <w:t xml:space="preserve"> </w:t>
      </w:r>
      <w:r>
        <w:rPr>
          <w:sz w:val="28"/>
          <w:szCs w:val="28"/>
        </w:rPr>
        <w:t>мере</w:t>
      </w:r>
      <w:r>
        <w:rPr>
          <w:spacing w:val="80"/>
          <w:sz w:val="28"/>
          <w:szCs w:val="28"/>
        </w:rPr>
        <w:t xml:space="preserve"> </w:t>
      </w:r>
      <w:r>
        <w:rPr>
          <w:sz w:val="28"/>
          <w:szCs w:val="28"/>
        </w:rPr>
        <w:t>взросления</w:t>
      </w:r>
      <w:r>
        <w:rPr>
          <w:spacing w:val="80"/>
          <w:sz w:val="28"/>
          <w:szCs w:val="28"/>
        </w:rPr>
        <w:t xml:space="preserve"> </w:t>
      </w:r>
      <w:r>
        <w:rPr>
          <w:sz w:val="28"/>
          <w:szCs w:val="28"/>
        </w:rPr>
        <w:t>детей,</w:t>
      </w:r>
      <w:r>
        <w:rPr>
          <w:spacing w:val="80"/>
          <w:sz w:val="28"/>
          <w:szCs w:val="28"/>
        </w:rPr>
        <w:t xml:space="preserve"> </w:t>
      </w:r>
      <w:r>
        <w:rPr>
          <w:sz w:val="28"/>
          <w:szCs w:val="28"/>
        </w:rPr>
        <w:t>в</w:t>
      </w:r>
      <w:r>
        <w:rPr>
          <w:sz w:val="28"/>
          <w:szCs w:val="28"/>
        </w:rPr>
        <w:tab/>
        <w:t>силу</w:t>
      </w:r>
      <w:r>
        <w:rPr>
          <w:spacing w:val="80"/>
          <w:sz w:val="28"/>
          <w:szCs w:val="28"/>
        </w:rPr>
        <w:t xml:space="preserve"> </w:t>
      </w:r>
      <w:r>
        <w:rPr>
          <w:sz w:val="28"/>
          <w:szCs w:val="28"/>
        </w:rPr>
        <w:t>их возрастной</w:t>
      </w:r>
      <w:r>
        <w:rPr>
          <w:spacing w:val="40"/>
          <w:sz w:val="28"/>
          <w:szCs w:val="28"/>
        </w:rPr>
        <w:t xml:space="preserve"> </w:t>
      </w:r>
      <w:r>
        <w:rPr>
          <w:sz w:val="28"/>
          <w:szCs w:val="28"/>
        </w:rPr>
        <w:t>специфики</w:t>
      </w:r>
      <w:r>
        <w:rPr>
          <w:spacing w:val="40"/>
          <w:sz w:val="28"/>
          <w:szCs w:val="28"/>
        </w:rPr>
        <w:t xml:space="preserve"> </w:t>
      </w:r>
      <w:r>
        <w:rPr>
          <w:sz w:val="28"/>
          <w:szCs w:val="28"/>
        </w:rPr>
        <w:t>и</w:t>
      </w:r>
      <w:r>
        <w:rPr>
          <w:spacing w:val="40"/>
          <w:sz w:val="28"/>
          <w:szCs w:val="28"/>
        </w:rPr>
        <w:t xml:space="preserve"> </w:t>
      </w:r>
      <w:r>
        <w:rPr>
          <w:sz w:val="28"/>
          <w:szCs w:val="28"/>
        </w:rPr>
        <w:t>особенностей</w:t>
      </w:r>
      <w:r>
        <w:rPr>
          <w:spacing w:val="40"/>
          <w:sz w:val="28"/>
          <w:szCs w:val="28"/>
        </w:rPr>
        <w:t xml:space="preserve"> </w:t>
      </w:r>
      <w:r>
        <w:rPr>
          <w:sz w:val="28"/>
          <w:szCs w:val="28"/>
        </w:rPr>
        <w:t>развития,</w:t>
      </w:r>
      <w:r>
        <w:rPr>
          <w:spacing w:val="40"/>
          <w:sz w:val="28"/>
          <w:szCs w:val="28"/>
        </w:rPr>
        <w:t xml:space="preserve"> </w:t>
      </w:r>
      <w:r>
        <w:rPr>
          <w:sz w:val="28"/>
          <w:szCs w:val="28"/>
        </w:rPr>
        <w:t>выбор</w:t>
      </w:r>
      <w:r>
        <w:rPr>
          <w:spacing w:val="40"/>
          <w:sz w:val="28"/>
          <w:szCs w:val="28"/>
        </w:rPr>
        <w:t xml:space="preserve"> </w:t>
      </w:r>
      <w:r>
        <w:rPr>
          <w:sz w:val="28"/>
          <w:szCs w:val="28"/>
        </w:rPr>
        <w:t>форм</w:t>
      </w:r>
      <w:r>
        <w:rPr>
          <w:spacing w:val="40"/>
          <w:sz w:val="28"/>
          <w:szCs w:val="28"/>
        </w:rPr>
        <w:t xml:space="preserve"> </w:t>
      </w:r>
      <w:r>
        <w:rPr>
          <w:sz w:val="28"/>
          <w:szCs w:val="28"/>
        </w:rPr>
        <w:t>взаимодействия взрослого</w:t>
      </w:r>
      <w:r>
        <w:rPr>
          <w:spacing w:val="40"/>
          <w:sz w:val="28"/>
          <w:szCs w:val="28"/>
        </w:rPr>
        <w:t xml:space="preserve"> </w:t>
      </w:r>
      <w:r>
        <w:rPr>
          <w:sz w:val="28"/>
          <w:szCs w:val="28"/>
        </w:rPr>
        <w:t>и</w:t>
      </w:r>
      <w:r>
        <w:rPr>
          <w:spacing w:val="40"/>
          <w:sz w:val="28"/>
          <w:szCs w:val="28"/>
        </w:rPr>
        <w:t xml:space="preserve"> </w:t>
      </w:r>
      <w:r>
        <w:rPr>
          <w:sz w:val="28"/>
          <w:szCs w:val="28"/>
        </w:rPr>
        <w:t>ребенка</w:t>
      </w:r>
      <w:r>
        <w:rPr>
          <w:spacing w:val="40"/>
          <w:sz w:val="28"/>
          <w:szCs w:val="28"/>
        </w:rPr>
        <w:t xml:space="preserve"> </w:t>
      </w:r>
      <w:r>
        <w:rPr>
          <w:sz w:val="28"/>
          <w:szCs w:val="28"/>
        </w:rPr>
        <w:t>меняется,</w:t>
      </w:r>
      <w:r>
        <w:rPr>
          <w:spacing w:val="40"/>
          <w:sz w:val="28"/>
          <w:szCs w:val="28"/>
        </w:rPr>
        <w:t xml:space="preserve"> </w:t>
      </w:r>
      <w:r>
        <w:rPr>
          <w:sz w:val="28"/>
          <w:szCs w:val="28"/>
        </w:rPr>
        <w:t>совершенствуется</w:t>
      </w:r>
      <w:r>
        <w:rPr>
          <w:spacing w:val="40"/>
          <w:sz w:val="28"/>
          <w:szCs w:val="28"/>
        </w:rPr>
        <w:t xml:space="preserve"> </w:t>
      </w:r>
      <w:r>
        <w:rPr>
          <w:sz w:val="28"/>
          <w:szCs w:val="28"/>
        </w:rPr>
        <w:t>от</w:t>
      </w:r>
      <w:r>
        <w:rPr>
          <w:spacing w:val="40"/>
          <w:sz w:val="28"/>
          <w:szCs w:val="28"/>
        </w:rPr>
        <w:t xml:space="preserve"> </w:t>
      </w:r>
      <w:r>
        <w:rPr>
          <w:sz w:val="28"/>
          <w:szCs w:val="28"/>
        </w:rPr>
        <w:t>простого,</w:t>
      </w:r>
      <w:r>
        <w:rPr>
          <w:spacing w:val="40"/>
          <w:sz w:val="28"/>
          <w:szCs w:val="28"/>
        </w:rPr>
        <w:t xml:space="preserve"> </w:t>
      </w:r>
      <w:r>
        <w:rPr>
          <w:sz w:val="28"/>
          <w:szCs w:val="28"/>
        </w:rPr>
        <w:t>примитивного</w:t>
      </w:r>
      <w:r>
        <w:rPr>
          <w:spacing w:val="40"/>
          <w:sz w:val="28"/>
          <w:szCs w:val="28"/>
        </w:rPr>
        <w:t xml:space="preserve"> </w:t>
      </w:r>
      <w:r>
        <w:rPr>
          <w:sz w:val="28"/>
          <w:szCs w:val="28"/>
        </w:rPr>
        <w:t>действия</w:t>
      </w:r>
      <w:r>
        <w:rPr>
          <w:spacing w:val="-17"/>
          <w:sz w:val="28"/>
          <w:szCs w:val="28"/>
        </w:rPr>
        <w:t xml:space="preserve"> </w:t>
      </w:r>
      <w:r>
        <w:rPr>
          <w:sz w:val="28"/>
          <w:szCs w:val="28"/>
        </w:rPr>
        <w:t>с</w:t>
      </w:r>
      <w:r>
        <w:rPr>
          <w:spacing w:val="-15"/>
          <w:sz w:val="28"/>
          <w:szCs w:val="28"/>
        </w:rPr>
        <w:t xml:space="preserve"> </w:t>
      </w:r>
      <w:r>
        <w:rPr>
          <w:sz w:val="28"/>
          <w:szCs w:val="28"/>
        </w:rPr>
        <w:t>игровым</w:t>
      </w:r>
      <w:r>
        <w:rPr>
          <w:spacing w:val="-15"/>
          <w:sz w:val="28"/>
          <w:szCs w:val="28"/>
        </w:rPr>
        <w:t xml:space="preserve"> </w:t>
      </w:r>
      <w:r>
        <w:rPr>
          <w:sz w:val="28"/>
          <w:szCs w:val="28"/>
        </w:rPr>
        <w:t>материалом</w:t>
      </w:r>
      <w:r>
        <w:rPr>
          <w:spacing w:val="-16"/>
          <w:sz w:val="28"/>
          <w:szCs w:val="28"/>
        </w:rPr>
        <w:t xml:space="preserve"> </w:t>
      </w:r>
      <w:r>
        <w:rPr>
          <w:sz w:val="28"/>
          <w:szCs w:val="28"/>
        </w:rPr>
        <w:t>до</w:t>
      </w:r>
      <w:r>
        <w:rPr>
          <w:spacing w:val="-15"/>
          <w:sz w:val="28"/>
          <w:szCs w:val="28"/>
        </w:rPr>
        <w:t xml:space="preserve"> </w:t>
      </w:r>
      <w:r>
        <w:rPr>
          <w:sz w:val="28"/>
          <w:szCs w:val="28"/>
        </w:rPr>
        <w:t>сложного,</w:t>
      </w:r>
      <w:r>
        <w:rPr>
          <w:spacing w:val="-15"/>
          <w:sz w:val="28"/>
          <w:szCs w:val="28"/>
        </w:rPr>
        <w:t xml:space="preserve"> </w:t>
      </w:r>
      <w:r>
        <w:rPr>
          <w:sz w:val="28"/>
          <w:szCs w:val="28"/>
        </w:rPr>
        <w:t>насыщенного</w:t>
      </w:r>
      <w:r>
        <w:rPr>
          <w:spacing w:val="-17"/>
          <w:sz w:val="28"/>
          <w:szCs w:val="28"/>
        </w:rPr>
        <w:t xml:space="preserve"> </w:t>
      </w:r>
      <w:r>
        <w:rPr>
          <w:sz w:val="28"/>
          <w:szCs w:val="28"/>
        </w:rPr>
        <w:t>процесса</w:t>
      </w:r>
      <w:r>
        <w:rPr>
          <w:spacing w:val="-14"/>
          <w:sz w:val="28"/>
          <w:szCs w:val="28"/>
        </w:rPr>
        <w:t xml:space="preserve"> </w:t>
      </w:r>
      <w:r>
        <w:rPr>
          <w:spacing w:val="-2"/>
          <w:sz w:val="28"/>
          <w:szCs w:val="28"/>
        </w:rPr>
        <w:t>воспитания.</w:t>
      </w:r>
    </w:p>
    <w:p w:rsidR="008573F0" w:rsidRDefault="00D4456B">
      <w:pPr>
        <w:spacing w:before="1"/>
        <w:ind w:left="397" w:right="117" w:firstLine="851"/>
        <w:jc w:val="right"/>
      </w:pPr>
      <w:r>
        <w:rPr>
          <w:sz w:val="28"/>
          <w:szCs w:val="28"/>
        </w:rPr>
        <w:t>На каждой</w:t>
      </w:r>
      <w:r>
        <w:rPr>
          <w:spacing w:val="34"/>
          <w:sz w:val="28"/>
          <w:szCs w:val="28"/>
        </w:rPr>
        <w:t xml:space="preserve"> </w:t>
      </w:r>
      <w:r>
        <w:rPr>
          <w:sz w:val="28"/>
          <w:szCs w:val="28"/>
        </w:rPr>
        <w:t>ступени дошкольного</w:t>
      </w:r>
      <w:r>
        <w:rPr>
          <w:spacing w:val="34"/>
          <w:sz w:val="28"/>
          <w:szCs w:val="28"/>
        </w:rPr>
        <w:t xml:space="preserve"> </w:t>
      </w:r>
      <w:r>
        <w:rPr>
          <w:sz w:val="28"/>
          <w:szCs w:val="28"/>
        </w:rPr>
        <w:t>детства для</w:t>
      </w:r>
      <w:r>
        <w:rPr>
          <w:spacing w:val="34"/>
          <w:sz w:val="28"/>
          <w:szCs w:val="28"/>
        </w:rPr>
        <w:t xml:space="preserve"> </w:t>
      </w:r>
      <w:r>
        <w:rPr>
          <w:sz w:val="28"/>
          <w:szCs w:val="28"/>
        </w:rPr>
        <w:t>достижения поставленных задач</w:t>
      </w:r>
      <w:r>
        <w:rPr>
          <w:spacing w:val="13"/>
          <w:sz w:val="28"/>
          <w:szCs w:val="28"/>
        </w:rPr>
        <w:t xml:space="preserve"> </w:t>
      </w:r>
      <w:r>
        <w:rPr>
          <w:sz w:val="28"/>
          <w:szCs w:val="28"/>
        </w:rPr>
        <w:t>воспитания</w:t>
      </w:r>
      <w:r>
        <w:rPr>
          <w:spacing w:val="14"/>
          <w:sz w:val="28"/>
          <w:szCs w:val="28"/>
        </w:rPr>
        <w:t xml:space="preserve"> </w:t>
      </w:r>
      <w:r>
        <w:rPr>
          <w:sz w:val="28"/>
          <w:szCs w:val="28"/>
        </w:rPr>
        <w:t>в</w:t>
      </w:r>
      <w:r>
        <w:rPr>
          <w:spacing w:val="12"/>
          <w:sz w:val="28"/>
          <w:szCs w:val="28"/>
        </w:rPr>
        <w:t xml:space="preserve"> </w:t>
      </w:r>
      <w:r>
        <w:rPr>
          <w:sz w:val="28"/>
          <w:szCs w:val="28"/>
        </w:rPr>
        <w:t>сфере</w:t>
      </w:r>
      <w:r>
        <w:rPr>
          <w:spacing w:val="13"/>
          <w:sz w:val="28"/>
          <w:szCs w:val="28"/>
        </w:rPr>
        <w:t xml:space="preserve"> </w:t>
      </w:r>
      <w:r>
        <w:rPr>
          <w:sz w:val="28"/>
          <w:szCs w:val="28"/>
        </w:rPr>
        <w:t>личностного</w:t>
      </w:r>
      <w:r>
        <w:rPr>
          <w:spacing w:val="12"/>
          <w:sz w:val="28"/>
          <w:szCs w:val="28"/>
        </w:rPr>
        <w:t xml:space="preserve"> </w:t>
      </w:r>
      <w:r>
        <w:rPr>
          <w:sz w:val="28"/>
          <w:szCs w:val="28"/>
        </w:rPr>
        <w:t>развития</w:t>
      </w:r>
      <w:r>
        <w:rPr>
          <w:spacing w:val="11"/>
          <w:sz w:val="28"/>
          <w:szCs w:val="28"/>
        </w:rPr>
        <w:t xml:space="preserve"> </w:t>
      </w:r>
      <w:r>
        <w:rPr>
          <w:sz w:val="28"/>
          <w:szCs w:val="28"/>
        </w:rPr>
        <w:t>детей,</w:t>
      </w:r>
      <w:r>
        <w:rPr>
          <w:spacing w:val="12"/>
          <w:sz w:val="28"/>
          <w:szCs w:val="28"/>
        </w:rPr>
        <w:t xml:space="preserve"> </w:t>
      </w:r>
      <w:r>
        <w:rPr>
          <w:sz w:val="28"/>
          <w:szCs w:val="28"/>
        </w:rPr>
        <w:t>необходимо</w:t>
      </w:r>
      <w:r>
        <w:rPr>
          <w:spacing w:val="14"/>
          <w:sz w:val="28"/>
          <w:szCs w:val="28"/>
        </w:rPr>
        <w:t xml:space="preserve"> </w:t>
      </w:r>
      <w:r>
        <w:rPr>
          <w:sz w:val="28"/>
          <w:szCs w:val="28"/>
        </w:rPr>
        <w:t>выбирать</w:t>
      </w:r>
      <w:r>
        <w:rPr>
          <w:spacing w:val="11"/>
          <w:sz w:val="28"/>
          <w:szCs w:val="28"/>
        </w:rPr>
        <w:t xml:space="preserve"> </w:t>
      </w:r>
      <w:r>
        <w:rPr>
          <w:spacing w:val="-5"/>
          <w:sz w:val="28"/>
          <w:szCs w:val="28"/>
        </w:rPr>
        <w:t>ту</w:t>
      </w:r>
    </w:p>
    <w:p w:rsidR="008573F0" w:rsidRDefault="00D4456B">
      <w:pPr>
        <w:spacing w:before="79"/>
        <w:ind w:left="397" w:right="109"/>
        <w:jc w:val="both"/>
      </w:pPr>
      <w:r>
        <w:rPr>
          <w:sz w:val="28"/>
          <w:szCs w:val="28"/>
        </w:rPr>
        <w:t xml:space="preserve">форму взаимодействия, которая будет наиболее понятной ребенку, интересной для него и </w:t>
      </w:r>
      <w:r>
        <w:rPr>
          <w:sz w:val="28"/>
          <w:szCs w:val="28"/>
        </w:rPr>
        <w:lastRenderedPageBreak/>
        <w:t xml:space="preserve">действенной для его развития. Это обусловлено тем, что воспитание детей 3-4 года жизни решает по </w:t>
      </w:r>
      <w:r>
        <w:rPr>
          <w:sz w:val="28"/>
          <w:szCs w:val="28"/>
        </w:rPr>
        <w:t>существу аналогичные задачи, нет резких различий в выборе методов и форм взаимодействия. Тоже следует сказать и в отношении воспитания детей 6-7 лет, хотя на каждой последующей ступени дошкольного</w:t>
      </w:r>
      <w:r>
        <w:rPr>
          <w:spacing w:val="-7"/>
          <w:sz w:val="28"/>
          <w:szCs w:val="28"/>
        </w:rPr>
        <w:t xml:space="preserve"> </w:t>
      </w:r>
      <w:r>
        <w:rPr>
          <w:sz w:val="28"/>
          <w:szCs w:val="28"/>
        </w:rPr>
        <w:t>возраста</w:t>
      </w:r>
      <w:r>
        <w:rPr>
          <w:spacing w:val="-7"/>
          <w:sz w:val="28"/>
          <w:szCs w:val="28"/>
        </w:rPr>
        <w:t xml:space="preserve"> </w:t>
      </w:r>
      <w:r>
        <w:rPr>
          <w:sz w:val="28"/>
          <w:szCs w:val="28"/>
        </w:rPr>
        <w:t>происходит</w:t>
      </w:r>
      <w:r>
        <w:rPr>
          <w:spacing w:val="-8"/>
          <w:sz w:val="28"/>
          <w:szCs w:val="28"/>
        </w:rPr>
        <w:t xml:space="preserve"> </w:t>
      </w:r>
      <w:r>
        <w:rPr>
          <w:sz w:val="28"/>
          <w:szCs w:val="28"/>
        </w:rPr>
        <w:t>процесс</w:t>
      </w:r>
      <w:r>
        <w:rPr>
          <w:spacing w:val="-7"/>
          <w:sz w:val="28"/>
          <w:szCs w:val="28"/>
        </w:rPr>
        <w:t xml:space="preserve"> </w:t>
      </w:r>
      <w:r>
        <w:rPr>
          <w:sz w:val="28"/>
          <w:szCs w:val="28"/>
        </w:rPr>
        <w:t>совершенствования</w:t>
      </w:r>
      <w:r>
        <w:rPr>
          <w:spacing w:val="-7"/>
          <w:sz w:val="28"/>
          <w:szCs w:val="28"/>
        </w:rPr>
        <w:t xml:space="preserve"> </w:t>
      </w:r>
      <w:r>
        <w:rPr>
          <w:sz w:val="28"/>
          <w:szCs w:val="28"/>
        </w:rPr>
        <w:t>тех</w:t>
      </w:r>
      <w:r>
        <w:rPr>
          <w:spacing w:val="-7"/>
          <w:sz w:val="28"/>
          <w:szCs w:val="28"/>
        </w:rPr>
        <w:t xml:space="preserve"> </w:t>
      </w:r>
      <w:r>
        <w:rPr>
          <w:sz w:val="28"/>
          <w:szCs w:val="28"/>
        </w:rPr>
        <w:t>нравствен</w:t>
      </w:r>
      <w:r>
        <w:rPr>
          <w:sz w:val="28"/>
          <w:szCs w:val="28"/>
        </w:rPr>
        <w:t>ных качеств, чувств, отношений и представлений, начала которых закладывается ранее. Особая специфичность задач воспитания в сфере личностного развития детей</w:t>
      </w:r>
      <w:r>
        <w:rPr>
          <w:spacing w:val="-7"/>
          <w:sz w:val="28"/>
          <w:szCs w:val="28"/>
        </w:rPr>
        <w:t xml:space="preserve"> </w:t>
      </w:r>
      <w:r>
        <w:rPr>
          <w:sz w:val="28"/>
          <w:szCs w:val="28"/>
        </w:rPr>
        <w:t>отмечается</w:t>
      </w:r>
      <w:r>
        <w:rPr>
          <w:spacing w:val="-7"/>
          <w:sz w:val="28"/>
          <w:szCs w:val="28"/>
        </w:rPr>
        <w:t xml:space="preserve"> </w:t>
      </w:r>
      <w:r>
        <w:rPr>
          <w:sz w:val="28"/>
          <w:szCs w:val="28"/>
        </w:rPr>
        <w:t>ля</w:t>
      </w:r>
      <w:r>
        <w:rPr>
          <w:spacing w:val="-10"/>
          <w:sz w:val="28"/>
          <w:szCs w:val="28"/>
        </w:rPr>
        <w:t xml:space="preserve"> </w:t>
      </w:r>
      <w:r>
        <w:rPr>
          <w:sz w:val="28"/>
          <w:szCs w:val="28"/>
        </w:rPr>
        <w:t>воспитанников</w:t>
      </w:r>
      <w:r>
        <w:rPr>
          <w:spacing w:val="-8"/>
          <w:sz w:val="28"/>
          <w:szCs w:val="28"/>
        </w:rPr>
        <w:t xml:space="preserve"> </w:t>
      </w:r>
      <w:r>
        <w:rPr>
          <w:sz w:val="28"/>
          <w:szCs w:val="28"/>
        </w:rPr>
        <w:t>от</w:t>
      </w:r>
      <w:r>
        <w:rPr>
          <w:spacing w:val="-10"/>
          <w:sz w:val="28"/>
          <w:szCs w:val="28"/>
        </w:rPr>
        <w:t xml:space="preserve"> </w:t>
      </w:r>
      <w:r>
        <w:rPr>
          <w:sz w:val="28"/>
          <w:szCs w:val="28"/>
        </w:rPr>
        <w:t>4-5</w:t>
      </w:r>
      <w:r>
        <w:rPr>
          <w:spacing w:val="-7"/>
          <w:sz w:val="28"/>
          <w:szCs w:val="28"/>
        </w:rPr>
        <w:t xml:space="preserve"> </w:t>
      </w:r>
      <w:r>
        <w:rPr>
          <w:sz w:val="28"/>
          <w:szCs w:val="28"/>
        </w:rPr>
        <w:t>лет.</w:t>
      </w:r>
      <w:r>
        <w:rPr>
          <w:spacing w:val="-8"/>
          <w:sz w:val="28"/>
          <w:szCs w:val="28"/>
        </w:rPr>
        <w:t xml:space="preserve"> </w:t>
      </w:r>
      <w:r>
        <w:rPr>
          <w:sz w:val="28"/>
          <w:szCs w:val="28"/>
        </w:rPr>
        <w:t>Здесь</w:t>
      </w:r>
      <w:r>
        <w:rPr>
          <w:spacing w:val="-8"/>
          <w:sz w:val="28"/>
          <w:szCs w:val="28"/>
        </w:rPr>
        <w:t xml:space="preserve"> </w:t>
      </w:r>
      <w:r>
        <w:rPr>
          <w:sz w:val="28"/>
          <w:szCs w:val="28"/>
        </w:rPr>
        <w:t>достаточно</w:t>
      </w:r>
      <w:r>
        <w:rPr>
          <w:spacing w:val="-7"/>
          <w:sz w:val="28"/>
          <w:szCs w:val="28"/>
        </w:rPr>
        <w:t xml:space="preserve"> </w:t>
      </w:r>
      <w:r>
        <w:rPr>
          <w:sz w:val="28"/>
          <w:szCs w:val="28"/>
        </w:rPr>
        <w:t>высокий</w:t>
      </w:r>
      <w:r>
        <w:rPr>
          <w:spacing w:val="-10"/>
          <w:sz w:val="28"/>
          <w:szCs w:val="28"/>
        </w:rPr>
        <w:t xml:space="preserve"> </w:t>
      </w:r>
      <w:r>
        <w:rPr>
          <w:sz w:val="28"/>
          <w:szCs w:val="28"/>
        </w:rPr>
        <w:t>уровень самостоятельности, развити</w:t>
      </w:r>
      <w:r>
        <w:rPr>
          <w:sz w:val="28"/>
          <w:szCs w:val="28"/>
        </w:rPr>
        <w:t xml:space="preserve">я самосознания, возникающая способность к </w:t>
      </w:r>
      <w:proofErr w:type="spellStart"/>
      <w:r>
        <w:rPr>
          <w:sz w:val="28"/>
          <w:szCs w:val="28"/>
        </w:rPr>
        <w:t>саморегуляции</w:t>
      </w:r>
      <w:proofErr w:type="spellEnd"/>
      <w:r>
        <w:rPr>
          <w:sz w:val="28"/>
          <w:szCs w:val="28"/>
        </w:rPr>
        <w:t xml:space="preserve"> поведения, к систематическому участию трудовой деятельности отличают их от детей 3-4 лет.</w:t>
      </w:r>
    </w:p>
    <w:p w:rsidR="008573F0" w:rsidRDefault="00D4456B">
      <w:pPr>
        <w:ind w:left="397" w:right="116" w:firstLine="851"/>
        <w:jc w:val="both"/>
      </w:pPr>
      <w:r>
        <w:rPr>
          <w:sz w:val="28"/>
          <w:szCs w:val="28"/>
        </w:rPr>
        <w:t>Решение задач воспитания детей в сфере личностного развития должно осуществляться</w:t>
      </w:r>
      <w:r>
        <w:rPr>
          <w:spacing w:val="-7"/>
          <w:sz w:val="28"/>
          <w:szCs w:val="28"/>
        </w:rPr>
        <w:t xml:space="preserve"> </w:t>
      </w:r>
      <w:r>
        <w:rPr>
          <w:sz w:val="28"/>
          <w:szCs w:val="28"/>
        </w:rPr>
        <w:t>комплексно.</w:t>
      </w:r>
      <w:r>
        <w:rPr>
          <w:spacing w:val="-10"/>
          <w:sz w:val="28"/>
          <w:szCs w:val="28"/>
        </w:rPr>
        <w:t xml:space="preserve"> </w:t>
      </w:r>
      <w:r>
        <w:rPr>
          <w:sz w:val="28"/>
          <w:szCs w:val="28"/>
        </w:rPr>
        <w:t>Но,</w:t>
      </w:r>
      <w:r>
        <w:rPr>
          <w:spacing w:val="-8"/>
          <w:sz w:val="28"/>
          <w:szCs w:val="28"/>
        </w:rPr>
        <w:t xml:space="preserve"> </w:t>
      </w:r>
      <w:r>
        <w:rPr>
          <w:sz w:val="28"/>
          <w:szCs w:val="28"/>
        </w:rPr>
        <w:t>поскольку,</w:t>
      </w:r>
      <w:r>
        <w:rPr>
          <w:spacing w:val="-8"/>
          <w:sz w:val="28"/>
          <w:szCs w:val="28"/>
        </w:rPr>
        <w:t xml:space="preserve"> </w:t>
      </w:r>
      <w:r>
        <w:rPr>
          <w:sz w:val="28"/>
          <w:szCs w:val="28"/>
        </w:rPr>
        <w:t>к</w:t>
      </w:r>
      <w:r>
        <w:rPr>
          <w:sz w:val="28"/>
          <w:szCs w:val="28"/>
        </w:rPr>
        <w:t>аждая</w:t>
      </w:r>
      <w:r>
        <w:rPr>
          <w:spacing w:val="-7"/>
          <w:sz w:val="28"/>
          <w:szCs w:val="28"/>
        </w:rPr>
        <w:t xml:space="preserve"> </w:t>
      </w:r>
      <w:r>
        <w:rPr>
          <w:sz w:val="28"/>
          <w:szCs w:val="28"/>
        </w:rPr>
        <w:t>детская</w:t>
      </w:r>
      <w:r>
        <w:rPr>
          <w:spacing w:val="-9"/>
          <w:sz w:val="28"/>
          <w:szCs w:val="28"/>
        </w:rPr>
        <w:t xml:space="preserve"> </w:t>
      </w:r>
      <w:r>
        <w:rPr>
          <w:sz w:val="28"/>
          <w:szCs w:val="28"/>
        </w:rPr>
        <w:t>деятельность</w:t>
      </w:r>
      <w:r>
        <w:rPr>
          <w:spacing w:val="-8"/>
          <w:sz w:val="28"/>
          <w:szCs w:val="28"/>
        </w:rPr>
        <w:t xml:space="preserve"> </w:t>
      </w:r>
      <w:r>
        <w:rPr>
          <w:sz w:val="28"/>
          <w:szCs w:val="28"/>
        </w:rPr>
        <w:t>создает свои специфические условия для реализации той или иной задачи, возникает необходимость в выделении наиболее значимых из них в той деятельности, в которой удается достичь наилучших результатов.</w:t>
      </w:r>
    </w:p>
    <w:p w:rsidR="008573F0" w:rsidRDefault="00D4456B">
      <w:pPr>
        <w:spacing w:before="1"/>
        <w:ind w:left="397" w:right="108" w:firstLine="851"/>
        <w:jc w:val="both"/>
        <w:rPr>
          <w:sz w:val="28"/>
          <w:szCs w:val="28"/>
        </w:rPr>
      </w:pPr>
      <w:r>
        <w:rPr>
          <w:sz w:val="28"/>
          <w:szCs w:val="28"/>
        </w:rPr>
        <w:t>В игровой деятельности наилу</w:t>
      </w:r>
      <w:r>
        <w:rPr>
          <w:sz w:val="28"/>
          <w:szCs w:val="28"/>
        </w:rPr>
        <w:t>чшим образом происходит формирование навыков взаимоотношений, нравственных чувств; в трудовой деятельности – трудолюбия, уважения к труду взрослых, а также таких качеств как организованность, ответственность, чувство долга, умение обслуживать себя и выполн</w:t>
      </w:r>
      <w:r>
        <w:rPr>
          <w:sz w:val="28"/>
          <w:szCs w:val="28"/>
        </w:rPr>
        <w:t>ять элементарные трудовые поручения (в помещении и на улице); в коммуникативной деятельности – навыков общения и взаимодействия со взрослыми и сверстниками; в познавательно-исследовательской деятельности - понимание причинно-следственных связей в окружающе</w:t>
      </w:r>
      <w:r>
        <w:rPr>
          <w:sz w:val="28"/>
          <w:szCs w:val="28"/>
        </w:rPr>
        <w:t>м мире, выполнение правил поведения в природе и правил обращения с объектами живой и неживой природы; в восприятии художественной литературы и фольклора – понимание целей и мотивов поступков героев художественных произведений, желание подражать положительн</w:t>
      </w:r>
      <w:r>
        <w:rPr>
          <w:sz w:val="28"/>
          <w:szCs w:val="28"/>
        </w:rPr>
        <w:t>ым примерам, стремление совершенствовать себя; в конструировании, изобразительной, музыкальной и двигательной деятельность – закрепление пройденного материала, выражение отношения воспитуемого к изученному (отклик).</w:t>
      </w:r>
    </w:p>
    <w:p w:rsidR="008573F0" w:rsidRDefault="00D4456B">
      <w:pPr>
        <w:ind w:left="397" w:right="112" w:firstLine="851"/>
        <w:jc w:val="both"/>
        <w:rPr>
          <w:sz w:val="28"/>
          <w:szCs w:val="28"/>
        </w:rPr>
      </w:pPr>
      <w:r>
        <w:rPr>
          <w:sz w:val="28"/>
          <w:szCs w:val="28"/>
        </w:rPr>
        <w:t>Слова и словесные методы играют важную р</w:t>
      </w:r>
      <w:r>
        <w:rPr>
          <w:sz w:val="28"/>
          <w:szCs w:val="28"/>
        </w:rPr>
        <w:t>оль в воспитания дошкольников в сфере их личностного развития, но воспитание во всех видах детской деятельности обеспечит наиболее гармоничное развитие нравственной личности, у которой полноценно развита сфера чувств, привычки нравственного поведения, сфор</w:t>
      </w:r>
      <w:r>
        <w:rPr>
          <w:sz w:val="28"/>
          <w:szCs w:val="28"/>
        </w:rPr>
        <w:t xml:space="preserve">мированы правильные представления о моральных качествах и явлениях общественной жизни, развита способность к оценке и </w:t>
      </w:r>
      <w:proofErr w:type="spellStart"/>
      <w:r>
        <w:rPr>
          <w:sz w:val="28"/>
          <w:szCs w:val="28"/>
        </w:rPr>
        <w:t>взаимооценке</w:t>
      </w:r>
      <w:proofErr w:type="spellEnd"/>
      <w:r>
        <w:rPr>
          <w:sz w:val="28"/>
          <w:szCs w:val="28"/>
        </w:rPr>
        <w:t>.</w:t>
      </w:r>
    </w:p>
    <w:p w:rsidR="008573F0" w:rsidRDefault="00D4456B">
      <w:pPr>
        <w:spacing w:before="1" w:line="322" w:lineRule="exact"/>
        <w:ind w:left="2389"/>
        <w:jc w:val="both"/>
        <w:outlineLvl w:val="0"/>
      </w:pPr>
      <w:r>
        <w:rPr>
          <w:b/>
          <w:bCs/>
          <w:sz w:val="28"/>
          <w:szCs w:val="28"/>
        </w:rPr>
        <w:t>Работа</w:t>
      </w:r>
      <w:r>
        <w:rPr>
          <w:b/>
          <w:bCs/>
          <w:spacing w:val="-7"/>
          <w:sz w:val="28"/>
          <w:szCs w:val="28"/>
        </w:rPr>
        <w:t xml:space="preserve"> </w:t>
      </w:r>
      <w:r>
        <w:rPr>
          <w:b/>
          <w:bCs/>
          <w:sz w:val="28"/>
          <w:szCs w:val="28"/>
        </w:rPr>
        <w:t>с</w:t>
      </w:r>
      <w:r>
        <w:rPr>
          <w:b/>
          <w:bCs/>
          <w:spacing w:val="-6"/>
          <w:sz w:val="28"/>
          <w:szCs w:val="28"/>
        </w:rPr>
        <w:t xml:space="preserve"> </w:t>
      </w:r>
      <w:r>
        <w:rPr>
          <w:b/>
          <w:bCs/>
          <w:sz w:val="28"/>
          <w:szCs w:val="28"/>
        </w:rPr>
        <w:t>родителями</w:t>
      </w:r>
      <w:r>
        <w:rPr>
          <w:b/>
          <w:bCs/>
          <w:spacing w:val="-6"/>
          <w:sz w:val="28"/>
          <w:szCs w:val="28"/>
        </w:rPr>
        <w:t xml:space="preserve"> </w:t>
      </w:r>
      <w:r>
        <w:rPr>
          <w:b/>
          <w:bCs/>
          <w:sz w:val="28"/>
          <w:szCs w:val="28"/>
        </w:rPr>
        <w:t>(законными</w:t>
      </w:r>
      <w:r>
        <w:rPr>
          <w:b/>
          <w:bCs/>
          <w:spacing w:val="-5"/>
          <w:sz w:val="28"/>
          <w:szCs w:val="28"/>
        </w:rPr>
        <w:t xml:space="preserve"> </w:t>
      </w:r>
      <w:r>
        <w:rPr>
          <w:b/>
          <w:bCs/>
          <w:spacing w:val="-2"/>
          <w:sz w:val="28"/>
          <w:szCs w:val="28"/>
        </w:rPr>
        <w:t>представителями)</w:t>
      </w:r>
    </w:p>
    <w:p w:rsidR="008573F0" w:rsidRDefault="00D4456B">
      <w:pPr>
        <w:jc w:val="both"/>
        <w:rPr>
          <w:sz w:val="28"/>
          <w:szCs w:val="28"/>
        </w:rPr>
      </w:pPr>
      <w:r>
        <w:rPr>
          <w:sz w:val="28"/>
          <w:szCs w:val="28"/>
        </w:rPr>
        <w:t xml:space="preserve">Работа с родителями (законными представителями) детей дошкольного возраста </w:t>
      </w:r>
      <w:r>
        <w:rPr>
          <w:sz w:val="28"/>
          <w:szCs w:val="28"/>
        </w:rPr>
        <w:t>строится на принципах ценностного единства и сотрудничества всех субъектов социокультурного окружения ДОО.</w:t>
      </w:r>
    </w:p>
    <w:p w:rsidR="008573F0" w:rsidRDefault="008573F0">
      <w:pPr>
        <w:jc w:val="both"/>
      </w:pPr>
    </w:p>
    <w:p w:rsidR="008573F0" w:rsidRDefault="00D4456B">
      <w:pPr>
        <w:spacing w:before="79"/>
        <w:ind w:left="397" w:firstLine="1415"/>
      </w:pPr>
      <w:r>
        <w:rPr>
          <w:sz w:val="28"/>
          <w:szCs w:val="28"/>
        </w:rPr>
        <w:t>Для</w:t>
      </w:r>
      <w:r>
        <w:rPr>
          <w:spacing w:val="-4"/>
          <w:sz w:val="28"/>
          <w:szCs w:val="28"/>
        </w:rPr>
        <w:t xml:space="preserve"> </w:t>
      </w:r>
      <w:r>
        <w:rPr>
          <w:sz w:val="28"/>
          <w:szCs w:val="28"/>
        </w:rPr>
        <w:t>реализации</w:t>
      </w:r>
      <w:r>
        <w:rPr>
          <w:spacing w:val="-4"/>
          <w:sz w:val="28"/>
          <w:szCs w:val="28"/>
        </w:rPr>
        <w:t xml:space="preserve"> </w:t>
      </w:r>
      <w:r>
        <w:rPr>
          <w:sz w:val="28"/>
          <w:szCs w:val="28"/>
        </w:rPr>
        <w:t>РПВ</w:t>
      </w:r>
      <w:r>
        <w:rPr>
          <w:spacing w:val="-4"/>
          <w:sz w:val="28"/>
          <w:szCs w:val="28"/>
        </w:rPr>
        <w:t xml:space="preserve"> </w:t>
      </w:r>
      <w:r>
        <w:rPr>
          <w:sz w:val="28"/>
          <w:szCs w:val="28"/>
        </w:rPr>
        <w:t>используются</w:t>
      </w:r>
      <w:r>
        <w:rPr>
          <w:spacing w:val="-4"/>
          <w:sz w:val="28"/>
          <w:szCs w:val="28"/>
        </w:rPr>
        <w:t xml:space="preserve"> </w:t>
      </w:r>
      <w:r>
        <w:rPr>
          <w:sz w:val="28"/>
          <w:szCs w:val="28"/>
        </w:rPr>
        <w:t>формы</w:t>
      </w:r>
      <w:r>
        <w:rPr>
          <w:spacing w:val="-4"/>
          <w:sz w:val="28"/>
          <w:szCs w:val="28"/>
        </w:rPr>
        <w:t xml:space="preserve"> </w:t>
      </w:r>
      <w:r>
        <w:rPr>
          <w:sz w:val="28"/>
          <w:szCs w:val="28"/>
        </w:rPr>
        <w:t>сотрудничества</w:t>
      </w:r>
      <w:r>
        <w:rPr>
          <w:spacing w:val="-7"/>
          <w:sz w:val="28"/>
          <w:szCs w:val="28"/>
        </w:rPr>
        <w:t xml:space="preserve"> </w:t>
      </w:r>
      <w:r>
        <w:rPr>
          <w:sz w:val="28"/>
          <w:szCs w:val="28"/>
        </w:rPr>
        <w:t>с</w:t>
      </w:r>
      <w:r>
        <w:rPr>
          <w:spacing w:val="-4"/>
          <w:sz w:val="28"/>
          <w:szCs w:val="28"/>
        </w:rPr>
        <w:t xml:space="preserve"> </w:t>
      </w:r>
      <w:r>
        <w:rPr>
          <w:sz w:val="28"/>
          <w:szCs w:val="28"/>
        </w:rPr>
        <w:t xml:space="preserve">семьями воспитанников, описанные в </w:t>
      </w:r>
      <w:r>
        <w:rPr>
          <w:bCs/>
          <w:iCs/>
          <w:sz w:val="28"/>
          <w:szCs w:val="28"/>
        </w:rPr>
        <w:t xml:space="preserve">п. 2.6 </w:t>
      </w:r>
      <w:proofErr w:type="spellStart"/>
      <w:r>
        <w:rPr>
          <w:bCs/>
          <w:iCs/>
          <w:sz w:val="28"/>
          <w:szCs w:val="28"/>
        </w:rPr>
        <w:t>стр</w:t>
      </w:r>
      <w:proofErr w:type="spellEnd"/>
      <w:r>
        <w:rPr>
          <w:bCs/>
          <w:iCs/>
          <w:sz w:val="28"/>
          <w:szCs w:val="28"/>
        </w:rPr>
        <w:t xml:space="preserve"> 77 </w:t>
      </w:r>
      <w:r>
        <w:rPr>
          <w:sz w:val="28"/>
          <w:szCs w:val="28"/>
        </w:rPr>
        <w:t>Программы.</w:t>
      </w:r>
    </w:p>
    <w:p w:rsidR="008573F0" w:rsidRDefault="00D4456B">
      <w:pPr>
        <w:spacing w:line="321" w:lineRule="exact"/>
        <w:ind w:left="1249"/>
        <w:jc w:val="both"/>
        <w:outlineLvl w:val="0"/>
      </w:pPr>
      <w:r>
        <w:rPr>
          <w:b/>
          <w:bCs/>
          <w:sz w:val="28"/>
          <w:szCs w:val="28"/>
        </w:rPr>
        <w:t>События</w:t>
      </w:r>
      <w:r>
        <w:rPr>
          <w:b/>
          <w:bCs/>
          <w:spacing w:val="-8"/>
          <w:sz w:val="28"/>
          <w:szCs w:val="28"/>
        </w:rPr>
        <w:t xml:space="preserve"> </w:t>
      </w:r>
      <w:r>
        <w:rPr>
          <w:b/>
          <w:bCs/>
          <w:spacing w:val="-5"/>
          <w:sz w:val="28"/>
          <w:szCs w:val="28"/>
        </w:rPr>
        <w:t>ДОО</w:t>
      </w:r>
    </w:p>
    <w:p w:rsidR="008573F0" w:rsidRDefault="00D4456B">
      <w:pPr>
        <w:ind w:left="824" w:right="1262"/>
      </w:pPr>
      <w:r>
        <w:rPr>
          <w:sz w:val="28"/>
          <w:szCs w:val="28"/>
        </w:rPr>
        <w:t>проекты</w:t>
      </w:r>
      <w:r>
        <w:rPr>
          <w:spacing w:val="-7"/>
          <w:sz w:val="28"/>
          <w:szCs w:val="28"/>
        </w:rPr>
        <w:t xml:space="preserve"> </w:t>
      </w:r>
      <w:r>
        <w:rPr>
          <w:sz w:val="28"/>
          <w:szCs w:val="28"/>
        </w:rPr>
        <w:t>воспитательно</w:t>
      </w:r>
      <w:r>
        <w:rPr>
          <w:sz w:val="28"/>
          <w:szCs w:val="28"/>
        </w:rPr>
        <w:t>й</w:t>
      </w:r>
      <w:r>
        <w:rPr>
          <w:spacing w:val="-7"/>
          <w:sz w:val="28"/>
          <w:szCs w:val="28"/>
        </w:rPr>
        <w:t xml:space="preserve"> </w:t>
      </w:r>
      <w:r>
        <w:rPr>
          <w:sz w:val="28"/>
          <w:szCs w:val="28"/>
        </w:rPr>
        <w:t>направленности;</w:t>
      </w:r>
      <w:r>
        <w:rPr>
          <w:spacing w:val="-8"/>
          <w:sz w:val="28"/>
          <w:szCs w:val="28"/>
        </w:rPr>
        <w:t xml:space="preserve"> </w:t>
      </w:r>
      <w:r>
        <w:rPr>
          <w:sz w:val="28"/>
          <w:szCs w:val="28"/>
        </w:rPr>
        <w:t>праздники;</w:t>
      </w:r>
      <w:r>
        <w:rPr>
          <w:spacing w:val="-6"/>
          <w:sz w:val="28"/>
          <w:szCs w:val="28"/>
        </w:rPr>
        <w:t xml:space="preserve"> </w:t>
      </w:r>
      <w:r>
        <w:rPr>
          <w:sz w:val="28"/>
          <w:szCs w:val="28"/>
        </w:rPr>
        <w:t>общие</w:t>
      </w:r>
      <w:r>
        <w:rPr>
          <w:spacing w:val="-7"/>
          <w:sz w:val="28"/>
          <w:szCs w:val="28"/>
        </w:rPr>
        <w:t xml:space="preserve"> </w:t>
      </w:r>
      <w:r>
        <w:rPr>
          <w:sz w:val="28"/>
          <w:szCs w:val="28"/>
        </w:rPr>
        <w:t xml:space="preserve">дела; ритмы </w:t>
      </w:r>
      <w:proofErr w:type="gramStart"/>
      <w:r>
        <w:rPr>
          <w:sz w:val="28"/>
          <w:szCs w:val="28"/>
        </w:rPr>
        <w:lastRenderedPageBreak/>
        <w:t>жизни  прогулка</w:t>
      </w:r>
      <w:proofErr w:type="gramEnd"/>
      <w:r>
        <w:rPr>
          <w:sz w:val="28"/>
          <w:szCs w:val="28"/>
        </w:rPr>
        <w:t>);</w:t>
      </w:r>
    </w:p>
    <w:p w:rsidR="008573F0" w:rsidRDefault="00D4456B">
      <w:pPr>
        <w:ind w:left="824" w:right="1262"/>
      </w:pPr>
      <w:r>
        <w:rPr>
          <w:sz w:val="28"/>
          <w:szCs w:val="28"/>
        </w:rPr>
        <w:t>режимные</w:t>
      </w:r>
      <w:r>
        <w:rPr>
          <w:spacing w:val="-3"/>
          <w:sz w:val="28"/>
          <w:szCs w:val="28"/>
        </w:rPr>
        <w:t xml:space="preserve"> </w:t>
      </w:r>
      <w:r>
        <w:rPr>
          <w:sz w:val="28"/>
          <w:szCs w:val="28"/>
        </w:rPr>
        <w:t>моменты</w:t>
      </w:r>
      <w:r>
        <w:rPr>
          <w:spacing w:val="-5"/>
          <w:sz w:val="28"/>
          <w:szCs w:val="28"/>
        </w:rPr>
        <w:t xml:space="preserve"> </w:t>
      </w:r>
      <w:r>
        <w:rPr>
          <w:sz w:val="28"/>
          <w:szCs w:val="28"/>
        </w:rPr>
        <w:t>(прием</w:t>
      </w:r>
      <w:r>
        <w:rPr>
          <w:spacing w:val="-6"/>
          <w:sz w:val="28"/>
          <w:szCs w:val="28"/>
        </w:rPr>
        <w:t xml:space="preserve"> </w:t>
      </w:r>
      <w:r>
        <w:rPr>
          <w:sz w:val="28"/>
          <w:szCs w:val="28"/>
        </w:rPr>
        <w:t>пищи,</w:t>
      </w:r>
      <w:r>
        <w:rPr>
          <w:spacing w:val="-4"/>
          <w:sz w:val="28"/>
          <w:szCs w:val="28"/>
        </w:rPr>
        <w:t xml:space="preserve"> </w:t>
      </w:r>
      <w:r>
        <w:rPr>
          <w:sz w:val="28"/>
          <w:szCs w:val="28"/>
        </w:rPr>
        <w:t>подготовка</w:t>
      </w:r>
      <w:r>
        <w:rPr>
          <w:spacing w:val="-3"/>
          <w:sz w:val="28"/>
          <w:szCs w:val="28"/>
        </w:rPr>
        <w:t xml:space="preserve"> </w:t>
      </w:r>
      <w:r>
        <w:rPr>
          <w:sz w:val="28"/>
          <w:szCs w:val="28"/>
        </w:rPr>
        <w:t>ко</w:t>
      </w:r>
      <w:r>
        <w:rPr>
          <w:spacing w:val="-2"/>
          <w:sz w:val="28"/>
          <w:szCs w:val="28"/>
        </w:rPr>
        <w:t xml:space="preserve"> </w:t>
      </w:r>
      <w:r>
        <w:rPr>
          <w:sz w:val="28"/>
          <w:szCs w:val="28"/>
        </w:rPr>
        <w:t>сну</w:t>
      </w:r>
      <w:r>
        <w:rPr>
          <w:spacing w:val="-2"/>
          <w:sz w:val="28"/>
          <w:szCs w:val="28"/>
        </w:rPr>
        <w:t xml:space="preserve"> </w:t>
      </w:r>
      <w:r>
        <w:rPr>
          <w:sz w:val="28"/>
          <w:szCs w:val="28"/>
        </w:rPr>
        <w:t>и</w:t>
      </w:r>
      <w:r>
        <w:rPr>
          <w:spacing w:val="-6"/>
          <w:sz w:val="28"/>
          <w:szCs w:val="28"/>
        </w:rPr>
        <w:t xml:space="preserve"> </w:t>
      </w:r>
      <w:r>
        <w:rPr>
          <w:sz w:val="28"/>
          <w:szCs w:val="28"/>
        </w:rPr>
        <w:t>прочее); свободная игра;</w:t>
      </w:r>
    </w:p>
    <w:p w:rsidR="008573F0" w:rsidRDefault="00D4456B">
      <w:pPr>
        <w:spacing w:line="321" w:lineRule="exact"/>
        <w:ind w:left="824"/>
      </w:pPr>
      <w:r>
        <w:rPr>
          <w:sz w:val="28"/>
          <w:szCs w:val="28"/>
        </w:rPr>
        <w:t>свободная</w:t>
      </w:r>
      <w:r>
        <w:rPr>
          <w:spacing w:val="-6"/>
          <w:sz w:val="28"/>
          <w:szCs w:val="28"/>
        </w:rPr>
        <w:t xml:space="preserve"> </w:t>
      </w:r>
      <w:r>
        <w:rPr>
          <w:sz w:val="28"/>
          <w:szCs w:val="28"/>
        </w:rPr>
        <w:t>деятельность</w:t>
      </w:r>
      <w:r>
        <w:rPr>
          <w:spacing w:val="-6"/>
          <w:sz w:val="28"/>
          <w:szCs w:val="28"/>
        </w:rPr>
        <w:t xml:space="preserve"> </w:t>
      </w:r>
      <w:r>
        <w:rPr>
          <w:spacing w:val="-2"/>
          <w:sz w:val="28"/>
          <w:szCs w:val="28"/>
        </w:rPr>
        <w:t>детей.</w:t>
      </w:r>
    </w:p>
    <w:p w:rsidR="008573F0" w:rsidRDefault="00D4456B">
      <w:pPr>
        <w:spacing w:line="322" w:lineRule="exact"/>
        <w:ind w:left="2125"/>
        <w:outlineLvl w:val="0"/>
      </w:pPr>
      <w:r>
        <w:rPr>
          <w:b/>
          <w:bCs/>
          <w:sz w:val="28"/>
          <w:szCs w:val="28"/>
        </w:rPr>
        <w:t>Совместная</w:t>
      </w:r>
      <w:r>
        <w:rPr>
          <w:b/>
          <w:bCs/>
          <w:spacing w:val="-12"/>
          <w:sz w:val="28"/>
          <w:szCs w:val="28"/>
        </w:rPr>
        <w:t xml:space="preserve"> </w:t>
      </w:r>
      <w:r>
        <w:rPr>
          <w:b/>
          <w:bCs/>
          <w:sz w:val="28"/>
          <w:szCs w:val="28"/>
        </w:rPr>
        <w:t>деятельность</w:t>
      </w:r>
      <w:r>
        <w:rPr>
          <w:b/>
          <w:bCs/>
          <w:spacing w:val="-7"/>
          <w:sz w:val="28"/>
          <w:szCs w:val="28"/>
        </w:rPr>
        <w:t xml:space="preserve"> </w:t>
      </w:r>
      <w:r>
        <w:rPr>
          <w:b/>
          <w:bCs/>
          <w:sz w:val="28"/>
          <w:szCs w:val="28"/>
        </w:rPr>
        <w:t>в</w:t>
      </w:r>
      <w:r>
        <w:rPr>
          <w:b/>
          <w:bCs/>
          <w:spacing w:val="-10"/>
          <w:sz w:val="28"/>
          <w:szCs w:val="28"/>
        </w:rPr>
        <w:t xml:space="preserve"> </w:t>
      </w:r>
      <w:r>
        <w:rPr>
          <w:b/>
          <w:bCs/>
          <w:sz w:val="28"/>
          <w:szCs w:val="28"/>
        </w:rPr>
        <w:t>образовательных</w:t>
      </w:r>
      <w:r>
        <w:rPr>
          <w:b/>
          <w:bCs/>
          <w:spacing w:val="-6"/>
          <w:sz w:val="28"/>
          <w:szCs w:val="28"/>
        </w:rPr>
        <w:t xml:space="preserve"> </w:t>
      </w:r>
      <w:r>
        <w:rPr>
          <w:b/>
          <w:bCs/>
          <w:spacing w:val="-2"/>
          <w:sz w:val="28"/>
          <w:szCs w:val="28"/>
        </w:rPr>
        <w:t>ситуациях</w:t>
      </w:r>
    </w:p>
    <w:p w:rsidR="008573F0" w:rsidRDefault="00D4456B">
      <w:pPr>
        <w:tabs>
          <w:tab w:val="left" w:pos="1803"/>
          <w:tab w:val="left" w:pos="3371"/>
          <w:tab w:val="left" w:pos="4462"/>
          <w:tab w:val="left" w:pos="6331"/>
          <w:tab w:val="left" w:pos="8082"/>
          <w:tab w:val="left" w:pos="10042"/>
        </w:tabs>
        <w:ind w:left="397" w:right="114" w:firstLine="851"/>
      </w:pPr>
      <w:r>
        <w:rPr>
          <w:spacing w:val="-10"/>
          <w:sz w:val="28"/>
          <w:szCs w:val="28"/>
        </w:rPr>
        <w:t>К</w:t>
      </w:r>
      <w:r>
        <w:rPr>
          <w:sz w:val="28"/>
          <w:szCs w:val="28"/>
        </w:rPr>
        <w:tab/>
      </w:r>
      <w:r>
        <w:rPr>
          <w:spacing w:val="-2"/>
          <w:sz w:val="28"/>
          <w:szCs w:val="28"/>
        </w:rPr>
        <w:t>основным</w:t>
      </w:r>
      <w:r>
        <w:rPr>
          <w:sz w:val="28"/>
          <w:szCs w:val="28"/>
        </w:rPr>
        <w:tab/>
      </w:r>
      <w:r>
        <w:rPr>
          <w:spacing w:val="-4"/>
          <w:sz w:val="28"/>
          <w:szCs w:val="28"/>
        </w:rPr>
        <w:t>видам</w:t>
      </w:r>
      <w:r>
        <w:rPr>
          <w:sz w:val="28"/>
          <w:szCs w:val="28"/>
        </w:rPr>
        <w:tab/>
      </w:r>
      <w:r>
        <w:rPr>
          <w:spacing w:val="-2"/>
          <w:sz w:val="28"/>
          <w:szCs w:val="28"/>
        </w:rPr>
        <w:t>организации</w:t>
      </w:r>
      <w:r>
        <w:rPr>
          <w:sz w:val="28"/>
          <w:szCs w:val="28"/>
        </w:rPr>
        <w:tab/>
      </w:r>
      <w:r>
        <w:rPr>
          <w:spacing w:val="-2"/>
          <w:sz w:val="28"/>
          <w:szCs w:val="28"/>
        </w:rPr>
        <w:t>совместной</w:t>
      </w:r>
      <w:r>
        <w:rPr>
          <w:sz w:val="28"/>
          <w:szCs w:val="28"/>
        </w:rPr>
        <w:tab/>
      </w:r>
      <w:r>
        <w:rPr>
          <w:spacing w:val="-2"/>
          <w:sz w:val="28"/>
          <w:szCs w:val="28"/>
        </w:rPr>
        <w:t>деятельности</w:t>
      </w:r>
      <w:r>
        <w:rPr>
          <w:sz w:val="28"/>
          <w:szCs w:val="28"/>
        </w:rPr>
        <w:tab/>
      </w:r>
      <w:r>
        <w:rPr>
          <w:spacing w:val="-10"/>
          <w:sz w:val="28"/>
          <w:szCs w:val="28"/>
        </w:rPr>
        <w:t xml:space="preserve">в </w:t>
      </w:r>
      <w:r>
        <w:rPr>
          <w:sz w:val="28"/>
          <w:szCs w:val="28"/>
        </w:rPr>
        <w:t>образовательных ситуациях в ДГ относятся:</w:t>
      </w:r>
    </w:p>
    <w:p w:rsidR="008573F0" w:rsidRDefault="00D4456B">
      <w:pPr>
        <w:spacing w:line="318" w:lineRule="exact"/>
        <w:ind w:left="824"/>
        <w:jc w:val="both"/>
      </w:pPr>
      <w:r>
        <w:rPr>
          <w:sz w:val="28"/>
          <w:szCs w:val="28"/>
        </w:rPr>
        <w:t>ситуативная</w:t>
      </w:r>
      <w:r>
        <w:rPr>
          <w:spacing w:val="-8"/>
          <w:sz w:val="28"/>
          <w:szCs w:val="28"/>
        </w:rPr>
        <w:t xml:space="preserve"> </w:t>
      </w:r>
      <w:r>
        <w:rPr>
          <w:sz w:val="28"/>
          <w:szCs w:val="28"/>
        </w:rPr>
        <w:t>беседа,</w:t>
      </w:r>
      <w:r>
        <w:rPr>
          <w:spacing w:val="-6"/>
          <w:sz w:val="28"/>
          <w:szCs w:val="28"/>
        </w:rPr>
        <w:t xml:space="preserve"> </w:t>
      </w:r>
      <w:r>
        <w:rPr>
          <w:sz w:val="28"/>
          <w:szCs w:val="28"/>
        </w:rPr>
        <w:t>рассказ,</w:t>
      </w:r>
      <w:r>
        <w:rPr>
          <w:spacing w:val="-4"/>
          <w:sz w:val="28"/>
          <w:szCs w:val="28"/>
        </w:rPr>
        <w:t xml:space="preserve"> </w:t>
      </w:r>
      <w:r>
        <w:rPr>
          <w:sz w:val="28"/>
          <w:szCs w:val="28"/>
        </w:rPr>
        <w:t>советы,</w:t>
      </w:r>
      <w:r>
        <w:rPr>
          <w:spacing w:val="-4"/>
          <w:sz w:val="28"/>
          <w:szCs w:val="28"/>
        </w:rPr>
        <w:t xml:space="preserve"> </w:t>
      </w:r>
      <w:r>
        <w:rPr>
          <w:spacing w:val="-2"/>
          <w:sz w:val="28"/>
          <w:szCs w:val="28"/>
        </w:rPr>
        <w:t>вопросы;</w:t>
      </w:r>
    </w:p>
    <w:p w:rsidR="008573F0" w:rsidRDefault="00D4456B">
      <w:pPr>
        <w:ind w:left="397" w:right="114" w:firstLine="427"/>
        <w:jc w:val="both"/>
        <w:rPr>
          <w:sz w:val="28"/>
          <w:szCs w:val="28"/>
        </w:rPr>
      </w:pPr>
      <w:r>
        <w:rPr>
          <w:sz w:val="28"/>
          <w:szCs w:val="28"/>
        </w:rPr>
        <w:t>социальное моделирование, воспитывающая (проблемная) ситуация, составление рассказов из личного опыта;</w:t>
      </w:r>
    </w:p>
    <w:p w:rsidR="008573F0" w:rsidRDefault="00D4456B">
      <w:pPr>
        <w:ind w:left="397" w:right="108" w:firstLine="427"/>
        <w:jc w:val="both"/>
      </w:pPr>
      <w:r>
        <w:rPr>
          <w:sz w:val="28"/>
          <w:szCs w:val="28"/>
        </w:rPr>
        <w:t xml:space="preserve">чтение художественной литературы с последующим обсуждением и выводами, сочинение рассказов, историй, сказок, заучивание и чтение стихов </w:t>
      </w:r>
      <w:r>
        <w:rPr>
          <w:spacing w:val="-2"/>
          <w:sz w:val="28"/>
          <w:szCs w:val="28"/>
        </w:rPr>
        <w:t>наизусть;</w:t>
      </w:r>
    </w:p>
    <w:p w:rsidR="008573F0" w:rsidRDefault="00D4456B">
      <w:pPr>
        <w:ind w:left="397" w:right="107" w:firstLine="427"/>
        <w:jc w:val="both"/>
      </w:pPr>
      <w:r>
        <w:rPr>
          <w:sz w:val="28"/>
          <w:szCs w:val="28"/>
        </w:rPr>
        <w:t xml:space="preserve">разучивание и исполнение песен, театрализация, драматизация, этюды- </w:t>
      </w:r>
      <w:r>
        <w:rPr>
          <w:spacing w:val="-2"/>
          <w:sz w:val="28"/>
          <w:szCs w:val="28"/>
        </w:rPr>
        <w:t>инсценировки;</w:t>
      </w:r>
    </w:p>
    <w:p w:rsidR="008573F0" w:rsidRDefault="00D4456B">
      <w:pPr>
        <w:ind w:left="397" w:right="119" w:firstLine="427"/>
        <w:jc w:val="both"/>
        <w:rPr>
          <w:sz w:val="28"/>
          <w:szCs w:val="28"/>
        </w:rPr>
      </w:pPr>
      <w:r>
        <w:rPr>
          <w:sz w:val="28"/>
          <w:szCs w:val="28"/>
        </w:rPr>
        <w:t xml:space="preserve">рассматривание и обсуждение </w:t>
      </w:r>
      <w:r>
        <w:rPr>
          <w:sz w:val="28"/>
          <w:szCs w:val="28"/>
        </w:rPr>
        <w:t>картин и книжных иллюстраций, просмотр видеороликов, презентаций, мультфильмов;</w:t>
      </w:r>
    </w:p>
    <w:p w:rsidR="008573F0" w:rsidRDefault="00D4456B">
      <w:pPr>
        <w:ind w:left="397" w:right="112" w:firstLine="427"/>
        <w:jc w:val="both"/>
        <w:rPr>
          <w:sz w:val="28"/>
          <w:szCs w:val="28"/>
        </w:rPr>
      </w:pPr>
      <w:r>
        <w:rPr>
          <w:sz w:val="28"/>
          <w:szCs w:val="28"/>
        </w:rPr>
        <w:t>организация выставок (книг, репродукций картин, тематических или авторских, детских поделок и тому подобное),</w:t>
      </w:r>
    </w:p>
    <w:p w:rsidR="008573F0" w:rsidRDefault="00D4456B">
      <w:pPr>
        <w:ind w:left="397" w:right="117" w:firstLine="427"/>
        <w:jc w:val="both"/>
        <w:rPr>
          <w:sz w:val="28"/>
          <w:szCs w:val="28"/>
        </w:rPr>
      </w:pPr>
      <w:r>
        <w:rPr>
          <w:sz w:val="28"/>
          <w:szCs w:val="28"/>
        </w:rPr>
        <w:t>экскурсии (в музей, в общеобразовательную организацию и тому подоб</w:t>
      </w:r>
      <w:r>
        <w:rPr>
          <w:sz w:val="28"/>
          <w:szCs w:val="28"/>
        </w:rPr>
        <w:t>ное), посещение спектаклей, выставок;</w:t>
      </w:r>
    </w:p>
    <w:p w:rsidR="008573F0" w:rsidRDefault="00D4456B">
      <w:pPr>
        <w:ind w:left="397" w:right="118" w:firstLine="427"/>
        <w:jc w:val="both"/>
      </w:pPr>
      <w:r>
        <w:rPr>
          <w:sz w:val="28"/>
          <w:szCs w:val="28"/>
        </w:rPr>
        <w:t>игровые</w:t>
      </w:r>
      <w:r>
        <w:rPr>
          <w:spacing w:val="-6"/>
          <w:sz w:val="28"/>
          <w:szCs w:val="28"/>
        </w:rPr>
        <w:t xml:space="preserve"> </w:t>
      </w:r>
      <w:r>
        <w:rPr>
          <w:sz w:val="28"/>
          <w:szCs w:val="28"/>
        </w:rPr>
        <w:t>методы</w:t>
      </w:r>
      <w:r>
        <w:rPr>
          <w:spacing w:val="-8"/>
          <w:sz w:val="28"/>
          <w:szCs w:val="28"/>
        </w:rPr>
        <w:t xml:space="preserve"> </w:t>
      </w:r>
      <w:r>
        <w:rPr>
          <w:sz w:val="28"/>
          <w:szCs w:val="28"/>
        </w:rPr>
        <w:t>(игровая</w:t>
      </w:r>
      <w:r>
        <w:rPr>
          <w:spacing w:val="-8"/>
          <w:sz w:val="28"/>
          <w:szCs w:val="28"/>
        </w:rPr>
        <w:t xml:space="preserve"> </w:t>
      </w:r>
      <w:r>
        <w:rPr>
          <w:sz w:val="28"/>
          <w:szCs w:val="28"/>
        </w:rPr>
        <w:t>роль,</w:t>
      </w:r>
      <w:r>
        <w:rPr>
          <w:spacing w:val="-9"/>
          <w:sz w:val="28"/>
          <w:szCs w:val="28"/>
        </w:rPr>
        <w:t xml:space="preserve"> </w:t>
      </w:r>
      <w:r>
        <w:rPr>
          <w:sz w:val="28"/>
          <w:szCs w:val="28"/>
        </w:rPr>
        <w:t>игровая</w:t>
      </w:r>
      <w:r>
        <w:rPr>
          <w:spacing w:val="-8"/>
          <w:sz w:val="28"/>
          <w:szCs w:val="28"/>
        </w:rPr>
        <w:t xml:space="preserve"> </w:t>
      </w:r>
      <w:r>
        <w:rPr>
          <w:sz w:val="28"/>
          <w:szCs w:val="28"/>
        </w:rPr>
        <w:t>ситуация,</w:t>
      </w:r>
      <w:r>
        <w:rPr>
          <w:spacing w:val="-9"/>
          <w:sz w:val="28"/>
          <w:szCs w:val="28"/>
        </w:rPr>
        <w:t xml:space="preserve"> </w:t>
      </w:r>
      <w:r>
        <w:rPr>
          <w:sz w:val="28"/>
          <w:szCs w:val="28"/>
        </w:rPr>
        <w:t>игровое</w:t>
      </w:r>
      <w:r>
        <w:rPr>
          <w:spacing w:val="-9"/>
          <w:sz w:val="28"/>
          <w:szCs w:val="28"/>
        </w:rPr>
        <w:t xml:space="preserve"> </w:t>
      </w:r>
      <w:r>
        <w:rPr>
          <w:sz w:val="28"/>
          <w:szCs w:val="28"/>
        </w:rPr>
        <w:t>действие</w:t>
      </w:r>
      <w:r>
        <w:rPr>
          <w:spacing w:val="-9"/>
          <w:sz w:val="28"/>
          <w:szCs w:val="28"/>
        </w:rPr>
        <w:t xml:space="preserve"> </w:t>
      </w:r>
      <w:r>
        <w:rPr>
          <w:sz w:val="28"/>
          <w:szCs w:val="28"/>
        </w:rPr>
        <w:t>и</w:t>
      </w:r>
      <w:r>
        <w:rPr>
          <w:spacing w:val="-6"/>
          <w:sz w:val="28"/>
          <w:szCs w:val="28"/>
        </w:rPr>
        <w:t xml:space="preserve"> </w:t>
      </w:r>
      <w:r>
        <w:rPr>
          <w:sz w:val="28"/>
          <w:szCs w:val="28"/>
        </w:rPr>
        <w:t>другие); демонстрация собственной нравственной позиции педагогом, личный пример педагога, приучение к вежливому общению, поощрение (одобрение, тактильн</w:t>
      </w:r>
      <w:r>
        <w:rPr>
          <w:sz w:val="28"/>
          <w:szCs w:val="28"/>
        </w:rPr>
        <w:t>ый контакт, похвала, поощряющий взгляд).</w:t>
      </w:r>
    </w:p>
    <w:p w:rsidR="008573F0" w:rsidRDefault="00D4456B">
      <w:pPr>
        <w:spacing w:line="321" w:lineRule="exact"/>
        <w:ind w:left="1249"/>
        <w:jc w:val="both"/>
        <w:outlineLvl w:val="0"/>
      </w:pPr>
      <w:r>
        <w:rPr>
          <w:b/>
          <w:bCs/>
          <w:sz w:val="28"/>
          <w:szCs w:val="28"/>
        </w:rPr>
        <w:t>Социальное</w:t>
      </w:r>
      <w:r>
        <w:rPr>
          <w:b/>
          <w:bCs/>
          <w:spacing w:val="-9"/>
          <w:sz w:val="28"/>
          <w:szCs w:val="28"/>
        </w:rPr>
        <w:t xml:space="preserve"> </w:t>
      </w:r>
      <w:r>
        <w:rPr>
          <w:b/>
          <w:bCs/>
          <w:spacing w:val="-2"/>
          <w:sz w:val="28"/>
          <w:szCs w:val="28"/>
        </w:rPr>
        <w:t>партнерство</w:t>
      </w:r>
    </w:p>
    <w:p w:rsidR="008573F0" w:rsidRDefault="00D4456B">
      <w:pPr>
        <w:ind w:left="397" w:right="108" w:firstLine="851"/>
        <w:jc w:val="both"/>
      </w:pPr>
      <w:r>
        <w:rPr>
          <w:sz w:val="28"/>
          <w:szCs w:val="28"/>
        </w:rPr>
        <w:t xml:space="preserve">Для реализации РПВ используются формы сотрудничества см. </w:t>
      </w:r>
      <w:r>
        <w:rPr>
          <w:bCs/>
          <w:iCs/>
          <w:sz w:val="28"/>
          <w:szCs w:val="28"/>
        </w:rPr>
        <w:t xml:space="preserve">п. 1.1. </w:t>
      </w:r>
      <w:proofErr w:type="spellStart"/>
      <w:r>
        <w:rPr>
          <w:bCs/>
          <w:iCs/>
          <w:sz w:val="28"/>
          <w:szCs w:val="28"/>
        </w:rPr>
        <w:t>стр</w:t>
      </w:r>
      <w:proofErr w:type="spellEnd"/>
      <w:r>
        <w:rPr>
          <w:bCs/>
          <w:iCs/>
          <w:sz w:val="28"/>
          <w:szCs w:val="28"/>
        </w:rPr>
        <w:t xml:space="preserve"> 11</w:t>
      </w:r>
      <w:r>
        <w:rPr>
          <w:b/>
          <w:i/>
          <w:sz w:val="28"/>
          <w:szCs w:val="28"/>
        </w:rPr>
        <w:t xml:space="preserve"> </w:t>
      </w:r>
      <w:r>
        <w:rPr>
          <w:sz w:val="28"/>
          <w:szCs w:val="28"/>
        </w:rPr>
        <w:t>Программы.</w:t>
      </w:r>
    </w:p>
    <w:p w:rsidR="008573F0" w:rsidRDefault="00D4456B">
      <w:pPr>
        <w:spacing w:line="318" w:lineRule="exact"/>
        <w:ind w:left="3232"/>
        <w:outlineLvl w:val="0"/>
      </w:pPr>
      <w:r>
        <w:rPr>
          <w:b/>
          <w:bCs/>
          <w:sz w:val="28"/>
          <w:szCs w:val="28"/>
        </w:rPr>
        <w:t>ОРГАНИЗАЦИОННЫЙ</w:t>
      </w:r>
      <w:r>
        <w:rPr>
          <w:b/>
          <w:bCs/>
          <w:spacing w:val="-11"/>
          <w:sz w:val="28"/>
          <w:szCs w:val="28"/>
        </w:rPr>
        <w:t xml:space="preserve"> </w:t>
      </w:r>
      <w:proofErr w:type="gramStart"/>
      <w:r>
        <w:rPr>
          <w:b/>
          <w:bCs/>
          <w:sz w:val="28"/>
          <w:szCs w:val="28"/>
        </w:rPr>
        <w:t xml:space="preserve">РАЗДЕЛ </w:t>
      </w:r>
      <w:r>
        <w:rPr>
          <w:b/>
          <w:bCs/>
          <w:spacing w:val="-8"/>
          <w:sz w:val="28"/>
          <w:szCs w:val="28"/>
        </w:rPr>
        <w:t xml:space="preserve"> </w:t>
      </w:r>
      <w:r>
        <w:rPr>
          <w:b/>
          <w:bCs/>
          <w:spacing w:val="-5"/>
          <w:sz w:val="28"/>
          <w:szCs w:val="28"/>
        </w:rPr>
        <w:t>РПВ</w:t>
      </w:r>
      <w:proofErr w:type="gramEnd"/>
    </w:p>
    <w:p w:rsidR="008573F0" w:rsidRDefault="00D4456B">
      <w:pPr>
        <w:spacing w:line="322" w:lineRule="exact"/>
        <w:ind w:left="1249"/>
      </w:pPr>
      <w:r>
        <w:rPr>
          <w:b/>
          <w:sz w:val="28"/>
        </w:rPr>
        <w:t>Кадровое</w:t>
      </w:r>
      <w:r>
        <w:rPr>
          <w:b/>
          <w:spacing w:val="-7"/>
          <w:sz w:val="28"/>
        </w:rPr>
        <w:t xml:space="preserve"> </w:t>
      </w:r>
      <w:r>
        <w:rPr>
          <w:b/>
          <w:spacing w:val="-2"/>
          <w:sz w:val="28"/>
        </w:rPr>
        <w:t>обеспечение</w:t>
      </w:r>
    </w:p>
    <w:p w:rsidR="008573F0" w:rsidRDefault="00D4456B">
      <w:pPr>
        <w:ind w:left="397" w:right="234" w:firstLine="851"/>
      </w:pPr>
      <w:r>
        <w:rPr>
          <w:sz w:val="28"/>
          <w:szCs w:val="28"/>
        </w:rPr>
        <w:t>В</w:t>
      </w:r>
      <w:r>
        <w:rPr>
          <w:spacing w:val="80"/>
          <w:sz w:val="28"/>
          <w:szCs w:val="28"/>
        </w:rPr>
        <w:t xml:space="preserve"> </w:t>
      </w:r>
      <w:r>
        <w:rPr>
          <w:sz w:val="28"/>
          <w:szCs w:val="28"/>
        </w:rPr>
        <w:t>ДГ</w:t>
      </w:r>
      <w:r>
        <w:rPr>
          <w:spacing w:val="80"/>
          <w:sz w:val="28"/>
          <w:szCs w:val="28"/>
        </w:rPr>
        <w:t xml:space="preserve"> </w:t>
      </w:r>
      <w:r>
        <w:rPr>
          <w:sz w:val="28"/>
          <w:szCs w:val="28"/>
        </w:rPr>
        <w:t>приняты</w:t>
      </w:r>
      <w:r>
        <w:rPr>
          <w:spacing w:val="80"/>
          <w:sz w:val="28"/>
          <w:szCs w:val="28"/>
        </w:rPr>
        <w:t xml:space="preserve"> </w:t>
      </w:r>
      <w:r>
        <w:rPr>
          <w:sz w:val="28"/>
          <w:szCs w:val="28"/>
        </w:rPr>
        <w:t>следующие</w:t>
      </w:r>
      <w:r>
        <w:rPr>
          <w:spacing w:val="80"/>
          <w:sz w:val="28"/>
          <w:szCs w:val="28"/>
        </w:rPr>
        <w:t xml:space="preserve"> </w:t>
      </w:r>
      <w:r>
        <w:rPr>
          <w:sz w:val="28"/>
          <w:szCs w:val="28"/>
        </w:rPr>
        <w:t>решения</w:t>
      </w:r>
      <w:r>
        <w:rPr>
          <w:spacing w:val="80"/>
          <w:sz w:val="28"/>
          <w:szCs w:val="28"/>
        </w:rPr>
        <w:t xml:space="preserve"> </w:t>
      </w:r>
      <w:r>
        <w:rPr>
          <w:sz w:val="28"/>
          <w:szCs w:val="28"/>
        </w:rPr>
        <w:t>по</w:t>
      </w:r>
      <w:r>
        <w:rPr>
          <w:spacing w:val="80"/>
          <w:sz w:val="28"/>
          <w:szCs w:val="28"/>
        </w:rPr>
        <w:t xml:space="preserve"> </w:t>
      </w:r>
      <w:r>
        <w:rPr>
          <w:sz w:val="28"/>
          <w:szCs w:val="28"/>
        </w:rPr>
        <w:t>разделению</w:t>
      </w:r>
      <w:r>
        <w:rPr>
          <w:spacing w:val="80"/>
          <w:sz w:val="28"/>
          <w:szCs w:val="28"/>
        </w:rPr>
        <w:t xml:space="preserve"> </w:t>
      </w:r>
      <w:r>
        <w:rPr>
          <w:sz w:val="28"/>
          <w:szCs w:val="28"/>
        </w:rPr>
        <w:t>функционала,</w:t>
      </w:r>
      <w:r>
        <w:rPr>
          <w:spacing w:val="80"/>
          <w:sz w:val="28"/>
          <w:szCs w:val="28"/>
        </w:rPr>
        <w:t xml:space="preserve"> </w:t>
      </w:r>
      <w:r>
        <w:rPr>
          <w:sz w:val="28"/>
          <w:szCs w:val="28"/>
        </w:rPr>
        <w:t>связанного осуществление воспитательной деятельности:</w:t>
      </w:r>
    </w:p>
    <w:p w:rsidR="008573F0" w:rsidRDefault="008573F0">
      <w:pPr>
        <w:jc w:val="both"/>
      </w:pPr>
    </w:p>
    <w:p w:rsidR="008573F0" w:rsidRDefault="008573F0">
      <w:pPr>
        <w:spacing w:after="1"/>
        <w:rPr>
          <w:sz w:val="28"/>
          <w:szCs w:val="28"/>
        </w:rPr>
      </w:pPr>
    </w:p>
    <w:tbl>
      <w:tblPr>
        <w:tblpPr w:leftFromText="180" w:rightFromText="180" w:vertAnchor="text" w:horzAnchor="page" w:tblpX="1395" w:tblpY="348"/>
        <w:tblOverlap w:val="never"/>
        <w:tblW w:w="9334" w:type="dxa"/>
        <w:tblCellMar>
          <w:left w:w="5" w:type="dxa"/>
          <w:right w:w="5" w:type="dxa"/>
        </w:tblCellMar>
        <w:tblLook w:val="04A0" w:firstRow="1" w:lastRow="0" w:firstColumn="1" w:lastColumn="0" w:noHBand="0" w:noVBand="1"/>
      </w:tblPr>
      <w:tblGrid>
        <w:gridCol w:w="2953"/>
        <w:gridCol w:w="6381"/>
      </w:tblGrid>
      <w:tr w:rsidR="008573F0">
        <w:trPr>
          <w:trHeight w:val="643"/>
        </w:trPr>
        <w:tc>
          <w:tcPr>
            <w:tcW w:w="2953" w:type="dxa"/>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ind w:left="107"/>
              <w:rPr>
                <w:b/>
                <w:i/>
                <w:spacing w:val="-2"/>
                <w:sz w:val="28"/>
                <w:szCs w:val="28"/>
              </w:rPr>
            </w:pPr>
            <w:r>
              <w:rPr>
                <w:b/>
                <w:i/>
                <w:spacing w:val="-2"/>
                <w:sz w:val="28"/>
                <w:szCs w:val="28"/>
              </w:rPr>
              <w:t>Должность</w:t>
            </w:r>
          </w:p>
          <w:p w:rsidR="008573F0" w:rsidRDefault="00D4456B">
            <w:pPr>
              <w:spacing w:line="301" w:lineRule="exact"/>
              <w:ind w:left="107"/>
              <w:rPr>
                <w:b/>
                <w:i/>
                <w:spacing w:val="-2"/>
                <w:sz w:val="28"/>
                <w:szCs w:val="28"/>
              </w:rPr>
            </w:pPr>
            <w:r>
              <w:rPr>
                <w:b/>
                <w:i/>
                <w:spacing w:val="-2"/>
                <w:sz w:val="28"/>
                <w:szCs w:val="28"/>
              </w:rPr>
              <w:t>ответственного</w:t>
            </w:r>
          </w:p>
        </w:tc>
        <w:tc>
          <w:tcPr>
            <w:tcW w:w="6381" w:type="dxa"/>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ind w:left="959"/>
              <w:rPr>
                <w:b/>
                <w:i/>
                <w:spacing w:val="-2"/>
                <w:sz w:val="28"/>
                <w:szCs w:val="28"/>
              </w:rPr>
            </w:pPr>
            <w:r>
              <w:rPr>
                <w:b/>
                <w:i/>
                <w:spacing w:val="-2"/>
                <w:sz w:val="28"/>
                <w:szCs w:val="28"/>
              </w:rPr>
              <w:t>Функция</w:t>
            </w:r>
          </w:p>
        </w:tc>
      </w:tr>
      <w:tr w:rsidR="008573F0">
        <w:trPr>
          <w:trHeight w:val="645"/>
        </w:trPr>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rPr>
                <w:sz w:val="28"/>
                <w:szCs w:val="28"/>
              </w:rPr>
            </w:pPr>
            <w:r>
              <w:rPr>
                <w:sz w:val="28"/>
                <w:szCs w:val="28"/>
              </w:rPr>
              <w:t>Директор по воспитательной работе</w:t>
            </w:r>
          </w:p>
        </w:tc>
        <w:tc>
          <w:tcPr>
            <w:tcW w:w="638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tabs>
                <w:tab w:val="left" w:pos="2577"/>
                <w:tab w:val="left" w:pos="4855"/>
              </w:tabs>
              <w:spacing w:line="324" w:lineRule="exact"/>
              <w:ind w:left="107" w:right="100"/>
            </w:pPr>
            <w:r>
              <w:rPr>
                <w:spacing w:val="-2"/>
                <w:sz w:val="28"/>
              </w:rPr>
              <w:t>планирование,</w:t>
            </w:r>
            <w:r>
              <w:rPr>
                <w:sz w:val="28"/>
              </w:rPr>
              <w:tab/>
            </w:r>
            <w:r>
              <w:rPr>
                <w:spacing w:val="-2"/>
                <w:sz w:val="28"/>
              </w:rPr>
              <w:t>организация,</w:t>
            </w:r>
            <w:r>
              <w:rPr>
                <w:sz w:val="28"/>
              </w:rPr>
              <w:tab/>
            </w:r>
            <w:r>
              <w:rPr>
                <w:spacing w:val="-2"/>
                <w:sz w:val="28"/>
              </w:rPr>
              <w:t xml:space="preserve">реализация, </w:t>
            </w:r>
            <w:r>
              <w:rPr>
                <w:sz w:val="28"/>
              </w:rPr>
              <w:t>обеспечение воспитательной деятельности</w:t>
            </w:r>
          </w:p>
        </w:tc>
      </w:tr>
      <w:tr w:rsidR="008573F0">
        <w:trPr>
          <w:trHeight w:val="639"/>
        </w:trPr>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319" w:lineRule="exact"/>
              <w:rPr>
                <w:sz w:val="28"/>
                <w:szCs w:val="28"/>
              </w:rPr>
            </w:pPr>
            <w:r>
              <w:rPr>
                <w:sz w:val="28"/>
                <w:szCs w:val="28"/>
              </w:rPr>
              <w:t>Директор по учебной работе</w:t>
            </w:r>
          </w:p>
        </w:tc>
        <w:tc>
          <w:tcPr>
            <w:tcW w:w="638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322" w:lineRule="exact"/>
              <w:ind w:left="107"/>
            </w:pPr>
            <w:r>
              <w:rPr>
                <w:sz w:val="28"/>
              </w:rPr>
              <w:t xml:space="preserve">повышение квалификации педагогов ДГ в сфере </w:t>
            </w:r>
            <w:r>
              <w:rPr>
                <w:spacing w:val="-2"/>
                <w:sz w:val="28"/>
              </w:rPr>
              <w:t>воспитания</w:t>
            </w:r>
          </w:p>
        </w:tc>
      </w:tr>
      <w:tr w:rsidR="008573F0">
        <w:trPr>
          <w:trHeight w:val="967"/>
        </w:trPr>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rPr>
                <w:spacing w:val="-2"/>
                <w:sz w:val="28"/>
                <w:szCs w:val="28"/>
              </w:rPr>
            </w:pPr>
            <w:r>
              <w:rPr>
                <w:spacing w:val="-2"/>
                <w:sz w:val="28"/>
                <w:szCs w:val="28"/>
              </w:rPr>
              <w:t>Педагог-психолог</w:t>
            </w:r>
          </w:p>
        </w:tc>
        <w:tc>
          <w:tcPr>
            <w:tcW w:w="638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tabs>
                <w:tab w:val="left" w:pos="4421"/>
              </w:tabs>
              <w:spacing w:line="322" w:lineRule="exact"/>
              <w:ind w:right="98"/>
              <w:jc w:val="both"/>
            </w:pPr>
            <w:r>
              <w:rPr>
                <w:spacing w:val="-2"/>
                <w:sz w:val="28"/>
              </w:rPr>
              <w:t>психолого-педагогическое</w:t>
            </w:r>
            <w:r>
              <w:rPr>
                <w:sz w:val="28"/>
              </w:rPr>
              <w:tab/>
            </w:r>
            <w:r>
              <w:rPr>
                <w:spacing w:val="-2"/>
                <w:sz w:val="28"/>
              </w:rPr>
              <w:t xml:space="preserve">сопровождение </w:t>
            </w:r>
            <w:r>
              <w:rPr>
                <w:sz w:val="28"/>
              </w:rPr>
              <w:t xml:space="preserve">обучающихся, в том числе с ОВЗ и других </w:t>
            </w:r>
            <w:r>
              <w:rPr>
                <w:spacing w:val="-2"/>
                <w:sz w:val="28"/>
              </w:rPr>
              <w:t>категорий</w:t>
            </w:r>
          </w:p>
        </w:tc>
      </w:tr>
      <w:tr w:rsidR="008573F0">
        <w:trPr>
          <w:trHeight w:val="1288"/>
        </w:trPr>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0"/>
              <w:rPr>
                <w:sz w:val="28"/>
                <w:szCs w:val="28"/>
              </w:rPr>
            </w:pPr>
            <w:r>
              <w:rPr>
                <w:sz w:val="28"/>
                <w:szCs w:val="28"/>
              </w:rPr>
              <w:lastRenderedPageBreak/>
              <w:t xml:space="preserve">Директор </w:t>
            </w:r>
          </w:p>
        </w:tc>
        <w:tc>
          <w:tcPr>
            <w:tcW w:w="638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tabs>
                <w:tab w:val="left" w:pos="4768"/>
              </w:tabs>
              <w:spacing w:line="322" w:lineRule="exact"/>
              <w:ind w:right="96"/>
              <w:jc w:val="both"/>
            </w:pPr>
            <w:r>
              <w:rPr>
                <w:sz w:val="28"/>
              </w:rPr>
              <w:t xml:space="preserve">привлечение специалистов других организаций </w:t>
            </w:r>
            <w:r>
              <w:rPr>
                <w:spacing w:val="-2"/>
                <w:sz w:val="28"/>
              </w:rPr>
              <w:t>(образовательных,</w:t>
            </w:r>
            <w:r>
              <w:rPr>
                <w:sz w:val="28"/>
              </w:rPr>
              <w:tab/>
            </w:r>
            <w:r>
              <w:rPr>
                <w:spacing w:val="-2"/>
                <w:sz w:val="28"/>
              </w:rPr>
              <w:t xml:space="preserve">социальных, </w:t>
            </w:r>
            <w:r>
              <w:rPr>
                <w:sz w:val="28"/>
              </w:rPr>
              <w:t xml:space="preserve">правоохранительных и других) к воспитательной </w:t>
            </w:r>
            <w:r>
              <w:rPr>
                <w:spacing w:val="-2"/>
                <w:sz w:val="28"/>
              </w:rPr>
              <w:t>деятельности</w:t>
            </w:r>
          </w:p>
        </w:tc>
      </w:tr>
    </w:tbl>
    <w:p w:rsidR="008573F0" w:rsidRDefault="008573F0">
      <w:pPr>
        <w:rPr>
          <w:b/>
          <w:sz w:val="30"/>
          <w:szCs w:val="28"/>
        </w:rPr>
      </w:pPr>
    </w:p>
    <w:p w:rsidR="008573F0" w:rsidRDefault="00D4456B">
      <w:pPr>
        <w:spacing w:before="216" w:line="322" w:lineRule="exact"/>
        <w:ind w:left="1340"/>
        <w:jc w:val="both"/>
      </w:pPr>
      <w:r>
        <w:rPr>
          <w:b/>
          <w:sz w:val="28"/>
        </w:rPr>
        <w:t>Требования</w:t>
      </w:r>
      <w:r>
        <w:rPr>
          <w:b/>
          <w:spacing w:val="-9"/>
          <w:sz w:val="28"/>
        </w:rPr>
        <w:t xml:space="preserve"> </w:t>
      </w:r>
      <w:r>
        <w:rPr>
          <w:b/>
          <w:sz w:val="28"/>
        </w:rPr>
        <w:t>к</w:t>
      </w:r>
      <w:r>
        <w:rPr>
          <w:b/>
          <w:spacing w:val="-6"/>
          <w:sz w:val="28"/>
        </w:rPr>
        <w:t xml:space="preserve"> </w:t>
      </w:r>
      <w:r>
        <w:rPr>
          <w:b/>
          <w:sz w:val="28"/>
        </w:rPr>
        <w:t>условиям</w:t>
      </w:r>
      <w:r>
        <w:rPr>
          <w:b/>
          <w:spacing w:val="-5"/>
          <w:sz w:val="28"/>
        </w:rPr>
        <w:t xml:space="preserve"> </w:t>
      </w:r>
      <w:r>
        <w:rPr>
          <w:b/>
          <w:sz w:val="28"/>
        </w:rPr>
        <w:t>работы</w:t>
      </w:r>
      <w:r>
        <w:rPr>
          <w:b/>
          <w:spacing w:val="-6"/>
          <w:sz w:val="28"/>
        </w:rPr>
        <w:t xml:space="preserve"> </w:t>
      </w:r>
      <w:r>
        <w:rPr>
          <w:b/>
          <w:sz w:val="28"/>
        </w:rPr>
        <w:t>с</w:t>
      </w:r>
      <w:r>
        <w:rPr>
          <w:b/>
          <w:spacing w:val="-6"/>
          <w:sz w:val="28"/>
        </w:rPr>
        <w:t xml:space="preserve"> </w:t>
      </w:r>
      <w:r>
        <w:rPr>
          <w:b/>
          <w:sz w:val="28"/>
        </w:rPr>
        <w:t>особыми</w:t>
      </w:r>
      <w:r>
        <w:rPr>
          <w:b/>
          <w:spacing w:val="-5"/>
          <w:sz w:val="28"/>
        </w:rPr>
        <w:t xml:space="preserve"> </w:t>
      </w:r>
      <w:r>
        <w:rPr>
          <w:b/>
          <w:sz w:val="28"/>
        </w:rPr>
        <w:t>категориями</w:t>
      </w:r>
      <w:r>
        <w:rPr>
          <w:b/>
          <w:spacing w:val="-8"/>
          <w:sz w:val="28"/>
        </w:rPr>
        <w:t xml:space="preserve"> </w:t>
      </w:r>
      <w:r>
        <w:rPr>
          <w:b/>
          <w:spacing w:val="-2"/>
          <w:sz w:val="28"/>
        </w:rPr>
        <w:t>детей</w:t>
      </w:r>
    </w:p>
    <w:p w:rsidR="008573F0" w:rsidRDefault="00D4456B">
      <w:pPr>
        <w:ind w:left="397" w:right="108" w:firstLine="851"/>
        <w:jc w:val="both"/>
        <w:rPr>
          <w:sz w:val="28"/>
          <w:szCs w:val="28"/>
        </w:rPr>
      </w:pPr>
      <w:r>
        <w:rPr>
          <w:sz w:val="28"/>
          <w:szCs w:val="28"/>
        </w:rPr>
        <w:t xml:space="preserve">На 01.09.2023 г. в </w:t>
      </w:r>
      <w:proofErr w:type="gramStart"/>
      <w:r>
        <w:rPr>
          <w:sz w:val="28"/>
          <w:szCs w:val="28"/>
        </w:rPr>
        <w:t>ДГ</w:t>
      </w:r>
      <w:r>
        <w:rPr>
          <w:sz w:val="28"/>
          <w:szCs w:val="28"/>
        </w:rPr>
        <w:t xml:space="preserve"> </w:t>
      </w:r>
      <w:r>
        <w:rPr>
          <w:spacing w:val="-6"/>
          <w:sz w:val="28"/>
        </w:rPr>
        <w:t xml:space="preserve"> </w:t>
      </w:r>
      <w:r>
        <w:rPr>
          <w:sz w:val="28"/>
        </w:rPr>
        <w:t>с</w:t>
      </w:r>
      <w:proofErr w:type="gramEnd"/>
      <w:r>
        <w:rPr>
          <w:spacing w:val="-6"/>
          <w:sz w:val="28"/>
        </w:rPr>
        <w:t xml:space="preserve"> </w:t>
      </w:r>
      <w:r>
        <w:rPr>
          <w:sz w:val="28"/>
        </w:rPr>
        <w:t>особыми</w:t>
      </w:r>
      <w:r>
        <w:rPr>
          <w:spacing w:val="-5"/>
          <w:sz w:val="28"/>
        </w:rPr>
        <w:t xml:space="preserve"> </w:t>
      </w:r>
      <w:r>
        <w:rPr>
          <w:sz w:val="28"/>
        </w:rPr>
        <w:t>категориями</w:t>
      </w:r>
      <w:r>
        <w:rPr>
          <w:spacing w:val="-8"/>
          <w:sz w:val="28"/>
        </w:rPr>
        <w:t xml:space="preserve"> </w:t>
      </w:r>
      <w:r>
        <w:rPr>
          <w:spacing w:val="-2"/>
          <w:sz w:val="28"/>
        </w:rPr>
        <w:t>детей</w:t>
      </w:r>
      <w:r>
        <w:rPr>
          <w:b/>
          <w:spacing w:val="-2"/>
          <w:sz w:val="28"/>
        </w:rPr>
        <w:t xml:space="preserve"> </w:t>
      </w:r>
      <w:r>
        <w:rPr>
          <w:sz w:val="28"/>
          <w:szCs w:val="28"/>
        </w:rPr>
        <w:t xml:space="preserve"> нет, но учреждение готово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8573F0" w:rsidRDefault="008573F0">
      <w:pPr>
        <w:rPr>
          <w:sz w:val="28"/>
          <w:szCs w:val="28"/>
        </w:rPr>
      </w:pPr>
    </w:p>
    <w:p w:rsidR="008573F0" w:rsidRDefault="008573F0">
      <w:pPr>
        <w:jc w:val="both"/>
      </w:pPr>
    </w:p>
    <w:p w:rsidR="008573F0" w:rsidRDefault="00D4456B">
      <w:pPr>
        <w:tabs>
          <w:tab w:val="left" w:pos="3996"/>
        </w:tabs>
        <w:spacing w:before="89" w:line="322" w:lineRule="exact"/>
        <w:ind w:left="3394"/>
        <w:outlineLvl w:val="0"/>
        <w:rPr>
          <w:b/>
          <w:bCs/>
          <w:spacing w:val="-2"/>
          <w:sz w:val="28"/>
          <w:szCs w:val="28"/>
        </w:rPr>
      </w:pPr>
      <w:r>
        <w:rPr>
          <w:b/>
          <w:bCs/>
          <w:sz w:val="28"/>
          <w:szCs w:val="28"/>
          <w:lang w:val="en-US"/>
        </w:rPr>
        <w:t>III.</w:t>
      </w:r>
      <w:r>
        <w:rPr>
          <w:b/>
          <w:bCs/>
          <w:sz w:val="28"/>
          <w:szCs w:val="28"/>
        </w:rPr>
        <w:t>ОРГАНИ</w:t>
      </w:r>
      <w:r>
        <w:rPr>
          <w:b/>
          <w:bCs/>
          <w:sz w:val="28"/>
          <w:szCs w:val="28"/>
        </w:rPr>
        <w:t>ЗАЦИОННЫЙ</w:t>
      </w:r>
      <w:r>
        <w:rPr>
          <w:b/>
          <w:bCs/>
          <w:spacing w:val="-15"/>
          <w:sz w:val="28"/>
          <w:szCs w:val="28"/>
        </w:rPr>
        <w:t xml:space="preserve"> </w:t>
      </w:r>
      <w:r>
        <w:rPr>
          <w:b/>
          <w:bCs/>
          <w:spacing w:val="-2"/>
          <w:sz w:val="28"/>
          <w:szCs w:val="28"/>
        </w:rPr>
        <w:t>РАЗДЕЛ</w:t>
      </w:r>
    </w:p>
    <w:p w:rsidR="008573F0" w:rsidRDefault="008573F0">
      <w:pPr>
        <w:tabs>
          <w:tab w:val="left" w:pos="3996"/>
        </w:tabs>
        <w:spacing w:before="89" w:line="322" w:lineRule="exact"/>
        <w:ind w:left="3394"/>
        <w:outlineLvl w:val="0"/>
        <w:rPr>
          <w:b/>
          <w:bCs/>
          <w:spacing w:val="-2"/>
          <w:sz w:val="28"/>
          <w:szCs w:val="28"/>
        </w:rPr>
      </w:pPr>
    </w:p>
    <w:p w:rsidR="008573F0" w:rsidRDefault="00D4456B">
      <w:pPr>
        <w:numPr>
          <w:ilvl w:val="1"/>
          <w:numId w:val="95"/>
        </w:numPr>
        <w:tabs>
          <w:tab w:val="left" w:pos="2575"/>
        </w:tabs>
        <w:spacing w:line="322" w:lineRule="exact"/>
        <w:jc w:val="both"/>
      </w:pPr>
      <w:r>
        <w:rPr>
          <w:b/>
          <w:sz w:val="28"/>
        </w:rPr>
        <w:t>Психолого-педагогические</w:t>
      </w:r>
      <w:r>
        <w:rPr>
          <w:b/>
          <w:spacing w:val="-14"/>
          <w:sz w:val="28"/>
        </w:rPr>
        <w:t xml:space="preserve"> </w:t>
      </w:r>
      <w:r>
        <w:rPr>
          <w:b/>
          <w:sz w:val="28"/>
        </w:rPr>
        <w:t>условия</w:t>
      </w:r>
      <w:r>
        <w:rPr>
          <w:b/>
          <w:spacing w:val="-13"/>
          <w:sz w:val="28"/>
        </w:rPr>
        <w:t xml:space="preserve"> </w:t>
      </w:r>
      <w:r>
        <w:rPr>
          <w:b/>
          <w:sz w:val="28"/>
        </w:rPr>
        <w:t>реализации</w:t>
      </w:r>
      <w:r>
        <w:rPr>
          <w:b/>
          <w:spacing w:val="-12"/>
          <w:sz w:val="28"/>
        </w:rPr>
        <w:t xml:space="preserve"> </w:t>
      </w:r>
      <w:r>
        <w:rPr>
          <w:b/>
          <w:spacing w:val="-2"/>
          <w:sz w:val="28"/>
        </w:rPr>
        <w:t>программы</w:t>
      </w:r>
    </w:p>
    <w:p w:rsidR="008573F0" w:rsidRDefault="00D4456B">
      <w:pPr>
        <w:ind w:left="1242" w:right="789" w:firstLine="851"/>
        <w:jc w:val="both"/>
      </w:pPr>
      <w:r>
        <w:rPr>
          <w:sz w:val="28"/>
          <w:szCs w:val="28"/>
        </w:rPr>
        <w:t>Успешная реализация Программы обеспечивается следующими психолого-педагогическими условиями, соответствующими п.30 ФОП ДО:</w:t>
      </w:r>
    </w:p>
    <w:p w:rsidR="008573F0" w:rsidRDefault="00D4456B">
      <w:pPr>
        <w:numPr>
          <w:ilvl w:val="0"/>
          <w:numId w:val="96"/>
        </w:numPr>
        <w:tabs>
          <w:tab w:val="left" w:pos="1893"/>
        </w:tabs>
        <w:spacing w:before="1"/>
        <w:ind w:right="784" w:firstLine="427"/>
        <w:jc w:val="both"/>
      </w:pPr>
      <w:r>
        <w:rPr>
          <w:sz w:val="28"/>
        </w:rPr>
        <w:t xml:space="preserve">признание детства как уникального периода в становлении </w:t>
      </w:r>
      <w:r>
        <w:rPr>
          <w:sz w:val="28"/>
        </w:rPr>
        <w:t>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w:t>
      </w:r>
      <w:r>
        <w:rPr>
          <w:spacing w:val="-2"/>
          <w:sz w:val="28"/>
        </w:rPr>
        <w:t xml:space="preserve"> </w:t>
      </w:r>
      <w:r>
        <w:rPr>
          <w:sz w:val="28"/>
        </w:rPr>
        <w:t>уважения к развивающейся личности, как высшей ценности, поддержка уверенности в собственных возмо</w:t>
      </w:r>
      <w:r>
        <w:rPr>
          <w:sz w:val="28"/>
        </w:rPr>
        <w:t>жностях и способностях у каждого воспитанника;</w:t>
      </w:r>
    </w:p>
    <w:p w:rsidR="008573F0" w:rsidRDefault="00D4456B">
      <w:pPr>
        <w:numPr>
          <w:ilvl w:val="0"/>
          <w:numId w:val="96"/>
        </w:numPr>
        <w:tabs>
          <w:tab w:val="left" w:pos="1922"/>
        </w:tabs>
        <w:spacing w:before="1"/>
        <w:ind w:right="788" w:firstLine="427"/>
        <w:jc w:val="both"/>
      </w:pPr>
      <w:r>
        <w:rPr>
          <w:sz w:val="28"/>
        </w:rPr>
        <w:t>решение образовательных задач с использованием как новых форм организации</w:t>
      </w:r>
      <w:r>
        <w:rPr>
          <w:spacing w:val="-3"/>
          <w:sz w:val="28"/>
        </w:rPr>
        <w:t xml:space="preserve"> </w:t>
      </w:r>
      <w:r>
        <w:rPr>
          <w:sz w:val="28"/>
        </w:rPr>
        <w:t>процесса</w:t>
      </w:r>
      <w:r>
        <w:rPr>
          <w:spacing w:val="-3"/>
          <w:sz w:val="28"/>
        </w:rPr>
        <w:t xml:space="preserve"> </w:t>
      </w:r>
      <w:r>
        <w:rPr>
          <w:sz w:val="28"/>
        </w:rPr>
        <w:t>образования</w:t>
      </w:r>
      <w:r>
        <w:rPr>
          <w:spacing w:val="-3"/>
          <w:sz w:val="28"/>
        </w:rPr>
        <w:t xml:space="preserve"> </w:t>
      </w:r>
      <w:r>
        <w:rPr>
          <w:sz w:val="28"/>
        </w:rPr>
        <w:t>(проектная</w:t>
      </w:r>
      <w:r>
        <w:rPr>
          <w:spacing w:val="-3"/>
          <w:sz w:val="28"/>
        </w:rPr>
        <w:t xml:space="preserve"> </w:t>
      </w:r>
      <w:r>
        <w:rPr>
          <w:sz w:val="28"/>
        </w:rPr>
        <w:t>деятельность,</w:t>
      </w:r>
      <w:r>
        <w:rPr>
          <w:spacing w:val="-4"/>
          <w:sz w:val="28"/>
        </w:rPr>
        <w:t xml:space="preserve"> </w:t>
      </w:r>
      <w:r>
        <w:rPr>
          <w:sz w:val="28"/>
        </w:rPr>
        <w:t>образовательная ситуация, образовательное событие, обогащенные игры детей в центрах актив</w:t>
      </w:r>
      <w:r>
        <w:rPr>
          <w:sz w:val="28"/>
        </w:rPr>
        <w:t>ности, проблемно-обучающие ситуации в рамках интеграции образовательных областей и др.), так и традиционных (фронтальные, подгрупповые, индивидуальные занятий);</w:t>
      </w:r>
    </w:p>
    <w:p w:rsidR="008573F0" w:rsidRDefault="00D4456B">
      <w:pPr>
        <w:numPr>
          <w:ilvl w:val="0"/>
          <w:numId w:val="96"/>
        </w:numPr>
        <w:tabs>
          <w:tab w:val="left" w:pos="2025"/>
        </w:tabs>
        <w:ind w:right="784" w:firstLine="427"/>
        <w:jc w:val="both"/>
        <w:rPr>
          <w:sz w:val="28"/>
        </w:rPr>
      </w:pPr>
      <w:r>
        <w:rPr>
          <w:sz w:val="28"/>
        </w:rPr>
        <w:t>обеспечение преемственности содержания и форм организации образовательного процесса в ДГ (опора</w:t>
      </w:r>
      <w:r>
        <w:rPr>
          <w:sz w:val="28"/>
        </w:rPr>
        <w:t xml:space="preserve"> на опыт, накопленный на предыдущих этапах развития, плавное изменение форм и методов образовательной работы, ориентация на стратегический приоритет непрерывного образования -формирование умения учиться);</w:t>
      </w:r>
    </w:p>
    <w:p w:rsidR="008573F0" w:rsidRDefault="00D4456B">
      <w:pPr>
        <w:numPr>
          <w:ilvl w:val="0"/>
          <w:numId w:val="96"/>
        </w:numPr>
        <w:tabs>
          <w:tab w:val="left" w:pos="1946"/>
        </w:tabs>
        <w:ind w:right="786" w:firstLine="427"/>
        <w:jc w:val="both"/>
        <w:rPr>
          <w:sz w:val="28"/>
        </w:rPr>
      </w:pPr>
      <w:r>
        <w:rPr>
          <w:sz w:val="28"/>
        </w:rPr>
        <w:t>учет специфики возрастного и индивидуального психоф</w:t>
      </w:r>
      <w:r>
        <w:rPr>
          <w:sz w:val="28"/>
        </w:rPr>
        <w:t>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8573F0" w:rsidRDefault="00D4456B">
      <w:pPr>
        <w:numPr>
          <w:ilvl w:val="0"/>
          <w:numId w:val="96"/>
        </w:numPr>
        <w:tabs>
          <w:tab w:val="left" w:pos="1972"/>
        </w:tabs>
        <w:ind w:right="783" w:firstLine="427"/>
        <w:jc w:val="both"/>
      </w:pPr>
      <w:r>
        <w:rPr>
          <w:sz w:val="28"/>
        </w:rPr>
        <w:t>создание развивающей и эмоционально комфортной д</w:t>
      </w:r>
      <w:r>
        <w:rPr>
          <w:sz w:val="28"/>
        </w:rPr>
        <w:t>ля ребенка образовательной среды, способствующей эмоционально-ценностному, социально-личностному,</w:t>
      </w:r>
      <w:r>
        <w:rPr>
          <w:spacing w:val="-18"/>
          <w:sz w:val="28"/>
        </w:rPr>
        <w:t xml:space="preserve"> </w:t>
      </w:r>
      <w:r>
        <w:rPr>
          <w:sz w:val="28"/>
        </w:rPr>
        <w:t>познавательному,</w:t>
      </w:r>
      <w:r>
        <w:rPr>
          <w:spacing w:val="-17"/>
          <w:sz w:val="28"/>
        </w:rPr>
        <w:t xml:space="preserve"> </w:t>
      </w:r>
      <w:r>
        <w:rPr>
          <w:sz w:val="28"/>
        </w:rPr>
        <w:t>эстетическому</w:t>
      </w:r>
      <w:r>
        <w:rPr>
          <w:spacing w:val="-18"/>
          <w:sz w:val="28"/>
        </w:rPr>
        <w:t xml:space="preserve"> </w:t>
      </w:r>
      <w:r>
        <w:rPr>
          <w:sz w:val="28"/>
        </w:rPr>
        <w:t>развитию</w:t>
      </w:r>
      <w:r>
        <w:rPr>
          <w:spacing w:val="-17"/>
          <w:sz w:val="28"/>
        </w:rPr>
        <w:t xml:space="preserve"> </w:t>
      </w:r>
      <w:r>
        <w:rPr>
          <w:sz w:val="28"/>
        </w:rPr>
        <w:t>ребенка</w:t>
      </w:r>
      <w:r>
        <w:rPr>
          <w:spacing w:val="-18"/>
          <w:sz w:val="28"/>
        </w:rPr>
        <w:t xml:space="preserve"> </w:t>
      </w:r>
      <w:r>
        <w:rPr>
          <w:sz w:val="28"/>
        </w:rPr>
        <w:t>и сохранению его индивидуальности, в которой ребенок реализует право на свободу выбора деятельности, партнера,</w:t>
      </w:r>
      <w:r>
        <w:rPr>
          <w:sz w:val="28"/>
        </w:rPr>
        <w:t xml:space="preserve"> средств и пр.;</w:t>
      </w:r>
    </w:p>
    <w:p w:rsidR="008573F0" w:rsidRDefault="00D4456B">
      <w:pPr>
        <w:numPr>
          <w:ilvl w:val="0"/>
          <w:numId w:val="96"/>
        </w:numPr>
        <w:tabs>
          <w:tab w:val="left" w:pos="1910"/>
        </w:tabs>
        <w:spacing w:before="1"/>
        <w:ind w:right="789" w:firstLine="427"/>
        <w:jc w:val="both"/>
        <w:rPr>
          <w:sz w:val="28"/>
        </w:rPr>
      </w:pPr>
      <w:r>
        <w:rPr>
          <w:sz w:val="28"/>
        </w:rPr>
        <w:lastRenderedPageBreak/>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573F0" w:rsidRDefault="00D4456B">
      <w:pPr>
        <w:numPr>
          <w:ilvl w:val="0"/>
          <w:numId w:val="96"/>
        </w:numPr>
        <w:tabs>
          <w:tab w:val="left" w:pos="1972"/>
        </w:tabs>
        <w:ind w:right="788" w:firstLine="427"/>
        <w:jc w:val="both"/>
      </w:pPr>
      <w:r>
        <w:rPr>
          <w:sz w:val="28"/>
        </w:rPr>
        <w:t>индивидуализация образования (в том числе поддер</w:t>
      </w:r>
      <w:r>
        <w:rPr>
          <w:sz w:val="28"/>
        </w:rPr>
        <w:t>жка ребенка, построение</w:t>
      </w:r>
      <w:r>
        <w:rPr>
          <w:spacing w:val="-13"/>
          <w:sz w:val="28"/>
        </w:rPr>
        <w:t xml:space="preserve"> </w:t>
      </w:r>
      <w:r>
        <w:rPr>
          <w:sz w:val="28"/>
        </w:rPr>
        <w:t>его</w:t>
      </w:r>
      <w:r>
        <w:rPr>
          <w:spacing w:val="-13"/>
          <w:sz w:val="28"/>
        </w:rPr>
        <w:t xml:space="preserve"> </w:t>
      </w:r>
      <w:r>
        <w:rPr>
          <w:sz w:val="28"/>
        </w:rPr>
        <w:t>образовательной</w:t>
      </w:r>
      <w:r>
        <w:rPr>
          <w:spacing w:val="-13"/>
          <w:sz w:val="28"/>
        </w:rPr>
        <w:t xml:space="preserve"> </w:t>
      </w:r>
      <w:r>
        <w:rPr>
          <w:sz w:val="28"/>
        </w:rPr>
        <w:t>траектории)</w:t>
      </w:r>
      <w:r>
        <w:rPr>
          <w:spacing w:val="-13"/>
          <w:sz w:val="28"/>
        </w:rPr>
        <w:t xml:space="preserve"> </w:t>
      </w:r>
      <w:r>
        <w:rPr>
          <w:sz w:val="28"/>
        </w:rPr>
        <w:t>и</w:t>
      </w:r>
      <w:r>
        <w:rPr>
          <w:spacing w:val="-13"/>
          <w:sz w:val="28"/>
        </w:rPr>
        <w:t xml:space="preserve"> </w:t>
      </w:r>
      <w:r>
        <w:rPr>
          <w:sz w:val="28"/>
        </w:rPr>
        <w:t>оптимизация</w:t>
      </w:r>
      <w:r>
        <w:rPr>
          <w:spacing w:val="-15"/>
          <w:sz w:val="28"/>
        </w:rPr>
        <w:t xml:space="preserve"> </w:t>
      </w:r>
      <w:r>
        <w:rPr>
          <w:sz w:val="28"/>
        </w:rPr>
        <w:t>работы</w:t>
      </w:r>
      <w:r>
        <w:rPr>
          <w:spacing w:val="-11"/>
          <w:sz w:val="28"/>
        </w:rPr>
        <w:t xml:space="preserve"> </w:t>
      </w:r>
      <w:r>
        <w:rPr>
          <w:sz w:val="28"/>
        </w:rPr>
        <w:t>с</w:t>
      </w:r>
      <w:r>
        <w:rPr>
          <w:spacing w:val="-13"/>
          <w:sz w:val="28"/>
        </w:rPr>
        <w:t xml:space="preserve"> </w:t>
      </w:r>
      <w:r>
        <w:rPr>
          <w:sz w:val="28"/>
        </w:rPr>
        <w:t xml:space="preserve">группой детей, основанные на результатах педагогической диагностики </w:t>
      </w:r>
      <w:r>
        <w:rPr>
          <w:spacing w:val="-2"/>
          <w:sz w:val="28"/>
        </w:rPr>
        <w:t>(мониторинга);</w:t>
      </w:r>
    </w:p>
    <w:p w:rsidR="008573F0" w:rsidRDefault="00D4456B">
      <w:pPr>
        <w:numPr>
          <w:ilvl w:val="0"/>
          <w:numId w:val="96"/>
        </w:numPr>
        <w:tabs>
          <w:tab w:val="left" w:pos="1950"/>
        </w:tabs>
        <w:ind w:right="785" w:firstLine="427"/>
        <w:jc w:val="both"/>
      </w:pPr>
      <w:r>
        <w:rPr>
          <w:sz w:val="28"/>
        </w:rPr>
        <w:t xml:space="preserve">оказание ранней коррекционной помощи детям с ОВЗ на основе специальных психолого-педагогических подходов, методов, способов общения и условий, способствующих получению ДГ, социальному развитию этих детей, в том числе посредством организации инклюзивного </w:t>
      </w:r>
      <w:r>
        <w:rPr>
          <w:spacing w:val="-2"/>
          <w:sz w:val="28"/>
        </w:rPr>
        <w:t>об</w:t>
      </w:r>
      <w:r>
        <w:rPr>
          <w:spacing w:val="-2"/>
          <w:sz w:val="28"/>
        </w:rPr>
        <w:t>разования;</w:t>
      </w:r>
    </w:p>
    <w:p w:rsidR="008573F0" w:rsidRDefault="008573F0">
      <w:pPr>
        <w:jc w:val="both"/>
      </w:pPr>
    </w:p>
    <w:p w:rsidR="008573F0" w:rsidRDefault="00D4456B">
      <w:pPr>
        <w:numPr>
          <w:ilvl w:val="0"/>
          <w:numId w:val="96"/>
        </w:numPr>
        <w:tabs>
          <w:tab w:val="left" w:pos="1948"/>
        </w:tabs>
        <w:spacing w:before="89"/>
        <w:ind w:right="788" w:firstLine="427"/>
        <w:jc w:val="both"/>
        <w:rPr>
          <w:sz w:val="28"/>
        </w:rPr>
      </w:pPr>
      <w:r>
        <w:rPr>
          <w:sz w:val="28"/>
        </w:rPr>
        <w:t>совершенствование образовательной работы на основе результатов выявления запросов родительского и профессионального сообщества;</w:t>
      </w:r>
    </w:p>
    <w:p w:rsidR="008573F0" w:rsidRDefault="00D4456B">
      <w:pPr>
        <w:numPr>
          <w:ilvl w:val="0"/>
          <w:numId w:val="96"/>
        </w:numPr>
        <w:tabs>
          <w:tab w:val="left" w:pos="1866"/>
        </w:tabs>
        <w:ind w:right="790" w:firstLine="427"/>
        <w:jc w:val="both"/>
        <w:rPr>
          <w:sz w:val="28"/>
        </w:rPr>
      </w:pPr>
      <w:r>
        <w:rPr>
          <w:sz w:val="28"/>
        </w:rPr>
        <w:t xml:space="preserve">психологическая, педагогическая и методическая помощь и поддержка родителей (законных представителей) в вопросах </w:t>
      </w:r>
      <w:r>
        <w:rPr>
          <w:sz w:val="28"/>
        </w:rPr>
        <w:t>обучения, воспитания и развитии детей, охраны и укрепления их здоровья;</w:t>
      </w:r>
    </w:p>
    <w:p w:rsidR="008573F0" w:rsidRDefault="00D4456B">
      <w:pPr>
        <w:numPr>
          <w:ilvl w:val="0"/>
          <w:numId w:val="96"/>
        </w:numPr>
        <w:tabs>
          <w:tab w:val="left" w:pos="1850"/>
        </w:tabs>
        <w:spacing w:before="1"/>
        <w:ind w:right="791" w:firstLine="427"/>
        <w:jc w:val="both"/>
      </w:pPr>
      <w:r>
        <w:rPr>
          <w:sz w:val="28"/>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w:t>
      </w:r>
      <w:r>
        <w:rPr>
          <w:sz w:val="28"/>
        </w:rPr>
        <w:t xml:space="preserve">зможностями семьи </w:t>
      </w:r>
      <w:r>
        <w:rPr>
          <w:spacing w:val="-2"/>
          <w:sz w:val="28"/>
        </w:rPr>
        <w:t>обучающихся;</w:t>
      </w:r>
    </w:p>
    <w:p w:rsidR="008573F0" w:rsidRDefault="00D4456B">
      <w:pPr>
        <w:numPr>
          <w:ilvl w:val="0"/>
          <w:numId w:val="96"/>
        </w:numPr>
        <w:tabs>
          <w:tab w:val="left" w:pos="1912"/>
        </w:tabs>
        <w:ind w:right="786" w:firstLine="427"/>
        <w:jc w:val="both"/>
        <w:rPr>
          <w:sz w:val="28"/>
        </w:rPr>
      </w:pPr>
      <w:r>
        <w:rPr>
          <w:sz w:val="28"/>
        </w:rPr>
        <w:t>формирование и развитие психолого-педагогической компетентности участников образовательного процесса;</w:t>
      </w:r>
    </w:p>
    <w:p w:rsidR="008573F0" w:rsidRDefault="00D4456B">
      <w:pPr>
        <w:numPr>
          <w:ilvl w:val="0"/>
          <w:numId w:val="96"/>
        </w:numPr>
        <w:tabs>
          <w:tab w:val="left" w:pos="1984"/>
        </w:tabs>
        <w:ind w:right="787" w:firstLine="427"/>
        <w:jc w:val="both"/>
      </w:pPr>
      <w:r>
        <w:rPr>
          <w:sz w:val="28"/>
        </w:rPr>
        <w:t>непрерывное психолого-педагогическое сопровождение участников образовательных отношений в</w:t>
      </w:r>
      <w:r>
        <w:rPr>
          <w:spacing w:val="-1"/>
          <w:sz w:val="28"/>
        </w:rPr>
        <w:t xml:space="preserve"> </w:t>
      </w:r>
      <w:r>
        <w:rPr>
          <w:sz w:val="28"/>
        </w:rPr>
        <w:t>процессе реализации Федеральной п</w:t>
      </w:r>
      <w:r>
        <w:rPr>
          <w:sz w:val="28"/>
        </w:rPr>
        <w:t xml:space="preserve">рограммы в Организации, обеспечение вариативности его содержания, направлений и форм, согласно </w:t>
      </w:r>
      <w:proofErr w:type="gramStart"/>
      <w:r>
        <w:rPr>
          <w:sz w:val="28"/>
        </w:rPr>
        <w:t>запросам</w:t>
      </w:r>
      <w:proofErr w:type="gramEnd"/>
      <w:r>
        <w:rPr>
          <w:sz w:val="28"/>
        </w:rPr>
        <w:t xml:space="preserve"> родительского и профессионального сообществ;</w:t>
      </w:r>
    </w:p>
    <w:p w:rsidR="008573F0" w:rsidRDefault="00D4456B">
      <w:pPr>
        <w:numPr>
          <w:ilvl w:val="0"/>
          <w:numId w:val="96"/>
        </w:numPr>
        <w:tabs>
          <w:tab w:val="left" w:pos="1984"/>
        </w:tabs>
        <w:ind w:right="783" w:firstLine="427"/>
        <w:jc w:val="both"/>
      </w:pPr>
      <w:r>
        <w:rPr>
          <w:sz w:val="28"/>
        </w:rPr>
        <w:t>взаимодействие с различными социальными институтами (сферы образования, культуры, физкультуры и спорта, дру</w:t>
      </w:r>
      <w:r>
        <w:rPr>
          <w:sz w:val="28"/>
        </w:rPr>
        <w:t>гими социально- воспитательными субъектами открытой образовательной системы), использование</w:t>
      </w:r>
      <w:r>
        <w:rPr>
          <w:spacing w:val="-18"/>
          <w:sz w:val="28"/>
        </w:rPr>
        <w:t xml:space="preserve"> </w:t>
      </w:r>
      <w:r>
        <w:rPr>
          <w:sz w:val="28"/>
        </w:rPr>
        <w:t>форм</w:t>
      </w:r>
      <w:r>
        <w:rPr>
          <w:spacing w:val="-17"/>
          <w:sz w:val="28"/>
        </w:rPr>
        <w:t xml:space="preserve"> </w:t>
      </w:r>
      <w:r>
        <w:rPr>
          <w:sz w:val="28"/>
        </w:rPr>
        <w:t>и</w:t>
      </w:r>
      <w:r>
        <w:rPr>
          <w:spacing w:val="-18"/>
          <w:sz w:val="28"/>
        </w:rPr>
        <w:t xml:space="preserve"> </w:t>
      </w:r>
      <w:r>
        <w:rPr>
          <w:sz w:val="28"/>
        </w:rPr>
        <w:t>методов</w:t>
      </w:r>
      <w:r>
        <w:rPr>
          <w:spacing w:val="-17"/>
          <w:sz w:val="28"/>
        </w:rPr>
        <w:t xml:space="preserve"> </w:t>
      </w:r>
      <w:r>
        <w:rPr>
          <w:sz w:val="28"/>
        </w:rPr>
        <w:t>взаимодействия,</w:t>
      </w:r>
      <w:r>
        <w:rPr>
          <w:spacing w:val="-17"/>
          <w:sz w:val="28"/>
        </w:rPr>
        <w:t xml:space="preserve"> </w:t>
      </w:r>
      <w:r>
        <w:rPr>
          <w:sz w:val="28"/>
        </w:rPr>
        <w:t>востребованных</w:t>
      </w:r>
      <w:r>
        <w:rPr>
          <w:spacing w:val="-18"/>
          <w:sz w:val="28"/>
        </w:rPr>
        <w:t xml:space="preserve"> </w:t>
      </w:r>
      <w:r>
        <w:rPr>
          <w:sz w:val="28"/>
        </w:rPr>
        <w:t>современной педагогической практикой и семьей, участие всех сторон взаимодействия в совместной социально-значимой деят</w:t>
      </w:r>
      <w:r>
        <w:rPr>
          <w:sz w:val="28"/>
        </w:rPr>
        <w:t>ельности;</w:t>
      </w:r>
    </w:p>
    <w:p w:rsidR="008573F0" w:rsidRDefault="00D4456B">
      <w:pPr>
        <w:numPr>
          <w:ilvl w:val="0"/>
          <w:numId w:val="96"/>
        </w:numPr>
        <w:tabs>
          <w:tab w:val="left" w:pos="1864"/>
        </w:tabs>
        <w:ind w:right="791" w:firstLine="427"/>
        <w:jc w:val="both"/>
      </w:pPr>
      <w:r>
        <w:rPr>
          <w:sz w:val="28"/>
        </w:rPr>
        <w:t>использование широких возможностей социальной среды, социума как дополнительного</w:t>
      </w:r>
      <w:r>
        <w:rPr>
          <w:spacing w:val="-18"/>
          <w:sz w:val="28"/>
        </w:rPr>
        <w:t xml:space="preserve"> </w:t>
      </w:r>
      <w:r>
        <w:rPr>
          <w:sz w:val="28"/>
        </w:rPr>
        <w:t>средства</w:t>
      </w:r>
      <w:r>
        <w:rPr>
          <w:spacing w:val="-17"/>
          <w:sz w:val="28"/>
        </w:rPr>
        <w:t xml:space="preserve"> </w:t>
      </w:r>
      <w:r>
        <w:rPr>
          <w:sz w:val="28"/>
        </w:rPr>
        <w:t>развития</w:t>
      </w:r>
      <w:r>
        <w:rPr>
          <w:spacing w:val="-18"/>
          <w:sz w:val="28"/>
        </w:rPr>
        <w:t xml:space="preserve"> </w:t>
      </w:r>
      <w:r>
        <w:rPr>
          <w:sz w:val="28"/>
        </w:rPr>
        <w:t>личности,</w:t>
      </w:r>
      <w:r>
        <w:rPr>
          <w:spacing w:val="-17"/>
          <w:sz w:val="28"/>
        </w:rPr>
        <w:t xml:space="preserve"> </w:t>
      </w:r>
      <w:r>
        <w:rPr>
          <w:sz w:val="28"/>
        </w:rPr>
        <w:t>совершенствования</w:t>
      </w:r>
      <w:r>
        <w:rPr>
          <w:spacing w:val="-18"/>
          <w:sz w:val="28"/>
        </w:rPr>
        <w:t xml:space="preserve"> </w:t>
      </w:r>
      <w:r>
        <w:rPr>
          <w:sz w:val="28"/>
        </w:rPr>
        <w:t>процесса</w:t>
      </w:r>
      <w:r>
        <w:rPr>
          <w:spacing w:val="-17"/>
          <w:sz w:val="28"/>
        </w:rPr>
        <w:t xml:space="preserve"> </w:t>
      </w:r>
      <w:r>
        <w:rPr>
          <w:sz w:val="28"/>
        </w:rPr>
        <w:t xml:space="preserve">ее </w:t>
      </w:r>
      <w:r>
        <w:rPr>
          <w:spacing w:val="-2"/>
          <w:sz w:val="28"/>
        </w:rPr>
        <w:t>социализации;</w:t>
      </w:r>
    </w:p>
    <w:p w:rsidR="008573F0" w:rsidRDefault="00D4456B">
      <w:pPr>
        <w:numPr>
          <w:ilvl w:val="0"/>
          <w:numId w:val="96"/>
        </w:numPr>
        <w:tabs>
          <w:tab w:val="left" w:pos="2042"/>
        </w:tabs>
        <w:ind w:right="784" w:firstLine="427"/>
        <w:jc w:val="both"/>
        <w:rPr>
          <w:sz w:val="28"/>
        </w:rPr>
      </w:pPr>
      <w:r>
        <w:rPr>
          <w:sz w:val="28"/>
        </w:rPr>
        <w:t xml:space="preserve">предоставление информации о Федеральной программе семье, заинтересованным лицам, вовлеченным </w:t>
      </w:r>
      <w:r>
        <w:rPr>
          <w:sz w:val="28"/>
        </w:rPr>
        <w:t>в образовательную деятельность, а также широкой общественности;</w:t>
      </w:r>
    </w:p>
    <w:p w:rsidR="008573F0" w:rsidRDefault="00D4456B">
      <w:pPr>
        <w:numPr>
          <w:ilvl w:val="0"/>
          <w:numId w:val="96"/>
        </w:numPr>
        <w:tabs>
          <w:tab w:val="left" w:pos="1893"/>
        </w:tabs>
        <w:ind w:right="783" w:firstLine="427"/>
        <w:jc w:val="both"/>
        <w:rPr>
          <w:sz w:val="28"/>
        </w:rPr>
      </w:pPr>
      <w:r>
        <w:rPr>
          <w:sz w:val="28"/>
        </w:rPr>
        <w:t>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8573F0" w:rsidRDefault="008573F0">
      <w:pPr>
        <w:spacing w:before="6"/>
        <w:rPr>
          <w:sz w:val="27"/>
          <w:szCs w:val="28"/>
        </w:rPr>
      </w:pPr>
    </w:p>
    <w:p w:rsidR="008573F0" w:rsidRDefault="00D4456B">
      <w:pPr>
        <w:tabs>
          <w:tab w:val="left" w:pos="3533"/>
          <w:tab w:val="left" w:pos="5493"/>
          <w:tab w:val="left" w:pos="6222"/>
          <w:tab w:val="left" w:pos="7631"/>
          <w:tab w:val="left" w:pos="9406"/>
        </w:tabs>
        <w:ind w:left="1242" w:right="788" w:firstLine="851"/>
        <w:outlineLvl w:val="0"/>
      </w:pPr>
      <w:r>
        <w:rPr>
          <w:b/>
          <w:bCs/>
          <w:spacing w:val="-2"/>
          <w:sz w:val="28"/>
          <w:szCs w:val="28"/>
        </w:rPr>
        <w:lastRenderedPageBreak/>
        <w:t>Условия,</w:t>
      </w:r>
      <w:r>
        <w:rPr>
          <w:b/>
          <w:bCs/>
          <w:sz w:val="28"/>
          <w:szCs w:val="28"/>
        </w:rPr>
        <w:tab/>
      </w:r>
      <w:r>
        <w:rPr>
          <w:b/>
          <w:bCs/>
          <w:spacing w:val="-2"/>
          <w:sz w:val="28"/>
          <w:szCs w:val="28"/>
        </w:rPr>
        <w:t>необходимые</w:t>
      </w:r>
      <w:r>
        <w:rPr>
          <w:b/>
          <w:bCs/>
          <w:sz w:val="28"/>
          <w:szCs w:val="28"/>
        </w:rPr>
        <w:tab/>
      </w:r>
      <w:r>
        <w:rPr>
          <w:b/>
          <w:bCs/>
          <w:spacing w:val="-4"/>
          <w:sz w:val="28"/>
          <w:szCs w:val="28"/>
        </w:rPr>
        <w:t>для</w:t>
      </w:r>
      <w:r>
        <w:rPr>
          <w:b/>
          <w:bCs/>
          <w:sz w:val="28"/>
          <w:szCs w:val="28"/>
        </w:rPr>
        <w:tab/>
      </w:r>
      <w:r>
        <w:rPr>
          <w:b/>
          <w:bCs/>
          <w:spacing w:val="-2"/>
          <w:sz w:val="28"/>
          <w:szCs w:val="28"/>
        </w:rPr>
        <w:t>создания</w:t>
      </w:r>
      <w:r>
        <w:rPr>
          <w:b/>
          <w:bCs/>
          <w:sz w:val="28"/>
          <w:szCs w:val="28"/>
        </w:rPr>
        <w:tab/>
      </w:r>
      <w:r>
        <w:rPr>
          <w:b/>
          <w:bCs/>
          <w:spacing w:val="-2"/>
          <w:sz w:val="28"/>
          <w:szCs w:val="28"/>
        </w:rPr>
        <w:t>социальной</w:t>
      </w:r>
      <w:r>
        <w:rPr>
          <w:b/>
          <w:bCs/>
          <w:sz w:val="28"/>
          <w:szCs w:val="28"/>
        </w:rPr>
        <w:tab/>
      </w:r>
      <w:r>
        <w:rPr>
          <w:b/>
          <w:bCs/>
          <w:spacing w:val="-2"/>
          <w:sz w:val="28"/>
          <w:szCs w:val="28"/>
        </w:rPr>
        <w:t xml:space="preserve">ситуации </w:t>
      </w:r>
      <w:r>
        <w:rPr>
          <w:b/>
          <w:bCs/>
          <w:sz w:val="28"/>
          <w:szCs w:val="28"/>
        </w:rPr>
        <w:t>развития детей</w:t>
      </w:r>
    </w:p>
    <w:p w:rsidR="008573F0" w:rsidRDefault="00D4456B">
      <w:pPr>
        <w:numPr>
          <w:ilvl w:val="0"/>
          <w:numId w:val="97"/>
        </w:numPr>
        <w:tabs>
          <w:tab w:val="left" w:pos="1950"/>
        </w:tabs>
        <w:spacing w:line="321" w:lineRule="exact"/>
        <w:outlineLvl w:val="1"/>
      </w:pPr>
      <w:r>
        <w:rPr>
          <w:b/>
          <w:bCs/>
          <w:i/>
          <w:iCs/>
          <w:sz w:val="28"/>
          <w:szCs w:val="28"/>
          <w:u w:val="single" w:color="000000"/>
        </w:rPr>
        <w:t>Обеспечение</w:t>
      </w:r>
      <w:r>
        <w:rPr>
          <w:b/>
          <w:bCs/>
          <w:i/>
          <w:iCs/>
          <w:spacing w:val="-12"/>
          <w:sz w:val="28"/>
          <w:szCs w:val="28"/>
          <w:u w:val="single" w:color="000000"/>
        </w:rPr>
        <w:t xml:space="preserve"> </w:t>
      </w:r>
      <w:r>
        <w:rPr>
          <w:b/>
          <w:bCs/>
          <w:i/>
          <w:iCs/>
          <w:sz w:val="28"/>
          <w:szCs w:val="28"/>
          <w:u w:val="single" w:color="000000"/>
        </w:rPr>
        <w:t>эмоционального</w:t>
      </w:r>
      <w:r>
        <w:rPr>
          <w:b/>
          <w:bCs/>
          <w:i/>
          <w:iCs/>
          <w:spacing w:val="-8"/>
          <w:sz w:val="28"/>
          <w:szCs w:val="28"/>
          <w:u w:val="single" w:color="000000"/>
        </w:rPr>
        <w:t xml:space="preserve"> </w:t>
      </w:r>
      <w:r>
        <w:rPr>
          <w:b/>
          <w:bCs/>
          <w:i/>
          <w:iCs/>
          <w:spacing w:val="-2"/>
          <w:sz w:val="28"/>
          <w:szCs w:val="28"/>
          <w:u w:val="single" w:color="000000"/>
        </w:rPr>
        <w:t>благополучия:</w:t>
      </w:r>
    </w:p>
    <w:p w:rsidR="008573F0" w:rsidRDefault="00D4456B">
      <w:pPr>
        <w:numPr>
          <w:ilvl w:val="1"/>
          <w:numId w:val="97"/>
        </w:numPr>
        <w:tabs>
          <w:tab w:val="left" w:pos="1833"/>
        </w:tabs>
        <w:spacing w:line="322" w:lineRule="exact"/>
        <w:ind w:left="1832"/>
      </w:pPr>
      <w:r>
        <w:rPr>
          <w:sz w:val="28"/>
        </w:rPr>
        <w:t>через</w:t>
      </w:r>
      <w:r>
        <w:rPr>
          <w:spacing w:val="-11"/>
          <w:sz w:val="28"/>
        </w:rPr>
        <w:t xml:space="preserve"> </w:t>
      </w:r>
      <w:r>
        <w:rPr>
          <w:sz w:val="28"/>
        </w:rPr>
        <w:t>непосредственное</w:t>
      </w:r>
      <w:r>
        <w:rPr>
          <w:spacing w:val="-7"/>
          <w:sz w:val="28"/>
        </w:rPr>
        <w:t xml:space="preserve"> </w:t>
      </w:r>
      <w:r>
        <w:rPr>
          <w:sz w:val="28"/>
        </w:rPr>
        <w:t>общение</w:t>
      </w:r>
      <w:r>
        <w:rPr>
          <w:spacing w:val="-4"/>
          <w:sz w:val="28"/>
        </w:rPr>
        <w:t xml:space="preserve"> </w:t>
      </w:r>
      <w:r>
        <w:rPr>
          <w:sz w:val="28"/>
        </w:rPr>
        <w:t>с</w:t>
      </w:r>
      <w:r>
        <w:rPr>
          <w:spacing w:val="-5"/>
          <w:sz w:val="28"/>
        </w:rPr>
        <w:t xml:space="preserve"> </w:t>
      </w:r>
      <w:r>
        <w:rPr>
          <w:sz w:val="28"/>
        </w:rPr>
        <w:t>каждым</w:t>
      </w:r>
      <w:r>
        <w:rPr>
          <w:spacing w:val="-4"/>
          <w:sz w:val="28"/>
        </w:rPr>
        <w:t xml:space="preserve"> </w:t>
      </w:r>
      <w:r>
        <w:rPr>
          <w:spacing w:val="-2"/>
          <w:sz w:val="28"/>
        </w:rPr>
        <w:t>ребенком;</w:t>
      </w:r>
    </w:p>
    <w:p w:rsidR="008573F0" w:rsidRDefault="00D4456B">
      <w:pPr>
        <w:numPr>
          <w:ilvl w:val="1"/>
          <w:numId w:val="97"/>
        </w:numPr>
        <w:tabs>
          <w:tab w:val="left" w:pos="1886"/>
        </w:tabs>
        <w:ind w:right="792" w:firstLine="427"/>
      </w:pPr>
      <w:r>
        <w:rPr>
          <w:sz w:val="28"/>
        </w:rPr>
        <w:t>через</w:t>
      </w:r>
      <w:r>
        <w:rPr>
          <w:spacing w:val="40"/>
          <w:sz w:val="28"/>
        </w:rPr>
        <w:t xml:space="preserve"> </w:t>
      </w:r>
      <w:r>
        <w:rPr>
          <w:sz w:val="28"/>
        </w:rPr>
        <w:t>уважительное</w:t>
      </w:r>
      <w:r>
        <w:rPr>
          <w:spacing w:val="40"/>
          <w:sz w:val="28"/>
        </w:rPr>
        <w:t xml:space="preserve"> </w:t>
      </w:r>
      <w:r>
        <w:rPr>
          <w:sz w:val="28"/>
        </w:rPr>
        <w:t>отношение</w:t>
      </w:r>
      <w:r>
        <w:rPr>
          <w:spacing w:val="40"/>
          <w:sz w:val="28"/>
        </w:rPr>
        <w:t xml:space="preserve"> </w:t>
      </w:r>
      <w:r>
        <w:rPr>
          <w:sz w:val="28"/>
        </w:rPr>
        <w:t>к</w:t>
      </w:r>
      <w:r>
        <w:rPr>
          <w:spacing w:val="40"/>
          <w:sz w:val="28"/>
        </w:rPr>
        <w:t xml:space="preserve"> </w:t>
      </w:r>
      <w:r>
        <w:rPr>
          <w:sz w:val="28"/>
        </w:rPr>
        <w:t>каждому</w:t>
      </w:r>
      <w:r>
        <w:rPr>
          <w:spacing w:val="40"/>
          <w:sz w:val="28"/>
        </w:rPr>
        <w:t xml:space="preserve"> </w:t>
      </w:r>
      <w:r>
        <w:rPr>
          <w:sz w:val="28"/>
        </w:rPr>
        <w:t>ребенку,</w:t>
      </w:r>
      <w:r>
        <w:rPr>
          <w:spacing w:val="40"/>
          <w:sz w:val="28"/>
        </w:rPr>
        <w:t xml:space="preserve"> </w:t>
      </w:r>
      <w:r>
        <w:rPr>
          <w:sz w:val="28"/>
        </w:rPr>
        <w:t>к</w:t>
      </w:r>
      <w:r>
        <w:rPr>
          <w:spacing w:val="40"/>
          <w:sz w:val="28"/>
        </w:rPr>
        <w:t xml:space="preserve"> </w:t>
      </w:r>
      <w:r>
        <w:rPr>
          <w:sz w:val="28"/>
        </w:rPr>
        <w:t>его</w:t>
      </w:r>
      <w:r>
        <w:rPr>
          <w:spacing w:val="40"/>
          <w:sz w:val="28"/>
        </w:rPr>
        <w:t xml:space="preserve"> </w:t>
      </w:r>
      <w:r>
        <w:rPr>
          <w:sz w:val="28"/>
        </w:rPr>
        <w:t>чувствам</w:t>
      </w:r>
      <w:r>
        <w:rPr>
          <w:spacing w:val="40"/>
          <w:sz w:val="28"/>
        </w:rPr>
        <w:t xml:space="preserve"> </w:t>
      </w:r>
      <w:r>
        <w:rPr>
          <w:sz w:val="28"/>
        </w:rPr>
        <w:t xml:space="preserve">и </w:t>
      </w:r>
      <w:r>
        <w:rPr>
          <w:spacing w:val="-2"/>
          <w:sz w:val="28"/>
        </w:rPr>
        <w:t>потребностям.</w:t>
      </w:r>
    </w:p>
    <w:p w:rsidR="008573F0" w:rsidRDefault="00D4456B">
      <w:pPr>
        <w:numPr>
          <w:ilvl w:val="0"/>
          <w:numId w:val="97"/>
        </w:numPr>
        <w:tabs>
          <w:tab w:val="left" w:pos="1950"/>
        </w:tabs>
        <w:spacing w:line="317" w:lineRule="exact"/>
        <w:outlineLvl w:val="1"/>
      </w:pPr>
      <w:r>
        <w:rPr>
          <w:b/>
          <w:bCs/>
          <w:i/>
          <w:iCs/>
          <w:sz w:val="28"/>
          <w:szCs w:val="28"/>
          <w:u w:val="single" w:color="000000"/>
        </w:rPr>
        <w:t>Поддержка</w:t>
      </w:r>
      <w:r>
        <w:rPr>
          <w:b/>
          <w:bCs/>
          <w:i/>
          <w:iCs/>
          <w:spacing w:val="-10"/>
          <w:sz w:val="28"/>
          <w:szCs w:val="28"/>
          <w:u w:val="single" w:color="000000"/>
        </w:rPr>
        <w:t xml:space="preserve"> </w:t>
      </w:r>
      <w:r>
        <w:rPr>
          <w:b/>
          <w:bCs/>
          <w:i/>
          <w:iCs/>
          <w:sz w:val="28"/>
          <w:szCs w:val="28"/>
          <w:u w:val="single" w:color="000000"/>
        </w:rPr>
        <w:t>индивидуальности</w:t>
      </w:r>
      <w:r>
        <w:rPr>
          <w:b/>
          <w:bCs/>
          <w:i/>
          <w:iCs/>
          <w:spacing w:val="-9"/>
          <w:sz w:val="28"/>
          <w:szCs w:val="28"/>
          <w:u w:val="single" w:color="000000"/>
        </w:rPr>
        <w:t xml:space="preserve"> </w:t>
      </w:r>
      <w:r>
        <w:rPr>
          <w:b/>
          <w:bCs/>
          <w:i/>
          <w:iCs/>
          <w:sz w:val="28"/>
          <w:szCs w:val="28"/>
          <w:u w:val="single" w:color="000000"/>
        </w:rPr>
        <w:t>и</w:t>
      </w:r>
      <w:r>
        <w:rPr>
          <w:b/>
          <w:bCs/>
          <w:i/>
          <w:iCs/>
          <w:spacing w:val="-10"/>
          <w:sz w:val="28"/>
          <w:szCs w:val="28"/>
          <w:u w:val="single" w:color="000000"/>
        </w:rPr>
        <w:t xml:space="preserve"> </w:t>
      </w:r>
      <w:r>
        <w:rPr>
          <w:b/>
          <w:bCs/>
          <w:i/>
          <w:iCs/>
          <w:sz w:val="28"/>
          <w:szCs w:val="28"/>
          <w:u w:val="single" w:color="000000"/>
        </w:rPr>
        <w:t>инициативы</w:t>
      </w:r>
      <w:r>
        <w:rPr>
          <w:b/>
          <w:bCs/>
          <w:i/>
          <w:iCs/>
          <w:spacing w:val="-9"/>
          <w:sz w:val="28"/>
          <w:szCs w:val="28"/>
          <w:u w:val="single" w:color="000000"/>
        </w:rPr>
        <w:t xml:space="preserve"> </w:t>
      </w:r>
      <w:r>
        <w:rPr>
          <w:b/>
          <w:bCs/>
          <w:i/>
          <w:iCs/>
          <w:spacing w:val="-2"/>
          <w:sz w:val="28"/>
          <w:szCs w:val="28"/>
          <w:u w:val="single" w:color="000000"/>
        </w:rPr>
        <w:t>детей:</w:t>
      </w:r>
    </w:p>
    <w:p w:rsidR="008573F0" w:rsidRDefault="00D4456B">
      <w:pPr>
        <w:numPr>
          <w:ilvl w:val="1"/>
          <w:numId w:val="97"/>
        </w:numPr>
        <w:tabs>
          <w:tab w:val="left" w:pos="1888"/>
        </w:tabs>
        <w:ind w:right="790" w:firstLine="427"/>
      </w:pPr>
      <w:r>
        <w:rPr>
          <w:sz w:val="28"/>
        </w:rPr>
        <w:t>через</w:t>
      </w:r>
      <w:r>
        <w:rPr>
          <w:spacing w:val="40"/>
          <w:sz w:val="28"/>
        </w:rPr>
        <w:t xml:space="preserve"> </w:t>
      </w:r>
      <w:r>
        <w:rPr>
          <w:sz w:val="28"/>
        </w:rPr>
        <w:t>создание</w:t>
      </w:r>
      <w:r>
        <w:rPr>
          <w:spacing w:val="40"/>
          <w:sz w:val="28"/>
        </w:rPr>
        <w:t xml:space="preserve"> </w:t>
      </w:r>
      <w:r>
        <w:rPr>
          <w:sz w:val="28"/>
        </w:rPr>
        <w:t>условий</w:t>
      </w:r>
      <w:r>
        <w:rPr>
          <w:spacing w:val="40"/>
          <w:sz w:val="28"/>
        </w:rPr>
        <w:t xml:space="preserve"> </w:t>
      </w:r>
      <w:r>
        <w:rPr>
          <w:sz w:val="28"/>
        </w:rPr>
        <w:t>для</w:t>
      </w:r>
      <w:r>
        <w:rPr>
          <w:spacing w:val="40"/>
          <w:sz w:val="28"/>
        </w:rPr>
        <w:t xml:space="preserve"> </w:t>
      </w:r>
      <w:r>
        <w:rPr>
          <w:sz w:val="28"/>
        </w:rPr>
        <w:t>свободного</w:t>
      </w:r>
      <w:r>
        <w:rPr>
          <w:spacing w:val="40"/>
          <w:sz w:val="28"/>
        </w:rPr>
        <w:t xml:space="preserve"> </w:t>
      </w:r>
      <w:r>
        <w:rPr>
          <w:sz w:val="28"/>
        </w:rPr>
        <w:t>выбора</w:t>
      </w:r>
      <w:r>
        <w:rPr>
          <w:spacing w:val="40"/>
          <w:sz w:val="28"/>
        </w:rPr>
        <w:t xml:space="preserve"> </w:t>
      </w:r>
      <w:r>
        <w:rPr>
          <w:sz w:val="28"/>
        </w:rPr>
        <w:t>детьми</w:t>
      </w:r>
      <w:r>
        <w:rPr>
          <w:spacing w:val="40"/>
          <w:sz w:val="28"/>
        </w:rPr>
        <w:t xml:space="preserve"> </w:t>
      </w:r>
      <w:r>
        <w:rPr>
          <w:sz w:val="28"/>
        </w:rPr>
        <w:t>деятельности, участников совместной деятельности;</w:t>
      </w:r>
    </w:p>
    <w:p w:rsidR="008573F0" w:rsidRDefault="00D4456B">
      <w:pPr>
        <w:numPr>
          <w:ilvl w:val="1"/>
          <w:numId w:val="97"/>
        </w:numPr>
        <w:tabs>
          <w:tab w:val="left" w:pos="1833"/>
        </w:tabs>
        <w:ind w:right="786" w:firstLine="427"/>
      </w:pPr>
      <w:r>
        <w:rPr>
          <w:sz w:val="28"/>
        </w:rPr>
        <w:t>через</w:t>
      </w:r>
      <w:r>
        <w:rPr>
          <w:spacing w:val="-4"/>
          <w:sz w:val="28"/>
        </w:rPr>
        <w:t xml:space="preserve"> </w:t>
      </w:r>
      <w:r>
        <w:rPr>
          <w:sz w:val="28"/>
        </w:rPr>
        <w:t>создание</w:t>
      </w:r>
      <w:r>
        <w:rPr>
          <w:spacing w:val="-3"/>
          <w:sz w:val="28"/>
        </w:rPr>
        <w:t xml:space="preserve"> </w:t>
      </w:r>
      <w:r>
        <w:rPr>
          <w:sz w:val="28"/>
        </w:rPr>
        <w:t>условий</w:t>
      </w:r>
      <w:r>
        <w:rPr>
          <w:spacing w:val="-3"/>
          <w:sz w:val="28"/>
        </w:rPr>
        <w:t xml:space="preserve"> </w:t>
      </w:r>
      <w:r>
        <w:rPr>
          <w:sz w:val="28"/>
        </w:rPr>
        <w:t>для</w:t>
      </w:r>
      <w:r>
        <w:rPr>
          <w:spacing w:val="-3"/>
          <w:sz w:val="28"/>
        </w:rPr>
        <w:t xml:space="preserve"> </w:t>
      </w:r>
      <w:r>
        <w:rPr>
          <w:sz w:val="28"/>
        </w:rPr>
        <w:t>принятия</w:t>
      </w:r>
      <w:r>
        <w:rPr>
          <w:spacing w:val="-3"/>
          <w:sz w:val="28"/>
        </w:rPr>
        <w:t xml:space="preserve"> </w:t>
      </w:r>
      <w:r>
        <w:rPr>
          <w:sz w:val="28"/>
        </w:rPr>
        <w:t>детьми</w:t>
      </w:r>
      <w:r>
        <w:rPr>
          <w:spacing w:val="-3"/>
          <w:sz w:val="28"/>
        </w:rPr>
        <w:t xml:space="preserve"> </w:t>
      </w:r>
      <w:r>
        <w:rPr>
          <w:sz w:val="28"/>
        </w:rPr>
        <w:t>решений,</w:t>
      </w:r>
      <w:r>
        <w:rPr>
          <w:spacing w:val="-4"/>
          <w:sz w:val="28"/>
        </w:rPr>
        <w:t xml:space="preserve"> </w:t>
      </w:r>
      <w:r>
        <w:rPr>
          <w:sz w:val="28"/>
        </w:rPr>
        <w:t>выражения</w:t>
      </w:r>
      <w:r>
        <w:rPr>
          <w:spacing w:val="-3"/>
          <w:sz w:val="28"/>
        </w:rPr>
        <w:t xml:space="preserve"> </w:t>
      </w:r>
      <w:r>
        <w:rPr>
          <w:sz w:val="28"/>
        </w:rPr>
        <w:t>своих чувств и мыслей;</w:t>
      </w:r>
    </w:p>
    <w:p w:rsidR="008573F0" w:rsidRDefault="008573F0">
      <w:pPr>
        <w:jc w:val="both"/>
      </w:pPr>
    </w:p>
    <w:p w:rsidR="008573F0" w:rsidRDefault="00D4456B">
      <w:pPr>
        <w:numPr>
          <w:ilvl w:val="1"/>
          <w:numId w:val="97"/>
        </w:numPr>
        <w:tabs>
          <w:tab w:val="left" w:pos="1857"/>
        </w:tabs>
        <w:spacing w:before="89"/>
        <w:ind w:right="792" w:firstLine="427"/>
        <w:rPr>
          <w:sz w:val="28"/>
        </w:rPr>
      </w:pPr>
      <w:r>
        <w:rPr>
          <w:sz w:val="28"/>
        </w:rPr>
        <w:t xml:space="preserve">через </w:t>
      </w:r>
      <w:proofErr w:type="spellStart"/>
      <w:r>
        <w:rPr>
          <w:sz w:val="28"/>
        </w:rPr>
        <w:t>недирективную</w:t>
      </w:r>
      <w:proofErr w:type="spellEnd"/>
      <w:r>
        <w:rPr>
          <w:sz w:val="28"/>
        </w:rPr>
        <w:t xml:space="preserve"> помощь детям, поддержку детской </w:t>
      </w:r>
      <w:r>
        <w:rPr>
          <w:sz w:val="28"/>
        </w:rPr>
        <w:t>инициативы и самостоятельности в разных видах деятельности.</w:t>
      </w:r>
    </w:p>
    <w:p w:rsidR="008573F0" w:rsidRDefault="00D4456B">
      <w:pPr>
        <w:numPr>
          <w:ilvl w:val="0"/>
          <w:numId w:val="97"/>
        </w:numPr>
        <w:tabs>
          <w:tab w:val="left" w:pos="1950"/>
        </w:tabs>
        <w:spacing w:line="321" w:lineRule="exact"/>
        <w:outlineLvl w:val="1"/>
      </w:pPr>
      <w:r>
        <w:rPr>
          <w:b/>
          <w:bCs/>
          <w:i/>
          <w:iCs/>
          <w:sz w:val="28"/>
          <w:szCs w:val="28"/>
          <w:u w:val="single" w:color="000000"/>
        </w:rPr>
        <w:t>Установление</w:t>
      </w:r>
      <w:r>
        <w:rPr>
          <w:b/>
          <w:bCs/>
          <w:i/>
          <w:iCs/>
          <w:spacing w:val="-11"/>
          <w:sz w:val="28"/>
          <w:szCs w:val="28"/>
          <w:u w:val="single" w:color="000000"/>
        </w:rPr>
        <w:t xml:space="preserve"> </w:t>
      </w:r>
      <w:r>
        <w:rPr>
          <w:b/>
          <w:bCs/>
          <w:i/>
          <w:iCs/>
          <w:sz w:val="28"/>
          <w:szCs w:val="28"/>
          <w:u w:val="single" w:color="000000"/>
        </w:rPr>
        <w:t>правил</w:t>
      </w:r>
      <w:r>
        <w:rPr>
          <w:b/>
          <w:bCs/>
          <w:i/>
          <w:iCs/>
          <w:spacing w:val="-8"/>
          <w:sz w:val="28"/>
          <w:szCs w:val="28"/>
          <w:u w:val="single" w:color="000000"/>
        </w:rPr>
        <w:t xml:space="preserve"> </w:t>
      </w:r>
      <w:r>
        <w:rPr>
          <w:b/>
          <w:bCs/>
          <w:i/>
          <w:iCs/>
          <w:sz w:val="28"/>
          <w:szCs w:val="28"/>
          <w:u w:val="single" w:color="000000"/>
        </w:rPr>
        <w:t>взаимодействия</w:t>
      </w:r>
      <w:r>
        <w:rPr>
          <w:b/>
          <w:bCs/>
          <w:i/>
          <w:iCs/>
          <w:spacing w:val="-10"/>
          <w:sz w:val="28"/>
          <w:szCs w:val="28"/>
          <w:u w:val="single" w:color="000000"/>
        </w:rPr>
        <w:t xml:space="preserve"> </w:t>
      </w:r>
      <w:r>
        <w:rPr>
          <w:b/>
          <w:bCs/>
          <w:i/>
          <w:iCs/>
          <w:sz w:val="28"/>
          <w:szCs w:val="28"/>
          <w:u w:val="single" w:color="000000"/>
        </w:rPr>
        <w:t>в</w:t>
      </w:r>
      <w:r>
        <w:rPr>
          <w:b/>
          <w:bCs/>
          <w:i/>
          <w:iCs/>
          <w:spacing w:val="-9"/>
          <w:sz w:val="28"/>
          <w:szCs w:val="28"/>
          <w:u w:val="single" w:color="000000"/>
        </w:rPr>
        <w:t xml:space="preserve"> </w:t>
      </w:r>
      <w:r>
        <w:rPr>
          <w:b/>
          <w:bCs/>
          <w:i/>
          <w:iCs/>
          <w:sz w:val="28"/>
          <w:szCs w:val="28"/>
          <w:u w:val="single" w:color="000000"/>
        </w:rPr>
        <w:t>разных</w:t>
      </w:r>
      <w:r>
        <w:rPr>
          <w:b/>
          <w:bCs/>
          <w:i/>
          <w:iCs/>
          <w:spacing w:val="-8"/>
          <w:sz w:val="28"/>
          <w:szCs w:val="28"/>
          <w:u w:val="single" w:color="000000"/>
        </w:rPr>
        <w:t xml:space="preserve"> </w:t>
      </w:r>
      <w:r>
        <w:rPr>
          <w:b/>
          <w:bCs/>
          <w:i/>
          <w:iCs/>
          <w:spacing w:val="-2"/>
          <w:sz w:val="28"/>
          <w:szCs w:val="28"/>
          <w:u w:val="single" w:color="000000"/>
        </w:rPr>
        <w:t>ситуациях:</w:t>
      </w:r>
    </w:p>
    <w:p w:rsidR="008573F0" w:rsidRDefault="00D4456B">
      <w:pPr>
        <w:numPr>
          <w:ilvl w:val="1"/>
          <w:numId w:val="97"/>
        </w:numPr>
        <w:tabs>
          <w:tab w:val="left" w:pos="1833"/>
        </w:tabs>
        <w:ind w:right="783" w:firstLine="427"/>
        <w:jc w:val="both"/>
      </w:pPr>
      <w:r>
        <w:rPr>
          <w:sz w:val="28"/>
        </w:rPr>
        <w:t>создание</w:t>
      </w:r>
      <w:r>
        <w:rPr>
          <w:spacing w:val="-6"/>
          <w:sz w:val="28"/>
        </w:rPr>
        <w:t xml:space="preserve"> </w:t>
      </w:r>
      <w:r>
        <w:rPr>
          <w:sz w:val="28"/>
        </w:rPr>
        <w:t>условий</w:t>
      </w:r>
      <w:r>
        <w:rPr>
          <w:spacing w:val="-7"/>
          <w:sz w:val="28"/>
        </w:rPr>
        <w:t xml:space="preserve"> </w:t>
      </w:r>
      <w:r>
        <w:rPr>
          <w:sz w:val="28"/>
        </w:rPr>
        <w:t>для</w:t>
      </w:r>
      <w:r>
        <w:rPr>
          <w:spacing w:val="-7"/>
          <w:sz w:val="28"/>
        </w:rPr>
        <w:t xml:space="preserve"> </w:t>
      </w:r>
      <w:r>
        <w:rPr>
          <w:sz w:val="28"/>
        </w:rPr>
        <w:t>позитивных,</w:t>
      </w:r>
      <w:r>
        <w:rPr>
          <w:spacing w:val="-8"/>
          <w:sz w:val="28"/>
        </w:rPr>
        <w:t xml:space="preserve"> </w:t>
      </w:r>
      <w:r>
        <w:rPr>
          <w:sz w:val="28"/>
        </w:rPr>
        <w:t>доброжелательных</w:t>
      </w:r>
      <w:r>
        <w:rPr>
          <w:spacing w:val="-7"/>
          <w:sz w:val="28"/>
        </w:rPr>
        <w:t xml:space="preserve"> </w:t>
      </w:r>
      <w:r>
        <w:rPr>
          <w:sz w:val="28"/>
        </w:rPr>
        <w:t>отношений</w:t>
      </w:r>
      <w:r>
        <w:rPr>
          <w:spacing w:val="-6"/>
          <w:sz w:val="28"/>
        </w:rPr>
        <w:t xml:space="preserve"> </w:t>
      </w:r>
      <w:r>
        <w:rPr>
          <w:sz w:val="28"/>
        </w:rPr>
        <w:t xml:space="preserve">между детьми, в том числе принадлежащих к разным национально – культурным, </w:t>
      </w:r>
      <w:r>
        <w:rPr>
          <w:sz w:val="28"/>
        </w:rPr>
        <w:t>религиозным общностям и социальным слоям, а также имеющим различные возможности здоровья;</w:t>
      </w:r>
    </w:p>
    <w:p w:rsidR="008573F0" w:rsidRDefault="00D4456B">
      <w:pPr>
        <w:numPr>
          <w:ilvl w:val="1"/>
          <w:numId w:val="97"/>
        </w:numPr>
        <w:tabs>
          <w:tab w:val="left" w:pos="1955"/>
        </w:tabs>
        <w:spacing w:before="1"/>
        <w:ind w:right="786" w:firstLine="427"/>
        <w:jc w:val="both"/>
        <w:rPr>
          <w:sz w:val="28"/>
        </w:rPr>
      </w:pPr>
      <w:r>
        <w:rPr>
          <w:sz w:val="28"/>
        </w:rPr>
        <w:t>развитие коммуникативных способностей, позволяющих разрешить конфликтные ситуации со сверстниками;</w:t>
      </w:r>
    </w:p>
    <w:p w:rsidR="008573F0" w:rsidRDefault="00D4456B">
      <w:pPr>
        <w:numPr>
          <w:ilvl w:val="1"/>
          <w:numId w:val="97"/>
        </w:numPr>
        <w:tabs>
          <w:tab w:val="left" w:pos="1833"/>
        </w:tabs>
        <w:spacing w:line="321" w:lineRule="exact"/>
        <w:ind w:left="1832"/>
        <w:jc w:val="both"/>
      </w:pPr>
      <w:r>
        <w:rPr>
          <w:sz w:val="28"/>
        </w:rPr>
        <w:t>развитие</w:t>
      </w:r>
      <w:r>
        <w:rPr>
          <w:spacing w:val="-9"/>
          <w:sz w:val="28"/>
        </w:rPr>
        <w:t xml:space="preserve"> </w:t>
      </w:r>
      <w:r>
        <w:rPr>
          <w:sz w:val="28"/>
        </w:rPr>
        <w:t>умения</w:t>
      </w:r>
      <w:r>
        <w:rPr>
          <w:spacing w:val="-6"/>
          <w:sz w:val="28"/>
        </w:rPr>
        <w:t xml:space="preserve"> </w:t>
      </w:r>
      <w:r>
        <w:rPr>
          <w:sz w:val="28"/>
        </w:rPr>
        <w:t>детей</w:t>
      </w:r>
      <w:r>
        <w:rPr>
          <w:spacing w:val="-3"/>
          <w:sz w:val="28"/>
        </w:rPr>
        <w:t xml:space="preserve"> </w:t>
      </w:r>
      <w:r>
        <w:rPr>
          <w:sz w:val="28"/>
        </w:rPr>
        <w:t>работать</w:t>
      </w:r>
      <w:r>
        <w:rPr>
          <w:spacing w:val="-5"/>
          <w:sz w:val="28"/>
        </w:rPr>
        <w:t xml:space="preserve"> </w:t>
      </w:r>
      <w:r>
        <w:rPr>
          <w:sz w:val="28"/>
        </w:rPr>
        <w:t>в</w:t>
      </w:r>
      <w:r>
        <w:rPr>
          <w:spacing w:val="-4"/>
          <w:sz w:val="28"/>
        </w:rPr>
        <w:t xml:space="preserve"> </w:t>
      </w:r>
      <w:r>
        <w:rPr>
          <w:sz w:val="28"/>
        </w:rPr>
        <w:t>группе</w:t>
      </w:r>
      <w:r>
        <w:rPr>
          <w:spacing w:val="-3"/>
          <w:sz w:val="28"/>
        </w:rPr>
        <w:t xml:space="preserve"> </w:t>
      </w:r>
      <w:r>
        <w:rPr>
          <w:spacing w:val="-2"/>
          <w:sz w:val="28"/>
        </w:rPr>
        <w:t>сверстников.</w:t>
      </w:r>
    </w:p>
    <w:p w:rsidR="008573F0" w:rsidRDefault="00D4456B">
      <w:pPr>
        <w:numPr>
          <w:ilvl w:val="0"/>
          <w:numId w:val="97"/>
        </w:numPr>
        <w:tabs>
          <w:tab w:val="left" w:pos="2406"/>
        </w:tabs>
        <w:spacing w:before="2"/>
        <w:ind w:left="1242" w:right="782" w:firstLine="427"/>
        <w:jc w:val="both"/>
      </w:pPr>
      <w:r>
        <w:rPr>
          <w:noProof/>
          <w:lang w:eastAsia="ru-RU"/>
        </w:rPr>
        <mc:AlternateContent>
          <mc:Choice Requires="wps">
            <w:drawing>
              <wp:anchor distT="4445" distB="0" distL="0" distR="2540" simplePos="0" relativeHeight="251662336" behindDoc="0" locked="0" layoutInCell="1" allowOverlap="1">
                <wp:simplePos x="0" y="0"/>
                <wp:positionH relativeFrom="page">
                  <wp:posOffset>1351915</wp:posOffset>
                </wp:positionH>
                <wp:positionV relativeFrom="paragraph">
                  <wp:posOffset>186690</wp:posOffset>
                </wp:positionV>
                <wp:extent cx="5628640" cy="17780"/>
                <wp:effectExtent l="0" t="0" r="0" b="0"/>
                <wp:wrapNone/>
                <wp:docPr id="5" name="Прямоугольник 3"/>
                <wp:cNvGraphicFramePr/>
                <a:graphic xmlns:a="http://schemas.openxmlformats.org/drawingml/2006/main">
                  <a:graphicData uri="http://schemas.microsoft.com/office/word/2010/wordprocessingShape">
                    <wps:wsp>
                      <wps:cNvSpPr/>
                      <wps:spPr>
                        <a:xfrm>
                          <a:off x="0" y="0"/>
                          <a:ext cx="5627880" cy="17280"/>
                        </a:xfrm>
                        <a:prstGeom prst="rect">
                          <a:avLst/>
                        </a:prstGeom>
                        <a:solidFill>
                          <a:srgbClr val="000000"/>
                        </a:solidFill>
                        <a:ln>
                          <a:noFill/>
                        </a:ln>
                      </wps:spPr>
                      <wps:style>
                        <a:lnRef idx="0">
                          <a:srgbClr val="FFFFFF"/>
                        </a:lnRef>
                        <a:fillRef idx="0">
                          <a:srgbClr val="FFFFFF"/>
                        </a:fillRef>
                        <a:effectRef idx="0">
                          <a:srgbClr val="FFFFFF"/>
                        </a:effectRef>
                        <a:fontRef idx="minor"/>
                      </wps:style>
                      <wps:bodyPr/>
                    </wps:wsp>
                  </a:graphicData>
                </a:graphic>
              </wp:anchor>
            </w:drawing>
          </mc:Choice>
          <mc:Fallback>
            <w:pict>
              <v:rect w14:anchorId="6D06DB7C" id="Прямоугольник 3" o:spid="_x0000_s1026" style="position:absolute;margin-left:106.45pt;margin-top:14.7pt;width:443.2pt;height:1.4pt;z-index:251662336;visibility:visible;mso-wrap-style:square;mso-wrap-distance-left:0;mso-wrap-distance-top:.35pt;mso-wrap-distance-right:.2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" fillcolor="black" stroked="f">
                <w10:wrap anchorx="page"/>
              </v:rect>
            </w:pict>
          </mc:Fallback>
        </mc:AlternateContent>
      </w:r>
      <w:r>
        <w:rPr>
          <w:b/>
          <w:i/>
          <w:sz w:val="28"/>
        </w:rPr>
        <w:t>Построение ва</w:t>
      </w:r>
      <w:r>
        <w:rPr>
          <w:b/>
          <w:i/>
          <w:sz w:val="28"/>
        </w:rPr>
        <w:t>риативного развивающего образования</w:t>
      </w:r>
      <w:r>
        <w:rPr>
          <w:sz w:val="28"/>
        </w:rPr>
        <w:t>, ориентированного на уровень развития, проявляющийся у ребенка в совместной</w:t>
      </w:r>
      <w:r>
        <w:rPr>
          <w:spacing w:val="-10"/>
          <w:sz w:val="28"/>
        </w:rPr>
        <w:t xml:space="preserve"> </w:t>
      </w:r>
      <w:r>
        <w:rPr>
          <w:sz w:val="28"/>
        </w:rPr>
        <w:t>деятельности</w:t>
      </w:r>
      <w:r>
        <w:rPr>
          <w:spacing w:val="-7"/>
          <w:sz w:val="28"/>
        </w:rPr>
        <w:t xml:space="preserve"> </w:t>
      </w:r>
      <w:r>
        <w:rPr>
          <w:sz w:val="28"/>
        </w:rPr>
        <w:t>со</w:t>
      </w:r>
      <w:r>
        <w:rPr>
          <w:spacing w:val="-7"/>
          <w:sz w:val="28"/>
        </w:rPr>
        <w:t xml:space="preserve"> </w:t>
      </w:r>
      <w:r>
        <w:rPr>
          <w:sz w:val="28"/>
        </w:rPr>
        <w:t>взрослым</w:t>
      </w:r>
      <w:r>
        <w:rPr>
          <w:spacing w:val="-8"/>
          <w:sz w:val="28"/>
        </w:rPr>
        <w:t xml:space="preserve"> </w:t>
      </w:r>
      <w:r>
        <w:rPr>
          <w:sz w:val="28"/>
        </w:rPr>
        <w:t>и</w:t>
      </w:r>
      <w:r>
        <w:rPr>
          <w:spacing w:val="-9"/>
          <w:sz w:val="28"/>
        </w:rPr>
        <w:t xml:space="preserve"> </w:t>
      </w:r>
      <w:r>
        <w:rPr>
          <w:sz w:val="28"/>
        </w:rPr>
        <w:t>более</w:t>
      </w:r>
      <w:r>
        <w:rPr>
          <w:spacing w:val="-10"/>
          <w:sz w:val="28"/>
        </w:rPr>
        <w:t xml:space="preserve"> </w:t>
      </w:r>
      <w:r>
        <w:rPr>
          <w:sz w:val="28"/>
        </w:rPr>
        <w:t>опытными</w:t>
      </w:r>
      <w:r>
        <w:rPr>
          <w:spacing w:val="-7"/>
          <w:sz w:val="28"/>
        </w:rPr>
        <w:t xml:space="preserve"> </w:t>
      </w:r>
      <w:r>
        <w:rPr>
          <w:sz w:val="28"/>
        </w:rPr>
        <w:t>сверстниками,</w:t>
      </w:r>
      <w:r>
        <w:rPr>
          <w:spacing w:val="-11"/>
          <w:sz w:val="28"/>
        </w:rPr>
        <w:t xml:space="preserve"> </w:t>
      </w:r>
      <w:r>
        <w:rPr>
          <w:sz w:val="28"/>
        </w:rPr>
        <w:t>но</w:t>
      </w:r>
      <w:r>
        <w:rPr>
          <w:spacing w:val="-9"/>
          <w:sz w:val="28"/>
        </w:rPr>
        <w:t xml:space="preserve"> </w:t>
      </w:r>
      <w:r>
        <w:rPr>
          <w:sz w:val="28"/>
        </w:rPr>
        <w:t xml:space="preserve">не актуализирующийся в его индивидуальной деятельности (зона ближайшего развития </w:t>
      </w:r>
      <w:r>
        <w:rPr>
          <w:sz w:val="28"/>
        </w:rPr>
        <w:t>ребенка):</w:t>
      </w:r>
    </w:p>
    <w:p w:rsidR="008573F0" w:rsidRDefault="00D4456B">
      <w:pPr>
        <w:numPr>
          <w:ilvl w:val="1"/>
          <w:numId w:val="97"/>
        </w:numPr>
        <w:tabs>
          <w:tab w:val="left" w:pos="1982"/>
        </w:tabs>
        <w:ind w:right="790" w:firstLine="427"/>
        <w:jc w:val="both"/>
      </w:pPr>
      <w:r>
        <w:rPr>
          <w:sz w:val="28"/>
        </w:rPr>
        <w:t xml:space="preserve">через создание условий для овладения культурными средствами </w:t>
      </w:r>
      <w:r>
        <w:rPr>
          <w:spacing w:val="-2"/>
          <w:sz w:val="28"/>
        </w:rPr>
        <w:t>деятельности;</w:t>
      </w:r>
    </w:p>
    <w:p w:rsidR="008573F0" w:rsidRDefault="00D4456B">
      <w:pPr>
        <w:numPr>
          <w:ilvl w:val="1"/>
          <w:numId w:val="97"/>
        </w:numPr>
        <w:tabs>
          <w:tab w:val="left" w:pos="1943"/>
        </w:tabs>
        <w:ind w:right="784" w:firstLine="427"/>
        <w:jc w:val="both"/>
        <w:rPr>
          <w:sz w:val="28"/>
        </w:rPr>
      </w:pPr>
      <w:r>
        <w:rPr>
          <w:sz w:val="28"/>
        </w:rPr>
        <w:t>через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 - эстетич</w:t>
      </w:r>
      <w:r>
        <w:rPr>
          <w:sz w:val="28"/>
        </w:rPr>
        <w:t>еского развития детей;</w:t>
      </w:r>
    </w:p>
    <w:p w:rsidR="008573F0" w:rsidRDefault="00D4456B">
      <w:pPr>
        <w:numPr>
          <w:ilvl w:val="1"/>
          <w:numId w:val="97"/>
        </w:numPr>
        <w:tabs>
          <w:tab w:val="left" w:pos="1878"/>
        </w:tabs>
        <w:ind w:right="792" w:firstLine="427"/>
        <w:jc w:val="both"/>
        <w:rPr>
          <w:sz w:val="28"/>
        </w:rPr>
      </w:pPr>
      <w:r>
        <w:rPr>
          <w:sz w:val="28"/>
        </w:rPr>
        <w:t>через поддержку спонтанной игры детей, ее обогащение, обеспечение игрового времени и пространства;</w:t>
      </w:r>
    </w:p>
    <w:p w:rsidR="008573F0" w:rsidRDefault="00D4456B">
      <w:pPr>
        <w:numPr>
          <w:ilvl w:val="1"/>
          <w:numId w:val="97"/>
        </w:numPr>
        <w:tabs>
          <w:tab w:val="left" w:pos="1833"/>
        </w:tabs>
        <w:spacing w:line="321" w:lineRule="exact"/>
        <w:ind w:left="1832"/>
        <w:jc w:val="both"/>
      </w:pPr>
      <w:r>
        <w:rPr>
          <w:sz w:val="28"/>
        </w:rPr>
        <w:t>через</w:t>
      </w:r>
      <w:r>
        <w:rPr>
          <w:spacing w:val="-10"/>
          <w:sz w:val="28"/>
        </w:rPr>
        <w:t xml:space="preserve"> </w:t>
      </w:r>
      <w:r>
        <w:rPr>
          <w:sz w:val="28"/>
        </w:rPr>
        <w:t>оценку</w:t>
      </w:r>
      <w:r>
        <w:rPr>
          <w:spacing w:val="-6"/>
          <w:sz w:val="28"/>
        </w:rPr>
        <w:t xml:space="preserve"> </w:t>
      </w:r>
      <w:r>
        <w:rPr>
          <w:sz w:val="28"/>
        </w:rPr>
        <w:t>индивидуального</w:t>
      </w:r>
      <w:r>
        <w:rPr>
          <w:spacing w:val="-5"/>
          <w:sz w:val="28"/>
        </w:rPr>
        <w:t xml:space="preserve"> </w:t>
      </w:r>
      <w:r>
        <w:rPr>
          <w:sz w:val="28"/>
        </w:rPr>
        <w:t>развития</w:t>
      </w:r>
      <w:r>
        <w:rPr>
          <w:spacing w:val="-6"/>
          <w:sz w:val="28"/>
        </w:rPr>
        <w:t xml:space="preserve"> </w:t>
      </w:r>
      <w:r>
        <w:rPr>
          <w:spacing w:val="-2"/>
          <w:sz w:val="28"/>
        </w:rPr>
        <w:t>детей.</w:t>
      </w:r>
    </w:p>
    <w:p w:rsidR="008573F0" w:rsidRDefault="00D4456B">
      <w:pPr>
        <w:numPr>
          <w:ilvl w:val="0"/>
          <w:numId w:val="97"/>
        </w:numPr>
        <w:tabs>
          <w:tab w:val="left" w:pos="2012"/>
        </w:tabs>
        <w:spacing w:before="1"/>
        <w:ind w:left="1242" w:right="784" w:firstLine="427"/>
        <w:jc w:val="both"/>
      </w:pPr>
      <w:r>
        <w:rPr>
          <w:b/>
          <w:i/>
          <w:sz w:val="28"/>
          <w:u w:val="single"/>
        </w:rPr>
        <w:t>Взаимодействие с родителями (законными представителями)</w:t>
      </w:r>
      <w:r>
        <w:rPr>
          <w:b/>
          <w:i/>
          <w:sz w:val="28"/>
        </w:rPr>
        <w:t xml:space="preserve"> </w:t>
      </w:r>
      <w:r>
        <w:rPr>
          <w:sz w:val="28"/>
        </w:rPr>
        <w:t xml:space="preserve">по вопросам образования детей, </w:t>
      </w:r>
      <w:r>
        <w:rPr>
          <w:sz w:val="28"/>
        </w:rPr>
        <w:t>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573F0" w:rsidRDefault="00D4456B">
      <w:pPr>
        <w:ind w:left="1242" w:right="785" w:firstLine="851"/>
        <w:jc w:val="both"/>
        <w:rPr>
          <w:sz w:val="28"/>
          <w:szCs w:val="28"/>
        </w:rPr>
      </w:pPr>
      <w:r>
        <w:rPr>
          <w:sz w:val="28"/>
          <w:szCs w:val="28"/>
        </w:rPr>
        <w:t>Родители являются активными участника</w:t>
      </w:r>
      <w:r>
        <w:rPr>
          <w:sz w:val="28"/>
          <w:szCs w:val="28"/>
        </w:rPr>
        <w:t xml:space="preserve">ми жизни учреждения, проводимых праздников и развлечений. Взаимодействие с родителями дает возможность оказания им консультативной помощи по вопросам охраны и </w:t>
      </w:r>
      <w:r>
        <w:rPr>
          <w:sz w:val="28"/>
          <w:szCs w:val="28"/>
        </w:rPr>
        <w:lastRenderedPageBreak/>
        <w:t>укрепления здоровья детей, воспитания и образования.</w:t>
      </w:r>
    </w:p>
    <w:p w:rsidR="008573F0" w:rsidRDefault="008573F0">
      <w:pPr>
        <w:rPr>
          <w:sz w:val="28"/>
          <w:szCs w:val="28"/>
        </w:rPr>
      </w:pPr>
    </w:p>
    <w:p w:rsidR="008573F0" w:rsidRDefault="00D4456B">
      <w:pPr>
        <w:numPr>
          <w:ilvl w:val="1"/>
          <w:numId w:val="95"/>
        </w:numPr>
        <w:tabs>
          <w:tab w:val="left" w:pos="2920"/>
        </w:tabs>
        <w:spacing w:line="322" w:lineRule="exact"/>
        <w:ind w:left="2919"/>
        <w:outlineLvl w:val="0"/>
      </w:pPr>
      <w:r>
        <w:rPr>
          <w:b/>
          <w:bCs/>
          <w:sz w:val="28"/>
          <w:szCs w:val="28"/>
        </w:rPr>
        <w:t>Организация</w:t>
      </w:r>
      <w:r>
        <w:rPr>
          <w:b/>
          <w:bCs/>
          <w:spacing w:val="-17"/>
          <w:sz w:val="28"/>
          <w:szCs w:val="28"/>
        </w:rPr>
        <w:t xml:space="preserve"> </w:t>
      </w:r>
      <w:r>
        <w:rPr>
          <w:b/>
          <w:bCs/>
          <w:sz w:val="28"/>
          <w:szCs w:val="28"/>
        </w:rPr>
        <w:t>развивающей</w:t>
      </w:r>
      <w:r>
        <w:rPr>
          <w:b/>
          <w:bCs/>
          <w:spacing w:val="-12"/>
          <w:sz w:val="28"/>
          <w:szCs w:val="28"/>
        </w:rPr>
        <w:t xml:space="preserve"> </w:t>
      </w:r>
      <w:r>
        <w:rPr>
          <w:b/>
          <w:bCs/>
          <w:sz w:val="28"/>
          <w:szCs w:val="28"/>
        </w:rPr>
        <w:t>предметно-</w:t>
      </w:r>
      <w:r>
        <w:rPr>
          <w:b/>
          <w:bCs/>
          <w:spacing w:val="-2"/>
          <w:sz w:val="28"/>
          <w:szCs w:val="28"/>
        </w:rPr>
        <w:t>пространс</w:t>
      </w:r>
      <w:r>
        <w:rPr>
          <w:b/>
          <w:bCs/>
          <w:spacing w:val="-2"/>
          <w:sz w:val="28"/>
          <w:szCs w:val="28"/>
        </w:rPr>
        <w:t>твенной</w:t>
      </w:r>
    </w:p>
    <w:p w:rsidR="008573F0" w:rsidRDefault="00D4456B">
      <w:pPr>
        <w:spacing w:line="322" w:lineRule="exact"/>
        <w:ind w:left="5536"/>
        <w:rPr>
          <w:b/>
          <w:spacing w:val="-2"/>
          <w:sz w:val="28"/>
        </w:rPr>
      </w:pPr>
      <w:r>
        <w:rPr>
          <w:b/>
          <w:spacing w:val="-2"/>
          <w:sz w:val="28"/>
        </w:rPr>
        <w:t>среды</w:t>
      </w:r>
    </w:p>
    <w:p w:rsidR="008573F0" w:rsidRDefault="00D4456B">
      <w:pPr>
        <w:ind w:left="2094"/>
      </w:pPr>
      <w:r>
        <w:rPr>
          <w:sz w:val="28"/>
          <w:szCs w:val="28"/>
        </w:rPr>
        <w:t>Развивающая</w:t>
      </w:r>
      <w:r>
        <w:rPr>
          <w:spacing w:val="-10"/>
          <w:sz w:val="28"/>
          <w:szCs w:val="28"/>
        </w:rPr>
        <w:t xml:space="preserve"> </w:t>
      </w:r>
      <w:r>
        <w:rPr>
          <w:sz w:val="28"/>
          <w:szCs w:val="28"/>
        </w:rPr>
        <w:t>предметно-пространственная</w:t>
      </w:r>
      <w:r>
        <w:rPr>
          <w:spacing w:val="-8"/>
          <w:sz w:val="28"/>
          <w:szCs w:val="28"/>
        </w:rPr>
        <w:t xml:space="preserve"> </w:t>
      </w:r>
      <w:r>
        <w:rPr>
          <w:sz w:val="28"/>
          <w:szCs w:val="28"/>
        </w:rPr>
        <w:t>среда</w:t>
      </w:r>
      <w:r>
        <w:rPr>
          <w:spacing w:val="-7"/>
          <w:sz w:val="28"/>
          <w:szCs w:val="28"/>
        </w:rPr>
        <w:t xml:space="preserve"> </w:t>
      </w:r>
      <w:r>
        <w:rPr>
          <w:sz w:val="28"/>
          <w:szCs w:val="28"/>
        </w:rPr>
        <w:t>в</w:t>
      </w:r>
      <w:r>
        <w:rPr>
          <w:spacing w:val="-8"/>
          <w:sz w:val="28"/>
          <w:szCs w:val="28"/>
        </w:rPr>
        <w:t xml:space="preserve"> </w:t>
      </w:r>
      <w:r>
        <w:rPr>
          <w:sz w:val="28"/>
          <w:szCs w:val="28"/>
        </w:rPr>
        <w:t>ДГ</w:t>
      </w:r>
      <w:r>
        <w:rPr>
          <w:spacing w:val="-7"/>
          <w:sz w:val="28"/>
          <w:szCs w:val="28"/>
        </w:rPr>
        <w:t xml:space="preserve"> </w:t>
      </w:r>
      <w:r>
        <w:rPr>
          <w:sz w:val="28"/>
          <w:szCs w:val="28"/>
        </w:rPr>
        <w:t>(далее</w:t>
      </w:r>
      <w:r>
        <w:rPr>
          <w:spacing w:val="-5"/>
          <w:sz w:val="28"/>
          <w:szCs w:val="28"/>
        </w:rPr>
        <w:t xml:space="preserve"> </w:t>
      </w:r>
      <w:r>
        <w:rPr>
          <w:spacing w:val="-2"/>
          <w:sz w:val="28"/>
          <w:szCs w:val="28"/>
        </w:rPr>
        <w:t>РППС)</w:t>
      </w:r>
    </w:p>
    <w:p w:rsidR="008573F0" w:rsidRDefault="00D4456B">
      <w:pPr>
        <w:numPr>
          <w:ilvl w:val="0"/>
          <w:numId w:val="98"/>
        </w:numPr>
        <w:tabs>
          <w:tab w:val="left" w:pos="1588"/>
        </w:tabs>
        <w:spacing w:before="2"/>
        <w:ind w:right="790"/>
      </w:pPr>
      <w:r>
        <w:rPr>
          <w:sz w:val="28"/>
        </w:rPr>
        <w:t>часть</w:t>
      </w:r>
      <w:r>
        <w:rPr>
          <w:spacing w:val="-13"/>
          <w:sz w:val="28"/>
        </w:rPr>
        <w:t xml:space="preserve"> </w:t>
      </w:r>
      <w:r>
        <w:rPr>
          <w:sz w:val="28"/>
        </w:rPr>
        <w:t>образовательной</w:t>
      </w:r>
      <w:r>
        <w:rPr>
          <w:spacing w:val="-12"/>
          <w:sz w:val="28"/>
        </w:rPr>
        <w:t xml:space="preserve"> </w:t>
      </w:r>
      <w:r>
        <w:rPr>
          <w:sz w:val="28"/>
        </w:rPr>
        <w:t>среды,</w:t>
      </w:r>
      <w:r>
        <w:rPr>
          <w:spacing w:val="-15"/>
          <w:sz w:val="28"/>
        </w:rPr>
        <w:t xml:space="preserve"> </w:t>
      </w:r>
      <w:r>
        <w:rPr>
          <w:sz w:val="28"/>
        </w:rPr>
        <w:t>представленная</w:t>
      </w:r>
      <w:r>
        <w:rPr>
          <w:spacing w:val="-12"/>
          <w:sz w:val="28"/>
        </w:rPr>
        <w:t xml:space="preserve"> </w:t>
      </w:r>
      <w:r>
        <w:rPr>
          <w:sz w:val="28"/>
        </w:rPr>
        <w:t>специально</w:t>
      </w:r>
      <w:r>
        <w:rPr>
          <w:spacing w:val="-12"/>
          <w:sz w:val="28"/>
        </w:rPr>
        <w:t xml:space="preserve"> </w:t>
      </w:r>
      <w:r>
        <w:rPr>
          <w:sz w:val="28"/>
        </w:rPr>
        <w:t>организованным пространством и средствами обучения и воспитания детей.</w:t>
      </w:r>
    </w:p>
    <w:p w:rsidR="008573F0" w:rsidRDefault="00D4456B">
      <w:pPr>
        <w:spacing w:line="321" w:lineRule="exact"/>
        <w:ind w:left="2094"/>
      </w:pPr>
      <w:r>
        <w:rPr>
          <w:sz w:val="28"/>
          <w:szCs w:val="28"/>
        </w:rPr>
        <w:t>При</w:t>
      </w:r>
      <w:r>
        <w:rPr>
          <w:spacing w:val="-6"/>
          <w:sz w:val="28"/>
          <w:szCs w:val="28"/>
        </w:rPr>
        <w:t xml:space="preserve"> </w:t>
      </w:r>
      <w:r>
        <w:rPr>
          <w:sz w:val="28"/>
          <w:szCs w:val="28"/>
        </w:rPr>
        <w:t>проектировании</w:t>
      </w:r>
      <w:r>
        <w:rPr>
          <w:spacing w:val="-5"/>
          <w:sz w:val="28"/>
          <w:szCs w:val="28"/>
        </w:rPr>
        <w:t xml:space="preserve"> </w:t>
      </w:r>
      <w:r>
        <w:rPr>
          <w:sz w:val="28"/>
          <w:szCs w:val="28"/>
        </w:rPr>
        <w:t>РППС</w:t>
      </w:r>
      <w:r>
        <w:rPr>
          <w:spacing w:val="-5"/>
          <w:sz w:val="28"/>
          <w:szCs w:val="28"/>
        </w:rPr>
        <w:t xml:space="preserve"> </w:t>
      </w:r>
      <w:r>
        <w:rPr>
          <w:sz w:val="28"/>
          <w:szCs w:val="28"/>
        </w:rPr>
        <w:t>ДГ</w:t>
      </w:r>
      <w:r>
        <w:rPr>
          <w:spacing w:val="-5"/>
          <w:sz w:val="28"/>
          <w:szCs w:val="28"/>
        </w:rPr>
        <w:t xml:space="preserve"> </w:t>
      </w:r>
      <w:r>
        <w:rPr>
          <w:spacing w:val="-2"/>
          <w:sz w:val="28"/>
          <w:szCs w:val="28"/>
        </w:rPr>
        <w:t>учитывались:</w:t>
      </w:r>
    </w:p>
    <w:p w:rsidR="008573F0" w:rsidRDefault="00D4456B">
      <w:pPr>
        <w:numPr>
          <w:ilvl w:val="1"/>
          <w:numId w:val="98"/>
        </w:numPr>
        <w:tabs>
          <w:tab w:val="left" w:pos="1950"/>
          <w:tab w:val="left" w:pos="3454"/>
          <w:tab w:val="left" w:pos="6591"/>
          <w:tab w:val="left" w:pos="9263"/>
        </w:tabs>
        <w:spacing w:before="1"/>
        <w:ind w:right="783" w:firstLine="427"/>
      </w:pPr>
      <w:r>
        <w:rPr>
          <w:spacing w:val="-2"/>
          <w:sz w:val="28"/>
        </w:rPr>
        <w:t>местные</w:t>
      </w:r>
      <w:r>
        <w:rPr>
          <w:sz w:val="28"/>
        </w:rPr>
        <w:tab/>
      </w:r>
      <w:r>
        <w:rPr>
          <w:spacing w:val="-2"/>
          <w:sz w:val="28"/>
        </w:rPr>
        <w:t>этнопсихологические,</w:t>
      </w:r>
      <w:r>
        <w:rPr>
          <w:sz w:val="28"/>
        </w:rPr>
        <w:tab/>
      </w:r>
      <w:r>
        <w:rPr>
          <w:spacing w:val="-2"/>
          <w:sz w:val="28"/>
        </w:rPr>
        <w:t>социокультурные,</w:t>
      </w:r>
      <w:r>
        <w:rPr>
          <w:sz w:val="28"/>
        </w:rPr>
        <w:tab/>
      </w:r>
      <w:r>
        <w:rPr>
          <w:spacing w:val="-2"/>
          <w:sz w:val="28"/>
        </w:rPr>
        <w:t xml:space="preserve">культурно- </w:t>
      </w:r>
      <w:r>
        <w:rPr>
          <w:sz w:val="28"/>
        </w:rPr>
        <w:t>исторические</w:t>
      </w:r>
      <w:r>
        <w:rPr>
          <w:spacing w:val="-10"/>
          <w:sz w:val="28"/>
        </w:rPr>
        <w:t xml:space="preserve"> </w:t>
      </w:r>
      <w:r>
        <w:rPr>
          <w:sz w:val="28"/>
        </w:rPr>
        <w:t>и</w:t>
      </w:r>
      <w:r>
        <w:rPr>
          <w:spacing w:val="-8"/>
          <w:sz w:val="28"/>
        </w:rPr>
        <w:t xml:space="preserve"> </w:t>
      </w:r>
      <w:r>
        <w:rPr>
          <w:sz w:val="28"/>
        </w:rPr>
        <w:t>природно-климатические</w:t>
      </w:r>
      <w:r>
        <w:rPr>
          <w:spacing w:val="-9"/>
          <w:sz w:val="28"/>
        </w:rPr>
        <w:t xml:space="preserve"> </w:t>
      </w:r>
      <w:r>
        <w:rPr>
          <w:sz w:val="28"/>
        </w:rPr>
        <w:t>условия,</w:t>
      </w:r>
      <w:r>
        <w:rPr>
          <w:spacing w:val="-10"/>
          <w:sz w:val="28"/>
        </w:rPr>
        <w:t xml:space="preserve"> </w:t>
      </w:r>
      <w:r>
        <w:rPr>
          <w:sz w:val="28"/>
        </w:rPr>
        <w:t>в</w:t>
      </w:r>
      <w:r>
        <w:rPr>
          <w:spacing w:val="-10"/>
          <w:sz w:val="28"/>
        </w:rPr>
        <w:t xml:space="preserve"> </w:t>
      </w:r>
      <w:r>
        <w:rPr>
          <w:sz w:val="28"/>
        </w:rPr>
        <w:t>которых</w:t>
      </w:r>
      <w:r>
        <w:rPr>
          <w:spacing w:val="-9"/>
          <w:sz w:val="28"/>
        </w:rPr>
        <w:t xml:space="preserve"> </w:t>
      </w:r>
      <w:r>
        <w:rPr>
          <w:sz w:val="28"/>
        </w:rPr>
        <w:t>находится</w:t>
      </w:r>
      <w:r>
        <w:rPr>
          <w:spacing w:val="-9"/>
          <w:sz w:val="28"/>
        </w:rPr>
        <w:t xml:space="preserve"> </w:t>
      </w:r>
      <w:r>
        <w:rPr>
          <w:spacing w:val="-4"/>
          <w:sz w:val="28"/>
        </w:rPr>
        <w:t>ДОО;</w:t>
      </w:r>
    </w:p>
    <w:p w:rsidR="008573F0" w:rsidRDefault="00D4456B">
      <w:pPr>
        <w:numPr>
          <w:ilvl w:val="1"/>
          <w:numId w:val="98"/>
        </w:numPr>
        <w:tabs>
          <w:tab w:val="left" w:pos="1950"/>
        </w:tabs>
        <w:ind w:right="792" w:firstLine="427"/>
      </w:pPr>
      <w:r>
        <w:rPr>
          <w:sz w:val="28"/>
        </w:rPr>
        <w:t>возраст,</w:t>
      </w:r>
      <w:r>
        <w:rPr>
          <w:spacing w:val="80"/>
          <w:sz w:val="28"/>
        </w:rPr>
        <w:t xml:space="preserve"> </w:t>
      </w:r>
      <w:r>
        <w:rPr>
          <w:sz w:val="28"/>
        </w:rPr>
        <w:t>уровень</w:t>
      </w:r>
      <w:r>
        <w:rPr>
          <w:spacing w:val="80"/>
          <w:sz w:val="28"/>
        </w:rPr>
        <w:t xml:space="preserve"> </w:t>
      </w:r>
      <w:r>
        <w:rPr>
          <w:sz w:val="28"/>
        </w:rPr>
        <w:t>развития</w:t>
      </w:r>
      <w:r>
        <w:rPr>
          <w:spacing w:val="80"/>
          <w:sz w:val="28"/>
        </w:rPr>
        <w:t xml:space="preserve"> </w:t>
      </w:r>
      <w:r>
        <w:rPr>
          <w:sz w:val="28"/>
        </w:rPr>
        <w:t>детей</w:t>
      </w:r>
      <w:r>
        <w:rPr>
          <w:spacing w:val="80"/>
          <w:sz w:val="28"/>
        </w:rPr>
        <w:t xml:space="preserve"> </w:t>
      </w:r>
      <w:r>
        <w:rPr>
          <w:sz w:val="28"/>
        </w:rPr>
        <w:t>и</w:t>
      </w:r>
      <w:r>
        <w:rPr>
          <w:spacing w:val="80"/>
          <w:sz w:val="28"/>
        </w:rPr>
        <w:t xml:space="preserve"> </w:t>
      </w:r>
      <w:r>
        <w:rPr>
          <w:sz w:val="28"/>
        </w:rPr>
        <w:t>особенности</w:t>
      </w:r>
      <w:r>
        <w:rPr>
          <w:spacing w:val="80"/>
          <w:sz w:val="28"/>
        </w:rPr>
        <w:t xml:space="preserve"> </w:t>
      </w:r>
      <w:r>
        <w:rPr>
          <w:sz w:val="28"/>
        </w:rPr>
        <w:t>их</w:t>
      </w:r>
      <w:r>
        <w:rPr>
          <w:spacing w:val="80"/>
          <w:sz w:val="28"/>
        </w:rPr>
        <w:t xml:space="preserve"> </w:t>
      </w:r>
      <w:r>
        <w:rPr>
          <w:sz w:val="28"/>
        </w:rPr>
        <w:t>деятельности,</w:t>
      </w:r>
      <w:r>
        <w:rPr>
          <w:spacing w:val="80"/>
          <w:w w:val="150"/>
          <w:sz w:val="28"/>
        </w:rPr>
        <w:t xml:space="preserve"> </w:t>
      </w:r>
      <w:r>
        <w:rPr>
          <w:sz w:val="28"/>
        </w:rPr>
        <w:t>содержание образования;</w:t>
      </w:r>
    </w:p>
    <w:p w:rsidR="008573F0" w:rsidRDefault="008573F0">
      <w:pPr>
        <w:jc w:val="both"/>
      </w:pPr>
    </w:p>
    <w:p w:rsidR="008573F0" w:rsidRDefault="00D4456B">
      <w:pPr>
        <w:numPr>
          <w:ilvl w:val="1"/>
          <w:numId w:val="98"/>
        </w:numPr>
        <w:tabs>
          <w:tab w:val="left" w:pos="1950"/>
        </w:tabs>
        <w:spacing w:before="91" w:line="342" w:lineRule="exact"/>
        <w:ind w:left="1950"/>
        <w:jc w:val="both"/>
      </w:pPr>
      <w:r>
        <w:rPr>
          <w:sz w:val="28"/>
        </w:rPr>
        <w:t>задачи</w:t>
      </w:r>
      <w:r>
        <w:rPr>
          <w:spacing w:val="-8"/>
          <w:sz w:val="28"/>
        </w:rPr>
        <w:t xml:space="preserve"> </w:t>
      </w:r>
      <w:r>
        <w:rPr>
          <w:sz w:val="28"/>
        </w:rPr>
        <w:t>образовательной</w:t>
      </w:r>
      <w:r>
        <w:rPr>
          <w:spacing w:val="-6"/>
          <w:sz w:val="28"/>
        </w:rPr>
        <w:t xml:space="preserve"> </w:t>
      </w:r>
      <w:r>
        <w:rPr>
          <w:sz w:val="28"/>
        </w:rPr>
        <w:t>программы</w:t>
      </w:r>
      <w:r>
        <w:rPr>
          <w:spacing w:val="-8"/>
          <w:sz w:val="28"/>
        </w:rPr>
        <w:t xml:space="preserve"> </w:t>
      </w:r>
      <w:r>
        <w:rPr>
          <w:sz w:val="28"/>
        </w:rPr>
        <w:t>для</w:t>
      </w:r>
      <w:r>
        <w:rPr>
          <w:spacing w:val="-9"/>
          <w:sz w:val="28"/>
        </w:rPr>
        <w:t xml:space="preserve"> </w:t>
      </w:r>
      <w:r>
        <w:rPr>
          <w:sz w:val="28"/>
        </w:rPr>
        <w:t>разных</w:t>
      </w:r>
      <w:r>
        <w:rPr>
          <w:spacing w:val="-5"/>
          <w:sz w:val="28"/>
        </w:rPr>
        <w:t xml:space="preserve"> </w:t>
      </w:r>
      <w:r>
        <w:rPr>
          <w:sz w:val="28"/>
        </w:rPr>
        <w:t>возрастных</w:t>
      </w:r>
      <w:r>
        <w:rPr>
          <w:spacing w:val="-8"/>
          <w:sz w:val="28"/>
        </w:rPr>
        <w:t xml:space="preserve"> </w:t>
      </w:r>
      <w:r>
        <w:rPr>
          <w:spacing w:val="-2"/>
          <w:sz w:val="28"/>
        </w:rPr>
        <w:t>групп;</w:t>
      </w:r>
    </w:p>
    <w:p w:rsidR="008573F0" w:rsidRDefault="00D4456B">
      <w:pPr>
        <w:numPr>
          <w:ilvl w:val="1"/>
          <w:numId w:val="98"/>
        </w:numPr>
        <w:tabs>
          <w:tab w:val="left" w:pos="1950"/>
        </w:tabs>
        <w:ind w:right="785" w:firstLine="427"/>
        <w:jc w:val="both"/>
      </w:pPr>
      <w:r>
        <w:rPr>
          <w:sz w:val="28"/>
        </w:rPr>
        <w:t>возможности и потребности участников образовательной деятельности (детей</w:t>
      </w:r>
      <w:r>
        <w:rPr>
          <w:spacing w:val="-6"/>
          <w:sz w:val="28"/>
        </w:rPr>
        <w:t xml:space="preserve"> </w:t>
      </w:r>
      <w:r>
        <w:rPr>
          <w:sz w:val="28"/>
        </w:rPr>
        <w:t>и</w:t>
      </w:r>
      <w:r>
        <w:rPr>
          <w:spacing w:val="-8"/>
          <w:sz w:val="28"/>
        </w:rPr>
        <w:t xml:space="preserve"> </w:t>
      </w:r>
      <w:r>
        <w:rPr>
          <w:sz w:val="28"/>
        </w:rPr>
        <w:t>их</w:t>
      </w:r>
      <w:r>
        <w:rPr>
          <w:spacing w:val="-6"/>
          <w:sz w:val="28"/>
        </w:rPr>
        <w:t xml:space="preserve"> </w:t>
      </w:r>
      <w:r>
        <w:rPr>
          <w:sz w:val="28"/>
        </w:rPr>
        <w:t>семей,</w:t>
      </w:r>
      <w:r>
        <w:rPr>
          <w:spacing w:val="-8"/>
          <w:sz w:val="28"/>
        </w:rPr>
        <w:t xml:space="preserve"> </w:t>
      </w:r>
      <w:r>
        <w:rPr>
          <w:sz w:val="28"/>
        </w:rPr>
        <w:t>педагогов</w:t>
      </w:r>
      <w:r>
        <w:rPr>
          <w:spacing w:val="-7"/>
          <w:sz w:val="28"/>
        </w:rPr>
        <w:t xml:space="preserve"> </w:t>
      </w:r>
      <w:r>
        <w:rPr>
          <w:sz w:val="28"/>
        </w:rPr>
        <w:t>и</w:t>
      </w:r>
      <w:r>
        <w:rPr>
          <w:spacing w:val="-8"/>
          <w:sz w:val="28"/>
        </w:rPr>
        <w:t xml:space="preserve"> </w:t>
      </w:r>
      <w:r>
        <w:rPr>
          <w:sz w:val="28"/>
        </w:rPr>
        <w:t>других</w:t>
      </w:r>
      <w:r>
        <w:rPr>
          <w:spacing w:val="-6"/>
          <w:sz w:val="28"/>
        </w:rPr>
        <w:t xml:space="preserve"> </w:t>
      </w:r>
      <w:r>
        <w:rPr>
          <w:sz w:val="28"/>
        </w:rPr>
        <w:t>сотрудников</w:t>
      </w:r>
      <w:r>
        <w:rPr>
          <w:spacing w:val="-7"/>
          <w:sz w:val="28"/>
        </w:rPr>
        <w:t xml:space="preserve"> </w:t>
      </w:r>
      <w:r>
        <w:rPr>
          <w:sz w:val="28"/>
        </w:rPr>
        <w:t>ДГ,</w:t>
      </w:r>
      <w:r>
        <w:rPr>
          <w:spacing w:val="-8"/>
          <w:sz w:val="28"/>
        </w:rPr>
        <w:t xml:space="preserve"> </w:t>
      </w:r>
      <w:r>
        <w:rPr>
          <w:sz w:val="28"/>
        </w:rPr>
        <w:t>участников</w:t>
      </w:r>
      <w:r>
        <w:rPr>
          <w:spacing w:val="-7"/>
          <w:sz w:val="28"/>
        </w:rPr>
        <w:t xml:space="preserve"> </w:t>
      </w:r>
      <w:r>
        <w:rPr>
          <w:sz w:val="28"/>
        </w:rPr>
        <w:t>сетевого взаимодействия и других участников образовательной деятельности).</w:t>
      </w:r>
    </w:p>
    <w:p w:rsidR="008573F0" w:rsidRDefault="00D4456B">
      <w:pPr>
        <w:ind w:left="1242" w:right="785" w:firstLine="851"/>
        <w:jc w:val="both"/>
      </w:pPr>
      <w:r>
        <w:rPr>
          <w:sz w:val="28"/>
          <w:szCs w:val="28"/>
        </w:rPr>
        <w:t>Развивающая предметно-пространст</w:t>
      </w:r>
      <w:r>
        <w:rPr>
          <w:sz w:val="28"/>
          <w:szCs w:val="28"/>
        </w:rPr>
        <w:t xml:space="preserve">венная среда в ДОУ </w:t>
      </w:r>
      <w:r>
        <w:rPr>
          <w:spacing w:val="-2"/>
          <w:sz w:val="28"/>
          <w:szCs w:val="28"/>
        </w:rPr>
        <w:t>соответствует:</w:t>
      </w:r>
    </w:p>
    <w:p w:rsidR="008573F0" w:rsidRDefault="00D4456B">
      <w:pPr>
        <w:numPr>
          <w:ilvl w:val="0"/>
          <w:numId w:val="99"/>
        </w:numPr>
        <w:tabs>
          <w:tab w:val="left" w:pos="1950"/>
        </w:tabs>
        <w:spacing w:line="317" w:lineRule="exact"/>
        <w:ind w:left="1950"/>
        <w:jc w:val="both"/>
      </w:pPr>
      <w:r>
        <w:rPr>
          <w:sz w:val="28"/>
        </w:rPr>
        <w:t>требованиям</w:t>
      </w:r>
      <w:r>
        <w:rPr>
          <w:spacing w:val="-9"/>
          <w:sz w:val="28"/>
        </w:rPr>
        <w:t xml:space="preserve"> </w:t>
      </w:r>
      <w:r>
        <w:rPr>
          <w:spacing w:val="-2"/>
          <w:sz w:val="28"/>
        </w:rPr>
        <w:t>Стандарта;</w:t>
      </w:r>
    </w:p>
    <w:p w:rsidR="008573F0" w:rsidRDefault="00D4456B">
      <w:pPr>
        <w:numPr>
          <w:ilvl w:val="0"/>
          <w:numId w:val="99"/>
        </w:numPr>
        <w:tabs>
          <w:tab w:val="left" w:pos="1950"/>
        </w:tabs>
        <w:spacing w:line="322" w:lineRule="exact"/>
        <w:ind w:left="1950"/>
        <w:jc w:val="both"/>
      </w:pPr>
      <w:r>
        <w:rPr>
          <w:sz w:val="28"/>
        </w:rPr>
        <w:t>данной</w:t>
      </w:r>
      <w:r>
        <w:rPr>
          <w:spacing w:val="-7"/>
          <w:sz w:val="28"/>
        </w:rPr>
        <w:t xml:space="preserve"> </w:t>
      </w:r>
      <w:r>
        <w:rPr>
          <w:spacing w:val="-2"/>
          <w:sz w:val="28"/>
        </w:rPr>
        <w:t>Программе;</w:t>
      </w:r>
    </w:p>
    <w:p w:rsidR="008573F0" w:rsidRDefault="00D4456B">
      <w:pPr>
        <w:numPr>
          <w:ilvl w:val="0"/>
          <w:numId w:val="99"/>
        </w:numPr>
        <w:tabs>
          <w:tab w:val="left" w:pos="1950"/>
        </w:tabs>
        <w:ind w:right="787" w:firstLine="427"/>
        <w:rPr>
          <w:sz w:val="28"/>
        </w:rPr>
      </w:pPr>
      <w:r>
        <w:rPr>
          <w:sz w:val="28"/>
        </w:rPr>
        <w:t>материально-техническим и медико-социальным условиям пребывания детей в ДОУ;</w:t>
      </w:r>
    </w:p>
    <w:p w:rsidR="008573F0" w:rsidRDefault="00D4456B">
      <w:pPr>
        <w:numPr>
          <w:ilvl w:val="0"/>
          <w:numId w:val="99"/>
        </w:numPr>
        <w:tabs>
          <w:tab w:val="left" w:pos="1950"/>
        </w:tabs>
        <w:spacing w:line="322" w:lineRule="exact"/>
        <w:ind w:left="1950"/>
      </w:pPr>
      <w:r>
        <w:rPr>
          <w:sz w:val="28"/>
        </w:rPr>
        <w:t>возрастным</w:t>
      </w:r>
      <w:r>
        <w:rPr>
          <w:spacing w:val="-9"/>
          <w:sz w:val="28"/>
        </w:rPr>
        <w:t xml:space="preserve"> </w:t>
      </w:r>
      <w:r>
        <w:rPr>
          <w:sz w:val="28"/>
        </w:rPr>
        <w:t>особенностям</w:t>
      </w:r>
      <w:r>
        <w:rPr>
          <w:spacing w:val="-10"/>
          <w:sz w:val="28"/>
        </w:rPr>
        <w:t xml:space="preserve"> </w:t>
      </w:r>
      <w:r>
        <w:rPr>
          <w:spacing w:val="-2"/>
          <w:sz w:val="28"/>
        </w:rPr>
        <w:t>детей;</w:t>
      </w:r>
    </w:p>
    <w:p w:rsidR="008573F0" w:rsidRDefault="00D4456B">
      <w:pPr>
        <w:numPr>
          <w:ilvl w:val="0"/>
          <w:numId w:val="99"/>
        </w:numPr>
        <w:tabs>
          <w:tab w:val="left" w:pos="1950"/>
        </w:tabs>
        <w:ind w:left="1950"/>
      </w:pPr>
      <w:r>
        <w:rPr>
          <w:sz w:val="28"/>
        </w:rPr>
        <w:t>воспитывающему</w:t>
      </w:r>
      <w:r>
        <w:rPr>
          <w:spacing w:val="-6"/>
          <w:sz w:val="28"/>
        </w:rPr>
        <w:t xml:space="preserve"> </w:t>
      </w:r>
      <w:r>
        <w:rPr>
          <w:sz w:val="28"/>
        </w:rPr>
        <w:t>характеру</w:t>
      </w:r>
      <w:r>
        <w:rPr>
          <w:spacing w:val="-5"/>
          <w:sz w:val="28"/>
        </w:rPr>
        <w:t xml:space="preserve"> </w:t>
      </w:r>
      <w:r>
        <w:rPr>
          <w:sz w:val="28"/>
        </w:rPr>
        <w:t>обучения</w:t>
      </w:r>
      <w:r>
        <w:rPr>
          <w:spacing w:val="-6"/>
          <w:sz w:val="28"/>
        </w:rPr>
        <w:t xml:space="preserve"> </w:t>
      </w:r>
      <w:r>
        <w:rPr>
          <w:sz w:val="28"/>
        </w:rPr>
        <w:t>детей</w:t>
      </w:r>
      <w:r>
        <w:rPr>
          <w:spacing w:val="-6"/>
          <w:sz w:val="28"/>
        </w:rPr>
        <w:t xml:space="preserve"> </w:t>
      </w:r>
      <w:r>
        <w:rPr>
          <w:sz w:val="28"/>
        </w:rPr>
        <w:t>в</w:t>
      </w:r>
      <w:r>
        <w:rPr>
          <w:spacing w:val="-7"/>
          <w:sz w:val="28"/>
        </w:rPr>
        <w:t xml:space="preserve"> </w:t>
      </w:r>
      <w:r>
        <w:rPr>
          <w:spacing w:val="-4"/>
          <w:sz w:val="28"/>
        </w:rPr>
        <w:t>ДОО;</w:t>
      </w:r>
    </w:p>
    <w:p w:rsidR="008573F0" w:rsidRDefault="00D4456B">
      <w:pPr>
        <w:numPr>
          <w:ilvl w:val="0"/>
          <w:numId w:val="99"/>
        </w:numPr>
        <w:tabs>
          <w:tab w:val="left" w:pos="1950"/>
        </w:tabs>
        <w:spacing w:line="322" w:lineRule="exact"/>
        <w:ind w:left="1950"/>
      </w:pPr>
      <w:r>
        <w:rPr>
          <w:sz w:val="28"/>
        </w:rPr>
        <w:t>требованиям</w:t>
      </w:r>
      <w:r>
        <w:rPr>
          <w:spacing w:val="-7"/>
          <w:sz w:val="28"/>
        </w:rPr>
        <w:t xml:space="preserve"> </w:t>
      </w:r>
      <w:r>
        <w:rPr>
          <w:sz w:val="28"/>
        </w:rPr>
        <w:t>безопасности</w:t>
      </w:r>
      <w:r>
        <w:rPr>
          <w:spacing w:val="-7"/>
          <w:sz w:val="28"/>
        </w:rPr>
        <w:t xml:space="preserve"> </w:t>
      </w:r>
      <w:r>
        <w:rPr>
          <w:sz w:val="28"/>
        </w:rPr>
        <w:t>и</w:t>
      </w:r>
      <w:r>
        <w:rPr>
          <w:spacing w:val="-6"/>
          <w:sz w:val="28"/>
        </w:rPr>
        <w:t xml:space="preserve"> </w:t>
      </w:r>
      <w:r>
        <w:rPr>
          <w:spacing w:val="-2"/>
          <w:sz w:val="28"/>
        </w:rPr>
        <w:t>надежности.</w:t>
      </w:r>
    </w:p>
    <w:p w:rsidR="008573F0" w:rsidRDefault="00D4456B">
      <w:pPr>
        <w:ind w:left="1242" w:right="786" w:firstLine="921"/>
        <w:jc w:val="both"/>
      </w:pPr>
      <w:r>
        <w:rPr>
          <w:sz w:val="28"/>
          <w:szCs w:val="28"/>
        </w:rPr>
        <w:t>Группы и участники обеспеченны материалами, оборудованием и средствами обучения и воспитания детей дошкольного возраста, в соответствии с особенностями каждого возрастного этапа, охраны и укрепления их здоровья, учет особенностей и коррекции н</w:t>
      </w:r>
      <w:r>
        <w:rPr>
          <w:sz w:val="28"/>
          <w:szCs w:val="28"/>
        </w:rPr>
        <w:t xml:space="preserve">едостатков их </w:t>
      </w:r>
      <w:r>
        <w:rPr>
          <w:spacing w:val="-2"/>
          <w:sz w:val="28"/>
          <w:szCs w:val="28"/>
        </w:rPr>
        <w:t>развития.</w:t>
      </w:r>
    </w:p>
    <w:p w:rsidR="008573F0" w:rsidRDefault="00D4456B">
      <w:pPr>
        <w:spacing w:line="322" w:lineRule="exact"/>
        <w:ind w:left="2094"/>
        <w:jc w:val="both"/>
      </w:pPr>
      <w:r>
        <w:rPr>
          <w:sz w:val="28"/>
          <w:szCs w:val="28"/>
        </w:rPr>
        <w:t>Среда</w:t>
      </w:r>
      <w:r>
        <w:rPr>
          <w:spacing w:val="-3"/>
          <w:sz w:val="28"/>
          <w:szCs w:val="28"/>
        </w:rPr>
        <w:t xml:space="preserve"> </w:t>
      </w:r>
      <w:r>
        <w:rPr>
          <w:spacing w:val="-2"/>
          <w:sz w:val="28"/>
          <w:szCs w:val="28"/>
        </w:rPr>
        <w:t>обеспечивает:</w:t>
      </w:r>
    </w:p>
    <w:p w:rsidR="008573F0" w:rsidRDefault="00D4456B">
      <w:pPr>
        <w:ind w:left="2094"/>
        <w:jc w:val="both"/>
      </w:pPr>
      <w:r>
        <w:rPr>
          <w:sz w:val="28"/>
          <w:szCs w:val="28"/>
        </w:rPr>
        <w:t>-реализацию</w:t>
      </w:r>
      <w:r>
        <w:rPr>
          <w:spacing w:val="-11"/>
          <w:sz w:val="28"/>
          <w:szCs w:val="28"/>
        </w:rPr>
        <w:t xml:space="preserve"> </w:t>
      </w:r>
      <w:r>
        <w:rPr>
          <w:sz w:val="28"/>
          <w:szCs w:val="28"/>
        </w:rPr>
        <w:t>различных</w:t>
      </w:r>
      <w:r>
        <w:rPr>
          <w:spacing w:val="-7"/>
          <w:sz w:val="28"/>
          <w:szCs w:val="28"/>
        </w:rPr>
        <w:t xml:space="preserve"> </w:t>
      </w:r>
      <w:r>
        <w:rPr>
          <w:sz w:val="28"/>
          <w:szCs w:val="28"/>
        </w:rPr>
        <w:t>образовательных</w:t>
      </w:r>
      <w:r>
        <w:rPr>
          <w:spacing w:val="-6"/>
          <w:sz w:val="28"/>
          <w:szCs w:val="28"/>
        </w:rPr>
        <w:t xml:space="preserve"> </w:t>
      </w:r>
      <w:r>
        <w:rPr>
          <w:spacing w:val="-2"/>
          <w:sz w:val="28"/>
          <w:szCs w:val="28"/>
        </w:rPr>
        <w:t>программ;</w:t>
      </w:r>
    </w:p>
    <w:p w:rsidR="008573F0" w:rsidRDefault="00D4456B">
      <w:pPr>
        <w:ind w:left="1242" w:right="788" w:firstLine="851"/>
        <w:jc w:val="both"/>
        <w:rPr>
          <w:sz w:val="28"/>
          <w:szCs w:val="28"/>
        </w:rPr>
      </w:pPr>
      <w:r>
        <w:rPr>
          <w:sz w:val="28"/>
          <w:szCs w:val="28"/>
        </w:rPr>
        <w:t>-учет социально-культурных, климатических условий, в которых осуществляется образовательная деятельность;</w:t>
      </w:r>
    </w:p>
    <w:p w:rsidR="008573F0" w:rsidRDefault="00D4456B">
      <w:pPr>
        <w:spacing w:line="321" w:lineRule="exact"/>
        <w:ind w:left="2094"/>
        <w:jc w:val="both"/>
      </w:pPr>
      <w:r>
        <w:rPr>
          <w:sz w:val="28"/>
          <w:szCs w:val="28"/>
        </w:rPr>
        <w:t>-учет</w:t>
      </w:r>
      <w:r>
        <w:rPr>
          <w:spacing w:val="-7"/>
          <w:sz w:val="28"/>
          <w:szCs w:val="28"/>
        </w:rPr>
        <w:t xml:space="preserve"> </w:t>
      </w:r>
      <w:r>
        <w:rPr>
          <w:sz w:val="28"/>
          <w:szCs w:val="28"/>
        </w:rPr>
        <w:t>возрастных</w:t>
      </w:r>
      <w:r>
        <w:rPr>
          <w:spacing w:val="-5"/>
          <w:sz w:val="28"/>
          <w:szCs w:val="28"/>
        </w:rPr>
        <w:t xml:space="preserve"> </w:t>
      </w:r>
      <w:r>
        <w:rPr>
          <w:sz w:val="28"/>
          <w:szCs w:val="28"/>
        </w:rPr>
        <w:t>особенностей</w:t>
      </w:r>
      <w:r>
        <w:rPr>
          <w:spacing w:val="-8"/>
          <w:sz w:val="28"/>
          <w:szCs w:val="28"/>
        </w:rPr>
        <w:t xml:space="preserve"> </w:t>
      </w:r>
      <w:r>
        <w:rPr>
          <w:spacing w:val="-2"/>
          <w:sz w:val="28"/>
          <w:szCs w:val="28"/>
        </w:rPr>
        <w:t>детей.</w:t>
      </w:r>
    </w:p>
    <w:p w:rsidR="008573F0" w:rsidRDefault="00D4456B">
      <w:pPr>
        <w:ind w:left="1242" w:right="783" w:firstLine="851"/>
        <w:jc w:val="both"/>
        <w:rPr>
          <w:sz w:val="28"/>
          <w:szCs w:val="28"/>
        </w:rPr>
      </w:pPr>
      <w:r>
        <w:rPr>
          <w:sz w:val="28"/>
          <w:szCs w:val="28"/>
        </w:rPr>
        <w:t>Развивающая предметно</w:t>
      </w:r>
      <w:r>
        <w:rPr>
          <w:sz w:val="28"/>
          <w:szCs w:val="28"/>
        </w:rPr>
        <w:t xml:space="preserve">-пространственная среда содержательно- насыщенна, трансформируемая, полифункциональная, вариативная, </w:t>
      </w:r>
      <w:proofErr w:type="spellStart"/>
      <w:r>
        <w:rPr>
          <w:sz w:val="28"/>
          <w:szCs w:val="28"/>
        </w:rPr>
        <w:t>здоровьесберегающая</w:t>
      </w:r>
      <w:proofErr w:type="spellEnd"/>
      <w:r>
        <w:rPr>
          <w:sz w:val="28"/>
          <w:szCs w:val="28"/>
        </w:rPr>
        <w:t>, доступна и безопасна:</w:t>
      </w:r>
    </w:p>
    <w:p w:rsidR="008573F0" w:rsidRDefault="00D4456B">
      <w:pPr>
        <w:numPr>
          <w:ilvl w:val="0"/>
          <w:numId w:val="100"/>
        </w:numPr>
        <w:tabs>
          <w:tab w:val="left" w:pos="1991"/>
        </w:tabs>
        <w:ind w:right="785" w:firstLine="427"/>
        <w:jc w:val="both"/>
      </w:pPr>
      <w:r>
        <w:rPr>
          <w:b/>
          <w:sz w:val="28"/>
        </w:rPr>
        <w:t xml:space="preserve">Насыщенность среды </w:t>
      </w:r>
      <w:r>
        <w:rPr>
          <w:sz w:val="28"/>
        </w:rPr>
        <w:t>соответствует возрастным возможностям детей и содержанию Программы. Образовательное пространс</w:t>
      </w:r>
      <w:r>
        <w:rPr>
          <w:sz w:val="28"/>
        </w:rPr>
        <w:t xml:space="preserve">тво оснащено средствами обучения и воспитания (в том числе техническими), соответствующими материалами, в том числе расходным игровым, </w:t>
      </w:r>
      <w:r>
        <w:rPr>
          <w:sz w:val="28"/>
        </w:rPr>
        <w:lastRenderedPageBreak/>
        <w:t>спортивным, оздоровительным оборудованием, инвентарем (в соответствии со спецификой Программы). Организация образовательн</w:t>
      </w:r>
      <w:r>
        <w:rPr>
          <w:sz w:val="28"/>
        </w:rPr>
        <w:t>ого пространства и разнообразие материалов, оборудования и инвентаря (в здании и на участке)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(в</w:t>
      </w:r>
      <w:r>
        <w:rPr>
          <w:spacing w:val="-1"/>
          <w:sz w:val="28"/>
        </w:rPr>
        <w:t xml:space="preserve"> </w:t>
      </w:r>
      <w:r>
        <w:rPr>
          <w:sz w:val="28"/>
        </w:rPr>
        <w:t>том</w:t>
      </w:r>
      <w:r>
        <w:rPr>
          <w:spacing w:val="-1"/>
          <w:sz w:val="28"/>
        </w:rPr>
        <w:t xml:space="preserve"> </w:t>
      </w:r>
      <w:r>
        <w:rPr>
          <w:sz w:val="28"/>
        </w:rPr>
        <w:t>числ</w:t>
      </w:r>
      <w:r>
        <w:rPr>
          <w:sz w:val="28"/>
        </w:rPr>
        <w:t>е</w:t>
      </w:r>
      <w:r>
        <w:rPr>
          <w:spacing w:val="-1"/>
          <w:sz w:val="28"/>
        </w:rPr>
        <w:t xml:space="preserve"> </w:t>
      </w:r>
      <w:r>
        <w:rPr>
          <w:sz w:val="28"/>
        </w:rPr>
        <w:t>с</w:t>
      </w:r>
      <w:r>
        <w:rPr>
          <w:spacing w:val="-1"/>
          <w:sz w:val="28"/>
        </w:rPr>
        <w:t xml:space="preserve"> </w:t>
      </w:r>
      <w:r>
        <w:rPr>
          <w:sz w:val="28"/>
        </w:rPr>
        <w:t>песком</w:t>
      </w:r>
      <w:r>
        <w:rPr>
          <w:spacing w:val="-1"/>
          <w:sz w:val="28"/>
        </w:rPr>
        <w:t xml:space="preserve"> </w:t>
      </w:r>
      <w:r>
        <w:rPr>
          <w:sz w:val="28"/>
        </w:rPr>
        <w:t>и водой); двигательную</w:t>
      </w:r>
      <w:r>
        <w:rPr>
          <w:spacing w:val="-3"/>
          <w:sz w:val="28"/>
        </w:rPr>
        <w:t xml:space="preserve"> </w:t>
      </w:r>
      <w:r>
        <w:rPr>
          <w:sz w:val="28"/>
        </w:rPr>
        <w:t>активность,</w:t>
      </w:r>
      <w:r>
        <w:rPr>
          <w:spacing w:val="-1"/>
          <w:sz w:val="28"/>
        </w:rPr>
        <w:t xml:space="preserve"> </w:t>
      </w:r>
      <w:r>
        <w:rPr>
          <w:sz w:val="28"/>
        </w:rPr>
        <w:t xml:space="preserve">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w:t>
      </w:r>
      <w:r>
        <w:rPr>
          <w:spacing w:val="-2"/>
          <w:sz w:val="28"/>
        </w:rPr>
        <w:t>детей.</w:t>
      </w:r>
    </w:p>
    <w:p w:rsidR="008573F0" w:rsidRDefault="00D4456B">
      <w:pPr>
        <w:pStyle w:val="a6"/>
        <w:spacing w:before="89"/>
        <w:ind w:left="1242" w:right="796"/>
        <w:jc w:val="both"/>
      </w:pPr>
      <w:proofErr w:type="spellStart"/>
      <w:r>
        <w:rPr>
          <w:b/>
        </w:rPr>
        <w:t>Трансформируемость</w:t>
      </w:r>
      <w:proofErr w:type="spellEnd"/>
      <w:r>
        <w:rPr>
          <w:b/>
        </w:rPr>
        <w:t xml:space="preserve"> </w:t>
      </w:r>
      <w:r>
        <w:t>пространства предполагает возможность изменений</w:t>
      </w:r>
      <w:r>
        <w:rPr>
          <w:spacing w:val="53"/>
        </w:rPr>
        <w:t xml:space="preserve">   </w:t>
      </w:r>
      <w:r>
        <w:t>предметно-пространственной</w:t>
      </w:r>
      <w:r>
        <w:rPr>
          <w:spacing w:val="55"/>
        </w:rPr>
        <w:t xml:space="preserve">   </w:t>
      </w:r>
      <w:r>
        <w:t>среды</w:t>
      </w:r>
      <w:r>
        <w:rPr>
          <w:spacing w:val="54"/>
        </w:rPr>
        <w:t xml:space="preserve">   </w:t>
      </w:r>
      <w:r>
        <w:t>в</w:t>
      </w:r>
      <w:r>
        <w:rPr>
          <w:spacing w:val="53"/>
        </w:rPr>
        <w:t xml:space="preserve">   </w:t>
      </w:r>
      <w:r>
        <w:t>зависимости</w:t>
      </w:r>
      <w:r>
        <w:rPr>
          <w:spacing w:val="54"/>
        </w:rPr>
        <w:t xml:space="preserve">   </w:t>
      </w:r>
      <w:r>
        <w:rPr>
          <w:spacing w:val="-5"/>
        </w:rPr>
        <w:t xml:space="preserve">от </w:t>
      </w:r>
      <w:r>
        <w:t>образовательной ситуации, в том числе от меняющихся интересов и возможностей детей.</w:t>
      </w:r>
    </w:p>
    <w:p w:rsidR="008573F0" w:rsidRDefault="00D4456B">
      <w:pPr>
        <w:numPr>
          <w:ilvl w:val="0"/>
          <w:numId w:val="101"/>
        </w:numPr>
        <w:tabs>
          <w:tab w:val="left" w:pos="2150"/>
        </w:tabs>
        <w:ind w:right="786"/>
        <w:jc w:val="both"/>
      </w:pPr>
      <w:proofErr w:type="spellStart"/>
      <w:r>
        <w:rPr>
          <w:b/>
          <w:sz w:val="28"/>
        </w:rPr>
        <w:t>Полифункциональность</w:t>
      </w:r>
      <w:proofErr w:type="spellEnd"/>
      <w:r>
        <w:rPr>
          <w:b/>
          <w:sz w:val="28"/>
        </w:rPr>
        <w:t xml:space="preserve"> </w:t>
      </w:r>
      <w:r>
        <w:rPr>
          <w:sz w:val="28"/>
        </w:rPr>
        <w:t xml:space="preserve">материалов </w:t>
      </w:r>
      <w:r>
        <w:rPr>
          <w:sz w:val="28"/>
        </w:rPr>
        <w:t>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Организации или Группе полифункциональных (не обладающих жестко закрепленным способом упо</w:t>
      </w:r>
      <w:r>
        <w:rPr>
          <w:sz w:val="28"/>
        </w:rPr>
        <w:t>требления) предметов, в том числе природных материалов,</w:t>
      </w:r>
      <w:r>
        <w:rPr>
          <w:spacing w:val="-18"/>
          <w:sz w:val="28"/>
        </w:rPr>
        <w:t xml:space="preserve"> </w:t>
      </w:r>
      <w:r>
        <w:rPr>
          <w:sz w:val="28"/>
        </w:rPr>
        <w:t>пригодных</w:t>
      </w:r>
      <w:r>
        <w:rPr>
          <w:spacing w:val="-17"/>
          <w:sz w:val="28"/>
        </w:rPr>
        <w:t xml:space="preserve"> </w:t>
      </w:r>
      <w:r>
        <w:rPr>
          <w:sz w:val="28"/>
        </w:rPr>
        <w:t>для</w:t>
      </w:r>
      <w:r>
        <w:rPr>
          <w:spacing w:val="-18"/>
          <w:sz w:val="28"/>
        </w:rPr>
        <w:t xml:space="preserve"> </w:t>
      </w:r>
      <w:r>
        <w:rPr>
          <w:sz w:val="28"/>
        </w:rPr>
        <w:t>использования</w:t>
      </w:r>
      <w:r>
        <w:rPr>
          <w:spacing w:val="-17"/>
          <w:sz w:val="28"/>
        </w:rPr>
        <w:t xml:space="preserve"> </w:t>
      </w:r>
      <w:r>
        <w:rPr>
          <w:sz w:val="28"/>
        </w:rPr>
        <w:t>в</w:t>
      </w:r>
      <w:r>
        <w:rPr>
          <w:spacing w:val="-18"/>
          <w:sz w:val="28"/>
        </w:rPr>
        <w:t xml:space="preserve"> </w:t>
      </w:r>
      <w:r>
        <w:rPr>
          <w:sz w:val="28"/>
        </w:rPr>
        <w:t>разных</w:t>
      </w:r>
      <w:r>
        <w:rPr>
          <w:spacing w:val="-17"/>
          <w:sz w:val="28"/>
        </w:rPr>
        <w:t xml:space="preserve"> </w:t>
      </w:r>
      <w:r>
        <w:rPr>
          <w:sz w:val="28"/>
        </w:rPr>
        <w:t>видах</w:t>
      </w:r>
      <w:r>
        <w:rPr>
          <w:spacing w:val="-17"/>
          <w:sz w:val="28"/>
        </w:rPr>
        <w:t xml:space="preserve"> </w:t>
      </w:r>
      <w:r>
        <w:rPr>
          <w:sz w:val="28"/>
        </w:rPr>
        <w:t>детской</w:t>
      </w:r>
      <w:r>
        <w:rPr>
          <w:spacing w:val="-18"/>
          <w:sz w:val="28"/>
        </w:rPr>
        <w:t xml:space="preserve"> </w:t>
      </w:r>
      <w:r>
        <w:rPr>
          <w:sz w:val="28"/>
        </w:rPr>
        <w:t>активности (в том числе в качестве предметов-заместителей в детской игре).</w:t>
      </w:r>
    </w:p>
    <w:p w:rsidR="008573F0" w:rsidRDefault="00D4456B">
      <w:pPr>
        <w:numPr>
          <w:ilvl w:val="0"/>
          <w:numId w:val="101"/>
        </w:numPr>
        <w:tabs>
          <w:tab w:val="left" w:pos="2075"/>
        </w:tabs>
        <w:ind w:right="789" w:firstLine="427"/>
        <w:jc w:val="both"/>
      </w:pPr>
      <w:r>
        <w:rPr>
          <w:b/>
          <w:sz w:val="28"/>
        </w:rPr>
        <w:t xml:space="preserve">Вариативность среды </w:t>
      </w:r>
      <w:r>
        <w:rPr>
          <w:sz w:val="28"/>
        </w:rPr>
        <w:t>предполагает: наличие в Организации или Группе</w:t>
      </w:r>
      <w:r>
        <w:rPr>
          <w:spacing w:val="-13"/>
          <w:sz w:val="28"/>
        </w:rPr>
        <w:t xml:space="preserve"> </w:t>
      </w:r>
      <w:r>
        <w:rPr>
          <w:sz w:val="28"/>
        </w:rPr>
        <w:t>различн</w:t>
      </w:r>
      <w:r>
        <w:rPr>
          <w:sz w:val="28"/>
        </w:rPr>
        <w:t>ых</w:t>
      </w:r>
      <w:r>
        <w:rPr>
          <w:spacing w:val="-13"/>
          <w:sz w:val="28"/>
        </w:rPr>
        <w:t xml:space="preserve"> </w:t>
      </w:r>
      <w:r>
        <w:rPr>
          <w:sz w:val="28"/>
        </w:rPr>
        <w:t>пространств</w:t>
      </w:r>
      <w:r>
        <w:rPr>
          <w:spacing w:val="-12"/>
          <w:sz w:val="28"/>
        </w:rPr>
        <w:t xml:space="preserve"> </w:t>
      </w:r>
      <w:r>
        <w:rPr>
          <w:sz w:val="28"/>
        </w:rPr>
        <w:t>(для</w:t>
      </w:r>
      <w:r>
        <w:rPr>
          <w:spacing w:val="-11"/>
          <w:sz w:val="28"/>
        </w:rPr>
        <w:t xml:space="preserve"> </w:t>
      </w:r>
      <w:r>
        <w:rPr>
          <w:sz w:val="28"/>
        </w:rPr>
        <w:t>игры,</w:t>
      </w:r>
      <w:r>
        <w:rPr>
          <w:spacing w:val="-12"/>
          <w:sz w:val="28"/>
        </w:rPr>
        <w:t xml:space="preserve"> </w:t>
      </w:r>
      <w:r>
        <w:rPr>
          <w:sz w:val="28"/>
        </w:rPr>
        <w:t>конструирования,</w:t>
      </w:r>
      <w:r>
        <w:rPr>
          <w:spacing w:val="-12"/>
          <w:sz w:val="28"/>
        </w:rPr>
        <w:t xml:space="preserve"> </w:t>
      </w:r>
      <w:r>
        <w:rPr>
          <w:sz w:val="28"/>
        </w:rPr>
        <w:t>уединения</w:t>
      </w:r>
      <w:r>
        <w:rPr>
          <w:spacing w:val="-13"/>
          <w:sz w:val="28"/>
        </w:rPr>
        <w:t xml:space="preserve"> </w:t>
      </w:r>
      <w:r>
        <w:rPr>
          <w:sz w:val="28"/>
        </w:rPr>
        <w:t>и</w:t>
      </w:r>
      <w:r>
        <w:rPr>
          <w:spacing w:val="-11"/>
          <w:sz w:val="28"/>
        </w:rPr>
        <w:t xml:space="preserve"> </w:t>
      </w:r>
      <w:r>
        <w:rPr>
          <w:sz w:val="28"/>
        </w:rPr>
        <w:t>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w:t>
      </w:r>
      <w:r>
        <w:rPr>
          <w:sz w:val="28"/>
        </w:rPr>
        <w:t>, двигательную, познавательную и исследовательскую активность детей.</w:t>
      </w:r>
    </w:p>
    <w:p w:rsidR="008573F0" w:rsidRDefault="00D4456B">
      <w:pPr>
        <w:numPr>
          <w:ilvl w:val="0"/>
          <w:numId w:val="101"/>
        </w:numPr>
        <w:tabs>
          <w:tab w:val="left" w:pos="2010"/>
        </w:tabs>
        <w:ind w:right="780" w:firstLine="427"/>
        <w:jc w:val="both"/>
      </w:pPr>
      <w:r>
        <w:rPr>
          <w:b/>
          <w:sz w:val="28"/>
        </w:rPr>
        <w:t xml:space="preserve">Доступность среды </w:t>
      </w:r>
      <w:r>
        <w:rPr>
          <w:sz w:val="28"/>
        </w:rPr>
        <w:t>предполагает: доступность для воспитанников, в том числе детей с ограниченными возможностями здоровья и детей- инвалидов, всех помещений, где осуществляется образователь</w:t>
      </w:r>
      <w:r>
        <w:rPr>
          <w:sz w:val="28"/>
        </w:rPr>
        <w:t>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8573F0" w:rsidRDefault="00D4456B">
      <w:pPr>
        <w:numPr>
          <w:ilvl w:val="0"/>
          <w:numId w:val="101"/>
        </w:numPr>
        <w:tabs>
          <w:tab w:val="left" w:pos="2188"/>
        </w:tabs>
        <w:ind w:right="786" w:firstLine="427"/>
        <w:jc w:val="both"/>
      </w:pPr>
      <w:r>
        <w:rPr>
          <w:b/>
          <w:sz w:val="28"/>
        </w:rPr>
        <w:t>Безопасно</w:t>
      </w:r>
      <w:r>
        <w:rPr>
          <w:b/>
          <w:sz w:val="28"/>
        </w:rPr>
        <w:t xml:space="preserve">сть </w:t>
      </w:r>
      <w:r>
        <w:rPr>
          <w:sz w:val="28"/>
        </w:rPr>
        <w:t>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573F0" w:rsidRDefault="00D4456B">
      <w:pPr>
        <w:numPr>
          <w:ilvl w:val="0"/>
          <w:numId w:val="101"/>
        </w:numPr>
        <w:tabs>
          <w:tab w:val="left" w:pos="2169"/>
        </w:tabs>
        <w:spacing w:before="1"/>
        <w:ind w:right="780" w:firstLine="427"/>
        <w:jc w:val="both"/>
      </w:pPr>
      <w:proofErr w:type="spellStart"/>
      <w:r>
        <w:rPr>
          <w:b/>
          <w:sz w:val="28"/>
        </w:rPr>
        <w:t>Здоровьесберегающая</w:t>
      </w:r>
      <w:proofErr w:type="spellEnd"/>
      <w:r>
        <w:rPr>
          <w:b/>
          <w:sz w:val="28"/>
        </w:rPr>
        <w:t xml:space="preserve"> среда </w:t>
      </w:r>
      <w:r>
        <w:rPr>
          <w:sz w:val="28"/>
        </w:rPr>
        <w:t>– это гибкая, развивающая, не угнетающая ребёнка система, основу которой состав</w:t>
      </w:r>
      <w:r>
        <w:rPr>
          <w:sz w:val="28"/>
        </w:rPr>
        <w:t>ляет эмоционально- комфортная среда пребывания и благоприятный режим организации жизнедеятельности детей. Поэтому в условиях нашего ДОУ организована деятельность по созданию среды, которая могла бы обеспечить воспитанникам возможность сохранения и укреплен</w:t>
      </w:r>
      <w:r>
        <w:rPr>
          <w:sz w:val="28"/>
        </w:rPr>
        <w:t xml:space="preserve">ия здоровья. Предметно- </w:t>
      </w:r>
      <w:r>
        <w:rPr>
          <w:sz w:val="28"/>
        </w:rPr>
        <w:lastRenderedPageBreak/>
        <w:t>развивающая среда в нашем детском саду удобная, предоставляет ребёнку свободу, настраивает на положительный лад, оказывает влияние на здоровье, самочувствие, мироощущение, обеспечивает гармоничное отношение между ребёнком и окружающ</w:t>
      </w:r>
      <w:r>
        <w:rPr>
          <w:sz w:val="28"/>
        </w:rPr>
        <w:t>им миром.</w:t>
      </w:r>
    </w:p>
    <w:p w:rsidR="008573F0" w:rsidRDefault="00D4456B">
      <w:pPr>
        <w:pStyle w:val="a6"/>
        <w:spacing w:before="89"/>
        <w:ind w:left="1242" w:right="792"/>
        <w:jc w:val="both"/>
      </w:pPr>
      <w:r>
        <w:t>Первым</w:t>
      </w:r>
      <w:r>
        <w:rPr>
          <w:spacing w:val="-5"/>
        </w:rPr>
        <w:t xml:space="preserve"> </w:t>
      </w:r>
      <w:r>
        <w:t>шагом</w:t>
      </w:r>
      <w:r>
        <w:rPr>
          <w:spacing w:val="-3"/>
        </w:rPr>
        <w:t xml:space="preserve"> </w:t>
      </w:r>
      <w:r>
        <w:t>в</w:t>
      </w:r>
      <w:r>
        <w:rPr>
          <w:spacing w:val="-4"/>
        </w:rPr>
        <w:t xml:space="preserve"> </w:t>
      </w:r>
      <w:r>
        <w:t>проектировании</w:t>
      </w:r>
      <w:r>
        <w:rPr>
          <w:spacing w:val="-2"/>
        </w:rPr>
        <w:t xml:space="preserve"> </w:t>
      </w:r>
      <w:r>
        <w:t>среды мы</w:t>
      </w:r>
      <w:r>
        <w:rPr>
          <w:spacing w:val="-4"/>
        </w:rPr>
        <w:t xml:space="preserve"> </w:t>
      </w:r>
      <w:r>
        <w:t>определили</w:t>
      </w:r>
      <w:r>
        <w:rPr>
          <w:spacing w:val="-3"/>
        </w:rPr>
        <w:t xml:space="preserve"> </w:t>
      </w:r>
      <w:r>
        <w:t>расположение развивающих центров в группах ДОУ. Модели развивающих центров варьируются,</w:t>
      </w:r>
      <w:r>
        <w:rPr>
          <w:spacing w:val="-10"/>
        </w:rPr>
        <w:t xml:space="preserve"> </w:t>
      </w:r>
      <w:r>
        <w:t>исходя</w:t>
      </w:r>
      <w:r>
        <w:rPr>
          <w:spacing w:val="-9"/>
        </w:rPr>
        <w:t xml:space="preserve"> </w:t>
      </w:r>
      <w:r>
        <w:t>из</w:t>
      </w:r>
      <w:r>
        <w:rPr>
          <w:spacing w:val="-10"/>
        </w:rPr>
        <w:t xml:space="preserve"> </w:t>
      </w:r>
      <w:r>
        <w:t>возрастных</w:t>
      </w:r>
      <w:r>
        <w:rPr>
          <w:spacing w:val="-9"/>
        </w:rPr>
        <w:t xml:space="preserve"> </w:t>
      </w:r>
      <w:r>
        <w:t>возможностей</w:t>
      </w:r>
      <w:r>
        <w:rPr>
          <w:spacing w:val="-12"/>
        </w:rPr>
        <w:t xml:space="preserve"> </w:t>
      </w:r>
      <w:r>
        <w:t>дошкольников,</w:t>
      </w:r>
      <w:r>
        <w:rPr>
          <w:spacing w:val="-11"/>
        </w:rPr>
        <w:t xml:space="preserve"> </w:t>
      </w:r>
      <w:r>
        <w:t>требований образовательных</w:t>
      </w:r>
      <w:r>
        <w:rPr>
          <w:spacing w:val="-8"/>
        </w:rPr>
        <w:t xml:space="preserve"> </w:t>
      </w:r>
      <w:r>
        <w:t>программ</w:t>
      </w:r>
      <w:r>
        <w:rPr>
          <w:spacing w:val="-6"/>
        </w:rPr>
        <w:t xml:space="preserve"> </w:t>
      </w:r>
      <w:r>
        <w:t>и</w:t>
      </w:r>
      <w:r>
        <w:rPr>
          <w:spacing w:val="-8"/>
        </w:rPr>
        <w:t xml:space="preserve"> </w:t>
      </w:r>
      <w:r>
        <w:t>опираются</w:t>
      </w:r>
      <w:r>
        <w:rPr>
          <w:spacing w:val="-8"/>
        </w:rPr>
        <w:t xml:space="preserve"> </w:t>
      </w:r>
      <w:r>
        <w:t>на</w:t>
      </w:r>
      <w:r>
        <w:rPr>
          <w:spacing w:val="-6"/>
        </w:rPr>
        <w:t xml:space="preserve"> </w:t>
      </w:r>
      <w:r>
        <w:t>принципы</w:t>
      </w:r>
      <w:r>
        <w:rPr>
          <w:spacing w:val="-6"/>
        </w:rPr>
        <w:t xml:space="preserve"> </w:t>
      </w:r>
      <w:r>
        <w:t>построения</w:t>
      </w:r>
      <w:r>
        <w:rPr>
          <w:spacing w:val="-8"/>
        </w:rPr>
        <w:t xml:space="preserve"> </w:t>
      </w:r>
      <w:r>
        <w:t>предметно- развивающей среды. Построили развивающие центры на основе интеграции содержания и видов деятельности. Все это способствует эмоциональному благополучию</w:t>
      </w:r>
      <w:r>
        <w:rPr>
          <w:spacing w:val="14"/>
        </w:rPr>
        <w:t xml:space="preserve"> </w:t>
      </w:r>
      <w:r>
        <w:t>детей</w:t>
      </w:r>
      <w:r>
        <w:rPr>
          <w:spacing w:val="21"/>
        </w:rPr>
        <w:t xml:space="preserve"> </w:t>
      </w:r>
      <w:r>
        <w:t>разных</w:t>
      </w:r>
      <w:r>
        <w:rPr>
          <w:spacing w:val="19"/>
        </w:rPr>
        <w:t xml:space="preserve"> </w:t>
      </w:r>
      <w:r>
        <w:t>возрастов,</w:t>
      </w:r>
      <w:r>
        <w:rPr>
          <w:spacing w:val="14"/>
        </w:rPr>
        <w:t xml:space="preserve"> </w:t>
      </w:r>
      <w:r>
        <w:t>создает</w:t>
      </w:r>
      <w:r>
        <w:rPr>
          <w:spacing w:val="18"/>
        </w:rPr>
        <w:t xml:space="preserve"> </w:t>
      </w:r>
      <w:r>
        <w:t>у</w:t>
      </w:r>
      <w:r>
        <w:rPr>
          <w:spacing w:val="16"/>
        </w:rPr>
        <w:t xml:space="preserve"> </w:t>
      </w:r>
      <w:r>
        <w:t>них</w:t>
      </w:r>
      <w:r>
        <w:rPr>
          <w:spacing w:val="19"/>
        </w:rPr>
        <w:t xml:space="preserve"> </w:t>
      </w:r>
      <w:r>
        <w:t>чувство</w:t>
      </w:r>
      <w:r>
        <w:rPr>
          <w:spacing w:val="19"/>
        </w:rPr>
        <w:t xml:space="preserve"> </w:t>
      </w:r>
      <w:r>
        <w:t>уверенности</w:t>
      </w:r>
      <w:r>
        <w:rPr>
          <w:spacing w:val="18"/>
        </w:rPr>
        <w:t xml:space="preserve"> </w:t>
      </w:r>
      <w:r>
        <w:rPr>
          <w:spacing w:val="-10"/>
        </w:rPr>
        <w:t xml:space="preserve">в </w:t>
      </w:r>
      <w:r>
        <w:t>себе, защищенности, дел</w:t>
      </w:r>
      <w:r>
        <w:t>ает их истинными хозяевами детского сада и помощниками взрослых.</w:t>
      </w:r>
    </w:p>
    <w:p w:rsidR="008573F0" w:rsidRDefault="00D4456B">
      <w:pPr>
        <w:ind w:left="1242" w:right="783" w:firstLine="851"/>
        <w:jc w:val="both"/>
      </w:pPr>
      <w:r>
        <w:rPr>
          <w:sz w:val="28"/>
          <w:szCs w:val="28"/>
        </w:rPr>
        <w:t>Тёплая</w:t>
      </w:r>
      <w:r>
        <w:rPr>
          <w:spacing w:val="-13"/>
          <w:sz w:val="28"/>
          <w:szCs w:val="28"/>
        </w:rPr>
        <w:t xml:space="preserve"> </w:t>
      </w:r>
      <w:r>
        <w:rPr>
          <w:sz w:val="28"/>
          <w:szCs w:val="28"/>
        </w:rPr>
        <w:t>домашняя</w:t>
      </w:r>
      <w:r>
        <w:rPr>
          <w:spacing w:val="-13"/>
          <w:sz w:val="28"/>
          <w:szCs w:val="28"/>
        </w:rPr>
        <w:t xml:space="preserve"> </w:t>
      </w:r>
      <w:r>
        <w:rPr>
          <w:sz w:val="28"/>
          <w:szCs w:val="28"/>
        </w:rPr>
        <w:t>обстановка</w:t>
      </w:r>
      <w:r>
        <w:rPr>
          <w:spacing w:val="-11"/>
          <w:sz w:val="28"/>
          <w:szCs w:val="28"/>
        </w:rPr>
        <w:t xml:space="preserve"> </w:t>
      </w:r>
      <w:r>
        <w:rPr>
          <w:sz w:val="28"/>
          <w:szCs w:val="28"/>
        </w:rPr>
        <w:t>–</w:t>
      </w:r>
      <w:r>
        <w:rPr>
          <w:spacing w:val="-15"/>
          <w:sz w:val="28"/>
          <w:szCs w:val="28"/>
        </w:rPr>
        <w:t xml:space="preserve"> </w:t>
      </w:r>
      <w:r>
        <w:rPr>
          <w:sz w:val="28"/>
          <w:szCs w:val="28"/>
        </w:rPr>
        <w:t>основа</w:t>
      </w:r>
      <w:r>
        <w:rPr>
          <w:spacing w:val="-16"/>
          <w:sz w:val="28"/>
          <w:szCs w:val="28"/>
        </w:rPr>
        <w:t xml:space="preserve"> </w:t>
      </w:r>
      <w:r>
        <w:rPr>
          <w:sz w:val="28"/>
          <w:szCs w:val="28"/>
        </w:rPr>
        <w:t>развивающей</w:t>
      </w:r>
      <w:r>
        <w:rPr>
          <w:spacing w:val="-13"/>
          <w:sz w:val="28"/>
          <w:szCs w:val="28"/>
        </w:rPr>
        <w:t xml:space="preserve"> </w:t>
      </w:r>
      <w:r>
        <w:rPr>
          <w:sz w:val="28"/>
          <w:szCs w:val="28"/>
        </w:rPr>
        <w:t>среды</w:t>
      </w:r>
      <w:r>
        <w:rPr>
          <w:spacing w:val="-13"/>
          <w:sz w:val="28"/>
          <w:szCs w:val="28"/>
        </w:rPr>
        <w:t xml:space="preserve"> </w:t>
      </w:r>
      <w:r>
        <w:rPr>
          <w:sz w:val="28"/>
          <w:szCs w:val="28"/>
        </w:rPr>
        <w:t>группы,</w:t>
      </w:r>
      <w:r>
        <w:rPr>
          <w:spacing w:val="-14"/>
          <w:sz w:val="28"/>
          <w:szCs w:val="28"/>
        </w:rPr>
        <w:t xml:space="preserve"> </w:t>
      </w:r>
      <w:r>
        <w:rPr>
          <w:sz w:val="28"/>
          <w:szCs w:val="28"/>
        </w:rPr>
        <w:t xml:space="preserve">что способствует эмоциональному благополучию детей. Комфортные бытовые условия, занимательные игрушки и развивающие игры, в </w:t>
      </w:r>
      <w:r>
        <w:rPr>
          <w:sz w:val="28"/>
          <w:szCs w:val="28"/>
        </w:rPr>
        <w:t>которые можно поиграть с друзьями, способствуют хорошему настроению малыша, а значит, и</w:t>
      </w:r>
      <w:r>
        <w:rPr>
          <w:spacing w:val="-3"/>
          <w:sz w:val="28"/>
          <w:szCs w:val="28"/>
        </w:rPr>
        <w:t xml:space="preserve"> </w:t>
      </w:r>
      <w:r>
        <w:rPr>
          <w:sz w:val="28"/>
          <w:szCs w:val="28"/>
        </w:rPr>
        <w:t>его</w:t>
      </w:r>
      <w:r>
        <w:rPr>
          <w:spacing w:val="-5"/>
          <w:sz w:val="28"/>
          <w:szCs w:val="28"/>
        </w:rPr>
        <w:t xml:space="preserve"> </w:t>
      </w:r>
      <w:r>
        <w:rPr>
          <w:sz w:val="28"/>
          <w:szCs w:val="28"/>
        </w:rPr>
        <w:t>успешному</w:t>
      </w:r>
      <w:r>
        <w:rPr>
          <w:spacing w:val="-5"/>
          <w:sz w:val="28"/>
          <w:szCs w:val="28"/>
        </w:rPr>
        <w:t xml:space="preserve"> </w:t>
      </w:r>
      <w:r>
        <w:rPr>
          <w:sz w:val="28"/>
          <w:szCs w:val="28"/>
        </w:rPr>
        <w:t>развитию.</w:t>
      </w:r>
      <w:r>
        <w:rPr>
          <w:spacing w:val="-4"/>
          <w:sz w:val="28"/>
          <w:szCs w:val="28"/>
        </w:rPr>
        <w:t xml:space="preserve"> </w:t>
      </w:r>
      <w:r>
        <w:rPr>
          <w:sz w:val="28"/>
          <w:szCs w:val="28"/>
        </w:rPr>
        <w:t>Пространство</w:t>
      </w:r>
      <w:r>
        <w:rPr>
          <w:spacing w:val="-3"/>
          <w:sz w:val="28"/>
          <w:szCs w:val="28"/>
        </w:rPr>
        <w:t xml:space="preserve"> </w:t>
      </w:r>
      <w:r>
        <w:rPr>
          <w:sz w:val="28"/>
          <w:szCs w:val="28"/>
        </w:rPr>
        <w:t>группы</w:t>
      </w:r>
      <w:r>
        <w:rPr>
          <w:spacing w:val="-3"/>
          <w:sz w:val="28"/>
          <w:szCs w:val="28"/>
        </w:rPr>
        <w:t xml:space="preserve"> </w:t>
      </w:r>
      <w:r>
        <w:rPr>
          <w:sz w:val="28"/>
          <w:szCs w:val="28"/>
        </w:rPr>
        <w:t>можно</w:t>
      </w:r>
      <w:r>
        <w:rPr>
          <w:spacing w:val="-6"/>
          <w:sz w:val="28"/>
          <w:szCs w:val="28"/>
        </w:rPr>
        <w:t xml:space="preserve"> </w:t>
      </w:r>
      <w:r>
        <w:rPr>
          <w:sz w:val="28"/>
          <w:szCs w:val="28"/>
        </w:rPr>
        <w:t>назвать</w:t>
      </w:r>
      <w:r>
        <w:rPr>
          <w:spacing w:val="-4"/>
          <w:sz w:val="28"/>
          <w:szCs w:val="28"/>
        </w:rPr>
        <w:t xml:space="preserve"> </w:t>
      </w:r>
      <w:r>
        <w:rPr>
          <w:sz w:val="28"/>
          <w:szCs w:val="28"/>
        </w:rPr>
        <w:t>мобильным, живым, постоянно меняющимся под конкретные задачи детского сада и запросы детей. В такой обстановке</w:t>
      </w:r>
      <w:r>
        <w:rPr>
          <w:sz w:val="28"/>
          <w:szCs w:val="28"/>
        </w:rPr>
        <w:t xml:space="preserve"> детям предоставлена большая свобода выбора, возможность самоорганизации. В группах детского сада предметно- развивающая среда организована по принципу обеспечения здорового образа жизни, безопасности, вариативности и гигиенического соответствия. Она обесп</w:t>
      </w:r>
      <w:r>
        <w:rPr>
          <w:sz w:val="28"/>
          <w:szCs w:val="28"/>
        </w:rPr>
        <w:t>ечивает зону ближайшего развития, интересы девочек и мальчиков.</w:t>
      </w:r>
    </w:p>
    <w:p w:rsidR="008573F0" w:rsidRDefault="00D4456B">
      <w:pPr>
        <w:spacing w:before="1"/>
        <w:ind w:left="1242" w:right="784" w:firstLine="851"/>
        <w:jc w:val="both"/>
      </w:pPr>
      <w:r>
        <w:rPr>
          <w:sz w:val="28"/>
          <w:szCs w:val="28"/>
        </w:rPr>
        <w:t>Поэтому, к организации и содержанию развивающей предметно – пространственной среды педагогический коллектив детского сада подходит с высокой степенью ответственности, где групповое обустройств</w:t>
      </w:r>
      <w:r>
        <w:rPr>
          <w:sz w:val="28"/>
          <w:szCs w:val="28"/>
        </w:rPr>
        <w:t>о является непременным элементом в осуществлении образовательной деятельности и выполняет развивающий характер.</w:t>
      </w:r>
    </w:p>
    <w:p w:rsidR="008573F0" w:rsidRDefault="00D4456B">
      <w:pPr>
        <w:ind w:left="1242" w:right="790" w:firstLine="851"/>
        <w:jc w:val="both"/>
        <w:rPr>
          <w:sz w:val="28"/>
          <w:szCs w:val="28"/>
        </w:rPr>
      </w:pPr>
      <w:r>
        <w:rPr>
          <w:sz w:val="28"/>
          <w:szCs w:val="28"/>
        </w:rPr>
        <w:t>При организации образовательной среды педагоги детского сада руководствуются не только возрастными, гендерными, психологическими особенностями д</w:t>
      </w:r>
      <w:r>
        <w:rPr>
          <w:sz w:val="28"/>
          <w:szCs w:val="28"/>
        </w:rPr>
        <w:t>ошкольников, но и учитывают личностные особенности и предпочтения детей.</w:t>
      </w:r>
    </w:p>
    <w:p w:rsidR="008573F0" w:rsidRDefault="00D4456B">
      <w:pPr>
        <w:ind w:left="1242" w:right="782" w:firstLine="851"/>
        <w:jc w:val="both"/>
      </w:pPr>
      <w:r>
        <w:rPr>
          <w:b/>
          <w:i/>
          <w:sz w:val="28"/>
          <w:szCs w:val="28"/>
          <w:u w:val="single"/>
        </w:rPr>
        <w:t>В группах старшего возраста</w:t>
      </w:r>
      <w:r>
        <w:rPr>
          <w:b/>
          <w:i/>
          <w:sz w:val="28"/>
          <w:szCs w:val="28"/>
        </w:rPr>
        <w:t xml:space="preserve"> </w:t>
      </w:r>
      <w:r>
        <w:rPr>
          <w:bCs/>
          <w:iCs/>
          <w:sz w:val="28"/>
          <w:szCs w:val="28"/>
        </w:rPr>
        <w:t>дошкольной группы</w:t>
      </w:r>
      <w:r>
        <w:rPr>
          <w:sz w:val="28"/>
          <w:szCs w:val="28"/>
        </w:rPr>
        <w:t xml:space="preserve">, осваивающих </w:t>
      </w:r>
      <w:r>
        <w:rPr>
          <w:b/>
          <w:i/>
          <w:sz w:val="28"/>
          <w:szCs w:val="28"/>
          <w:u w:val="single"/>
        </w:rPr>
        <w:t>инновационную технологию «План – дело – анализ»</w:t>
      </w:r>
      <w:r>
        <w:rPr>
          <w:sz w:val="28"/>
          <w:szCs w:val="28"/>
        </w:rPr>
        <w:t>, предметно – пространственная</w:t>
      </w:r>
      <w:r>
        <w:rPr>
          <w:spacing w:val="-3"/>
          <w:sz w:val="28"/>
          <w:szCs w:val="28"/>
        </w:rPr>
        <w:t xml:space="preserve"> </w:t>
      </w:r>
      <w:r>
        <w:rPr>
          <w:sz w:val="28"/>
          <w:szCs w:val="28"/>
        </w:rPr>
        <w:t>развивающая</w:t>
      </w:r>
      <w:r>
        <w:rPr>
          <w:spacing w:val="-3"/>
          <w:sz w:val="28"/>
          <w:szCs w:val="28"/>
        </w:rPr>
        <w:t xml:space="preserve"> </w:t>
      </w:r>
      <w:r>
        <w:rPr>
          <w:sz w:val="28"/>
          <w:szCs w:val="28"/>
        </w:rPr>
        <w:t>среда</w:t>
      </w:r>
      <w:r>
        <w:rPr>
          <w:spacing w:val="-4"/>
          <w:sz w:val="28"/>
          <w:szCs w:val="28"/>
        </w:rPr>
        <w:t xml:space="preserve"> </w:t>
      </w:r>
      <w:r>
        <w:rPr>
          <w:sz w:val="28"/>
          <w:szCs w:val="28"/>
        </w:rPr>
        <w:t>отличается</w:t>
      </w:r>
      <w:r>
        <w:rPr>
          <w:spacing w:val="-3"/>
          <w:sz w:val="28"/>
          <w:szCs w:val="28"/>
        </w:rPr>
        <w:t xml:space="preserve"> </w:t>
      </w:r>
      <w:r>
        <w:rPr>
          <w:sz w:val="28"/>
          <w:szCs w:val="28"/>
        </w:rPr>
        <w:t>от</w:t>
      </w:r>
      <w:r>
        <w:rPr>
          <w:spacing w:val="-5"/>
          <w:sz w:val="28"/>
          <w:szCs w:val="28"/>
        </w:rPr>
        <w:t xml:space="preserve"> </w:t>
      </w:r>
      <w:r>
        <w:rPr>
          <w:sz w:val="28"/>
          <w:szCs w:val="28"/>
        </w:rPr>
        <w:t>остальных</w:t>
      </w:r>
      <w:r>
        <w:rPr>
          <w:spacing w:val="-3"/>
          <w:sz w:val="28"/>
          <w:szCs w:val="28"/>
        </w:rPr>
        <w:t xml:space="preserve"> </w:t>
      </w:r>
      <w:r>
        <w:rPr>
          <w:sz w:val="28"/>
          <w:szCs w:val="28"/>
        </w:rPr>
        <w:t xml:space="preserve">особенностью организации всей образовательной деятельности. </w:t>
      </w:r>
      <w:r>
        <w:rPr>
          <w:b/>
          <w:i/>
          <w:sz w:val="28"/>
          <w:szCs w:val="28"/>
          <w:u w:val="single"/>
        </w:rPr>
        <w:t>Тема недели</w:t>
      </w:r>
      <w:r>
        <w:rPr>
          <w:sz w:val="28"/>
          <w:szCs w:val="28"/>
        </w:rPr>
        <w:t xml:space="preserve">, проекта над которым работают дети видна «невооруженным глазом». Ежедневно пополняемые воспитателями в соответствии с темой </w:t>
      </w:r>
      <w:r>
        <w:rPr>
          <w:b/>
          <w:i/>
          <w:sz w:val="28"/>
          <w:szCs w:val="28"/>
          <w:u w:val="single"/>
        </w:rPr>
        <w:t>центры активности</w:t>
      </w:r>
      <w:r>
        <w:rPr>
          <w:sz w:val="28"/>
          <w:szCs w:val="28"/>
        </w:rPr>
        <w:t>, направлены</w:t>
      </w:r>
      <w:r>
        <w:rPr>
          <w:spacing w:val="-6"/>
          <w:sz w:val="28"/>
          <w:szCs w:val="28"/>
        </w:rPr>
        <w:t xml:space="preserve"> </w:t>
      </w:r>
      <w:r>
        <w:rPr>
          <w:sz w:val="28"/>
          <w:szCs w:val="28"/>
        </w:rPr>
        <w:t>на</w:t>
      </w:r>
      <w:r>
        <w:rPr>
          <w:spacing w:val="-3"/>
          <w:sz w:val="28"/>
          <w:szCs w:val="28"/>
        </w:rPr>
        <w:t xml:space="preserve"> </w:t>
      </w:r>
      <w:r>
        <w:rPr>
          <w:sz w:val="28"/>
          <w:szCs w:val="28"/>
        </w:rPr>
        <w:t>реализацию</w:t>
      </w:r>
      <w:r>
        <w:rPr>
          <w:spacing w:val="-4"/>
          <w:sz w:val="28"/>
          <w:szCs w:val="28"/>
        </w:rPr>
        <w:t xml:space="preserve"> </w:t>
      </w:r>
      <w:proofErr w:type="spellStart"/>
      <w:r>
        <w:rPr>
          <w:sz w:val="28"/>
          <w:szCs w:val="28"/>
        </w:rPr>
        <w:t>индивидуальныx</w:t>
      </w:r>
      <w:proofErr w:type="spellEnd"/>
      <w:r>
        <w:rPr>
          <w:spacing w:val="-3"/>
          <w:sz w:val="28"/>
          <w:szCs w:val="28"/>
        </w:rPr>
        <w:t xml:space="preserve"> </w:t>
      </w:r>
      <w:r>
        <w:rPr>
          <w:sz w:val="28"/>
          <w:szCs w:val="28"/>
        </w:rPr>
        <w:t>и</w:t>
      </w:r>
      <w:r>
        <w:rPr>
          <w:sz w:val="28"/>
          <w:szCs w:val="28"/>
        </w:rPr>
        <w:t>нтересов</w:t>
      </w:r>
      <w:r>
        <w:rPr>
          <w:spacing w:val="-5"/>
          <w:sz w:val="28"/>
          <w:szCs w:val="28"/>
        </w:rPr>
        <w:t xml:space="preserve"> </w:t>
      </w:r>
      <w:r>
        <w:rPr>
          <w:sz w:val="28"/>
          <w:szCs w:val="28"/>
        </w:rPr>
        <w:t>и</w:t>
      </w:r>
      <w:r>
        <w:rPr>
          <w:spacing w:val="-3"/>
          <w:sz w:val="28"/>
          <w:szCs w:val="28"/>
        </w:rPr>
        <w:t xml:space="preserve"> </w:t>
      </w:r>
      <w:r>
        <w:rPr>
          <w:sz w:val="28"/>
          <w:szCs w:val="28"/>
        </w:rPr>
        <w:t>потребностей</w:t>
      </w:r>
      <w:r>
        <w:rPr>
          <w:spacing w:val="-6"/>
          <w:sz w:val="28"/>
          <w:szCs w:val="28"/>
        </w:rPr>
        <w:t xml:space="preserve"> </w:t>
      </w:r>
      <w:r>
        <w:rPr>
          <w:sz w:val="28"/>
          <w:szCs w:val="28"/>
        </w:rPr>
        <w:t>детей, их</w:t>
      </w:r>
      <w:r>
        <w:rPr>
          <w:spacing w:val="-2"/>
          <w:sz w:val="28"/>
          <w:szCs w:val="28"/>
        </w:rPr>
        <w:t xml:space="preserve"> </w:t>
      </w:r>
      <w:r>
        <w:rPr>
          <w:sz w:val="28"/>
          <w:szCs w:val="28"/>
        </w:rPr>
        <w:t>самостоятельности</w:t>
      </w:r>
      <w:r>
        <w:rPr>
          <w:spacing w:val="-2"/>
          <w:sz w:val="28"/>
          <w:szCs w:val="28"/>
        </w:rPr>
        <w:t xml:space="preserve"> </w:t>
      </w:r>
      <w:r>
        <w:rPr>
          <w:sz w:val="28"/>
          <w:szCs w:val="28"/>
        </w:rPr>
        <w:t>и</w:t>
      </w:r>
      <w:r>
        <w:rPr>
          <w:spacing w:val="-2"/>
          <w:sz w:val="28"/>
          <w:szCs w:val="28"/>
        </w:rPr>
        <w:t xml:space="preserve"> </w:t>
      </w:r>
      <w:r>
        <w:rPr>
          <w:sz w:val="28"/>
          <w:szCs w:val="28"/>
        </w:rPr>
        <w:t>эффективного</w:t>
      </w:r>
      <w:r>
        <w:rPr>
          <w:spacing w:val="-3"/>
          <w:sz w:val="28"/>
          <w:szCs w:val="28"/>
        </w:rPr>
        <w:t xml:space="preserve"> </w:t>
      </w:r>
      <w:r>
        <w:rPr>
          <w:sz w:val="28"/>
          <w:szCs w:val="28"/>
        </w:rPr>
        <w:t>накопления</w:t>
      </w:r>
      <w:r>
        <w:rPr>
          <w:spacing w:val="-2"/>
          <w:sz w:val="28"/>
          <w:szCs w:val="28"/>
        </w:rPr>
        <w:t xml:space="preserve"> </w:t>
      </w:r>
      <w:r>
        <w:rPr>
          <w:sz w:val="28"/>
          <w:szCs w:val="28"/>
        </w:rPr>
        <w:t>личного</w:t>
      </w:r>
      <w:r>
        <w:rPr>
          <w:spacing w:val="-4"/>
          <w:sz w:val="28"/>
          <w:szCs w:val="28"/>
        </w:rPr>
        <w:t xml:space="preserve"> </w:t>
      </w:r>
      <w:r>
        <w:rPr>
          <w:sz w:val="28"/>
          <w:szCs w:val="28"/>
        </w:rPr>
        <w:t>опыта,</w:t>
      </w:r>
      <w:r>
        <w:rPr>
          <w:spacing w:val="-3"/>
          <w:sz w:val="28"/>
          <w:szCs w:val="28"/>
        </w:rPr>
        <w:t xml:space="preserve"> </w:t>
      </w:r>
      <w:r>
        <w:rPr>
          <w:sz w:val="28"/>
          <w:szCs w:val="28"/>
        </w:rPr>
        <w:t xml:space="preserve">выработки у них способности творчески осваивать новые способы деятельности. Предметно-пространственная среда в этих группах обеспечивает </w:t>
      </w:r>
      <w:r>
        <w:rPr>
          <w:b/>
          <w:i/>
          <w:sz w:val="28"/>
          <w:szCs w:val="28"/>
          <w:u w:val="single"/>
        </w:rPr>
        <w:t>«зону</w:t>
      </w:r>
      <w:r>
        <w:rPr>
          <w:b/>
          <w:i/>
          <w:sz w:val="28"/>
          <w:szCs w:val="28"/>
        </w:rPr>
        <w:t xml:space="preserve"> </w:t>
      </w:r>
      <w:r>
        <w:rPr>
          <w:b/>
          <w:i/>
          <w:sz w:val="28"/>
          <w:szCs w:val="28"/>
          <w:u w:val="single"/>
        </w:rPr>
        <w:lastRenderedPageBreak/>
        <w:t>ближайшего развития»</w:t>
      </w:r>
      <w:r>
        <w:rPr>
          <w:b/>
          <w:i/>
          <w:sz w:val="28"/>
          <w:szCs w:val="28"/>
        </w:rPr>
        <w:t xml:space="preserve"> </w:t>
      </w:r>
      <w:r>
        <w:rPr>
          <w:sz w:val="28"/>
          <w:szCs w:val="28"/>
        </w:rPr>
        <w:t>ребенка, и в полной мере является составным компонентом обучения, способствует развитию детей. Яркими атрибутами обучения «по – новому» являются:</w:t>
      </w:r>
    </w:p>
    <w:p w:rsidR="008573F0" w:rsidRDefault="00D4456B">
      <w:pPr>
        <w:numPr>
          <w:ilvl w:val="0"/>
          <w:numId w:val="102"/>
        </w:numPr>
        <w:tabs>
          <w:tab w:val="left" w:pos="2250"/>
        </w:tabs>
        <w:ind w:right="785" w:firstLine="851"/>
        <w:jc w:val="both"/>
      </w:pPr>
      <w:r>
        <w:rPr>
          <w:b/>
          <w:i/>
          <w:sz w:val="28"/>
          <w:u w:val="single"/>
        </w:rPr>
        <w:t>планы</w:t>
      </w:r>
      <w:r>
        <w:rPr>
          <w:sz w:val="28"/>
        </w:rPr>
        <w:t>,</w:t>
      </w:r>
      <w:r>
        <w:rPr>
          <w:spacing w:val="-13"/>
          <w:sz w:val="28"/>
        </w:rPr>
        <w:t xml:space="preserve"> </w:t>
      </w:r>
      <w:r>
        <w:rPr>
          <w:sz w:val="28"/>
        </w:rPr>
        <w:t>которые</w:t>
      </w:r>
      <w:r>
        <w:rPr>
          <w:spacing w:val="-12"/>
          <w:sz w:val="28"/>
        </w:rPr>
        <w:t xml:space="preserve"> </w:t>
      </w:r>
      <w:r>
        <w:rPr>
          <w:sz w:val="28"/>
        </w:rPr>
        <w:t>висят</w:t>
      </w:r>
      <w:r>
        <w:rPr>
          <w:spacing w:val="-10"/>
          <w:sz w:val="28"/>
        </w:rPr>
        <w:t xml:space="preserve"> </w:t>
      </w:r>
      <w:r>
        <w:rPr>
          <w:sz w:val="28"/>
        </w:rPr>
        <w:t>на</w:t>
      </w:r>
      <w:r>
        <w:rPr>
          <w:spacing w:val="-12"/>
          <w:sz w:val="28"/>
        </w:rPr>
        <w:t xml:space="preserve"> </w:t>
      </w:r>
      <w:r>
        <w:rPr>
          <w:sz w:val="28"/>
        </w:rPr>
        <w:t>самом</w:t>
      </w:r>
      <w:r>
        <w:rPr>
          <w:spacing w:val="-8"/>
          <w:sz w:val="28"/>
        </w:rPr>
        <w:t xml:space="preserve"> </w:t>
      </w:r>
      <w:r>
        <w:rPr>
          <w:sz w:val="28"/>
        </w:rPr>
        <w:t>видном</w:t>
      </w:r>
      <w:r>
        <w:rPr>
          <w:spacing w:val="-10"/>
          <w:sz w:val="28"/>
        </w:rPr>
        <w:t xml:space="preserve"> </w:t>
      </w:r>
      <w:r>
        <w:rPr>
          <w:sz w:val="28"/>
        </w:rPr>
        <w:t>месте,</w:t>
      </w:r>
      <w:r>
        <w:rPr>
          <w:spacing w:val="-13"/>
          <w:sz w:val="28"/>
        </w:rPr>
        <w:t xml:space="preserve"> </w:t>
      </w:r>
      <w:r>
        <w:rPr>
          <w:sz w:val="28"/>
        </w:rPr>
        <w:t>и</w:t>
      </w:r>
      <w:r>
        <w:rPr>
          <w:spacing w:val="-10"/>
          <w:sz w:val="28"/>
        </w:rPr>
        <w:t xml:space="preserve"> </w:t>
      </w:r>
      <w:r>
        <w:rPr>
          <w:sz w:val="28"/>
        </w:rPr>
        <w:t>в</w:t>
      </w:r>
      <w:r>
        <w:rPr>
          <w:spacing w:val="-11"/>
          <w:sz w:val="28"/>
        </w:rPr>
        <w:t xml:space="preserve"> </w:t>
      </w:r>
      <w:r>
        <w:rPr>
          <w:sz w:val="28"/>
        </w:rPr>
        <w:t>которые</w:t>
      </w:r>
      <w:r>
        <w:rPr>
          <w:spacing w:val="-12"/>
          <w:sz w:val="28"/>
        </w:rPr>
        <w:t xml:space="preserve"> </w:t>
      </w:r>
      <w:r>
        <w:rPr>
          <w:sz w:val="28"/>
        </w:rPr>
        <w:t>дети</w:t>
      </w:r>
      <w:r>
        <w:rPr>
          <w:spacing w:val="-10"/>
          <w:sz w:val="28"/>
        </w:rPr>
        <w:t xml:space="preserve"> </w:t>
      </w:r>
      <w:r>
        <w:rPr>
          <w:sz w:val="28"/>
        </w:rPr>
        <w:t>могут внести свои предложения и коррективы,</w:t>
      </w:r>
    </w:p>
    <w:p w:rsidR="008573F0" w:rsidRDefault="00D4456B">
      <w:pPr>
        <w:numPr>
          <w:ilvl w:val="0"/>
          <w:numId w:val="102"/>
        </w:numPr>
        <w:tabs>
          <w:tab w:val="left" w:pos="2270"/>
        </w:tabs>
        <w:ind w:right="783" w:firstLine="851"/>
        <w:jc w:val="both"/>
      </w:pPr>
      <w:r>
        <w:rPr>
          <w:b/>
          <w:i/>
          <w:sz w:val="28"/>
          <w:u w:val="single"/>
        </w:rPr>
        <w:t>стен</w:t>
      </w:r>
      <w:r>
        <w:rPr>
          <w:b/>
          <w:i/>
          <w:sz w:val="28"/>
          <w:u w:val="single"/>
        </w:rPr>
        <w:t>д «Я выбираю»</w:t>
      </w:r>
      <w:r>
        <w:rPr>
          <w:sz w:val="28"/>
        </w:rPr>
        <w:t xml:space="preserve">, заслуживает особенного внимания, потому что он очень привлекателен </w:t>
      </w:r>
      <w:proofErr w:type="gramStart"/>
      <w:r>
        <w:rPr>
          <w:sz w:val="28"/>
        </w:rPr>
        <w:t>для детей</w:t>
      </w:r>
      <w:proofErr w:type="gramEnd"/>
      <w:r>
        <w:rPr>
          <w:sz w:val="28"/>
        </w:rPr>
        <w:t xml:space="preserve"> и они по утрам проводят достаточное количество времени рядом с ним, рассуждая и выбирая себе дело </w:t>
      </w:r>
      <w:r>
        <w:rPr>
          <w:b/>
          <w:i/>
          <w:sz w:val="28"/>
          <w:u w:val="single"/>
        </w:rPr>
        <w:t>в центре</w:t>
      </w:r>
      <w:r>
        <w:rPr>
          <w:b/>
          <w:i/>
          <w:sz w:val="28"/>
        </w:rPr>
        <w:t xml:space="preserve"> </w:t>
      </w:r>
      <w:r>
        <w:rPr>
          <w:b/>
          <w:i/>
          <w:spacing w:val="-2"/>
          <w:sz w:val="28"/>
          <w:u w:val="single"/>
        </w:rPr>
        <w:t>активности</w:t>
      </w:r>
      <w:r>
        <w:rPr>
          <w:spacing w:val="-2"/>
          <w:sz w:val="28"/>
        </w:rPr>
        <w:t>.</w:t>
      </w:r>
    </w:p>
    <w:p w:rsidR="008573F0" w:rsidRDefault="008573F0">
      <w:pPr>
        <w:jc w:val="both"/>
      </w:pPr>
    </w:p>
    <w:p w:rsidR="008573F0" w:rsidRDefault="00D4456B">
      <w:pPr>
        <w:numPr>
          <w:ilvl w:val="0"/>
          <w:numId w:val="102"/>
        </w:numPr>
        <w:tabs>
          <w:tab w:val="left" w:pos="2255"/>
        </w:tabs>
        <w:spacing w:before="89"/>
        <w:ind w:right="784" w:firstLine="851"/>
        <w:jc w:val="both"/>
      </w:pPr>
      <w:r>
        <w:rPr>
          <w:b/>
          <w:i/>
          <w:sz w:val="28"/>
          <w:u w:val="single"/>
        </w:rPr>
        <w:t>маленькие</w:t>
      </w:r>
      <w:r>
        <w:rPr>
          <w:b/>
          <w:i/>
          <w:spacing w:val="-8"/>
          <w:sz w:val="28"/>
          <w:u w:val="single"/>
        </w:rPr>
        <w:t xml:space="preserve"> </w:t>
      </w:r>
      <w:r>
        <w:rPr>
          <w:b/>
          <w:i/>
          <w:sz w:val="28"/>
          <w:u w:val="single"/>
        </w:rPr>
        <w:t>подушки</w:t>
      </w:r>
      <w:r>
        <w:rPr>
          <w:b/>
          <w:i/>
          <w:spacing w:val="-8"/>
          <w:sz w:val="28"/>
        </w:rPr>
        <w:t xml:space="preserve"> </w:t>
      </w:r>
      <w:r>
        <w:rPr>
          <w:sz w:val="28"/>
        </w:rPr>
        <w:t>для</w:t>
      </w:r>
      <w:r>
        <w:rPr>
          <w:spacing w:val="-8"/>
          <w:sz w:val="28"/>
        </w:rPr>
        <w:t xml:space="preserve"> </w:t>
      </w:r>
      <w:r>
        <w:rPr>
          <w:sz w:val="28"/>
        </w:rPr>
        <w:t>проведения</w:t>
      </w:r>
      <w:r>
        <w:rPr>
          <w:spacing w:val="-9"/>
          <w:sz w:val="28"/>
        </w:rPr>
        <w:t xml:space="preserve"> </w:t>
      </w:r>
      <w:r>
        <w:rPr>
          <w:b/>
          <w:i/>
          <w:sz w:val="28"/>
          <w:u w:val="single"/>
        </w:rPr>
        <w:t>«Детского</w:t>
      </w:r>
      <w:r>
        <w:rPr>
          <w:b/>
          <w:i/>
          <w:spacing w:val="-8"/>
          <w:sz w:val="28"/>
          <w:u w:val="single"/>
        </w:rPr>
        <w:t xml:space="preserve"> </w:t>
      </w:r>
      <w:r>
        <w:rPr>
          <w:b/>
          <w:i/>
          <w:sz w:val="28"/>
          <w:u w:val="single"/>
        </w:rPr>
        <w:t>с</w:t>
      </w:r>
      <w:r>
        <w:rPr>
          <w:b/>
          <w:i/>
          <w:sz w:val="28"/>
          <w:u w:val="single"/>
        </w:rPr>
        <w:t>овета»</w:t>
      </w:r>
      <w:r>
        <w:rPr>
          <w:sz w:val="28"/>
        </w:rPr>
        <w:t>,</w:t>
      </w:r>
      <w:r>
        <w:rPr>
          <w:spacing w:val="-9"/>
          <w:sz w:val="28"/>
        </w:rPr>
        <w:t xml:space="preserve"> </w:t>
      </w:r>
      <w:r>
        <w:rPr>
          <w:sz w:val="28"/>
        </w:rPr>
        <w:t>на</w:t>
      </w:r>
      <w:r>
        <w:rPr>
          <w:spacing w:val="-8"/>
          <w:sz w:val="28"/>
        </w:rPr>
        <w:t xml:space="preserve"> </w:t>
      </w:r>
      <w:r>
        <w:rPr>
          <w:sz w:val="28"/>
        </w:rPr>
        <w:t>которых каждое утро дети сидят, стали отличительной особенностью этих групп, и очень нравятся детям. У воспитателя также имеется своя подушечка.</w:t>
      </w:r>
    </w:p>
    <w:p w:rsidR="008573F0" w:rsidRDefault="00D4456B">
      <w:pPr>
        <w:numPr>
          <w:ilvl w:val="0"/>
          <w:numId w:val="102"/>
        </w:numPr>
        <w:tabs>
          <w:tab w:val="left" w:pos="2298"/>
        </w:tabs>
        <w:ind w:right="783" w:firstLine="851"/>
        <w:jc w:val="both"/>
      </w:pPr>
      <w:r>
        <w:rPr>
          <w:sz w:val="28"/>
        </w:rPr>
        <w:t xml:space="preserve">экран успеха пользуется большим спросом у детей и вниманием у родителей. Экран успеха в виде </w:t>
      </w:r>
      <w:r>
        <w:rPr>
          <w:sz w:val="28"/>
        </w:rPr>
        <w:t>кармашек (центры развития). Сам ребенок может проследить свою активность, увидеть в каких центрах он еще не занимался.</w:t>
      </w:r>
      <w:r>
        <w:rPr>
          <w:spacing w:val="-3"/>
          <w:sz w:val="28"/>
        </w:rPr>
        <w:t xml:space="preserve"> </w:t>
      </w:r>
      <w:r>
        <w:rPr>
          <w:sz w:val="28"/>
        </w:rPr>
        <w:t>В</w:t>
      </w:r>
      <w:r>
        <w:rPr>
          <w:spacing w:val="-2"/>
          <w:sz w:val="28"/>
        </w:rPr>
        <w:t xml:space="preserve"> </w:t>
      </w:r>
      <w:r>
        <w:rPr>
          <w:sz w:val="28"/>
        </w:rPr>
        <w:t>приемной</w:t>
      </w:r>
      <w:r>
        <w:rPr>
          <w:spacing w:val="-1"/>
          <w:sz w:val="28"/>
        </w:rPr>
        <w:t xml:space="preserve"> </w:t>
      </w:r>
      <w:r>
        <w:rPr>
          <w:sz w:val="28"/>
        </w:rPr>
        <w:t>комнате,</w:t>
      </w:r>
      <w:r>
        <w:rPr>
          <w:spacing w:val="-2"/>
          <w:sz w:val="28"/>
        </w:rPr>
        <w:t xml:space="preserve"> </w:t>
      </w:r>
      <w:r>
        <w:rPr>
          <w:sz w:val="28"/>
        </w:rPr>
        <w:t>для</w:t>
      </w:r>
      <w:r>
        <w:rPr>
          <w:spacing w:val="-1"/>
          <w:sz w:val="28"/>
        </w:rPr>
        <w:t xml:space="preserve"> </w:t>
      </w:r>
      <w:r>
        <w:rPr>
          <w:sz w:val="28"/>
        </w:rPr>
        <w:t>родителей</w:t>
      </w:r>
      <w:r>
        <w:rPr>
          <w:spacing w:val="-1"/>
          <w:sz w:val="28"/>
        </w:rPr>
        <w:t xml:space="preserve"> </w:t>
      </w:r>
      <w:r>
        <w:rPr>
          <w:sz w:val="28"/>
        </w:rPr>
        <w:t>размещается</w:t>
      </w:r>
      <w:r>
        <w:rPr>
          <w:spacing w:val="-1"/>
          <w:sz w:val="28"/>
        </w:rPr>
        <w:t xml:space="preserve"> </w:t>
      </w:r>
      <w:r>
        <w:rPr>
          <w:sz w:val="28"/>
        </w:rPr>
        <w:t>информация</w:t>
      </w:r>
      <w:r>
        <w:rPr>
          <w:spacing w:val="-1"/>
          <w:sz w:val="28"/>
        </w:rPr>
        <w:t xml:space="preserve"> </w:t>
      </w:r>
      <w:r>
        <w:rPr>
          <w:sz w:val="28"/>
        </w:rPr>
        <w:t>для родителей, в которой обозначена тема недели, исходящая из обсуждения на детс</w:t>
      </w:r>
      <w:r>
        <w:rPr>
          <w:sz w:val="28"/>
        </w:rPr>
        <w:t>ком совете и интересов детей, обозначено, какой материал для деятельности могут принести дети в течение недели (книги, игрушки, природный материал и т.д.). Родители, исходя из темы, могут предложить свою помощь, в проведении педагогического мероприятия, об</w:t>
      </w:r>
      <w:r>
        <w:rPr>
          <w:sz w:val="28"/>
        </w:rPr>
        <w:t>разовательной деятельности, отдельного опыта, эксперимента, экскурсии и т.д.</w:t>
      </w:r>
    </w:p>
    <w:p w:rsidR="008573F0" w:rsidRDefault="00D4456B">
      <w:pPr>
        <w:spacing w:before="1"/>
        <w:ind w:left="1242" w:right="784" w:firstLine="851"/>
        <w:jc w:val="both"/>
        <w:rPr>
          <w:sz w:val="28"/>
          <w:szCs w:val="28"/>
        </w:rPr>
      </w:pPr>
      <w:r>
        <w:rPr>
          <w:sz w:val="28"/>
          <w:szCs w:val="28"/>
        </w:rPr>
        <w:t>В каждой возрастной группе развивающая предметно – пространственная среда имеет отличительные особенности.</w:t>
      </w:r>
    </w:p>
    <w:p w:rsidR="008573F0" w:rsidRDefault="00D4456B">
      <w:pPr>
        <w:ind w:left="1242" w:right="788" w:firstLine="851"/>
        <w:jc w:val="both"/>
      </w:pPr>
      <w:r>
        <w:rPr>
          <w:sz w:val="28"/>
          <w:szCs w:val="28"/>
        </w:rPr>
        <w:t xml:space="preserve">Во всех группах детского сада каждому ребенку предоставлена возможность </w:t>
      </w:r>
      <w:r>
        <w:rPr>
          <w:sz w:val="28"/>
          <w:szCs w:val="28"/>
        </w:rPr>
        <w:t>самостоятельно, включаться в процесс исследования, а не получать готовые знания от педагога.</w:t>
      </w:r>
    </w:p>
    <w:p w:rsidR="008573F0" w:rsidRDefault="00D4456B">
      <w:pPr>
        <w:ind w:left="1242" w:right="783" w:firstLine="851"/>
        <w:jc w:val="both"/>
      </w:pPr>
      <w:r>
        <w:rPr>
          <w:sz w:val="28"/>
          <w:szCs w:val="28"/>
        </w:rPr>
        <w:t xml:space="preserve">При организации образовательной среды педагоги </w:t>
      </w:r>
      <w:r>
        <w:rPr>
          <w:bCs/>
          <w:iCs/>
          <w:sz w:val="28"/>
          <w:szCs w:val="28"/>
        </w:rPr>
        <w:t>младшей группы</w:t>
      </w:r>
      <w:r>
        <w:rPr>
          <w:b/>
          <w:i/>
          <w:sz w:val="28"/>
          <w:szCs w:val="28"/>
        </w:rPr>
        <w:t xml:space="preserve"> </w:t>
      </w:r>
      <w:r>
        <w:rPr>
          <w:sz w:val="28"/>
          <w:szCs w:val="28"/>
        </w:rPr>
        <w:t>применяют</w:t>
      </w:r>
      <w:r>
        <w:rPr>
          <w:spacing w:val="-15"/>
          <w:sz w:val="28"/>
          <w:szCs w:val="28"/>
        </w:rPr>
        <w:t xml:space="preserve"> </w:t>
      </w:r>
      <w:r>
        <w:rPr>
          <w:sz w:val="28"/>
          <w:szCs w:val="28"/>
        </w:rPr>
        <w:t>современную</w:t>
      </w:r>
      <w:r>
        <w:rPr>
          <w:spacing w:val="-16"/>
          <w:sz w:val="28"/>
          <w:szCs w:val="28"/>
        </w:rPr>
        <w:t xml:space="preserve"> </w:t>
      </w:r>
      <w:r>
        <w:rPr>
          <w:sz w:val="28"/>
          <w:szCs w:val="28"/>
        </w:rPr>
        <w:t>образовательную</w:t>
      </w:r>
      <w:r>
        <w:rPr>
          <w:spacing w:val="-16"/>
          <w:sz w:val="28"/>
          <w:szCs w:val="28"/>
        </w:rPr>
        <w:t xml:space="preserve"> </w:t>
      </w:r>
      <w:r>
        <w:rPr>
          <w:sz w:val="28"/>
          <w:szCs w:val="28"/>
        </w:rPr>
        <w:t>технологию</w:t>
      </w:r>
      <w:r>
        <w:rPr>
          <w:spacing w:val="-18"/>
          <w:sz w:val="28"/>
          <w:szCs w:val="28"/>
        </w:rPr>
        <w:t xml:space="preserve"> </w:t>
      </w:r>
      <w:r>
        <w:rPr>
          <w:bCs/>
          <w:iCs/>
          <w:sz w:val="28"/>
          <w:szCs w:val="28"/>
          <w:u w:val="single"/>
        </w:rPr>
        <w:t>«говорящая»</w:t>
      </w:r>
      <w:r>
        <w:rPr>
          <w:bCs/>
          <w:iCs/>
          <w:spacing w:val="-16"/>
          <w:sz w:val="28"/>
          <w:szCs w:val="28"/>
          <w:u w:val="single"/>
        </w:rPr>
        <w:t xml:space="preserve"> </w:t>
      </w:r>
      <w:r>
        <w:rPr>
          <w:bCs/>
          <w:iCs/>
          <w:sz w:val="28"/>
          <w:szCs w:val="28"/>
          <w:u w:val="single"/>
        </w:rPr>
        <w:t>среда</w:t>
      </w:r>
      <w:r>
        <w:rPr>
          <w:bCs/>
          <w:iCs/>
          <w:spacing w:val="-14"/>
          <w:sz w:val="28"/>
          <w:szCs w:val="28"/>
        </w:rPr>
        <w:t xml:space="preserve"> </w:t>
      </w:r>
      <w:r>
        <w:rPr>
          <w:sz w:val="28"/>
          <w:szCs w:val="28"/>
        </w:rPr>
        <w:t>— это мотивирующая образовательная</w:t>
      </w:r>
      <w:r>
        <w:rPr>
          <w:sz w:val="28"/>
          <w:szCs w:val="28"/>
        </w:rPr>
        <w:t xml:space="preserve"> среда, инструмент обучения, развития и воспитания детей дошкольного возраста. Она дает возможность ребенку ощутить и увидеть себя в «своем» пространстве, проявить активность и инициативность, понять собственную значимость.</w:t>
      </w:r>
    </w:p>
    <w:p w:rsidR="008573F0" w:rsidRDefault="00D4456B">
      <w:pPr>
        <w:spacing w:before="1"/>
        <w:ind w:left="1242" w:right="785" w:firstLine="851"/>
        <w:jc w:val="both"/>
      </w:pPr>
      <w:r>
        <w:rPr>
          <w:sz w:val="28"/>
          <w:szCs w:val="28"/>
        </w:rPr>
        <w:t>Прежде</w:t>
      </w:r>
      <w:r>
        <w:rPr>
          <w:spacing w:val="-16"/>
          <w:sz w:val="28"/>
          <w:szCs w:val="28"/>
        </w:rPr>
        <w:t xml:space="preserve"> </w:t>
      </w:r>
      <w:r>
        <w:rPr>
          <w:sz w:val="28"/>
          <w:szCs w:val="28"/>
        </w:rPr>
        <w:t>чем</w:t>
      </w:r>
      <w:r>
        <w:rPr>
          <w:spacing w:val="-16"/>
          <w:sz w:val="28"/>
          <w:szCs w:val="28"/>
        </w:rPr>
        <w:t xml:space="preserve"> </w:t>
      </w:r>
      <w:r>
        <w:rPr>
          <w:sz w:val="28"/>
          <w:szCs w:val="28"/>
        </w:rPr>
        <w:t>сделать</w:t>
      </w:r>
      <w:r>
        <w:rPr>
          <w:spacing w:val="-17"/>
          <w:sz w:val="28"/>
          <w:szCs w:val="28"/>
        </w:rPr>
        <w:t xml:space="preserve"> </w:t>
      </w:r>
      <w:r>
        <w:rPr>
          <w:sz w:val="28"/>
          <w:szCs w:val="28"/>
        </w:rPr>
        <w:t>среду</w:t>
      </w:r>
      <w:r>
        <w:rPr>
          <w:spacing w:val="-17"/>
          <w:sz w:val="28"/>
          <w:szCs w:val="28"/>
        </w:rPr>
        <w:t xml:space="preserve"> </w:t>
      </w:r>
      <w:r>
        <w:rPr>
          <w:sz w:val="28"/>
          <w:szCs w:val="28"/>
        </w:rPr>
        <w:t>«говорящей»,</w:t>
      </w:r>
      <w:r>
        <w:rPr>
          <w:spacing w:val="-16"/>
          <w:sz w:val="28"/>
          <w:szCs w:val="28"/>
        </w:rPr>
        <w:t xml:space="preserve"> </w:t>
      </w:r>
      <w:r>
        <w:rPr>
          <w:sz w:val="28"/>
          <w:szCs w:val="28"/>
        </w:rPr>
        <w:t>необходимо</w:t>
      </w:r>
      <w:r>
        <w:rPr>
          <w:spacing w:val="-17"/>
          <w:sz w:val="28"/>
          <w:szCs w:val="28"/>
        </w:rPr>
        <w:t xml:space="preserve"> </w:t>
      </w:r>
      <w:r>
        <w:rPr>
          <w:sz w:val="28"/>
          <w:szCs w:val="28"/>
        </w:rPr>
        <w:t>подготовить</w:t>
      </w:r>
      <w:r>
        <w:rPr>
          <w:spacing w:val="-17"/>
          <w:sz w:val="28"/>
          <w:szCs w:val="28"/>
        </w:rPr>
        <w:t xml:space="preserve"> </w:t>
      </w:r>
      <w:r>
        <w:rPr>
          <w:sz w:val="28"/>
          <w:szCs w:val="28"/>
        </w:rPr>
        <w:t>базу. В первую очередь, организовали в группах отгороженные друг от друга центры активности, таким образом, получилось отделенное пространство («центры</w:t>
      </w:r>
      <w:r>
        <w:rPr>
          <w:spacing w:val="-10"/>
          <w:sz w:val="28"/>
          <w:szCs w:val="28"/>
        </w:rPr>
        <w:t xml:space="preserve"> </w:t>
      </w:r>
      <w:r>
        <w:rPr>
          <w:sz w:val="28"/>
          <w:szCs w:val="28"/>
        </w:rPr>
        <w:t>развития»).</w:t>
      </w:r>
      <w:r>
        <w:rPr>
          <w:spacing w:val="-8"/>
          <w:sz w:val="28"/>
          <w:szCs w:val="28"/>
        </w:rPr>
        <w:t xml:space="preserve"> </w:t>
      </w:r>
      <w:r>
        <w:rPr>
          <w:sz w:val="28"/>
          <w:szCs w:val="28"/>
        </w:rPr>
        <w:t>Все</w:t>
      </w:r>
      <w:r>
        <w:rPr>
          <w:spacing w:val="-8"/>
          <w:sz w:val="28"/>
          <w:szCs w:val="28"/>
        </w:rPr>
        <w:t xml:space="preserve"> </w:t>
      </w:r>
      <w:r>
        <w:rPr>
          <w:sz w:val="28"/>
          <w:szCs w:val="28"/>
        </w:rPr>
        <w:t>игры,</w:t>
      </w:r>
      <w:r>
        <w:rPr>
          <w:spacing w:val="-8"/>
          <w:sz w:val="28"/>
          <w:szCs w:val="28"/>
        </w:rPr>
        <w:t xml:space="preserve"> </w:t>
      </w:r>
      <w:r>
        <w:rPr>
          <w:sz w:val="28"/>
          <w:szCs w:val="28"/>
        </w:rPr>
        <w:t>игрушки,</w:t>
      </w:r>
      <w:r>
        <w:rPr>
          <w:spacing w:val="-8"/>
          <w:sz w:val="28"/>
          <w:szCs w:val="28"/>
        </w:rPr>
        <w:t xml:space="preserve"> </w:t>
      </w:r>
      <w:r>
        <w:rPr>
          <w:sz w:val="28"/>
          <w:szCs w:val="28"/>
        </w:rPr>
        <w:t>материалы</w:t>
      </w:r>
      <w:r>
        <w:rPr>
          <w:spacing w:val="-10"/>
          <w:sz w:val="28"/>
          <w:szCs w:val="28"/>
        </w:rPr>
        <w:t xml:space="preserve"> </w:t>
      </w:r>
      <w:r>
        <w:rPr>
          <w:sz w:val="28"/>
          <w:szCs w:val="28"/>
        </w:rPr>
        <w:t>находятся</w:t>
      </w:r>
      <w:r>
        <w:rPr>
          <w:spacing w:val="-7"/>
          <w:sz w:val="28"/>
          <w:szCs w:val="28"/>
        </w:rPr>
        <w:t xml:space="preserve"> </w:t>
      </w:r>
      <w:r>
        <w:rPr>
          <w:sz w:val="28"/>
          <w:szCs w:val="28"/>
        </w:rPr>
        <w:t>на</w:t>
      </w:r>
      <w:r>
        <w:rPr>
          <w:spacing w:val="-10"/>
          <w:sz w:val="28"/>
          <w:szCs w:val="28"/>
        </w:rPr>
        <w:t xml:space="preserve"> </w:t>
      </w:r>
      <w:r>
        <w:rPr>
          <w:sz w:val="28"/>
          <w:szCs w:val="28"/>
        </w:rPr>
        <w:t>уровне</w:t>
      </w:r>
      <w:r>
        <w:rPr>
          <w:spacing w:val="-8"/>
          <w:sz w:val="28"/>
          <w:szCs w:val="28"/>
        </w:rPr>
        <w:t xml:space="preserve"> </w:t>
      </w:r>
      <w:r>
        <w:rPr>
          <w:sz w:val="28"/>
          <w:szCs w:val="28"/>
        </w:rPr>
        <w:t xml:space="preserve">глаз и </w:t>
      </w:r>
      <w:r>
        <w:rPr>
          <w:sz w:val="28"/>
          <w:szCs w:val="28"/>
        </w:rPr>
        <w:t>рук доступными.</w:t>
      </w:r>
    </w:p>
    <w:p w:rsidR="008573F0" w:rsidRDefault="00D4456B">
      <w:pPr>
        <w:ind w:left="1242" w:right="786" w:firstLine="851"/>
        <w:jc w:val="both"/>
      </w:pPr>
      <w:r>
        <w:rPr>
          <w:sz w:val="28"/>
          <w:szCs w:val="28"/>
        </w:rPr>
        <w:t>Центры</w:t>
      </w:r>
      <w:r>
        <w:rPr>
          <w:spacing w:val="-12"/>
          <w:sz w:val="28"/>
          <w:szCs w:val="28"/>
        </w:rPr>
        <w:t xml:space="preserve"> </w:t>
      </w:r>
      <w:r>
        <w:rPr>
          <w:sz w:val="28"/>
          <w:szCs w:val="28"/>
        </w:rPr>
        <w:t>активности</w:t>
      </w:r>
      <w:r>
        <w:rPr>
          <w:spacing w:val="-14"/>
          <w:sz w:val="28"/>
          <w:szCs w:val="28"/>
        </w:rPr>
        <w:t xml:space="preserve"> </w:t>
      </w:r>
      <w:r>
        <w:rPr>
          <w:sz w:val="28"/>
          <w:szCs w:val="28"/>
        </w:rPr>
        <w:t>организованы</w:t>
      </w:r>
      <w:r>
        <w:rPr>
          <w:spacing w:val="-12"/>
          <w:sz w:val="28"/>
          <w:szCs w:val="28"/>
        </w:rPr>
        <w:t xml:space="preserve"> </w:t>
      </w:r>
      <w:r>
        <w:rPr>
          <w:sz w:val="28"/>
          <w:szCs w:val="28"/>
        </w:rPr>
        <w:t>не</w:t>
      </w:r>
      <w:r>
        <w:rPr>
          <w:spacing w:val="-12"/>
          <w:sz w:val="28"/>
          <w:szCs w:val="28"/>
        </w:rPr>
        <w:t xml:space="preserve"> </w:t>
      </w:r>
      <w:r>
        <w:rPr>
          <w:sz w:val="28"/>
          <w:szCs w:val="28"/>
        </w:rPr>
        <w:t>только</w:t>
      </w:r>
      <w:r>
        <w:rPr>
          <w:spacing w:val="-11"/>
          <w:sz w:val="28"/>
          <w:szCs w:val="28"/>
        </w:rPr>
        <w:t xml:space="preserve"> </w:t>
      </w:r>
      <w:r>
        <w:rPr>
          <w:sz w:val="28"/>
          <w:szCs w:val="28"/>
        </w:rPr>
        <w:t>в</w:t>
      </w:r>
      <w:r>
        <w:rPr>
          <w:spacing w:val="-13"/>
          <w:sz w:val="28"/>
          <w:szCs w:val="28"/>
        </w:rPr>
        <w:t xml:space="preserve"> </w:t>
      </w:r>
      <w:r>
        <w:rPr>
          <w:sz w:val="28"/>
          <w:szCs w:val="28"/>
        </w:rPr>
        <w:t>игровой,</w:t>
      </w:r>
      <w:r>
        <w:rPr>
          <w:spacing w:val="-13"/>
          <w:sz w:val="28"/>
          <w:szCs w:val="28"/>
        </w:rPr>
        <w:t xml:space="preserve"> </w:t>
      </w:r>
      <w:r>
        <w:rPr>
          <w:sz w:val="28"/>
          <w:szCs w:val="28"/>
        </w:rPr>
        <w:t>но</w:t>
      </w:r>
      <w:r>
        <w:rPr>
          <w:spacing w:val="-12"/>
          <w:sz w:val="28"/>
          <w:szCs w:val="28"/>
        </w:rPr>
        <w:t xml:space="preserve"> </w:t>
      </w:r>
      <w:r>
        <w:rPr>
          <w:sz w:val="28"/>
          <w:szCs w:val="28"/>
        </w:rPr>
        <w:t>и</w:t>
      </w:r>
      <w:r>
        <w:rPr>
          <w:spacing w:val="-14"/>
          <w:sz w:val="28"/>
          <w:szCs w:val="28"/>
        </w:rPr>
        <w:t xml:space="preserve"> </w:t>
      </w:r>
      <w:r>
        <w:rPr>
          <w:sz w:val="28"/>
          <w:szCs w:val="28"/>
        </w:rPr>
        <w:t>в</w:t>
      </w:r>
      <w:r>
        <w:rPr>
          <w:spacing w:val="-13"/>
          <w:sz w:val="28"/>
          <w:szCs w:val="28"/>
        </w:rPr>
        <w:t xml:space="preserve"> </w:t>
      </w:r>
      <w:r>
        <w:rPr>
          <w:sz w:val="28"/>
          <w:szCs w:val="28"/>
        </w:rPr>
        <w:t>спальном помещении и приемной, что позволяет максимально удовлетворить потребности детей в</w:t>
      </w:r>
      <w:r>
        <w:rPr>
          <w:spacing w:val="-3"/>
          <w:sz w:val="28"/>
          <w:szCs w:val="28"/>
        </w:rPr>
        <w:t xml:space="preserve"> </w:t>
      </w:r>
      <w:r>
        <w:rPr>
          <w:sz w:val="28"/>
          <w:szCs w:val="28"/>
        </w:rPr>
        <w:t>самостоятельной деятельности. В спальных помещениях и</w:t>
      </w:r>
      <w:r>
        <w:rPr>
          <w:spacing w:val="-10"/>
          <w:sz w:val="28"/>
          <w:szCs w:val="28"/>
        </w:rPr>
        <w:t xml:space="preserve"> </w:t>
      </w:r>
      <w:r>
        <w:rPr>
          <w:sz w:val="28"/>
          <w:szCs w:val="28"/>
        </w:rPr>
        <w:t>прихожих</w:t>
      </w:r>
      <w:r>
        <w:rPr>
          <w:spacing w:val="-12"/>
          <w:sz w:val="28"/>
          <w:szCs w:val="28"/>
        </w:rPr>
        <w:t xml:space="preserve"> </w:t>
      </w:r>
      <w:r>
        <w:rPr>
          <w:sz w:val="28"/>
          <w:szCs w:val="28"/>
        </w:rPr>
        <w:t>организованы</w:t>
      </w:r>
      <w:r>
        <w:rPr>
          <w:spacing w:val="-10"/>
          <w:sz w:val="28"/>
          <w:szCs w:val="28"/>
        </w:rPr>
        <w:t xml:space="preserve"> </w:t>
      </w:r>
      <w:r>
        <w:rPr>
          <w:sz w:val="28"/>
          <w:szCs w:val="28"/>
        </w:rPr>
        <w:t>центры</w:t>
      </w:r>
      <w:r>
        <w:rPr>
          <w:spacing w:val="-12"/>
          <w:sz w:val="28"/>
          <w:szCs w:val="28"/>
        </w:rPr>
        <w:t xml:space="preserve"> </w:t>
      </w:r>
      <w:r>
        <w:rPr>
          <w:sz w:val="28"/>
          <w:szCs w:val="28"/>
        </w:rPr>
        <w:t>для</w:t>
      </w:r>
      <w:r>
        <w:rPr>
          <w:spacing w:val="-10"/>
          <w:sz w:val="28"/>
          <w:szCs w:val="28"/>
        </w:rPr>
        <w:t xml:space="preserve"> </w:t>
      </w:r>
      <w:r>
        <w:rPr>
          <w:sz w:val="28"/>
          <w:szCs w:val="28"/>
        </w:rPr>
        <w:t>сюж</w:t>
      </w:r>
      <w:r>
        <w:rPr>
          <w:sz w:val="28"/>
          <w:szCs w:val="28"/>
        </w:rPr>
        <w:t>етных</w:t>
      </w:r>
      <w:r>
        <w:rPr>
          <w:spacing w:val="-12"/>
          <w:sz w:val="28"/>
          <w:szCs w:val="28"/>
        </w:rPr>
        <w:t xml:space="preserve"> </w:t>
      </w:r>
      <w:r>
        <w:rPr>
          <w:sz w:val="28"/>
          <w:szCs w:val="28"/>
        </w:rPr>
        <w:t>игр,</w:t>
      </w:r>
      <w:r>
        <w:rPr>
          <w:spacing w:val="-11"/>
          <w:sz w:val="28"/>
          <w:szCs w:val="28"/>
        </w:rPr>
        <w:t xml:space="preserve"> </w:t>
      </w:r>
      <w:r>
        <w:rPr>
          <w:sz w:val="28"/>
          <w:szCs w:val="28"/>
        </w:rPr>
        <w:t>театра</w:t>
      </w:r>
      <w:r>
        <w:rPr>
          <w:spacing w:val="-10"/>
          <w:sz w:val="28"/>
          <w:szCs w:val="28"/>
        </w:rPr>
        <w:t xml:space="preserve"> </w:t>
      </w:r>
      <w:r>
        <w:rPr>
          <w:sz w:val="28"/>
          <w:szCs w:val="28"/>
        </w:rPr>
        <w:t>и</w:t>
      </w:r>
      <w:r>
        <w:rPr>
          <w:spacing w:val="-10"/>
          <w:sz w:val="28"/>
          <w:szCs w:val="28"/>
        </w:rPr>
        <w:t xml:space="preserve"> </w:t>
      </w:r>
      <w:r>
        <w:rPr>
          <w:sz w:val="28"/>
          <w:szCs w:val="28"/>
        </w:rPr>
        <w:t>музыки,</w:t>
      </w:r>
      <w:r>
        <w:rPr>
          <w:spacing w:val="-11"/>
          <w:sz w:val="28"/>
          <w:szCs w:val="28"/>
        </w:rPr>
        <w:t xml:space="preserve"> </w:t>
      </w:r>
      <w:r>
        <w:rPr>
          <w:sz w:val="28"/>
          <w:szCs w:val="28"/>
        </w:rPr>
        <w:t xml:space="preserve">уголки </w:t>
      </w:r>
      <w:r>
        <w:rPr>
          <w:sz w:val="28"/>
          <w:szCs w:val="28"/>
        </w:rPr>
        <w:lastRenderedPageBreak/>
        <w:t>для уединения.</w:t>
      </w:r>
    </w:p>
    <w:p w:rsidR="008573F0" w:rsidRDefault="00D4456B">
      <w:pPr>
        <w:spacing w:line="322" w:lineRule="exact"/>
        <w:ind w:left="2094"/>
        <w:jc w:val="both"/>
        <w:outlineLvl w:val="0"/>
      </w:pPr>
      <w:r>
        <w:rPr>
          <w:b/>
          <w:bCs/>
          <w:sz w:val="28"/>
          <w:szCs w:val="28"/>
        </w:rPr>
        <w:t>Кому</w:t>
      </w:r>
      <w:r>
        <w:rPr>
          <w:b/>
          <w:bCs/>
          <w:spacing w:val="-5"/>
          <w:sz w:val="28"/>
          <w:szCs w:val="28"/>
        </w:rPr>
        <w:t xml:space="preserve"> </w:t>
      </w:r>
      <w:r>
        <w:rPr>
          <w:b/>
          <w:bCs/>
          <w:sz w:val="28"/>
          <w:szCs w:val="28"/>
        </w:rPr>
        <w:t>и</w:t>
      </w:r>
      <w:r>
        <w:rPr>
          <w:b/>
          <w:bCs/>
          <w:spacing w:val="-6"/>
          <w:sz w:val="28"/>
          <w:szCs w:val="28"/>
        </w:rPr>
        <w:t xml:space="preserve"> </w:t>
      </w:r>
      <w:r>
        <w:rPr>
          <w:b/>
          <w:bCs/>
          <w:sz w:val="28"/>
          <w:szCs w:val="28"/>
        </w:rPr>
        <w:t>о</w:t>
      </w:r>
      <w:r>
        <w:rPr>
          <w:b/>
          <w:bCs/>
          <w:spacing w:val="-4"/>
          <w:sz w:val="28"/>
          <w:szCs w:val="28"/>
        </w:rPr>
        <w:t xml:space="preserve"> </w:t>
      </w:r>
      <w:r>
        <w:rPr>
          <w:b/>
          <w:bCs/>
          <w:sz w:val="28"/>
          <w:szCs w:val="28"/>
        </w:rPr>
        <w:t>чем</w:t>
      </w:r>
      <w:r>
        <w:rPr>
          <w:b/>
          <w:bCs/>
          <w:spacing w:val="-4"/>
          <w:sz w:val="28"/>
          <w:szCs w:val="28"/>
        </w:rPr>
        <w:t xml:space="preserve"> </w:t>
      </w:r>
      <w:r>
        <w:rPr>
          <w:b/>
          <w:bCs/>
          <w:sz w:val="28"/>
          <w:szCs w:val="28"/>
        </w:rPr>
        <w:t>говорит</w:t>
      </w:r>
      <w:r>
        <w:rPr>
          <w:b/>
          <w:bCs/>
          <w:spacing w:val="-3"/>
          <w:sz w:val="28"/>
          <w:szCs w:val="28"/>
        </w:rPr>
        <w:t xml:space="preserve"> </w:t>
      </w:r>
      <w:r>
        <w:rPr>
          <w:b/>
          <w:bCs/>
          <w:sz w:val="28"/>
          <w:szCs w:val="28"/>
        </w:rPr>
        <w:t>«говорящая»</w:t>
      </w:r>
      <w:r>
        <w:rPr>
          <w:b/>
          <w:bCs/>
          <w:spacing w:val="-3"/>
          <w:sz w:val="28"/>
          <w:szCs w:val="28"/>
        </w:rPr>
        <w:t xml:space="preserve"> </w:t>
      </w:r>
      <w:r>
        <w:rPr>
          <w:b/>
          <w:bCs/>
          <w:spacing w:val="-2"/>
          <w:sz w:val="28"/>
          <w:szCs w:val="28"/>
        </w:rPr>
        <w:t>среда</w:t>
      </w:r>
    </w:p>
    <w:p w:rsidR="008573F0" w:rsidRDefault="00D4456B">
      <w:pPr>
        <w:tabs>
          <w:tab w:val="left" w:pos="2768"/>
          <w:tab w:val="left" w:pos="3439"/>
          <w:tab w:val="left" w:pos="3982"/>
          <w:tab w:val="left" w:pos="4913"/>
          <w:tab w:val="left" w:pos="5311"/>
          <w:tab w:val="left" w:pos="5573"/>
          <w:tab w:val="left" w:pos="6086"/>
          <w:tab w:val="left" w:pos="6117"/>
          <w:tab w:val="left" w:pos="7382"/>
          <w:tab w:val="left" w:pos="7693"/>
          <w:tab w:val="left" w:pos="8022"/>
          <w:tab w:val="left" w:pos="8677"/>
          <w:tab w:val="left" w:pos="8996"/>
          <w:tab w:val="left" w:pos="9954"/>
        </w:tabs>
        <w:ind w:left="1242" w:right="788" w:firstLine="427"/>
      </w:pPr>
      <w:r>
        <w:rPr>
          <w:spacing w:val="-2"/>
          <w:sz w:val="28"/>
          <w:szCs w:val="28"/>
        </w:rPr>
        <w:t>-</w:t>
      </w:r>
      <w:r>
        <w:rPr>
          <w:b/>
          <w:spacing w:val="-2"/>
          <w:sz w:val="28"/>
          <w:szCs w:val="28"/>
        </w:rPr>
        <w:t>детям</w:t>
      </w:r>
      <w:r>
        <w:rPr>
          <w:b/>
          <w:sz w:val="28"/>
          <w:szCs w:val="28"/>
        </w:rPr>
        <w:tab/>
      </w:r>
      <w:r>
        <w:rPr>
          <w:spacing w:val="-4"/>
          <w:sz w:val="28"/>
          <w:szCs w:val="28"/>
        </w:rPr>
        <w:t>она</w:t>
      </w:r>
      <w:r>
        <w:rPr>
          <w:sz w:val="28"/>
          <w:szCs w:val="28"/>
        </w:rPr>
        <w:tab/>
      </w:r>
      <w:r>
        <w:rPr>
          <w:spacing w:val="-2"/>
          <w:sz w:val="28"/>
          <w:szCs w:val="28"/>
        </w:rPr>
        <w:t>«говорит»</w:t>
      </w:r>
      <w:r>
        <w:rPr>
          <w:sz w:val="28"/>
          <w:szCs w:val="28"/>
        </w:rPr>
        <w:tab/>
      </w:r>
      <w:r>
        <w:rPr>
          <w:spacing w:val="-10"/>
          <w:sz w:val="28"/>
          <w:szCs w:val="28"/>
        </w:rPr>
        <w:t>о</w:t>
      </w:r>
      <w:r>
        <w:rPr>
          <w:sz w:val="28"/>
          <w:szCs w:val="28"/>
        </w:rPr>
        <w:tab/>
      </w:r>
      <w:r>
        <w:rPr>
          <w:spacing w:val="-4"/>
          <w:sz w:val="28"/>
          <w:szCs w:val="28"/>
        </w:rPr>
        <w:t>теме</w:t>
      </w:r>
      <w:r>
        <w:rPr>
          <w:sz w:val="28"/>
          <w:szCs w:val="28"/>
        </w:rPr>
        <w:tab/>
      </w:r>
      <w:r>
        <w:rPr>
          <w:sz w:val="28"/>
          <w:szCs w:val="28"/>
        </w:rPr>
        <w:tab/>
      </w:r>
      <w:r>
        <w:rPr>
          <w:spacing w:val="-2"/>
          <w:sz w:val="28"/>
          <w:szCs w:val="28"/>
        </w:rPr>
        <w:t>проекта,</w:t>
      </w:r>
      <w:r>
        <w:rPr>
          <w:sz w:val="28"/>
          <w:szCs w:val="28"/>
        </w:rPr>
        <w:tab/>
      </w:r>
      <w:r>
        <w:rPr>
          <w:spacing w:val="-4"/>
          <w:sz w:val="28"/>
          <w:szCs w:val="28"/>
        </w:rPr>
        <w:t>так</w:t>
      </w:r>
      <w:r>
        <w:rPr>
          <w:sz w:val="28"/>
          <w:szCs w:val="28"/>
        </w:rPr>
        <w:tab/>
      </w:r>
      <w:r>
        <w:rPr>
          <w:spacing w:val="-4"/>
          <w:sz w:val="28"/>
          <w:szCs w:val="28"/>
        </w:rPr>
        <w:t>как</w:t>
      </w:r>
      <w:r>
        <w:rPr>
          <w:sz w:val="28"/>
          <w:szCs w:val="28"/>
        </w:rPr>
        <w:tab/>
      </w:r>
      <w:r>
        <w:rPr>
          <w:spacing w:val="-2"/>
          <w:sz w:val="28"/>
          <w:szCs w:val="28"/>
        </w:rPr>
        <w:t>большая</w:t>
      </w:r>
      <w:r>
        <w:rPr>
          <w:sz w:val="28"/>
          <w:szCs w:val="28"/>
        </w:rPr>
        <w:tab/>
      </w:r>
      <w:r>
        <w:rPr>
          <w:spacing w:val="-2"/>
          <w:sz w:val="28"/>
          <w:szCs w:val="28"/>
        </w:rPr>
        <w:t>часть демонстрационного</w:t>
      </w:r>
      <w:r>
        <w:rPr>
          <w:sz w:val="28"/>
          <w:szCs w:val="28"/>
        </w:rPr>
        <w:tab/>
      </w:r>
      <w:r>
        <w:rPr>
          <w:spacing w:val="-2"/>
          <w:sz w:val="28"/>
          <w:szCs w:val="28"/>
        </w:rPr>
        <w:t>материала</w:t>
      </w:r>
      <w:r>
        <w:rPr>
          <w:sz w:val="28"/>
          <w:szCs w:val="28"/>
        </w:rPr>
        <w:tab/>
      </w:r>
      <w:r>
        <w:rPr>
          <w:sz w:val="28"/>
          <w:szCs w:val="28"/>
        </w:rPr>
        <w:tab/>
      </w:r>
      <w:r>
        <w:rPr>
          <w:spacing w:val="-10"/>
          <w:sz w:val="28"/>
          <w:szCs w:val="28"/>
        </w:rPr>
        <w:t>и</w:t>
      </w:r>
      <w:r>
        <w:rPr>
          <w:sz w:val="28"/>
          <w:szCs w:val="28"/>
        </w:rPr>
        <w:tab/>
      </w:r>
      <w:r>
        <w:rPr>
          <w:spacing w:val="-2"/>
          <w:sz w:val="28"/>
          <w:szCs w:val="28"/>
        </w:rPr>
        <w:t>продуктов</w:t>
      </w:r>
      <w:r>
        <w:rPr>
          <w:sz w:val="28"/>
          <w:szCs w:val="28"/>
        </w:rPr>
        <w:tab/>
      </w:r>
      <w:r>
        <w:rPr>
          <w:sz w:val="28"/>
          <w:szCs w:val="28"/>
        </w:rPr>
        <w:tab/>
      </w:r>
      <w:r>
        <w:rPr>
          <w:spacing w:val="-2"/>
          <w:sz w:val="28"/>
          <w:szCs w:val="28"/>
        </w:rPr>
        <w:t>детской</w:t>
      </w:r>
      <w:r>
        <w:rPr>
          <w:sz w:val="28"/>
          <w:szCs w:val="28"/>
        </w:rPr>
        <w:tab/>
      </w:r>
      <w:r>
        <w:rPr>
          <w:sz w:val="28"/>
          <w:szCs w:val="28"/>
        </w:rPr>
        <w:tab/>
      </w:r>
      <w:r>
        <w:rPr>
          <w:spacing w:val="-2"/>
          <w:sz w:val="28"/>
          <w:szCs w:val="28"/>
        </w:rPr>
        <w:t>деятельности</w:t>
      </w:r>
    </w:p>
    <w:p w:rsidR="008573F0" w:rsidRDefault="00D4456B">
      <w:pPr>
        <w:ind w:left="1242" w:right="788"/>
      </w:pPr>
      <w:r>
        <w:rPr>
          <w:sz w:val="28"/>
          <w:szCs w:val="28"/>
        </w:rPr>
        <w:t>«говорящей»</w:t>
      </w:r>
      <w:r>
        <w:rPr>
          <w:spacing w:val="-16"/>
          <w:sz w:val="28"/>
          <w:szCs w:val="28"/>
        </w:rPr>
        <w:t xml:space="preserve"> </w:t>
      </w:r>
      <w:r>
        <w:rPr>
          <w:sz w:val="28"/>
          <w:szCs w:val="28"/>
        </w:rPr>
        <w:t>среды</w:t>
      </w:r>
      <w:r>
        <w:rPr>
          <w:spacing w:val="-15"/>
          <w:sz w:val="28"/>
          <w:szCs w:val="28"/>
        </w:rPr>
        <w:t xml:space="preserve"> </w:t>
      </w:r>
      <w:r>
        <w:rPr>
          <w:sz w:val="28"/>
          <w:szCs w:val="28"/>
        </w:rPr>
        <w:t>соответствуют</w:t>
      </w:r>
      <w:r>
        <w:rPr>
          <w:spacing w:val="-16"/>
          <w:sz w:val="28"/>
          <w:szCs w:val="28"/>
        </w:rPr>
        <w:t xml:space="preserve"> </w:t>
      </w:r>
      <w:r>
        <w:rPr>
          <w:sz w:val="28"/>
          <w:szCs w:val="28"/>
        </w:rPr>
        <w:t>теме</w:t>
      </w:r>
      <w:r>
        <w:rPr>
          <w:spacing w:val="-18"/>
          <w:sz w:val="28"/>
          <w:szCs w:val="28"/>
        </w:rPr>
        <w:t xml:space="preserve"> </w:t>
      </w:r>
      <w:r>
        <w:rPr>
          <w:sz w:val="28"/>
          <w:szCs w:val="28"/>
        </w:rPr>
        <w:t>реализуемого</w:t>
      </w:r>
      <w:r>
        <w:rPr>
          <w:spacing w:val="-15"/>
          <w:sz w:val="28"/>
          <w:szCs w:val="28"/>
        </w:rPr>
        <w:t xml:space="preserve"> </w:t>
      </w:r>
      <w:r>
        <w:rPr>
          <w:sz w:val="28"/>
          <w:szCs w:val="28"/>
        </w:rPr>
        <w:t>в</w:t>
      </w:r>
      <w:r>
        <w:rPr>
          <w:spacing w:val="-17"/>
          <w:sz w:val="28"/>
          <w:szCs w:val="28"/>
        </w:rPr>
        <w:t xml:space="preserve"> </w:t>
      </w:r>
      <w:r>
        <w:rPr>
          <w:sz w:val="28"/>
          <w:szCs w:val="28"/>
        </w:rPr>
        <w:t>данное</w:t>
      </w:r>
      <w:r>
        <w:rPr>
          <w:spacing w:val="-16"/>
          <w:sz w:val="28"/>
          <w:szCs w:val="28"/>
        </w:rPr>
        <w:t xml:space="preserve"> </w:t>
      </w:r>
      <w:r>
        <w:rPr>
          <w:sz w:val="28"/>
          <w:szCs w:val="28"/>
        </w:rPr>
        <w:t>время</w:t>
      </w:r>
      <w:r>
        <w:rPr>
          <w:spacing w:val="-15"/>
          <w:sz w:val="28"/>
          <w:szCs w:val="28"/>
        </w:rPr>
        <w:t xml:space="preserve"> </w:t>
      </w:r>
      <w:r>
        <w:rPr>
          <w:sz w:val="28"/>
          <w:szCs w:val="28"/>
        </w:rPr>
        <w:t>проекта. Кроме</w:t>
      </w:r>
      <w:r>
        <w:rPr>
          <w:spacing w:val="75"/>
          <w:sz w:val="28"/>
          <w:szCs w:val="28"/>
        </w:rPr>
        <w:t xml:space="preserve"> </w:t>
      </w:r>
      <w:r>
        <w:rPr>
          <w:sz w:val="28"/>
          <w:szCs w:val="28"/>
        </w:rPr>
        <w:t>этого,</w:t>
      </w:r>
      <w:r>
        <w:rPr>
          <w:spacing w:val="74"/>
          <w:sz w:val="28"/>
          <w:szCs w:val="28"/>
        </w:rPr>
        <w:t xml:space="preserve"> </w:t>
      </w:r>
      <w:r>
        <w:rPr>
          <w:sz w:val="28"/>
          <w:szCs w:val="28"/>
        </w:rPr>
        <w:t>она</w:t>
      </w:r>
      <w:r>
        <w:rPr>
          <w:spacing w:val="75"/>
          <w:sz w:val="28"/>
          <w:szCs w:val="28"/>
        </w:rPr>
        <w:t xml:space="preserve"> </w:t>
      </w:r>
      <w:r>
        <w:rPr>
          <w:sz w:val="28"/>
          <w:szCs w:val="28"/>
        </w:rPr>
        <w:t>«говорит»,</w:t>
      </w:r>
      <w:r>
        <w:rPr>
          <w:spacing w:val="74"/>
          <w:sz w:val="28"/>
          <w:szCs w:val="28"/>
        </w:rPr>
        <w:t xml:space="preserve"> </w:t>
      </w:r>
      <w:r>
        <w:rPr>
          <w:sz w:val="28"/>
          <w:szCs w:val="28"/>
        </w:rPr>
        <w:t>где</w:t>
      </w:r>
      <w:r>
        <w:rPr>
          <w:spacing w:val="75"/>
          <w:sz w:val="28"/>
          <w:szCs w:val="28"/>
        </w:rPr>
        <w:t xml:space="preserve"> </w:t>
      </w:r>
      <w:r>
        <w:rPr>
          <w:sz w:val="28"/>
          <w:szCs w:val="28"/>
        </w:rPr>
        <w:t>и</w:t>
      </w:r>
      <w:r>
        <w:rPr>
          <w:spacing w:val="77"/>
          <w:sz w:val="28"/>
          <w:szCs w:val="28"/>
        </w:rPr>
        <w:t xml:space="preserve"> </w:t>
      </w:r>
      <w:r>
        <w:rPr>
          <w:sz w:val="28"/>
          <w:szCs w:val="28"/>
        </w:rPr>
        <w:t>что</w:t>
      </w:r>
      <w:r>
        <w:rPr>
          <w:spacing w:val="76"/>
          <w:sz w:val="28"/>
          <w:szCs w:val="28"/>
        </w:rPr>
        <w:t xml:space="preserve"> </w:t>
      </w:r>
      <w:r>
        <w:rPr>
          <w:sz w:val="28"/>
          <w:szCs w:val="28"/>
        </w:rPr>
        <w:t>лежит.</w:t>
      </w:r>
      <w:r>
        <w:rPr>
          <w:spacing w:val="74"/>
          <w:sz w:val="28"/>
          <w:szCs w:val="28"/>
        </w:rPr>
        <w:t xml:space="preserve"> </w:t>
      </w:r>
      <w:r>
        <w:rPr>
          <w:sz w:val="28"/>
          <w:szCs w:val="28"/>
        </w:rPr>
        <w:t>И</w:t>
      </w:r>
      <w:r>
        <w:rPr>
          <w:spacing w:val="76"/>
          <w:sz w:val="28"/>
          <w:szCs w:val="28"/>
        </w:rPr>
        <w:t xml:space="preserve"> </w:t>
      </w:r>
      <w:r>
        <w:rPr>
          <w:sz w:val="28"/>
          <w:szCs w:val="28"/>
        </w:rPr>
        <w:t>что</w:t>
      </w:r>
      <w:r>
        <w:rPr>
          <w:spacing w:val="76"/>
          <w:sz w:val="28"/>
          <w:szCs w:val="28"/>
        </w:rPr>
        <w:t xml:space="preserve"> </w:t>
      </w:r>
      <w:r>
        <w:rPr>
          <w:sz w:val="28"/>
          <w:szCs w:val="28"/>
        </w:rPr>
        <w:t>самое</w:t>
      </w:r>
      <w:r>
        <w:rPr>
          <w:spacing w:val="75"/>
          <w:sz w:val="28"/>
          <w:szCs w:val="28"/>
        </w:rPr>
        <w:t xml:space="preserve"> </w:t>
      </w:r>
      <w:r>
        <w:rPr>
          <w:sz w:val="28"/>
          <w:szCs w:val="28"/>
        </w:rPr>
        <w:t>важное,</w:t>
      </w:r>
      <w:r>
        <w:rPr>
          <w:spacing w:val="76"/>
          <w:sz w:val="28"/>
          <w:szCs w:val="28"/>
        </w:rPr>
        <w:t xml:space="preserve"> </w:t>
      </w:r>
      <w:r>
        <w:rPr>
          <w:spacing w:val="-5"/>
          <w:sz w:val="28"/>
          <w:szCs w:val="28"/>
        </w:rPr>
        <w:t>она</w:t>
      </w:r>
    </w:p>
    <w:p w:rsidR="008573F0" w:rsidRDefault="00D4456B">
      <w:pPr>
        <w:ind w:left="1242" w:right="788"/>
      </w:pPr>
      <w:r>
        <w:rPr>
          <w:sz w:val="28"/>
          <w:szCs w:val="28"/>
        </w:rPr>
        <w:t>«говорит»</w:t>
      </w:r>
      <w:r>
        <w:rPr>
          <w:spacing w:val="33"/>
          <w:sz w:val="28"/>
          <w:szCs w:val="28"/>
        </w:rPr>
        <w:t xml:space="preserve"> </w:t>
      </w:r>
      <w:r>
        <w:rPr>
          <w:sz w:val="28"/>
          <w:szCs w:val="28"/>
        </w:rPr>
        <w:t>детям,</w:t>
      </w:r>
      <w:r>
        <w:rPr>
          <w:spacing w:val="32"/>
          <w:sz w:val="28"/>
          <w:szCs w:val="28"/>
        </w:rPr>
        <w:t xml:space="preserve"> </w:t>
      </w:r>
      <w:r>
        <w:rPr>
          <w:sz w:val="28"/>
          <w:szCs w:val="28"/>
        </w:rPr>
        <w:t>что</w:t>
      </w:r>
      <w:r>
        <w:rPr>
          <w:spacing w:val="32"/>
          <w:sz w:val="28"/>
          <w:szCs w:val="28"/>
        </w:rPr>
        <w:t xml:space="preserve"> </w:t>
      </w:r>
      <w:r>
        <w:rPr>
          <w:sz w:val="28"/>
          <w:szCs w:val="28"/>
        </w:rPr>
        <w:t>они</w:t>
      </w:r>
      <w:r>
        <w:rPr>
          <w:spacing w:val="35"/>
          <w:sz w:val="28"/>
          <w:szCs w:val="28"/>
        </w:rPr>
        <w:t xml:space="preserve"> </w:t>
      </w:r>
      <w:r>
        <w:rPr>
          <w:sz w:val="28"/>
          <w:szCs w:val="28"/>
        </w:rPr>
        <w:t>хозяева</w:t>
      </w:r>
      <w:r>
        <w:rPr>
          <w:spacing w:val="34"/>
          <w:sz w:val="28"/>
          <w:szCs w:val="28"/>
        </w:rPr>
        <w:t xml:space="preserve"> </w:t>
      </w:r>
      <w:r>
        <w:rPr>
          <w:sz w:val="28"/>
          <w:szCs w:val="28"/>
        </w:rPr>
        <w:t>группы,</w:t>
      </w:r>
      <w:r>
        <w:rPr>
          <w:spacing w:val="33"/>
          <w:sz w:val="28"/>
          <w:szCs w:val="28"/>
        </w:rPr>
        <w:t xml:space="preserve"> </w:t>
      </w:r>
      <w:r>
        <w:rPr>
          <w:sz w:val="28"/>
          <w:szCs w:val="28"/>
        </w:rPr>
        <w:t>что</w:t>
      </w:r>
      <w:r>
        <w:rPr>
          <w:spacing w:val="35"/>
          <w:sz w:val="28"/>
          <w:szCs w:val="28"/>
        </w:rPr>
        <w:t xml:space="preserve"> </w:t>
      </w:r>
      <w:r>
        <w:rPr>
          <w:sz w:val="28"/>
          <w:szCs w:val="28"/>
        </w:rPr>
        <w:t>их</w:t>
      </w:r>
      <w:r>
        <w:rPr>
          <w:spacing w:val="35"/>
          <w:sz w:val="28"/>
          <w:szCs w:val="28"/>
        </w:rPr>
        <w:t xml:space="preserve"> </w:t>
      </w:r>
      <w:r>
        <w:rPr>
          <w:sz w:val="28"/>
          <w:szCs w:val="28"/>
        </w:rPr>
        <w:t>здесь</w:t>
      </w:r>
      <w:r>
        <w:rPr>
          <w:spacing w:val="34"/>
          <w:sz w:val="28"/>
          <w:szCs w:val="28"/>
        </w:rPr>
        <w:t xml:space="preserve"> </w:t>
      </w:r>
      <w:r>
        <w:rPr>
          <w:sz w:val="28"/>
          <w:szCs w:val="28"/>
        </w:rPr>
        <w:t>любят</w:t>
      </w:r>
      <w:r>
        <w:rPr>
          <w:spacing w:val="32"/>
          <w:sz w:val="28"/>
          <w:szCs w:val="28"/>
        </w:rPr>
        <w:t xml:space="preserve"> </w:t>
      </w:r>
      <w:r>
        <w:rPr>
          <w:sz w:val="28"/>
          <w:szCs w:val="28"/>
        </w:rPr>
        <w:t>и</w:t>
      </w:r>
      <w:r>
        <w:rPr>
          <w:spacing w:val="35"/>
          <w:sz w:val="28"/>
          <w:szCs w:val="28"/>
        </w:rPr>
        <w:t xml:space="preserve"> </w:t>
      </w:r>
      <w:r>
        <w:rPr>
          <w:sz w:val="28"/>
          <w:szCs w:val="28"/>
        </w:rPr>
        <w:t>ждут.</w:t>
      </w:r>
      <w:r>
        <w:rPr>
          <w:spacing w:val="32"/>
          <w:sz w:val="28"/>
          <w:szCs w:val="28"/>
        </w:rPr>
        <w:t xml:space="preserve"> </w:t>
      </w:r>
      <w:r>
        <w:rPr>
          <w:sz w:val="28"/>
          <w:szCs w:val="28"/>
        </w:rPr>
        <w:t>Так, детский сад оформляется не для детей, а вместе с детьми.</w:t>
      </w:r>
    </w:p>
    <w:p w:rsidR="008573F0" w:rsidRDefault="00D4456B">
      <w:pPr>
        <w:spacing w:line="322" w:lineRule="exact"/>
        <w:ind w:left="1669"/>
      </w:pPr>
      <w:r>
        <w:rPr>
          <w:sz w:val="28"/>
          <w:szCs w:val="28"/>
        </w:rPr>
        <w:t>-</w:t>
      </w:r>
      <w:r>
        <w:rPr>
          <w:b/>
          <w:sz w:val="28"/>
          <w:szCs w:val="28"/>
        </w:rPr>
        <w:t>родителям</w:t>
      </w:r>
      <w:r>
        <w:rPr>
          <w:b/>
          <w:spacing w:val="-6"/>
          <w:sz w:val="28"/>
          <w:szCs w:val="28"/>
        </w:rPr>
        <w:t xml:space="preserve"> </w:t>
      </w:r>
      <w:r>
        <w:rPr>
          <w:sz w:val="28"/>
          <w:szCs w:val="28"/>
        </w:rPr>
        <w:t>—</w:t>
      </w:r>
      <w:r>
        <w:rPr>
          <w:spacing w:val="-4"/>
          <w:sz w:val="28"/>
          <w:szCs w:val="28"/>
        </w:rPr>
        <w:t xml:space="preserve"> </w:t>
      </w:r>
      <w:r>
        <w:rPr>
          <w:sz w:val="28"/>
          <w:szCs w:val="28"/>
        </w:rPr>
        <w:t>о</w:t>
      </w:r>
      <w:r>
        <w:rPr>
          <w:spacing w:val="-3"/>
          <w:sz w:val="28"/>
          <w:szCs w:val="28"/>
        </w:rPr>
        <w:t xml:space="preserve"> </w:t>
      </w:r>
      <w:r>
        <w:rPr>
          <w:sz w:val="28"/>
          <w:szCs w:val="28"/>
        </w:rPr>
        <w:t>том,</w:t>
      </w:r>
      <w:r>
        <w:rPr>
          <w:spacing w:val="-6"/>
          <w:sz w:val="28"/>
          <w:szCs w:val="28"/>
        </w:rPr>
        <w:t xml:space="preserve"> </w:t>
      </w:r>
      <w:r>
        <w:rPr>
          <w:sz w:val="28"/>
          <w:szCs w:val="28"/>
        </w:rPr>
        <w:t>чем</w:t>
      </w:r>
      <w:r>
        <w:rPr>
          <w:spacing w:val="-4"/>
          <w:sz w:val="28"/>
          <w:szCs w:val="28"/>
        </w:rPr>
        <w:t xml:space="preserve"> </w:t>
      </w:r>
      <w:r>
        <w:rPr>
          <w:sz w:val="28"/>
          <w:szCs w:val="28"/>
        </w:rPr>
        <w:t>наполнена</w:t>
      </w:r>
      <w:r>
        <w:rPr>
          <w:spacing w:val="-3"/>
          <w:sz w:val="28"/>
          <w:szCs w:val="28"/>
        </w:rPr>
        <w:t xml:space="preserve"> </w:t>
      </w:r>
      <w:r>
        <w:rPr>
          <w:sz w:val="28"/>
          <w:szCs w:val="28"/>
        </w:rPr>
        <w:t>жизнь</w:t>
      </w:r>
      <w:r>
        <w:rPr>
          <w:spacing w:val="-5"/>
          <w:sz w:val="28"/>
          <w:szCs w:val="28"/>
        </w:rPr>
        <w:t xml:space="preserve"> </w:t>
      </w:r>
      <w:r>
        <w:rPr>
          <w:sz w:val="28"/>
          <w:szCs w:val="28"/>
        </w:rPr>
        <w:t>детей</w:t>
      </w:r>
      <w:r>
        <w:rPr>
          <w:spacing w:val="-4"/>
          <w:sz w:val="28"/>
          <w:szCs w:val="28"/>
        </w:rPr>
        <w:t xml:space="preserve"> </w:t>
      </w:r>
      <w:r>
        <w:rPr>
          <w:sz w:val="28"/>
          <w:szCs w:val="28"/>
        </w:rPr>
        <w:t>в</w:t>
      </w:r>
      <w:r>
        <w:rPr>
          <w:spacing w:val="-5"/>
          <w:sz w:val="28"/>
          <w:szCs w:val="28"/>
        </w:rPr>
        <w:t xml:space="preserve"> </w:t>
      </w:r>
      <w:r>
        <w:rPr>
          <w:sz w:val="28"/>
          <w:szCs w:val="28"/>
        </w:rPr>
        <w:t>детском</w:t>
      </w:r>
      <w:r>
        <w:rPr>
          <w:spacing w:val="-3"/>
          <w:sz w:val="28"/>
          <w:szCs w:val="28"/>
        </w:rPr>
        <w:t xml:space="preserve"> </w:t>
      </w:r>
      <w:r>
        <w:rPr>
          <w:spacing w:val="-2"/>
          <w:sz w:val="28"/>
          <w:szCs w:val="28"/>
        </w:rPr>
        <w:t>саду.</w:t>
      </w:r>
    </w:p>
    <w:p w:rsidR="008573F0" w:rsidRDefault="008573F0">
      <w:pPr>
        <w:jc w:val="both"/>
      </w:pPr>
    </w:p>
    <w:p w:rsidR="008573F0" w:rsidRDefault="00D4456B">
      <w:pPr>
        <w:spacing w:before="89"/>
        <w:ind w:left="1242" w:right="791" w:firstLine="427"/>
        <w:jc w:val="both"/>
      </w:pPr>
      <w:r>
        <w:rPr>
          <w:sz w:val="28"/>
          <w:szCs w:val="28"/>
        </w:rPr>
        <w:t>-</w:t>
      </w:r>
      <w:r>
        <w:rPr>
          <w:b/>
          <w:sz w:val="28"/>
          <w:szCs w:val="28"/>
        </w:rPr>
        <w:t xml:space="preserve">педагогам </w:t>
      </w:r>
      <w:r>
        <w:rPr>
          <w:sz w:val="28"/>
          <w:szCs w:val="28"/>
        </w:rPr>
        <w:t>— об интересах и приоритетах детей в выборе вида и содержания</w:t>
      </w:r>
      <w:r>
        <w:rPr>
          <w:spacing w:val="-7"/>
          <w:sz w:val="28"/>
          <w:szCs w:val="28"/>
        </w:rPr>
        <w:t xml:space="preserve"> </w:t>
      </w:r>
      <w:r>
        <w:rPr>
          <w:sz w:val="28"/>
          <w:szCs w:val="28"/>
        </w:rPr>
        <w:t>деятельности,</w:t>
      </w:r>
      <w:r>
        <w:rPr>
          <w:spacing w:val="-6"/>
          <w:sz w:val="28"/>
          <w:szCs w:val="28"/>
        </w:rPr>
        <w:t xml:space="preserve"> </w:t>
      </w:r>
      <w:r>
        <w:rPr>
          <w:sz w:val="28"/>
          <w:szCs w:val="28"/>
        </w:rPr>
        <w:t>что</w:t>
      </w:r>
      <w:r>
        <w:rPr>
          <w:spacing w:val="-8"/>
          <w:sz w:val="28"/>
          <w:szCs w:val="28"/>
        </w:rPr>
        <w:t xml:space="preserve"> </w:t>
      </w:r>
      <w:r>
        <w:rPr>
          <w:sz w:val="28"/>
          <w:szCs w:val="28"/>
        </w:rPr>
        <w:t>помогает</w:t>
      </w:r>
      <w:r>
        <w:rPr>
          <w:spacing w:val="-8"/>
          <w:sz w:val="28"/>
          <w:szCs w:val="28"/>
        </w:rPr>
        <w:t xml:space="preserve"> </w:t>
      </w:r>
      <w:r>
        <w:rPr>
          <w:sz w:val="28"/>
          <w:szCs w:val="28"/>
        </w:rPr>
        <w:t>эффективно</w:t>
      </w:r>
      <w:r>
        <w:rPr>
          <w:spacing w:val="-8"/>
          <w:sz w:val="28"/>
          <w:szCs w:val="28"/>
        </w:rPr>
        <w:t xml:space="preserve"> </w:t>
      </w:r>
      <w:r>
        <w:rPr>
          <w:sz w:val="28"/>
          <w:szCs w:val="28"/>
        </w:rPr>
        <w:t>планировать</w:t>
      </w:r>
      <w:r>
        <w:rPr>
          <w:spacing w:val="-7"/>
          <w:sz w:val="28"/>
          <w:szCs w:val="28"/>
        </w:rPr>
        <w:t xml:space="preserve"> </w:t>
      </w:r>
      <w:r>
        <w:rPr>
          <w:sz w:val="28"/>
          <w:szCs w:val="28"/>
        </w:rPr>
        <w:t>дальнейшее взаимодействие с детьми.</w:t>
      </w:r>
    </w:p>
    <w:p w:rsidR="008573F0" w:rsidRDefault="00D4456B">
      <w:pPr>
        <w:spacing w:line="321" w:lineRule="exact"/>
        <w:ind w:left="5149"/>
        <w:jc w:val="both"/>
        <w:outlineLvl w:val="0"/>
      </w:pPr>
      <w:r>
        <w:rPr>
          <w:b/>
          <w:bCs/>
          <w:sz w:val="28"/>
          <w:szCs w:val="28"/>
        </w:rPr>
        <w:t>«Центр</w:t>
      </w:r>
      <w:r>
        <w:rPr>
          <w:b/>
          <w:bCs/>
          <w:spacing w:val="-3"/>
          <w:sz w:val="28"/>
          <w:szCs w:val="28"/>
        </w:rPr>
        <w:t xml:space="preserve"> </w:t>
      </w:r>
      <w:r>
        <w:rPr>
          <w:b/>
          <w:bCs/>
          <w:spacing w:val="-2"/>
          <w:sz w:val="28"/>
          <w:szCs w:val="28"/>
        </w:rPr>
        <w:t>Науки»</w:t>
      </w:r>
    </w:p>
    <w:p w:rsidR="008573F0" w:rsidRDefault="00D4456B">
      <w:pPr>
        <w:spacing w:before="2"/>
        <w:ind w:left="1242" w:right="784" w:firstLine="851"/>
        <w:jc w:val="both"/>
      </w:pPr>
      <w:r>
        <w:rPr>
          <w:sz w:val="28"/>
          <w:szCs w:val="28"/>
        </w:rPr>
        <w:t xml:space="preserve">Дети дошкольного возраста по природе </w:t>
      </w:r>
      <w:r>
        <w:rPr>
          <w:sz w:val="28"/>
          <w:szCs w:val="28"/>
        </w:rPr>
        <w:t>своей – пытливые исследователи окружающего мира. Понимая значение экспериментирования для</w:t>
      </w:r>
      <w:r>
        <w:rPr>
          <w:spacing w:val="-3"/>
          <w:sz w:val="28"/>
          <w:szCs w:val="28"/>
        </w:rPr>
        <w:t xml:space="preserve"> </w:t>
      </w:r>
      <w:r>
        <w:rPr>
          <w:sz w:val="28"/>
          <w:szCs w:val="28"/>
        </w:rPr>
        <w:t>психического</w:t>
      </w:r>
      <w:r>
        <w:rPr>
          <w:spacing w:val="-2"/>
          <w:sz w:val="28"/>
          <w:szCs w:val="28"/>
        </w:rPr>
        <w:t xml:space="preserve"> </w:t>
      </w:r>
      <w:r>
        <w:rPr>
          <w:sz w:val="28"/>
          <w:szCs w:val="28"/>
        </w:rPr>
        <w:t>развития</w:t>
      </w:r>
      <w:r>
        <w:rPr>
          <w:spacing w:val="-2"/>
          <w:sz w:val="28"/>
          <w:szCs w:val="28"/>
        </w:rPr>
        <w:t xml:space="preserve"> </w:t>
      </w:r>
      <w:r>
        <w:rPr>
          <w:sz w:val="28"/>
          <w:szCs w:val="28"/>
        </w:rPr>
        <w:t>ребенка,</w:t>
      </w:r>
      <w:r>
        <w:rPr>
          <w:spacing w:val="-2"/>
          <w:sz w:val="28"/>
          <w:szCs w:val="28"/>
        </w:rPr>
        <w:t xml:space="preserve"> </w:t>
      </w:r>
      <w:r>
        <w:rPr>
          <w:sz w:val="28"/>
          <w:szCs w:val="28"/>
        </w:rPr>
        <w:t>мы</w:t>
      </w:r>
      <w:r>
        <w:rPr>
          <w:spacing w:val="-1"/>
          <w:sz w:val="28"/>
          <w:szCs w:val="28"/>
        </w:rPr>
        <w:t xml:space="preserve"> </w:t>
      </w:r>
      <w:r>
        <w:rPr>
          <w:sz w:val="28"/>
          <w:szCs w:val="28"/>
        </w:rPr>
        <w:t>открыли</w:t>
      </w:r>
      <w:r>
        <w:rPr>
          <w:spacing w:val="-1"/>
          <w:sz w:val="28"/>
          <w:szCs w:val="28"/>
        </w:rPr>
        <w:t xml:space="preserve"> </w:t>
      </w:r>
      <w:r>
        <w:rPr>
          <w:sz w:val="28"/>
          <w:szCs w:val="28"/>
        </w:rPr>
        <w:t>в</w:t>
      </w:r>
      <w:r>
        <w:rPr>
          <w:spacing w:val="-3"/>
          <w:sz w:val="28"/>
          <w:szCs w:val="28"/>
        </w:rPr>
        <w:t xml:space="preserve"> </w:t>
      </w:r>
      <w:r>
        <w:rPr>
          <w:sz w:val="28"/>
          <w:szCs w:val="28"/>
        </w:rPr>
        <w:t>детском</w:t>
      </w:r>
      <w:r>
        <w:rPr>
          <w:spacing w:val="-2"/>
          <w:sz w:val="28"/>
          <w:szCs w:val="28"/>
        </w:rPr>
        <w:t xml:space="preserve"> </w:t>
      </w:r>
      <w:r>
        <w:rPr>
          <w:sz w:val="28"/>
          <w:szCs w:val="28"/>
        </w:rPr>
        <w:t xml:space="preserve">саду </w:t>
      </w:r>
      <w:r>
        <w:rPr>
          <w:spacing w:val="-2"/>
          <w:sz w:val="28"/>
          <w:szCs w:val="28"/>
        </w:rPr>
        <w:t>лабораторию</w:t>
      </w:r>
    </w:p>
    <w:p w:rsidR="008573F0" w:rsidRDefault="00D4456B">
      <w:pPr>
        <w:ind w:left="1242" w:right="791"/>
        <w:jc w:val="both"/>
        <w:rPr>
          <w:sz w:val="28"/>
          <w:szCs w:val="28"/>
        </w:rPr>
      </w:pPr>
      <w:r>
        <w:rPr>
          <w:sz w:val="28"/>
          <w:szCs w:val="28"/>
        </w:rPr>
        <w:t xml:space="preserve">«Центр науки», которая оснащена необходимым оборудованием и материалами. Это дает возможность </w:t>
      </w:r>
      <w:r>
        <w:rPr>
          <w:sz w:val="28"/>
          <w:szCs w:val="28"/>
        </w:rPr>
        <w:t>педагогу:</w:t>
      </w:r>
    </w:p>
    <w:p w:rsidR="008573F0" w:rsidRDefault="00D4456B">
      <w:pPr>
        <w:numPr>
          <w:ilvl w:val="1"/>
          <w:numId w:val="100"/>
        </w:numPr>
        <w:tabs>
          <w:tab w:val="left" w:pos="1833"/>
        </w:tabs>
        <w:spacing w:line="321" w:lineRule="exact"/>
        <w:ind w:left="1832"/>
      </w:pPr>
      <w:r>
        <w:rPr>
          <w:sz w:val="28"/>
        </w:rPr>
        <w:t>работать</w:t>
      </w:r>
      <w:r>
        <w:rPr>
          <w:spacing w:val="-7"/>
          <w:sz w:val="28"/>
        </w:rPr>
        <w:t xml:space="preserve"> </w:t>
      </w:r>
      <w:r>
        <w:rPr>
          <w:sz w:val="28"/>
        </w:rPr>
        <w:t>с</w:t>
      </w:r>
      <w:r>
        <w:rPr>
          <w:spacing w:val="-6"/>
          <w:sz w:val="28"/>
        </w:rPr>
        <w:t xml:space="preserve"> </w:t>
      </w:r>
      <w:r>
        <w:rPr>
          <w:sz w:val="28"/>
        </w:rPr>
        <w:t>детьми</w:t>
      </w:r>
      <w:r>
        <w:rPr>
          <w:spacing w:val="-5"/>
          <w:sz w:val="28"/>
        </w:rPr>
        <w:t xml:space="preserve"> </w:t>
      </w:r>
      <w:r>
        <w:rPr>
          <w:sz w:val="28"/>
        </w:rPr>
        <w:t>малыми</w:t>
      </w:r>
      <w:r>
        <w:rPr>
          <w:spacing w:val="-3"/>
          <w:sz w:val="28"/>
        </w:rPr>
        <w:t xml:space="preserve"> </w:t>
      </w:r>
      <w:r>
        <w:rPr>
          <w:sz w:val="28"/>
        </w:rPr>
        <w:t>группами</w:t>
      </w:r>
      <w:r>
        <w:rPr>
          <w:spacing w:val="-2"/>
          <w:sz w:val="28"/>
        </w:rPr>
        <w:t xml:space="preserve"> </w:t>
      </w:r>
      <w:r>
        <w:rPr>
          <w:sz w:val="28"/>
        </w:rPr>
        <w:t>(по</w:t>
      </w:r>
      <w:r>
        <w:rPr>
          <w:spacing w:val="-6"/>
          <w:sz w:val="28"/>
        </w:rPr>
        <w:t xml:space="preserve"> </w:t>
      </w:r>
      <w:r>
        <w:rPr>
          <w:sz w:val="28"/>
        </w:rPr>
        <w:t>6-8</w:t>
      </w:r>
      <w:r>
        <w:rPr>
          <w:spacing w:val="-1"/>
          <w:sz w:val="28"/>
        </w:rPr>
        <w:t xml:space="preserve"> </w:t>
      </w:r>
      <w:r>
        <w:rPr>
          <w:sz w:val="28"/>
        </w:rPr>
        <w:t>человек)</w:t>
      </w:r>
      <w:r>
        <w:rPr>
          <w:spacing w:val="-3"/>
          <w:sz w:val="28"/>
        </w:rPr>
        <w:t xml:space="preserve"> </w:t>
      </w:r>
      <w:r>
        <w:rPr>
          <w:sz w:val="28"/>
        </w:rPr>
        <w:t>по</w:t>
      </w:r>
      <w:r>
        <w:rPr>
          <w:spacing w:val="-1"/>
          <w:sz w:val="28"/>
        </w:rPr>
        <w:t xml:space="preserve"> </w:t>
      </w:r>
      <w:r>
        <w:rPr>
          <w:spacing w:val="-2"/>
          <w:sz w:val="28"/>
        </w:rPr>
        <w:t>интересам;</w:t>
      </w:r>
    </w:p>
    <w:p w:rsidR="008573F0" w:rsidRDefault="00D4456B">
      <w:pPr>
        <w:numPr>
          <w:ilvl w:val="1"/>
          <w:numId w:val="100"/>
        </w:numPr>
        <w:tabs>
          <w:tab w:val="left" w:pos="1912"/>
        </w:tabs>
        <w:spacing w:before="1"/>
        <w:ind w:right="791" w:firstLine="427"/>
      </w:pPr>
      <w:r>
        <w:rPr>
          <w:sz w:val="28"/>
        </w:rPr>
        <w:t>использовать</w:t>
      </w:r>
      <w:r>
        <w:rPr>
          <w:spacing w:val="40"/>
          <w:sz w:val="28"/>
        </w:rPr>
        <w:t xml:space="preserve"> </w:t>
      </w:r>
      <w:r>
        <w:rPr>
          <w:sz w:val="28"/>
        </w:rPr>
        <w:t>материалы,</w:t>
      </w:r>
      <w:r>
        <w:rPr>
          <w:spacing w:val="40"/>
          <w:sz w:val="28"/>
        </w:rPr>
        <w:t xml:space="preserve"> </w:t>
      </w:r>
      <w:r>
        <w:rPr>
          <w:sz w:val="28"/>
        </w:rPr>
        <w:t>которые</w:t>
      </w:r>
      <w:r>
        <w:rPr>
          <w:spacing w:val="40"/>
          <w:sz w:val="28"/>
        </w:rPr>
        <w:t xml:space="preserve"> </w:t>
      </w:r>
      <w:r>
        <w:rPr>
          <w:sz w:val="28"/>
        </w:rPr>
        <w:t>часто</w:t>
      </w:r>
      <w:r>
        <w:rPr>
          <w:spacing w:val="40"/>
          <w:sz w:val="28"/>
        </w:rPr>
        <w:t xml:space="preserve"> </w:t>
      </w:r>
      <w:r>
        <w:rPr>
          <w:sz w:val="28"/>
        </w:rPr>
        <w:t>используются</w:t>
      </w:r>
      <w:r>
        <w:rPr>
          <w:spacing w:val="40"/>
          <w:sz w:val="28"/>
        </w:rPr>
        <w:t xml:space="preserve"> </w:t>
      </w:r>
      <w:r>
        <w:rPr>
          <w:sz w:val="28"/>
        </w:rPr>
        <w:t>в</w:t>
      </w:r>
      <w:r>
        <w:rPr>
          <w:spacing w:val="40"/>
          <w:sz w:val="28"/>
        </w:rPr>
        <w:t xml:space="preserve"> </w:t>
      </w:r>
      <w:r>
        <w:rPr>
          <w:sz w:val="28"/>
        </w:rPr>
        <w:t>группе</w:t>
      </w:r>
      <w:r>
        <w:rPr>
          <w:spacing w:val="40"/>
          <w:sz w:val="28"/>
        </w:rPr>
        <w:t xml:space="preserve"> </w:t>
      </w:r>
      <w:r>
        <w:rPr>
          <w:sz w:val="28"/>
        </w:rPr>
        <w:t>при</w:t>
      </w:r>
      <w:r>
        <w:rPr>
          <w:spacing w:val="40"/>
          <w:sz w:val="28"/>
        </w:rPr>
        <w:t xml:space="preserve"> </w:t>
      </w:r>
      <w:r>
        <w:rPr>
          <w:sz w:val="28"/>
        </w:rPr>
        <w:t>большом количестве детей;</w:t>
      </w:r>
    </w:p>
    <w:p w:rsidR="008573F0" w:rsidRDefault="00D4456B">
      <w:pPr>
        <w:numPr>
          <w:ilvl w:val="1"/>
          <w:numId w:val="100"/>
        </w:numPr>
        <w:tabs>
          <w:tab w:val="left" w:pos="1847"/>
        </w:tabs>
        <w:ind w:right="793" w:firstLine="427"/>
        <w:rPr>
          <w:sz w:val="28"/>
        </w:rPr>
      </w:pPr>
      <w:r>
        <w:rPr>
          <w:sz w:val="28"/>
        </w:rPr>
        <w:t>не ограничивать ребенка в деятельности из гигиенических соображений («испачкаешься», «</w:t>
      </w:r>
      <w:proofErr w:type="gramStart"/>
      <w:r>
        <w:rPr>
          <w:sz w:val="28"/>
        </w:rPr>
        <w:t>проль</w:t>
      </w:r>
      <w:r>
        <w:rPr>
          <w:sz w:val="28"/>
        </w:rPr>
        <w:t>ешь»…</w:t>
      </w:r>
      <w:proofErr w:type="gramEnd"/>
      <w:r>
        <w:rPr>
          <w:sz w:val="28"/>
        </w:rPr>
        <w:t>).</w:t>
      </w:r>
    </w:p>
    <w:p w:rsidR="008573F0" w:rsidRDefault="00D4456B">
      <w:pPr>
        <w:ind w:left="1242" w:right="787" w:firstLine="851"/>
        <w:jc w:val="both"/>
      </w:pPr>
      <w:r>
        <w:rPr>
          <w:sz w:val="28"/>
          <w:szCs w:val="28"/>
        </w:rPr>
        <w:t>Совместная</w:t>
      </w:r>
      <w:r>
        <w:rPr>
          <w:spacing w:val="-4"/>
          <w:sz w:val="28"/>
          <w:szCs w:val="28"/>
        </w:rPr>
        <w:t xml:space="preserve"> </w:t>
      </w:r>
      <w:r>
        <w:rPr>
          <w:sz w:val="28"/>
          <w:szCs w:val="28"/>
        </w:rPr>
        <w:t>деятельность</w:t>
      </w:r>
      <w:r>
        <w:rPr>
          <w:spacing w:val="-4"/>
          <w:sz w:val="28"/>
          <w:szCs w:val="28"/>
        </w:rPr>
        <w:t xml:space="preserve"> </w:t>
      </w:r>
      <w:r>
        <w:rPr>
          <w:sz w:val="28"/>
          <w:szCs w:val="28"/>
        </w:rPr>
        <w:t>воспитателя</w:t>
      </w:r>
      <w:r>
        <w:rPr>
          <w:spacing w:val="-2"/>
          <w:sz w:val="28"/>
          <w:szCs w:val="28"/>
        </w:rPr>
        <w:t xml:space="preserve"> </w:t>
      </w:r>
      <w:r>
        <w:rPr>
          <w:sz w:val="28"/>
          <w:szCs w:val="28"/>
        </w:rPr>
        <w:t>с</w:t>
      </w:r>
      <w:r>
        <w:rPr>
          <w:spacing w:val="-5"/>
          <w:sz w:val="28"/>
          <w:szCs w:val="28"/>
        </w:rPr>
        <w:t xml:space="preserve"> </w:t>
      </w:r>
      <w:r>
        <w:rPr>
          <w:sz w:val="28"/>
          <w:szCs w:val="28"/>
        </w:rPr>
        <w:t>детьми в</w:t>
      </w:r>
      <w:r>
        <w:rPr>
          <w:spacing w:val="-4"/>
          <w:sz w:val="28"/>
          <w:szCs w:val="28"/>
        </w:rPr>
        <w:t xml:space="preserve"> </w:t>
      </w:r>
      <w:r>
        <w:rPr>
          <w:sz w:val="28"/>
          <w:szCs w:val="28"/>
        </w:rPr>
        <w:t>детской</w:t>
      </w:r>
      <w:r>
        <w:rPr>
          <w:spacing w:val="-2"/>
          <w:sz w:val="28"/>
          <w:szCs w:val="28"/>
        </w:rPr>
        <w:t xml:space="preserve"> </w:t>
      </w:r>
      <w:r>
        <w:rPr>
          <w:sz w:val="28"/>
          <w:szCs w:val="28"/>
        </w:rPr>
        <w:t>лаборатории организуется один раз в неделю: с детьми среднего дошкольного возраста 15 минут, с детьми старшего возраста по 20 минут. Работа проводится с небольшими подгруппами с учетом развития</w:t>
      </w:r>
      <w:r>
        <w:rPr>
          <w:sz w:val="28"/>
          <w:szCs w:val="28"/>
        </w:rPr>
        <w:t xml:space="preserve"> и познавательных процессов </w:t>
      </w:r>
      <w:r>
        <w:rPr>
          <w:spacing w:val="-2"/>
          <w:sz w:val="28"/>
          <w:szCs w:val="28"/>
        </w:rPr>
        <w:t>детей.</w:t>
      </w:r>
    </w:p>
    <w:p w:rsidR="008573F0" w:rsidRDefault="00D4456B">
      <w:pPr>
        <w:ind w:left="1242" w:right="784" w:firstLine="851"/>
        <w:jc w:val="both"/>
      </w:pPr>
      <w:r>
        <w:rPr>
          <w:sz w:val="28"/>
          <w:szCs w:val="28"/>
        </w:rPr>
        <w:t>Во время занятия проводится один – два эксперимента с детьми среднего дошкольного возраста и два – три эксперимента с детьми старшего дошкольного возраста (в зависимости от сложности). Работа в лаборатории находит</w:t>
      </w:r>
      <w:r>
        <w:rPr>
          <w:spacing w:val="-8"/>
          <w:sz w:val="28"/>
          <w:szCs w:val="28"/>
        </w:rPr>
        <w:t xml:space="preserve"> </w:t>
      </w:r>
      <w:r>
        <w:rPr>
          <w:sz w:val="28"/>
          <w:szCs w:val="28"/>
        </w:rPr>
        <w:t>отражен</w:t>
      </w:r>
      <w:r>
        <w:rPr>
          <w:sz w:val="28"/>
          <w:szCs w:val="28"/>
        </w:rPr>
        <w:t>ие</w:t>
      </w:r>
      <w:r>
        <w:rPr>
          <w:spacing w:val="-10"/>
          <w:sz w:val="28"/>
          <w:szCs w:val="28"/>
        </w:rPr>
        <w:t xml:space="preserve"> </w:t>
      </w:r>
      <w:r>
        <w:rPr>
          <w:sz w:val="28"/>
          <w:szCs w:val="28"/>
        </w:rPr>
        <w:t>и</w:t>
      </w:r>
      <w:r>
        <w:rPr>
          <w:spacing w:val="-7"/>
          <w:sz w:val="28"/>
          <w:szCs w:val="28"/>
        </w:rPr>
        <w:t xml:space="preserve"> </w:t>
      </w:r>
      <w:r>
        <w:rPr>
          <w:sz w:val="28"/>
          <w:szCs w:val="28"/>
        </w:rPr>
        <w:t>в</w:t>
      </w:r>
      <w:r>
        <w:rPr>
          <w:spacing w:val="-8"/>
          <w:sz w:val="28"/>
          <w:szCs w:val="28"/>
        </w:rPr>
        <w:t xml:space="preserve"> </w:t>
      </w:r>
      <w:r>
        <w:rPr>
          <w:sz w:val="28"/>
          <w:szCs w:val="28"/>
        </w:rPr>
        <w:t>творческой</w:t>
      </w:r>
      <w:r>
        <w:rPr>
          <w:spacing w:val="-7"/>
          <w:sz w:val="28"/>
          <w:szCs w:val="28"/>
        </w:rPr>
        <w:t xml:space="preserve"> </w:t>
      </w:r>
      <w:r>
        <w:rPr>
          <w:sz w:val="28"/>
          <w:szCs w:val="28"/>
        </w:rPr>
        <w:t>деятельности</w:t>
      </w:r>
      <w:r>
        <w:rPr>
          <w:spacing w:val="-7"/>
          <w:sz w:val="28"/>
          <w:szCs w:val="28"/>
        </w:rPr>
        <w:t xml:space="preserve"> </w:t>
      </w:r>
      <w:r>
        <w:rPr>
          <w:sz w:val="28"/>
          <w:szCs w:val="28"/>
        </w:rPr>
        <w:t>детей.</w:t>
      </w:r>
      <w:r>
        <w:rPr>
          <w:spacing w:val="-8"/>
          <w:sz w:val="28"/>
          <w:szCs w:val="28"/>
        </w:rPr>
        <w:t xml:space="preserve"> </w:t>
      </w:r>
      <w:r>
        <w:rPr>
          <w:sz w:val="28"/>
          <w:szCs w:val="28"/>
        </w:rPr>
        <w:t>Так,</w:t>
      </w:r>
      <w:r>
        <w:rPr>
          <w:spacing w:val="-10"/>
          <w:sz w:val="28"/>
          <w:szCs w:val="28"/>
        </w:rPr>
        <w:t xml:space="preserve"> </w:t>
      </w:r>
      <w:r>
        <w:rPr>
          <w:sz w:val="28"/>
          <w:szCs w:val="28"/>
        </w:rPr>
        <w:t>после</w:t>
      </w:r>
      <w:r>
        <w:rPr>
          <w:spacing w:val="-8"/>
          <w:sz w:val="28"/>
          <w:szCs w:val="28"/>
        </w:rPr>
        <w:t xml:space="preserve"> </w:t>
      </w:r>
      <w:r>
        <w:rPr>
          <w:sz w:val="28"/>
          <w:szCs w:val="28"/>
        </w:rPr>
        <w:t>проведения экспериментов со звуком мы создаем с детьми свои музыкальные инструменты из бросового материала.</w:t>
      </w:r>
    </w:p>
    <w:p w:rsidR="008573F0" w:rsidRDefault="00D4456B">
      <w:pPr>
        <w:ind w:left="1242" w:right="791" w:firstLine="851"/>
        <w:jc w:val="both"/>
      </w:pPr>
      <w:r>
        <w:rPr>
          <w:sz w:val="28"/>
          <w:szCs w:val="28"/>
        </w:rPr>
        <w:t xml:space="preserve">После проведения экспериментов у детей возникает множество вопросов (особенно у старших дошкольников), в основе которых лежит познавательный мотив. Поэтому в каждой группе организованы центры </w:t>
      </w:r>
      <w:r>
        <w:rPr>
          <w:spacing w:val="-2"/>
          <w:sz w:val="28"/>
          <w:szCs w:val="28"/>
        </w:rPr>
        <w:t>экспериментирования.</w:t>
      </w:r>
    </w:p>
    <w:p w:rsidR="008573F0" w:rsidRDefault="00D4456B">
      <w:pPr>
        <w:ind w:left="1242" w:right="784" w:firstLine="851"/>
        <w:jc w:val="both"/>
      </w:pPr>
      <w:r>
        <w:rPr>
          <w:bCs/>
          <w:iCs/>
          <w:sz w:val="28"/>
          <w:szCs w:val="28"/>
        </w:rPr>
        <w:t>В младшей группе</w:t>
      </w:r>
      <w:r>
        <w:rPr>
          <w:b/>
          <w:i/>
          <w:sz w:val="28"/>
          <w:szCs w:val="28"/>
        </w:rPr>
        <w:t xml:space="preserve"> </w:t>
      </w:r>
      <w:r>
        <w:rPr>
          <w:sz w:val="28"/>
          <w:szCs w:val="28"/>
        </w:rPr>
        <w:t>присутствует все необходим</w:t>
      </w:r>
      <w:r>
        <w:rPr>
          <w:sz w:val="28"/>
          <w:szCs w:val="28"/>
        </w:rPr>
        <w:t xml:space="preserve">ое для экспериментирования с песком, водой и воздухом: это емкости разного размера, лейки, камешки, песок, вода, лодочки, кораблики, лопатки, совочки, ведерки, предметы из разных материалов (деревянные катушки, палочки, </w:t>
      </w:r>
      <w:r>
        <w:rPr>
          <w:sz w:val="28"/>
          <w:szCs w:val="28"/>
        </w:rPr>
        <w:lastRenderedPageBreak/>
        <w:t>резиновые мячики, игрушки, пластмасс</w:t>
      </w:r>
      <w:r>
        <w:rPr>
          <w:sz w:val="28"/>
          <w:szCs w:val="28"/>
        </w:rPr>
        <w:t>овые пуговицы, металлические предметы и т.д.) пластмассовые стаканчики разной формы и величины, плавающие</w:t>
      </w:r>
      <w:r>
        <w:rPr>
          <w:spacing w:val="-1"/>
          <w:sz w:val="28"/>
          <w:szCs w:val="28"/>
        </w:rPr>
        <w:t xml:space="preserve"> </w:t>
      </w:r>
      <w:r>
        <w:rPr>
          <w:sz w:val="28"/>
          <w:szCs w:val="28"/>
        </w:rPr>
        <w:t>игрушки, воздушные шарики, вертушки, султанчики.</w:t>
      </w:r>
      <w:r>
        <w:rPr>
          <w:spacing w:val="-2"/>
          <w:sz w:val="28"/>
          <w:szCs w:val="28"/>
        </w:rPr>
        <w:t xml:space="preserve"> </w:t>
      </w:r>
      <w:r>
        <w:rPr>
          <w:sz w:val="28"/>
          <w:szCs w:val="28"/>
        </w:rPr>
        <w:t>Педагогами продумано</w:t>
      </w:r>
      <w:r>
        <w:rPr>
          <w:spacing w:val="-6"/>
          <w:sz w:val="28"/>
          <w:szCs w:val="28"/>
        </w:rPr>
        <w:t xml:space="preserve"> </w:t>
      </w:r>
      <w:r>
        <w:rPr>
          <w:sz w:val="28"/>
          <w:szCs w:val="28"/>
        </w:rPr>
        <w:t>место</w:t>
      </w:r>
      <w:r>
        <w:rPr>
          <w:spacing w:val="-6"/>
          <w:sz w:val="28"/>
          <w:szCs w:val="28"/>
        </w:rPr>
        <w:t xml:space="preserve"> </w:t>
      </w:r>
      <w:r>
        <w:rPr>
          <w:sz w:val="28"/>
          <w:szCs w:val="28"/>
        </w:rPr>
        <w:t>для</w:t>
      </w:r>
      <w:r>
        <w:rPr>
          <w:spacing w:val="-6"/>
          <w:sz w:val="28"/>
          <w:szCs w:val="28"/>
        </w:rPr>
        <w:t xml:space="preserve"> </w:t>
      </w:r>
      <w:r>
        <w:rPr>
          <w:sz w:val="28"/>
          <w:szCs w:val="28"/>
        </w:rPr>
        <w:t>свободного</w:t>
      </w:r>
      <w:r>
        <w:rPr>
          <w:spacing w:val="-6"/>
          <w:sz w:val="28"/>
          <w:szCs w:val="28"/>
        </w:rPr>
        <w:t xml:space="preserve"> </w:t>
      </w:r>
      <w:r>
        <w:rPr>
          <w:sz w:val="28"/>
          <w:szCs w:val="28"/>
        </w:rPr>
        <w:t>доступа</w:t>
      </w:r>
      <w:r>
        <w:rPr>
          <w:spacing w:val="-6"/>
          <w:sz w:val="28"/>
          <w:szCs w:val="28"/>
        </w:rPr>
        <w:t xml:space="preserve"> </w:t>
      </w:r>
      <w:r>
        <w:rPr>
          <w:sz w:val="28"/>
          <w:szCs w:val="28"/>
        </w:rPr>
        <w:t>и</w:t>
      </w:r>
      <w:r>
        <w:rPr>
          <w:spacing w:val="-6"/>
          <w:sz w:val="28"/>
          <w:szCs w:val="28"/>
        </w:rPr>
        <w:t xml:space="preserve"> </w:t>
      </w:r>
      <w:r>
        <w:rPr>
          <w:sz w:val="28"/>
          <w:szCs w:val="28"/>
        </w:rPr>
        <w:t>выбора</w:t>
      </w:r>
      <w:r>
        <w:rPr>
          <w:spacing w:val="-6"/>
          <w:sz w:val="28"/>
          <w:szCs w:val="28"/>
        </w:rPr>
        <w:t xml:space="preserve"> </w:t>
      </w:r>
      <w:r>
        <w:rPr>
          <w:sz w:val="28"/>
          <w:szCs w:val="28"/>
        </w:rPr>
        <w:t>предметов</w:t>
      </w:r>
      <w:r>
        <w:rPr>
          <w:spacing w:val="-1"/>
          <w:sz w:val="28"/>
          <w:szCs w:val="28"/>
        </w:rPr>
        <w:t xml:space="preserve"> </w:t>
      </w:r>
      <w:r>
        <w:rPr>
          <w:sz w:val="28"/>
          <w:szCs w:val="28"/>
        </w:rPr>
        <w:t>–</w:t>
      </w:r>
      <w:r>
        <w:rPr>
          <w:spacing w:val="-5"/>
          <w:sz w:val="28"/>
          <w:szCs w:val="28"/>
        </w:rPr>
        <w:t xml:space="preserve"> </w:t>
      </w:r>
      <w:r>
        <w:rPr>
          <w:sz w:val="28"/>
          <w:szCs w:val="28"/>
        </w:rPr>
        <w:t>контейнеры</w:t>
      </w:r>
      <w:r>
        <w:rPr>
          <w:spacing w:val="-6"/>
          <w:sz w:val="28"/>
          <w:szCs w:val="28"/>
        </w:rPr>
        <w:t xml:space="preserve"> </w:t>
      </w:r>
      <w:r>
        <w:rPr>
          <w:sz w:val="28"/>
          <w:szCs w:val="28"/>
        </w:rPr>
        <w:t>с безопасными стиму</w:t>
      </w:r>
      <w:r>
        <w:rPr>
          <w:sz w:val="28"/>
          <w:szCs w:val="28"/>
        </w:rPr>
        <w:t xml:space="preserve">лирующими к экспериментальной деятельности </w:t>
      </w:r>
      <w:r>
        <w:rPr>
          <w:spacing w:val="-2"/>
          <w:sz w:val="28"/>
          <w:szCs w:val="28"/>
        </w:rPr>
        <w:t>материалами.</w:t>
      </w:r>
    </w:p>
    <w:p w:rsidR="008573F0" w:rsidRDefault="00D4456B">
      <w:pPr>
        <w:ind w:left="1242" w:right="784" w:firstLine="851"/>
        <w:jc w:val="both"/>
      </w:pPr>
      <w:r>
        <w:rPr>
          <w:bCs/>
          <w:iCs/>
          <w:sz w:val="28"/>
          <w:szCs w:val="28"/>
        </w:rPr>
        <w:t>В группе старшего возраста</w:t>
      </w:r>
      <w:r>
        <w:rPr>
          <w:b/>
          <w:i/>
          <w:sz w:val="28"/>
          <w:szCs w:val="28"/>
        </w:rPr>
        <w:t xml:space="preserve"> </w:t>
      </w:r>
      <w:r>
        <w:rPr>
          <w:sz w:val="28"/>
          <w:szCs w:val="28"/>
        </w:rPr>
        <w:t xml:space="preserve">появляются материалы для экспериментирования, соответствующие возрасту воспитанников: лупы, микроскопы, пинцеты, стаканчики, трубочки, мензурки, различные </w:t>
      </w:r>
      <w:proofErr w:type="gramStart"/>
      <w:r>
        <w:rPr>
          <w:sz w:val="28"/>
          <w:szCs w:val="28"/>
        </w:rPr>
        <w:t>коллекции,</w:t>
      </w:r>
      <w:r>
        <w:rPr>
          <w:spacing w:val="50"/>
          <w:sz w:val="28"/>
          <w:szCs w:val="28"/>
        </w:rPr>
        <w:t xml:space="preserve">  </w:t>
      </w:r>
      <w:r>
        <w:rPr>
          <w:sz w:val="28"/>
          <w:szCs w:val="28"/>
        </w:rPr>
        <w:t>магнит</w:t>
      </w:r>
      <w:r>
        <w:rPr>
          <w:sz w:val="28"/>
          <w:szCs w:val="28"/>
        </w:rPr>
        <w:t>ы</w:t>
      </w:r>
      <w:proofErr w:type="gramEnd"/>
      <w:r>
        <w:rPr>
          <w:sz w:val="28"/>
          <w:szCs w:val="28"/>
        </w:rPr>
        <w:t>,</w:t>
      </w:r>
      <w:r>
        <w:rPr>
          <w:spacing w:val="49"/>
          <w:sz w:val="28"/>
          <w:szCs w:val="28"/>
        </w:rPr>
        <w:t xml:space="preserve">  </w:t>
      </w:r>
      <w:r>
        <w:rPr>
          <w:sz w:val="28"/>
          <w:szCs w:val="28"/>
        </w:rPr>
        <w:t>часы</w:t>
      </w:r>
      <w:r>
        <w:rPr>
          <w:spacing w:val="50"/>
          <w:sz w:val="28"/>
          <w:szCs w:val="28"/>
        </w:rPr>
        <w:t xml:space="preserve">  </w:t>
      </w:r>
      <w:r>
        <w:rPr>
          <w:sz w:val="28"/>
          <w:szCs w:val="28"/>
        </w:rPr>
        <w:t>песочные,</w:t>
      </w:r>
      <w:r>
        <w:rPr>
          <w:spacing w:val="49"/>
          <w:sz w:val="28"/>
          <w:szCs w:val="28"/>
        </w:rPr>
        <w:t xml:space="preserve">  </w:t>
      </w:r>
      <w:r>
        <w:rPr>
          <w:sz w:val="28"/>
          <w:szCs w:val="28"/>
        </w:rPr>
        <w:t>компасы,</w:t>
      </w:r>
      <w:r>
        <w:rPr>
          <w:spacing w:val="50"/>
          <w:sz w:val="28"/>
          <w:szCs w:val="28"/>
        </w:rPr>
        <w:t xml:space="preserve">  </w:t>
      </w:r>
      <w:r>
        <w:rPr>
          <w:sz w:val="28"/>
          <w:szCs w:val="28"/>
        </w:rPr>
        <w:t>воронки,</w:t>
      </w:r>
      <w:r>
        <w:rPr>
          <w:spacing w:val="49"/>
          <w:sz w:val="28"/>
          <w:szCs w:val="28"/>
        </w:rPr>
        <w:t xml:space="preserve">  </w:t>
      </w:r>
      <w:r>
        <w:rPr>
          <w:spacing w:val="-2"/>
          <w:sz w:val="28"/>
          <w:szCs w:val="28"/>
        </w:rPr>
        <w:t>обогащается</w:t>
      </w:r>
    </w:p>
    <w:p w:rsidR="008573F0" w:rsidRDefault="00D4456B">
      <w:pPr>
        <w:spacing w:before="89"/>
        <w:ind w:left="1242" w:right="783"/>
        <w:jc w:val="both"/>
      </w:pPr>
      <w:r>
        <w:rPr>
          <w:sz w:val="28"/>
          <w:szCs w:val="28"/>
        </w:rPr>
        <w:t xml:space="preserve">природные и бросовые материалы, имеются баночки с разными видами материалов: масло, уголь, песок, сахар, земля, появляются карточки с последовательностью работы над экспериментом и бумага для записей и </w:t>
      </w:r>
      <w:r>
        <w:rPr>
          <w:spacing w:val="-2"/>
          <w:sz w:val="28"/>
          <w:szCs w:val="28"/>
        </w:rPr>
        <w:t>з</w:t>
      </w:r>
      <w:r>
        <w:rPr>
          <w:spacing w:val="-2"/>
          <w:sz w:val="28"/>
          <w:szCs w:val="28"/>
        </w:rPr>
        <w:t>арисовок.</w:t>
      </w:r>
    </w:p>
    <w:p w:rsidR="008573F0" w:rsidRDefault="00D4456B">
      <w:pPr>
        <w:spacing w:before="1"/>
        <w:ind w:left="1242" w:right="785" w:firstLine="851"/>
        <w:jc w:val="both"/>
        <w:rPr>
          <w:sz w:val="28"/>
          <w:szCs w:val="28"/>
        </w:rPr>
      </w:pPr>
      <w:r>
        <w:rPr>
          <w:sz w:val="28"/>
          <w:szCs w:val="28"/>
        </w:rPr>
        <w:t>Благодаря организованной экспериментальной деятельности, развивается у наших воспитанников познавательный интерес, сенсорное развитие, расширяется опыт ориентировки в окружающем, развивается любознательность и познавательная мотивация.</w:t>
      </w:r>
    </w:p>
    <w:p w:rsidR="008573F0" w:rsidRDefault="00D4456B">
      <w:pPr>
        <w:ind w:left="1242" w:right="785" w:firstLine="851"/>
        <w:jc w:val="both"/>
      </w:pPr>
      <w:r>
        <w:rPr>
          <w:sz w:val="28"/>
          <w:szCs w:val="28"/>
        </w:rPr>
        <w:t xml:space="preserve">Среда в </w:t>
      </w:r>
      <w:r>
        <w:rPr>
          <w:sz w:val="28"/>
          <w:szCs w:val="28"/>
        </w:rPr>
        <w:t>группах обеспечивает доступ к объектам природного характера;</w:t>
      </w:r>
      <w:r>
        <w:rPr>
          <w:spacing w:val="-8"/>
          <w:sz w:val="28"/>
          <w:szCs w:val="28"/>
        </w:rPr>
        <w:t xml:space="preserve"> </w:t>
      </w:r>
      <w:r>
        <w:rPr>
          <w:sz w:val="28"/>
          <w:szCs w:val="28"/>
        </w:rPr>
        <w:t>побуждает</w:t>
      </w:r>
      <w:r>
        <w:rPr>
          <w:spacing w:val="-9"/>
          <w:sz w:val="28"/>
          <w:szCs w:val="28"/>
        </w:rPr>
        <w:t xml:space="preserve"> </w:t>
      </w:r>
      <w:r>
        <w:rPr>
          <w:sz w:val="28"/>
          <w:szCs w:val="28"/>
        </w:rPr>
        <w:t>к</w:t>
      </w:r>
      <w:r>
        <w:rPr>
          <w:spacing w:val="-8"/>
          <w:sz w:val="28"/>
          <w:szCs w:val="28"/>
        </w:rPr>
        <w:t xml:space="preserve"> </w:t>
      </w:r>
      <w:r>
        <w:rPr>
          <w:sz w:val="28"/>
          <w:szCs w:val="28"/>
        </w:rPr>
        <w:t>наблюдениям</w:t>
      </w:r>
      <w:r>
        <w:rPr>
          <w:spacing w:val="-10"/>
          <w:sz w:val="28"/>
          <w:szCs w:val="28"/>
        </w:rPr>
        <w:t xml:space="preserve"> </w:t>
      </w:r>
      <w:r>
        <w:rPr>
          <w:sz w:val="28"/>
          <w:szCs w:val="28"/>
        </w:rPr>
        <w:t>на</w:t>
      </w:r>
      <w:r>
        <w:rPr>
          <w:spacing w:val="-9"/>
          <w:sz w:val="28"/>
          <w:szCs w:val="28"/>
        </w:rPr>
        <w:t xml:space="preserve"> </w:t>
      </w:r>
      <w:r>
        <w:rPr>
          <w:sz w:val="28"/>
          <w:szCs w:val="28"/>
        </w:rPr>
        <w:t>участке</w:t>
      </w:r>
      <w:r>
        <w:rPr>
          <w:spacing w:val="-8"/>
          <w:sz w:val="28"/>
          <w:szCs w:val="28"/>
        </w:rPr>
        <w:t xml:space="preserve"> </w:t>
      </w:r>
      <w:r>
        <w:rPr>
          <w:sz w:val="28"/>
          <w:szCs w:val="28"/>
        </w:rPr>
        <w:t>детского</w:t>
      </w:r>
      <w:r>
        <w:rPr>
          <w:spacing w:val="-8"/>
          <w:sz w:val="28"/>
          <w:szCs w:val="28"/>
        </w:rPr>
        <w:t xml:space="preserve"> </w:t>
      </w:r>
      <w:r>
        <w:rPr>
          <w:sz w:val="28"/>
          <w:szCs w:val="28"/>
        </w:rPr>
        <w:t>сада</w:t>
      </w:r>
      <w:r>
        <w:rPr>
          <w:spacing w:val="-9"/>
          <w:sz w:val="28"/>
          <w:szCs w:val="28"/>
        </w:rPr>
        <w:t xml:space="preserve"> </w:t>
      </w:r>
      <w:r>
        <w:rPr>
          <w:sz w:val="28"/>
          <w:szCs w:val="28"/>
        </w:rPr>
        <w:t>(постоянным</w:t>
      </w:r>
      <w:r>
        <w:rPr>
          <w:spacing w:val="-10"/>
          <w:sz w:val="28"/>
          <w:szCs w:val="28"/>
        </w:rPr>
        <w:t xml:space="preserve"> </w:t>
      </w:r>
      <w:r>
        <w:rPr>
          <w:sz w:val="28"/>
          <w:szCs w:val="28"/>
        </w:rPr>
        <w:t>и эпизодическим) за ростом растений, участию в элементарном труде, проведению опытов и экспериментов с природным материалом.</w:t>
      </w:r>
    </w:p>
    <w:p w:rsidR="008573F0" w:rsidRDefault="00D4456B">
      <w:pPr>
        <w:spacing w:line="322" w:lineRule="exact"/>
        <w:ind w:left="5387"/>
        <w:jc w:val="both"/>
        <w:outlineLvl w:val="0"/>
      </w:pPr>
      <w:r>
        <w:rPr>
          <w:b/>
          <w:bCs/>
          <w:sz w:val="28"/>
          <w:szCs w:val="28"/>
        </w:rPr>
        <w:t>«Русская</w:t>
      </w:r>
      <w:r>
        <w:rPr>
          <w:b/>
          <w:bCs/>
          <w:spacing w:val="-10"/>
          <w:sz w:val="28"/>
          <w:szCs w:val="28"/>
        </w:rPr>
        <w:t xml:space="preserve"> </w:t>
      </w:r>
      <w:r>
        <w:rPr>
          <w:b/>
          <w:bCs/>
          <w:spacing w:val="-4"/>
          <w:sz w:val="28"/>
          <w:szCs w:val="28"/>
        </w:rPr>
        <w:t>изба»</w:t>
      </w:r>
    </w:p>
    <w:p w:rsidR="008573F0" w:rsidRDefault="00D4456B">
      <w:pPr>
        <w:ind w:left="1242" w:right="782" w:firstLine="921"/>
        <w:jc w:val="both"/>
      </w:pPr>
      <w:r>
        <w:rPr>
          <w:sz w:val="28"/>
          <w:szCs w:val="28"/>
        </w:rPr>
        <w:t xml:space="preserve">Также в ДГ создан мини-музей: «Русская изба». Основной </w:t>
      </w:r>
      <w:r>
        <w:rPr>
          <w:bCs/>
          <w:sz w:val="28"/>
          <w:szCs w:val="28"/>
        </w:rPr>
        <w:t xml:space="preserve">целью </w:t>
      </w:r>
      <w:r>
        <w:rPr>
          <w:sz w:val="28"/>
          <w:szCs w:val="28"/>
        </w:rPr>
        <w:t>создания</w:t>
      </w:r>
      <w:r>
        <w:rPr>
          <w:spacing w:val="-3"/>
          <w:sz w:val="28"/>
          <w:szCs w:val="28"/>
        </w:rPr>
        <w:t xml:space="preserve"> </w:t>
      </w:r>
      <w:r>
        <w:rPr>
          <w:sz w:val="28"/>
          <w:szCs w:val="28"/>
        </w:rPr>
        <w:t>нашего</w:t>
      </w:r>
      <w:r>
        <w:rPr>
          <w:spacing w:val="-3"/>
          <w:sz w:val="28"/>
          <w:szCs w:val="28"/>
        </w:rPr>
        <w:t xml:space="preserve"> </w:t>
      </w:r>
      <w:r>
        <w:rPr>
          <w:sz w:val="28"/>
          <w:szCs w:val="28"/>
        </w:rPr>
        <w:t>мини-музея</w:t>
      </w:r>
      <w:r>
        <w:rPr>
          <w:spacing w:val="-3"/>
          <w:sz w:val="28"/>
          <w:szCs w:val="28"/>
        </w:rPr>
        <w:t xml:space="preserve"> </w:t>
      </w:r>
      <w:r>
        <w:rPr>
          <w:sz w:val="28"/>
          <w:szCs w:val="28"/>
        </w:rPr>
        <w:t>стало</w:t>
      </w:r>
      <w:r>
        <w:rPr>
          <w:spacing w:val="-3"/>
          <w:sz w:val="28"/>
          <w:szCs w:val="28"/>
        </w:rPr>
        <w:t xml:space="preserve"> </w:t>
      </w:r>
      <w:r>
        <w:rPr>
          <w:sz w:val="28"/>
          <w:szCs w:val="28"/>
        </w:rPr>
        <w:t>введение</w:t>
      </w:r>
      <w:r>
        <w:rPr>
          <w:spacing w:val="-3"/>
          <w:sz w:val="28"/>
          <w:szCs w:val="28"/>
        </w:rPr>
        <w:t xml:space="preserve"> </w:t>
      </w:r>
      <w:r>
        <w:rPr>
          <w:sz w:val="28"/>
          <w:szCs w:val="28"/>
        </w:rPr>
        <w:t>детей</w:t>
      </w:r>
      <w:r>
        <w:rPr>
          <w:spacing w:val="-3"/>
          <w:sz w:val="28"/>
          <w:szCs w:val="28"/>
        </w:rPr>
        <w:t xml:space="preserve"> </w:t>
      </w:r>
      <w:r>
        <w:rPr>
          <w:sz w:val="28"/>
          <w:szCs w:val="28"/>
        </w:rPr>
        <w:t>в</w:t>
      </w:r>
      <w:r>
        <w:rPr>
          <w:spacing w:val="-4"/>
          <w:sz w:val="28"/>
          <w:szCs w:val="28"/>
        </w:rPr>
        <w:t xml:space="preserve"> </w:t>
      </w:r>
      <w:r>
        <w:rPr>
          <w:sz w:val="28"/>
          <w:szCs w:val="28"/>
        </w:rPr>
        <w:t>особый</w:t>
      </w:r>
      <w:r>
        <w:rPr>
          <w:spacing w:val="-5"/>
          <w:sz w:val="28"/>
          <w:szCs w:val="28"/>
        </w:rPr>
        <w:t xml:space="preserve"> </w:t>
      </w:r>
      <w:r>
        <w:rPr>
          <w:sz w:val="28"/>
          <w:szCs w:val="28"/>
        </w:rPr>
        <w:t>самобытный</w:t>
      </w:r>
      <w:r>
        <w:rPr>
          <w:spacing w:val="-3"/>
          <w:sz w:val="28"/>
          <w:szCs w:val="28"/>
        </w:rPr>
        <w:t xml:space="preserve"> </w:t>
      </w:r>
      <w:r>
        <w:rPr>
          <w:sz w:val="28"/>
          <w:szCs w:val="28"/>
        </w:rPr>
        <w:t>мир народной культуры путём его действенного познания. Наш мини-музей как живой организм помогает ребёнку впитывать культ</w:t>
      </w:r>
      <w:r>
        <w:rPr>
          <w:sz w:val="28"/>
          <w:szCs w:val="28"/>
        </w:rPr>
        <w:t xml:space="preserve">уру своего народа через колыбельные песни, </w:t>
      </w:r>
      <w:proofErr w:type="spellStart"/>
      <w:r>
        <w:rPr>
          <w:sz w:val="28"/>
          <w:szCs w:val="28"/>
        </w:rPr>
        <w:t>пестушки</w:t>
      </w:r>
      <w:proofErr w:type="spellEnd"/>
      <w:r>
        <w:rPr>
          <w:sz w:val="28"/>
          <w:szCs w:val="28"/>
        </w:rPr>
        <w:t xml:space="preserve">, </w:t>
      </w:r>
      <w:proofErr w:type="spellStart"/>
      <w:r>
        <w:rPr>
          <w:sz w:val="28"/>
          <w:szCs w:val="28"/>
        </w:rPr>
        <w:t>потешки</w:t>
      </w:r>
      <w:proofErr w:type="spellEnd"/>
      <w:r>
        <w:rPr>
          <w:sz w:val="28"/>
          <w:szCs w:val="28"/>
        </w:rPr>
        <w:t xml:space="preserve">, игры-забавы, загадки, пословицы, поговорки, сказки, произведения декоративно-прикладного искусства. Его деятельность строится по следующим направлениям и легко </w:t>
      </w:r>
      <w:r>
        <w:rPr>
          <w:spacing w:val="-2"/>
          <w:sz w:val="28"/>
          <w:szCs w:val="28"/>
        </w:rPr>
        <w:t>трансформируется:</w:t>
      </w:r>
    </w:p>
    <w:p w:rsidR="008573F0" w:rsidRDefault="00D4456B">
      <w:pPr>
        <w:numPr>
          <w:ilvl w:val="0"/>
          <w:numId w:val="103"/>
        </w:numPr>
        <w:tabs>
          <w:tab w:val="left" w:pos="1950"/>
        </w:tabs>
        <w:spacing w:before="1" w:line="342" w:lineRule="exact"/>
        <w:ind w:left="1950"/>
        <w:jc w:val="both"/>
      </w:pPr>
      <w:r>
        <w:rPr>
          <w:sz w:val="28"/>
        </w:rPr>
        <w:t>жизнь</w:t>
      </w:r>
      <w:r>
        <w:rPr>
          <w:spacing w:val="-6"/>
          <w:sz w:val="28"/>
        </w:rPr>
        <w:t xml:space="preserve"> </w:t>
      </w:r>
      <w:r>
        <w:rPr>
          <w:sz w:val="28"/>
        </w:rPr>
        <w:t>человека</w:t>
      </w:r>
      <w:r>
        <w:rPr>
          <w:spacing w:val="-4"/>
          <w:sz w:val="28"/>
        </w:rPr>
        <w:t xml:space="preserve"> </w:t>
      </w:r>
      <w:r>
        <w:rPr>
          <w:sz w:val="28"/>
        </w:rPr>
        <w:t>в</w:t>
      </w:r>
      <w:r>
        <w:rPr>
          <w:spacing w:val="-4"/>
          <w:sz w:val="28"/>
        </w:rPr>
        <w:t xml:space="preserve"> </w:t>
      </w:r>
      <w:r>
        <w:rPr>
          <w:sz w:val="28"/>
        </w:rPr>
        <w:t>истории</w:t>
      </w:r>
      <w:r>
        <w:rPr>
          <w:spacing w:val="-5"/>
          <w:sz w:val="28"/>
        </w:rPr>
        <w:t xml:space="preserve"> </w:t>
      </w:r>
      <w:r>
        <w:rPr>
          <w:sz w:val="28"/>
        </w:rPr>
        <w:t>и</w:t>
      </w:r>
      <w:r>
        <w:rPr>
          <w:spacing w:val="-3"/>
          <w:sz w:val="28"/>
        </w:rPr>
        <w:t xml:space="preserve"> </w:t>
      </w:r>
      <w:r>
        <w:rPr>
          <w:sz w:val="28"/>
        </w:rPr>
        <w:t>культуре</w:t>
      </w:r>
      <w:r>
        <w:rPr>
          <w:spacing w:val="-3"/>
          <w:sz w:val="28"/>
        </w:rPr>
        <w:t xml:space="preserve"> </w:t>
      </w:r>
      <w:r>
        <w:rPr>
          <w:sz w:val="28"/>
        </w:rPr>
        <w:t>(труд,</w:t>
      </w:r>
      <w:r>
        <w:rPr>
          <w:spacing w:val="-4"/>
          <w:sz w:val="28"/>
        </w:rPr>
        <w:t xml:space="preserve"> </w:t>
      </w:r>
      <w:r>
        <w:rPr>
          <w:sz w:val="28"/>
        </w:rPr>
        <w:t>быт,</w:t>
      </w:r>
      <w:r>
        <w:rPr>
          <w:spacing w:val="-4"/>
          <w:sz w:val="28"/>
        </w:rPr>
        <w:t xml:space="preserve"> </w:t>
      </w:r>
      <w:proofErr w:type="gramStart"/>
      <w:r>
        <w:rPr>
          <w:sz w:val="28"/>
        </w:rPr>
        <w:t>обычаи</w:t>
      </w:r>
      <w:r>
        <w:rPr>
          <w:spacing w:val="-3"/>
          <w:sz w:val="28"/>
        </w:rPr>
        <w:t xml:space="preserve"> </w:t>
      </w:r>
      <w:r>
        <w:rPr>
          <w:sz w:val="28"/>
        </w:rPr>
        <w:t>,</w:t>
      </w:r>
      <w:proofErr w:type="gramEnd"/>
      <w:r>
        <w:rPr>
          <w:spacing w:val="-4"/>
          <w:sz w:val="28"/>
        </w:rPr>
        <w:t xml:space="preserve"> </w:t>
      </w:r>
      <w:r>
        <w:rPr>
          <w:spacing w:val="-2"/>
          <w:sz w:val="28"/>
        </w:rPr>
        <w:t>традиции);</w:t>
      </w:r>
    </w:p>
    <w:p w:rsidR="008573F0" w:rsidRDefault="00D4456B">
      <w:pPr>
        <w:numPr>
          <w:ilvl w:val="0"/>
          <w:numId w:val="103"/>
        </w:numPr>
        <w:tabs>
          <w:tab w:val="left" w:pos="1962"/>
        </w:tabs>
        <w:ind w:right="792" w:hanging="360"/>
        <w:jc w:val="both"/>
        <w:rPr>
          <w:sz w:val="28"/>
        </w:rPr>
      </w:pPr>
      <w:r>
        <w:rPr>
          <w:sz w:val="28"/>
        </w:rPr>
        <w:t>региональный компонент (формирование представлений детей о культуре, быте, национальных традициях коренного малочисленного народа Амура);</w:t>
      </w:r>
    </w:p>
    <w:p w:rsidR="008573F0" w:rsidRDefault="00D4456B">
      <w:pPr>
        <w:numPr>
          <w:ilvl w:val="0"/>
          <w:numId w:val="103"/>
        </w:numPr>
        <w:tabs>
          <w:tab w:val="left" w:pos="1961"/>
          <w:tab w:val="left" w:pos="1962"/>
        </w:tabs>
        <w:spacing w:line="342" w:lineRule="exact"/>
        <w:ind w:hanging="360"/>
      </w:pPr>
      <w:r>
        <w:rPr>
          <w:sz w:val="28"/>
        </w:rPr>
        <w:t>различные</w:t>
      </w:r>
      <w:r>
        <w:rPr>
          <w:spacing w:val="-6"/>
          <w:sz w:val="28"/>
        </w:rPr>
        <w:t xml:space="preserve"> </w:t>
      </w:r>
      <w:r>
        <w:rPr>
          <w:sz w:val="28"/>
        </w:rPr>
        <w:t>жанры</w:t>
      </w:r>
      <w:r>
        <w:rPr>
          <w:spacing w:val="-5"/>
          <w:sz w:val="28"/>
        </w:rPr>
        <w:t xml:space="preserve"> </w:t>
      </w:r>
      <w:r>
        <w:rPr>
          <w:spacing w:val="-2"/>
          <w:sz w:val="28"/>
        </w:rPr>
        <w:t>фольклора;</w:t>
      </w:r>
    </w:p>
    <w:p w:rsidR="008573F0" w:rsidRDefault="00D4456B">
      <w:pPr>
        <w:numPr>
          <w:ilvl w:val="0"/>
          <w:numId w:val="103"/>
        </w:numPr>
        <w:tabs>
          <w:tab w:val="left" w:pos="1961"/>
          <w:tab w:val="left" w:pos="1962"/>
        </w:tabs>
        <w:spacing w:line="342" w:lineRule="exact"/>
        <w:ind w:hanging="360"/>
      </w:pPr>
      <w:r>
        <w:rPr>
          <w:sz w:val="28"/>
        </w:rPr>
        <w:t>декоративно-прикладное</w:t>
      </w:r>
      <w:r>
        <w:rPr>
          <w:spacing w:val="-16"/>
          <w:sz w:val="28"/>
        </w:rPr>
        <w:t xml:space="preserve"> </w:t>
      </w:r>
      <w:r>
        <w:rPr>
          <w:spacing w:val="-2"/>
          <w:sz w:val="28"/>
        </w:rPr>
        <w:t>искусство;</w:t>
      </w:r>
    </w:p>
    <w:p w:rsidR="008573F0" w:rsidRDefault="00D4456B">
      <w:pPr>
        <w:numPr>
          <w:ilvl w:val="0"/>
          <w:numId w:val="103"/>
        </w:numPr>
        <w:tabs>
          <w:tab w:val="left" w:pos="1961"/>
          <w:tab w:val="left" w:pos="1962"/>
        </w:tabs>
        <w:spacing w:line="341" w:lineRule="exact"/>
        <w:ind w:hanging="360"/>
      </w:pPr>
      <w:r>
        <w:rPr>
          <w:sz w:val="28"/>
        </w:rPr>
        <w:t>поверья</w:t>
      </w:r>
      <w:r>
        <w:rPr>
          <w:spacing w:val="-8"/>
          <w:sz w:val="28"/>
        </w:rPr>
        <w:t xml:space="preserve"> </w:t>
      </w:r>
      <w:r>
        <w:rPr>
          <w:sz w:val="28"/>
        </w:rPr>
        <w:t>русского</w:t>
      </w:r>
      <w:r>
        <w:rPr>
          <w:spacing w:val="-6"/>
          <w:sz w:val="28"/>
        </w:rPr>
        <w:t xml:space="preserve"> </w:t>
      </w:r>
      <w:r>
        <w:rPr>
          <w:spacing w:val="-2"/>
          <w:sz w:val="28"/>
        </w:rPr>
        <w:t>народа.</w:t>
      </w:r>
    </w:p>
    <w:p w:rsidR="008573F0" w:rsidRDefault="00D4456B">
      <w:pPr>
        <w:ind w:left="1242" w:right="790" w:firstLine="851"/>
        <w:jc w:val="both"/>
      </w:pPr>
      <w:r>
        <w:rPr>
          <w:sz w:val="28"/>
          <w:szCs w:val="28"/>
        </w:rPr>
        <w:t>С раннего детства ребёнок нуждается в образах, звуках, красках, поэтому</w:t>
      </w:r>
      <w:r>
        <w:rPr>
          <w:spacing w:val="-1"/>
          <w:sz w:val="28"/>
          <w:szCs w:val="28"/>
        </w:rPr>
        <w:t xml:space="preserve"> </w:t>
      </w:r>
      <w:r>
        <w:rPr>
          <w:sz w:val="28"/>
          <w:szCs w:val="28"/>
        </w:rPr>
        <w:t>в</w:t>
      </w:r>
      <w:r>
        <w:rPr>
          <w:spacing w:val="-3"/>
          <w:sz w:val="28"/>
          <w:szCs w:val="28"/>
        </w:rPr>
        <w:t xml:space="preserve"> </w:t>
      </w:r>
      <w:r>
        <w:rPr>
          <w:sz w:val="28"/>
          <w:szCs w:val="28"/>
        </w:rPr>
        <w:t>нашем</w:t>
      </w:r>
      <w:r>
        <w:rPr>
          <w:spacing w:val="-2"/>
          <w:sz w:val="28"/>
          <w:szCs w:val="28"/>
        </w:rPr>
        <w:t xml:space="preserve"> </w:t>
      </w:r>
      <w:r>
        <w:rPr>
          <w:sz w:val="28"/>
          <w:szCs w:val="28"/>
        </w:rPr>
        <w:t>мини-музее</w:t>
      </w:r>
      <w:r>
        <w:rPr>
          <w:spacing w:val="-2"/>
          <w:sz w:val="28"/>
          <w:szCs w:val="28"/>
        </w:rPr>
        <w:t xml:space="preserve"> </w:t>
      </w:r>
      <w:r>
        <w:rPr>
          <w:sz w:val="28"/>
          <w:szCs w:val="28"/>
        </w:rPr>
        <w:t>ребенок -</w:t>
      </w:r>
      <w:r>
        <w:rPr>
          <w:spacing w:val="-3"/>
          <w:sz w:val="28"/>
          <w:szCs w:val="28"/>
        </w:rPr>
        <w:t xml:space="preserve"> </w:t>
      </w:r>
      <w:r>
        <w:rPr>
          <w:sz w:val="28"/>
          <w:szCs w:val="28"/>
        </w:rPr>
        <w:t>соавтор,</w:t>
      </w:r>
      <w:r>
        <w:rPr>
          <w:spacing w:val="-2"/>
          <w:sz w:val="28"/>
          <w:szCs w:val="28"/>
        </w:rPr>
        <w:t xml:space="preserve"> </w:t>
      </w:r>
      <w:r>
        <w:rPr>
          <w:sz w:val="28"/>
          <w:szCs w:val="28"/>
        </w:rPr>
        <w:t>творец</w:t>
      </w:r>
      <w:r>
        <w:rPr>
          <w:spacing w:val="-1"/>
          <w:sz w:val="28"/>
          <w:szCs w:val="28"/>
        </w:rPr>
        <w:t xml:space="preserve"> </w:t>
      </w:r>
      <w:r>
        <w:rPr>
          <w:sz w:val="28"/>
          <w:szCs w:val="28"/>
        </w:rPr>
        <w:t>экспозиции,</w:t>
      </w:r>
      <w:r>
        <w:rPr>
          <w:spacing w:val="-2"/>
          <w:sz w:val="28"/>
          <w:szCs w:val="28"/>
        </w:rPr>
        <w:t xml:space="preserve"> </w:t>
      </w:r>
      <w:r>
        <w:rPr>
          <w:sz w:val="28"/>
          <w:szCs w:val="28"/>
        </w:rPr>
        <w:t>участник творческого процесса.</w:t>
      </w:r>
    </w:p>
    <w:p w:rsidR="008573F0" w:rsidRDefault="00D4456B">
      <w:pPr>
        <w:ind w:left="1242" w:right="783" w:firstLine="851"/>
        <w:jc w:val="both"/>
        <w:rPr>
          <w:sz w:val="28"/>
          <w:szCs w:val="28"/>
        </w:rPr>
      </w:pPr>
      <w:r>
        <w:rPr>
          <w:sz w:val="28"/>
          <w:szCs w:val="28"/>
        </w:rPr>
        <w:t xml:space="preserve">Почти каждый ребенок пополнил экспозицию своей творческой работой, так </w:t>
      </w:r>
      <w:r>
        <w:rPr>
          <w:sz w:val="28"/>
          <w:szCs w:val="28"/>
        </w:rPr>
        <w:t xml:space="preserve">появились в нашем музее куклы - </w:t>
      </w:r>
      <w:proofErr w:type="spellStart"/>
      <w:r>
        <w:rPr>
          <w:sz w:val="28"/>
          <w:szCs w:val="28"/>
        </w:rPr>
        <w:t>мотанки</w:t>
      </w:r>
      <w:proofErr w:type="spellEnd"/>
      <w:r>
        <w:rPr>
          <w:sz w:val="28"/>
          <w:szCs w:val="28"/>
        </w:rPr>
        <w:t xml:space="preserve"> или по- другому, </w:t>
      </w:r>
      <w:r>
        <w:rPr>
          <w:sz w:val="28"/>
          <w:szCs w:val="28"/>
        </w:rPr>
        <w:lastRenderedPageBreak/>
        <w:t xml:space="preserve">куклы- </w:t>
      </w:r>
      <w:proofErr w:type="spellStart"/>
      <w:r>
        <w:rPr>
          <w:sz w:val="28"/>
          <w:szCs w:val="28"/>
        </w:rPr>
        <w:t>берегини</w:t>
      </w:r>
      <w:proofErr w:type="spellEnd"/>
      <w:r>
        <w:rPr>
          <w:sz w:val="28"/>
          <w:szCs w:val="28"/>
        </w:rPr>
        <w:t>.</w:t>
      </w:r>
    </w:p>
    <w:p w:rsidR="008573F0" w:rsidRDefault="00D4456B">
      <w:pPr>
        <w:ind w:left="1242" w:right="792" w:firstLine="851"/>
        <w:jc w:val="both"/>
        <w:rPr>
          <w:sz w:val="28"/>
          <w:szCs w:val="28"/>
        </w:rPr>
      </w:pPr>
      <w:r>
        <w:rPr>
          <w:sz w:val="28"/>
          <w:szCs w:val="28"/>
        </w:rPr>
        <w:t>Спасибо нашим родителям, которые помогали своим деткам и с удовольствием принимали участие.</w:t>
      </w:r>
    </w:p>
    <w:p w:rsidR="008573F0" w:rsidRDefault="00D4456B">
      <w:pPr>
        <w:ind w:left="1242" w:right="785" w:firstLine="851"/>
        <w:jc w:val="both"/>
      </w:pPr>
      <w:r>
        <w:rPr>
          <w:sz w:val="28"/>
          <w:szCs w:val="28"/>
        </w:rPr>
        <w:t>«Русская изба» - результат общения, совместной работы воспитателя, детей и их семей. Особе</w:t>
      </w:r>
      <w:r>
        <w:rPr>
          <w:sz w:val="28"/>
          <w:szCs w:val="28"/>
        </w:rPr>
        <w:t>нность нашего мини-музея - его интерактивность. Дети</w:t>
      </w:r>
      <w:r>
        <w:rPr>
          <w:spacing w:val="-14"/>
          <w:sz w:val="28"/>
          <w:szCs w:val="28"/>
        </w:rPr>
        <w:t xml:space="preserve"> </w:t>
      </w:r>
      <w:r>
        <w:rPr>
          <w:sz w:val="28"/>
          <w:szCs w:val="28"/>
        </w:rPr>
        <w:t>примеряют</w:t>
      </w:r>
      <w:r>
        <w:rPr>
          <w:spacing w:val="-13"/>
          <w:sz w:val="28"/>
          <w:szCs w:val="28"/>
        </w:rPr>
        <w:t xml:space="preserve"> </w:t>
      </w:r>
      <w:r>
        <w:rPr>
          <w:sz w:val="28"/>
          <w:szCs w:val="28"/>
        </w:rPr>
        <w:t>лапти,</w:t>
      </w:r>
      <w:r>
        <w:rPr>
          <w:spacing w:val="-15"/>
          <w:sz w:val="28"/>
          <w:szCs w:val="28"/>
        </w:rPr>
        <w:t xml:space="preserve"> </w:t>
      </w:r>
      <w:r>
        <w:rPr>
          <w:sz w:val="28"/>
          <w:szCs w:val="28"/>
        </w:rPr>
        <w:t>пьют</w:t>
      </w:r>
      <w:r>
        <w:rPr>
          <w:spacing w:val="-13"/>
          <w:sz w:val="28"/>
          <w:szCs w:val="28"/>
        </w:rPr>
        <w:t xml:space="preserve"> </w:t>
      </w:r>
      <w:r>
        <w:rPr>
          <w:sz w:val="28"/>
          <w:szCs w:val="28"/>
        </w:rPr>
        <w:t>чай</w:t>
      </w:r>
      <w:r>
        <w:rPr>
          <w:spacing w:val="-12"/>
          <w:sz w:val="28"/>
          <w:szCs w:val="28"/>
        </w:rPr>
        <w:t xml:space="preserve"> </w:t>
      </w:r>
      <w:r>
        <w:rPr>
          <w:sz w:val="28"/>
          <w:szCs w:val="28"/>
        </w:rPr>
        <w:t>из</w:t>
      </w:r>
      <w:r>
        <w:rPr>
          <w:spacing w:val="-15"/>
          <w:sz w:val="28"/>
          <w:szCs w:val="28"/>
        </w:rPr>
        <w:t xml:space="preserve"> </w:t>
      </w:r>
      <w:r>
        <w:rPr>
          <w:sz w:val="28"/>
          <w:szCs w:val="28"/>
        </w:rPr>
        <w:t>самовара,</w:t>
      </w:r>
      <w:r>
        <w:rPr>
          <w:spacing w:val="-13"/>
          <w:sz w:val="28"/>
          <w:szCs w:val="28"/>
        </w:rPr>
        <w:t xml:space="preserve"> </w:t>
      </w:r>
      <w:r>
        <w:rPr>
          <w:sz w:val="28"/>
          <w:szCs w:val="28"/>
        </w:rPr>
        <w:t>«варят»</w:t>
      </w:r>
      <w:r>
        <w:rPr>
          <w:spacing w:val="-14"/>
          <w:sz w:val="28"/>
          <w:szCs w:val="28"/>
        </w:rPr>
        <w:t xml:space="preserve"> </w:t>
      </w:r>
      <w:r>
        <w:rPr>
          <w:sz w:val="28"/>
          <w:szCs w:val="28"/>
        </w:rPr>
        <w:t>кашу</w:t>
      </w:r>
      <w:r>
        <w:rPr>
          <w:spacing w:val="-14"/>
          <w:sz w:val="28"/>
          <w:szCs w:val="28"/>
        </w:rPr>
        <w:t xml:space="preserve"> </w:t>
      </w:r>
      <w:r>
        <w:rPr>
          <w:sz w:val="28"/>
          <w:szCs w:val="28"/>
        </w:rPr>
        <w:t>в</w:t>
      </w:r>
      <w:r>
        <w:rPr>
          <w:spacing w:val="-13"/>
          <w:sz w:val="28"/>
          <w:szCs w:val="28"/>
        </w:rPr>
        <w:t xml:space="preserve"> </w:t>
      </w:r>
      <w:r>
        <w:rPr>
          <w:sz w:val="28"/>
          <w:szCs w:val="28"/>
        </w:rPr>
        <w:t>печи,</w:t>
      </w:r>
      <w:r>
        <w:rPr>
          <w:spacing w:val="-13"/>
          <w:sz w:val="28"/>
          <w:szCs w:val="28"/>
        </w:rPr>
        <w:t xml:space="preserve"> </w:t>
      </w:r>
      <w:r>
        <w:rPr>
          <w:sz w:val="28"/>
          <w:szCs w:val="28"/>
        </w:rPr>
        <w:t>чувствуют себя причастными к процессу и начинают интересоваться историей создания экспоната, легче усваивают материал.</w:t>
      </w:r>
    </w:p>
    <w:p w:rsidR="008573F0" w:rsidRDefault="008573F0">
      <w:pPr>
        <w:jc w:val="both"/>
      </w:pPr>
    </w:p>
    <w:p w:rsidR="008573F0" w:rsidRDefault="00D4456B">
      <w:pPr>
        <w:spacing w:before="89"/>
        <w:ind w:left="1242" w:right="787" w:firstLine="851"/>
        <w:jc w:val="both"/>
      </w:pPr>
      <w:r>
        <w:rPr>
          <w:sz w:val="28"/>
          <w:szCs w:val="28"/>
        </w:rPr>
        <w:t xml:space="preserve">Наш мини-музей </w:t>
      </w:r>
      <w:r>
        <w:rPr>
          <w:sz w:val="28"/>
          <w:szCs w:val="28"/>
        </w:rPr>
        <w:t>расширяет представление детей о собственной душевной</w:t>
      </w:r>
      <w:r>
        <w:rPr>
          <w:spacing w:val="-8"/>
          <w:sz w:val="28"/>
          <w:szCs w:val="28"/>
        </w:rPr>
        <w:t xml:space="preserve"> </w:t>
      </w:r>
      <w:r>
        <w:rPr>
          <w:sz w:val="28"/>
          <w:szCs w:val="28"/>
        </w:rPr>
        <w:t>близости,</w:t>
      </w:r>
      <w:r>
        <w:rPr>
          <w:spacing w:val="-9"/>
          <w:sz w:val="28"/>
          <w:szCs w:val="28"/>
        </w:rPr>
        <w:t xml:space="preserve"> </w:t>
      </w:r>
      <w:r>
        <w:rPr>
          <w:sz w:val="28"/>
          <w:szCs w:val="28"/>
        </w:rPr>
        <w:t>сопричастности</w:t>
      </w:r>
      <w:r>
        <w:rPr>
          <w:spacing w:val="-6"/>
          <w:sz w:val="28"/>
          <w:szCs w:val="28"/>
        </w:rPr>
        <w:t xml:space="preserve"> </w:t>
      </w:r>
      <w:r>
        <w:rPr>
          <w:sz w:val="28"/>
          <w:szCs w:val="28"/>
        </w:rPr>
        <w:t>своего</w:t>
      </w:r>
      <w:r>
        <w:rPr>
          <w:spacing w:val="-5"/>
          <w:sz w:val="28"/>
          <w:szCs w:val="28"/>
        </w:rPr>
        <w:t xml:space="preserve"> </w:t>
      </w:r>
      <w:r>
        <w:rPr>
          <w:sz w:val="28"/>
          <w:szCs w:val="28"/>
        </w:rPr>
        <w:t>«Я»</w:t>
      </w:r>
      <w:r>
        <w:rPr>
          <w:spacing w:val="-6"/>
          <w:sz w:val="28"/>
          <w:szCs w:val="28"/>
        </w:rPr>
        <w:t xml:space="preserve"> </w:t>
      </w:r>
      <w:r>
        <w:rPr>
          <w:sz w:val="28"/>
          <w:szCs w:val="28"/>
        </w:rPr>
        <w:t>с</w:t>
      </w:r>
      <w:r>
        <w:rPr>
          <w:spacing w:val="-6"/>
          <w:sz w:val="28"/>
          <w:szCs w:val="28"/>
        </w:rPr>
        <w:t xml:space="preserve"> </w:t>
      </w:r>
      <w:r>
        <w:rPr>
          <w:sz w:val="28"/>
          <w:szCs w:val="28"/>
        </w:rPr>
        <w:t>другими</w:t>
      </w:r>
      <w:r>
        <w:rPr>
          <w:spacing w:val="-6"/>
          <w:sz w:val="28"/>
          <w:szCs w:val="28"/>
        </w:rPr>
        <w:t xml:space="preserve"> </w:t>
      </w:r>
      <w:r>
        <w:rPr>
          <w:sz w:val="28"/>
          <w:szCs w:val="28"/>
        </w:rPr>
        <w:t>людьми,</w:t>
      </w:r>
      <w:r>
        <w:rPr>
          <w:spacing w:val="-6"/>
          <w:sz w:val="28"/>
          <w:szCs w:val="28"/>
        </w:rPr>
        <w:t xml:space="preserve"> </w:t>
      </w:r>
      <w:r>
        <w:rPr>
          <w:sz w:val="28"/>
          <w:szCs w:val="28"/>
        </w:rPr>
        <w:t>жившими ранее, живущими сейчас, рядом.</w:t>
      </w:r>
    </w:p>
    <w:p w:rsidR="008573F0" w:rsidRDefault="00D4456B">
      <w:pPr>
        <w:spacing w:line="321" w:lineRule="exact"/>
        <w:ind w:left="2288" w:right="985"/>
        <w:jc w:val="center"/>
        <w:outlineLvl w:val="0"/>
        <w:rPr>
          <w:b/>
          <w:bCs/>
          <w:spacing w:val="-2"/>
          <w:sz w:val="28"/>
          <w:szCs w:val="28"/>
        </w:rPr>
      </w:pPr>
      <w:r>
        <w:rPr>
          <w:b/>
          <w:bCs/>
          <w:spacing w:val="-2"/>
          <w:sz w:val="28"/>
          <w:szCs w:val="28"/>
        </w:rPr>
        <w:t>«Метеоплощадка»</w:t>
      </w:r>
    </w:p>
    <w:p w:rsidR="008573F0" w:rsidRDefault="00D4456B">
      <w:pPr>
        <w:spacing w:before="2"/>
        <w:ind w:left="1242" w:right="789" w:firstLine="851"/>
        <w:jc w:val="both"/>
      </w:pPr>
      <w:r>
        <w:rPr>
          <w:sz w:val="28"/>
          <w:szCs w:val="28"/>
        </w:rPr>
        <w:t xml:space="preserve">На метеоплощадке в детском саду организовывается работа для постоянных наблюдений за погодой. </w:t>
      </w:r>
      <w:r>
        <w:rPr>
          <w:sz w:val="28"/>
          <w:szCs w:val="28"/>
        </w:rPr>
        <w:t>Благодаря сформированному пространству дети наблюдают за изменениями погоды, а также учатся анализировать и делать прогнозы на дальнейшие дни. Работа на метеоплощадке</w:t>
      </w:r>
      <w:r>
        <w:rPr>
          <w:spacing w:val="-18"/>
          <w:sz w:val="28"/>
          <w:szCs w:val="28"/>
        </w:rPr>
        <w:t xml:space="preserve"> </w:t>
      </w:r>
      <w:r>
        <w:rPr>
          <w:sz w:val="28"/>
          <w:szCs w:val="28"/>
        </w:rPr>
        <w:t>организовывается</w:t>
      </w:r>
      <w:r>
        <w:rPr>
          <w:spacing w:val="-17"/>
          <w:sz w:val="28"/>
          <w:szCs w:val="28"/>
        </w:rPr>
        <w:t xml:space="preserve"> </w:t>
      </w:r>
      <w:r>
        <w:rPr>
          <w:sz w:val="28"/>
          <w:szCs w:val="28"/>
        </w:rPr>
        <w:t>с</w:t>
      </w:r>
      <w:r>
        <w:rPr>
          <w:spacing w:val="-18"/>
          <w:sz w:val="28"/>
          <w:szCs w:val="28"/>
        </w:rPr>
        <w:t xml:space="preserve"> </w:t>
      </w:r>
      <w:r>
        <w:rPr>
          <w:sz w:val="28"/>
          <w:szCs w:val="28"/>
        </w:rPr>
        <w:t>использованием</w:t>
      </w:r>
      <w:r>
        <w:rPr>
          <w:spacing w:val="-17"/>
          <w:sz w:val="28"/>
          <w:szCs w:val="28"/>
        </w:rPr>
        <w:t xml:space="preserve"> </w:t>
      </w:r>
      <w:r>
        <w:rPr>
          <w:sz w:val="28"/>
          <w:szCs w:val="28"/>
        </w:rPr>
        <w:t>специальных</w:t>
      </w:r>
      <w:r>
        <w:rPr>
          <w:spacing w:val="-18"/>
          <w:sz w:val="28"/>
          <w:szCs w:val="28"/>
        </w:rPr>
        <w:t xml:space="preserve"> </w:t>
      </w:r>
      <w:r>
        <w:rPr>
          <w:sz w:val="28"/>
          <w:szCs w:val="28"/>
        </w:rPr>
        <w:t>приборов.</w:t>
      </w:r>
      <w:r>
        <w:rPr>
          <w:spacing w:val="-17"/>
          <w:sz w:val="28"/>
          <w:szCs w:val="28"/>
        </w:rPr>
        <w:t xml:space="preserve"> </w:t>
      </w:r>
      <w:r>
        <w:rPr>
          <w:sz w:val="28"/>
          <w:szCs w:val="28"/>
        </w:rPr>
        <w:t>С их помощью дети начинают понима</w:t>
      </w:r>
      <w:r>
        <w:rPr>
          <w:sz w:val="28"/>
          <w:szCs w:val="28"/>
        </w:rPr>
        <w:t>ть закономерности изменений погоды. Помимо практической части занятий на метеоплощадке в детском саду преподается интересная теоретическая составляющая.</w:t>
      </w:r>
    </w:p>
    <w:p w:rsidR="008573F0" w:rsidRDefault="00D4456B">
      <w:pPr>
        <w:ind w:left="1242" w:right="783" w:firstLine="851"/>
        <w:jc w:val="both"/>
      </w:pPr>
      <w:r>
        <w:rPr>
          <w:sz w:val="28"/>
          <w:szCs w:val="28"/>
        </w:rPr>
        <w:t>Дети учатся делать выводы, анализировать погодные условия на все явления окружающей среды. У детей форм</w:t>
      </w:r>
      <w:r>
        <w:rPr>
          <w:sz w:val="28"/>
          <w:szCs w:val="28"/>
        </w:rPr>
        <w:t>ируется представление о значении природы в жизни человека, а также всего растительного и животного мира. Также дети узнают обо всех четырех частях света. На метеоплощадке можно познакомиться с профессией метеоролога и узнать для себя много новых интересных</w:t>
      </w:r>
      <w:r>
        <w:rPr>
          <w:sz w:val="28"/>
          <w:szCs w:val="28"/>
        </w:rPr>
        <w:t xml:space="preserve"> вещей.</w:t>
      </w:r>
    </w:p>
    <w:p w:rsidR="008573F0" w:rsidRDefault="008573F0">
      <w:pPr>
        <w:spacing w:before="11"/>
        <w:rPr>
          <w:sz w:val="27"/>
          <w:szCs w:val="28"/>
        </w:rPr>
      </w:pPr>
    </w:p>
    <w:p w:rsidR="008573F0" w:rsidRDefault="00D4456B">
      <w:pPr>
        <w:ind w:left="3027" w:right="788" w:hanging="900"/>
        <w:outlineLvl w:val="1"/>
      </w:pPr>
      <w:r>
        <w:rPr>
          <w:b/>
          <w:bCs/>
          <w:sz w:val="28"/>
          <w:szCs w:val="28"/>
          <w:u w:val="single" w:color="000000"/>
        </w:rPr>
        <w:t>Общий</w:t>
      </w:r>
      <w:r>
        <w:rPr>
          <w:b/>
          <w:bCs/>
          <w:spacing w:val="-4"/>
          <w:sz w:val="28"/>
          <w:szCs w:val="28"/>
          <w:u w:val="single" w:color="000000"/>
        </w:rPr>
        <w:t xml:space="preserve"> </w:t>
      </w:r>
      <w:r>
        <w:rPr>
          <w:b/>
          <w:bCs/>
          <w:sz w:val="28"/>
          <w:szCs w:val="28"/>
          <w:u w:val="single" w:color="000000"/>
        </w:rPr>
        <w:t>перечень</w:t>
      </w:r>
      <w:r>
        <w:rPr>
          <w:b/>
          <w:bCs/>
          <w:spacing w:val="-3"/>
          <w:sz w:val="28"/>
          <w:szCs w:val="28"/>
          <w:u w:val="single" w:color="000000"/>
        </w:rPr>
        <w:t xml:space="preserve"> </w:t>
      </w:r>
      <w:r>
        <w:rPr>
          <w:b/>
          <w:bCs/>
          <w:sz w:val="28"/>
          <w:szCs w:val="28"/>
          <w:u w:val="single" w:color="000000"/>
        </w:rPr>
        <w:t>средств</w:t>
      </w:r>
      <w:r>
        <w:rPr>
          <w:b/>
          <w:bCs/>
          <w:spacing w:val="-5"/>
          <w:sz w:val="28"/>
          <w:szCs w:val="28"/>
          <w:u w:val="single" w:color="000000"/>
        </w:rPr>
        <w:t xml:space="preserve"> </w:t>
      </w:r>
      <w:r>
        <w:rPr>
          <w:b/>
          <w:bCs/>
          <w:sz w:val="28"/>
          <w:szCs w:val="28"/>
          <w:u w:val="single" w:color="000000"/>
        </w:rPr>
        <w:t>обучения</w:t>
      </w:r>
      <w:r>
        <w:rPr>
          <w:b/>
          <w:bCs/>
          <w:spacing w:val="-5"/>
          <w:sz w:val="28"/>
          <w:szCs w:val="28"/>
          <w:u w:val="single" w:color="000000"/>
        </w:rPr>
        <w:t xml:space="preserve"> </w:t>
      </w:r>
      <w:r>
        <w:rPr>
          <w:b/>
          <w:bCs/>
          <w:sz w:val="28"/>
          <w:szCs w:val="28"/>
          <w:u w:val="single" w:color="000000"/>
        </w:rPr>
        <w:t>и</w:t>
      </w:r>
      <w:r>
        <w:rPr>
          <w:b/>
          <w:bCs/>
          <w:spacing w:val="-4"/>
          <w:sz w:val="28"/>
          <w:szCs w:val="28"/>
          <w:u w:val="single" w:color="000000"/>
        </w:rPr>
        <w:t xml:space="preserve"> </w:t>
      </w:r>
      <w:r>
        <w:rPr>
          <w:b/>
          <w:bCs/>
          <w:sz w:val="28"/>
          <w:szCs w:val="28"/>
          <w:u w:val="single" w:color="000000"/>
        </w:rPr>
        <w:t>воспитания</w:t>
      </w:r>
      <w:r>
        <w:rPr>
          <w:b/>
          <w:bCs/>
          <w:spacing w:val="-6"/>
          <w:sz w:val="28"/>
          <w:szCs w:val="28"/>
          <w:u w:val="single" w:color="000000"/>
        </w:rPr>
        <w:t xml:space="preserve"> </w:t>
      </w:r>
      <w:r>
        <w:rPr>
          <w:b/>
          <w:bCs/>
          <w:sz w:val="28"/>
          <w:szCs w:val="28"/>
          <w:u w:val="single" w:color="000000"/>
        </w:rPr>
        <w:t>для</w:t>
      </w:r>
      <w:r>
        <w:rPr>
          <w:b/>
          <w:bCs/>
          <w:spacing w:val="-8"/>
          <w:sz w:val="28"/>
          <w:szCs w:val="28"/>
          <w:u w:val="single" w:color="000000"/>
        </w:rPr>
        <w:t xml:space="preserve"> </w:t>
      </w:r>
      <w:r>
        <w:rPr>
          <w:b/>
          <w:bCs/>
          <w:sz w:val="28"/>
          <w:szCs w:val="28"/>
          <w:u w:val="single" w:color="000000"/>
        </w:rPr>
        <w:t>эффективной</w:t>
      </w:r>
      <w:r>
        <w:rPr>
          <w:b/>
          <w:bCs/>
          <w:sz w:val="28"/>
          <w:szCs w:val="28"/>
        </w:rPr>
        <w:t xml:space="preserve"> </w:t>
      </w:r>
      <w:r>
        <w:rPr>
          <w:b/>
          <w:bCs/>
          <w:sz w:val="28"/>
          <w:szCs w:val="28"/>
          <w:u w:val="single" w:color="000000"/>
        </w:rPr>
        <w:t>работы по Программе в центрах активности</w:t>
      </w:r>
    </w:p>
    <w:p w:rsidR="008573F0" w:rsidRDefault="00D4456B">
      <w:pPr>
        <w:spacing w:line="321" w:lineRule="exact"/>
        <w:ind w:left="2094"/>
        <w:rPr>
          <w:iCs/>
        </w:rPr>
      </w:pPr>
      <w:r>
        <w:rPr>
          <w:b/>
          <w:iCs/>
          <w:sz w:val="28"/>
        </w:rPr>
        <w:t>В</w:t>
      </w:r>
      <w:r>
        <w:rPr>
          <w:b/>
          <w:iCs/>
          <w:spacing w:val="-5"/>
          <w:sz w:val="28"/>
        </w:rPr>
        <w:t xml:space="preserve"> </w:t>
      </w:r>
      <w:r>
        <w:rPr>
          <w:b/>
          <w:iCs/>
          <w:sz w:val="28"/>
        </w:rPr>
        <w:t>«Центре</w:t>
      </w:r>
      <w:r>
        <w:rPr>
          <w:b/>
          <w:iCs/>
          <w:spacing w:val="-5"/>
          <w:sz w:val="28"/>
        </w:rPr>
        <w:t xml:space="preserve"> </w:t>
      </w:r>
      <w:r>
        <w:rPr>
          <w:b/>
          <w:iCs/>
          <w:sz w:val="28"/>
        </w:rPr>
        <w:t>математики»</w:t>
      </w:r>
      <w:r>
        <w:rPr>
          <w:b/>
          <w:iCs/>
          <w:spacing w:val="-3"/>
          <w:sz w:val="28"/>
        </w:rPr>
        <w:t xml:space="preserve"> </w:t>
      </w:r>
      <w:r>
        <w:rPr>
          <w:b/>
          <w:iCs/>
          <w:spacing w:val="-2"/>
          <w:sz w:val="28"/>
        </w:rPr>
        <w:t>имеются:</w:t>
      </w:r>
    </w:p>
    <w:p w:rsidR="008573F0" w:rsidRDefault="00D4456B">
      <w:pPr>
        <w:ind w:left="1242" w:right="788" w:firstLine="427"/>
      </w:pPr>
      <w:r>
        <w:rPr>
          <w:sz w:val="28"/>
          <w:szCs w:val="28"/>
        </w:rPr>
        <w:t>-счетный,</w:t>
      </w:r>
      <w:r>
        <w:rPr>
          <w:spacing w:val="40"/>
          <w:sz w:val="28"/>
          <w:szCs w:val="28"/>
        </w:rPr>
        <w:t xml:space="preserve"> </w:t>
      </w:r>
      <w:r>
        <w:rPr>
          <w:sz w:val="28"/>
          <w:szCs w:val="28"/>
        </w:rPr>
        <w:t>наглядный</w:t>
      </w:r>
      <w:r>
        <w:rPr>
          <w:spacing w:val="40"/>
          <w:sz w:val="28"/>
          <w:szCs w:val="28"/>
        </w:rPr>
        <w:t xml:space="preserve"> </w:t>
      </w:r>
      <w:r>
        <w:rPr>
          <w:sz w:val="28"/>
          <w:szCs w:val="28"/>
        </w:rPr>
        <w:t>материал:</w:t>
      </w:r>
      <w:r>
        <w:rPr>
          <w:spacing w:val="40"/>
          <w:sz w:val="28"/>
          <w:szCs w:val="28"/>
        </w:rPr>
        <w:t xml:space="preserve"> </w:t>
      </w:r>
      <w:r>
        <w:rPr>
          <w:sz w:val="28"/>
          <w:szCs w:val="28"/>
        </w:rPr>
        <w:t>плоскостные</w:t>
      </w:r>
      <w:r>
        <w:rPr>
          <w:spacing w:val="40"/>
          <w:sz w:val="28"/>
          <w:szCs w:val="28"/>
        </w:rPr>
        <w:t xml:space="preserve"> </w:t>
      </w:r>
      <w:r>
        <w:rPr>
          <w:sz w:val="28"/>
          <w:szCs w:val="28"/>
        </w:rPr>
        <w:t>предметные</w:t>
      </w:r>
      <w:r>
        <w:rPr>
          <w:spacing w:val="40"/>
          <w:sz w:val="28"/>
          <w:szCs w:val="28"/>
        </w:rPr>
        <w:t xml:space="preserve"> </w:t>
      </w:r>
      <w:r>
        <w:rPr>
          <w:sz w:val="28"/>
          <w:szCs w:val="28"/>
        </w:rPr>
        <w:t>картинки</w:t>
      </w:r>
      <w:r>
        <w:rPr>
          <w:spacing w:val="40"/>
          <w:sz w:val="28"/>
          <w:szCs w:val="28"/>
        </w:rPr>
        <w:t xml:space="preserve"> </w:t>
      </w:r>
      <w:r>
        <w:rPr>
          <w:sz w:val="28"/>
          <w:szCs w:val="28"/>
        </w:rPr>
        <w:t xml:space="preserve">для </w:t>
      </w:r>
      <w:r>
        <w:rPr>
          <w:spacing w:val="-2"/>
          <w:sz w:val="28"/>
          <w:szCs w:val="28"/>
        </w:rPr>
        <w:t>счета;</w:t>
      </w:r>
    </w:p>
    <w:p w:rsidR="008573F0" w:rsidRDefault="00D4456B">
      <w:pPr>
        <w:spacing w:line="317" w:lineRule="exact"/>
        <w:ind w:left="1669"/>
      </w:pPr>
      <w:r>
        <w:rPr>
          <w:sz w:val="28"/>
          <w:szCs w:val="28"/>
        </w:rPr>
        <w:t>-мелкие</w:t>
      </w:r>
      <w:r>
        <w:rPr>
          <w:spacing w:val="-8"/>
          <w:sz w:val="28"/>
          <w:szCs w:val="28"/>
        </w:rPr>
        <w:t xml:space="preserve"> </w:t>
      </w:r>
      <w:r>
        <w:rPr>
          <w:sz w:val="28"/>
          <w:szCs w:val="28"/>
        </w:rPr>
        <w:t>игрушки</w:t>
      </w:r>
      <w:r>
        <w:rPr>
          <w:spacing w:val="-5"/>
          <w:sz w:val="28"/>
          <w:szCs w:val="28"/>
        </w:rPr>
        <w:t xml:space="preserve"> </w:t>
      </w:r>
      <w:r>
        <w:rPr>
          <w:sz w:val="28"/>
          <w:szCs w:val="28"/>
        </w:rPr>
        <w:t>и</w:t>
      </w:r>
      <w:r>
        <w:rPr>
          <w:spacing w:val="-6"/>
          <w:sz w:val="28"/>
          <w:szCs w:val="28"/>
        </w:rPr>
        <w:t xml:space="preserve"> </w:t>
      </w:r>
      <w:r>
        <w:rPr>
          <w:sz w:val="28"/>
          <w:szCs w:val="28"/>
        </w:rPr>
        <w:t>предметы</w:t>
      </w:r>
      <w:r>
        <w:rPr>
          <w:spacing w:val="-2"/>
          <w:sz w:val="28"/>
          <w:szCs w:val="28"/>
        </w:rPr>
        <w:t xml:space="preserve"> </w:t>
      </w:r>
      <w:r>
        <w:rPr>
          <w:sz w:val="28"/>
          <w:szCs w:val="28"/>
        </w:rPr>
        <w:t>–</w:t>
      </w:r>
      <w:r>
        <w:rPr>
          <w:spacing w:val="-3"/>
          <w:sz w:val="28"/>
          <w:szCs w:val="28"/>
        </w:rPr>
        <w:t xml:space="preserve"> </w:t>
      </w:r>
      <w:r>
        <w:rPr>
          <w:sz w:val="28"/>
          <w:szCs w:val="28"/>
        </w:rPr>
        <w:t>матрешки,</w:t>
      </w:r>
      <w:r>
        <w:rPr>
          <w:spacing w:val="-4"/>
          <w:sz w:val="28"/>
          <w:szCs w:val="28"/>
        </w:rPr>
        <w:t xml:space="preserve"> </w:t>
      </w:r>
      <w:r>
        <w:rPr>
          <w:sz w:val="28"/>
          <w:szCs w:val="28"/>
        </w:rPr>
        <w:t>грибочки,</w:t>
      </w:r>
      <w:r>
        <w:rPr>
          <w:spacing w:val="-7"/>
          <w:sz w:val="28"/>
          <w:szCs w:val="28"/>
        </w:rPr>
        <w:t xml:space="preserve"> </w:t>
      </w:r>
      <w:r>
        <w:rPr>
          <w:sz w:val="28"/>
          <w:szCs w:val="28"/>
        </w:rPr>
        <w:t>рыбки</w:t>
      </w:r>
      <w:r>
        <w:rPr>
          <w:spacing w:val="-5"/>
          <w:sz w:val="28"/>
          <w:szCs w:val="28"/>
        </w:rPr>
        <w:t xml:space="preserve"> </w:t>
      </w:r>
      <w:r>
        <w:rPr>
          <w:sz w:val="28"/>
          <w:szCs w:val="28"/>
        </w:rPr>
        <w:t>и</w:t>
      </w:r>
      <w:r>
        <w:rPr>
          <w:spacing w:val="-2"/>
          <w:sz w:val="28"/>
          <w:szCs w:val="28"/>
        </w:rPr>
        <w:t xml:space="preserve"> </w:t>
      </w:r>
      <w:r>
        <w:rPr>
          <w:spacing w:val="-4"/>
          <w:sz w:val="28"/>
          <w:szCs w:val="28"/>
        </w:rPr>
        <w:t>др.;</w:t>
      </w:r>
    </w:p>
    <w:p w:rsidR="008573F0" w:rsidRDefault="00D4456B">
      <w:pPr>
        <w:spacing w:line="322" w:lineRule="exact"/>
        <w:ind w:left="1669"/>
      </w:pPr>
      <w:r>
        <w:rPr>
          <w:sz w:val="28"/>
          <w:szCs w:val="28"/>
        </w:rPr>
        <w:t>-счетные</w:t>
      </w:r>
      <w:r>
        <w:rPr>
          <w:spacing w:val="-5"/>
          <w:sz w:val="28"/>
          <w:szCs w:val="28"/>
        </w:rPr>
        <w:t xml:space="preserve"> </w:t>
      </w:r>
      <w:r>
        <w:rPr>
          <w:spacing w:val="-2"/>
          <w:sz w:val="28"/>
          <w:szCs w:val="28"/>
        </w:rPr>
        <w:t>палочки;</w:t>
      </w:r>
    </w:p>
    <w:p w:rsidR="008573F0" w:rsidRDefault="00D4456B">
      <w:pPr>
        <w:spacing w:line="322" w:lineRule="exact"/>
        <w:ind w:left="1669"/>
      </w:pPr>
      <w:r>
        <w:rPr>
          <w:sz w:val="28"/>
          <w:szCs w:val="28"/>
        </w:rPr>
        <w:t>-комплекты</w:t>
      </w:r>
      <w:r>
        <w:rPr>
          <w:spacing w:val="-7"/>
          <w:sz w:val="28"/>
          <w:szCs w:val="28"/>
        </w:rPr>
        <w:t xml:space="preserve"> </w:t>
      </w:r>
      <w:r>
        <w:rPr>
          <w:sz w:val="28"/>
          <w:szCs w:val="28"/>
        </w:rPr>
        <w:t>геометрических</w:t>
      </w:r>
      <w:r>
        <w:rPr>
          <w:spacing w:val="-6"/>
          <w:sz w:val="28"/>
          <w:szCs w:val="28"/>
        </w:rPr>
        <w:t xml:space="preserve"> </w:t>
      </w:r>
      <w:r>
        <w:rPr>
          <w:sz w:val="28"/>
          <w:szCs w:val="28"/>
        </w:rPr>
        <w:t>фигур</w:t>
      </w:r>
      <w:r>
        <w:rPr>
          <w:spacing w:val="-9"/>
          <w:sz w:val="28"/>
          <w:szCs w:val="28"/>
        </w:rPr>
        <w:t xml:space="preserve"> </w:t>
      </w:r>
      <w:r>
        <w:rPr>
          <w:sz w:val="28"/>
          <w:szCs w:val="28"/>
        </w:rPr>
        <w:t>разных</w:t>
      </w:r>
      <w:r>
        <w:rPr>
          <w:spacing w:val="-9"/>
          <w:sz w:val="28"/>
          <w:szCs w:val="28"/>
        </w:rPr>
        <w:t xml:space="preserve"> </w:t>
      </w:r>
      <w:r>
        <w:rPr>
          <w:sz w:val="28"/>
          <w:szCs w:val="28"/>
        </w:rPr>
        <w:t>размеров,</w:t>
      </w:r>
      <w:r>
        <w:rPr>
          <w:spacing w:val="-8"/>
          <w:sz w:val="28"/>
          <w:szCs w:val="28"/>
        </w:rPr>
        <w:t xml:space="preserve"> </w:t>
      </w:r>
      <w:r>
        <w:rPr>
          <w:sz w:val="28"/>
          <w:szCs w:val="28"/>
        </w:rPr>
        <w:t>разного</w:t>
      </w:r>
      <w:r>
        <w:rPr>
          <w:spacing w:val="-5"/>
          <w:sz w:val="28"/>
          <w:szCs w:val="28"/>
        </w:rPr>
        <w:t xml:space="preserve"> </w:t>
      </w:r>
      <w:r>
        <w:rPr>
          <w:spacing w:val="-2"/>
          <w:sz w:val="28"/>
          <w:szCs w:val="28"/>
        </w:rPr>
        <w:t>цвета;</w:t>
      </w:r>
    </w:p>
    <w:p w:rsidR="008573F0" w:rsidRDefault="00D4456B">
      <w:pPr>
        <w:spacing w:line="322" w:lineRule="exact"/>
        <w:ind w:left="1669"/>
      </w:pPr>
      <w:r>
        <w:rPr>
          <w:sz w:val="28"/>
          <w:szCs w:val="28"/>
        </w:rPr>
        <w:t>-природный</w:t>
      </w:r>
      <w:r>
        <w:rPr>
          <w:spacing w:val="-7"/>
          <w:sz w:val="28"/>
          <w:szCs w:val="28"/>
        </w:rPr>
        <w:t xml:space="preserve"> </w:t>
      </w:r>
      <w:r>
        <w:rPr>
          <w:sz w:val="28"/>
          <w:szCs w:val="28"/>
        </w:rPr>
        <w:t>материал</w:t>
      </w:r>
      <w:r>
        <w:rPr>
          <w:spacing w:val="-5"/>
          <w:sz w:val="28"/>
          <w:szCs w:val="28"/>
        </w:rPr>
        <w:t xml:space="preserve"> </w:t>
      </w:r>
      <w:r>
        <w:rPr>
          <w:sz w:val="28"/>
          <w:szCs w:val="28"/>
        </w:rPr>
        <w:t>для</w:t>
      </w:r>
      <w:r>
        <w:rPr>
          <w:spacing w:val="-5"/>
          <w:sz w:val="28"/>
          <w:szCs w:val="28"/>
        </w:rPr>
        <w:t xml:space="preserve"> </w:t>
      </w:r>
      <w:r>
        <w:rPr>
          <w:sz w:val="28"/>
          <w:szCs w:val="28"/>
        </w:rPr>
        <w:t>счета;</w:t>
      </w:r>
      <w:r>
        <w:rPr>
          <w:spacing w:val="-3"/>
          <w:sz w:val="28"/>
          <w:szCs w:val="28"/>
        </w:rPr>
        <w:t xml:space="preserve"> </w:t>
      </w:r>
      <w:r>
        <w:rPr>
          <w:sz w:val="28"/>
          <w:szCs w:val="28"/>
        </w:rPr>
        <w:t>комплекты</w:t>
      </w:r>
      <w:r>
        <w:rPr>
          <w:spacing w:val="-6"/>
          <w:sz w:val="28"/>
          <w:szCs w:val="28"/>
        </w:rPr>
        <w:t xml:space="preserve"> </w:t>
      </w:r>
      <w:r>
        <w:rPr>
          <w:sz w:val="28"/>
          <w:szCs w:val="28"/>
        </w:rPr>
        <w:t>цифр</w:t>
      </w:r>
      <w:r>
        <w:rPr>
          <w:spacing w:val="-6"/>
          <w:sz w:val="28"/>
          <w:szCs w:val="28"/>
        </w:rPr>
        <w:t xml:space="preserve"> </w:t>
      </w:r>
      <w:r>
        <w:rPr>
          <w:sz w:val="28"/>
          <w:szCs w:val="28"/>
        </w:rPr>
        <w:t>и</w:t>
      </w:r>
      <w:r>
        <w:rPr>
          <w:spacing w:val="-4"/>
          <w:sz w:val="28"/>
          <w:szCs w:val="28"/>
        </w:rPr>
        <w:t xml:space="preserve"> </w:t>
      </w:r>
      <w:r>
        <w:rPr>
          <w:spacing w:val="-2"/>
          <w:sz w:val="28"/>
          <w:szCs w:val="28"/>
        </w:rPr>
        <w:t>т.д.;</w:t>
      </w:r>
    </w:p>
    <w:p w:rsidR="008573F0" w:rsidRDefault="00D4456B">
      <w:pPr>
        <w:spacing w:line="322" w:lineRule="exact"/>
        <w:ind w:left="1669"/>
      </w:pPr>
      <w:r>
        <w:rPr>
          <w:sz w:val="28"/>
          <w:szCs w:val="28"/>
        </w:rPr>
        <w:t>-предметы</w:t>
      </w:r>
      <w:r>
        <w:rPr>
          <w:spacing w:val="-11"/>
          <w:sz w:val="28"/>
          <w:szCs w:val="28"/>
        </w:rPr>
        <w:t xml:space="preserve"> </w:t>
      </w:r>
      <w:r>
        <w:rPr>
          <w:sz w:val="28"/>
          <w:szCs w:val="28"/>
        </w:rPr>
        <w:t>и</w:t>
      </w:r>
      <w:r>
        <w:rPr>
          <w:spacing w:val="-7"/>
          <w:sz w:val="28"/>
          <w:szCs w:val="28"/>
        </w:rPr>
        <w:t xml:space="preserve"> </w:t>
      </w:r>
      <w:r>
        <w:rPr>
          <w:sz w:val="28"/>
          <w:szCs w:val="28"/>
        </w:rPr>
        <w:t>изображения</w:t>
      </w:r>
      <w:r>
        <w:rPr>
          <w:spacing w:val="-7"/>
          <w:sz w:val="28"/>
          <w:szCs w:val="28"/>
        </w:rPr>
        <w:t xml:space="preserve"> </w:t>
      </w:r>
      <w:r>
        <w:rPr>
          <w:sz w:val="28"/>
          <w:szCs w:val="28"/>
        </w:rPr>
        <w:t>предметов</w:t>
      </w:r>
      <w:r>
        <w:rPr>
          <w:spacing w:val="-9"/>
          <w:sz w:val="28"/>
          <w:szCs w:val="28"/>
        </w:rPr>
        <w:t xml:space="preserve"> </w:t>
      </w:r>
      <w:r>
        <w:rPr>
          <w:sz w:val="28"/>
          <w:szCs w:val="28"/>
        </w:rPr>
        <w:t>различной</w:t>
      </w:r>
      <w:r>
        <w:rPr>
          <w:spacing w:val="-7"/>
          <w:sz w:val="28"/>
          <w:szCs w:val="28"/>
        </w:rPr>
        <w:t xml:space="preserve"> </w:t>
      </w:r>
      <w:r>
        <w:rPr>
          <w:sz w:val="28"/>
          <w:szCs w:val="28"/>
        </w:rPr>
        <w:t>геометрической</w:t>
      </w:r>
      <w:r>
        <w:rPr>
          <w:spacing w:val="-6"/>
          <w:sz w:val="28"/>
          <w:szCs w:val="28"/>
        </w:rPr>
        <w:t xml:space="preserve"> </w:t>
      </w:r>
      <w:r>
        <w:rPr>
          <w:spacing w:val="-2"/>
          <w:sz w:val="28"/>
          <w:szCs w:val="28"/>
        </w:rPr>
        <w:t>формы;</w:t>
      </w:r>
    </w:p>
    <w:p w:rsidR="008573F0" w:rsidRDefault="00D4456B">
      <w:pPr>
        <w:tabs>
          <w:tab w:val="left" w:pos="3165"/>
          <w:tab w:val="left" w:pos="5266"/>
          <w:tab w:val="left" w:pos="6305"/>
          <w:tab w:val="left" w:pos="7216"/>
          <w:tab w:val="left" w:pos="7575"/>
          <w:tab w:val="left" w:pos="8453"/>
          <w:tab w:val="left" w:pos="9582"/>
        </w:tabs>
        <w:ind w:left="1242" w:right="790" w:firstLine="427"/>
      </w:pPr>
      <w:r>
        <w:rPr>
          <w:spacing w:val="-2"/>
          <w:sz w:val="28"/>
          <w:szCs w:val="28"/>
        </w:rPr>
        <w:t>-объемные</w:t>
      </w:r>
      <w:r>
        <w:rPr>
          <w:sz w:val="28"/>
          <w:szCs w:val="28"/>
        </w:rPr>
        <w:tab/>
      </w:r>
      <w:r>
        <w:rPr>
          <w:spacing w:val="-2"/>
          <w:sz w:val="28"/>
          <w:szCs w:val="28"/>
        </w:rPr>
        <w:t>геометрические</w:t>
      </w:r>
      <w:r>
        <w:rPr>
          <w:sz w:val="28"/>
          <w:szCs w:val="28"/>
        </w:rPr>
        <w:tab/>
      </w:r>
      <w:r>
        <w:rPr>
          <w:spacing w:val="-4"/>
          <w:sz w:val="28"/>
          <w:szCs w:val="28"/>
        </w:rPr>
        <w:t>формы</w:t>
      </w:r>
      <w:r>
        <w:rPr>
          <w:sz w:val="28"/>
          <w:szCs w:val="28"/>
        </w:rPr>
        <w:tab/>
      </w:r>
      <w:r>
        <w:rPr>
          <w:spacing w:val="-2"/>
          <w:sz w:val="28"/>
          <w:szCs w:val="28"/>
        </w:rPr>
        <w:t>(кубы</w:t>
      </w:r>
      <w:r>
        <w:rPr>
          <w:sz w:val="28"/>
          <w:szCs w:val="28"/>
        </w:rPr>
        <w:tab/>
      </w:r>
      <w:r>
        <w:rPr>
          <w:spacing w:val="-10"/>
          <w:sz w:val="28"/>
          <w:szCs w:val="28"/>
        </w:rPr>
        <w:t>и</w:t>
      </w:r>
      <w:r>
        <w:rPr>
          <w:sz w:val="28"/>
          <w:szCs w:val="28"/>
        </w:rPr>
        <w:tab/>
      </w:r>
      <w:r>
        <w:rPr>
          <w:spacing w:val="-4"/>
          <w:sz w:val="28"/>
          <w:szCs w:val="28"/>
        </w:rPr>
        <w:t>шары</w:t>
      </w:r>
      <w:r>
        <w:rPr>
          <w:sz w:val="28"/>
          <w:szCs w:val="28"/>
        </w:rPr>
        <w:tab/>
      </w:r>
      <w:r>
        <w:rPr>
          <w:spacing w:val="-2"/>
          <w:sz w:val="28"/>
          <w:szCs w:val="28"/>
        </w:rPr>
        <w:t>разного</w:t>
      </w:r>
      <w:r>
        <w:rPr>
          <w:sz w:val="28"/>
          <w:szCs w:val="28"/>
        </w:rPr>
        <w:tab/>
      </w:r>
      <w:r>
        <w:rPr>
          <w:spacing w:val="-2"/>
          <w:sz w:val="28"/>
          <w:szCs w:val="28"/>
        </w:rPr>
        <w:t xml:space="preserve">размера, </w:t>
      </w:r>
      <w:r>
        <w:rPr>
          <w:sz w:val="28"/>
          <w:szCs w:val="28"/>
        </w:rPr>
        <w:t>окрашенные в основные цвета);</w:t>
      </w:r>
    </w:p>
    <w:p w:rsidR="008573F0" w:rsidRDefault="00D4456B">
      <w:pPr>
        <w:tabs>
          <w:tab w:val="left" w:pos="3844"/>
          <w:tab w:val="left" w:pos="5116"/>
          <w:tab w:val="left" w:pos="6488"/>
          <w:tab w:val="left" w:pos="8297"/>
          <w:tab w:val="left" w:pos="9745"/>
        </w:tabs>
        <w:ind w:left="1242" w:right="789" w:firstLine="427"/>
      </w:pPr>
      <w:r>
        <w:rPr>
          <w:spacing w:val="-2"/>
          <w:sz w:val="28"/>
          <w:szCs w:val="28"/>
        </w:rPr>
        <w:t>-разнообразный</w:t>
      </w:r>
      <w:r>
        <w:rPr>
          <w:sz w:val="28"/>
          <w:szCs w:val="28"/>
        </w:rPr>
        <w:tab/>
      </w:r>
      <w:r>
        <w:rPr>
          <w:spacing w:val="-2"/>
          <w:sz w:val="28"/>
          <w:szCs w:val="28"/>
        </w:rPr>
        <w:t>счетный</w:t>
      </w:r>
      <w:r>
        <w:rPr>
          <w:sz w:val="28"/>
          <w:szCs w:val="28"/>
        </w:rPr>
        <w:tab/>
      </w:r>
      <w:r>
        <w:rPr>
          <w:spacing w:val="-2"/>
          <w:sz w:val="28"/>
          <w:szCs w:val="28"/>
        </w:rPr>
        <w:t>материал</w:t>
      </w:r>
      <w:r>
        <w:rPr>
          <w:sz w:val="28"/>
          <w:szCs w:val="28"/>
        </w:rPr>
        <w:tab/>
      </w:r>
      <w:r>
        <w:rPr>
          <w:spacing w:val="-2"/>
          <w:sz w:val="28"/>
          <w:szCs w:val="28"/>
        </w:rPr>
        <w:t>(предметные</w:t>
      </w:r>
      <w:r>
        <w:rPr>
          <w:sz w:val="28"/>
          <w:szCs w:val="28"/>
        </w:rPr>
        <w:tab/>
      </w:r>
      <w:r>
        <w:rPr>
          <w:spacing w:val="-2"/>
          <w:sz w:val="28"/>
          <w:szCs w:val="28"/>
        </w:rPr>
        <w:t>картинки,</w:t>
      </w:r>
      <w:r>
        <w:rPr>
          <w:sz w:val="28"/>
          <w:szCs w:val="28"/>
        </w:rPr>
        <w:tab/>
      </w:r>
      <w:r>
        <w:rPr>
          <w:spacing w:val="-2"/>
          <w:sz w:val="28"/>
          <w:szCs w:val="28"/>
        </w:rPr>
        <w:t xml:space="preserve">мелкие </w:t>
      </w:r>
      <w:r>
        <w:rPr>
          <w:sz w:val="28"/>
          <w:szCs w:val="28"/>
        </w:rPr>
        <w:t>игрушки и предметы, природный материал);</w:t>
      </w:r>
    </w:p>
    <w:p w:rsidR="008573F0" w:rsidRDefault="00D4456B">
      <w:pPr>
        <w:numPr>
          <w:ilvl w:val="1"/>
          <w:numId w:val="100"/>
        </w:numPr>
        <w:tabs>
          <w:tab w:val="left" w:pos="2005"/>
          <w:tab w:val="left" w:pos="2006"/>
          <w:tab w:val="left" w:pos="4058"/>
          <w:tab w:val="left" w:pos="5268"/>
          <w:tab w:val="left" w:pos="6798"/>
          <w:tab w:val="left" w:pos="8986"/>
          <w:tab w:val="left" w:pos="10332"/>
        </w:tabs>
        <w:ind w:right="789" w:firstLine="427"/>
      </w:pPr>
      <w:r>
        <w:rPr>
          <w:spacing w:val="-2"/>
          <w:sz w:val="28"/>
        </w:rPr>
        <w:t>разнообразный</w:t>
      </w:r>
      <w:r>
        <w:rPr>
          <w:sz w:val="28"/>
        </w:rPr>
        <w:tab/>
      </w:r>
      <w:r>
        <w:rPr>
          <w:spacing w:val="-2"/>
          <w:sz w:val="28"/>
        </w:rPr>
        <w:t>игровой</w:t>
      </w:r>
      <w:r>
        <w:rPr>
          <w:sz w:val="28"/>
        </w:rPr>
        <w:tab/>
      </w:r>
      <w:r>
        <w:rPr>
          <w:spacing w:val="-2"/>
          <w:sz w:val="28"/>
        </w:rPr>
        <w:t>сенсорный</w:t>
      </w:r>
      <w:r>
        <w:rPr>
          <w:sz w:val="28"/>
        </w:rPr>
        <w:tab/>
      </w:r>
      <w:r>
        <w:rPr>
          <w:spacing w:val="-2"/>
          <w:sz w:val="28"/>
        </w:rPr>
        <w:t>математический</w:t>
      </w:r>
      <w:r>
        <w:rPr>
          <w:sz w:val="28"/>
        </w:rPr>
        <w:tab/>
      </w:r>
      <w:r>
        <w:rPr>
          <w:spacing w:val="-2"/>
          <w:sz w:val="28"/>
        </w:rPr>
        <w:t>материал</w:t>
      </w:r>
      <w:r>
        <w:rPr>
          <w:sz w:val="28"/>
        </w:rPr>
        <w:tab/>
      </w:r>
      <w:r>
        <w:rPr>
          <w:spacing w:val="-6"/>
          <w:sz w:val="28"/>
        </w:rPr>
        <w:t xml:space="preserve">из </w:t>
      </w:r>
      <w:r>
        <w:rPr>
          <w:sz w:val="28"/>
        </w:rPr>
        <w:lastRenderedPageBreak/>
        <w:t>различных материалов (дерево, пласт</w:t>
      </w:r>
      <w:r>
        <w:rPr>
          <w:sz w:val="28"/>
        </w:rPr>
        <w:t>ик);</w:t>
      </w:r>
    </w:p>
    <w:p w:rsidR="008573F0" w:rsidRDefault="00D4456B">
      <w:pPr>
        <w:numPr>
          <w:ilvl w:val="1"/>
          <w:numId w:val="100"/>
        </w:numPr>
        <w:tabs>
          <w:tab w:val="left" w:pos="1833"/>
        </w:tabs>
        <w:spacing w:line="321" w:lineRule="exact"/>
        <w:ind w:left="1832"/>
      </w:pPr>
      <w:r>
        <w:rPr>
          <w:sz w:val="28"/>
        </w:rPr>
        <w:t>мерные</w:t>
      </w:r>
      <w:r>
        <w:rPr>
          <w:spacing w:val="-8"/>
          <w:sz w:val="28"/>
        </w:rPr>
        <w:t xml:space="preserve"> </w:t>
      </w:r>
      <w:r>
        <w:rPr>
          <w:sz w:val="28"/>
        </w:rPr>
        <w:t>стаканы,</w:t>
      </w:r>
      <w:r>
        <w:rPr>
          <w:spacing w:val="-6"/>
          <w:sz w:val="28"/>
        </w:rPr>
        <w:t xml:space="preserve"> </w:t>
      </w:r>
      <w:r>
        <w:rPr>
          <w:sz w:val="28"/>
        </w:rPr>
        <w:t>сантиметровые</w:t>
      </w:r>
      <w:r>
        <w:rPr>
          <w:spacing w:val="-5"/>
          <w:sz w:val="28"/>
        </w:rPr>
        <w:t xml:space="preserve"> </w:t>
      </w:r>
      <w:r>
        <w:rPr>
          <w:sz w:val="28"/>
        </w:rPr>
        <w:t>ленты,</w:t>
      </w:r>
      <w:r>
        <w:rPr>
          <w:spacing w:val="-6"/>
          <w:sz w:val="28"/>
        </w:rPr>
        <w:t xml:space="preserve"> </w:t>
      </w:r>
      <w:r>
        <w:rPr>
          <w:spacing w:val="-2"/>
          <w:sz w:val="28"/>
        </w:rPr>
        <w:t>линейки;</w:t>
      </w:r>
    </w:p>
    <w:p w:rsidR="008573F0" w:rsidRDefault="00D4456B">
      <w:pPr>
        <w:numPr>
          <w:ilvl w:val="1"/>
          <w:numId w:val="100"/>
        </w:numPr>
        <w:tabs>
          <w:tab w:val="left" w:pos="1833"/>
        </w:tabs>
        <w:spacing w:line="322" w:lineRule="exact"/>
        <w:ind w:left="1832"/>
      </w:pPr>
      <w:r>
        <w:rPr>
          <w:sz w:val="28"/>
        </w:rPr>
        <w:t>весы</w:t>
      </w:r>
      <w:r>
        <w:rPr>
          <w:spacing w:val="-5"/>
          <w:sz w:val="28"/>
        </w:rPr>
        <w:t xml:space="preserve"> </w:t>
      </w:r>
      <w:r>
        <w:rPr>
          <w:sz w:val="28"/>
        </w:rPr>
        <w:t>с</w:t>
      </w:r>
      <w:r>
        <w:rPr>
          <w:spacing w:val="-5"/>
          <w:sz w:val="28"/>
        </w:rPr>
        <w:t xml:space="preserve"> </w:t>
      </w:r>
      <w:r>
        <w:rPr>
          <w:sz w:val="28"/>
        </w:rPr>
        <w:t>различными</w:t>
      </w:r>
      <w:r>
        <w:rPr>
          <w:spacing w:val="-4"/>
          <w:sz w:val="28"/>
        </w:rPr>
        <w:t xml:space="preserve"> </w:t>
      </w:r>
      <w:r>
        <w:rPr>
          <w:spacing w:val="-2"/>
          <w:sz w:val="28"/>
        </w:rPr>
        <w:t>гирями;</w:t>
      </w:r>
    </w:p>
    <w:p w:rsidR="008573F0" w:rsidRDefault="00D4456B">
      <w:pPr>
        <w:numPr>
          <w:ilvl w:val="1"/>
          <w:numId w:val="100"/>
        </w:numPr>
        <w:tabs>
          <w:tab w:val="left" w:pos="2080"/>
        </w:tabs>
        <w:ind w:right="789" w:firstLine="427"/>
        <w:jc w:val="both"/>
      </w:pPr>
      <w:r>
        <w:rPr>
          <w:sz w:val="28"/>
        </w:rPr>
        <w:t>календари (годовые, квартальные, ежемесячные) на которых размещаются</w:t>
      </w:r>
      <w:r>
        <w:rPr>
          <w:spacing w:val="-12"/>
          <w:sz w:val="28"/>
        </w:rPr>
        <w:t xml:space="preserve"> </w:t>
      </w:r>
      <w:r>
        <w:rPr>
          <w:sz w:val="28"/>
        </w:rPr>
        <w:t>символы</w:t>
      </w:r>
      <w:r>
        <w:rPr>
          <w:spacing w:val="-12"/>
          <w:sz w:val="28"/>
        </w:rPr>
        <w:t xml:space="preserve"> </w:t>
      </w:r>
      <w:r>
        <w:rPr>
          <w:sz w:val="28"/>
        </w:rPr>
        <w:t>времени</w:t>
      </w:r>
      <w:r>
        <w:rPr>
          <w:spacing w:val="-12"/>
          <w:sz w:val="28"/>
        </w:rPr>
        <w:t xml:space="preserve"> </w:t>
      </w:r>
      <w:r>
        <w:rPr>
          <w:sz w:val="28"/>
        </w:rPr>
        <w:t>(день,</w:t>
      </w:r>
      <w:r>
        <w:rPr>
          <w:spacing w:val="-13"/>
          <w:sz w:val="28"/>
        </w:rPr>
        <w:t xml:space="preserve"> </w:t>
      </w:r>
      <w:r>
        <w:rPr>
          <w:sz w:val="28"/>
        </w:rPr>
        <w:t>месяц,</w:t>
      </w:r>
      <w:r>
        <w:rPr>
          <w:spacing w:val="-13"/>
          <w:sz w:val="28"/>
        </w:rPr>
        <w:t xml:space="preserve"> </w:t>
      </w:r>
      <w:r>
        <w:rPr>
          <w:sz w:val="28"/>
        </w:rPr>
        <w:t>год,</w:t>
      </w:r>
      <w:r>
        <w:rPr>
          <w:spacing w:val="-13"/>
          <w:sz w:val="28"/>
        </w:rPr>
        <w:t xml:space="preserve"> </w:t>
      </w:r>
      <w:r>
        <w:rPr>
          <w:sz w:val="28"/>
        </w:rPr>
        <w:t>недели,</w:t>
      </w:r>
      <w:r>
        <w:rPr>
          <w:spacing w:val="-13"/>
          <w:sz w:val="28"/>
        </w:rPr>
        <w:t xml:space="preserve"> </w:t>
      </w:r>
      <w:r>
        <w:rPr>
          <w:sz w:val="28"/>
        </w:rPr>
        <w:t>праздники)</w:t>
      </w:r>
      <w:r>
        <w:rPr>
          <w:spacing w:val="-14"/>
          <w:sz w:val="28"/>
        </w:rPr>
        <w:t xml:space="preserve"> </w:t>
      </w:r>
      <w:r>
        <w:rPr>
          <w:sz w:val="28"/>
        </w:rPr>
        <w:t>и</w:t>
      </w:r>
      <w:r>
        <w:rPr>
          <w:spacing w:val="-12"/>
          <w:sz w:val="28"/>
        </w:rPr>
        <w:t xml:space="preserve"> </w:t>
      </w:r>
      <w:r>
        <w:rPr>
          <w:sz w:val="28"/>
        </w:rPr>
        <w:t>можно делать пометки, изменения;</w:t>
      </w:r>
    </w:p>
    <w:p w:rsidR="008573F0" w:rsidRDefault="00D4456B">
      <w:pPr>
        <w:numPr>
          <w:ilvl w:val="1"/>
          <w:numId w:val="100"/>
        </w:numPr>
        <w:tabs>
          <w:tab w:val="left" w:pos="1833"/>
        </w:tabs>
        <w:spacing w:line="321" w:lineRule="exact"/>
        <w:ind w:left="1832"/>
      </w:pPr>
      <w:r>
        <w:rPr>
          <w:sz w:val="28"/>
        </w:rPr>
        <w:t>конструкторы</w:t>
      </w:r>
      <w:r>
        <w:rPr>
          <w:spacing w:val="-9"/>
          <w:sz w:val="28"/>
        </w:rPr>
        <w:t xml:space="preserve"> </w:t>
      </w:r>
      <w:r>
        <w:rPr>
          <w:sz w:val="28"/>
        </w:rPr>
        <w:t>и</w:t>
      </w:r>
      <w:r>
        <w:rPr>
          <w:spacing w:val="-4"/>
          <w:sz w:val="28"/>
        </w:rPr>
        <w:t xml:space="preserve"> </w:t>
      </w:r>
      <w:r>
        <w:rPr>
          <w:sz w:val="28"/>
        </w:rPr>
        <w:t>материалы</w:t>
      </w:r>
      <w:r>
        <w:rPr>
          <w:spacing w:val="-7"/>
          <w:sz w:val="28"/>
        </w:rPr>
        <w:t xml:space="preserve"> </w:t>
      </w:r>
      <w:r>
        <w:rPr>
          <w:sz w:val="28"/>
        </w:rPr>
        <w:t>для</w:t>
      </w:r>
      <w:r>
        <w:rPr>
          <w:spacing w:val="-3"/>
          <w:sz w:val="28"/>
        </w:rPr>
        <w:t xml:space="preserve"> </w:t>
      </w:r>
      <w:r>
        <w:rPr>
          <w:spacing w:val="-2"/>
          <w:sz w:val="28"/>
        </w:rPr>
        <w:t>конструирования;</w:t>
      </w:r>
    </w:p>
    <w:p w:rsidR="008573F0" w:rsidRDefault="00D4456B">
      <w:pPr>
        <w:numPr>
          <w:ilvl w:val="1"/>
          <w:numId w:val="100"/>
        </w:numPr>
        <w:tabs>
          <w:tab w:val="left" w:pos="1833"/>
        </w:tabs>
        <w:ind w:left="1832"/>
      </w:pPr>
      <w:r>
        <w:rPr>
          <w:sz w:val="28"/>
        </w:rPr>
        <w:t>игрушечные</w:t>
      </w:r>
      <w:r>
        <w:rPr>
          <w:spacing w:val="-11"/>
          <w:sz w:val="28"/>
        </w:rPr>
        <w:t xml:space="preserve"> </w:t>
      </w:r>
      <w:r>
        <w:rPr>
          <w:sz w:val="28"/>
        </w:rPr>
        <w:t>деньги,</w:t>
      </w:r>
      <w:r>
        <w:rPr>
          <w:spacing w:val="-6"/>
          <w:sz w:val="28"/>
        </w:rPr>
        <w:t xml:space="preserve"> </w:t>
      </w:r>
      <w:r>
        <w:rPr>
          <w:sz w:val="28"/>
        </w:rPr>
        <w:t>или</w:t>
      </w:r>
      <w:r>
        <w:rPr>
          <w:spacing w:val="-5"/>
          <w:sz w:val="28"/>
        </w:rPr>
        <w:t xml:space="preserve"> </w:t>
      </w:r>
      <w:r>
        <w:rPr>
          <w:sz w:val="28"/>
        </w:rPr>
        <w:t>копии</w:t>
      </w:r>
      <w:r>
        <w:rPr>
          <w:spacing w:val="-5"/>
          <w:sz w:val="28"/>
        </w:rPr>
        <w:t xml:space="preserve"> </w:t>
      </w:r>
      <w:r>
        <w:rPr>
          <w:sz w:val="28"/>
        </w:rPr>
        <w:t>настоящих</w:t>
      </w:r>
      <w:r>
        <w:rPr>
          <w:spacing w:val="-7"/>
          <w:sz w:val="28"/>
        </w:rPr>
        <w:t xml:space="preserve"> </w:t>
      </w:r>
      <w:r>
        <w:rPr>
          <w:spacing w:val="-2"/>
          <w:sz w:val="28"/>
        </w:rPr>
        <w:t>купюр;</w:t>
      </w:r>
    </w:p>
    <w:p w:rsidR="008573F0" w:rsidRDefault="00D4456B">
      <w:pPr>
        <w:numPr>
          <w:ilvl w:val="1"/>
          <w:numId w:val="100"/>
        </w:numPr>
        <w:tabs>
          <w:tab w:val="left" w:pos="1833"/>
        </w:tabs>
        <w:ind w:left="1832"/>
      </w:pPr>
      <w:r>
        <w:rPr>
          <w:sz w:val="28"/>
        </w:rPr>
        <w:t>доски</w:t>
      </w:r>
      <w:r>
        <w:rPr>
          <w:spacing w:val="-5"/>
          <w:sz w:val="28"/>
        </w:rPr>
        <w:t xml:space="preserve"> </w:t>
      </w:r>
      <w:r>
        <w:rPr>
          <w:sz w:val="28"/>
        </w:rPr>
        <w:t>с</w:t>
      </w:r>
      <w:r>
        <w:rPr>
          <w:spacing w:val="-8"/>
          <w:sz w:val="28"/>
        </w:rPr>
        <w:t xml:space="preserve"> </w:t>
      </w:r>
      <w:r>
        <w:rPr>
          <w:sz w:val="28"/>
        </w:rPr>
        <w:t>подвижными</w:t>
      </w:r>
      <w:r>
        <w:rPr>
          <w:spacing w:val="-4"/>
          <w:sz w:val="28"/>
        </w:rPr>
        <w:t xml:space="preserve"> </w:t>
      </w:r>
      <w:r>
        <w:rPr>
          <w:sz w:val="28"/>
        </w:rPr>
        <w:t>шариками</w:t>
      </w:r>
      <w:r>
        <w:rPr>
          <w:spacing w:val="-6"/>
          <w:sz w:val="28"/>
        </w:rPr>
        <w:t xml:space="preserve"> </w:t>
      </w:r>
      <w:r>
        <w:rPr>
          <w:sz w:val="28"/>
        </w:rPr>
        <w:t>для</w:t>
      </w:r>
      <w:r>
        <w:rPr>
          <w:spacing w:val="-4"/>
          <w:sz w:val="28"/>
        </w:rPr>
        <w:t xml:space="preserve"> </w:t>
      </w:r>
      <w:r>
        <w:rPr>
          <w:sz w:val="28"/>
        </w:rPr>
        <w:t>сложения</w:t>
      </w:r>
      <w:r>
        <w:rPr>
          <w:spacing w:val="-4"/>
          <w:sz w:val="28"/>
        </w:rPr>
        <w:t xml:space="preserve"> </w:t>
      </w:r>
      <w:r>
        <w:rPr>
          <w:sz w:val="28"/>
        </w:rPr>
        <w:t>и</w:t>
      </w:r>
      <w:r>
        <w:rPr>
          <w:spacing w:val="-3"/>
          <w:sz w:val="28"/>
        </w:rPr>
        <w:t xml:space="preserve"> </w:t>
      </w:r>
      <w:r>
        <w:rPr>
          <w:spacing w:val="-2"/>
          <w:sz w:val="28"/>
        </w:rPr>
        <w:t>вычитания;</w:t>
      </w:r>
    </w:p>
    <w:p w:rsidR="008573F0" w:rsidRDefault="008573F0">
      <w:pPr>
        <w:jc w:val="both"/>
      </w:pPr>
    </w:p>
    <w:p w:rsidR="008573F0" w:rsidRDefault="00D4456B">
      <w:pPr>
        <w:numPr>
          <w:ilvl w:val="1"/>
          <w:numId w:val="100"/>
        </w:numPr>
        <w:tabs>
          <w:tab w:val="left" w:pos="1833"/>
        </w:tabs>
        <w:spacing w:before="89" w:line="322" w:lineRule="exact"/>
        <w:ind w:left="1832"/>
      </w:pPr>
      <w:r>
        <w:rPr>
          <w:sz w:val="28"/>
        </w:rPr>
        <w:t>часы</w:t>
      </w:r>
      <w:r>
        <w:rPr>
          <w:spacing w:val="-6"/>
          <w:sz w:val="28"/>
        </w:rPr>
        <w:t xml:space="preserve"> </w:t>
      </w:r>
      <w:r>
        <w:rPr>
          <w:sz w:val="28"/>
        </w:rPr>
        <w:t>различных</w:t>
      </w:r>
      <w:r>
        <w:rPr>
          <w:spacing w:val="-5"/>
          <w:sz w:val="28"/>
        </w:rPr>
        <w:t xml:space="preserve"> </w:t>
      </w:r>
      <w:r>
        <w:rPr>
          <w:spacing w:val="-2"/>
          <w:sz w:val="28"/>
        </w:rPr>
        <w:t>размеров.</w:t>
      </w:r>
    </w:p>
    <w:p w:rsidR="008573F0" w:rsidRDefault="00D4456B">
      <w:pPr>
        <w:spacing w:line="322" w:lineRule="exact"/>
        <w:ind w:left="2094"/>
        <w:outlineLvl w:val="1"/>
      </w:pPr>
      <w:r>
        <w:rPr>
          <w:b/>
          <w:bCs/>
          <w:sz w:val="28"/>
          <w:szCs w:val="28"/>
        </w:rPr>
        <w:t>В</w:t>
      </w:r>
      <w:r>
        <w:rPr>
          <w:b/>
          <w:bCs/>
          <w:spacing w:val="-6"/>
          <w:sz w:val="28"/>
          <w:szCs w:val="28"/>
        </w:rPr>
        <w:t xml:space="preserve"> </w:t>
      </w:r>
      <w:r>
        <w:rPr>
          <w:b/>
          <w:bCs/>
          <w:sz w:val="28"/>
          <w:szCs w:val="28"/>
        </w:rPr>
        <w:t>«Центре</w:t>
      </w:r>
      <w:r>
        <w:rPr>
          <w:b/>
          <w:bCs/>
          <w:spacing w:val="-6"/>
          <w:sz w:val="28"/>
          <w:szCs w:val="28"/>
        </w:rPr>
        <w:t xml:space="preserve"> </w:t>
      </w:r>
      <w:r>
        <w:rPr>
          <w:b/>
          <w:bCs/>
          <w:sz w:val="28"/>
          <w:szCs w:val="28"/>
        </w:rPr>
        <w:t>конструирования»</w:t>
      </w:r>
      <w:r>
        <w:rPr>
          <w:b/>
          <w:bCs/>
          <w:spacing w:val="-6"/>
          <w:sz w:val="28"/>
          <w:szCs w:val="28"/>
        </w:rPr>
        <w:t xml:space="preserve"> </w:t>
      </w:r>
      <w:r>
        <w:rPr>
          <w:b/>
          <w:bCs/>
          <w:spacing w:val="-2"/>
          <w:sz w:val="28"/>
          <w:szCs w:val="28"/>
        </w:rPr>
        <w:t>имеются:</w:t>
      </w:r>
    </w:p>
    <w:p w:rsidR="008573F0" w:rsidRDefault="00D4456B">
      <w:pPr>
        <w:numPr>
          <w:ilvl w:val="1"/>
          <w:numId w:val="100"/>
        </w:numPr>
        <w:tabs>
          <w:tab w:val="left" w:pos="1833"/>
        </w:tabs>
        <w:spacing w:line="322" w:lineRule="exact"/>
        <w:ind w:left="1832"/>
      </w:pPr>
      <w:r>
        <w:rPr>
          <w:sz w:val="28"/>
        </w:rPr>
        <w:t>напольный</w:t>
      </w:r>
      <w:r>
        <w:rPr>
          <w:spacing w:val="-10"/>
          <w:sz w:val="28"/>
        </w:rPr>
        <w:t xml:space="preserve"> </w:t>
      </w:r>
      <w:r>
        <w:rPr>
          <w:sz w:val="28"/>
        </w:rPr>
        <w:t>строительный</w:t>
      </w:r>
      <w:r>
        <w:rPr>
          <w:spacing w:val="-9"/>
          <w:sz w:val="28"/>
        </w:rPr>
        <w:t xml:space="preserve"> </w:t>
      </w:r>
      <w:r>
        <w:rPr>
          <w:spacing w:val="-2"/>
          <w:sz w:val="28"/>
        </w:rPr>
        <w:t>материал;</w:t>
      </w:r>
    </w:p>
    <w:p w:rsidR="008573F0" w:rsidRDefault="00D4456B">
      <w:pPr>
        <w:ind w:left="1669"/>
      </w:pPr>
      <w:r>
        <w:rPr>
          <w:sz w:val="28"/>
          <w:szCs w:val="28"/>
        </w:rPr>
        <w:t>-пластмассовый</w:t>
      </w:r>
      <w:r>
        <w:rPr>
          <w:spacing w:val="-9"/>
          <w:sz w:val="28"/>
          <w:szCs w:val="28"/>
        </w:rPr>
        <w:t xml:space="preserve"> </w:t>
      </w:r>
      <w:r>
        <w:rPr>
          <w:spacing w:val="-2"/>
          <w:sz w:val="28"/>
          <w:szCs w:val="28"/>
        </w:rPr>
        <w:t>конструктор;</w:t>
      </w:r>
    </w:p>
    <w:p w:rsidR="008573F0" w:rsidRDefault="00D4456B">
      <w:pPr>
        <w:spacing w:before="2" w:line="322" w:lineRule="exact"/>
        <w:ind w:left="1669"/>
      </w:pPr>
      <w:r>
        <w:rPr>
          <w:sz w:val="28"/>
          <w:szCs w:val="28"/>
        </w:rPr>
        <w:t>-конструкторы</w:t>
      </w:r>
      <w:r>
        <w:rPr>
          <w:spacing w:val="-9"/>
          <w:sz w:val="28"/>
          <w:szCs w:val="28"/>
        </w:rPr>
        <w:t xml:space="preserve"> </w:t>
      </w:r>
      <w:r>
        <w:rPr>
          <w:sz w:val="28"/>
          <w:szCs w:val="28"/>
        </w:rPr>
        <w:t>разного</w:t>
      </w:r>
      <w:r>
        <w:rPr>
          <w:spacing w:val="-5"/>
          <w:sz w:val="28"/>
          <w:szCs w:val="28"/>
        </w:rPr>
        <w:t xml:space="preserve"> </w:t>
      </w:r>
      <w:r>
        <w:rPr>
          <w:sz w:val="28"/>
          <w:szCs w:val="28"/>
        </w:rPr>
        <w:t>размера</w:t>
      </w:r>
      <w:r>
        <w:rPr>
          <w:spacing w:val="-6"/>
          <w:sz w:val="28"/>
          <w:szCs w:val="28"/>
        </w:rPr>
        <w:t xml:space="preserve"> </w:t>
      </w:r>
      <w:r>
        <w:rPr>
          <w:sz w:val="28"/>
          <w:szCs w:val="28"/>
        </w:rPr>
        <w:t>и</w:t>
      </w:r>
      <w:r>
        <w:rPr>
          <w:spacing w:val="-4"/>
          <w:sz w:val="28"/>
          <w:szCs w:val="28"/>
        </w:rPr>
        <w:t xml:space="preserve"> </w:t>
      </w:r>
      <w:r>
        <w:rPr>
          <w:sz w:val="28"/>
          <w:szCs w:val="28"/>
        </w:rPr>
        <w:t>материалы</w:t>
      </w:r>
      <w:r>
        <w:rPr>
          <w:spacing w:val="-6"/>
          <w:sz w:val="28"/>
          <w:szCs w:val="28"/>
        </w:rPr>
        <w:t xml:space="preserve"> </w:t>
      </w:r>
      <w:r>
        <w:rPr>
          <w:sz w:val="28"/>
          <w:szCs w:val="28"/>
        </w:rPr>
        <w:t>для</w:t>
      </w:r>
      <w:r>
        <w:rPr>
          <w:spacing w:val="-3"/>
          <w:sz w:val="28"/>
          <w:szCs w:val="28"/>
        </w:rPr>
        <w:t xml:space="preserve"> </w:t>
      </w:r>
      <w:r>
        <w:rPr>
          <w:spacing w:val="-2"/>
          <w:sz w:val="28"/>
          <w:szCs w:val="28"/>
        </w:rPr>
        <w:t>конструирования;</w:t>
      </w:r>
    </w:p>
    <w:p w:rsidR="008573F0" w:rsidRDefault="00D4456B">
      <w:pPr>
        <w:spacing w:line="322" w:lineRule="exact"/>
        <w:ind w:left="1669"/>
      </w:pPr>
      <w:r>
        <w:rPr>
          <w:sz w:val="28"/>
          <w:szCs w:val="28"/>
        </w:rPr>
        <w:t>-схемы</w:t>
      </w:r>
      <w:r>
        <w:rPr>
          <w:spacing w:val="-7"/>
          <w:sz w:val="28"/>
          <w:szCs w:val="28"/>
        </w:rPr>
        <w:t xml:space="preserve"> </w:t>
      </w:r>
      <w:r>
        <w:rPr>
          <w:sz w:val="28"/>
          <w:szCs w:val="28"/>
        </w:rPr>
        <w:t>для</w:t>
      </w:r>
      <w:r>
        <w:rPr>
          <w:spacing w:val="-4"/>
          <w:sz w:val="28"/>
          <w:szCs w:val="28"/>
        </w:rPr>
        <w:t xml:space="preserve"> </w:t>
      </w:r>
      <w:r>
        <w:rPr>
          <w:sz w:val="28"/>
          <w:szCs w:val="28"/>
        </w:rPr>
        <w:t>моделей</w:t>
      </w:r>
      <w:r>
        <w:rPr>
          <w:spacing w:val="-6"/>
          <w:sz w:val="28"/>
          <w:szCs w:val="28"/>
        </w:rPr>
        <w:t xml:space="preserve"> </w:t>
      </w:r>
      <w:r>
        <w:rPr>
          <w:sz w:val="28"/>
          <w:szCs w:val="28"/>
        </w:rPr>
        <w:t>из</w:t>
      </w:r>
      <w:r>
        <w:rPr>
          <w:spacing w:val="-4"/>
          <w:sz w:val="28"/>
          <w:szCs w:val="28"/>
        </w:rPr>
        <w:t xml:space="preserve"> </w:t>
      </w:r>
      <w:r>
        <w:rPr>
          <w:sz w:val="28"/>
          <w:szCs w:val="28"/>
        </w:rPr>
        <w:t>конструктора</w:t>
      </w:r>
      <w:r>
        <w:rPr>
          <w:spacing w:val="-4"/>
          <w:sz w:val="28"/>
          <w:szCs w:val="28"/>
        </w:rPr>
        <w:t xml:space="preserve"> </w:t>
      </w:r>
      <w:r>
        <w:rPr>
          <w:sz w:val="28"/>
          <w:szCs w:val="28"/>
        </w:rPr>
        <w:t>и</w:t>
      </w:r>
      <w:r>
        <w:rPr>
          <w:spacing w:val="-7"/>
          <w:sz w:val="28"/>
          <w:szCs w:val="28"/>
        </w:rPr>
        <w:t xml:space="preserve"> </w:t>
      </w:r>
      <w:r>
        <w:rPr>
          <w:sz w:val="28"/>
          <w:szCs w:val="28"/>
        </w:rPr>
        <w:t>деревянных</w:t>
      </w:r>
      <w:r>
        <w:rPr>
          <w:spacing w:val="-3"/>
          <w:sz w:val="28"/>
          <w:szCs w:val="28"/>
        </w:rPr>
        <w:t xml:space="preserve"> </w:t>
      </w:r>
      <w:r>
        <w:rPr>
          <w:spacing w:val="-2"/>
          <w:sz w:val="28"/>
          <w:szCs w:val="28"/>
        </w:rPr>
        <w:t>кубиков.</w:t>
      </w:r>
    </w:p>
    <w:p w:rsidR="008573F0" w:rsidRDefault="00D4456B">
      <w:pPr>
        <w:spacing w:line="322" w:lineRule="exact"/>
        <w:ind w:left="2094"/>
        <w:outlineLvl w:val="1"/>
      </w:pPr>
      <w:r>
        <w:rPr>
          <w:b/>
          <w:bCs/>
          <w:sz w:val="28"/>
          <w:szCs w:val="28"/>
        </w:rPr>
        <w:t>В</w:t>
      </w:r>
      <w:r>
        <w:rPr>
          <w:b/>
          <w:bCs/>
          <w:spacing w:val="-2"/>
          <w:sz w:val="28"/>
          <w:szCs w:val="28"/>
        </w:rPr>
        <w:t xml:space="preserve"> </w:t>
      </w:r>
      <w:r>
        <w:rPr>
          <w:b/>
          <w:bCs/>
          <w:sz w:val="28"/>
          <w:szCs w:val="28"/>
        </w:rPr>
        <w:t>«Центре</w:t>
      </w:r>
      <w:r>
        <w:rPr>
          <w:b/>
          <w:bCs/>
          <w:spacing w:val="-4"/>
          <w:sz w:val="28"/>
          <w:szCs w:val="28"/>
        </w:rPr>
        <w:t xml:space="preserve"> </w:t>
      </w:r>
      <w:r>
        <w:rPr>
          <w:b/>
          <w:bCs/>
          <w:sz w:val="28"/>
          <w:szCs w:val="28"/>
        </w:rPr>
        <w:t>театра</w:t>
      </w:r>
      <w:r>
        <w:rPr>
          <w:b/>
          <w:bCs/>
          <w:spacing w:val="-3"/>
          <w:sz w:val="28"/>
          <w:szCs w:val="28"/>
        </w:rPr>
        <w:t xml:space="preserve"> </w:t>
      </w:r>
      <w:r>
        <w:rPr>
          <w:b/>
          <w:bCs/>
          <w:sz w:val="28"/>
          <w:szCs w:val="28"/>
        </w:rPr>
        <w:t>и</w:t>
      </w:r>
      <w:r>
        <w:rPr>
          <w:b/>
          <w:bCs/>
          <w:spacing w:val="-3"/>
          <w:sz w:val="28"/>
          <w:szCs w:val="28"/>
        </w:rPr>
        <w:t xml:space="preserve"> </w:t>
      </w:r>
      <w:r>
        <w:rPr>
          <w:b/>
          <w:bCs/>
          <w:spacing w:val="-2"/>
          <w:sz w:val="28"/>
          <w:szCs w:val="28"/>
        </w:rPr>
        <w:t>музыки»</w:t>
      </w:r>
    </w:p>
    <w:p w:rsidR="008573F0" w:rsidRDefault="00D4456B">
      <w:pPr>
        <w:spacing w:line="322" w:lineRule="exact"/>
        <w:ind w:left="1669"/>
      </w:pPr>
      <w:r>
        <w:rPr>
          <w:sz w:val="28"/>
          <w:szCs w:val="28"/>
        </w:rPr>
        <w:t>-музыкальные</w:t>
      </w:r>
      <w:r>
        <w:rPr>
          <w:spacing w:val="-11"/>
          <w:sz w:val="28"/>
          <w:szCs w:val="28"/>
        </w:rPr>
        <w:t xml:space="preserve"> </w:t>
      </w:r>
      <w:r>
        <w:rPr>
          <w:sz w:val="28"/>
          <w:szCs w:val="28"/>
        </w:rPr>
        <w:t>инструменты</w:t>
      </w:r>
      <w:r>
        <w:rPr>
          <w:spacing w:val="-8"/>
          <w:sz w:val="28"/>
          <w:szCs w:val="28"/>
        </w:rPr>
        <w:t xml:space="preserve"> </w:t>
      </w:r>
      <w:r>
        <w:rPr>
          <w:sz w:val="28"/>
          <w:szCs w:val="28"/>
        </w:rPr>
        <w:t>(шумовые,</w:t>
      </w:r>
      <w:r>
        <w:rPr>
          <w:spacing w:val="-9"/>
          <w:sz w:val="28"/>
          <w:szCs w:val="28"/>
        </w:rPr>
        <w:t xml:space="preserve"> </w:t>
      </w:r>
      <w:r>
        <w:rPr>
          <w:sz w:val="28"/>
          <w:szCs w:val="28"/>
        </w:rPr>
        <w:t>ударные,</w:t>
      </w:r>
      <w:r>
        <w:rPr>
          <w:spacing w:val="-8"/>
          <w:sz w:val="28"/>
          <w:szCs w:val="28"/>
        </w:rPr>
        <w:t xml:space="preserve"> </w:t>
      </w:r>
      <w:r>
        <w:rPr>
          <w:spacing w:val="-2"/>
          <w:sz w:val="28"/>
          <w:szCs w:val="28"/>
        </w:rPr>
        <w:t>народные);</w:t>
      </w:r>
    </w:p>
    <w:p w:rsidR="008573F0" w:rsidRDefault="00D4456B">
      <w:pPr>
        <w:spacing w:line="322" w:lineRule="exact"/>
        <w:ind w:left="1669"/>
      </w:pPr>
      <w:r>
        <w:rPr>
          <w:sz w:val="28"/>
          <w:szCs w:val="28"/>
        </w:rPr>
        <w:t>-музыкальные</w:t>
      </w:r>
      <w:r>
        <w:rPr>
          <w:spacing w:val="-6"/>
          <w:sz w:val="28"/>
          <w:szCs w:val="28"/>
        </w:rPr>
        <w:t xml:space="preserve"> </w:t>
      </w:r>
      <w:r>
        <w:rPr>
          <w:spacing w:val="-2"/>
          <w:sz w:val="28"/>
          <w:szCs w:val="28"/>
        </w:rPr>
        <w:t>игрушки;</w:t>
      </w:r>
    </w:p>
    <w:p w:rsidR="008573F0" w:rsidRDefault="00D4456B">
      <w:pPr>
        <w:numPr>
          <w:ilvl w:val="1"/>
          <w:numId w:val="100"/>
        </w:numPr>
        <w:tabs>
          <w:tab w:val="left" w:pos="1833"/>
        </w:tabs>
        <w:ind w:left="1832"/>
      </w:pPr>
      <w:r>
        <w:rPr>
          <w:sz w:val="28"/>
        </w:rPr>
        <w:t>музыкальные</w:t>
      </w:r>
      <w:r>
        <w:rPr>
          <w:spacing w:val="-8"/>
          <w:sz w:val="28"/>
        </w:rPr>
        <w:t xml:space="preserve"> </w:t>
      </w:r>
      <w:r>
        <w:rPr>
          <w:sz w:val="28"/>
        </w:rPr>
        <w:t>инструменты,</w:t>
      </w:r>
      <w:r>
        <w:rPr>
          <w:spacing w:val="-8"/>
          <w:sz w:val="28"/>
        </w:rPr>
        <w:t xml:space="preserve"> </w:t>
      </w:r>
      <w:r>
        <w:rPr>
          <w:sz w:val="28"/>
        </w:rPr>
        <w:t>сделанные</w:t>
      </w:r>
      <w:r>
        <w:rPr>
          <w:spacing w:val="-8"/>
          <w:sz w:val="28"/>
        </w:rPr>
        <w:t xml:space="preserve"> </w:t>
      </w:r>
      <w:r>
        <w:rPr>
          <w:sz w:val="28"/>
        </w:rPr>
        <w:t>своими</w:t>
      </w:r>
      <w:r>
        <w:rPr>
          <w:spacing w:val="-7"/>
          <w:sz w:val="28"/>
        </w:rPr>
        <w:t xml:space="preserve"> </w:t>
      </w:r>
      <w:r>
        <w:rPr>
          <w:spacing w:val="-2"/>
          <w:sz w:val="28"/>
        </w:rPr>
        <w:t>руками;</w:t>
      </w:r>
    </w:p>
    <w:p w:rsidR="008573F0" w:rsidRDefault="00D4456B">
      <w:pPr>
        <w:numPr>
          <w:ilvl w:val="1"/>
          <w:numId w:val="100"/>
        </w:numPr>
        <w:tabs>
          <w:tab w:val="left" w:pos="1833"/>
        </w:tabs>
        <w:spacing w:before="2" w:line="322" w:lineRule="exact"/>
        <w:ind w:left="1832"/>
      </w:pPr>
      <w:r>
        <w:rPr>
          <w:sz w:val="28"/>
        </w:rPr>
        <w:t>кукольные</w:t>
      </w:r>
      <w:r>
        <w:rPr>
          <w:spacing w:val="-8"/>
          <w:sz w:val="28"/>
        </w:rPr>
        <w:t xml:space="preserve"> </w:t>
      </w:r>
      <w:r>
        <w:rPr>
          <w:sz w:val="28"/>
        </w:rPr>
        <w:t>театры</w:t>
      </w:r>
      <w:r>
        <w:rPr>
          <w:spacing w:val="-9"/>
          <w:sz w:val="28"/>
        </w:rPr>
        <w:t xml:space="preserve"> </w:t>
      </w:r>
      <w:r>
        <w:rPr>
          <w:sz w:val="28"/>
        </w:rPr>
        <w:t>(настольный,</w:t>
      </w:r>
      <w:r>
        <w:rPr>
          <w:spacing w:val="-6"/>
          <w:sz w:val="28"/>
        </w:rPr>
        <w:t xml:space="preserve"> </w:t>
      </w:r>
      <w:r>
        <w:rPr>
          <w:sz w:val="28"/>
        </w:rPr>
        <w:t>пальчиковый,</w:t>
      </w:r>
      <w:r>
        <w:rPr>
          <w:spacing w:val="-7"/>
          <w:sz w:val="28"/>
        </w:rPr>
        <w:t xml:space="preserve"> </w:t>
      </w:r>
      <w:r>
        <w:rPr>
          <w:sz w:val="28"/>
        </w:rPr>
        <w:t>теневой,</w:t>
      </w:r>
      <w:r>
        <w:rPr>
          <w:spacing w:val="-6"/>
          <w:sz w:val="28"/>
        </w:rPr>
        <w:t xml:space="preserve"> </w:t>
      </w:r>
      <w:r>
        <w:rPr>
          <w:spacing w:val="-2"/>
          <w:sz w:val="28"/>
        </w:rPr>
        <w:t>магнитный).</w:t>
      </w:r>
    </w:p>
    <w:p w:rsidR="008573F0" w:rsidRDefault="00D4456B">
      <w:pPr>
        <w:spacing w:line="322" w:lineRule="exact"/>
        <w:ind w:left="2094"/>
        <w:outlineLvl w:val="1"/>
      </w:pPr>
      <w:r>
        <w:rPr>
          <w:b/>
          <w:bCs/>
          <w:sz w:val="28"/>
          <w:szCs w:val="28"/>
        </w:rPr>
        <w:t>В</w:t>
      </w:r>
      <w:r>
        <w:rPr>
          <w:b/>
          <w:bCs/>
          <w:spacing w:val="-4"/>
          <w:sz w:val="28"/>
          <w:szCs w:val="28"/>
        </w:rPr>
        <w:t xml:space="preserve"> </w:t>
      </w:r>
      <w:r>
        <w:rPr>
          <w:b/>
          <w:bCs/>
          <w:sz w:val="28"/>
          <w:szCs w:val="28"/>
        </w:rPr>
        <w:t>«Центре</w:t>
      </w:r>
      <w:r>
        <w:rPr>
          <w:b/>
          <w:bCs/>
          <w:spacing w:val="-4"/>
          <w:sz w:val="28"/>
          <w:szCs w:val="28"/>
        </w:rPr>
        <w:t xml:space="preserve"> </w:t>
      </w:r>
      <w:r>
        <w:rPr>
          <w:b/>
          <w:bCs/>
          <w:sz w:val="28"/>
          <w:szCs w:val="28"/>
        </w:rPr>
        <w:t>книги,</w:t>
      </w:r>
      <w:r>
        <w:rPr>
          <w:b/>
          <w:bCs/>
          <w:spacing w:val="-5"/>
          <w:sz w:val="28"/>
          <w:szCs w:val="28"/>
        </w:rPr>
        <w:t xml:space="preserve"> </w:t>
      </w:r>
      <w:r>
        <w:rPr>
          <w:b/>
          <w:bCs/>
          <w:sz w:val="28"/>
          <w:szCs w:val="28"/>
        </w:rPr>
        <w:t>речи</w:t>
      </w:r>
      <w:r>
        <w:rPr>
          <w:b/>
          <w:bCs/>
          <w:spacing w:val="-3"/>
          <w:sz w:val="28"/>
          <w:szCs w:val="28"/>
        </w:rPr>
        <w:t xml:space="preserve"> </w:t>
      </w:r>
      <w:r>
        <w:rPr>
          <w:b/>
          <w:bCs/>
          <w:sz w:val="28"/>
          <w:szCs w:val="28"/>
        </w:rPr>
        <w:t>и</w:t>
      </w:r>
      <w:r>
        <w:rPr>
          <w:b/>
          <w:bCs/>
          <w:spacing w:val="-5"/>
          <w:sz w:val="28"/>
          <w:szCs w:val="28"/>
        </w:rPr>
        <w:t xml:space="preserve"> </w:t>
      </w:r>
      <w:r>
        <w:rPr>
          <w:b/>
          <w:bCs/>
          <w:sz w:val="28"/>
          <w:szCs w:val="28"/>
        </w:rPr>
        <w:t>грамоты»</w:t>
      </w:r>
      <w:r>
        <w:rPr>
          <w:b/>
          <w:bCs/>
          <w:spacing w:val="-2"/>
          <w:sz w:val="28"/>
          <w:szCs w:val="28"/>
        </w:rPr>
        <w:t xml:space="preserve"> имеются</w:t>
      </w:r>
    </w:p>
    <w:p w:rsidR="008573F0" w:rsidRDefault="00D4456B">
      <w:pPr>
        <w:spacing w:line="322" w:lineRule="exact"/>
        <w:ind w:left="1669"/>
      </w:pPr>
      <w:r>
        <w:rPr>
          <w:sz w:val="28"/>
          <w:szCs w:val="28"/>
        </w:rPr>
        <w:t>-полка-витрина</w:t>
      </w:r>
      <w:r>
        <w:rPr>
          <w:spacing w:val="-9"/>
          <w:sz w:val="28"/>
          <w:szCs w:val="28"/>
        </w:rPr>
        <w:t xml:space="preserve"> </w:t>
      </w:r>
      <w:r>
        <w:rPr>
          <w:sz w:val="28"/>
          <w:szCs w:val="28"/>
        </w:rPr>
        <w:t>для</w:t>
      </w:r>
      <w:r>
        <w:rPr>
          <w:spacing w:val="-8"/>
          <w:sz w:val="28"/>
          <w:szCs w:val="28"/>
        </w:rPr>
        <w:t xml:space="preserve"> </w:t>
      </w:r>
      <w:r>
        <w:rPr>
          <w:spacing w:val="-4"/>
          <w:sz w:val="28"/>
          <w:szCs w:val="28"/>
        </w:rPr>
        <w:t>книг;</w:t>
      </w:r>
    </w:p>
    <w:p w:rsidR="008573F0" w:rsidRDefault="00D4456B">
      <w:pPr>
        <w:numPr>
          <w:ilvl w:val="1"/>
          <w:numId w:val="100"/>
        </w:numPr>
        <w:tabs>
          <w:tab w:val="left" w:pos="1833"/>
        </w:tabs>
        <w:spacing w:line="322" w:lineRule="exact"/>
        <w:ind w:left="1832"/>
      </w:pPr>
      <w:r>
        <w:rPr>
          <w:sz w:val="28"/>
        </w:rPr>
        <w:t>детские</w:t>
      </w:r>
      <w:r>
        <w:rPr>
          <w:spacing w:val="-3"/>
          <w:sz w:val="28"/>
        </w:rPr>
        <w:t xml:space="preserve"> </w:t>
      </w:r>
      <w:r>
        <w:rPr>
          <w:spacing w:val="-2"/>
          <w:sz w:val="28"/>
        </w:rPr>
        <w:t>журналы;</w:t>
      </w:r>
    </w:p>
    <w:p w:rsidR="008573F0" w:rsidRDefault="00D4456B">
      <w:pPr>
        <w:spacing w:line="322" w:lineRule="exact"/>
        <w:ind w:left="1669"/>
      </w:pPr>
      <w:r>
        <w:rPr>
          <w:sz w:val="28"/>
          <w:szCs w:val="28"/>
        </w:rPr>
        <w:t>-книги</w:t>
      </w:r>
      <w:r>
        <w:rPr>
          <w:spacing w:val="-8"/>
          <w:sz w:val="28"/>
          <w:szCs w:val="28"/>
        </w:rPr>
        <w:t xml:space="preserve"> </w:t>
      </w:r>
      <w:r>
        <w:rPr>
          <w:sz w:val="28"/>
          <w:szCs w:val="28"/>
        </w:rPr>
        <w:t>разных</w:t>
      </w:r>
      <w:r>
        <w:rPr>
          <w:spacing w:val="-3"/>
          <w:sz w:val="28"/>
          <w:szCs w:val="28"/>
        </w:rPr>
        <w:t xml:space="preserve"> </w:t>
      </w:r>
      <w:r>
        <w:rPr>
          <w:sz w:val="28"/>
          <w:szCs w:val="28"/>
        </w:rPr>
        <w:t>жанров,</w:t>
      </w:r>
      <w:r>
        <w:rPr>
          <w:spacing w:val="-5"/>
          <w:sz w:val="28"/>
          <w:szCs w:val="28"/>
        </w:rPr>
        <w:t xml:space="preserve"> </w:t>
      </w:r>
      <w:r>
        <w:rPr>
          <w:spacing w:val="-2"/>
          <w:sz w:val="28"/>
          <w:szCs w:val="28"/>
        </w:rPr>
        <w:t>форматов;</w:t>
      </w:r>
    </w:p>
    <w:p w:rsidR="008573F0" w:rsidRDefault="00D4456B">
      <w:pPr>
        <w:spacing w:line="322" w:lineRule="exact"/>
        <w:ind w:left="1669"/>
      </w:pPr>
      <w:r>
        <w:rPr>
          <w:sz w:val="28"/>
          <w:szCs w:val="28"/>
        </w:rPr>
        <w:t>-буквы</w:t>
      </w:r>
      <w:r>
        <w:rPr>
          <w:spacing w:val="-8"/>
          <w:sz w:val="28"/>
          <w:szCs w:val="28"/>
        </w:rPr>
        <w:t xml:space="preserve"> </w:t>
      </w:r>
      <w:r>
        <w:rPr>
          <w:sz w:val="28"/>
          <w:szCs w:val="28"/>
        </w:rPr>
        <w:t>на</w:t>
      </w:r>
      <w:r>
        <w:rPr>
          <w:spacing w:val="-4"/>
          <w:sz w:val="28"/>
          <w:szCs w:val="28"/>
        </w:rPr>
        <w:t xml:space="preserve"> </w:t>
      </w:r>
      <w:r>
        <w:rPr>
          <w:sz w:val="28"/>
          <w:szCs w:val="28"/>
        </w:rPr>
        <w:t>плакатах,</w:t>
      </w:r>
      <w:r>
        <w:rPr>
          <w:spacing w:val="-5"/>
          <w:sz w:val="28"/>
          <w:szCs w:val="28"/>
        </w:rPr>
        <w:t xml:space="preserve"> </w:t>
      </w:r>
      <w:r>
        <w:rPr>
          <w:sz w:val="28"/>
          <w:szCs w:val="28"/>
        </w:rPr>
        <w:t>кубиках,</w:t>
      </w:r>
      <w:r>
        <w:rPr>
          <w:spacing w:val="-7"/>
          <w:sz w:val="28"/>
          <w:szCs w:val="28"/>
        </w:rPr>
        <w:t xml:space="preserve"> </w:t>
      </w:r>
      <w:r>
        <w:rPr>
          <w:sz w:val="28"/>
          <w:szCs w:val="28"/>
        </w:rPr>
        <w:t>наглядные</w:t>
      </w:r>
      <w:r>
        <w:rPr>
          <w:spacing w:val="-7"/>
          <w:sz w:val="28"/>
          <w:szCs w:val="28"/>
        </w:rPr>
        <w:t xml:space="preserve"> </w:t>
      </w:r>
      <w:r>
        <w:rPr>
          <w:sz w:val="28"/>
          <w:szCs w:val="28"/>
        </w:rPr>
        <w:t>настенные</w:t>
      </w:r>
      <w:r>
        <w:rPr>
          <w:spacing w:val="-6"/>
          <w:sz w:val="28"/>
          <w:szCs w:val="28"/>
        </w:rPr>
        <w:t xml:space="preserve"> </w:t>
      </w:r>
      <w:r>
        <w:rPr>
          <w:spacing w:val="-2"/>
          <w:sz w:val="28"/>
          <w:szCs w:val="28"/>
        </w:rPr>
        <w:t>буквы;</w:t>
      </w:r>
    </w:p>
    <w:p w:rsidR="008573F0" w:rsidRDefault="00D4456B">
      <w:pPr>
        <w:ind w:left="1669"/>
      </w:pPr>
      <w:r>
        <w:rPr>
          <w:sz w:val="28"/>
          <w:szCs w:val="28"/>
        </w:rPr>
        <w:t>-буквы</w:t>
      </w:r>
      <w:r>
        <w:rPr>
          <w:spacing w:val="-7"/>
          <w:sz w:val="28"/>
          <w:szCs w:val="28"/>
        </w:rPr>
        <w:t xml:space="preserve"> </w:t>
      </w:r>
      <w:r>
        <w:rPr>
          <w:sz w:val="28"/>
          <w:szCs w:val="28"/>
        </w:rPr>
        <w:t>и</w:t>
      </w:r>
      <w:r>
        <w:rPr>
          <w:spacing w:val="-2"/>
          <w:sz w:val="28"/>
          <w:szCs w:val="28"/>
        </w:rPr>
        <w:t xml:space="preserve"> </w:t>
      </w:r>
      <w:r>
        <w:rPr>
          <w:sz w:val="28"/>
          <w:szCs w:val="28"/>
        </w:rPr>
        <w:t>слова,</w:t>
      </w:r>
      <w:r>
        <w:rPr>
          <w:spacing w:val="-3"/>
          <w:sz w:val="28"/>
          <w:szCs w:val="28"/>
        </w:rPr>
        <w:t xml:space="preserve"> </w:t>
      </w:r>
      <w:r>
        <w:rPr>
          <w:sz w:val="28"/>
          <w:szCs w:val="28"/>
        </w:rPr>
        <w:t>вырезанные</w:t>
      </w:r>
      <w:r>
        <w:rPr>
          <w:spacing w:val="-5"/>
          <w:sz w:val="28"/>
          <w:szCs w:val="28"/>
        </w:rPr>
        <w:t xml:space="preserve"> </w:t>
      </w:r>
      <w:r>
        <w:rPr>
          <w:sz w:val="28"/>
          <w:szCs w:val="28"/>
        </w:rPr>
        <w:t>из</w:t>
      </w:r>
      <w:r>
        <w:rPr>
          <w:spacing w:val="-3"/>
          <w:sz w:val="28"/>
          <w:szCs w:val="28"/>
        </w:rPr>
        <w:t xml:space="preserve"> </w:t>
      </w:r>
      <w:r>
        <w:rPr>
          <w:sz w:val="28"/>
          <w:szCs w:val="28"/>
        </w:rPr>
        <w:t>журналов,</w:t>
      </w:r>
      <w:r>
        <w:rPr>
          <w:spacing w:val="-3"/>
          <w:sz w:val="28"/>
          <w:szCs w:val="28"/>
        </w:rPr>
        <w:t xml:space="preserve"> </w:t>
      </w:r>
      <w:r>
        <w:rPr>
          <w:spacing w:val="-2"/>
          <w:sz w:val="28"/>
          <w:szCs w:val="28"/>
        </w:rPr>
        <w:t>газет.</w:t>
      </w:r>
    </w:p>
    <w:p w:rsidR="008573F0" w:rsidRDefault="00D4456B">
      <w:pPr>
        <w:spacing w:before="2" w:line="322" w:lineRule="exact"/>
        <w:ind w:left="2094"/>
        <w:outlineLvl w:val="1"/>
      </w:pPr>
      <w:r>
        <w:rPr>
          <w:b/>
          <w:bCs/>
          <w:sz w:val="28"/>
          <w:szCs w:val="28"/>
        </w:rPr>
        <w:t>В</w:t>
      </w:r>
      <w:r>
        <w:rPr>
          <w:b/>
          <w:bCs/>
          <w:spacing w:val="-4"/>
          <w:sz w:val="28"/>
          <w:szCs w:val="28"/>
        </w:rPr>
        <w:t xml:space="preserve"> </w:t>
      </w:r>
      <w:r>
        <w:rPr>
          <w:b/>
          <w:bCs/>
          <w:sz w:val="28"/>
          <w:szCs w:val="28"/>
        </w:rPr>
        <w:t>«Центре</w:t>
      </w:r>
      <w:r>
        <w:rPr>
          <w:b/>
          <w:bCs/>
          <w:spacing w:val="-3"/>
          <w:sz w:val="28"/>
          <w:szCs w:val="28"/>
        </w:rPr>
        <w:t xml:space="preserve"> </w:t>
      </w:r>
      <w:r>
        <w:rPr>
          <w:b/>
          <w:bCs/>
          <w:sz w:val="28"/>
          <w:szCs w:val="28"/>
        </w:rPr>
        <w:t>игры»</w:t>
      </w:r>
      <w:r>
        <w:rPr>
          <w:b/>
          <w:bCs/>
          <w:spacing w:val="-2"/>
          <w:sz w:val="28"/>
          <w:szCs w:val="28"/>
        </w:rPr>
        <w:t xml:space="preserve"> имеются:</w:t>
      </w:r>
    </w:p>
    <w:p w:rsidR="008573F0" w:rsidRDefault="00D4456B">
      <w:pPr>
        <w:spacing w:line="322" w:lineRule="exact"/>
        <w:ind w:left="1669"/>
      </w:pPr>
      <w:r>
        <w:rPr>
          <w:sz w:val="28"/>
          <w:szCs w:val="28"/>
        </w:rPr>
        <w:t>-атрибуты</w:t>
      </w:r>
      <w:r>
        <w:rPr>
          <w:spacing w:val="-6"/>
          <w:sz w:val="28"/>
          <w:szCs w:val="28"/>
        </w:rPr>
        <w:t xml:space="preserve"> </w:t>
      </w:r>
      <w:r>
        <w:rPr>
          <w:sz w:val="28"/>
          <w:szCs w:val="28"/>
        </w:rPr>
        <w:t>к</w:t>
      </w:r>
      <w:r>
        <w:rPr>
          <w:spacing w:val="-7"/>
          <w:sz w:val="28"/>
          <w:szCs w:val="28"/>
        </w:rPr>
        <w:t xml:space="preserve"> </w:t>
      </w:r>
      <w:r>
        <w:rPr>
          <w:sz w:val="28"/>
          <w:szCs w:val="28"/>
        </w:rPr>
        <w:t>сюжетно-ролевым</w:t>
      </w:r>
      <w:r>
        <w:rPr>
          <w:spacing w:val="-5"/>
          <w:sz w:val="28"/>
          <w:szCs w:val="28"/>
        </w:rPr>
        <w:t xml:space="preserve"> </w:t>
      </w:r>
      <w:r>
        <w:rPr>
          <w:spacing w:val="-2"/>
          <w:sz w:val="28"/>
          <w:szCs w:val="28"/>
        </w:rPr>
        <w:t>играм;</w:t>
      </w:r>
    </w:p>
    <w:p w:rsidR="008573F0" w:rsidRDefault="00D4456B">
      <w:pPr>
        <w:ind w:left="1669"/>
      </w:pPr>
      <w:r>
        <w:rPr>
          <w:sz w:val="28"/>
          <w:szCs w:val="28"/>
        </w:rPr>
        <w:t>-комплекты</w:t>
      </w:r>
      <w:r>
        <w:rPr>
          <w:spacing w:val="-11"/>
          <w:sz w:val="28"/>
          <w:szCs w:val="28"/>
        </w:rPr>
        <w:t xml:space="preserve"> </w:t>
      </w:r>
      <w:r>
        <w:rPr>
          <w:sz w:val="28"/>
          <w:szCs w:val="28"/>
        </w:rPr>
        <w:t>игр</w:t>
      </w:r>
      <w:r>
        <w:rPr>
          <w:spacing w:val="-7"/>
          <w:sz w:val="28"/>
          <w:szCs w:val="28"/>
        </w:rPr>
        <w:t xml:space="preserve"> </w:t>
      </w:r>
      <w:r>
        <w:rPr>
          <w:sz w:val="28"/>
          <w:szCs w:val="28"/>
        </w:rPr>
        <w:t>«Больница»,</w:t>
      </w:r>
      <w:r>
        <w:rPr>
          <w:spacing w:val="-9"/>
          <w:sz w:val="28"/>
          <w:szCs w:val="28"/>
        </w:rPr>
        <w:t xml:space="preserve"> </w:t>
      </w:r>
      <w:r>
        <w:rPr>
          <w:sz w:val="28"/>
          <w:szCs w:val="28"/>
        </w:rPr>
        <w:t>«Парикмахерская»,</w:t>
      </w:r>
      <w:r>
        <w:rPr>
          <w:spacing w:val="-9"/>
          <w:sz w:val="28"/>
          <w:szCs w:val="28"/>
        </w:rPr>
        <w:t xml:space="preserve"> </w:t>
      </w:r>
      <w:r>
        <w:rPr>
          <w:spacing w:val="-2"/>
          <w:sz w:val="28"/>
          <w:szCs w:val="28"/>
        </w:rPr>
        <w:t>«Магазин»;</w:t>
      </w:r>
    </w:p>
    <w:p w:rsidR="008573F0" w:rsidRDefault="00D4456B">
      <w:pPr>
        <w:spacing w:line="322" w:lineRule="exact"/>
        <w:ind w:left="1669"/>
      </w:pPr>
      <w:r>
        <w:rPr>
          <w:sz w:val="28"/>
          <w:szCs w:val="28"/>
        </w:rPr>
        <w:t>-чехлы</w:t>
      </w:r>
      <w:r>
        <w:rPr>
          <w:spacing w:val="-4"/>
          <w:sz w:val="28"/>
          <w:szCs w:val="28"/>
        </w:rPr>
        <w:t xml:space="preserve"> </w:t>
      </w:r>
      <w:r>
        <w:rPr>
          <w:sz w:val="28"/>
          <w:szCs w:val="28"/>
        </w:rPr>
        <w:t>на</w:t>
      </w:r>
      <w:r>
        <w:rPr>
          <w:spacing w:val="-3"/>
          <w:sz w:val="28"/>
          <w:szCs w:val="28"/>
        </w:rPr>
        <w:t xml:space="preserve"> </w:t>
      </w:r>
      <w:r>
        <w:rPr>
          <w:sz w:val="28"/>
          <w:szCs w:val="28"/>
        </w:rPr>
        <w:t>мебель,</w:t>
      </w:r>
      <w:r>
        <w:rPr>
          <w:spacing w:val="-4"/>
          <w:sz w:val="28"/>
          <w:szCs w:val="28"/>
        </w:rPr>
        <w:t xml:space="preserve"> </w:t>
      </w:r>
      <w:r>
        <w:rPr>
          <w:sz w:val="28"/>
          <w:szCs w:val="28"/>
        </w:rPr>
        <w:t>для</w:t>
      </w:r>
      <w:r>
        <w:rPr>
          <w:spacing w:val="-3"/>
          <w:sz w:val="28"/>
          <w:szCs w:val="28"/>
        </w:rPr>
        <w:t xml:space="preserve"> </w:t>
      </w:r>
      <w:r>
        <w:rPr>
          <w:sz w:val="28"/>
          <w:szCs w:val="28"/>
        </w:rPr>
        <w:t>уединения</w:t>
      </w:r>
      <w:r>
        <w:rPr>
          <w:spacing w:val="-6"/>
          <w:sz w:val="28"/>
          <w:szCs w:val="28"/>
        </w:rPr>
        <w:t xml:space="preserve"> </w:t>
      </w:r>
      <w:r>
        <w:rPr>
          <w:sz w:val="28"/>
          <w:szCs w:val="28"/>
        </w:rPr>
        <w:t>и</w:t>
      </w:r>
      <w:r>
        <w:rPr>
          <w:spacing w:val="-3"/>
          <w:sz w:val="28"/>
          <w:szCs w:val="28"/>
        </w:rPr>
        <w:t xml:space="preserve"> </w:t>
      </w:r>
      <w:r>
        <w:rPr>
          <w:sz w:val="28"/>
          <w:szCs w:val="28"/>
        </w:rPr>
        <w:t>сюжетных</w:t>
      </w:r>
      <w:r>
        <w:rPr>
          <w:spacing w:val="-3"/>
          <w:sz w:val="28"/>
          <w:szCs w:val="28"/>
        </w:rPr>
        <w:t xml:space="preserve"> </w:t>
      </w:r>
      <w:r>
        <w:rPr>
          <w:spacing w:val="-4"/>
          <w:sz w:val="28"/>
          <w:szCs w:val="28"/>
        </w:rPr>
        <w:t>игр.</w:t>
      </w:r>
    </w:p>
    <w:p w:rsidR="008573F0" w:rsidRDefault="00D4456B">
      <w:pPr>
        <w:spacing w:line="322" w:lineRule="exact"/>
        <w:ind w:left="2094"/>
        <w:outlineLvl w:val="1"/>
      </w:pPr>
      <w:r>
        <w:rPr>
          <w:b/>
          <w:bCs/>
          <w:sz w:val="28"/>
          <w:szCs w:val="28"/>
        </w:rPr>
        <w:t>В</w:t>
      </w:r>
      <w:r>
        <w:rPr>
          <w:b/>
          <w:bCs/>
          <w:spacing w:val="-6"/>
          <w:sz w:val="28"/>
          <w:szCs w:val="28"/>
        </w:rPr>
        <w:t xml:space="preserve"> </w:t>
      </w:r>
      <w:r>
        <w:rPr>
          <w:b/>
          <w:bCs/>
          <w:sz w:val="28"/>
          <w:szCs w:val="28"/>
        </w:rPr>
        <w:t>центре</w:t>
      </w:r>
      <w:r>
        <w:rPr>
          <w:b/>
          <w:bCs/>
          <w:spacing w:val="-6"/>
          <w:sz w:val="28"/>
          <w:szCs w:val="28"/>
        </w:rPr>
        <w:t xml:space="preserve"> </w:t>
      </w:r>
      <w:r>
        <w:rPr>
          <w:b/>
          <w:bCs/>
          <w:sz w:val="28"/>
          <w:szCs w:val="28"/>
        </w:rPr>
        <w:t>«Безопасности»</w:t>
      </w:r>
      <w:r>
        <w:rPr>
          <w:b/>
          <w:bCs/>
          <w:spacing w:val="-5"/>
          <w:sz w:val="28"/>
          <w:szCs w:val="28"/>
        </w:rPr>
        <w:t xml:space="preserve"> </w:t>
      </w:r>
      <w:r>
        <w:rPr>
          <w:b/>
          <w:bCs/>
          <w:spacing w:val="-2"/>
          <w:sz w:val="28"/>
          <w:szCs w:val="28"/>
        </w:rPr>
        <w:t>имеются:</w:t>
      </w:r>
    </w:p>
    <w:p w:rsidR="008573F0" w:rsidRDefault="00D4456B">
      <w:pPr>
        <w:numPr>
          <w:ilvl w:val="1"/>
          <w:numId w:val="100"/>
        </w:numPr>
        <w:tabs>
          <w:tab w:val="left" w:pos="1833"/>
        </w:tabs>
        <w:ind w:left="1832"/>
      </w:pPr>
      <w:r>
        <w:rPr>
          <w:sz w:val="28"/>
        </w:rPr>
        <w:t>дидактический</w:t>
      </w:r>
      <w:r>
        <w:rPr>
          <w:spacing w:val="-9"/>
          <w:sz w:val="28"/>
        </w:rPr>
        <w:t xml:space="preserve"> </w:t>
      </w:r>
      <w:r>
        <w:rPr>
          <w:spacing w:val="-2"/>
          <w:sz w:val="28"/>
        </w:rPr>
        <w:t>материал;</w:t>
      </w:r>
    </w:p>
    <w:p w:rsidR="008573F0" w:rsidRDefault="00D4456B">
      <w:pPr>
        <w:numPr>
          <w:ilvl w:val="1"/>
          <w:numId w:val="100"/>
        </w:numPr>
        <w:tabs>
          <w:tab w:val="left" w:pos="1833"/>
        </w:tabs>
        <w:spacing w:before="2" w:line="322" w:lineRule="exact"/>
        <w:ind w:left="1832"/>
      </w:pPr>
      <w:r>
        <w:rPr>
          <w:sz w:val="28"/>
        </w:rPr>
        <w:t>дидактические</w:t>
      </w:r>
      <w:r>
        <w:rPr>
          <w:spacing w:val="-9"/>
          <w:sz w:val="28"/>
        </w:rPr>
        <w:t xml:space="preserve"> </w:t>
      </w:r>
      <w:r>
        <w:rPr>
          <w:spacing w:val="-4"/>
          <w:sz w:val="28"/>
        </w:rPr>
        <w:t>игры;</w:t>
      </w:r>
    </w:p>
    <w:p w:rsidR="008573F0" w:rsidRDefault="00D4456B">
      <w:pPr>
        <w:numPr>
          <w:ilvl w:val="1"/>
          <w:numId w:val="100"/>
        </w:numPr>
        <w:tabs>
          <w:tab w:val="left" w:pos="1833"/>
        </w:tabs>
        <w:spacing w:line="322" w:lineRule="exact"/>
        <w:ind w:left="1832"/>
      </w:pPr>
      <w:r>
        <w:rPr>
          <w:sz w:val="28"/>
        </w:rPr>
        <w:t>дорожные</w:t>
      </w:r>
      <w:r>
        <w:rPr>
          <w:spacing w:val="-6"/>
          <w:sz w:val="28"/>
        </w:rPr>
        <w:t xml:space="preserve"> </w:t>
      </w:r>
      <w:r>
        <w:rPr>
          <w:spacing w:val="-2"/>
          <w:sz w:val="28"/>
        </w:rPr>
        <w:t>знаки;</w:t>
      </w:r>
    </w:p>
    <w:p w:rsidR="008573F0" w:rsidRDefault="00D4456B">
      <w:pPr>
        <w:numPr>
          <w:ilvl w:val="1"/>
          <w:numId w:val="100"/>
        </w:numPr>
        <w:tabs>
          <w:tab w:val="left" w:pos="1833"/>
        </w:tabs>
        <w:spacing w:line="322" w:lineRule="exact"/>
        <w:ind w:left="1832"/>
      </w:pPr>
      <w:r>
        <w:rPr>
          <w:sz w:val="28"/>
        </w:rPr>
        <w:t xml:space="preserve">макет </w:t>
      </w:r>
      <w:r>
        <w:rPr>
          <w:spacing w:val="-2"/>
          <w:sz w:val="28"/>
        </w:rPr>
        <w:t>дороги;</w:t>
      </w:r>
    </w:p>
    <w:p w:rsidR="008573F0" w:rsidRDefault="00D4456B">
      <w:pPr>
        <w:numPr>
          <w:ilvl w:val="1"/>
          <w:numId w:val="100"/>
        </w:numPr>
        <w:tabs>
          <w:tab w:val="left" w:pos="1833"/>
        </w:tabs>
        <w:spacing w:line="322" w:lineRule="exact"/>
        <w:ind w:left="1832"/>
      </w:pPr>
      <w:r>
        <w:rPr>
          <w:sz w:val="28"/>
        </w:rPr>
        <w:t>материал</w:t>
      </w:r>
      <w:r>
        <w:rPr>
          <w:spacing w:val="-4"/>
          <w:sz w:val="28"/>
        </w:rPr>
        <w:t xml:space="preserve"> </w:t>
      </w:r>
      <w:r>
        <w:rPr>
          <w:sz w:val="28"/>
        </w:rPr>
        <w:t>по</w:t>
      </w:r>
      <w:r>
        <w:rPr>
          <w:spacing w:val="-2"/>
          <w:sz w:val="28"/>
        </w:rPr>
        <w:t xml:space="preserve"> </w:t>
      </w:r>
      <w:r>
        <w:rPr>
          <w:sz w:val="28"/>
        </w:rPr>
        <w:t>ОБЖ</w:t>
      </w:r>
      <w:r>
        <w:rPr>
          <w:spacing w:val="-4"/>
          <w:sz w:val="28"/>
        </w:rPr>
        <w:t xml:space="preserve"> </w:t>
      </w:r>
      <w:r>
        <w:rPr>
          <w:sz w:val="28"/>
        </w:rPr>
        <w:t>и</w:t>
      </w:r>
      <w:r>
        <w:rPr>
          <w:spacing w:val="-2"/>
          <w:sz w:val="28"/>
        </w:rPr>
        <w:t xml:space="preserve"> </w:t>
      </w:r>
      <w:r>
        <w:rPr>
          <w:spacing w:val="-4"/>
          <w:sz w:val="28"/>
        </w:rPr>
        <w:t>ПДД;</w:t>
      </w:r>
    </w:p>
    <w:p w:rsidR="008573F0" w:rsidRDefault="00D4456B">
      <w:pPr>
        <w:numPr>
          <w:ilvl w:val="1"/>
          <w:numId w:val="100"/>
        </w:numPr>
        <w:tabs>
          <w:tab w:val="left" w:pos="1833"/>
        </w:tabs>
        <w:spacing w:line="322" w:lineRule="exact"/>
        <w:ind w:left="1832"/>
      </w:pPr>
      <w:r>
        <w:rPr>
          <w:sz w:val="28"/>
        </w:rPr>
        <w:t>атрибуты</w:t>
      </w:r>
      <w:r>
        <w:rPr>
          <w:spacing w:val="-8"/>
          <w:sz w:val="28"/>
        </w:rPr>
        <w:t xml:space="preserve"> </w:t>
      </w:r>
      <w:r>
        <w:rPr>
          <w:sz w:val="28"/>
        </w:rPr>
        <w:t>для</w:t>
      </w:r>
      <w:r>
        <w:rPr>
          <w:spacing w:val="-5"/>
          <w:sz w:val="28"/>
        </w:rPr>
        <w:t xml:space="preserve"> </w:t>
      </w:r>
      <w:r>
        <w:rPr>
          <w:sz w:val="28"/>
        </w:rPr>
        <w:t>сюжетно-ролевой</w:t>
      </w:r>
      <w:r>
        <w:rPr>
          <w:spacing w:val="-4"/>
          <w:sz w:val="28"/>
        </w:rPr>
        <w:t xml:space="preserve"> игры;</w:t>
      </w:r>
    </w:p>
    <w:p w:rsidR="008573F0" w:rsidRDefault="00D4456B">
      <w:pPr>
        <w:numPr>
          <w:ilvl w:val="1"/>
          <w:numId w:val="100"/>
        </w:numPr>
        <w:tabs>
          <w:tab w:val="left" w:pos="1833"/>
        </w:tabs>
        <w:spacing w:line="322" w:lineRule="exact"/>
        <w:ind w:left="1832"/>
      </w:pPr>
      <w:r>
        <w:rPr>
          <w:sz w:val="28"/>
        </w:rPr>
        <w:t>настольно-печатные</w:t>
      </w:r>
      <w:r>
        <w:rPr>
          <w:spacing w:val="-11"/>
          <w:sz w:val="28"/>
        </w:rPr>
        <w:t xml:space="preserve"> </w:t>
      </w:r>
      <w:r>
        <w:rPr>
          <w:spacing w:val="-4"/>
          <w:sz w:val="28"/>
        </w:rPr>
        <w:t>игры.</w:t>
      </w:r>
    </w:p>
    <w:p w:rsidR="008573F0" w:rsidRDefault="00D4456B">
      <w:pPr>
        <w:ind w:left="2094"/>
        <w:outlineLvl w:val="1"/>
      </w:pPr>
      <w:r>
        <w:rPr>
          <w:b/>
          <w:bCs/>
          <w:sz w:val="28"/>
          <w:szCs w:val="28"/>
        </w:rPr>
        <w:t>В</w:t>
      </w:r>
      <w:r>
        <w:rPr>
          <w:b/>
          <w:bCs/>
          <w:spacing w:val="-5"/>
          <w:sz w:val="28"/>
          <w:szCs w:val="28"/>
        </w:rPr>
        <w:t xml:space="preserve"> </w:t>
      </w:r>
      <w:r>
        <w:rPr>
          <w:b/>
          <w:bCs/>
          <w:sz w:val="28"/>
          <w:szCs w:val="28"/>
        </w:rPr>
        <w:t>«Центре</w:t>
      </w:r>
      <w:r>
        <w:rPr>
          <w:b/>
          <w:bCs/>
          <w:spacing w:val="-8"/>
          <w:sz w:val="28"/>
          <w:szCs w:val="28"/>
        </w:rPr>
        <w:t xml:space="preserve"> </w:t>
      </w:r>
      <w:r>
        <w:rPr>
          <w:b/>
          <w:bCs/>
          <w:sz w:val="28"/>
          <w:szCs w:val="28"/>
        </w:rPr>
        <w:t>науки</w:t>
      </w:r>
      <w:r>
        <w:rPr>
          <w:b/>
          <w:bCs/>
          <w:spacing w:val="-7"/>
          <w:sz w:val="28"/>
          <w:szCs w:val="28"/>
        </w:rPr>
        <w:t xml:space="preserve"> </w:t>
      </w:r>
      <w:r>
        <w:rPr>
          <w:b/>
          <w:bCs/>
          <w:sz w:val="28"/>
          <w:szCs w:val="28"/>
        </w:rPr>
        <w:t>и</w:t>
      </w:r>
      <w:r>
        <w:rPr>
          <w:b/>
          <w:bCs/>
          <w:spacing w:val="-8"/>
          <w:sz w:val="28"/>
          <w:szCs w:val="28"/>
        </w:rPr>
        <w:t xml:space="preserve"> </w:t>
      </w:r>
      <w:r>
        <w:rPr>
          <w:b/>
          <w:bCs/>
          <w:sz w:val="28"/>
          <w:szCs w:val="28"/>
        </w:rPr>
        <w:t>экспериментирования»</w:t>
      </w:r>
      <w:r>
        <w:rPr>
          <w:b/>
          <w:bCs/>
          <w:spacing w:val="-4"/>
          <w:sz w:val="28"/>
          <w:szCs w:val="28"/>
        </w:rPr>
        <w:t xml:space="preserve"> </w:t>
      </w:r>
      <w:r>
        <w:rPr>
          <w:b/>
          <w:bCs/>
          <w:spacing w:val="-2"/>
          <w:sz w:val="28"/>
          <w:szCs w:val="28"/>
        </w:rPr>
        <w:t>имеется:</w:t>
      </w:r>
    </w:p>
    <w:p w:rsidR="008573F0" w:rsidRDefault="00D4456B">
      <w:pPr>
        <w:numPr>
          <w:ilvl w:val="1"/>
          <w:numId w:val="100"/>
        </w:numPr>
        <w:tabs>
          <w:tab w:val="left" w:pos="1833"/>
        </w:tabs>
        <w:spacing w:before="2" w:line="322" w:lineRule="exact"/>
        <w:ind w:left="1832"/>
      </w:pPr>
      <w:r>
        <w:rPr>
          <w:sz w:val="28"/>
        </w:rPr>
        <w:t>комнатные</w:t>
      </w:r>
      <w:r>
        <w:rPr>
          <w:spacing w:val="-7"/>
          <w:sz w:val="28"/>
        </w:rPr>
        <w:t xml:space="preserve"> </w:t>
      </w:r>
      <w:r>
        <w:rPr>
          <w:spacing w:val="-2"/>
          <w:sz w:val="28"/>
        </w:rPr>
        <w:t>растения;</w:t>
      </w:r>
    </w:p>
    <w:p w:rsidR="008573F0" w:rsidRDefault="00D4456B">
      <w:pPr>
        <w:numPr>
          <w:ilvl w:val="1"/>
          <w:numId w:val="100"/>
        </w:numPr>
        <w:tabs>
          <w:tab w:val="left" w:pos="1833"/>
        </w:tabs>
        <w:spacing w:line="322" w:lineRule="exact"/>
        <w:ind w:left="1832"/>
      </w:pPr>
      <w:r>
        <w:rPr>
          <w:sz w:val="28"/>
        </w:rPr>
        <w:t>средства</w:t>
      </w:r>
      <w:r>
        <w:rPr>
          <w:spacing w:val="-9"/>
          <w:sz w:val="28"/>
        </w:rPr>
        <w:t xml:space="preserve"> </w:t>
      </w:r>
      <w:r>
        <w:rPr>
          <w:sz w:val="28"/>
        </w:rPr>
        <w:t>для</w:t>
      </w:r>
      <w:r>
        <w:rPr>
          <w:spacing w:val="-2"/>
          <w:sz w:val="28"/>
        </w:rPr>
        <w:t xml:space="preserve"> </w:t>
      </w:r>
      <w:r>
        <w:rPr>
          <w:sz w:val="28"/>
        </w:rPr>
        <w:t>ухода</w:t>
      </w:r>
      <w:r>
        <w:rPr>
          <w:spacing w:val="-4"/>
          <w:sz w:val="28"/>
        </w:rPr>
        <w:t xml:space="preserve"> </w:t>
      </w:r>
      <w:r>
        <w:rPr>
          <w:sz w:val="28"/>
        </w:rPr>
        <w:t>за</w:t>
      </w:r>
      <w:r>
        <w:rPr>
          <w:spacing w:val="-2"/>
          <w:sz w:val="28"/>
        </w:rPr>
        <w:t xml:space="preserve"> растениями</w:t>
      </w:r>
    </w:p>
    <w:p w:rsidR="008573F0" w:rsidRDefault="00D4456B">
      <w:pPr>
        <w:numPr>
          <w:ilvl w:val="1"/>
          <w:numId w:val="100"/>
        </w:numPr>
        <w:tabs>
          <w:tab w:val="left" w:pos="1833"/>
        </w:tabs>
        <w:spacing w:line="322" w:lineRule="exact"/>
        <w:ind w:left="1832"/>
      </w:pPr>
      <w:r>
        <w:rPr>
          <w:sz w:val="28"/>
        </w:rPr>
        <w:t>календарь</w:t>
      </w:r>
      <w:r>
        <w:rPr>
          <w:spacing w:val="-6"/>
          <w:sz w:val="28"/>
        </w:rPr>
        <w:t xml:space="preserve"> </w:t>
      </w:r>
      <w:r>
        <w:rPr>
          <w:spacing w:val="-2"/>
          <w:sz w:val="28"/>
        </w:rPr>
        <w:t>природы;</w:t>
      </w:r>
    </w:p>
    <w:p w:rsidR="008573F0" w:rsidRDefault="00D4456B">
      <w:pPr>
        <w:numPr>
          <w:ilvl w:val="1"/>
          <w:numId w:val="100"/>
        </w:numPr>
        <w:tabs>
          <w:tab w:val="left" w:pos="1833"/>
        </w:tabs>
        <w:spacing w:line="322" w:lineRule="exact"/>
        <w:ind w:left="1832"/>
      </w:pPr>
      <w:r>
        <w:rPr>
          <w:sz w:val="28"/>
        </w:rPr>
        <w:lastRenderedPageBreak/>
        <w:t>материалы</w:t>
      </w:r>
      <w:r>
        <w:rPr>
          <w:spacing w:val="-9"/>
          <w:sz w:val="28"/>
        </w:rPr>
        <w:t xml:space="preserve"> </w:t>
      </w:r>
      <w:r>
        <w:rPr>
          <w:sz w:val="28"/>
        </w:rPr>
        <w:t>для</w:t>
      </w:r>
      <w:r>
        <w:rPr>
          <w:spacing w:val="-5"/>
          <w:sz w:val="28"/>
        </w:rPr>
        <w:t xml:space="preserve"> </w:t>
      </w:r>
      <w:r>
        <w:rPr>
          <w:sz w:val="28"/>
        </w:rPr>
        <w:t>развития</w:t>
      </w:r>
      <w:r>
        <w:rPr>
          <w:spacing w:val="-6"/>
          <w:sz w:val="28"/>
        </w:rPr>
        <w:t xml:space="preserve"> </w:t>
      </w:r>
      <w:r>
        <w:rPr>
          <w:sz w:val="28"/>
        </w:rPr>
        <w:t>трудовых</w:t>
      </w:r>
      <w:r>
        <w:rPr>
          <w:spacing w:val="-4"/>
          <w:sz w:val="28"/>
        </w:rPr>
        <w:t xml:space="preserve"> </w:t>
      </w:r>
      <w:r>
        <w:rPr>
          <w:spacing w:val="-2"/>
          <w:sz w:val="28"/>
        </w:rPr>
        <w:t>навыков;</w:t>
      </w:r>
    </w:p>
    <w:p w:rsidR="008573F0" w:rsidRDefault="00D4456B">
      <w:pPr>
        <w:numPr>
          <w:ilvl w:val="1"/>
          <w:numId w:val="100"/>
        </w:numPr>
        <w:tabs>
          <w:tab w:val="left" w:pos="1833"/>
        </w:tabs>
        <w:spacing w:line="322" w:lineRule="exact"/>
        <w:ind w:left="1832"/>
      </w:pPr>
      <w:r>
        <w:rPr>
          <w:sz w:val="28"/>
        </w:rPr>
        <w:t>папка-передвижка</w:t>
      </w:r>
      <w:r>
        <w:rPr>
          <w:spacing w:val="-10"/>
          <w:sz w:val="28"/>
        </w:rPr>
        <w:t xml:space="preserve"> </w:t>
      </w:r>
      <w:r>
        <w:rPr>
          <w:sz w:val="28"/>
        </w:rPr>
        <w:t>на</w:t>
      </w:r>
      <w:r>
        <w:rPr>
          <w:spacing w:val="-7"/>
          <w:sz w:val="28"/>
        </w:rPr>
        <w:t xml:space="preserve"> </w:t>
      </w:r>
      <w:r>
        <w:rPr>
          <w:sz w:val="28"/>
        </w:rPr>
        <w:t>экологическую</w:t>
      </w:r>
      <w:r>
        <w:rPr>
          <w:spacing w:val="-8"/>
          <w:sz w:val="28"/>
        </w:rPr>
        <w:t xml:space="preserve"> </w:t>
      </w:r>
      <w:r>
        <w:rPr>
          <w:spacing w:val="-2"/>
          <w:sz w:val="28"/>
        </w:rPr>
        <w:t>тематику;</w:t>
      </w:r>
    </w:p>
    <w:p w:rsidR="008573F0" w:rsidRDefault="00D4456B">
      <w:pPr>
        <w:numPr>
          <w:ilvl w:val="1"/>
          <w:numId w:val="100"/>
        </w:numPr>
        <w:tabs>
          <w:tab w:val="left" w:pos="1833"/>
        </w:tabs>
        <w:ind w:left="1832"/>
        <w:rPr>
          <w:spacing w:val="-2"/>
          <w:sz w:val="28"/>
        </w:rPr>
      </w:pPr>
      <w:r>
        <w:rPr>
          <w:spacing w:val="-2"/>
          <w:sz w:val="28"/>
        </w:rPr>
        <w:t>макеты,</w:t>
      </w:r>
    </w:p>
    <w:p w:rsidR="008573F0" w:rsidRDefault="00D4456B">
      <w:pPr>
        <w:numPr>
          <w:ilvl w:val="1"/>
          <w:numId w:val="100"/>
        </w:numPr>
        <w:tabs>
          <w:tab w:val="left" w:pos="2042"/>
        </w:tabs>
        <w:spacing w:before="2"/>
        <w:ind w:right="790" w:firstLine="427"/>
        <w:jc w:val="both"/>
      </w:pPr>
      <w:r>
        <w:rPr>
          <w:sz w:val="28"/>
        </w:rPr>
        <w:t>материал для проведения элементарных опытов (предметы и приспособления</w:t>
      </w:r>
      <w:r>
        <w:rPr>
          <w:spacing w:val="-5"/>
          <w:sz w:val="28"/>
        </w:rPr>
        <w:t xml:space="preserve"> </w:t>
      </w:r>
      <w:r>
        <w:rPr>
          <w:sz w:val="28"/>
        </w:rPr>
        <w:t>для</w:t>
      </w:r>
      <w:r>
        <w:rPr>
          <w:spacing w:val="-7"/>
          <w:sz w:val="28"/>
        </w:rPr>
        <w:t xml:space="preserve"> </w:t>
      </w:r>
      <w:r>
        <w:rPr>
          <w:sz w:val="28"/>
        </w:rPr>
        <w:t>водных</w:t>
      </w:r>
      <w:r>
        <w:rPr>
          <w:spacing w:val="-4"/>
          <w:sz w:val="28"/>
        </w:rPr>
        <w:t xml:space="preserve"> </w:t>
      </w:r>
      <w:r>
        <w:rPr>
          <w:sz w:val="28"/>
        </w:rPr>
        <w:t>экспериментов,</w:t>
      </w:r>
      <w:r>
        <w:rPr>
          <w:spacing w:val="-6"/>
          <w:sz w:val="28"/>
        </w:rPr>
        <w:t xml:space="preserve"> </w:t>
      </w:r>
      <w:r>
        <w:rPr>
          <w:sz w:val="28"/>
        </w:rPr>
        <w:t>для</w:t>
      </w:r>
      <w:r>
        <w:rPr>
          <w:spacing w:val="-5"/>
          <w:sz w:val="28"/>
        </w:rPr>
        <w:t xml:space="preserve"> </w:t>
      </w:r>
      <w:r>
        <w:rPr>
          <w:sz w:val="28"/>
        </w:rPr>
        <w:t>переливания,</w:t>
      </w:r>
      <w:r>
        <w:rPr>
          <w:spacing w:val="-5"/>
          <w:sz w:val="28"/>
        </w:rPr>
        <w:t xml:space="preserve"> </w:t>
      </w:r>
      <w:proofErr w:type="spellStart"/>
      <w:r>
        <w:rPr>
          <w:sz w:val="28"/>
        </w:rPr>
        <w:t>вычерпывания</w:t>
      </w:r>
      <w:proofErr w:type="spellEnd"/>
      <w:r>
        <w:rPr>
          <w:sz w:val="28"/>
        </w:rPr>
        <w:t xml:space="preserve">, сита, пипетки шприцы для забора жидкости; микроскопы увеличительные </w:t>
      </w:r>
      <w:r>
        <w:rPr>
          <w:spacing w:val="-2"/>
          <w:sz w:val="28"/>
        </w:rPr>
        <w:t>стекла);</w:t>
      </w:r>
    </w:p>
    <w:p w:rsidR="008573F0" w:rsidRDefault="00D4456B">
      <w:pPr>
        <w:numPr>
          <w:ilvl w:val="1"/>
          <w:numId w:val="100"/>
        </w:numPr>
        <w:tabs>
          <w:tab w:val="left" w:pos="1833"/>
        </w:tabs>
        <w:spacing w:line="321" w:lineRule="exact"/>
        <w:ind w:left="1832"/>
        <w:jc w:val="both"/>
      </w:pPr>
      <w:r>
        <w:rPr>
          <w:sz w:val="28"/>
        </w:rPr>
        <w:t>материалы</w:t>
      </w:r>
      <w:r>
        <w:rPr>
          <w:spacing w:val="-9"/>
          <w:sz w:val="28"/>
        </w:rPr>
        <w:t xml:space="preserve"> </w:t>
      </w:r>
      <w:r>
        <w:rPr>
          <w:sz w:val="28"/>
        </w:rPr>
        <w:t>для</w:t>
      </w:r>
      <w:r>
        <w:rPr>
          <w:spacing w:val="-4"/>
          <w:sz w:val="28"/>
        </w:rPr>
        <w:t xml:space="preserve"> </w:t>
      </w:r>
      <w:r>
        <w:rPr>
          <w:sz w:val="28"/>
        </w:rPr>
        <w:t>опытнической</w:t>
      </w:r>
      <w:r>
        <w:rPr>
          <w:spacing w:val="-6"/>
          <w:sz w:val="28"/>
        </w:rPr>
        <w:t xml:space="preserve"> </w:t>
      </w:r>
      <w:r>
        <w:rPr>
          <w:sz w:val="28"/>
        </w:rPr>
        <w:t>работы,</w:t>
      </w:r>
      <w:r>
        <w:rPr>
          <w:spacing w:val="-4"/>
          <w:sz w:val="28"/>
        </w:rPr>
        <w:t xml:space="preserve"> </w:t>
      </w:r>
      <w:r>
        <w:rPr>
          <w:sz w:val="28"/>
        </w:rPr>
        <w:t>мини-</w:t>
      </w:r>
      <w:r>
        <w:rPr>
          <w:spacing w:val="-2"/>
          <w:sz w:val="28"/>
        </w:rPr>
        <w:t>лаборатории;</w:t>
      </w:r>
    </w:p>
    <w:p w:rsidR="008573F0" w:rsidRDefault="00D4456B">
      <w:pPr>
        <w:numPr>
          <w:ilvl w:val="1"/>
          <w:numId w:val="100"/>
        </w:numPr>
        <w:tabs>
          <w:tab w:val="left" w:pos="1977"/>
        </w:tabs>
        <w:ind w:right="791" w:firstLine="427"/>
        <w:jc w:val="both"/>
        <w:rPr>
          <w:sz w:val="28"/>
        </w:rPr>
      </w:pPr>
      <w:r>
        <w:rPr>
          <w:sz w:val="28"/>
        </w:rPr>
        <w:t>материалы вторичного использования, из которых можно делать разнообразные проекты</w:t>
      </w:r>
    </w:p>
    <w:p w:rsidR="008573F0" w:rsidRDefault="00D4456B">
      <w:pPr>
        <w:pStyle w:val="af"/>
        <w:numPr>
          <w:ilvl w:val="1"/>
          <w:numId w:val="100"/>
        </w:numPr>
        <w:tabs>
          <w:tab w:val="left" w:pos="1833"/>
        </w:tabs>
        <w:spacing w:before="89" w:line="322" w:lineRule="exact"/>
        <w:ind w:left="1832"/>
      </w:pPr>
      <w:r>
        <w:rPr>
          <w:sz w:val="28"/>
        </w:rPr>
        <w:t>природный</w:t>
      </w:r>
      <w:r>
        <w:rPr>
          <w:spacing w:val="-10"/>
          <w:sz w:val="28"/>
        </w:rPr>
        <w:t xml:space="preserve"> </w:t>
      </w:r>
      <w:r>
        <w:rPr>
          <w:sz w:val="28"/>
        </w:rPr>
        <w:t>и</w:t>
      </w:r>
      <w:r>
        <w:rPr>
          <w:spacing w:val="-6"/>
          <w:sz w:val="28"/>
        </w:rPr>
        <w:t xml:space="preserve"> </w:t>
      </w:r>
      <w:r>
        <w:rPr>
          <w:sz w:val="28"/>
        </w:rPr>
        <w:t>бросовый</w:t>
      </w:r>
      <w:r>
        <w:rPr>
          <w:spacing w:val="-6"/>
          <w:sz w:val="28"/>
        </w:rPr>
        <w:t xml:space="preserve"> </w:t>
      </w:r>
      <w:r>
        <w:rPr>
          <w:spacing w:val="-2"/>
          <w:sz w:val="28"/>
        </w:rPr>
        <w:t>материал;</w:t>
      </w:r>
    </w:p>
    <w:p w:rsidR="008573F0" w:rsidRDefault="00D4456B">
      <w:pPr>
        <w:pStyle w:val="af"/>
        <w:numPr>
          <w:ilvl w:val="1"/>
          <w:numId w:val="100"/>
        </w:numPr>
        <w:tabs>
          <w:tab w:val="left" w:pos="1833"/>
        </w:tabs>
        <w:spacing w:line="322" w:lineRule="exact"/>
        <w:ind w:left="1832"/>
      </w:pPr>
      <w:r>
        <w:rPr>
          <w:sz w:val="28"/>
        </w:rPr>
        <w:t>литература</w:t>
      </w:r>
      <w:r>
        <w:rPr>
          <w:spacing w:val="-11"/>
          <w:sz w:val="28"/>
        </w:rPr>
        <w:t xml:space="preserve"> </w:t>
      </w:r>
      <w:r>
        <w:rPr>
          <w:sz w:val="28"/>
        </w:rPr>
        <w:t>природоведческого</w:t>
      </w:r>
      <w:r>
        <w:rPr>
          <w:spacing w:val="-9"/>
          <w:sz w:val="28"/>
        </w:rPr>
        <w:t xml:space="preserve"> </w:t>
      </w:r>
      <w:r>
        <w:rPr>
          <w:sz w:val="28"/>
        </w:rPr>
        <w:t>содержания,</w:t>
      </w:r>
      <w:r>
        <w:rPr>
          <w:spacing w:val="-10"/>
          <w:sz w:val="28"/>
        </w:rPr>
        <w:t xml:space="preserve"> </w:t>
      </w:r>
      <w:r>
        <w:rPr>
          <w:sz w:val="28"/>
        </w:rPr>
        <w:t>набор</w:t>
      </w:r>
      <w:r>
        <w:rPr>
          <w:spacing w:val="-9"/>
          <w:sz w:val="28"/>
        </w:rPr>
        <w:t xml:space="preserve"> </w:t>
      </w:r>
      <w:r>
        <w:rPr>
          <w:sz w:val="28"/>
        </w:rPr>
        <w:t>картинок,</w:t>
      </w:r>
      <w:r>
        <w:rPr>
          <w:spacing w:val="-11"/>
          <w:sz w:val="28"/>
        </w:rPr>
        <w:t xml:space="preserve"> </w:t>
      </w:r>
      <w:r>
        <w:rPr>
          <w:spacing w:val="-2"/>
          <w:sz w:val="28"/>
        </w:rPr>
        <w:t>альбомы;</w:t>
      </w:r>
    </w:p>
    <w:p w:rsidR="008573F0" w:rsidRDefault="00D4456B">
      <w:pPr>
        <w:pStyle w:val="af"/>
        <w:numPr>
          <w:ilvl w:val="1"/>
          <w:numId w:val="100"/>
        </w:numPr>
        <w:tabs>
          <w:tab w:val="left" w:pos="1833"/>
        </w:tabs>
        <w:spacing w:line="322" w:lineRule="exact"/>
        <w:ind w:left="1832"/>
      </w:pPr>
      <w:r>
        <w:rPr>
          <w:sz w:val="28"/>
        </w:rPr>
        <w:t>обучающие</w:t>
      </w:r>
      <w:r>
        <w:rPr>
          <w:spacing w:val="-8"/>
          <w:sz w:val="28"/>
        </w:rPr>
        <w:t xml:space="preserve"> </w:t>
      </w:r>
      <w:r>
        <w:rPr>
          <w:sz w:val="28"/>
        </w:rPr>
        <w:t>и</w:t>
      </w:r>
      <w:r>
        <w:rPr>
          <w:spacing w:val="-5"/>
          <w:sz w:val="28"/>
        </w:rPr>
        <w:t xml:space="preserve"> </w:t>
      </w:r>
      <w:r>
        <w:rPr>
          <w:sz w:val="28"/>
        </w:rPr>
        <w:t>дидактические</w:t>
      </w:r>
      <w:r>
        <w:rPr>
          <w:spacing w:val="-5"/>
          <w:sz w:val="28"/>
        </w:rPr>
        <w:t xml:space="preserve"> </w:t>
      </w:r>
      <w:r>
        <w:rPr>
          <w:sz w:val="28"/>
        </w:rPr>
        <w:t>игры</w:t>
      </w:r>
      <w:r>
        <w:rPr>
          <w:spacing w:val="-5"/>
          <w:sz w:val="28"/>
        </w:rPr>
        <w:t xml:space="preserve"> </w:t>
      </w:r>
      <w:r>
        <w:rPr>
          <w:sz w:val="28"/>
        </w:rPr>
        <w:t>по</w:t>
      </w:r>
      <w:r>
        <w:rPr>
          <w:spacing w:val="-3"/>
          <w:sz w:val="28"/>
        </w:rPr>
        <w:t xml:space="preserve"> </w:t>
      </w:r>
      <w:r>
        <w:rPr>
          <w:spacing w:val="-2"/>
          <w:sz w:val="28"/>
        </w:rPr>
        <w:t>экологии;</w:t>
      </w:r>
    </w:p>
    <w:p w:rsidR="008573F0" w:rsidRDefault="00D4456B">
      <w:pPr>
        <w:pStyle w:val="af"/>
        <w:numPr>
          <w:ilvl w:val="1"/>
          <w:numId w:val="100"/>
        </w:numPr>
        <w:tabs>
          <w:tab w:val="left" w:pos="1922"/>
        </w:tabs>
        <w:ind w:right="791" w:firstLine="427"/>
      </w:pPr>
      <w:r>
        <w:rPr>
          <w:sz w:val="28"/>
        </w:rPr>
        <w:t>глобус,</w:t>
      </w:r>
      <w:r>
        <w:rPr>
          <w:spacing w:val="40"/>
          <w:sz w:val="28"/>
        </w:rPr>
        <w:t xml:space="preserve"> </w:t>
      </w:r>
      <w:r>
        <w:rPr>
          <w:sz w:val="28"/>
        </w:rPr>
        <w:t>географические</w:t>
      </w:r>
      <w:r>
        <w:rPr>
          <w:spacing w:val="40"/>
          <w:sz w:val="28"/>
        </w:rPr>
        <w:t xml:space="preserve"> </w:t>
      </w:r>
      <w:r>
        <w:rPr>
          <w:sz w:val="28"/>
        </w:rPr>
        <w:t>карты,</w:t>
      </w:r>
      <w:r>
        <w:rPr>
          <w:spacing w:val="40"/>
          <w:sz w:val="28"/>
        </w:rPr>
        <w:t xml:space="preserve"> </w:t>
      </w:r>
      <w:r>
        <w:rPr>
          <w:sz w:val="28"/>
        </w:rPr>
        <w:t>карты</w:t>
      </w:r>
      <w:r>
        <w:rPr>
          <w:spacing w:val="40"/>
          <w:sz w:val="28"/>
        </w:rPr>
        <w:t xml:space="preserve"> </w:t>
      </w:r>
      <w:r>
        <w:rPr>
          <w:sz w:val="28"/>
        </w:rPr>
        <w:t>мира,</w:t>
      </w:r>
      <w:r>
        <w:rPr>
          <w:spacing w:val="40"/>
          <w:sz w:val="28"/>
        </w:rPr>
        <w:t xml:space="preserve"> </w:t>
      </w:r>
      <w:r>
        <w:rPr>
          <w:sz w:val="28"/>
        </w:rPr>
        <w:t>страны,</w:t>
      </w:r>
      <w:r>
        <w:rPr>
          <w:spacing w:val="40"/>
          <w:sz w:val="28"/>
        </w:rPr>
        <w:t xml:space="preserve"> </w:t>
      </w:r>
      <w:r>
        <w:rPr>
          <w:sz w:val="28"/>
        </w:rPr>
        <w:t>региона,</w:t>
      </w:r>
      <w:r>
        <w:rPr>
          <w:spacing w:val="40"/>
          <w:sz w:val="28"/>
        </w:rPr>
        <w:t xml:space="preserve"> </w:t>
      </w:r>
      <w:r>
        <w:rPr>
          <w:sz w:val="28"/>
        </w:rPr>
        <w:t>карты</w:t>
      </w:r>
      <w:r>
        <w:rPr>
          <w:spacing w:val="80"/>
          <w:w w:val="150"/>
          <w:sz w:val="28"/>
        </w:rPr>
        <w:t xml:space="preserve"> </w:t>
      </w:r>
      <w:r>
        <w:rPr>
          <w:sz w:val="28"/>
        </w:rPr>
        <w:t>солнечной системы, карта созвездий;</w:t>
      </w:r>
    </w:p>
    <w:p w:rsidR="008573F0" w:rsidRDefault="00D4456B">
      <w:pPr>
        <w:pStyle w:val="a6"/>
        <w:spacing w:line="317" w:lineRule="exact"/>
        <w:ind w:left="1669"/>
      </w:pPr>
      <w:r>
        <w:t>-предметы</w:t>
      </w:r>
      <w:r>
        <w:rPr>
          <w:spacing w:val="-8"/>
        </w:rPr>
        <w:t xml:space="preserve"> </w:t>
      </w:r>
      <w:r>
        <w:t>быта</w:t>
      </w:r>
      <w:r>
        <w:rPr>
          <w:spacing w:val="-6"/>
        </w:rPr>
        <w:t xml:space="preserve"> </w:t>
      </w:r>
      <w:r>
        <w:t>из</w:t>
      </w:r>
      <w:r>
        <w:rPr>
          <w:spacing w:val="-6"/>
        </w:rPr>
        <w:t xml:space="preserve"> </w:t>
      </w:r>
      <w:r>
        <w:t>разных</w:t>
      </w:r>
      <w:r>
        <w:rPr>
          <w:spacing w:val="-5"/>
        </w:rPr>
        <w:t xml:space="preserve"> </w:t>
      </w:r>
      <w:r>
        <w:t>культурно-исторических</w:t>
      </w:r>
      <w:r>
        <w:rPr>
          <w:spacing w:val="-5"/>
        </w:rPr>
        <w:t xml:space="preserve"> </w:t>
      </w:r>
      <w:r>
        <w:rPr>
          <w:spacing w:val="-2"/>
        </w:rPr>
        <w:t>контекстов;</w:t>
      </w:r>
    </w:p>
    <w:p w:rsidR="008573F0" w:rsidRDefault="00D4456B">
      <w:pPr>
        <w:pStyle w:val="af"/>
        <w:numPr>
          <w:ilvl w:val="1"/>
          <w:numId w:val="100"/>
        </w:numPr>
        <w:tabs>
          <w:tab w:val="left" w:pos="1869"/>
        </w:tabs>
        <w:ind w:right="788" w:firstLine="427"/>
        <w:rPr>
          <w:sz w:val="28"/>
        </w:rPr>
      </w:pPr>
      <w:r>
        <w:rPr>
          <w:sz w:val="28"/>
        </w:rPr>
        <w:t>материалы для культурно-исторических проектов (береста, кожа, воск, перья, лоскуты ткани и т.д.);</w:t>
      </w:r>
    </w:p>
    <w:p w:rsidR="008573F0" w:rsidRDefault="00D4456B">
      <w:pPr>
        <w:pStyle w:val="af"/>
        <w:numPr>
          <w:ilvl w:val="1"/>
          <w:numId w:val="100"/>
        </w:numPr>
        <w:tabs>
          <w:tab w:val="left" w:pos="1833"/>
        </w:tabs>
        <w:spacing w:line="321" w:lineRule="exact"/>
        <w:ind w:left="1832"/>
      </w:pPr>
      <w:r>
        <w:rPr>
          <w:sz w:val="28"/>
        </w:rPr>
        <w:t>аудио</w:t>
      </w:r>
      <w:r>
        <w:rPr>
          <w:spacing w:val="-5"/>
          <w:sz w:val="28"/>
        </w:rPr>
        <w:t xml:space="preserve"> </w:t>
      </w:r>
      <w:r>
        <w:rPr>
          <w:sz w:val="28"/>
        </w:rPr>
        <w:t>материал</w:t>
      </w:r>
      <w:r>
        <w:rPr>
          <w:spacing w:val="-8"/>
          <w:sz w:val="28"/>
        </w:rPr>
        <w:t xml:space="preserve"> </w:t>
      </w:r>
      <w:r>
        <w:rPr>
          <w:sz w:val="28"/>
        </w:rPr>
        <w:t>на</w:t>
      </w:r>
      <w:r>
        <w:rPr>
          <w:spacing w:val="-8"/>
          <w:sz w:val="28"/>
        </w:rPr>
        <w:t xml:space="preserve"> </w:t>
      </w:r>
      <w:r>
        <w:rPr>
          <w:sz w:val="28"/>
        </w:rPr>
        <w:t>природоведческую</w:t>
      </w:r>
      <w:r>
        <w:rPr>
          <w:spacing w:val="-9"/>
          <w:sz w:val="28"/>
        </w:rPr>
        <w:t xml:space="preserve"> </w:t>
      </w:r>
      <w:r>
        <w:rPr>
          <w:spacing w:val="-2"/>
          <w:sz w:val="28"/>
        </w:rPr>
        <w:t>тематику.</w:t>
      </w:r>
    </w:p>
    <w:p w:rsidR="008573F0" w:rsidRDefault="00D4456B">
      <w:pPr>
        <w:pStyle w:val="2"/>
        <w:spacing w:line="240" w:lineRule="auto"/>
        <w:rPr>
          <w:i w:val="0"/>
          <w:iCs w:val="0"/>
        </w:rPr>
      </w:pPr>
      <w:r>
        <w:rPr>
          <w:i w:val="0"/>
          <w:iCs w:val="0"/>
          <w:u w:val="none"/>
        </w:rPr>
        <w:t>В</w:t>
      </w:r>
      <w:r>
        <w:rPr>
          <w:i w:val="0"/>
          <w:iCs w:val="0"/>
          <w:spacing w:val="-4"/>
          <w:u w:val="none"/>
        </w:rPr>
        <w:t xml:space="preserve"> </w:t>
      </w:r>
      <w:r>
        <w:rPr>
          <w:i w:val="0"/>
          <w:iCs w:val="0"/>
          <w:u w:val="none"/>
        </w:rPr>
        <w:t>«Центре</w:t>
      </w:r>
      <w:r>
        <w:rPr>
          <w:i w:val="0"/>
          <w:iCs w:val="0"/>
          <w:spacing w:val="-7"/>
          <w:u w:val="none"/>
        </w:rPr>
        <w:t xml:space="preserve"> </w:t>
      </w:r>
      <w:r>
        <w:rPr>
          <w:i w:val="0"/>
          <w:iCs w:val="0"/>
          <w:u w:val="none"/>
        </w:rPr>
        <w:t>творчества»</w:t>
      </w:r>
      <w:r>
        <w:rPr>
          <w:i w:val="0"/>
          <w:iCs w:val="0"/>
          <w:spacing w:val="-2"/>
          <w:u w:val="none"/>
        </w:rPr>
        <w:t xml:space="preserve"> имеются:</w:t>
      </w:r>
    </w:p>
    <w:p w:rsidR="008573F0" w:rsidRDefault="00D4456B">
      <w:pPr>
        <w:pStyle w:val="a6"/>
        <w:spacing w:before="2"/>
        <w:ind w:left="1242" w:right="788" w:firstLine="427"/>
      </w:pPr>
      <w:r>
        <w:t>-изобразительные</w:t>
      </w:r>
      <w:r>
        <w:rPr>
          <w:spacing w:val="40"/>
        </w:rPr>
        <w:t xml:space="preserve"> </w:t>
      </w:r>
      <w:r>
        <w:t>материалы:</w:t>
      </w:r>
      <w:r>
        <w:rPr>
          <w:spacing w:val="40"/>
        </w:rPr>
        <w:t xml:space="preserve"> </w:t>
      </w:r>
      <w:r>
        <w:t>гуашь,</w:t>
      </w:r>
      <w:r>
        <w:rPr>
          <w:spacing w:val="40"/>
        </w:rPr>
        <w:t xml:space="preserve"> </w:t>
      </w:r>
      <w:r>
        <w:t>цветные</w:t>
      </w:r>
      <w:r>
        <w:rPr>
          <w:spacing w:val="40"/>
        </w:rPr>
        <w:t xml:space="preserve"> </w:t>
      </w:r>
      <w:r>
        <w:t>кара</w:t>
      </w:r>
      <w:r>
        <w:t>ндаши,</w:t>
      </w:r>
      <w:r>
        <w:rPr>
          <w:spacing w:val="40"/>
        </w:rPr>
        <w:t xml:space="preserve"> </w:t>
      </w:r>
      <w:r>
        <w:t>фломастеры, кисти, восковые мелки;</w:t>
      </w:r>
    </w:p>
    <w:p w:rsidR="008573F0" w:rsidRDefault="00D4456B">
      <w:pPr>
        <w:pStyle w:val="a6"/>
        <w:ind w:left="1242" w:right="788" w:firstLine="427"/>
      </w:pPr>
      <w:r>
        <w:t>-бумага:</w:t>
      </w:r>
      <w:r>
        <w:rPr>
          <w:spacing w:val="40"/>
        </w:rPr>
        <w:t xml:space="preserve"> </w:t>
      </w:r>
      <w:r>
        <w:t>разного</w:t>
      </w:r>
      <w:r>
        <w:rPr>
          <w:spacing w:val="40"/>
        </w:rPr>
        <w:t xml:space="preserve"> </w:t>
      </w:r>
      <w:r>
        <w:t>цвета,</w:t>
      </w:r>
      <w:r>
        <w:rPr>
          <w:spacing w:val="40"/>
        </w:rPr>
        <w:t xml:space="preserve"> </w:t>
      </w:r>
      <w:r>
        <w:t>разной</w:t>
      </w:r>
      <w:r>
        <w:rPr>
          <w:spacing w:val="40"/>
        </w:rPr>
        <w:t xml:space="preserve"> </w:t>
      </w:r>
      <w:r>
        <w:t>формы</w:t>
      </w:r>
      <w:r>
        <w:rPr>
          <w:spacing w:val="40"/>
        </w:rPr>
        <w:t xml:space="preserve"> </w:t>
      </w:r>
      <w:r>
        <w:t>(круг,</w:t>
      </w:r>
      <w:r>
        <w:rPr>
          <w:spacing w:val="40"/>
        </w:rPr>
        <w:t xml:space="preserve"> </w:t>
      </w:r>
      <w:r>
        <w:t>квадрат,</w:t>
      </w:r>
      <w:r>
        <w:rPr>
          <w:spacing w:val="40"/>
        </w:rPr>
        <w:t xml:space="preserve"> </w:t>
      </w:r>
      <w:r>
        <w:t>полоса);</w:t>
      </w:r>
      <w:r>
        <w:rPr>
          <w:spacing w:val="40"/>
        </w:rPr>
        <w:t xml:space="preserve"> </w:t>
      </w:r>
      <w:r>
        <w:t xml:space="preserve">разного размера (альбомный лист, ½ </w:t>
      </w:r>
      <w:proofErr w:type="spellStart"/>
      <w:r>
        <w:t>альб</w:t>
      </w:r>
      <w:proofErr w:type="spellEnd"/>
      <w:r>
        <w:t xml:space="preserve">. листа, ¼ </w:t>
      </w:r>
      <w:proofErr w:type="spellStart"/>
      <w:proofErr w:type="gramStart"/>
      <w:r>
        <w:t>альб.листа</w:t>
      </w:r>
      <w:proofErr w:type="spellEnd"/>
      <w:proofErr w:type="gramEnd"/>
      <w:r>
        <w:t>);</w:t>
      </w:r>
    </w:p>
    <w:p w:rsidR="008573F0" w:rsidRDefault="00D4456B">
      <w:pPr>
        <w:pStyle w:val="a6"/>
        <w:spacing w:line="321" w:lineRule="exact"/>
        <w:ind w:left="1669"/>
      </w:pPr>
      <w:r>
        <w:t>-стаканчики-непроливайки,</w:t>
      </w:r>
      <w:r>
        <w:rPr>
          <w:spacing w:val="-11"/>
        </w:rPr>
        <w:t xml:space="preserve"> </w:t>
      </w:r>
      <w:r>
        <w:t>салфетки,</w:t>
      </w:r>
      <w:r>
        <w:rPr>
          <w:spacing w:val="-10"/>
        </w:rPr>
        <w:t xml:space="preserve"> </w:t>
      </w:r>
      <w:r>
        <w:t>подставки</w:t>
      </w:r>
      <w:r>
        <w:rPr>
          <w:spacing w:val="-7"/>
        </w:rPr>
        <w:t xml:space="preserve"> </w:t>
      </w:r>
      <w:r>
        <w:t>для</w:t>
      </w:r>
      <w:r>
        <w:rPr>
          <w:spacing w:val="-7"/>
        </w:rPr>
        <w:t xml:space="preserve"> </w:t>
      </w:r>
      <w:r>
        <w:rPr>
          <w:spacing w:val="-2"/>
        </w:rPr>
        <w:t>кистей;</w:t>
      </w:r>
    </w:p>
    <w:p w:rsidR="008573F0" w:rsidRDefault="00D4456B">
      <w:pPr>
        <w:pStyle w:val="a6"/>
        <w:spacing w:line="322" w:lineRule="exact"/>
        <w:ind w:left="1669"/>
      </w:pPr>
      <w:r>
        <w:rPr>
          <w:spacing w:val="-2"/>
        </w:rPr>
        <w:t>-народно-прикладное</w:t>
      </w:r>
      <w:r>
        <w:rPr>
          <w:spacing w:val="20"/>
        </w:rPr>
        <w:t xml:space="preserve"> </w:t>
      </w:r>
      <w:r>
        <w:rPr>
          <w:spacing w:val="-2"/>
        </w:rPr>
        <w:t>искусство;</w:t>
      </w:r>
    </w:p>
    <w:p w:rsidR="008573F0" w:rsidRDefault="00D4456B">
      <w:pPr>
        <w:pStyle w:val="a6"/>
        <w:ind w:left="1242" w:right="788" w:firstLine="427"/>
      </w:pPr>
      <w:r>
        <w:t>-папки</w:t>
      </w:r>
      <w:r>
        <w:rPr>
          <w:spacing w:val="80"/>
        </w:rPr>
        <w:t xml:space="preserve"> </w:t>
      </w:r>
      <w:r>
        <w:t>(альбомы)</w:t>
      </w:r>
      <w:r>
        <w:rPr>
          <w:spacing w:val="80"/>
        </w:rPr>
        <w:t xml:space="preserve"> </w:t>
      </w:r>
      <w:r>
        <w:t>для</w:t>
      </w:r>
      <w:r>
        <w:rPr>
          <w:spacing w:val="80"/>
        </w:rPr>
        <w:t xml:space="preserve"> </w:t>
      </w:r>
      <w:r>
        <w:t>рассматривания</w:t>
      </w:r>
      <w:r>
        <w:rPr>
          <w:spacing w:val="80"/>
        </w:rPr>
        <w:t xml:space="preserve"> </w:t>
      </w:r>
      <w:r>
        <w:t>с</w:t>
      </w:r>
      <w:r>
        <w:rPr>
          <w:spacing w:val="80"/>
        </w:rPr>
        <w:t xml:space="preserve"> </w:t>
      </w:r>
      <w:r>
        <w:t>иллюстрациями,</w:t>
      </w:r>
      <w:r>
        <w:rPr>
          <w:spacing w:val="80"/>
        </w:rPr>
        <w:t xml:space="preserve"> </w:t>
      </w:r>
      <w:r>
        <w:t>образцы</w:t>
      </w:r>
      <w:r>
        <w:rPr>
          <w:spacing w:val="80"/>
        </w:rPr>
        <w:t xml:space="preserve"> </w:t>
      </w:r>
      <w:r>
        <w:t xml:space="preserve">по </w:t>
      </w:r>
      <w:r>
        <w:rPr>
          <w:spacing w:val="-2"/>
        </w:rPr>
        <w:t>росписи,</w:t>
      </w:r>
    </w:p>
    <w:p w:rsidR="008573F0" w:rsidRDefault="00D4456B">
      <w:pPr>
        <w:pStyle w:val="a6"/>
        <w:spacing w:line="317" w:lineRule="exact"/>
        <w:ind w:left="1669"/>
      </w:pPr>
      <w:r>
        <w:t>-силуэты</w:t>
      </w:r>
      <w:r>
        <w:rPr>
          <w:spacing w:val="-4"/>
        </w:rPr>
        <w:t xml:space="preserve"> </w:t>
      </w:r>
      <w:r>
        <w:t>для</w:t>
      </w:r>
      <w:r>
        <w:rPr>
          <w:spacing w:val="-5"/>
        </w:rPr>
        <w:t xml:space="preserve"> </w:t>
      </w:r>
      <w:r>
        <w:rPr>
          <w:spacing w:val="-2"/>
        </w:rPr>
        <w:t>раскрашивания;</w:t>
      </w:r>
    </w:p>
    <w:p w:rsidR="008573F0" w:rsidRDefault="00D4456B">
      <w:pPr>
        <w:pStyle w:val="a6"/>
        <w:ind w:left="1669"/>
      </w:pPr>
      <w:r>
        <w:t>-папка</w:t>
      </w:r>
      <w:r>
        <w:rPr>
          <w:spacing w:val="-7"/>
        </w:rPr>
        <w:t xml:space="preserve"> </w:t>
      </w:r>
      <w:r>
        <w:t>(альбом)</w:t>
      </w:r>
      <w:r>
        <w:rPr>
          <w:spacing w:val="-4"/>
        </w:rPr>
        <w:t xml:space="preserve"> </w:t>
      </w:r>
      <w:r>
        <w:t>с</w:t>
      </w:r>
      <w:r>
        <w:rPr>
          <w:spacing w:val="-8"/>
        </w:rPr>
        <w:t xml:space="preserve"> </w:t>
      </w:r>
      <w:r>
        <w:t>иллюстрациями</w:t>
      </w:r>
      <w:r>
        <w:rPr>
          <w:spacing w:val="-2"/>
        </w:rPr>
        <w:t xml:space="preserve"> </w:t>
      </w:r>
      <w:r>
        <w:t>-папка</w:t>
      </w:r>
      <w:r>
        <w:rPr>
          <w:spacing w:val="-4"/>
        </w:rPr>
        <w:t xml:space="preserve"> </w:t>
      </w:r>
      <w:r>
        <w:t>с</w:t>
      </w:r>
      <w:r>
        <w:rPr>
          <w:spacing w:val="-5"/>
        </w:rPr>
        <w:t xml:space="preserve"> </w:t>
      </w:r>
      <w:r>
        <w:t>образцами</w:t>
      </w:r>
      <w:r>
        <w:rPr>
          <w:spacing w:val="-4"/>
        </w:rPr>
        <w:t xml:space="preserve"> </w:t>
      </w:r>
      <w:r>
        <w:t>по</w:t>
      </w:r>
      <w:r>
        <w:rPr>
          <w:spacing w:val="-3"/>
        </w:rPr>
        <w:t xml:space="preserve"> </w:t>
      </w:r>
      <w:r>
        <w:rPr>
          <w:spacing w:val="-2"/>
        </w:rPr>
        <w:t>рисованию;</w:t>
      </w:r>
    </w:p>
    <w:p w:rsidR="008573F0" w:rsidRDefault="00D4456B">
      <w:pPr>
        <w:pStyle w:val="a6"/>
        <w:spacing w:line="322" w:lineRule="exact"/>
        <w:ind w:left="1669"/>
      </w:pPr>
      <w:r>
        <w:t>-раскраски</w:t>
      </w:r>
      <w:r>
        <w:rPr>
          <w:spacing w:val="-5"/>
        </w:rPr>
        <w:t xml:space="preserve"> </w:t>
      </w:r>
      <w:r>
        <w:t>с</w:t>
      </w:r>
      <w:r>
        <w:rPr>
          <w:spacing w:val="-5"/>
        </w:rPr>
        <w:t xml:space="preserve"> </w:t>
      </w:r>
      <w:r>
        <w:t>крупными</w:t>
      </w:r>
      <w:r>
        <w:rPr>
          <w:spacing w:val="-5"/>
        </w:rPr>
        <w:t xml:space="preserve"> </w:t>
      </w:r>
      <w:r>
        <w:rPr>
          <w:spacing w:val="-2"/>
        </w:rPr>
        <w:t>деталями;</w:t>
      </w:r>
    </w:p>
    <w:p w:rsidR="008573F0" w:rsidRDefault="00D4456B">
      <w:pPr>
        <w:pStyle w:val="a6"/>
        <w:spacing w:line="322" w:lineRule="exact"/>
        <w:ind w:left="1669"/>
      </w:pPr>
      <w:r>
        <w:t>-шаблоны,</w:t>
      </w:r>
      <w:r>
        <w:rPr>
          <w:spacing w:val="-8"/>
        </w:rPr>
        <w:t xml:space="preserve"> </w:t>
      </w:r>
      <w:r>
        <w:t>трафареты,</w:t>
      </w:r>
      <w:r>
        <w:rPr>
          <w:spacing w:val="-6"/>
        </w:rPr>
        <w:t xml:space="preserve"> </w:t>
      </w:r>
      <w:r>
        <w:t>силуэты</w:t>
      </w:r>
      <w:r>
        <w:rPr>
          <w:spacing w:val="-7"/>
        </w:rPr>
        <w:t xml:space="preserve"> </w:t>
      </w:r>
      <w:r>
        <w:t>разных</w:t>
      </w:r>
      <w:r>
        <w:rPr>
          <w:spacing w:val="-7"/>
        </w:rPr>
        <w:t xml:space="preserve"> </w:t>
      </w:r>
      <w:r>
        <w:rPr>
          <w:spacing w:val="-2"/>
        </w:rPr>
        <w:t>предметов;</w:t>
      </w:r>
    </w:p>
    <w:p w:rsidR="008573F0" w:rsidRDefault="00D4456B">
      <w:pPr>
        <w:pStyle w:val="a6"/>
        <w:ind w:left="1669"/>
      </w:pPr>
      <w:r>
        <w:t>-пластилин</w:t>
      </w:r>
      <w:r>
        <w:rPr>
          <w:spacing w:val="-7"/>
        </w:rPr>
        <w:t xml:space="preserve"> </w:t>
      </w:r>
      <w:r>
        <w:t>(или</w:t>
      </w:r>
      <w:r>
        <w:rPr>
          <w:spacing w:val="-4"/>
        </w:rPr>
        <w:t xml:space="preserve"> </w:t>
      </w:r>
      <w:r>
        <w:t>глина),</w:t>
      </w:r>
      <w:r>
        <w:rPr>
          <w:spacing w:val="-5"/>
        </w:rPr>
        <w:t xml:space="preserve"> </w:t>
      </w:r>
      <w:r>
        <w:t>стеки,</w:t>
      </w:r>
      <w:r>
        <w:rPr>
          <w:spacing w:val="-5"/>
        </w:rPr>
        <w:t xml:space="preserve"> </w:t>
      </w:r>
      <w:r>
        <w:t>дощечки</w:t>
      </w:r>
      <w:r>
        <w:rPr>
          <w:spacing w:val="-6"/>
        </w:rPr>
        <w:t xml:space="preserve"> </w:t>
      </w:r>
      <w:r>
        <w:t>для</w:t>
      </w:r>
      <w:r>
        <w:rPr>
          <w:spacing w:val="-4"/>
        </w:rPr>
        <w:t xml:space="preserve"> </w:t>
      </w:r>
      <w:r>
        <w:t>лепки,</w:t>
      </w:r>
      <w:r>
        <w:rPr>
          <w:spacing w:val="-5"/>
        </w:rPr>
        <w:t xml:space="preserve"> </w:t>
      </w:r>
      <w:r>
        <w:rPr>
          <w:spacing w:val="-2"/>
        </w:rPr>
        <w:t>салфетки;</w:t>
      </w:r>
    </w:p>
    <w:p w:rsidR="008573F0" w:rsidRDefault="00D4456B">
      <w:pPr>
        <w:pStyle w:val="a6"/>
        <w:spacing w:before="1" w:line="322" w:lineRule="exact"/>
        <w:ind w:left="1669"/>
      </w:pPr>
      <w:r>
        <w:t>-бумага</w:t>
      </w:r>
      <w:r>
        <w:rPr>
          <w:spacing w:val="-9"/>
        </w:rPr>
        <w:t xml:space="preserve"> </w:t>
      </w:r>
      <w:r>
        <w:t>и</w:t>
      </w:r>
      <w:r>
        <w:rPr>
          <w:spacing w:val="-3"/>
        </w:rPr>
        <w:t xml:space="preserve"> </w:t>
      </w:r>
      <w:r>
        <w:t>картон</w:t>
      </w:r>
      <w:r>
        <w:rPr>
          <w:spacing w:val="-4"/>
        </w:rPr>
        <w:t xml:space="preserve"> </w:t>
      </w:r>
      <w:r>
        <w:t>разного</w:t>
      </w:r>
      <w:r>
        <w:rPr>
          <w:spacing w:val="-2"/>
        </w:rPr>
        <w:t xml:space="preserve"> </w:t>
      </w:r>
      <w:r>
        <w:t>цвета</w:t>
      </w:r>
      <w:r>
        <w:rPr>
          <w:spacing w:val="-4"/>
        </w:rPr>
        <w:t xml:space="preserve"> </w:t>
      </w:r>
      <w:r>
        <w:t>и</w:t>
      </w:r>
      <w:r>
        <w:rPr>
          <w:spacing w:val="-6"/>
        </w:rPr>
        <w:t xml:space="preserve"> </w:t>
      </w:r>
      <w:r>
        <w:t>разной</w:t>
      </w:r>
      <w:r>
        <w:rPr>
          <w:spacing w:val="-3"/>
        </w:rPr>
        <w:t xml:space="preserve"> </w:t>
      </w:r>
      <w:r>
        <w:rPr>
          <w:spacing w:val="-2"/>
        </w:rPr>
        <w:t>формы;</w:t>
      </w:r>
    </w:p>
    <w:p w:rsidR="008573F0" w:rsidRDefault="00D4456B">
      <w:pPr>
        <w:pStyle w:val="a6"/>
        <w:spacing w:line="322" w:lineRule="exact"/>
        <w:ind w:left="1669"/>
      </w:pPr>
      <w:r>
        <w:t>-клей</w:t>
      </w:r>
      <w:r>
        <w:rPr>
          <w:spacing w:val="-5"/>
        </w:rPr>
        <w:t xml:space="preserve"> </w:t>
      </w:r>
      <w:r>
        <w:t>и</w:t>
      </w:r>
      <w:r>
        <w:rPr>
          <w:spacing w:val="-6"/>
        </w:rPr>
        <w:t xml:space="preserve"> </w:t>
      </w:r>
      <w:r>
        <w:t>кисти</w:t>
      </w:r>
      <w:r>
        <w:rPr>
          <w:spacing w:val="-3"/>
        </w:rPr>
        <w:t xml:space="preserve"> </w:t>
      </w:r>
      <w:r>
        <w:t>(или</w:t>
      </w:r>
      <w:r>
        <w:rPr>
          <w:spacing w:val="-3"/>
        </w:rPr>
        <w:t xml:space="preserve"> </w:t>
      </w:r>
      <w:r>
        <w:t>клей-карандаш),</w:t>
      </w:r>
      <w:r>
        <w:rPr>
          <w:spacing w:val="-4"/>
        </w:rPr>
        <w:t xml:space="preserve"> </w:t>
      </w:r>
      <w:r>
        <w:t>клеёнка,</w:t>
      </w:r>
      <w:r>
        <w:rPr>
          <w:spacing w:val="-2"/>
        </w:rPr>
        <w:t xml:space="preserve"> салфетки;</w:t>
      </w:r>
    </w:p>
    <w:p w:rsidR="008573F0" w:rsidRDefault="00D4456B">
      <w:pPr>
        <w:pStyle w:val="a6"/>
        <w:spacing w:line="322" w:lineRule="exact"/>
        <w:ind w:left="1669"/>
      </w:pPr>
      <w:r>
        <w:t>-ножницы,</w:t>
      </w:r>
      <w:r>
        <w:rPr>
          <w:spacing w:val="-7"/>
        </w:rPr>
        <w:t xml:space="preserve"> </w:t>
      </w:r>
      <w:r>
        <w:t>папка</w:t>
      </w:r>
      <w:r>
        <w:rPr>
          <w:spacing w:val="-4"/>
        </w:rPr>
        <w:t xml:space="preserve"> </w:t>
      </w:r>
      <w:r>
        <w:t>с</w:t>
      </w:r>
      <w:r>
        <w:rPr>
          <w:spacing w:val="-5"/>
        </w:rPr>
        <w:t xml:space="preserve"> </w:t>
      </w:r>
      <w:r>
        <w:t>образцами</w:t>
      </w:r>
      <w:r>
        <w:rPr>
          <w:spacing w:val="-4"/>
        </w:rPr>
        <w:t xml:space="preserve"> </w:t>
      </w:r>
      <w:r>
        <w:t>работ</w:t>
      </w:r>
      <w:r>
        <w:rPr>
          <w:spacing w:val="-5"/>
        </w:rPr>
        <w:t xml:space="preserve"> </w:t>
      </w:r>
      <w:r>
        <w:t>по</w:t>
      </w:r>
      <w:r>
        <w:rPr>
          <w:spacing w:val="-2"/>
        </w:rPr>
        <w:t xml:space="preserve"> аппликации.</w:t>
      </w:r>
    </w:p>
    <w:p w:rsidR="008573F0" w:rsidRDefault="00D4456B">
      <w:pPr>
        <w:pStyle w:val="a6"/>
        <w:ind w:left="1242" w:right="781" w:firstLine="427"/>
      </w:pPr>
      <w:r>
        <w:t>-разнообразные</w:t>
      </w:r>
      <w:r>
        <w:rPr>
          <w:spacing w:val="-18"/>
        </w:rPr>
        <w:t xml:space="preserve"> </w:t>
      </w:r>
      <w:r>
        <w:t>печатки,</w:t>
      </w:r>
      <w:r>
        <w:rPr>
          <w:spacing w:val="-18"/>
        </w:rPr>
        <w:t xml:space="preserve"> </w:t>
      </w:r>
      <w:r>
        <w:t>штампы,</w:t>
      </w:r>
      <w:r>
        <w:rPr>
          <w:spacing w:val="-18"/>
        </w:rPr>
        <w:t xml:space="preserve"> </w:t>
      </w:r>
      <w:r>
        <w:t>ватные</w:t>
      </w:r>
      <w:r>
        <w:rPr>
          <w:spacing w:val="-18"/>
        </w:rPr>
        <w:t xml:space="preserve"> </w:t>
      </w:r>
      <w:r>
        <w:t>палочки,</w:t>
      </w:r>
      <w:r>
        <w:rPr>
          <w:spacing w:val="-21"/>
        </w:rPr>
        <w:t xml:space="preserve"> </w:t>
      </w:r>
      <w:r>
        <w:t>жесткие</w:t>
      </w:r>
      <w:r>
        <w:rPr>
          <w:spacing w:val="-20"/>
        </w:rPr>
        <w:t xml:space="preserve"> </w:t>
      </w:r>
      <w:r>
        <w:t>кисти,</w:t>
      </w:r>
      <w:r>
        <w:rPr>
          <w:spacing w:val="-18"/>
        </w:rPr>
        <w:t xml:space="preserve"> </w:t>
      </w:r>
      <w:r>
        <w:t>поролон и губки, сухие листья, зубные щетки, свечи, коктейльные трубочки, нитки,</w:t>
      </w:r>
    </w:p>
    <w:p w:rsidR="008573F0" w:rsidRDefault="00D4456B">
      <w:pPr>
        <w:pStyle w:val="a6"/>
        <w:ind w:left="1242" w:right="788" w:firstLine="427"/>
      </w:pPr>
      <w:r>
        <w:t>мелкие</w:t>
      </w:r>
      <w:r>
        <w:rPr>
          <w:spacing w:val="-6"/>
        </w:rPr>
        <w:t xml:space="preserve"> </w:t>
      </w:r>
      <w:r>
        <w:t>шнуры;</w:t>
      </w:r>
      <w:r>
        <w:rPr>
          <w:spacing w:val="-5"/>
        </w:rPr>
        <w:t xml:space="preserve"> </w:t>
      </w:r>
      <w:r>
        <w:t>природный</w:t>
      </w:r>
      <w:r>
        <w:rPr>
          <w:spacing w:val="-6"/>
        </w:rPr>
        <w:t xml:space="preserve"> </w:t>
      </w:r>
      <w:r>
        <w:t>материал</w:t>
      </w:r>
      <w:r>
        <w:rPr>
          <w:spacing w:val="-7"/>
        </w:rPr>
        <w:t xml:space="preserve"> </w:t>
      </w:r>
      <w:r>
        <w:t>(шишки,</w:t>
      </w:r>
      <w:r>
        <w:rPr>
          <w:spacing w:val="-7"/>
        </w:rPr>
        <w:t xml:space="preserve"> </w:t>
      </w:r>
      <w:r>
        <w:t>ветки,</w:t>
      </w:r>
      <w:r>
        <w:rPr>
          <w:spacing w:val="-6"/>
        </w:rPr>
        <w:t xml:space="preserve"> </w:t>
      </w:r>
      <w:r>
        <w:t>плоды,</w:t>
      </w:r>
      <w:r>
        <w:rPr>
          <w:spacing w:val="-7"/>
        </w:rPr>
        <w:t xml:space="preserve"> </w:t>
      </w:r>
      <w:r>
        <w:t>семена,</w:t>
      </w:r>
      <w:r>
        <w:rPr>
          <w:spacing w:val="-7"/>
        </w:rPr>
        <w:t xml:space="preserve"> </w:t>
      </w:r>
      <w:r>
        <w:t>сухие листья и т.д.);</w:t>
      </w:r>
    </w:p>
    <w:p w:rsidR="008573F0" w:rsidRDefault="00D4456B">
      <w:pPr>
        <w:pStyle w:val="af"/>
        <w:numPr>
          <w:ilvl w:val="1"/>
          <w:numId w:val="100"/>
        </w:numPr>
        <w:tabs>
          <w:tab w:val="left" w:pos="1833"/>
        </w:tabs>
        <w:spacing w:before="1" w:line="322" w:lineRule="exact"/>
        <w:ind w:left="1832"/>
      </w:pPr>
      <w:r>
        <w:rPr>
          <w:sz w:val="28"/>
        </w:rPr>
        <w:t>прозрачные</w:t>
      </w:r>
      <w:r>
        <w:rPr>
          <w:spacing w:val="-9"/>
          <w:sz w:val="28"/>
        </w:rPr>
        <w:t xml:space="preserve"> </w:t>
      </w:r>
      <w:r>
        <w:rPr>
          <w:sz w:val="28"/>
        </w:rPr>
        <w:t>контейнеры</w:t>
      </w:r>
      <w:r>
        <w:rPr>
          <w:spacing w:val="-7"/>
          <w:sz w:val="28"/>
        </w:rPr>
        <w:t xml:space="preserve"> </w:t>
      </w:r>
      <w:r>
        <w:rPr>
          <w:sz w:val="28"/>
        </w:rPr>
        <w:t>для</w:t>
      </w:r>
      <w:r>
        <w:rPr>
          <w:spacing w:val="-9"/>
          <w:sz w:val="28"/>
        </w:rPr>
        <w:t xml:space="preserve"> </w:t>
      </w:r>
      <w:r>
        <w:rPr>
          <w:sz w:val="28"/>
        </w:rPr>
        <w:t>хранения</w:t>
      </w:r>
      <w:r>
        <w:rPr>
          <w:spacing w:val="-8"/>
          <w:sz w:val="28"/>
        </w:rPr>
        <w:t xml:space="preserve"> </w:t>
      </w:r>
      <w:r>
        <w:rPr>
          <w:spacing w:val="-2"/>
          <w:sz w:val="28"/>
        </w:rPr>
        <w:t>коллекций;</w:t>
      </w:r>
    </w:p>
    <w:p w:rsidR="008573F0" w:rsidRDefault="00D4456B">
      <w:pPr>
        <w:pStyle w:val="a6"/>
        <w:spacing w:line="322" w:lineRule="exact"/>
        <w:ind w:left="1669"/>
      </w:pPr>
      <w:r>
        <w:t>-бросовый</w:t>
      </w:r>
      <w:r>
        <w:rPr>
          <w:spacing w:val="-9"/>
        </w:rPr>
        <w:t xml:space="preserve"> </w:t>
      </w:r>
      <w:r>
        <w:t>материал</w:t>
      </w:r>
      <w:r>
        <w:rPr>
          <w:spacing w:val="-8"/>
        </w:rPr>
        <w:t xml:space="preserve"> </w:t>
      </w:r>
      <w:r>
        <w:t>(коробочки,</w:t>
      </w:r>
      <w:r>
        <w:rPr>
          <w:spacing w:val="-8"/>
        </w:rPr>
        <w:t xml:space="preserve"> </w:t>
      </w:r>
      <w:r>
        <w:t>проволока,</w:t>
      </w:r>
      <w:r>
        <w:rPr>
          <w:spacing w:val="-6"/>
        </w:rPr>
        <w:t xml:space="preserve"> </w:t>
      </w:r>
      <w:r>
        <w:t>пробки,</w:t>
      </w:r>
      <w:r>
        <w:rPr>
          <w:spacing w:val="-9"/>
        </w:rPr>
        <w:t xml:space="preserve"> </w:t>
      </w:r>
      <w:r>
        <w:t>бусины</w:t>
      </w:r>
      <w:r>
        <w:rPr>
          <w:spacing w:val="-8"/>
        </w:rPr>
        <w:t xml:space="preserve"> </w:t>
      </w:r>
      <w:r>
        <w:t>и</w:t>
      </w:r>
      <w:r>
        <w:rPr>
          <w:spacing w:val="-6"/>
        </w:rPr>
        <w:t xml:space="preserve"> </w:t>
      </w:r>
      <w:r>
        <w:rPr>
          <w:spacing w:val="-2"/>
        </w:rPr>
        <w:t>т.д.).</w:t>
      </w:r>
    </w:p>
    <w:p w:rsidR="008573F0" w:rsidRDefault="00D4456B">
      <w:pPr>
        <w:pStyle w:val="2"/>
        <w:rPr>
          <w:i w:val="0"/>
          <w:iCs w:val="0"/>
        </w:rPr>
      </w:pPr>
      <w:r>
        <w:rPr>
          <w:i w:val="0"/>
          <w:iCs w:val="0"/>
          <w:u w:val="none"/>
        </w:rPr>
        <w:t>В</w:t>
      </w:r>
      <w:r>
        <w:rPr>
          <w:i w:val="0"/>
          <w:iCs w:val="0"/>
          <w:spacing w:val="-8"/>
          <w:u w:val="none"/>
        </w:rPr>
        <w:t xml:space="preserve"> </w:t>
      </w:r>
      <w:r>
        <w:rPr>
          <w:i w:val="0"/>
          <w:iCs w:val="0"/>
          <w:u w:val="none"/>
        </w:rPr>
        <w:t>«Центре</w:t>
      </w:r>
      <w:r>
        <w:rPr>
          <w:i w:val="0"/>
          <w:iCs w:val="0"/>
          <w:spacing w:val="-6"/>
          <w:u w:val="none"/>
        </w:rPr>
        <w:t xml:space="preserve"> </w:t>
      </w:r>
      <w:r>
        <w:rPr>
          <w:i w:val="0"/>
          <w:iCs w:val="0"/>
          <w:u w:val="none"/>
        </w:rPr>
        <w:t>двигательной</w:t>
      </w:r>
      <w:r>
        <w:rPr>
          <w:i w:val="0"/>
          <w:iCs w:val="0"/>
          <w:spacing w:val="-6"/>
          <w:u w:val="none"/>
        </w:rPr>
        <w:t xml:space="preserve"> </w:t>
      </w:r>
      <w:r>
        <w:rPr>
          <w:i w:val="0"/>
          <w:iCs w:val="0"/>
          <w:u w:val="none"/>
        </w:rPr>
        <w:t>активности»</w:t>
      </w:r>
      <w:r>
        <w:rPr>
          <w:i w:val="0"/>
          <w:iCs w:val="0"/>
          <w:spacing w:val="-5"/>
          <w:u w:val="none"/>
        </w:rPr>
        <w:t xml:space="preserve"> </w:t>
      </w:r>
      <w:r>
        <w:rPr>
          <w:i w:val="0"/>
          <w:iCs w:val="0"/>
          <w:spacing w:val="-2"/>
          <w:u w:val="none"/>
        </w:rPr>
        <w:t>имеются:</w:t>
      </w:r>
    </w:p>
    <w:p w:rsidR="008573F0" w:rsidRDefault="00D4456B">
      <w:pPr>
        <w:pStyle w:val="af"/>
        <w:numPr>
          <w:ilvl w:val="1"/>
          <w:numId w:val="100"/>
        </w:numPr>
        <w:tabs>
          <w:tab w:val="left" w:pos="1833"/>
        </w:tabs>
        <w:spacing w:line="322" w:lineRule="exact"/>
        <w:ind w:left="1832"/>
      </w:pPr>
      <w:r>
        <w:rPr>
          <w:sz w:val="28"/>
        </w:rPr>
        <w:lastRenderedPageBreak/>
        <w:t>шведская</w:t>
      </w:r>
      <w:r>
        <w:rPr>
          <w:spacing w:val="-2"/>
          <w:sz w:val="28"/>
        </w:rPr>
        <w:t xml:space="preserve"> стенка;</w:t>
      </w:r>
    </w:p>
    <w:p w:rsidR="008573F0" w:rsidRDefault="00D4456B">
      <w:pPr>
        <w:pStyle w:val="af"/>
        <w:numPr>
          <w:ilvl w:val="1"/>
          <w:numId w:val="100"/>
        </w:numPr>
        <w:tabs>
          <w:tab w:val="left" w:pos="1833"/>
        </w:tabs>
        <w:spacing w:line="322" w:lineRule="exact"/>
        <w:ind w:left="1832"/>
      </w:pPr>
      <w:r>
        <w:rPr>
          <w:sz w:val="28"/>
        </w:rPr>
        <w:t>спортивное</w:t>
      </w:r>
      <w:r>
        <w:rPr>
          <w:spacing w:val="-9"/>
          <w:sz w:val="28"/>
        </w:rPr>
        <w:t xml:space="preserve"> </w:t>
      </w:r>
      <w:r>
        <w:rPr>
          <w:spacing w:val="-2"/>
          <w:sz w:val="28"/>
        </w:rPr>
        <w:t>оборудование;</w:t>
      </w:r>
    </w:p>
    <w:p w:rsidR="008573F0" w:rsidRDefault="00D4456B">
      <w:pPr>
        <w:pStyle w:val="af"/>
        <w:numPr>
          <w:ilvl w:val="1"/>
          <w:numId w:val="100"/>
        </w:numPr>
        <w:tabs>
          <w:tab w:val="left" w:pos="1833"/>
        </w:tabs>
        <w:ind w:left="1832"/>
        <w:rPr>
          <w:spacing w:val="-2"/>
          <w:sz w:val="28"/>
        </w:rPr>
      </w:pPr>
      <w:r>
        <w:rPr>
          <w:spacing w:val="-2"/>
          <w:sz w:val="28"/>
        </w:rPr>
        <w:t>мячи;</w:t>
      </w:r>
    </w:p>
    <w:p w:rsidR="008573F0" w:rsidRDefault="00D4456B">
      <w:pPr>
        <w:pStyle w:val="af"/>
        <w:numPr>
          <w:ilvl w:val="1"/>
          <w:numId w:val="100"/>
        </w:numPr>
        <w:tabs>
          <w:tab w:val="left" w:pos="1833"/>
        </w:tabs>
        <w:spacing w:before="2" w:line="322" w:lineRule="exact"/>
        <w:ind w:left="1832"/>
        <w:rPr>
          <w:spacing w:val="-2"/>
          <w:sz w:val="28"/>
        </w:rPr>
      </w:pPr>
      <w:r>
        <w:rPr>
          <w:spacing w:val="-2"/>
          <w:sz w:val="28"/>
        </w:rPr>
        <w:t>кубики;</w:t>
      </w:r>
    </w:p>
    <w:p w:rsidR="008573F0" w:rsidRDefault="00D4456B">
      <w:pPr>
        <w:pStyle w:val="af"/>
        <w:numPr>
          <w:ilvl w:val="1"/>
          <w:numId w:val="100"/>
        </w:numPr>
        <w:tabs>
          <w:tab w:val="left" w:pos="1833"/>
        </w:tabs>
        <w:spacing w:line="322" w:lineRule="exact"/>
        <w:ind w:left="1832"/>
        <w:rPr>
          <w:spacing w:val="-2"/>
          <w:sz w:val="28"/>
        </w:rPr>
      </w:pPr>
      <w:r>
        <w:rPr>
          <w:spacing w:val="-2"/>
          <w:sz w:val="28"/>
        </w:rPr>
        <w:t>султанчики;</w:t>
      </w:r>
    </w:p>
    <w:p w:rsidR="008573F0" w:rsidRDefault="00D4456B">
      <w:pPr>
        <w:pStyle w:val="af"/>
        <w:numPr>
          <w:ilvl w:val="1"/>
          <w:numId w:val="100"/>
        </w:numPr>
        <w:tabs>
          <w:tab w:val="left" w:pos="1833"/>
        </w:tabs>
        <w:spacing w:line="322" w:lineRule="exact"/>
        <w:ind w:left="1832"/>
        <w:rPr>
          <w:spacing w:val="-2"/>
          <w:sz w:val="28"/>
        </w:rPr>
      </w:pPr>
      <w:r>
        <w:rPr>
          <w:spacing w:val="-2"/>
          <w:sz w:val="28"/>
        </w:rPr>
        <w:t>ленты;</w:t>
      </w:r>
    </w:p>
    <w:p w:rsidR="008573F0" w:rsidRDefault="00D4456B">
      <w:pPr>
        <w:pStyle w:val="af"/>
        <w:numPr>
          <w:ilvl w:val="1"/>
          <w:numId w:val="100"/>
        </w:numPr>
        <w:tabs>
          <w:tab w:val="left" w:pos="1833"/>
        </w:tabs>
        <w:ind w:left="1832"/>
      </w:pPr>
      <w:r>
        <w:rPr>
          <w:sz w:val="28"/>
        </w:rPr>
        <w:t>гимнастические</w:t>
      </w:r>
      <w:r>
        <w:rPr>
          <w:spacing w:val="-10"/>
          <w:sz w:val="28"/>
        </w:rPr>
        <w:t xml:space="preserve"> </w:t>
      </w:r>
      <w:r>
        <w:rPr>
          <w:spacing w:val="-2"/>
          <w:sz w:val="28"/>
        </w:rPr>
        <w:t>палки;</w:t>
      </w:r>
    </w:p>
    <w:p w:rsidR="008573F0" w:rsidRDefault="00D4456B">
      <w:pPr>
        <w:pStyle w:val="af"/>
        <w:numPr>
          <w:ilvl w:val="1"/>
          <w:numId w:val="100"/>
        </w:numPr>
        <w:tabs>
          <w:tab w:val="left" w:pos="1833"/>
        </w:tabs>
        <w:spacing w:line="322" w:lineRule="exact"/>
        <w:ind w:left="1832"/>
        <w:rPr>
          <w:spacing w:val="-2"/>
          <w:sz w:val="28"/>
        </w:rPr>
      </w:pPr>
      <w:proofErr w:type="spellStart"/>
      <w:r>
        <w:rPr>
          <w:spacing w:val="-2"/>
          <w:sz w:val="28"/>
        </w:rPr>
        <w:t>массажёры</w:t>
      </w:r>
      <w:proofErr w:type="spellEnd"/>
      <w:r>
        <w:rPr>
          <w:spacing w:val="-2"/>
          <w:sz w:val="28"/>
        </w:rPr>
        <w:t>;</w:t>
      </w:r>
    </w:p>
    <w:p w:rsidR="008573F0" w:rsidRDefault="00D4456B">
      <w:pPr>
        <w:pStyle w:val="af"/>
        <w:numPr>
          <w:ilvl w:val="1"/>
          <w:numId w:val="100"/>
        </w:numPr>
        <w:tabs>
          <w:tab w:val="left" w:pos="1833"/>
        </w:tabs>
        <w:ind w:left="1832"/>
        <w:rPr>
          <w:spacing w:val="-2"/>
          <w:sz w:val="28"/>
        </w:rPr>
      </w:pPr>
      <w:r>
        <w:rPr>
          <w:spacing w:val="-2"/>
          <w:sz w:val="28"/>
        </w:rPr>
        <w:t>кегли;</w:t>
      </w:r>
    </w:p>
    <w:p w:rsidR="008573F0" w:rsidRDefault="00D4456B">
      <w:pPr>
        <w:pStyle w:val="af"/>
        <w:numPr>
          <w:ilvl w:val="1"/>
          <w:numId w:val="100"/>
        </w:numPr>
        <w:tabs>
          <w:tab w:val="left" w:pos="1833"/>
        </w:tabs>
        <w:spacing w:before="2"/>
        <w:ind w:left="1832"/>
        <w:rPr>
          <w:spacing w:val="-2"/>
          <w:sz w:val="28"/>
        </w:rPr>
      </w:pPr>
      <w:r>
        <w:rPr>
          <w:spacing w:val="-2"/>
          <w:sz w:val="28"/>
        </w:rPr>
        <w:t>скакалки;</w:t>
      </w:r>
    </w:p>
    <w:p w:rsidR="008573F0" w:rsidRDefault="008573F0">
      <w:pPr>
        <w:jc w:val="both"/>
      </w:pPr>
    </w:p>
    <w:p w:rsidR="008573F0" w:rsidRDefault="00D4456B">
      <w:pPr>
        <w:numPr>
          <w:ilvl w:val="1"/>
          <w:numId w:val="100"/>
        </w:numPr>
        <w:tabs>
          <w:tab w:val="left" w:pos="1833"/>
        </w:tabs>
        <w:spacing w:before="89" w:line="322" w:lineRule="exact"/>
        <w:ind w:left="1832"/>
      </w:pPr>
      <w:r>
        <w:rPr>
          <w:sz w:val="28"/>
        </w:rPr>
        <w:t>мешочки</w:t>
      </w:r>
      <w:r>
        <w:rPr>
          <w:spacing w:val="-1"/>
          <w:sz w:val="28"/>
        </w:rPr>
        <w:t xml:space="preserve"> </w:t>
      </w:r>
      <w:r>
        <w:rPr>
          <w:sz w:val="28"/>
        </w:rPr>
        <w:t>с</w:t>
      </w:r>
      <w:r>
        <w:rPr>
          <w:spacing w:val="-1"/>
          <w:sz w:val="28"/>
        </w:rPr>
        <w:t xml:space="preserve"> </w:t>
      </w:r>
      <w:r>
        <w:rPr>
          <w:spacing w:val="-2"/>
          <w:sz w:val="28"/>
        </w:rPr>
        <w:t>грузом;</w:t>
      </w:r>
    </w:p>
    <w:p w:rsidR="008573F0" w:rsidRDefault="00D4456B">
      <w:pPr>
        <w:numPr>
          <w:ilvl w:val="1"/>
          <w:numId w:val="100"/>
        </w:numPr>
        <w:tabs>
          <w:tab w:val="left" w:pos="1833"/>
        </w:tabs>
        <w:spacing w:line="322" w:lineRule="exact"/>
        <w:ind w:left="1832"/>
        <w:rPr>
          <w:spacing w:val="-2"/>
          <w:sz w:val="28"/>
        </w:rPr>
      </w:pPr>
      <w:proofErr w:type="spellStart"/>
      <w:r>
        <w:rPr>
          <w:spacing w:val="-2"/>
          <w:sz w:val="28"/>
        </w:rPr>
        <w:t>кольцебросы</w:t>
      </w:r>
      <w:proofErr w:type="spellEnd"/>
      <w:r>
        <w:rPr>
          <w:spacing w:val="-2"/>
          <w:sz w:val="28"/>
        </w:rPr>
        <w:t>;</w:t>
      </w:r>
    </w:p>
    <w:p w:rsidR="008573F0" w:rsidRDefault="00D4456B">
      <w:pPr>
        <w:numPr>
          <w:ilvl w:val="1"/>
          <w:numId w:val="100"/>
        </w:numPr>
        <w:tabs>
          <w:tab w:val="left" w:pos="1833"/>
        </w:tabs>
        <w:spacing w:line="322" w:lineRule="exact"/>
        <w:ind w:left="1832"/>
      </w:pPr>
      <w:r>
        <w:rPr>
          <w:sz w:val="28"/>
        </w:rPr>
        <w:t>коврики</w:t>
      </w:r>
      <w:r>
        <w:rPr>
          <w:spacing w:val="-4"/>
          <w:sz w:val="28"/>
        </w:rPr>
        <w:t xml:space="preserve"> </w:t>
      </w:r>
      <w:r>
        <w:rPr>
          <w:sz w:val="28"/>
        </w:rPr>
        <w:t>для</w:t>
      </w:r>
      <w:r>
        <w:rPr>
          <w:spacing w:val="-3"/>
          <w:sz w:val="28"/>
        </w:rPr>
        <w:t xml:space="preserve"> </w:t>
      </w:r>
      <w:r>
        <w:rPr>
          <w:sz w:val="28"/>
        </w:rPr>
        <w:t>массажа</w:t>
      </w:r>
      <w:r>
        <w:rPr>
          <w:spacing w:val="-3"/>
          <w:sz w:val="28"/>
        </w:rPr>
        <w:t xml:space="preserve"> </w:t>
      </w:r>
      <w:r>
        <w:rPr>
          <w:spacing w:val="-4"/>
          <w:sz w:val="28"/>
        </w:rPr>
        <w:t>стоп;</w:t>
      </w:r>
    </w:p>
    <w:p w:rsidR="008573F0" w:rsidRDefault="00D4456B">
      <w:pPr>
        <w:numPr>
          <w:ilvl w:val="1"/>
          <w:numId w:val="100"/>
        </w:numPr>
        <w:tabs>
          <w:tab w:val="left" w:pos="1833"/>
        </w:tabs>
        <w:ind w:left="1832"/>
      </w:pPr>
      <w:r>
        <w:rPr>
          <w:sz w:val="28"/>
        </w:rPr>
        <w:t>оборудование</w:t>
      </w:r>
      <w:r>
        <w:rPr>
          <w:spacing w:val="-8"/>
          <w:sz w:val="28"/>
        </w:rPr>
        <w:t xml:space="preserve"> </w:t>
      </w:r>
      <w:r>
        <w:rPr>
          <w:sz w:val="28"/>
        </w:rPr>
        <w:t>для</w:t>
      </w:r>
      <w:r>
        <w:rPr>
          <w:spacing w:val="-7"/>
          <w:sz w:val="28"/>
        </w:rPr>
        <w:t xml:space="preserve"> </w:t>
      </w:r>
      <w:r>
        <w:rPr>
          <w:sz w:val="28"/>
        </w:rPr>
        <w:t>ходьбы,</w:t>
      </w:r>
      <w:r>
        <w:rPr>
          <w:spacing w:val="-7"/>
          <w:sz w:val="28"/>
        </w:rPr>
        <w:t xml:space="preserve"> </w:t>
      </w:r>
      <w:r>
        <w:rPr>
          <w:spacing w:val="-4"/>
          <w:sz w:val="28"/>
        </w:rPr>
        <w:t>бега;</w:t>
      </w:r>
    </w:p>
    <w:p w:rsidR="008573F0" w:rsidRDefault="00D4456B">
      <w:pPr>
        <w:numPr>
          <w:ilvl w:val="1"/>
          <w:numId w:val="100"/>
        </w:numPr>
        <w:tabs>
          <w:tab w:val="left" w:pos="1833"/>
        </w:tabs>
        <w:spacing w:before="2" w:line="322" w:lineRule="exact"/>
        <w:ind w:left="1832"/>
      </w:pPr>
      <w:r>
        <w:rPr>
          <w:sz w:val="28"/>
        </w:rPr>
        <w:t>оборудование</w:t>
      </w:r>
      <w:r>
        <w:rPr>
          <w:spacing w:val="-9"/>
          <w:sz w:val="28"/>
        </w:rPr>
        <w:t xml:space="preserve"> </w:t>
      </w:r>
      <w:r>
        <w:rPr>
          <w:sz w:val="28"/>
        </w:rPr>
        <w:t>для</w:t>
      </w:r>
      <w:r>
        <w:rPr>
          <w:spacing w:val="-4"/>
          <w:sz w:val="28"/>
        </w:rPr>
        <w:t xml:space="preserve"> </w:t>
      </w:r>
      <w:r>
        <w:rPr>
          <w:sz w:val="28"/>
        </w:rPr>
        <w:t>тренировки</w:t>
      </w:r>
      <w:r>
        <w:rPr>
          <w:spacing w:val="-8"/>
          <w:sz w:val="28"/>
        </w:rPr>
        <w:t xml:space="preserve"> </w:t>
      </w:r>
      <w:r>
        <w:rPr>
          <w:sz w:val="28"/>
        </w:rPr>
        <w:t>равновесия,</w:t>
      </w:r>
      <w:r>
        <w:rPr>
          <w:spacing w:val="-6"/>
          <w:sz w:val="28"/>
        </w:rPr>
        <w:t xml:space="preserve"> </w:t>
      </w:r>
      <w:r>
        <w:rPr>
          <w:sz w:val="28"/>
        </w:rPr>
        <w:t>прыжков,</w:t>
      </w:r>
      <w:r>
        <w:rPr>
          <w:spacing w:val="-7"/>
          <w:sz w:val="28"/>
        </w:rPr>
        <w:t xml:space="preserve"> </w:t>
      </w:r>
      <w:r>
        <w:rPr>
          <w:sz w:val="28"/>
        </w:rPr>
        <w:t>ползания</w:t>
      </w:r>
      <w:r>
        <w:rPr>
          <w:spacing w:val="-9"/>
          <w:sz w:val="28"/>
        </w:rPr>
        <w:t xml:space="preserve"> </w:t>
      </w:r>
      <w:r>
        <w:rPr>
          <w:sz w:val="28"/>
        </w:rPr>
        <w:t>и</w:t>
      </w:r>
      <w:r>
        <w:rPr>
          <w:spacing w:val="-6"/>
          <w:sz w:val="28"/>
        </w:rPr>
        <w:t xml:space="preserve"> </w:t>
      </w:r>
      <w:r>
        <w:rPr>
          <w:spacing w:val="-2"/>
          <w:sz w:val="28"/>
        </w:rPr>
        <w:t>лазанья.</w:t>
      </w:r>
    </w:p>
    <w:p w:rsidR="008573F0" w:rsidRDefault="00D4456B">
      <w:pPr>
        <w:spacing w:line="322" w:lineRule="exact"/>
        <w:ind w:left="1669"/>
        <w:outlineLvl w:val="1"/>
      </w:pPr>
      <w:r>
        <w:rPr>
          <w:b/>
          <w:bCs/>
          <w:sz w:val="28"/>
          <w:szCs w:val="28"/>
        </w:rPr>
        <w:t>В</w:t>
      </w:r>
      <w:r>
        <w:rPr>
          <w:b/>
          <w:bCs/>
          <w:spacing w:val="-8"/>
          <w:sz w:val="28"/>
          <w:szCs w:val="28"/>
        </w:rPr>
        <w:t xml:space="preserve"> </w:t>
      </w:r>
      <w:r>
        <w:rPr>
          <w:b/>
          <w:bCs/>
          <w:sz w:val="28"/>
          <w:szCs w:val="28"/>
        </w:rPr>
        <w:t>«Центре</w:t>
      </w:r>
      <w:r>
        <w:rPr>
          <w:b/>
          <w:bCs/>
          <w:spacing w:val="-9"/>
          <w:sz w:val="28"/>
          <w:szCs w:val="28"/>
        </w:rPr>
        <w:t xml:space="preserve"> </w:t>
      </w:r>
      <w:r>
        <w:rPr>
          <w:b/>
          <w:bCs/>
          <w:sz w:val="28"/>
          <w:szCs w:val="28"/>
        </w:rPr>
        <w:t>нравственно</w:t>
      </w:r>
      <w:r>
        <w:rPr>
          <w:b/>
          <w:bCs/>
          <w:spacing w:val="-4"/>
          <w:sz w:val="28"/>
          <w:szCs w:val="28"/>
        </w:rPr>
        <w:t xml:space="preserve"> </w:t>
      </w:r>
      <w:r>
        <w:rPr>
          <w:b/>
          <w:bCs/>
          <w:sz w:val="28"/>
          <w:szCs w:val="28"/>
        </w:rPr>
        <w:t>-</w:t>
      </w:r>
      <w:r>
        <w:rPr>
          <w:b/>
          <w:bCs/>
          <w:spacing w:val="-7"/>
          <w:sz w:val="28"/>
          <w:szCs w:val="28"/>
        </w:rPr>
        <w:t xml:space="preserve"> </w:t>
      </w:r>
      <w:r>
        <w:rPr>
          <w:b/>
          <w:bCs/>
          <w:sz w:val="28"/>
          <w:szCs w:val="28"/>
        </w:rPr>
        <w:t>патриотического</w:t>
      </w:r>
      <w:r>
        <w:rPr>
          <w:b/>
          <w:bCs/>
          <w:spacing w:val="-5"/>
          <w:sz w:val="28"/>
          <w:szCs w:val="28"/>
        </w:rPr>
        <w:t xml:space="preserve"> </w:t>
      </w:r>
      <w:r>
        <w:rPr>
          <w:b/>
          <w:bCs/>
          <w:sz w:val="28"/>
          <w:szCs w:val="28"/>
        </w:rPr>
        <w:t>воспитания»</w:t>
      </w:r>
      <w:r>
        <w:rPr>
          <w:b/>
          <w:bCs/>
          <w:spacing w:val="-4"/>
          <w:sz w:val="28"/>
          <w:szCs w:val="28"/>
        </w:rPr>
        <w:t xml:space="preserve"> </w:t>
      </w:r>
      <w:r>
        <w:rPr>
          <w:b/>
          <w:bCs/>
          <w:spacing w:val="-2"/>
          <w:sz w:val="28"/>
          <w:szCs w:val="28"/>
        </w:rPr>
        <w:t>имеются:</w:t>
      </w:r>
    </w:p>
    <w:p w:rsidR="008573F0" w:rsidRDefault="00D4456B">
      <w:pPr>
        <w:numPr>
          <w:ilvl w:val="1"/>
          <w:numId w:val="100"/>
        </w:numPr>
        <w:tabs>
          <w:tab w:val="left" w:pos="1833"/>
        </w:tabs>
        <w:spacing w:line="322" w:lineRule="exact"/>
        <w:ind w:left="1832"/>
      </w:pPr>
      <w:r>
        <w:rPr>
          <w:sz w:val="28"/>
        </w:rPr>
        <w:t>портрет</w:t>
      </w:r>
      <w:r>
        <w:rPr>
          <w:spacing w:val="-7"/>
          <w:sz w:val="28"/>
        </w:rPr>
        <w:t xml:space="preserve"> </w:t>
      </w:r>
      <w:r>
        <w:rPr>
          <w:sz w:val="28"/>
        </w:rPr>
        <w:t>президента</w:t>
      </w:r>
      <w:r>
        <w:rPr>
          <w:spacing w:val="-7"/>
          <w:sz w:val="28"/>
        </w:rPr>
        <w:t xml:space="preserve"> </w:t>
      </w:r>
      <w:r>
        <w:rPr>
          <w:spacing w:val="-2"/>
          <w:sz w:val="28"/>
        </w:rPr>
        <w:t>России;</w:t>
      </w:r>
    </w:p>
    <w:p w:rsidR="008573F0" w:rsidRDefault="00D4456B">
      <w:pPr>
        <w:numPr>
          <w:ilvl w:val="1"/>
          <w:numId w:val="100"/>
        </w:numPr>
        <w:tabs>
          <w:tab w:val="left" w:pos="1833"/>
        </w:tabs>
        <w:spacing w:line="322" w:lineRule="exact"/>
        <w:ind w:left="1832"/>
      </w:pPr>
      <w:r>
        <w:rPr>
          <w:sz w:val="28"/>
        </w:rPr>
        <w:t>флаг,</w:t>
      </w:r>
      <w:r>
        <w:rPr>
          <w:spacing w:val="-3"/>
          <w:sz w:val="28"/>
        </w:rPr>
        <w:t xml:space="preserve"> </w:t>
      </w:r>
      <w:r>
        <w:rPr>
          <w:sz w:val="28"/>
        </w:rPr>
        <w:t>герб</w:t>
      </w:r>
      <w:r>
        <w:rPr>
          <w:spacing w:val="-1"/>
          <w:sz w:val="28"/>
        </w:rPr>
        <w:t xml:space="preserve"> </w:t>
      </w:r>
      <w:r>
        <w:rPr>
          <w:spacing w:val="-2"/>
          <w:sz w:val="28"/>
        </w:rPr>
        <w:t>России;</w:t>
      </w:r>
    </w:p>
    <w:p w:rsidR="008573F0" w:rsidRDefault="00D4456B">
      <w:pPr>
        <w:numPr>
          <w:ilvl w:val="1"/>
          <w:numId w:val="100"/>
        </w:numPr>
        <w:tabs>
          <w:tab w:val="left" w:pos="1833"/>
        </w:tabs>
        <w:spacing w:line="322" w:lineRule="exact"/>
        <w:ind w:left="1832"/>
      </w:pPr>
      <w:r>
        <w:rPr>
          <w:sz w:val="28"/>
        </w:rPr>
        <w:t>Флаг,</w:t>
      </w:r>
      <w:r>
        <w:rPr>
          <w:spacing w:val="-7"/>
          <w:sz w:val="28"/>
        </w:rPr>
        <w:t xml:space="preserve"> </w:t>
      </w:r>
      <w:r>
        <w:rPr>
          <w:sz w:val="28"/>
        </w:rPr>
        <w:t>герб</w:t>
      </w:r>
      <w:r>
        <w:rPr>
          <w:spacing w:val="-8"/>
          <w:sz w:val="28"/>
        </w:rPr>
        <w:t xml:space="preserve"> </w:t>
      </w:r>
      <w:r>
        <w:rPr>
          <w:sz w:val="28"/>
        </w:rPr>
        <w:t>Хабаровского</w:t>
      </w:r>
      <w:r>
        <w:rPr>
          <w:spacing w:val="-5"/>
          <w:sz w:val="28"/>
        </w:rPr>
        <w:t xml:space="preserve"> </w:t>
      </w:r>
      <w:r>
        <w:rPr>
          <w:spacing w:val="-4"/>
          <w:sz w:val="28"/>
        </w:rPr>
        <w:t>края;</w:t>
      </w:r>
    </w:p>
    <w:p w:rsidR="008573F0" w:rsidRDefault="00D4456B">
      <w:pPr>
        <w:numPr>
          <w:ilvl w:val="1"/>
          <w:numId w:val="100"/>
        </w:numPr>
        <w:tabs>
          <w:tab w:val="left" w:pos="1833"/>
        </w:tabs>
        <w:ind w:left="1832"/>
      </w:pPr>
      <w:r>
        <w:rPr>
          <w:sz w:val="28"/>
        </w:rPr>
        <w:t>флаг,</w:t>
      </w:r>
      <w:r>
        <w:rPr>
          <w:spacing w:val="-6"/>
          <w:sz w:val="28"/>
        </w:rPr>
        <w:t xml:space="preserve"> </w:t>
      </w:r>
      <w:r>
        <w:rPr>
          <w:sz w:val="28"/>
        </w:rPr>
        <w:t>герб</w:t>
      </w:r>
      <w:r>
        <w:rPr>
          <w:spacing w:val="-4"/>
          <w:sz w:val="28"/>
        </w:rPr>
        <w:t xml:space="preserve"> </w:t>
      </w:r>
      <w:r>
        <w:rPr>
          <w:sz w:val="28"/>
        </w:rPr>
        <w:t>Нанайского</w:t>
      </w:r>
      <w:r>
        <w:rPr>
          <w:spacing w:val="-3"/>
          <w:sz w:val="28"/>
        </w:rPr>
        <w:t xml:space="preserve"> </w:t>
      </w:r>
      <w:r>
        <w:rPr>
          <w:spacing w:val="-2"/>
          <w:sz w:val="28"/>
        </w:rPr>
        <w:t>района;</w:t>
      </w:r>
    </w:p>
    <w:p w:rsidR="008573F0" w:rsidRDefault="00D4456B">
      <w:pPr>
        <w:numPr>
          <w:ilvl w:val="1"/>
          <w:numId w:val="100"/>
        </w:numPr>
        <w:tabs>
          <w:tab w:val="left" w:pos="1833"/>
        </w:tabs>
        <w:spacing w:before="2" w:line="322" w:lineRule="exact"/>
        <w:ind w:left="1832"/>
      </w:pPr>
      <w:r>
        <w:rPr>
          <w:sz w:val="28"/>
        </w:rPr>
        <w:t>материал</w:t>
      </w:r>
      <w:r>
        <w:rPr>
          <w:spacing w:val="-7"/>
          <w:sz w:val="28"/>
        </w:rPr>
        <w:t xml:space="preserve"> </w:t>
      </w:r>
      <w:r>
        <w:rPr>
          <w:sz w:val="28"/>
        </w:rPr>
        <w:t>для</w:t>
      </w:r>
      <w:r>
        <w:rPr>
          <w:spacing w:val="-3"/>
          <w:sz w:val="28"/>
        </w:rPr>
        <w:t xml:space="preserve"> </w:t>
      </w:r>
      <w:r>
        <w:rPr>
          <w:sz w:val="28"/>
        </w:rPr>
        <w:t>знакомства</w:t>
      </w:r>
      <w:r>
        <w:rPr>
          <w:spacing w:val="-6"/>
          <w:sz w:val="28"/>
        </w:rPr>
        <w:t xml:space="preserve"> </w:t>
      </w:r>
      <w:r>
        <w:rPr>
          <w:sz w:val="28"/>
        </w:rPr>
        <w:t>детей</w:t>
      </w:r>
      <w:r>
        <w:rPr>
          <w:spacing w:val="-3"/>
          <w:sz w:val="28"/>
        </w:rPr>
        <w:t xml:space="preserve"> </w:t>
      </w:r>
      <w:r>
        <w:rPr>
          <w:sz w:val="28"/>
        </w:rPr>
        <w:t>с</w:t>
      </w:r>
      <w:r>
        <w:rPr>
          <w:spacing w:val="-4"/>
          <w:sz w:val="28"/>
        </w:rPr>
        <w:t xml:space="preserve"> </w:t>
      </w:r>
      <w:r>
        <w:rPr>
          <w:sz w:val="28"/>
        </w:rPr>
        <w:t>«малой</w:t>
      </w:r>
      <w:r>
        <w:rPr>
          <w:spacing w:val="-4"/>
          <w:sz w:val="28"/>
        </w:rPr>
        <w:t xml:space="preserve"> </w:t>
      </w:r>
      <w:r>
        <w:rPr>
          <w:spacing w:val="-2"/>
          <w:sz w:val="28"/>
        </w:rPr>
        <w:t>родиной»;</w:t>
      </w:r>
    </w:p>
    <w:p w:rsidR="008573F0" w:rsidRDefault="00D4456B">
      <w:pPr>
        <w:numPr>
          <w:ilvl w:val="1"/>
          <w:numId w:val="100"/>
        </w:numPr>
        <w:tabs>
          <w:tab w:val="left" w:pos="1852"/>
        </w:tabs>
        <w:ind w:right="785" w:firstLine="427"/>
        <w:jc w:val="both"/>
      </w:pPr>
      <w:r>
        <w:rPr>
          <w:sz w:val="28"/>
        </w:rPr>
        <w:t>материал</w:t>
      </w:r>
      <w:r>
        <w:rPr>
          <w:spacing w:val="40"/>
          <w:sz w:val="28"/>
        </w:rPr>
        <w:t xml:space="preserve"> </w:t>
      </w:r>
      <w:r>
        <w:rPr>
          <w:sz w:val="28"/>
        </w:rPr>
        <w:t>по приобщению детей к истокам русской народной культуры предметы старины, народного декоративно - прикладного искусства, куклы в национальных костюмах, дидактические игры;</w:t>
      </w:r>
    </w:p>
    <w:p w:rsidR="008573F0" w:rsidRDefault="00D4456B">
      <w:pPr>
        <w:numPr>
          <w:ilvl w:val="1"/>
          <w:numId w:val="100"/>
        </w:numPr>
        <w:tabs>
          <w:tab w:val="left" w:pos="1828"/>
        </w:tabs>
        <w:ind w:right="785" w:firstLine="427"/>
        <w:jc w:val="both"/>
      </w:pPr>
      <w:r>
        <w:rPr>
          <w:sz w:val="28"/>
        </w:rPr>
        <w:t>художес</w:t>
      </w:r>
      <w:r>
        <w:rPr>
          <w:sz w:val="28"/>
        </w:rPr>
        <w:t>твенная</w:t>
      </w:r>
      <w:r>
        <w:rPr>
          <w:spacing w:val="-9"/>
          <w:sz w:val="28"/>
        </w:rPr>
        <w:t xml:space="preserve"> </w:t>
      </w:r>
      <w:r>
        <w:rPr>
          <w:sz w:val="28"/>
        </w:rPr>
        <w:t>литература</w:t>
      </w:r>
      <w:r>
        <w:rPr>
          <w:spacing w:val="-10"/>
          <w:sz w:val="28"/>
        </w:rPr>
        <w:t xml:space="preserve"> </w:t>
      </w:r>
      <w:r>
        <w:rPr>
          <w:sz w:val="28"/>
        </w:rPr>
        <w:t>по</w:t>
      </w:r>
      <w:r>
        <w:rPr>
          <w:spacing w:val="40"/>
          <w:sz w:val="28"/>
        </w:rPr>
        <w:t xml:space="preserve"> </w:t>
      </w:r>
      <w:r>
        <w:rPr>
          <w:sz w:val="28"/>
        </w:rPr>
        <w:t>фольклору</w:t>
      </w:r>
      <w:r>
        <w:rPr>
          <w:spacing w:val="-8"/>
          <w:sz w:val="28"/>
        </w:rPr>
        <w:t xml:space="preserve"> </w:t>
      </w:r>
      <w:r>
        <w:rPr>
          <w:sz w:val="28"/>
        </w:rPr>
        <w:t>–</w:t>
      </w:r>
      <w:r>
        <w:rPr>
          <w:spacing w:val="-8"/>
          <w:sz w:val="28"/>
        </w:rPr>
        <w:t xml:space="preserve"> </w:t>
      </w:r>
      <w:r>
        <w:rPr>
          <w:sz w:val="28"/>
        </w:rPr>
        <w:t>сказки,</w:t>
      </w:r>
      <w:r>
        <w:rPr>
          <w:spacing w:val="-10"/>
          <w:sz w:val="28"/>
        </w:rPr>
        <w:t xml:space="preserve"> </w:t>
      </w:r>
      <w:r>
        <w:rPr>
          <w:sz w:val="28"/>
        </w:rPr>
        <w:t>песенки,</w:t>
      </w:r>
      <w:r>
        <w:rPr>
          <w:spacing w:val="-10"/>
          <w:sz w:val="28"/>
        </w:rPr>
        <w:t xml:space="preserve"> </w:t>
      </w:r>
      <w:r>
        <w:rPr>
          <w:sz w:val="28"/>
        </w:rPr>
        <w:t>пословицы, поговорки и т.д.;</w:t>
      </w:r>
    </w:p>
    <w:p w:rsidR="008573F0" w:rsidRDefault="00D4456B">
      <w:pPr>
        <w:numPr>
          <w:ilvl w:val="1"/>
          <w:numId w:val="100"/>
        </w:numPr>
        <w:tabs>
          <w:tab w:val="left" w:pos="1816"/>
        </w:tabs>
        <w:ind w:right="786" w:firstLine="427"/>
        <w:jc w:val="both"/>
      </w:pPr>
      <w:r>
        <w:rPr>
          <w:sz w:val="28"/>
        </w:rPr>
        <w:t>материал</w:t>
      </w:r>
      <w:r>
        <w:rPr>
          <w:spacing w:val="-18"/>
          <w:sz w:val="28"/>
        </w:rPr>
        <w:t xml:space="preserve"> </w:t>
      </w:r>
      <w:r>
        <w:rPr>
          <w:sz w:val="28"/>
        </w:rPr>
        <w:t>по</w:t>
      </w:r>
      <w:r>
        <w:rPr>
          <w:spacing w:val="-17"/>
          <w:sz w:val="28"/>
        </w:rPr>
        <w:t xml:space="preserve"> </w:t>
      </w:r>
      <w:r>
        <w:rPr>
          <w:sz w:val="28"/>
        </w:rPr>
        <w:t>социально-нравственному</w:t>
      </w:r>
      <w:r>
        <w:rPr>
          <w:spacing w:val="-18"/>
          <w:sz w:val="28"/>
        </w:rPr>
        <w:t xml:space="preserve"> </w:t>
      </w:r>
      <w:r>
        <w:rPr>
          <w:sz w:val="28"/>
        </w:rPr>
        <w:t>воспитанию</w:t>
      </w:r>
      <w:r>
        <w:rPr>
          <w:b/>
          <w:sz w:val="28"/>
          <w:u w:val="single"/>
        </w:rPr>
        <w:t>:</w:t>
      </w:r>
      <w:r>
        <w:rPr>
          <w:b/>
          <w:spacing w:val="-17"/>
          <w:sz w:val="28"/>
        </w:rPr>
        <w:t xml:space="preserve"> </w:t>
      </w:r>
      <w:r>
        <w:rPr>
          <w:sz w:val="28"/>
        </w:rPr>
        <w:t>семейные</w:t>
      </w:r>
      <w:r>
        <w:rPr>
          <w:spacing w:val="-18"/>
          <w:sz w:val="28"/>
        </w:rPr>
        <w:t xml:space="preserve"> </w:t>
      </w:r>
      <w:r>
        <w:rPr>
          <w:sz w:val="28"/>
        </w:rPr>
        <w:t>праздники и традиции, художественная литература нравственной тематики;</w:t>
      </w:r>
    </w:p>
    <w:p w:rsidR="008573F0" w:rsidRDefault="00D4456B">
      <w:pPr>
        <w:numPr>
          <w:ilvl w:val="1"/>
          <w:numId w:val="100"/>
        </w:numPr>
        <w:tabs>
          <w:tab w:val="left" w:pos="1833"/>
        </w:tabs>
        <w:spacing w:line="317" w:lineRule="exact"/>
        <w:ind w:left="1832"/>
        <w:jc w:val="both"/>
      </w:pPr>
      <w:r>
        <w:rPr>
          <w:sz w:val="28"/>
        </w:rPr>
        <w:t>материал</w:t>
      </w:r>
      <w:r>
        <w:rPr>
          <w:spacing w:val="-9"/>
          <w:sz w:val="28"/>
        </w:rPr>
        <w:t xml:space="preserve"> </w:t>
      </w:r>
      <w:r>
        <w:rPr>
          <w:sz w:val="28"/>
        </w:rPr>
        <w:t>для</w:t>
      </w:r>
      <w:r>
        <w:rPr>
          <w:spacing w:val="-7"/>
          <w:sz w:val="28"/>
        </w:rPr>
        <w:t xml:space="preserve"> </w:t>
      </w:r>
      <w:r>
        <w:rPr>
          <w:sz w:val="28"/>
        </w:rPr>
        <w:t>ознакомления</w:t>
      </w:r>
      <w:r>
        <w:rPr>
          <w:spacing w:val="-5"/>
          <w:sz w:val="28"/>
        </w:rPr>
        <w:t xml:space="preserve"> </w:t>
      </w:r>
      <w:r>
        <w:rPr>
          <w:sz w:val="28"/>
        </w:rPr>
        <w:t>с</w:t>
      </w:r>
      <w:r>
        <w:rPr>
          <w:spacing w:val="-4"/>
          <w:sz w:val="28"/>
        </w:rPr>
        <w:t xml:space="preserve"> </w:t>
      </w:r>
      <w:r>
        <w:rPr>
          <w:sz w:val="28"/>
        </w:rPr>
        <w:t>защитниками</w:t>
      </w:r>
      <w:r>
        <w:rPr>
          <w:spacing w:val="-6"/>
          <w:sz w:val="28"/>
        </w:rPr>
        <w:t xml:space="preserve"> </w:t>
      </w:r>
      <w:r>
        <w:rPr>
          <w:spacing w:val="-2"/>
          <w:sz w:val="28"/>
        </w:rPr>
        <w:t>Отечества;</w:t>
      </w:r>
    </w:p>
    <w:p w:rsidR="008573F0" w:rsidRDefault="00D4456B">
      <w:pPr>
        <w:numPr>
          <w:ilvl w:val="1"/>
          <w:numId w:val="100"/>
        </w:numPr>
        <w:tabs>
          <w:tab w:val="left" w:pos="1960"/>
        </w:tabs>
        <w:ind w:right="786" w:firstLine="427"/>
        <w:jc w:val="both"/>
      </w:pPr>
      <w:r>
        <w:rPr>
          <w:sz w:val="28"/>
        </w:rPr>
        <w:t>великие соотечественники</w:t>
      </w:r>
      <w:r>
        <w:rPr>
          <w:spacing w:val="-2"/>
          <w:sz w:val="28"/>
        </w:rPr>
        <w:t xml:space="preserve"> </w:t>
      </w:r>
      <w:r>
        <w:rPr>
          <w:sz w:val="28"/>
        </w:rPr>
        <w:t>– портреты, художественная литература, рассказывающая о великих соотечественниках, прославлявших Россию;</w:t>
      </w:r>
    </w:p>
    <w:p w:rsidR="008573F0" w:rsidRDefault="00D4456B">
      <w:pPr>
        <w:numPr>
          <w:ilvl w:val="1"/>
          <w:numId w:val="100"/>
        </w:numPr>
        <w:tabs>
          <w:tab w:val="left" w:pos="1926"/>
        </w:tabs>
        <w:ind w:right="787" w:firstLine="427"/>
        <w:jc w:val="both"/>
      </w:pPr>
      <w:r>
        <w:rPr>
          <w:sz w:val="28"/>
        </w:rPr>
        <w:t>наша планета земля</w:t>
      </w:r>
      <w:r>
        <w:rPr>
          <w:spacing w:val="-2"/>
          <w:sz w:val="28"/>
        </w:rPr>
        <w:t xml:space="preserve"> </w:t>
      </w:r>
      <w:r>
        <w:rPr>
          <w:sz w:val="28"/>
        </w:rPr>
        <w:t>– глобус, детская карта мира. Художественная литература, иллюстрации, тематические папки, расска</w:t>
      </w:r>
      <w:r>
        <w:rPr>
          <w:sz w:val="28"/>
        </w:rPr>
        <w:t>зывающие о жизни людей в других странах мира, их обычаях, традициях, профессиях, характерных для той или иной страны.</w:t>
      </w:r>
    </w:p>
    <w:p w:rsidR="008573F0" w:rsidRDefault="008573F0">
      <w:pPr>
        <w:spacing w:before="10"/>
        <w:rPr>
          <w:sz w:val="27"/>
          <w:szCs w:val="28"/>
        </w:rPr>
      </w:pPr>
    </w:p>
    <w:p w:rsidR="008573F0" w:rsidRDefault="00D4456B">
      <w:pPr>
        <w:tabs>
          <w:tab w:val="left" w:pos="2842"/>
          <w:tab w:val="left" w:pos="3143"/>
          <w:tab w:val="left" w:pos="3364"/>
          <w:tab w:val="left" w:pos="3531"/>
          <w:tab w:val="left" w:pos="3924"/>
          <w:tab w:val="left" w:pos="4291"/>
          <w:tab w:val="left" w:pos="4963"/>
          <w:tab w:val="left" w:pos="5264"/>
          <w:tab w:val="left" w:pos="6368"/>
          <w:tab w:val="left" w:pos="6776"/>
          <w:tab w:val="left" w:pos="7390"/>
          <w:tab w:val="left" w:pos="7761"/>
          <w:tab w:val="left" w:pos="8558"/>
          <w:tab w:val="left" w:pos="8764"/>
          <w:tab w:val="left" w:pos="9005"/>
          <w:tab w:val="left" w:pos="9405"/>
        </w:tabs>
        <w:ind w:left="1242" w:right="786" w:firstLine="851"/>
        <w:jc w:val="right"/>
      </w:pPr>
      <w:r>
        <w:rPr>
          <w:sz w:val="28"/>
          <w:szCs w:val="28"/>
        </w:rPr>
        <w:t>Пространство групп организовано в виде хорошо разграниченных зон («центры</w:t>
      </w:r>
      <w:r>
        <w:rPr>
          <w:spacing w:val="-5"/>
          <w:sz w:val="28"/>
          <w:szCs w:val="28"/>
        </w:rPr>
        <w:t xml:space="preserve"> </w:t>
      </w:r>
      <w:r>
        <w:rPr>
          <w:sz w:val="28"/>
          <w:szCs w:val="28"/>
        </w:rPr>
        <w:t>активности»),</w:t>
      </w:r>
      <w:r>
        <w:rPr>
          <w:spacing w:val="-7"/>
          <w:sz w:val="28"/>
          <w:szCs w:val="28"/>
        </w:rPr>
        <w:t xml:space="preserve"> </w:t>
      </w:r>
      <w:r>
        <w:rPr>
          <w:sz w:val="28"/>
          <w:szCs w:val="28"/>
        </w:rPr>
        <w:t>оснащенных</w:t>
      </w:r>
      <w:r>
        <w:rPr>
          <w:spacing w:val="-4"/>
          <w:sz w:val="28"/>
          <w:szCs w:val="28"/>
        </w:rPr>
        <w:t xml:space="preserve"> </w:t>
      </w:r>
      <w:r>
        <w:rPr>
          <w:sz w:val="28"/>
          <w:szCs w:val="28"/>
        </w:rPr>
        <w:t>достаточным</w:t>
      </w:r>
      <w:r>
        <w:rPr>
          <w:spacing w:val="-5"/>
          <w:sz w:val="28"/>
          <w:szCs w:val="28"/>
        </w:rPr>
        <w:t xml:space="preserve"> </w:t>
      </w:r>
      <w:r>
        <w:rPr>
          <w:sz w:val="28"/>
          <w:szCs w:val="28"/>
        </w:rPr>
        <w:t>количеством</w:t>
      </w:r>
      <w:r>
        <w:rPr>
          <w:spacing w:val="-4"/>
          <w:sz w:val="28"/>
          <w:szCs w:val="28"/>
        </w:rPr>
        <w:t xml:space="preserve"> </w:t>
      </w:r>
      <w:r>
        <w:rPr>
          <w:sz w:val="28"/>
          <w:szCs w:val="28"/>
        </w:rPr>
        <w:t xml:space="preserve">развивающих </w:t>
      </w:r>
      <w:r>
        <w:rPr>
          <w:spacing w:val="-2"/>
          <w:sz w:val="28"/>
          <w:szCs w:val="28"/>
        </w:rPr>
        <w:t>материалов</w:t>
      </w:r>
      <w:r>
        <w:rPr>
          <w:sz w:val="28"/>
          <w:szCs w:val="28"/>
        </w:rPr>
        <w:tab/>
      </w:r>
      <w:r>
        <w:rPr>
          <w:spacing w:val="-2"/>
          <w:sz w:val="28"/>
          <w:szCs w:val="28"/>
        </w:rPr>
        <w:t>(книги,</w:t>
      </w:r>
      <w:r>
        <w:rPr>
          <w:sz w:val="28"/>
          <w:szCs w:val="28"/>
        </w:rPr>
        <w:tab/>
      </w:r>
      <w:r>
        <w:rPr>
          <w:spacing w:val="-2"/>
          <w:sz w:val="28"/>
          <w:szCs w:val="28"/>
        </w:rPr>
        <w:t>игрушки,</w:t>
      </w:r>
      <w:r>
        <w:rPr>
          <w:sz w:val="28"/>
          <w:szCs w:val="28"/>
        </w:rPr>
        <w:tab/>
      </w:r>
      <w:r>
        <w:rPr>
          <w:spacing w:val="-2"/>
          <w:sz w:val="28"/>
          <w:szCs w:val="28"/>
        </w:rPr>
        <w:t>материалы</w:t>
      </w:r>
      <w:r>
        <w:rPr>
          <w:sz w:val="28"/>
          <w:szCs w:val="28"/>
        </w:rPr>
        <w:tab/>
      </w:r>
      <w:r>
        <w:rPr>
          <w:spacing w:val="-4"/>
          <w:sz w:val="28"/>
          <w:szCs w:val="28"/>
        </w:rPr>
        <w:t>для</w:t>
      </w:r>
      <w:r>
        <w:rPr>
          <w:sz w:val="28"/>
          <w:szCs w:val="28"/>
        </w:rPr>
        <w:tab/>
      </w:r>
      <w:r>
        <w:rPr>
          <w:spacing w:val="-49"/>
          <w:sz w:val="28"/>
          <w:szCs w:val="28"/>
        </w:rPr>
        <w:t xml:space="preserve"> </w:t>
      </w:r>
      <w:r>
        <w:rPr>
          <w:sz w:val="28"/>
          <w:szCs w:val="28"/>
        </w:rPr>
        <w:t>творчества,</w:t>
      </w:r>
      <w:r>
        <w:rPr>
          <w:sz w:val="28"/>
          <w:szCs w:val="28"/>
        </w:rPr>
        <w:tab/>
      </w:r>
      <w:r>
        <w:rPr>
          <w:spacing w:val="-2"/>
          <w:sz w:val="28"/>
          <w:szCs w:val="28"/>
        </w:rPr>
        <w:t>развивающее оборудование</w:t>
      </w:r>
      <w:r>
        <w:rPr>
          <w:sz w:val="28"/>
          <w:szCs w:val="28"/>
        </w:rPr>
        <w:tab/>
      </w:r>
      <w:r>
        <w:rPr>
          <w:spacing w:val="-10"/>
          <w:sz w:val="28"/>
          <w:szCs w:val="28"/>
        </w:rPr>
        <w:t>и</w:t>
      </w:r>
      <w:r>
        <w:rPr>
          <w:sz w:val="28"/>
          <w:szCs w:val="28"/>
        </w:rPr>
        <w:tab/>
      </w:r>
      <w:r>
        <w:rPr>
          <w:sz w:val="28"/>
          <w:szCs w:val="28"/>
        </w:rPr>
        <w:tab/>
      </w:r>
      <w:r>
        <w:rPr>
          <w:spacing w:val="-2"/>
          <w:sz w:val="28"/>
          <w:szCs w:val="28"/>
        </w:rPr>
        <w:t>пр.).</w:t>
      </w:r>
      <w:r>
        <w:rPr>
          <w:sz w:val="28"/>
          <w:szCs w:val="28"/>
        </w:rPr>
        <w:tab/>
      </w:r>
      <w:r>
        <w:rPr>
          <w:spacing w:val="-4"/>
          <w:sz w:val="28"/>
          <w:szCs w:val="28"/>
        </w:rPr>
        <w:t>Все</w:t>
      </w:r>
      <w:r>
        <w:rPr>
          <w:sz w:val="28"/>
          <w:szCs w:val="28"/>
        </w:rPr>
        <w:tab/>
      </w:r>
      <w:r>
        <w:rPr>
          <w:spacing w:val="-2"/>
          <w:sz w:val="28"/>
          <w:szCs w:val="28"/>
        </w:rPr>
        <w:t>предметы</w:t>
      </w:r>
      <w:r>
        <w:rPr>
          <w:sz w:val="28"/>
          <w:szCs w:val="28"/>
        </w:rPr>
        <w:tab/>
      </w:r>
      <w:r>
        <w:rPr>
          <w:spacing w:val="-2"/>
          <w:sz w:val="28"/>
          <w:szCs w:val="28"/>
        </w:rPr>
        <w:t>доступны</w:t>
      </w:r>
      <w:r>
        <w:rPr>
          <w:sz w:val="28"/>
          <w:szCs w:val="28"/>
        </w:rPr>
        <w:tab/>
      </w:r>
      <w:r>
        <w:rPr>
          <w:spacing w:val="-2"/>
          <w:sz w:val="28"/>
          <w:szCs w:val="28"/>
        </w:rPr>
        <w:t>детям,</w:t>
      </w:r>
      <w:r>
        <w:rPr>
          <w:sz w:val="28"/>
          <w:szCs w:val="28"/>
        </w:rPr>
        <w:tab/>
      </w:r>
      <w:r>
        <w:rPr>
          <w:sz w:val="28"/>
          <w:szCs w:val="28"/>
        </w:rPr>
        <w:tab/>
      </w:r>
      <w:r>
        <w:rPr>
          <w:spacing w:val="-4"/>
          <w:sz w:val="28"/>
          <w:szCs w:val="28"/>
        </w:rPr>
        <w:t>что</w:t>
      </w:r>
      <w:r>
        <w:rPr>
          <w:sz w:val="28"/>
          <w:szCs w:val="28"/>
        </w:rPr>
        <w:tab/>
      </w:r>
      <w:r>
        <w:rPr>
          <w:spacing w:val="-2"/>
          <w:sz w:val="28"/>
          <w:szCs w:val="28"/>
        </w:rPr>
        <w:t xml:space="preserve">позволяет </w:t>
      </w:r>
      <w:r>
        <w:rPr>
          <w:sz w:val="28"/>
          <w:szCs w:val="28"/>
        </w:rPr>
        <w:t>дошкольникам</w:t>
      </w:r>
      <w:r>
        <w:rPr>
          <w:spacing w:val="80"/>
          <w:sz w:val="28"/>
          <w:szCs w:val="28"/>
        </w:rPr>
        <w:t xml:space="preserve"> </w:t>
      </w:r>
      <w:r>
        <w:rPr>
          <w:sz w:val="28"/>
          <w:szCs w:val="28"/>
        </w:rPr>
        <w:t>выбирать</w:t>
      </w:r>
      <w:r>
        <w:rPr>
          <w:spacing w:val="80"/>
          <w:sz w:val="28"/>
          <w:szCs w:val="28"/>
        </w:rPr>
        <w:t xml:space="preserve"> </w:t>
      </w:r>
      <w:r>
        <w:rPr>
          <w:sz w:val="28"/>
          <w:szCs w:val="28"/>
        </w:rPr>
        <w:t>интересные</w:t>
      </w:r>
      <w:r>
        <w:rPr>
          <w:spacing w:val="80"/>
          <w:sz w:val="28"/>
          <w:szCs w:val="28"/>
        </w:rPr>
        <w:t xml:space="preserve"> </w:t>
      </w:r>
      <w:r>
        <w:rPr>
          <w:sz w:val="28"/>
          <w:szCs w:val="28"/>
        </w:rPr>
        <w:t>для</w:t>
      </w:r>
      <w:r>
        <w:rPr>
          <w:spacing w:val="80"/>
          <w:sz w:val="28"/>
          <w:szCs w:val="28"/>
        </w:rPr>
        <w:t xml:space="preserve"> </w:t>
      </w:r>
      <w:r>
        <w:rPr>
          <w:sz w:val="28"/>
          <w:szCs w:val="28"/>
        </w:rPr>
        <w:t>себя</w:t>
      </w:r>
      <w:r>
        <w:rPr>
          <w:spacing w:val="80"/>
          <w:sz w:val="28"/>
          <w:szCs w:val="28"/>
        </w:rPr>
        <w:t xml:space="preserve"> </w:t>
      </w:r>
      <w:r>
        <w:rPr>
          <w:sz w:val="28"/>
          <w:szCs w:val="28"/>
        </w:rPr>
        <w:t>занятия,</w:t>
      </w:r>
      <w:r>
        <w:rPr>
          <w:spacing w:val="80"/>
          <w:sz w:val="28"/>
          <w:szCs w:val="28"/>
        </w:rPr>
        <w:t xml:space="preserve"> </w:t>
      </w:r>
      <w:r>
        <w:rPr>
          <w:sz w:val="28"/>
          <w:szCs w:val="28"/>
        </w:rPr>
        <w:t>чередовать</w:t>
      </w:r>
      <w:r>
        <w:rPr>
          <w:spacing w:val="80"/>
          <w:sz w:val="28"/>
          <w:szCs w:val="28"/>
        </w:rPr>
        <w:t xml:space="preserve"> </w:t>
      </w:r>
      <w:r>
        <w:rPr>
          <w:sz w:val="28"/>
          <w:szCs w:val="28"/>
        </w:rPr>
        <w:t>их</w:t>
      </w:r>
      <w:r>
        <w:rPr>
          <w:spacing w:val="80"/>
          <w:sz w:val="28"/>
          <w:szCs w:val="28"/>
        </w:rPr>
        <w:t xml:space="preserve"> </w:t>
      </w:r>
      <w:r>
        <w:rPr>
          <w:sz w:val="28"/>
          <w:szCs w:val="28"/>
        </w:rPr>
        <w:t>в течение</w:t>
      </w:r>
      <w:r>
        <w:rPr>
          <w:spacing w:val="80"/>
          <w:sz w:val="28"/>
          <w:szCs w:val="28"/>
        </w:rPr>
        <w:t xml:space="preserve"> </w:t>
      </w:r>
      <w:r>
        <w:rPr>
          <w:sz w:val="28"/>
          <w:szCs w:val="28"/>
        </w:rPr>
        <w:t>дня,</w:t>
      </w:r>
      <w:r>
        <w:rPr>
          <w:spacing w:val="80"/>
          <w:sz w:val="28"/>
          <w:szCs w:val="28"/>
        </w:rPr>
        <w:t xml:space="preserve"> </w:t>
      </w:r>
      <w:r>
        <w:rPr>
          <w:sz w:val="28"/>
          <w:szCs w:val="28"/>
        </w:rPr>
        <w:t>а</w:t>
      </w:r>
      <w:r>
        <w:rPr>
          <w:spacing w:val="80"/>
          <w:sz w:val="28"/>
          <w:szCs w:val="28"/>
        </w:rPr>
        <w:t xml:space="preserve"> </w:t>
      </w:r>
      <w:r>
        <w:rPr>
          <w:sz w:val="28"/>
          <w:szCs w:val="28"/>
        </w:rPr>
        <w:t>педагогу</w:t>
      </w:r>
      <w:r>
        <w:rPr>
          <w:spacing w:val="80"/>
          <w:sz w:val="28"/>
          <w:szCs w:val="28"/>
        </w:rPr>
        <w:t xml:space="preserve"> </w:t>
      </w:r>
      <w:r>
        <w:rPr>
          <w:sz w:val="28"/>
          <w:szCs w:val="28"/>
        </w:rPr>
        <w:t>дает</w:t>
      </w:r>
      <w:r>
        <w:rPr>
          <w:spacing w:val="80"/>
          <w:sz w:val="28"/>
          <w:szCs w:val="28"/>
        </w:rPr>
        <w:t xml:space="preserve"> </w:t>
      </w:r>
      <w:r>
        <w:rPr>
          <w:sz w:val="28"/>
          <w:szCs w:val="28"/>
        </w:rPr>
        <w:t>возможность</w:t>
      </w:r>
      <w:r>
        <w:rPr>
          <w:spacing w:val="80"/>
          <w:sz w:val="28"/>
          <w:szCs w:val="28"/>
        </w:rPr>
        <w:t xml:space="preserve"> </w:t>
      </w:r>
      <w:r>
        <w:rPr>
          <w:sz w:val="28"/>
          <w:szCs w:val="28"/>
        </w:rPr>
        <w:t>эффективно</w:t>
      </w:r>
      <w:r>
        <w:rPr>
          <w:spacing w:val="80"/>
          <w:sz w:val="28"/>
          <w:szCs w:val="28"/>
        </w:rPr>
        <w:t xml:space="preserve"> </w:t>
      </w:r>
      <w:r>
        <w:rPr>
          <w:sz w:val="28"/>
          <w:szCs w:val="28"/>
        </w:rPr>
        <w:t>организовывать</w:t>
      </w:r>
      <w:r>
        <w:rPr>
          <w:spacing w:val="40"/>
          <w:sz w:val="28"/>
          <w:szCs w:val="28"/>
        </w:rPr>
        <w:t xml:space="preserve"> </w:t>
      </w:r>
      <w:r>
        <w:rPr>
          <w:sz w:val="28"/>
          <w:szCs w:val="28"/>
        </w:rPr>
        <w:lastRenderedPageBreak/>
        <w:t>образовательную</w:t>
      </w:r>
      <w:r>
        <w:rPr>
          <w:spacing w:val="-18"/>
          <w:sz w:val="28"/>
          <w:szCs w:val="28"/>
        </w:rPr>
        <w:t xml:space="preserve"> </w:t>
      </w:r>
      <w:r>
        <w:rPr>
          <w:sz w:val="28"/>
          <w:szCs w:val="28"/>
        </w:rPr>
        <w:t>деятельность</w:t>
      </w:r>
      <w:r>
        <w:rPr>
          <w:spacing w:val="-17"/>
          <w:sz w:val="28"/>
          <w:szCs w:val="28"/>
        </w:rPr>
        <w:t xml:space="preserve"> </w:t>
      </w:r>
      <w:r>
        <w:rPr>
          <w:sz w:val="28"/>
          <w:szCs w:val="28"/>
        </w:rPr>
        <w:t>с</w:t>
      </w:r>
      <w:r>
        <w:rPr>
          <w:spacing w:val="-17"/>
          <w:sz w:val="28"/>
          <w:szCs w:val="28"/>
        </w:rPr>
        <w:t xml:space="preserve"> </w:t>
      </w:r>
      <w:r>
        <w:rPr>
          <w:sz w:val="28"/>
          <w:szCs w:val="28"/>
        </w:rPr>
        <w:t>учетом</w:t>
      </w:r>
      <w:r>
        <w:rPr>
          <w:spacing w:val="-18"/>
          <w:sz w:val="28"/>
          <w:szCs w:val="28"/>
        </w:rPr>
        <w:t xml:space="preserve"> </w:t>
      </w:r>
      <w:r>
        <w:rPr>
          <w:sz w:val="28"/>
          <w:szCs w:val="28"/>
        </w:rPr>
        <w:t>индивидуальных</w:t>
      </w:r>
      <w:r>
        <w:rPr>
          <w:spacing w:val="-15"/>
          <w:sz w:val="28"/>
          <w:szCs w:val="28"/>
        </w:rPr>
        <w:t xml:space="preserve"> </w:t>
      </w:r>
      <w:r>
        <w:rPr>
          <w:sz w:val="28"/>
          <w:szCs w:val="28"/>
        </w:rPr>
        <w:t>особенностей</w:t>
      </w:r>
      <w:r>
        <w:rPr>
          <w:spacing w:val="-16"/>
          <w:sz w:val="28"/>
          <w:szCs w:val="28"/>
        </w:rPr>
        <w:t xml:space="preserve"> </w:t>
      </w:r>
      <w:r>
        <w:rPr>
          <w:sz w:val="28"/>
          <w:szCs w:val="28"/>
        </w:rPr>
        <w:t xml:space="preserve">детей. </w:t>
      </w:r>
      <w:r>
        <w:rPr>
          <w:spacing w:val="-2"/>
          <w:sz w:val="28"/>
          <w:szCs w:val="28"/>
        </w:rPr>
        <w:t>Развивающая</w:t>
      </w:r>
      <w:r>
        <w:rPr>
          <w:sz w:val="28"/>
          <w:szCs w:val="28"/>
        </w:rPr>
        <w:tab/>
      </w:r>
      <w:r>
        <w:rPr>
          <w:sz w:val="28"/>
          <w:szCs w:val="28"/>
        </w:rPr>
        <w:tab/>
      </w:r>
      <w:r>
        <w:rPr>
          <w:sz w:val="28"/>
          <w:szCs w:val="28"/>
        </w:rPr>
        <w:tab/>
      </w:r>
      <w:r>
        <w:rPr>
          <w:spacing w:val="-2"/>
          <w:sz w:val="28"/>
          <w:szCs w:val="28"/>
        </w:rPr>
        <w:t>предметно-пространственная</w:t>
      </w:r>
      <w:r>
        <w:rPr>
          <w:sz w:val="28"/>
          <w:szCs w:val="28"/>
        </w:rPr>
        <w:tab/>
      </w:r>
      <w:r>
        <w:rPr>
          <w:spacing w:val="-2"/>
          <w:sz w:val="28"/>
          <w:szCs w:val="28"/>
        </w:rPr>
        <w:t>среда</w:t>
      </w:r>
      <w:r>
        <w:rPr>
          <w:sz w:val="28"/>
          <w:szCs w:val="28"/>
        </w:rPr>
        <w:tab/>
      </w:r>
      <w:r>
        <w:rPr>
          <w:spacing w:val="-2"/>
          <w:sz w:val="28"/>
          <w:szCs w:val="28"/>
        </w:rPr>
        <w:t xml:space="preserve">позволяет </w:t>
      </w:r>
      <w:r>
        <w:rPr>
          <w:sz w:val="28"/>
          <w:szCs w:val="28"/>
        </w:rPr>
        <w:t>предусмотреть</w:t>
      </w:r>
      <w:r>
        <w:rPr>
          <w:spacing w:val="40"/>
          <w:sz w:val="28"/>
          <w:szCs w:val="28"/>
        </w:rPr>
        <w:t xml:space="preserve"> </w:t>
      </w:r>
      <w:r>
        <w:rPr>
          <w:sz w:val="28"/>
          <w:szCs w:val="28"/>
        </w:rPr>
        <w:t>сбалансированное</w:t>
      </w:r>
      <w:r>
        <w:rPr>
          <w:spacing w:val="40"/>
          <w:sz w:val="28"/>
          <w:szCs w:val="28"/>
        </w:rPr>
        <w:t xml:space="preserve"> </w:t>
      </w:r>
      <w:r>
        <w:rPr>
          <w:sz w:val="28"/>
          <w:szCs w:val="28"/>
        </w:rPr>
        <w:t>чередование</w:t>
      </w:r>
      <w:r>
        <w:rPr>
          <w:spacing w:val="40"/>
          <w:sz w:val="28"/>
          <w:szCs w:val="28"/>
        </w:rPr>
        <w:t xml:space="preserve"> </w:t>
      </w:r>
      <w:r>
        <w:rPr>
          <w:sz w:val="28"/>
          <w:szCs w:val="28"/>
        </w:rPr>
        <w:t>специально</w:t>
      </w:r>
      <w:r>
        <w:rPr>
          <w:spacing w:val="40"/>
          <w:sz w:val="28"/>
          <w:szCs w:val="28"/>
        </w:rPr>
        <w:t xml:space="preserve"> </w:t>
      </w:r>
      <w:r>
        <w:rPr>
          <w:sz w:val="28"/>
          <w:szCs w:val="28"/>
        </w:rPr>
        <w:t>организованной образовательной</w:t>
      </w:r>
      <w:r>
        <w:rPr>
          <w:spacing w:val="40"/>
          <w:sz w:val="28"/>
          <w:szCs w:val="28"/>
        </w:rPr>
        <w:t xml:space="preserve"> </w:t>
      </w:r>
      <w:r>
        <w:rPr>
          <w:sz w:val="28"/>
          <w:szCs w:val="28"/>
        </w:rPr>
        <w:t>и</w:t>
      </w:r>
      <w:r>
        <w:rPr>
          <w:spacing w:val="40"/>
          <w:sz w:val="28"/>
          <w:szCs w:val="28"/>
        </w:rPr>
        <w:t xml:space="preserve"> </w:t>
      </w:r>
      <w:r>
        <w:rPr>
          <w:sz w:val="28"/>
          <w:szCs w:val="28"/>
        </w:rPr>
        <w:t>нерегламентированной</w:t>
      </w:r>
      <w:r>
        <w:rPr>
          <w:spacing w:val="40"/>
          <w:sz w:val="28"/>
          <w:szCs w:val="28"/>
        </w:rPr>
        <w:t xml:space="preserve"> </w:t>
      </w:r>
      <w:r>
        <w:rPr>
          <w:sz w:val="28"/>
          <w:szCs w:val="28"/>
        </w:rPr>
        <w:t>дея</w:t>
      </w:r>
      <w:r>
        <w:rPr>
          <w:sz w:val="28"/>
          <w:szCs w:val="28"/>
        </w:rPr>
        <w:t>тельности</w:t>
      </w:r>
      <w:r>
        <w:rPr>
          <w:spacing w:val="40"/>
          <w:sz w:val="28"/>
          <w:szCs w:val="28"/>
        </w:rPr>
        <w:t xml:space="preserve"> </w:t>
      </w:r>
      <w:r>
        <w:rPr>
          <w:sz w:val="28"/>
          <w:szCs w:val="28"/>
        </w:rPr>
        <w:t>детей,</w:t>
      </w:r>
      <w:r>
        <w:rPr>
          <w:spacing w:val="40"/>
          <w:sz w:val="28"/>
          <w:szCs w:val="28"/>
        </w:rPr>
        <w:t xml:space="preserve"> </w:t>
      </w:r>
      <w:r>
        <w:rPr>
          <w:sz w:val="28"/>
          <w:szCs w:val="28"/>
        </w:rPr>
        <w:t>время</w:t>
      </w:r>
      <w:r>
        <w:rPr>
          <w:spacing w:val="40"/>
          <w:sz w:val="28"/>
          <w:szCs w:val="28"/>
        </w:rPr>
        <w:t xml:space="preserve"> </w:t>
      </w:r>
      <w:r>
        <w:rPr>
          <w:sz w:val="28"/>
          <w:szCs w:val="28"/>
        </w:rPr>
        <w:t>для</w:t>
      </w:r>
      <w:r>
        <w:rPr>
          <w:spacing w:val="80"/>
          <w:sz w:val="28"/>
          <w:szCs w:val="28"/>
        </w:rPr>
        <w:t xml:space="preserve"> </w:t>
      </w:r>
      <w:r>
        <w:rPr>
          <w:sz w:val="28"/>
          <w:szCs w:val="28"/>
        </w:rPr>
        <w:t>которой</w:t>
      </w:r>
      <w:r>
        <w:rPr>
          <w:spacing w:val="72"/>
          <w:sz w:val="28"/>
          <w:szCs w:val="28"/>
        </w:rPr>
        <w:t xml:space="preserve"> </w:t>
      </w:r>
      <w:r>
        <w:rPr>
          <w:sz w:val="28"/>
          <w:szCs w:val="28"/>
        </w:rPr>
        <w:t>предусмотрено</w:t>
      </w:r>
      <w:r>
        <w:rPr>
          <w:spacing w:val="72"/>
          <w:sz w:val="28"/>
          <w:szCs w:val="28"/>
        </w:rPr>
        <w:t xml:space="preserve"> </w:t>
      </w:r>
      <w:r>
        <w:rPr>
          <w:sz w:val="28"/>
          <w:szCs w:val="28"/>
        </w:rPr>
        <w:t>в</w:t>
      </w:r>
      <w:r>
        <w:rPr>
          <w:spacing w:val="69"/>
          <w:sz w:val="28"/>
          <w:szCs w:val="28"/>
        </w:rPr>
        <w:t xml:space="preserve"> </w:t>
      </w:r>
      <w:r>
        <w:rPr>
          <w:sz w:val="28"/>
          <w:szCs w:val="28"/>
        </w:rPr>
        <w:t>режиме</w:t>
      </w:r>
      <w:r>
        <w:rPr>
          <w:spacing w:val="69"/>
          <w:sz w:val="28"/>
          <w:szCs w:val="28"/>
        </w:rPr>
        <w:t xml:space="preserve"> </w:t>
      </w:r>
      <w:r>
        <w:rPr>
          <w:sz w:val="28"/>
          <w:szCs w:val="28"/>
        </w:rPr>
        <w:t>дня</w:t>
      </w:r>
      <w:r>
        <w:rPr>
          <w:spacing w:val="71"/>
          <w:sz w:val="28"/>
          <w:szCs w:val="28"/>
        </w:rPr>
        <w:t xml:space="preserve"> </w:t>
      </w:r>
      <w:r>
        <w:rPr>
          <w:sz w:val="28"/>
          <w:szCs w:val="28"/>
        </w:rPr>
        <w:t>в</w:t>
      </w:r>
      <w:r>
        <w:rPr>
          <w:spacing w:val="71"/>
          <w:sz w:val="28"/>
          <w:szCs w:val="28"/>
        </w:rPr>
        <w:t xml:space="preserve"> </w:t>
      </w:r>
      <w:r>
        <w:rPr>
          <w:sz w:val="28"/>
          <w:szCs w:val="28"/>
        </w:rPr>
        <w:t>утренний,</w:t>
      </w:r>
      <w:r>
        <w:rPr>
          <w:spacing w:val="71"/>
          <w:sz w:val="28"/>
          <w:szCs w:val="28"/>
        </w:rPr>
        <w:t xml:space="preserve"> </w:t>
      </w:r>
      <w:r>
        <w:rPr>
          <w:sz w:val="28"/>
          <w:szCs w:val="28"/>
        </w:rPr>
        <w:t>и</w:t>
      </w:r>
      <w:r>
        <w:rPr>
          <w:spacing w:val="72"/>
          <w:sz w:val="28"/>
          <w:szCs w:val="28"/>
        </w:rPr>
        <w:t xml:space="preserve"> </w:t>
      </w:r>
      <w:r>
        <w:rPr>
          <w:sz w:val="28"/>
          <w:szCs w:val="28"/>
        </w:rPr>
        <w:t>в</w:t>
      </w:r>
      <w:r>
        <w:rPr>
          <w:spacing w:val="69"/>
          <w:sz w:val="28"/>
          <w:szCs w:val="28"/>
        </w:rPr>
        <w:t xml:space="preserve"> </w:t>
      </w:r>
      <w:r>
        <w:rPr>
          <w:sz w:val="28"/>
          <w:szCs w:val="28"/>
        </w:rPr>
        <w:t>вечерний</w:t>
      </w:r>
      <w:r>
        <w:rPr>
          <w:spacing w:val="71"/>
          <w:sz w:val="28"/>
          <w:szCs w:val="28"/>
        </w:rPr>
        <w:t xml:space="preserve"> </w:t>
      </w:r>
      <w:r>
        <w:rPr>
          <w:spacing w:val="-2"/>
          <w:sz w:val="28"/>
          <w:szCs w:val="28"/>
        </w:rPr>
        <w:t>отрезки</w:t>
      </w:r>
    </w:p>
    <w:p w:rsidR="008573F0" w:rsidRDefault="00D4456B">
      <w:pPr>
        <w:spacing w:before="1" w:line="322" w:lineRule="exact"/>
        <w:ind w:left="1242"/>
        <w:rPr>
          <w:spacing w:val="-2"/>
          <w:sz w:val="28"/>
          <w:szCs w:val="28"/>
        </w:rPr>
      </w:pPr>
      <w:r>
        <w:rPr>
          <w:spacing w:val="-2"/>
          <w:sz w:val="28"/>
          <w:szCs w:val="28"/>
        </w:rPr>
        <w:t>времени.</w:t>
      </w:r>
    </w:p>
    <w:p w:rsidR="008573F0" w:rsidRDefault="00D4456B">
      <w:pPr>
        <w:pStyle w:val="a6"/>
        <w:spacing w:before="89"/>
        <w:ind w:left="1242" w:right="784"/>
        <w:jc w:val="both"/>
      </w:pPr>
      <w:r>
        <w:t xml:space="preserve">Обстановка, созданная в групповых помещениях, уравновешивает эмоциональный фон каждого ребенка, способствует его эмоциональному благополучию. </w:t>
      </w:r>
      <w:r>
        <w:t>Эмоциональная насыщенность — одна из важных составляющих</w:t>
      </w:r>
      <w:r>
        <w:rPr>
          <w:spacing w:val="51"/>
        </w:rPr>
        <w:t xml:space="preserve"> </w:t>
      </w:r>
      <w:r>
        <w:t>развивающей</w:t>
      </w:r>
      <w:r>
        <w:rPr>
          <w:spacing w:val="49"/>
        </w:rPr>
        <w:t xml:space="preserve"> </w:t>
      </w:r>
      <w:r>
        <w:t>среды.</w:t>
      </w:r>
      <w:r>
        <w:rPr>
          <w:spacing w:val="51"/>
        </w:rPr>
        <w:t xml:space="preserve"> </w:t>
      </w:r>
      <w:r>
        <w:t>Учитывается</w:t>
      </w:r>
      <w:r>
        <w:rPr>
          <w:spacing w:val="50"/>
        </w:rPr>
        <w:t xml:space="preserve"> </w:t>
      </w:r>
      <w:r>
        <w:t>то,</w:t>
      </w:r>
      <w:r>
        <w:rPr>
          <w:spacing w:val="51"/>
        </w:rPr>
        <w:t xml:space="preserve"> </w:t>
      </w:r>
      <w:r>
        <w:t>что</w:t>
      </w:r>
      <w:r>
        <w:rPr>
          <w:spacing w:val="49"/>
        </w:rPr>
        <w:t xml:space="preserve"> </w:t>
      </w:r>
      <w:r>
        <w:t>ребенок</w:t>
      </w:r>
      <w:r>
        <w:rPr>
          <w:spacing w:val="50"/>
        </w:rPr>
        <w:t xml:space="preserve"> </w:t>
      </w:r>
      <w:r>
        <w:t>скорее</w:t>
      </w:r>
      <w:r>
        <w:rPr>
          <w:spacing w:val="49"/>
        </w:rPr>
        <w:t xml:space="preserve"> </w:t>
      </w:r>
      <w:r>
        <w:rPr>
          <w:spacing w:val="-10"/>
        </w:rPr>
        <w:t xml:space="preserve">и </w:t>
      </w:r>
      <w:r>
        <w:t>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8573F0" w:rsidRDefault="00D4456B">
      <w:pPr>
        <w:ind w:left="1242" w:right="784" w:firstLine="851"/>
        <w:jc w:val="both"/>
        <w:rPr>
          <w:sz w:val="28"/>
          <w:szCs w:val="28"/>
        </w:rPr>
      </w:pPr>
      <w:r>
        <w:rPr>
          <w:sz w:val="28"/>
          <w:szCs w:val="28"/>
        </w:rPr>
        <w:t>В</w:t>
      </w:r>
      <w:r>
        <w:rPr>
          <w:sz w:val="28"/>
          <w:szCs w:val="28"/>
        </w:rPr>
        <w:t xml:space="preserve"> летний период большую часть времени дети проводят на прогулочных площадках (участках), РППС переносится на свежий воздух, на веранду, на площадки, где дети могут реализовать свои потребности в развитии, самостоятельности, движении, игре в теплое время год</w:t>
      </w:r>
      <w:r>
        <w:rPr>
          <w:sz w:val="28"/>
          <w:szCs w:val="28"/>
        </w:rPr>
        <w:t>а.</w:t>
      </w:r>
    </w:p>
    <w:p w:rsidR="008573F0" w:rsidRDefault="00D4456B">
      <w:pPr>
        <w:ind w:left="1242" w:right="791" w:firstLine="851"/>
        <w:jc w:val="both"/>
      </w:pPr>
      <w:r>
        <w:rPr>
          <w:spacing w:val="-2"/>
          <w:sz w:val="28"/>
          <w:szCs w:val="28"/>
        </w:rPr>
        <w:t>Детский</w:t>
      </w:r>
      <w:r>
        <w:rPr>
          <w:spacing w:val="-9"/>
          <w:sz w:val="28"/>
          <w:szCs w:val="28"/>
        </w:rPr>
        <w:t xml:space="preserve"> </w:t>
      </w:r>
      <w:r>
        <w:rPr>
          <w:spacing w:val="-2"/>
          <w:sz w:val="28"/>
          <w:szCs w:val="28"/>
        </w:rPr>
        <w:t>сад</w:t>
      </w:r>
      <w:r>
        <w:rPr>
          <w:spacing w:val="-8"/>
          <w:sz w:val="28"/>
          <w:szCs w:val="28"/>
        </w:rPr>
        <w:t xml:space="preserve"> </w:t>
      </w:r>
      <w:r>
        <w:rPr>
          <w:spacing w:val="-2"/>
          <w:sz w:val="28"/>
          <w:szCs w:val="28"/>
        </w:rPr>
        <w:t>имеет</w:t>
      </w:r>
      <w:r>
        <w:rPr>
          <w:spacing w:val="-7"/>
          <w:sz w:val="28"/>
          <w:szCs w:val="28"/>
        </w:rPr>
        <w:t xml:space="preserve"> </w:t>
      </w:r>
      <w:r>
        <w:rPr>
          <w:spacing w:val="-2"/>
          <w:sz w:val="28"/>
          <w:szCs w:val="28"/>
        </w:rPr>
        <w:t>территорию,</w:t>
      </w:r>
      <w:r>
        <w:rPr>
          <w:spacing w:val="-7"/>
          <w:sz w:val="28"/>
          <w:szCs w:val="28"/>
        </w:rPr>
        <w:t xml:space="preserve"> </w:t>
      </w:r>
      <w:r>
        <w:rPr>
          <w:spacing w:val="-2"/>
          <w:sz w:val="28"/>
          <w:szCs w:val="28"/>
        </w:rPr>
        <w:t>которая</w:t>
      </w:r>
      <w:r>
        <w:rPr>
          <w:spacing w:val="-9"/>
          <w:sz w:val="28"/>
          <w:szCs w:val="28"/>
        </w:rPr>
        <w:t xml:space="preserve"> </w:t>
      </w:r>
      <w:r>
        <w:rPr>
          <w:spacing w:val="-2"/>
          <w:sz w:val="28"/>
          <w:szCs w:val="28"/>
        </w:rPr>
        <w:t>озеленена.</w:t>
      </w:r>
      <w:r>
        <w:rPr>
          <w:spacing w:val="-9"/>
          <w:sz w:val="28"/>
          <w:szCs w:val="28"/>
        </w:rPr>
        <w:t xml:space="preserve"> </w:t>
      </w:r>
      <w:r>
        <w:rPr>
          <w:spacing w:val="-2"/>
          <w:sz w:val="28"/>
          <w:szCs w:val="28"/>
        </w:rPr>
        <w:t>На</w:t>
      </w:r>
      <w:r>
        <w:rPr>
          <w:spacing w:val="-7"/>
          <w:sz w:val="28"/>
          <w:szCs w:val="28"/>
        </w:rPr>
        <w:t xml:space="preserve"> </w:t>
      </w:r>
      <w:r>
        <w:rPr>
          <w:spacing w:val="-2"/>
          <w:sz w:val="28"/>
          <w:szCs w:val="28"/>
        </w:rPr>
        <w:t>территории</w:t>
      </w:r>
      <w:r>
        <w:rPr>
          <w:spacing w:val="-8"/>
          <w:sz w:val="28"/>
          <w:szCs w:val="28"/>
        </w:rPr>
        <w:t xml:space="preserve"> </w:t>
      </w:r>
      <w:r>
        <w:rPr>
          <w:spacing w:val="-2"/>
          <w:sz w:val="28"/>
          <w:szCs w:val="28"/>
        </w:rPr>
        <w:t>ДОО расположены:</w:t>
      </w:r>
    </w:p>
    <w:p w:rsidR="008573F0" w:rsidRDefault="008573F0">
      <w:pPr>
        <w:spacing w:before="10"/>
        <w:rPr>
          <w:sz w:val="27"/>
          <w:szCs w:val="28"/>
        </w:rPr>
      </w:pPr>
    </w:p>
    <w:p w:rsidR="008573F0" w:rsidRDefault="00D4456B">
      <w:pPr>
        <w:numPr>
          <w:ilvl w:val="1"/>
          <w:numId w:val="95"/>
        </w:numPr>
        <w:tabs>
          <w:tab w:val="left" w:pos="3081"/>
        </w:tabs>
        <w:spacing w:before="1"/>
        <w:ind w:left="3080"/>
        <w:outlineLvl w:val="0"/>
      </w:pPr>
      <w:r>
        <w:rPr>
          <w:b/>
          <w:bCs/>
          <w:sz w:val="28"/>
          <w:szCs w:val="28"/>
        </w:rPr>
        <w:t>Материально-техническое</w:t>
      </w:r>
      <w:r>
        <w:rPr>
          <w:b/>
          <w:bCs/>
          <w:spacing w:val="-12"/>
          <w:sz w:val="28"/>
          <w:szCs w:val="28"/>
        </w:rPr>
        <w:t xml:space="preserve"> </w:t>
      </w:r>
      <w:r>
        <w:rPr>
          <w:b/>
          <w:bCs/>
          <w:sz w:val="28"/>
          <w:szCs w:val="28"/>
        </w:rPr>
        <w:t>обеспечение</w:t>
      </w:r>
      <w:r>
        <w:rPr>
          <w:b/>
          <w:bCs/>
          <w:spacing w:val="-12"/>
          <w:sz w:val="28"/>
          <w:szCs w:val="28"/>
        </w:rPr>
        <w:t xml:space="preserve"> </w:t>
      </w:r>
      <w:r>
        <w:rPr>
          <w:b/>
          <w:bCs/>
          <w:spacing w:val="-2"/>
          <w:sz w:val="28"/>
          <w:szCs w:val="28"/>
        </w:rPr>
        <w:t>Программы</w:t>
      </w:r>
    </w:p>
    <w:p w:rsidR="008573F0" w:rsidRDefault="00D4456B">
      <w:pPr>
        <w:spacing w:before="2" w:line="322" w:lineRule="exact"/>
        <w:ind w:left="2094"/>
      </w:pPr>
      <w:r>
        <w:rPr>
          <w:sz w:val="28"/>
          <w:szCs w:val="28"/>
        </w:rPr>
        <w:t>В</w:t>
      </w:r>
      <w:r>
        <w:rPr>
          <w:spacing w:val="21"/>
          <w:sz w:val="28"/>
          <w:szCs w:val="28"/>
        </w:rPr>
        <w:t xml:space="preserve"> </w:t>
      </w:r>
      <w:r>
        <w:rPr>
          <w:sz w:val="28"/>
          <w:szCs w:val="28"/>
        </w:rPr>
        <w:t>ДОУ</w:t>
      </w:r>
      <w:r>
        <w:rPr>
          <w:spacing w:val="23"/>
          <w:sz w:val="28"/>
          <w:szCs w:val="28"/>
        </w:rPr>
        <w:t xml:space="preserve"> </w:t>
      </w:r>
      <w:r>
        <w:rPr>
          <w:sz w:val="28"/>
          <w:szCs w:val="28"/>
        </w:rPr>
        <w:t>созданы</w:t>
      </w:r>
      <w:r>
        <w:rPr>
          <w:spacing w:val="24"/>
          <w:sz w:val="28"/>
          <w:szCs w:val="28"/>
        </w:rPr>
        <w:t xml:space="preserve"> </w:t>
      </w:r>
      <w:r>
        <w:rPr>
          <w:sz w:val="28"/>
          <w:szCs w:val="28"/>
        </w:rPr>
        <w:t>материально-технические</w:t>
      </w:r>
      <w:r>
        <w:rPr>
          <w:spacing w:val="23"/>
          <w:sz w:val="28"/>
          <w:szCs w:val="28"/>
        </w:rPr>
        <w:t xml:space="preserve"> </w:t>
      </w:r>
      <w:r>
        <w:rPr>
          <w:sz w:val="28"/>
          <w:szCs w:val="28"/>
        </w:rPr>
        <w:t>условия,</w:t>
      </w:r>
      <w:r>
        <w:rPr>
          <w:spacing w:val="24"/>
          <w:sz w:val="28"/>
          <w:szCs w:val="28"/>
        </w:rPr>
        <w:t xml:space="preserve"> </w:t>
      </w:r>
      <w:r>
        <w:rPr>
          <w:spacing w:val="-2"/>
          <w:sz w:val="28"/>
          <w:szCs w:val="28"/>
        </w:rPr>
        <w:t>соответствующие</w:t>
      </w:r>
    </w:p>
    <w:p w:rsidR="008573F0" w:rsidRDefault="00D4456B">
      <w:pPr>
        <w:spacing w:line="322" w:lineRule="exact"/>
        <w:ind w:left="1242"/>
        <w:jc w:val="both"/>
        <w:outlineLvl w:val="1"/>
      </w:pPr>
      <w:r>
        <w:rPr>
          <w:sz w:val="28"/>
          <w:szCs w:val="28"/>
        </w:rPr>
        <w:t>п.</w:t>
      </w:r>
      <w:r>
        <w:rPr>
          <w:spacing w:val="-7"/>
          <w:sz w:val="28"/>
          <w:szCs w:val="28"/>
        </w:rPr>
        <w:t xml:space="preserve"> </w:t>
      </w:r>
      <w:r>
        <w:rPr>
          <w:sz w:val="28"/>
          <w:szCs w:val="28"/>
        </w:rPr>
        <w:t>32.1</w:t>
      </w:r>
      <w:r>
        <w:rPr>
          <w:spacing w:val="-1"/>
          <w:sz w:val="28"/>
          <w:szCs w:val="28"/>
        </w:rPr>
        <w:t xml:space="preserve"> </w:t>
      </w:r>
      <w:r>
        <w:rPr>
          <w:sz w:val="28"/>
          <w:szCs w:val="28"/>
        </w:rPr>
        <w:t>ФОП</w:t>
      </w:r>
      <w:r>
        <w:rPr>
          <w:spacing w:val="-2"/>
          <w:sz w:val="28"/>
          <w:szCs w:val="28"/>
        </w:rPr>
        <w:t xml:space="preserve"> </w:t>
      </w:r>
      <w:r>
        <w:rPr>
          <w:spacing w:val="-5"/>
          <w:sz w:val="28"/>
          <w:szCs w:val="28"/>
        </w:rPr>
        <w:t>ДО.</w:t>
      </w:r>
    </w:p>
    <w:p w:rsidR="008573F0" w:rsidRDefault="00D4456B">
      <w:pPr>
        <w:ind w:left="1242" w:right="790" w:firstLine="851"/>
        <w:jc w:val="both"/>
      </w:pPr>
      <w:r>
        <w:rPr>
          <w:sz w:val="28"/>
          <w:szCs w:val="28"/>
        </w:rPr>
        <w:t xml:space="preserve">ДОУ оснащено полным набором оборудования для </w:t>
      </w:r>
      <w:r>
        <w:rPr>
          <w:sz w:val="28"/>
          <w:szCs w:val="28"/>
        </w:rPr>
        <w:t>различных видов детской</w:t>
      </w:r>
      <w:r>
        <w:rPr>
          <w:spacing w:val="-18"/>
          <w:sz w:val="28"/>
          <w:szCs w:val="28"/>
        </w:rPr>
        <w:t xml:space="preserve"> </w:t>
      </w:r>
      <w:r>
        <w:rPr>
          <w:sz w:val="28"/>
          <w:szCs w:val="28"/>
        </w:rPr>
        <w:t>деятельности</w:t>
      </w:r>
      <w:r>
        <w:rPr>
          <w:spacing w:val="-17"/>
          <w:sz w:val="28"/>
          <w:szCs w:val="28"/>
        </w:rPr>
        <w:t xml:space="preserve"> </w:t>
      </w:r>
      <w:r>
        <w:rPr>
          <w:sz w:val="28"/>
          <w:szCs w:val="28"/>
        </w:rPr>
        <w:t>в</w:t>
      </w:r>
      <w:r>
        <w:rPr>
          <w:spacing w:val="-18"/>
          <w:sz w:val="28"/>
          <w:szCs w:val="28"/>
        </w:rPr>
        <w:t xml:space="preserve"> </w:t>
      </w:r>
      <w:r>
        <w:rPr>
          <w:sz w:val="28"/>
          <w:szCs w:val="28"/>
        </w:rPr>
        <w:t>помещении</w:t>
      </w:r>
      <w:r>
        <w:rPr>
          <w:spacing w:val="-17"/>
          <w:sz w:val="28"/>
          <w:szCs w:val="28"/>
        </w:rPr>
        <w:t xml:space="preserve"> </w:t>
      </w:r>
      <w:r>
        <w:rPr>
          <w:sz w:val="28"/>
          <w:szCs w:val="28"/>
        </w:rPr>
        <w:t>и</w:t>
      </w:r>
      <w:r>
        <w:rPr>
          <w:spacing w:val="-18"/>
          <w:sz w:val="28"/>
          <w:szCs w:val="28"/>
        </w:rPr>
        <w:t xml:space="preserve"> </w:t>
      </w:r>
      <w:r>
        <w:rPr>
          <w:sz w:val="28"/>
          <w:szCs w:val="28"/>
        </w:rPr>
        <w:t>на</w:t>
      </w:r>
      <w:r>
        <w:rPr>
          <w:spacing w:val="-17"/>
          <w:sz w:val="28"/>
          <w:szCs w:val="28"/>
        </w:rPr>
        <w:t xml:space="preserve"> </w:t>
      </w:r>
      <w:r>
        <w:rPr>
          <w:sz w:val="28"/>
          <w:szCs w:val="28"/>
        </w:rPr>
        <w:t>участке,</w:t>
      </w:r>
      <w:r>
        <w:rPr>
          <w:spacing w:val="-18"/>
          <w:sz w:val="28"/>
          <w:szCs w:val="28"/>
        </w:rPr>
        <w:t xml:space="preserve"> </w:t>
      </w:r>
      <w:r>
        <w:rPr>
          <w:sz w:val="28"/>
          <w:szCs w:val="28"/>
        </w:rPr>
        <w:t>игровыми</w:t>
      </w:r>
      <w:r>
        <w:rPr>
          <w:spacing w:val="-17"/>
          <w:sz w:val="28"/>
          <w:szCs w:val="28"/>
        </w:rPr>
        <w:t xml:space="preserve"> </w:t>
      </w:r>
      <w:r>
        <w:rPr>
          <w:sz w:val="28"/>
          <w:szCs w:val="28"/>
        </w:rPr>
        <w:t>и</w:t>
      </w:r>
      <w:r>
        <w:rPr>
          <w:spacing w:val="-18"/>
          <w:sz w:val="28"/>
          <w:szCs w:val="28"/>
        </w:rPr>
        <w:t xml:space="preserve"> </w:t>
      </w:r>
      <w:r>
        <w:rPr>
          <w:sz w:val="28"/>
          <w:szCs w:val="28"/>
        </w:rPr>
        <w:t>физкультурными площадками, озелененной территорией.</w:t>
      </w:r>
    </w:p>
    <w:p w:rsidR="008573F0" w:rsidRDefault="00D4456B">
      <w:pPr>
        <w:ind w:left="1242" w:right="782" w:firstLine="851"/>
        <w:jc w:val="both"/>
        <w:rPr>
          <w:sz w:val="28"/>
          <w:szCs w:val="28"/>
        </w:rPr>
      </w:pPr>
      <w:r>
        <w:rPr>
          <w:sz w:val="28"/>
          <w:szCs w:val="28"/>
        </w:rPr>
        <w:t xml:space="preserve">В учреждении имеется необходимое оснащение и оборудование для всех видов воспитательной и образовательной деятельности </w:t>
      </w:r>
      <w:r>
        <w:rPr>
          <w:sz w:val="28"/>
          <w:szCs w:val="28"/>
        </w:rPr>
        <w:t>воспитанников, педагогической, административной и хозяйственной деятельности:</w:t>
      </w:r>
    </w:p>
    <w:p w:rsidR="008573F0" w:rsidRDefault="00D4456B">
      <w:pPr>
        <w:numPr>
          <w:ilvl w:val="1"/>
          <w:numId w:val="100"/>
        </w:numPr>
        <w:tabs>
          <w:tab w:val="left" w:pos="1842"/>
        </w:tabs>
        <w:ind w:right="785" w:firstLine="427"/>
        <w:jc w:val="both"/>
        <w:rPr>
          <w:sz w:val="28"/>
        </w:rPr>
      </w:pPr>
      <w:r>
        <w:rPr>
          <w:sz w:val="28"/>
        </w:rPr>
        <w:t xml:space="preserve">помещения для занятий и проектов, обеспечивающие образование детей через игру, общение, познавательно-исследовательскую деятельность и </w:t>
      </w:r>
      <w:proofErr w:type="gramStart"/>
      <w:r>
        <w:rPr>
          <w:sz w:val="28"/>
        </w:rPr>
        <w:t xml:space="preserve">другие формы активности ребёнка с участием </w:t>
      </w:r>
      <w:r>
        <w:rPr>
          <w:sz w:val="28"/>
        </w:rPr>
        <w:t>взрослых</w:t>
      </w:r>
      <w:proofErr w:type="gramEnd"/>
      <w:r>
        <w:rPr>
          <w:sz w:val="28"/>
        </w:rPr>
        <w:t xml:space="preserve"> и других детей</w:t>
      </w:r>
    </w:p>
    <w:p w:rsidR="008573F0" w:rsidRDefault="00D4456B">
      <w:pPr>
        <w:numPr>
          <w:ilvl w:val="1"/>
          <w:numId w:val="100"/>
        </w:numPr>
        <w:tabs>
          <w:tab w:val="left" w:pos="1962"/>
        </w:tabs>
        <w:ind w:right="786" w:firstLine="427"/>
        <w:jc w:val="both"/>
        <w:rPr>
          <w:sz w:val="28"/>
        </w:rPr>
      </w:pPr>
      <w:r>
        <w:rPr>
          <w:sz w:val="28"/>
        </w:rPr>
        <w:t>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Программы;</w:t>
      </w:r>
    </w:p>
    <w:p w:rsidR="008573F0" w:rsidRDefault="00D4456B">
      <w:pPr>
        <w:numPr>
          <w:ilvl w:val="1"/>
          <w:numId w:val="100"/>
        </w:numPr>
        <w:tabs>
          <w:tab w:val="left" w:pos="1982"/>
        </w:tabs>
        <w:spacing w:before="1"/>
        <w:ind w:right="792" w:firstLine="427"/>
        <w:jc w:val="both"/>
        <w:rPr>
          <w:sz w:val="28"/>
        </w:rPr>
      </w:pPr>
      <w:r>
        <w:rPr>
          <w:sz w:val="28"/>
        </w:rPr>
        <w:t>мебель, техническое оборудование, спортивный и хоз</w:t>
      </w:r>
      <w:r>
        <w:rPr>
          <w:sz w:val="28"/>
        </w:rPr>
        <w:t>яйственный инвентарь, инвентарь для художественного, театрального, музыкального творчества, музыкальные инструменты;</w:t>
      </w:r>
    </w:p>
    <w:p w:rsidR="008573F0" w:rsidRDefault="00D4456B">
      <w:pPr>
        <w:numPr>
          <w:ilvl w:val="1"/>
          <w:numId w:val="100"/>
        </w:numPr>
        <w:tabs>
          <w:tab w:val="left" w:pos="1833"/>
        </w:tabs>
        <w:spacing w:line="321" w:lineRule="exact"/>
        <w:ind w:left="1832"/>
        <w:jc w:val="both"/>
      </w:pPr>
      <w:r>
        <w:rPr>
          <w:sz w:val="28"/>
        </w:rPr>
        <w:t>административные</w:t>
      </w:r>
      <w:r>
        <w:rPr>
          <w:spacing w:val="-13"/>
          <w:sz w:val="28"/>
        </w:rPr>
        <w:t xml:space="preserve"> </w:t>
      </w:r>
      <w:r>
        <w:rPr>
          <w:sz w:val="28"/>
        </w:rPr>
        <w:t>помещения,</w:t>
      </w:r>
      <w:r>
        <w:rPr>
          <w:spacing w:val="-9"/>
          <w:sz w:val="28"/>
        </w:rPr>
        <w:t xml:space="preserve"> </w:t>
      </w:r>
      <w:r>
        <w:rPr>
          <w:sz w:val="28"/>
        </w:rPr>
        <w:t>методический</w:t>
      </w:r>
      <w:r>
        <w:rPr>
          <w:spacing w:val="-9"/>
          <w:sz w:val="28"/>
        </w:rPr>
        <w:t xml:space="preserve"> </w:t>
      </w:r>
      <w:r>
        <w:rPr>
          <w:spacing w:val="-2"/>
          <w:sz w:val="28"/>
        </w:rPr>
        <w:t>кабинет;</w:t>
      </w:r>
    </w:p>
    <w:p w:rsidR="008573F0" w:rsidRDefault="00D4456B">
      <w:pPr>
        <w:numPr>
          <w:ilvl w:val="1"/>
          <w:numId w:val="100"/>
        </w:numPr>
        <w:tabs>
          <w:tab w:val="left" w:pos="1986"/>
        </w:tabs>
        <w:ind w:right="780" w:firstLine="427"/>
        <w:jc w:val="both"/>
      </w:pPr>
      <w:r>
        <w:rPr>
          <w:sz w:val="28"/>
        </w:rPr>
        <w:t xml:space="preserve">помещения для занятий специалистов (учитель-логопед, педагог- </w:t>
      </w:r>
      <w:r>
        <w:rPr>
          <w:spacing w:val="-2"/>
          <w:sz w:val="28"/>
        </w:rPr>
        <w:t>психолог);</w:t>
      </w:r>
    </w:p>
    <w:p w:rsidR="008573F0" w:rsidRDefault="00D4456B">
      <w:pPr>
        <w:numPr>
          <w:ilvl w:val="1"/>
          <w:numId w:val="100"/>
        </w:numPr>
        <w:tabs>
          <w:tab w:val="left" w:pos="1953"/>
        </w:tabs>
        <w:spacing w:before="2"/>
        <w:ind w:right="792" w:firstLine="427"/>
        <w:jc w:val="both"/>
        <w:rPr>
          <w:sz w:val="28"/>
        </w:rPr>
      </w:pPr>
      <w:r>
        <w:rPr>
          <w:sz w:val="28"/>
        </w:rPr>
        <w:t xml:space="preserve">помещения, </w:t>
      </w:r>
      <w:r>
        <w:rPr>
          <w:sz w:val="28"/>
        </w:rPr>
        <w:t>обеспечивающие охрану и укрепление физического и психологического здоровья, в том числе медицинский кабинет;</w:t>
      </w:r>
    </w:p>
    <w:p w:rsidR="008573F0" w:rsidRDefault="00D4456B">
      <w:pPr>
        <w:numPr>
          <w:ilvl w:val="1"/>
          <w:numId w:val="100"/>
        </w:numPr>
        <w:tabs>
          <w:tab w:val="left" w:pos="1833"/>
        </w:tabs>
        <w:spacing w:line="321" w:lineRule="exact"/>
        <w:ind w:left="1832"/>
        <w:jc w:val="both"/>
      </w:pPr>
      <w:r>
        <w:rPr>
          <w:sz w:val="28"/>
        </w:rPr>
        <w:t>оформленная</w:t>
      </w:r>
      <w:r>
        <w:rPr>
          <w:spacing w:val="-8"/>
          <w:sz w:val="28"/>
        </w:rPr>
        <w:t xml:space="preserve"> </w:t>
      </w:r>
      <w:r>
        <w:rPr>
          <w:sz w:val="28"/>
        </w:rPr>
        <w:t>территория</w:t>
      </w:r>
      <w:r>
        <w:rPr>
          <w:spacing w:val="-6"/>
          <w:sz w:val="28"/>
        </w:rPr>
        <w:t xml:space="preserve"> </w:t>
      </w:r>
      <w:r>
        <w:rPr>
          <w:sz w:val="28"/>
        </w:rPr>
        <w:t>и</w:t>
      </w:r>
      <w:r>
        <w:rPr>
          <w:spacing w:val="-9"/>
          <w:sz w:val="28"/>
        </w:rPr>
        <w:t xml:space="preserve"> </w:t>
      </w:r>
      <w:r>
        <w:rPr>
          <w:sz w:val="28"/>
        </w:rPr>
        <w:t>оборудованные</w:t>
      </w:r>
      <w:r>
        <w:rPr>
          <w:spacing w:val="-7"/>
          <w:sz w:val="28"/>
        </w:rPr>
        <w:t xml:space="preserve"> </w:t>
      </w:r>
      <w:r>
        <w:rPr>
          <w:sz w:val="28"/>
        </w:rPr>
        <w:t>участки</w:t>
      </w:r>
      <w:r>
        <w:rPr>
          <w:spacing w:val="-8"/>
          <w:sz w:val="28"/>
        </w:rPr>
        <w:t xml:space="preserve"> </w:t>
      </w:r>
      <w:r>
        <w:rPr>
          <w:sz w:val="28"/>
        </w:rPr>
        <w:t>для</w:t>
      </w:r>
      <w:r>
        <w:rPr>
          <w:spacing w:val="-6"/>
          <w:sz w:val="28"/>
        </w:rPr>
        <w:t xml:space="preserve"> </w:t>
      </w:r>
      <w:r>
        <w:rPr>
          <w:spacing w:val="-2"/>
          <w:sz w:val="28"/>
        </w:rPr>
        <w:t>прогулки.</w:t>
      </w:r>
    </w:p>
    <w:p w:rsidR="008573F0" w:rsidRDefault="00D4456B">
      <w:pPr>
        <w:spacing w:line="322" w:lineRule="exact"/>
        <w:ind w:left="2444"/>
        <w:jc w:val="both"/>
        <w:outlineLvl w:val="1"/>
      </w:pPr>
      <w:r>
        <w:rPr>
          <w:b/>
          <w:bCs/>
          <w:sz w:val="28"/>
          <w:szCs w:val="28"/>
        </w:rPr>
        <w:lastRenderedPageBreak/>
        <w:t>Методические</w:t>
      </w:r>
      <w:r>
        <w:rPr>
          <w:b/>
          <w:bCs/>
          <w:spacing w:val="-8"/>
          <w:sz w:val="28"/>
          <w:szCs w:val="28"/>
        </w:rPr>
        <w:t xml:space="preserve"> </w:t>
      </w:r>
      <w:r>
        <w:rPr>
          <w:b/>
          <w:bCs/>
          <w:sz w:val="28"/>
          <w:szCs w:val="28"/>
        </w:rPr>
        <w:t>материалы</w:t>
      </w:r>
      <w:r>
        <w:rPr>
          <w:b/>
          <w:bCs/>
          <w:spacing w:val="-6"/>
          <w:sz w:val="28"/>
          <w:szCs w:val="28"/>
        </w:rPr>
        <w:t xml:space="preserve"> </w:t>
      </w:r>
      <w:r>
        <w:rPr>
          <w:b/>
          <w:bCs/>
          <w:sz w:val="28"/>
          <w:szCs w:val="28"/>
        </w:rPr>
        <w:t>и</w:t>
      </w:r>
      <w:r>
        <w:rPr>
          <w:b/>
          <w:bCs/>
          <w:spacing w:val="-5"/>
          <w:sz w:val="28"/>
          <w:szCs w:val="28"/>
        </w:rPr>
        <w:t xml:space="preserve"> </w:t>
      </w:r>
      <w:r>
        <w:rPr>
          <w:b/>
          <w:bCs/>
          <w:sz w:val="28"/>
          <w:szCs w:val="28"/>
        </w:rPr>
        <w:t>средства</w:t>
      </w:r>
      <w:r>
        <w:rPr>
          <w:b/>
          <w:bCs/>
          <w:spacing w:val="-4"/>
          <w:sz w:val="28"/>
          <w:szCs w:val="28"/>
        </w:rPr>
        <w:t xml:space="preserve"> </w:t>
      </w:r>
      <w:r>
        <w:rPr>
          <w:b/>
          <w:bCs/>
          <w:sz w:val="28"/>
          <w:szCs w:val="28"/>
        </w:rPr>
        <w:t>обучения</w:t>
      </w:r>
      <w:r>
        <w:rPr>
          <w:b/>
          <w:bCs/>
          <w:spacing w:val="-6"/>
          <w:sz w:val="28"/>
          <w:szCs w:val="28"/>
        </w:rPr>
        <w:t xml:space="preserve"> </w:t>
      </w:r>
      <w:r>
        <w:rPr>
          <w:b/>
          <w:bCs/>
          <w:sz w:val="28"/>
          <w:szCs w:val="28"/>
        </w:rPr>
        <w:t>и</w:t>
      </w:r>
      <w:r>
        <w:rPr>
          <w:b/>
          <w:bCs/>
          <w:spacing w:val="-4"/>
          <w:sz w:val="28"/>
          <w:szCs w:val="28"/>
        </w:rPr>
        <w:t xml:space="preserve"> </w:t>
      </w:r>
      <w:r>
        <w:rPr>
          <w:b/>
          <w:bCs/>
          <w:spacing w:val="-2"/>
          <w:sz w:val="28"/>
          <w:szCs w:val="28"/>
        </w:rPr>
        <w:t>воспитания</w:t>
      </w:r>
    </w:p>
    <w:p w:rsidR="008573F0" w:rsidRDefault="00D4456B">
      <w:pPr>
        <w:ind w:left="2094" w:right="2241"/>
        <w:jc w:val="both"/>
      </w:pPr>
      <w:r>
        <w:rPr>
          <w:sz w:val="28"/>
          <w:szCs w:val="28"/>
        </w:rPr>
        <w:t>Программа</w:t>
      </w:r>
      <w:r>
        <w:rPr>
          <w:spacing w:val="-10"/>
          <w:sz w:val="28"/>
          <w:szCs w:val="28"/>
        </w:rPr>
        <w:t xml:space="preserve"> </w:t>
      </w:r>
      <w:r>
        <w:rPr>
          <w:sz w:val="28"/>
          <w:szCs w:val="28"/>
        </w:rPr>
        <w:t>обеспечена</w:t>
      </w:r>
      <w:r>
        <w:rPr>
          <w:spacing w:val="-10"/>
          <w:sz w:val="28"/>
          <w:szCs w:val="28"/>
        </w:rPr>
        <w:t xml:space="preserve"> </w:t>
      </w:r>
      <w:r>
        <w:rPr>
          <w:sz w:val="28"/>
          <w:szCs w:val="28"/>
        </w:rPr>
        <w:t>учебно-ме</w:t>
      </w:r>
      <w:r>
        <w:rPr>
          <w:sz w:val="28"/>
          <w:szCs w:val="28"/>
        </w:rPr>
        <w:t>тодическим</w:t>
      </w:r>
      <w:r>
        <w:rPr>
          <w:spacing w:val="-13"/>
          <w:sz w:val="28"/>
          <w:szCs w:val="28"/>
        </w:rPr>
        <w:t xml:space="preserve"> </w:t>
      </w:r>
      <w:r>
        <w:rPr>
          <w:sz w:val="28"/>
          <w:szCs w:val="28"/>
        </w:rPr>
        <w:t>комплектом. В комплект входят:</w:t>
      </w:r>
    </w:p>
    <w:p w:rsidR="008573F0" w:rsidRDefault="00D4456B">
      <w:pPr>
        <w:numPr>
          <w:ilvl w:val="1"/>
          <w:numId w:val="100"/>
        </w:numPr>
        <w:tabs>
          <w:tab w:val="left" w:pos="1833"/>
        </w:tabs>
        <w:spacing w:before="1" w:line="322" w:lineRule="exact"/>
        <w:ind w:left="1832"/>
      </w:pPr>
      <w:r>
        <w:rPr>
          <w:sz w:val="28"/>
        </w:rPr>
        <w:t>Федеральная</w:t>
      </w:r>
      <w:r>
        <w:rPr>
          <w:spacing w:val="-14"/>
          <w:sz w:val="28"/>
        </w:rPr>
        <w:t xml:space="preserve"> </w:t>
      </w:r>
      <w:r>
        <w:rPr>
          <w:sz w:val="28"/>
        </w:rPr>
        <w:t>образовательная</w:t>
      </w:r>
      <w:r>
        <w:rPr>
          <w:spacing w:val="-11"/>
          <w:sz w:val="28"/>
        </w:rPr>
        <w:t xml:space="preserve"> </w:t>
      </w:r>
      <w:r>
        <w:rPr>
          <w:spacing w:val="-2"/>
          <w:sz w:val="28"/>
        </w:rPr>
        <w:t>программа;</w:t>
      </w:r>
    </w:p>
    <w:p w:rsidR="008573F0" w:rsidRDefault="00D4456B">
      <w:pPr>
        <w:numPr>
          <w:ilvl w:val="1"/>
          <w:numId w:val="100"/>
        </w:numPr>
        <w:tabs>
          <w:tab w:val="left" w:pos="1973"/>
          <w:tab w:val="left" w:pos="1974"/>
          <w:tab w:val="left" w:pos="3797"/>
          <w:tab w:val="left" w:pos="5679"/>
          <w:tab w:val="left" w:pos="6180"/>
          <w:tab w:val="left" w:pos="7686"/>
          <w:tab w:val="left" w:pos="9391"/>
        </w:tabs>
        <w:ind w:right="786" w:firstLine="427"/>
      </w:pPr>
      <w:r>
        <w:rPr>
          <w:spacing w:val="-2"/>
          <w:sz w:val="28"/>
        </w:rPr>
        <w:t>тематическое</w:t>
      </w:r>
      <w:r>
        <w:rPr>
          <w:sz w:val="28"/>
        </w:rPr>
        <w:tab/>
      </w:r>
      <w:r>
        <w:rPr>
          <w:spacing w:val="-2"/>
          <w:sz w:val="28"/>
        </w:rPr>
        <w:t>планирование</w:t>
      </w:r>
      <w:r>
        <w:rPr>
          <w:sz w:val="28"/>
        </w:rPr>
        <w:tab/>
      </w:r>
      <w:r>
        <w:rPr>
          <w:spacing w:val="-6"/>
          <w:sz w:val="28"/>
        </w:rPr>
        <w:t>по</w:t>
      </w:r>
      <w:r>
        <w:rPr>
          <w:sz w:val="28"/>
        </w:rPr>
        <w:tab/>
      </w:r>
      <w:r>
        <w:rPr>
          <w:spacing w:val="-2"/>
          <w:sz w:val="28"/>
        </w:rPr>
        <w:t>программе</w:t>
      </w:r>
      <w:r>
        <w:rPr>
          <w:sz w:val="28"/>
        </w:rPr>
        <w:tab/>
      </w:r>
      <w:r>
        <w:rPr>
          <w:spacing w:val="-2"/>
          <w:sz w:val="28"/>
        </w:rPr>
        <w:t>Воспитания,</w:t>
      </w:r>
      <w:r>
        <w:rPr>
          <w:sz w:val="28"/>
        </w:rPr>
        <w:tab/>
      </w:r>
      <w:r>
        <w:rPr>
          <w:spacing w:val="-2"/>
          <w:sz w:val="28"/>
        </w:rPr>
        <w:t xml:space="preserve">авторской </w:t>
      </w:r>
      <w:r>
        <w:rPr>
          <w:sz w:val="28"/>
        </w:rPr>
        <w:t>программе и инновационной работе;</w:t>
      </w:r>
    </w:p>
    <w:p w:rsidR="008573F0" w:rsidRDefault="00D4456B">
      <w:pPr>
        <w:numPr>
          <w:ilvl w:val="1"/>
          <w:numId w:val="100"/>
        </w:numPr>
        <w:tabs>
          <w:tab w:val="left" w:pos="2009"/>
          <w:tab w:val="left" w:pos="2010"/>
          <w:tab w:val="left" w:pos="3234"/>
          <w:tab w:val="left" w:pos="3771"/>
          <w:tab w:val="left" w:pos="5476"/>
          <w:tab w:val="left" w:pos="5874"/>
          <w:tab w:val="left" w:pos="7624"/>
          <w:tab w:val="left" w:pos="8726"/>
          <w:tab w:val="left" w:pos="9105"/>
        </w:tabs>
        <w:ind w:right="795" w:firstLine="427"/>
      </w:pPr>
      <w:r>
        <w:rPr>
          <w:spacing w:val="-2"/>
          <w:sz w:val="28"/>
        </w:rPr>
        <w:t>пособия</w:t>
      </w:r>
      <w:r>
        <w:rPr>
          <w:sz w:val="28"/>
        </w:rPr>
        <w:tab/>
      </w:r>
      <w:r>
        <w:rPr>
          <w:spacing w:val="-6"/>
          <w:sz w:val="28"/>
        </w:rPr>
        <w:t>по</w:t>
      </w:r>
      <w:r>
        <w:rPr>
          <w:sz w:val="28"/>
        </w:rPr>
        <w:tab/>
      </w:r>
      <w:r>
        <w:rPr>
          <w:spacing w:val="-2"/>
          <w:sz w:val="28"/>
        </w:rPr>
        <w:t>управлению</w:t>
      </w:r>
      <w:r>
        <w:rPr>
          <w:sz w:val="28"/>
        </w:rPr>
        <w:tab/>
      </w:r>
      <w:r>
        <w:rPr>
          <w:spacing w:val="-10"/>
          <w:sz w:val="28"/>
        </w:rPr>
        <w:t>и</w:t>
      </w:r>
      <w:r>
        <w:rPr>
          <w:sz w:val="28"/>
        </w:rPr>
        <w:tab/>
      </w:r>
      <w:r>
        <w:rPr>
          <w:spacing w:val="-2"/>
          <w:sz w:val="28"/>
        </w:rPr>
        <w:t>организации</w:t>
      </w:r>
      <w:r>
        <w:rPr>
          <w:sz w:val="28"/>
        </w:rPr>
        <w:tab/>
      </w:r>
      <w:r>
        <w:rPr>
          <w:spacing w:val="-2"/>
          <w:sz w:val="28"/>
        </w:rPr>
        <w:t>работы</w:t>
      </w:r>
      <w:r>
        <w:rPr>
          <w:sz w:val="28"/>
        </w:rPr>
        <w:tab/>
      </w:r>
      <w:r>
        <w:rPr>
          <w:spacing w:val="-10"/>
          <w:sz w:val="28"/>
        </w:rPr>
        <w:t>в</w:t>
      </w:r>
      <w:r>
        <w:rPr>
          <w:sz w:val="28"/>
        </w:rPr>
        <w:tab/>
      </w:r>
      <w:r>
        <w:rPr>
          <w:spacing w:val="-2"/>
          <w:sz w:val="28"/>
        </w:rPr>
        <w:t>дошкольной организации;</w:t>
      </w:r>
    </w:p>
    <w:p w:rsidR="008573F0" w:rsidRDefault="00D4456B">
      <w:pPr>
        <w:numPr>
          <w:ilvl w:val="1"/>
          <w:numId w:val="100"/>
        </w:numPr>
        <w:tabs>
          <w:tab w:val="left" w:pos="1890"/>
        </w:tabs>
        <w:ind w:right="791" w:firstLine="427"/>
      </w:pPr>
      <w:r>
        <w:rPr>
          <w:sz w:val="28"/>
        </w:rPr>
        <w:t>методические</w:t>
      </w:r>
      <w:r>
        <w:rPr>
          <w:spacing w:val="40"/>
          <w:sz w:val="28"/>
        </w:rPr>
        <w:t xml:space="preserve"> </w:t>
      </w:r>
      <w:r>
        <w:rPr>
          <w:sz w:val="28"/>
        </w:rPr>
        <w:t>пособия</w:t>
      </w:r>
      <w:r>
        <w:rPr>
          <w:spacing w:val="40"/>
          <w:sz w:val="28"/>
        </w:rPr>
        <w:t xml:space="preserve"> </w:t>
      </w:r>
      <w:r>
        <w:rPr>
          <w:sz w:val="28"/>
        </w:rPr>
        <w:t>для</w:t>
      </w:r>
      <w:r>
        <w:rPr>
          <w:spacing w:val="40"/>
          <w:sz w:val="28"/>
        </w:rPr>
        <w:t xml:space="preserve"> </w:t>
      </w:r>
      <w:r>
        <w:rPr>
          <w:sz w:val="28"/>
        </w:rPr>
        <w:t>педагогов</w:t>
      </w:r>
      <w:r>
        <w:rPr>
          <w:spacing w:val="40"/>
          <w:sz w:val="28"/>
        </w:rPr>
        <w:t xml:space="preserve"> </w:t>
      </w:r>
      <w:r>
        <w:rPr>
          <w:sz w:val="28"/>
        </w:rPr>
        <w:t>по</w:t>
      </w:r>
      <w:r>
        <w:rPr>
          <w:spacing w:val="40"/>
          <w:sz w:val="28"/>
        </w:rPr>
        <w:t xml:space="preserve"> </w:t>
      </w:r>
      <w:r>
        <w:rPr>
          <w:sz w:val="28"/>
        </w:rPr>
        <w:t>всем</w:t>
      </w:r>
      <w:r>
        <w:rPr>
          <w:spacing w:val="40"/>
          <w:sz w:val="28"/>
        </w:rPr>
        <w:t xml:space="preserve"> </w:t>
      </w:r>
      <w:r>
        <w:rPr>
          <w:sz w:val="28"/>
        </w:rPr>
        <w:t>направлениям</w:t>
      </w:r>
      <w:r>
        <w:rPr>
          <w:spacing w:val="40"/>
          <w:sz w:val="28"/>
        </w:rPr>
        <w:t xml:space="preserve"> </w:t>
      </w:r>
      <w:r>
        <w:rPr>
          <w:sz w:val="28"/>
        </w:rPr>
        <w:t xml:space="preserve">развития </w:t>
      </w:r>
      <w:r>
        <w:rPr>
          <w:spacing w:val="-2"/>
          <w:sz w:val="28"/>
        </w:rPr>
        <w:t>ребенка;</w:t>
      </w:r>
    </w:p>
    <w:p w:rsidR="008573F0" w:rsidRDefault="008573F0">
      <w:pPr>
        <w:jc w:val="both"/>
      </w:pPr>
    </w:p>
    <w:p w:rsidR="008573F0" w:rsidRDefault="00D4456B">
      <w:pPr>
        <w:pStyle w:val="af"/>
        <w:numPr>
          <w:ilvl w:val="1"/>
          <w:numId w:val="100"/>
        </w:numPr>
        <w:tabs>
          <w:tab w:val="left" w:pos="1833"/>
        </w:tabs>
        <w:spacing w:before="89" w:line="322" w:lineRule="exact"/>
        <w:ind w:left="1832"/>
      </w:pPr>
      <w:r>
        <w:rPr>
          <w:noProof/>
          <w:lang w:eastAsia="ru-RU"/>
        </w:rPr>
        <mc:AlternateContent>
          <mc:Choice Requires="wps">
            <w:drawing>
              <wp:anchor distT="4445" distB="0" distL="635" distR="2540" simplePos="0" relativeHeight="251663360" behindDoc="1" locked="0" layoutInCell="1" allowOverlap="1">
                <wp:simplePos x="0" y="0"/>
                <wp:positionH relativeFrom="page">
                  <wp:posOffset>1086485</wp:posOffset>
                </wp:positionH>
                <wp:positionV relativeFrom="page">
                  <wp:posOffset>9605645</wp:posOffset>
                </wp:positionV>
                <wp:extent cx="6113145" cy="6985"/>
                <wp:effectExtent l="0" t="0" r="0" b="0"/>
                <wp:wrapNone/>
                <wp:docPr id="6" name="Прямоугольник 4"/>
                <wp:cNvGraphicFramePr/>
                <a:graphic xmlns:a="http://schemas.openxmlformats.org/drawingml/2006/main">
                  <a:graphicData uri="http://schemas.microsoft.com/office/word/2010/wordprocessingShape">
                    <wps:wsp>
                      <wps:cNvSpPr/>
                      <wps:spPr>
                        <a:xfrm>
                          <a:off x="0" y="0"/>
                          <a:ext cx="6112440" cy="6480"/>
                        </a:xfrm>
                        <a:prstGeom prst="rect">
                          <a:avLst/>
                        </a:prstGeom>
                        <a:solidFill>
                          <a:srgbClr val="000000"/>
                        </a:solidFill>
                        <a:ln>
                          <a:noFill/>
                        </a:ln>
                      </wps:spPr>
                      <wps:style>
                        <a:lnRef idx="0">
                          <a:srgbClr val="FFFFFF"/>
                        </a:lnRef>
                        <a:fillRef idx="0">
                          <a:srgbClr val="FFFFFF"/>
                        </a:fillRef>
                        <a:effectRef idx="0">
                          <a:srgbClr val="FFFFFF"/>
                        </a:effectRef>
                        <a:fontRef idx="minor"/>
                      </wps:style>
                      <wps:bodyPr/>
                    </wps:wsp>
                  </a:graphicData>
                </a:graphic>
              </wp:anchor>
            </w:drawing>
          </mc:Choice>
          <mc:Fallback>
            <w:pict>
              <v:rect w14:anchorId="61AA7856" id="Прямоугольник 4" o:spid="_x0000_s1026" style="position:absolute;margin-left:85.55pt;margin-top:756.35pt;width:481.35pt;height:.55pt;z-index:-251653120;visibility:visible;mso-wrap-style:square;mso-wrap-distance-left:.05pt;mso-wrap-distance-top:.35pt;mso-wrap-distance-right:.2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" fillcolor="black" stroked="f">
                <w10:wrap anchorx="page" anchory="page"/>
              </v:rect>
            </w:pict>
          </mc:Fallback>
        </mc:AlternateContent>
      </w:r>
      <w:r>
        <w:rPr>
          <w:sz w:val="28"/>
        </w:rPr>
        <w:t>наглядно-дидактические</w:t>
      </w:r>
      <w:r>
        <w:rPr>
          <w:spacing w:val="-15"/>
          <w:sz w:val="28"/>
        </w:rPr>
        <w:t xml:space="preserve"> </w:t>
      </w:r>
      <w:r>
        <w:rPr>
          <w:spacing w:val="-2"/>
          <w:sz w:val="28"/>
        </w:rPr>
        <w:t>пособия;</w:t>
      </w:r>
    </w:p>
    <w:p w:rsidR="008573F0" w:rsidRDefault="00D4456B">
      <w:pPr>
        <w:pStyle w:val="af"/>
        <w:numPr>
          <w:ilvl w:val="1"/>
          <w:numId w:val="100"/>
        </w:numPr>
        <w:tabs>
          <w:tab w:val="left" w:pos="1833"/>
        </w:tabs>
        <w:spacing w:line="322" w:lineRule="exact"/>
        <w:ind w:left="1832"/>
      </w:pPr>
      <w:r>
        <w:rPr>
          <w:sz w:val="28"/>
        </w:rPr>
        <w:t>рабочие</w:t>
      </w:r>
      <w:r>
        <w:rPr>
          <w:spacing w:val="-4"/>
          <w:sz w:val="28"/>
        </w:rPr>
        <w:t xml:space="preserve"> </w:t>
      </w:r>
      <w:r>
        <w:rPr>
          <w:spacing w:val="-2"/>
          <w:sz w:val="28"/>
        </w:rPr>
        <w:t>тетради;</w:t>
      </w:r>
    </w:p>
    <w:p w:rsidR="008573F0" w:rsidRDefault="00D4456B">
      <w:pPr>
        <w:pStyle w:val="af"/>
        <w:numPr>
          <w:ilvl w:val="1"/>
          <w:numId w:val="100"/>
        </w:numPr>
        <w:tabs>
          <w:tab w:val="left" w:pos="1833"/>
        </w:tabs>
        <w:spacing w:line="322" w:lineRule="exact"/>
        <w:ind w:left="1832"/>
      </w:pPr>
      <w:r>
        <w:rPr>
          <w:sz w:val="28"/>
        </w:rPr>
        <w:t>комплекты</w:t>
      </w:r>
      <w:r>
        <w:rPr>
          <w:spacing w:val="-3"/>
          <w:sz w:val="28"/>
        </w:rPr>
        <w:t xml:space="preserve"> </w:t>
      </w:r>
      <w:r>
        <w:rPr>
          <w:sz w:val="28"/>
        </w:rPr>
        <w:t>для</w:t>
      </w:r>
      <w:r>
        <w:rPr>
          <w:spacing w:val="-3"/>
          <w:sz w:val="28"/>
        </w:rPr>
        <w:t xml:space="preserve"> </w:t>
      </w:r>
      <w:r>
        <w:rPr>
          <w:spacing w:val="-2"/>
          <w:sz w:val="28"/>
        </w:rPr>
        <w:t>творчества;</w:t>
      </w:r>
    </w:p>
    <w:p w:rsidR="008573F0" w:rsidRDefault="00D4456B">
      <w:pPr>
        <w:pStyle w:val="af"/>
        <w:numPr>
          <w:ilvl w:val="1"/>
          <w:numId w:val="100"/>
        </w:numPr>
        <w:tabs>
          <w:tab w:val="left" w:pos="1833"/>
        </w:tabs>
        <w:ind w:left="1832"/>
      </w:pPr>
      <w:r>
        <w:rPr>
          <w:sz w:val="28"/>
        </w:rPr>
        <w:t>парциальные</w:t>
      </w:r>
      <w:r>
        <w:rPr>
          <w:spacing w:val="-8"/>
          <w:sz w:val="28"/>
        </w:rPr>
        <w:t xml:space="preserve"> </w:t>
      </w:r>
      <w:r>
        <w:rPr>
          <w:spacing w:val="-2"/>
          <w:sz w:val="28"/>
        </w:rPr>
        <w:t>программы;</w:t>
      </w:r>
    </w:p>
    <w:p w:rsidR="008573F0" w:rsidRDefault="00D4456B">
      <w:pPr>
        <w:pStyle w:val="af"/>
        <w:numPr>
          <w:ilvl w:val="1"/>
          <w:numId w:val="100"/>
        </w:numPr>
        <w:tabs>
          <w:tab w:val="left" w:pos="1833"/>
        </w:tabs>
        <w:spacing w:before="2" w:line="322" w:lineRule="exact"/>
        <w:ind w:left="1832"/>
      </w:pPr>
      <w:r>
        <w:rPr>
          <w:sz w:val="28"/>
        </w:rPr>
        <w:t>электронные</w:t>
      </w:r>
      <w:r>
        <w:rPr>
          <w:spacing w:val="-14"/>
          <w:sz w:val="28"/>
        </w:rPr>
        <w:t xml:space="preserve"> </w:t>
      </w:r>
      <w:r>
        <w:rPr>
          <w:sz w:val="28"/>
        </w:rPr>
        <w:t>образовательные</w:t>
      </w:r>
      <w:r>
        <w:rPr>
          <w:spacing w:val="-10"/>
          <w:sz w:val="28"/>
        </w:rPr>
        <w:t xml:space="preserve"> </w:t>
      </w:r>
      <w:r>
        <w:rPr>
          <w:spacing w:val="-2"/>
          <w:sz w:val="28"/>
        </w:rPr>
        <w:t>ресурсы</w:t>
      </w:r>
    </w:p>
    <w:p w:rsidR="008573F0" w:rsidRDefault="00D4456B">
      <w:pPr>
        <w:pStyle w:val="2"/>
        <w:ind w:left="2370"/>
        <w:rPr>
          <w:i w:val="0"/>
          <w:iCs w:val="0"/>
        </w:rPr>
      </w:pPr>
      <w:r>
        <w:rPr>
          <w:i w:val="0"/>
          <w:iCs w:val="0"/>
          <w:u w:val="none"/>
        </w:rPr>
        <w:t>Подробный</w:t>
      </w:r>
      <w:r>
        <w:rPr>
          <w:i w:val="0"/>
          <w:iCs w:val="0"/>
          <w:spacing w:val="-8"/>
          <w:u w:val="none"/>
        </w:rPr>
        <w:t xml:space="preserve"> </w:t>
      </w:r>
      <w:r>
        <w:rPr>
          <w:i w:val="0"/>
          <w:iCs w:val="0"/>
          <w:u w:val="none"/>
        </w:rPr>
        <w:t>перечень</w:t>
      </w:r>
      <w:r>
        <w:rPr>
          <w:i w:val="0"/>
          <w:iCs w:val="0"/>
          <w:spacing w:val="-5"/>
          <w:u w:val="none"/>
        </w:rPr>
        <w:t xml:space="preserve"> </w:t>
      </w:r>
      <w:r>
        <w:rPr>
          <w:i w:val="0"/>
          <w:iCs w:val="0"/>
          <w:u w:val="none"/>
        </w:rPr>
        <w:t>пособий</w:t>
      </w:r>
      <w:r>
        <w:rPr>
          <w:i w:val="0"/>
          <w:iCs w:val="0"/>
          <w:spacing w:val="-6"/>
          <w:u w:val="none"/>
        </w:rPr>
        <w:t xml:space="preserve"> </w:t>
      </w:r>
      <w:r>
        <w:rPr>
          <w:i w:val="0"/>
          <w:iCs w:val="0"/>
          <w:u w:val="none"/>
        </w:rPr>
        <w:t>к</w:t>
      </w:r>
      <w:r>
        <w:rPr>
          <w:i w:val="0"/>
          <w:iCs w:val="0"/>
          <w:spacing w:val="-8"/>
          <w:u w:val="none"/>
        </w:rPr>
        <w:t xml:space="preserve"> </w:t>
      </w:r>
      <w:r>
        <w:rPr>
          <w:i w:val="0"/>
          <w:iCs w:val="0"/>
          <w:u w:val="none"/>
        </w:rPr>
        <w:t>программе</w:t>
      </w:r>
      <w:r>
        <w:rPr>
          <w:i w:val="0"/>
          <w:iCs w:val="0"/>
          <w:spacing w:val="-4"/>
          <w:u w:val="none"/>
        </w:rPr>
        <w:t xml:space="preserve"> </w:t>
      </w:r>
      <w:r>
        <w:rPr>
          <w:i w:val="0"/>
          <w:iCs w:val="0"/>
          <w:u w:val="none"/>
        </w:rPr>
        <w:t>по</w:t>
      </w:r>
      <w:r>
        <w:rPr>
          <w:i w:val="0"/>
          <w:iCs w:val="0"/>
          <w:spacing w:val="-4"/>
          <w:u w:val="none"/>
        </w:rPr>
        <w:t xml:space="preserve"> </w:t>
      </w:r>
      <w:r>
        <w:rPr>
          <w:i w:val="0"/>
          <w:iCs w:val="0"/>
          <w:spacing w:val="-2"/>
          <w:u w:val="none"/>
        </w:rPr>
        <w:t>образовательным</w:t>
      </w:r>
    </w:p>
    <w:p w:rsidR="008573F0" w:rsidRDefault="00D4456B">
      <w:pPr>
        <w:ind w:left="5298"/>
        <w:rPr>
          <w:b/>
          <w:bCs/>
          <w:spacing w:val="-2"/>
          <w:sz w:val="28"/>
        </w:rPr>
      </w:pPr>
      <w:r>
        <w:rPr>
          <w:b/>
          <w:bCs/>
          <w:spacing w:val="-2"/>
          <w:sz w:val="28"/>
        </w:rPr>
        <w:t>областям</w:t>
      </w:r>
    </w:p>
    <w:p w:rsidR="008573F0" w:rsidRDefault="00D4456B">
      <w:pPr>
        <w:numPr>
          <w:ilvl w:val="0"/>
          <w:numId w:val="104"/>
        </w:numPr>
        <w:tabs>
          <w:tab w:val="left" w:pos="478"/>
        </w:tabs>
        <w:spacing w:before="2" w:line="322" w:lineRule="exact"/>
        <w:ind w:left="477"/>
      </w:pPr>
      <w:r>
        <w:rPr>
          <w:b/>
          <w:sz w:val="28"/>
        </w:rPr>
        <w:t>Физическое</w:t>
      </w:r>
      <w:r>
        <w:rPr>
          <w:b/>
          <w:spacing w:val="-7"/>
          <w:sz w:val="28"/>
        </w:rPr>
        <w:t xml:space="preserve"> </w:t>
      </w:r>
      <w:r>
        <w:rPr>
          <w:b/>
          <w:spacing w:val="-2"/>
          <w:sz w:val="28"/>
        </w:rPr>
        <w:t>развитие</w:t>
      </w:r>
    </w:p>
    <w:p w:rsidR="008573F0" w:rsidRDefault="00D4456B">
      <w:pPr>
        <w:numPr>
          <w:ilvl w:val="0"/>
          <w:numId w:val="104"/>
        </w:numPr>
        <w:tabs>
          <w:tab w:val="left" w:pos="478"/>
        </w:tabs>
        <w:spacing w:before="2" w:line="322" w:lineRule="exact"/>
        <w:ind w:left="477"/>
      </w:pPr>
      <w:r>
        <w:rPr>
          <w:sz w:val="28"/>
        </w:rPr>
        <w:t>ФОП</w:t>
      </w:r>
      <w:r>
        <w:rPr>
          <w:spacing w:val="-5"/>
          <w:sz w:val="28"/>
        </w:rPr>
        <w:t xml:space="preserve"> ДО</w:t>
      </w:r>
    </w:p>
    <w:p w:rsidR="008573F0" w:rsidRDefault="00D4456B">
      <w:pPr>
        <w:numPr>
          <w:ilvl w:val="0"/>
          <w:numId w:val="104"/>
        </w:numPr>
        <w:tabs>
          <w:tab w:val="left" w:pos="478"/>
        </w:tabs>
        <w:spacing w:before="2" w:line="322" w:lineRule="exact"/>
        <w:ind w:left="477"/>
      </w:pPr>
      <w:r>
        <w:rPr>
          <w:spacing w:val="-5"/>
          <w:sz w:val="28"/>
        </w:rPr>
        <w:t xml:space="preserve">Физкультурная работа в ДОУ: из опыта работы/Авт.-сост. О.Н. Моргунова. –Воронеж: ЧП </w:t>
      </w:r>
      <w:proofErr w:type="spellStart"/>
      <w:r>
        <w:rPr>
          <w:spacing w:val="-5"/>
          <w:sz w:val="28"/>
        </w:rPr>
        <w:t>Лакорецин</w:t>
      </w:r>
      <w:proofErr w:type="spellEnd"/>
      <w:r>
        <w:rPr>
          <w:spacing w:val="-5"/>
          <w:sz w:val="28"/>
        </w:rPr>
        <w:t xml:space="preserve"> С.С., </w:t>
      </w:r>
      <w:proofErr w:type="gramStart"/>
      <w:r>
        <w:rPr>
          <w:spacing w:val="-5"/>
          <w:sz w:val="28"/>
        </w:rPr>
        <w:t>2007.-</w:t>
      </w:r>
      <w:proofErr w:type="gramEnd"/>
      <w:r>
        <w:rPr>
          <w:spacing w:val="-5"/>
          <w:sz w:val="28"/>
        </w:rPr>
        <w:t>176 с.</w:t>
      </w:r>
    </w:p>
    <w:p w:rsidR="008573F0" w:rsidRDefault="00D4456B">
      <w:pPr>
        <w:numPr>
          <w:ilvl w:val="0"/>
          <w:numId w:val="104"/>
        </w:numPr>
        <w:tabs>
          <w:tab w:val="left" w:pos="478"/>
        </w:tabs>
        <w:spacing w:before="2" w:line="322" w:lineRule="exact"/>
        <w:ind w:left="477"/>
      </w:pPr>
      <w:r>
        <w:rPr>
          <w:spacing w:val="-5"/>
          <w:sz w:val="28"/>
        </w:rPr>
        <w:t>Оздоровительная гимнастика: игровые комплексы, занятия, физические упражнения. Первая младш</w:t>
      </w:r>
      <w:r>
        <w:rPr>
          <w:spacing w:val="-5"/>
          <w:sz w:val="28"/>
        </w:rPr>
        <w:t xml:space="preserve">ая группа/ авт.-сост. </w:t>
      </w:r>
      <w:proofErr w:type="spellStart"/>
      <w:proofErr w:type="gramStart"/>
      <w:r>
        <w:rPr>
          <w:spacing w:val="-5"/>
          <w:sz w:val="28"/>
        </w:rPr>
        <w:t>Е.И.Подольская</w:t>
      </w:r>
      <w:proofErr w:type="spellEnd"/>
      <w:r>
        <w:rPr>
          <w:spacing w:val="-5"/>
          <w:sz w:val="28"/>
        </w:rPr>
        <w:t>.-</w:t>
      </w:r>
      <w:proofErr w:type="gramEnd"/>
      <w:r>
        <w:rPr>
          <w:spacing w:val="-5"/>
          <w:sz w:val="28"/>
        </w:rPr>
        <w:t>Волгоград: Учитель,2011.-143 с.</w:t>
      </w:r>
    </w:p>
    <w:p w:rsidR="008573F0" w:rsidRDefault="00D4456B">
      <w:pPr>
        <w:numPr>
          <w:ilvl w:val="0"/>
          <w:numId w:val="104"/>
        </w:numPr>
        <w:tabs>
          <w:tab w:val="left" w:pos="478"/>
        </w:tabs>
        <w:spacing w:before="2" w:line="322" w:lineRule="exact"/>
        <w:ind w:left="477"/>
      </w:pPr>
      <w:proofErr w:type="spellStart"/>
      <w:r>
        <w:rPr>
          <w:spacing w:val="-5"/>
          <w:sz w:val="28"/>
        </w:rPr>
        <w:t>Степаненкова</w:t>
      </w:r>
      <w:proofErr w:type="spellEnd"/>
      <w:r>
        <w:rPr>
          <w:spacing w:val="-5"/>
          <w:sz w:val="28"/>
        </w:rPr>
        <w:t xml:space="preserve"> Э.Я. Физическое воспитание в детском саду. Программа и методические </w:t>
      </w:r>
      <w:proofErr w:type="gramStart"/>
      <w:r>
        <w:rPr>
          <w:spacing w:val="-5"/>
          <w:sz w:val="28"/>
        </w:rPr>
        <w:t>рекомендации.-</w:t>
      </w:r>
      <w:proofErr w:type="gramEnd"/>
      <w:r>
        <w:rPr>
          <w:spacing w:val="-5"/>
          <w:sz w:val="28"/>
        </w:rPr>
        <w:t xml:space="preserve"> М.: Мозаика-Синтез, 2006.-96с.</w:t>
      </w:r>
    </w:p>
    <w:p w:rsidR="008573F0" w:rsidRDefault="00D4456B">
      <w:pPr>
        <w:numPr>
          <w:ilvl w:val="0"/>
          <w:numId w:val="104"/>
        </w:numPr>
        <w:tabs>
          <w:tab w:val="left" w:pos="478"/>
        </w:tabs>
        <w:spacing w:before="2" w:line="322" w:lineRule="exact"/>
        <w:ind w:left="477"/>
        <w:rPr>
          <w:sz w:val="28"/>
          <w:szCs w:val="28"/>
        </w:rPr>
      </w:pPr>
      <w:proofErr w:type="spellStart"/>
      <w:r>
        <w:rPr>
          <w:sz w:val="28"/>
          <w:szCs w:val="28"/>
        </w:rPr>
        <w:t>Пензуева</w:t>
      </w:r>
      <w:proofErr w:type="spellEnd"/>
      <w:r>
        <w:rPr>
          <w:sz w:val="28"/>
          <w:szCs w:val="28"/>
        </w:rPr>
        <w:t xml:space="preserve"> Л.И Физкультурные</w:t>
      </w:r>
      <w:r>
        <w:t xml:space="preserve"> </w:t>
      </w:r>
      <w:r>
        <w:rPr>
          <w:sz w:val="28"/>
          <w:szCs w:val="28"/>
        </w:rPr>
        <w:t xml:space="preserve">занятия в детском саду. Старшая </w:t>
      </w:r>
      <w:r>
        <w:rPr>
          <w:sz w:val="28"/>
          <w:szCs w:val="28"/>
        </w:rPr>
        <w:t xml:space="preserve">группа. Конспекты </w:t>
      </w:r>
      <w:proofErr w:type="gramStart"/>
      <w:r>
        <w:rPr>
          <w:sz w:val="28"/>
          <w:szCs w:val="28"/>
        </w:rPr>
        <w:t>занятий.-</w:t>
      </w:r>
      <w:proofErr w:type="gramEnd"/>
      <w:r>
        <w:rPr>
          <w:sz w:val="28"/>
          <w:szCs w:val="28"/>
        </w:rPr>
        <w:t>М.: Мозаика-Синтез, 2010.-128 с.</w:t>
      </w:r>
    </w:p>
    <w:p w:rsidR="008573F0" w:rsidRDefault="00D4456B">
      <w:pPr>
        <w:numPr>
          <w:ilvl w:val="0"/>
          <w:numId w:val="104"/>
        </w:numPr>
        <w:tabs>
          <w:tab w:val="left" w:pos="478"/>
        </w:tabs>
        <w:spacing w:before="2" w:line="322" w:lineRule="exact"/>
        <w:ind w:left="477"/>
        <w:rPr>
          <w:sz w:val="28"/>
          <w:szCs w:val="28"/>
        </w:rPr>
      </w:pPr>
      <w:r>
        <w:rPr>
          <w:sz w:val="28"/>
          <w:szCs w:val="28"/>
        </w:rPr>
        <w:t xml:space="preserve">Губанова Н.Ф. Развитие игровой деятельности: Вторая младшая группа раннего </w:t>
      </w:r>
      <w:proofErr w:type="gramStart"/>
      <w:r>
        <w:rPr>
          <w:sz w:val="28"/>
          <w:szCs w:val="28"/>
        </w:rPr>
        <w:t>возраста.-</w:t>
      </w:r>
      <w:proofErr w:type="gramEnd"/>
      <w:r>
        <w:rPr>
          <w:sz w:val="28"/>
          <w:szCs w:val="28"/>
        </w:rPr>
        <w:t>М: Мозаика-Синтез, 2016.-128 с.</w:t>
      </w:r>
    </w:p>
    <w:p w:rsidR="008573F0" w:rsidRDefault="00D4456B">
      <w:pPr>
        <w:numPr>
          <w:ilvl w:val="0"/>
          <w:numId w:val="104"/>
        </w:numPr>
        <w:tabs>
          <w:tab w:val="left" w:pos="478"/>
        </w:tabs>
        <w:spacing w:before="2" w:line="322" w:lineRule="exact"/>
        <w:ind w:left="477"/>
        <w:rPr>
          <w:sz w:val="28"/>
          <w:szCs w:val="28"/>
        </w:rPr>
      </w:pPr>
      <w:r>
        <w:rPr>
          <w:sz w:val="28"/>
          <w:szCs w:val="28"/>
        </w:rPr>
        <w:t xml:space="preserve">Организация спортивного досуга дошкольников 4-7 лет/авт.-сост. Н.М. </w:t>
      </w:r>
      <w:proofErr w:type="spellStart"/>
      <w:proofErr w:type="gramStart"/>
      <w:r>
        <w:rPr>
          <w:sz w:val="28"/>
          <w:szCs w:val="28"/>
        </w:rPr>
        <w:t>Соломеннико</w:t>
      </w:r>
      <w:r>
        <w:rPr>
          <w:sz w:val="28"/>
          <w:szCs w:val="28"/>
        </w:rPr>
        <w:t>ва</w:t>
      </w:r>
      <w:proofErr w:type="spellEnd"/>
      <w:r>
        <w:rPr>
          <w:sz w:val="28"/>
          <w:szCs w:val="28"/>
        </w:rPr>
        <w:t>.-</w:t>
      </w:r>
      <w:proofErr w:type="gramEnd"/>
      <w:r>
        <w:rPr>
          <w:sz w:val="28"/>
          <w:szCs w:val="28"/>
        </w:rPr>
        <w:t>Волгоград: Учитель,20011.-135 с.</w:t>
      </w:r>
    </w:p>
    <w:p w:rsidR="008573F0" w:rsidRDefault="00D4456B">
      <w:pPr>
        <w:numPr>
          <w:ilvl w:val="0"/>
          <w:numId w:val="104"/>
        </w:numPr>
        <w:tabs>
          <w:tab w:val="left" w:pos="516"/>
        </w:tabs>
        <w:ind w:right="98" w:firstLine="206"/>
      </w:pPr>
      <w:r>
        <w:rPr>
          <w:sz w:val="28"/>
        </w:rPr>
        <w:t>Харченко</w:t>
      </w:r>
      <w:r>
        <w:rPr>
          <w:spacing w:val="34"/>
          <w:sz w:val="28"/>
        </w:rPr>
        <w:t xml:space="preserve"> </w:t>
      </w:r>
      <w:r>
        <w:rPr>
          <w:sz w:val="28"/>
        </w:rPr>
        <w:t>Т.Е.</w:t>
      </w:r>
      <w:r>
        <w:rPr>
          <w:spacing w:val="36"/>
          <w:sz w:val="28"/>
        </w:rPr>
        <w:t xml:space="preserve"> </w:t>
      </w:r>
      <w:r>
        <w:rPr>
          <w:b/>
          <w:i/>
          <w:sz w:val="28"/>
        </w:rPr>
        <w:t>«Утренняя гимнастика</w:t>
      </w:r>
      <w:r>
        <w:rPr>
          <w:b/>
          <w:i/>
          <w:spacing w:val="34"/>
          <w:sz w:val="28"/>
        </w:rPr>
        <w:t xml:space="preserve"> </w:t>
      </w:r>
      <w:r>
        <w:rPr>
          <w:b/>
          <w:i/>
          <w:sz w:val="28"/>
        </w:rPr>
        <w:t>в детском саду: для занятий с детьми 3-5 лет</w:t>
      </w:r>
      <w:proofErr w:type="gramStart"/>
      <w:r>
        <w:rPr>
          <w:b/>
          <w:i/>
          <w:sz w:val="28"/>
        </w:rPr>
        <w:t>»</w:t>
      </w:r>
      <w:r>
        <w:rPr>
          <w:sz w:val="28"/>
        </w:rPr>
        <w:t>.-</w:t>
      </w:r>
      <w:proofErr w:type="gramEnd"/>
      <w:r>
        <w:rPr>
          <w:sz w:val="28"/>
        </w:rPr>
        <w:t xml:space="preserve"> М.:МОЗАИКА-СИНТЕЗ,2016г.</w:t>
      </w:r>
    </w:p>
    <w:p w:rsidR="008573F0" w:rsidRDefault="00D4456B">
      <w:pPr>
        <w:numPr>
          <w:ilvl w:val="0"/>
          <w:numId w:val="104"/>
        </w:numPr>
        <w:tabs>
          <w:tab w:val="left" w:pos="475"/>
        </w:tabs>
        <w:spacing w:before="1"/>
        <w:ind w:right="94" w:firstLine="206"/>
      </w:pPr>
      <w:r>
        <w:rPr>
          <w:sz w:val="28"/>
        </w:rPr>
        <w:t>С.Ю.</w:t>
      </w:r>
      <w:r>
        <w:rPr>
          <w:spacing w:val="-8"/>
          <w:sz w:val="28"/>
        </w:rPr>
        <w:t xml:space="preserve"> </w:t>
      </w:r>
      <w:r>
        <w:rPr>
          <w:sz w:val="28"/>
        </w:rPr>
        <w:t>Федорова</w:t>
      </w:r>
      <w:r>
        <w:rPr>
          <w:spacing w:val="-9"/>
          <w:sz w:val="28"/>
        </w:rPr>
        <w:t xml:space="preserve"> </w:t>
      </w:r>
      <w:r>
        <w:rPr>
          <w:b/>
          <w:i/>
          <w:sz w:val="28"/>
        </w:rPr>
        <w:t>Примерные</w:t>
      </w:r>
      <w:r>
        <w:rPr>
          <w:b/>
          <w:i/>
          <w:spacing w:val="-7"/>
          <w:sz w:val="28"/>
        </w:rPr>
        <w:t xml:space="preserve"> </w:t>
      </w:r>
      <w:r>
        <w:rPr>
          <w:b/>
          <w:i/>
          <w:sz w:val="28"/>
        </w:rPr>
        <w:t>планы</w:t>
      </w:r>
      <w:r>
        <w:rPr>
          <w:b/>
          <w:i/>
          <w:spacing w:val="-10"/>
          <w:sz w:val="28"/>
        </w:rPr>
        <w:t xml:space="preserve"> </w:t>
      </w:r>
      <w:r>
        <w:rPr>
          <w:b/>
          <w:i/>
          <w:sz w:val="28"/>
        </w:rPr>
        <w:t>физкультурных</w:t>
      </w:r>
      <w:r>
        <w:rPr>
          <w:b/>
          <w:i/>
          <w:spacing w:val="-9"/>
          <w:sz w:val="28"/>
        </w:rPr>
        <w:t xml:space="preserve"> </w:t>
      </w:r>
      <w:r>
        <w:rPr>
          <w:b/>
          <w:i/>
          <w:sz w:val="28"/>
        </w:rPr>
        <w:t>занятий</w:t>
      </w:r>
      <w:r>
        <w:rPr>
          <w:b/>
          <w:i/>
          <w:spacing w:val="-8"/>
          <w:sz w:val="28"/>
        </w:rPr>
        <w:t xml:space="preserve"> </w:t>
      </w:r>
      <w:r>
        <w:rPr>
          <w:b/>
          <w:i/>
          <w:sz w:val="28"/>
        </w:rPr>
        <w:t>с</w:t>
      </w:r>
      <w:r>
        <w:rPr>
          <w:b/>
          <w:i/>
          <w:spacing w:val="-7"/>
          <w:sz w:val="28"/>
        </w:rPr>
        <w:t xml:space="preserve"> </w:t>
      </w:r>
      <w:r>
        <w:rPr>
          <w:b/>
          <w:i/>
          <w:sz w:val="28"/>
        </w:rPr>
        <w:t>детьми</w:t>
      </w:r>
      <w:r>
        <w:rPr>
          <w:b/>
          <w:i/>
          <w:spacing w:val="-10"/>
          <w:sz w:val="28"/>
        </w:rPr>
        <w:t xml:space="preserve"> </w:t>
      </w:r>
      <w:r>
        <w:rPr>
          <w:b/>
          <w:i/>
          <w:sz w:val="28"/>
        </w:rPr>
        <w:t xml:space="preserve">2-3 лет </w:t>
      </w:r>
      <w:r>
        <w:rPr>
          <w:sz w:val="28"/>
        </w:rPr>
        <w:t>М.: Мозаика-Синтез, 2017 – 88 с</w:t>
      </w:r>
    </w:p>
    <w:p w:rsidR="008573F0" w:rsidRDefault="00D4456B">
      <w:pPr>
        <w:numPr>
          <w:ilvl w:val="0"/>
          <w:numId w:val="104"/>
        </w:numPr>
        <w:tabs>
          <w:tab w:val="left" w:pos="487"/>
        </w:tabs>
        <w:ind w:right="100" w:firstLine="206"/>
      </w:pPr>
      <w:r>
        <w:rPr>
          <w:sz w:val="28"/>
        </w:rPr>
        <w:t>Л.И.</w:t>
      </w:r>
      <w:r>
        <w:rPr>
          <w:spacing w:val="-1"/>
          <w:sz w:val="28"/>
        </w:rPr>
        <w:t xml:space="preserve"> </w:t>
      </w:r>
      <w:proofErr w:type="spellStart"/>
      <w:r>
        <w:rPr>
          <w:sz w:val="28"/>
        </w:rPr>
        <w:t>Пензулаева</w:t>
      </w:r>
      <w:proofErr w:type="spellEnd"/>
      <w:r>
        <w:rPr>
          <w:sz w:val="28"/>
        </w:rPr>
        <w:t xml:space="preserve"> </w:t>
      </w:r>
      <w:r>
        <w:rPr>
          <w:b/>
          <w:i/>
          <w:sz w:val="28"/>
        </w:rPr>
        <w:t>«Оздоровительная</w:t>
      </w:r>
      <w:r>
        <w:rPr>
          <w:b/>
          <w:i/>
          <w:spacing w:val="-1"/>
          <w:sz w:val="28"/>
        </w:rPr>
        <w:t xml:space="preserve"> </w:t>
      </w:r>
      <w:r>
        <w:rPr>
          <w:b/>
          <w:i/>
          <w:sz w:val="28"/>
        </w:rPr>
        <w:t xml:space="preserve">гимнастика для детей дошкольного возраста 3 – 7 лет» </w:t>
      </w:r>
      <w:r>
        <w:rPr>
          <w:sz w:val="28"/>
        </w:rPr>
        <w:t xml:space="preserve">Москва, </w:t>
      </w:r>
      <w:proofErr w:type="spellStart"/>
      <w:r>
        <w:rPr>
          <w:sz w:val="28"/>
        </w:rPr>
        <w:t>Владос</w:t>
      </w:r>
      <w:proofErr w:type="spellEnd"/>
      <w:r>
        <w:rPr>
          <w:sz w:val="28"/>
        </w:rPr>
        <w:t>, 2001</w:t>
      </w:r>
    </w:p>
    <w:p w:rsidR="008573F0" w:rsidRDefault="00D4456B">
      <w:pPr>
        <w:numPr>
          <w:ilvl w:val="0"/>
          <w:numId w:val="104"/>
        </w:numPr>
        <w:tabs>
          <w:tab w:val="left" w:pos="514"/>
        </w:tabs>
        <w:ind w:right="95" w:firstLine="206"/>
      </w:pPr>
      <w:r>
        <w:rPr>
          <w:sz w:val="28"/>
        </w:rPr>
        <w:t>Т.Е. Харченко</w:t>
      </w:r>
      <w:r>
        <w:rPr>
          <w:spacing w:val="35"/>
          <w:sz w:val="28"/>
        </w:rPr>
        <w:t xml:space="preserve"> </w:t>
      </w:r>
      <w:r>
        <w:rPr>
          <w:b/>
          <w:i/>
          <w:sz w:val="28"/>
        </w:rPr>
        <w:t>Утренняя гимнастика в детском саду</w:t>
      </w:r>
      <w:r>
        <w:rPr>
          <w:sz w:val="28"/>
        </w:rPr>
        <w:t>. Упражнения для детей 2-3 лет. М.: Мозаика-Синтез, 2009 – 88 с</w:t>
      </w:r>
      <w:r>
        <w:rPr>
          <w:i/>
          <w:sz w:val="28"/>
        </w:rPr>
        <w:t>.</w:t>
      </w:r>
    </w:p>
    <w:p w:rsidR="008573F0" w:rsidRDefault="00D4456B">
      <w:pPr>
        <w:numPr>
          <w:ilvl w:val="0"/>
          <w:numId w:val="104"/>
        </w:numPr>
        <w:tabs>
          <w:tab w:val="left" w:pos="507"/>
        </w:tabs>
        <w:ind w:right="96" w:firstLine="206"/>
      </w:pPr>
      <w:proofErr w:type="spellStart"/>
      <w:r>
        <w:rPr>
          <w:sz w:val="28"/>
        </w:rPr>
        <w:t>Пензулаева</w:t>
      </w:r>
      <w:proofErr w:type="spellEnd"/>
      <w:r>
        <w:rPr>
          <w:sz w:val="28"/>
        </w:rPr>
        <w:t xml:space="preserve"> Л.И. </w:t>
      </w:r>
      <w:r>
        <w:rPr>
          <w:b/>
          <w:i/>
          <w:sz w:val="28"/>
        </w:rPr>
        <w:t>Оздоровительная гимнастик</w:t>
      </w:r>
      <w:r>
        <w:rPr>
          <w:b/>
          <w:i/>
          <w:sz w:val="28"/>
        </w:rPr>
        <w:t xml:space="preserve">а. </w:t>
      </w:r>
      <w:r>
        <w:rPr>
          <w:i/>
          <w:sz w:val="28"/>
        </w:rPr>
        <w:t xml:space="preserve">Комплексы упражнений (3-4 года). </w:t>
      </w:r>
      <w:r>
        <w:rPr>
          <w:sz w:val="28"/>
        </w:rPr>
        <w:t>Москва: МОЗАИКА-СИНТЕЗ, 2020.</w:t>
      </w:r>
    </w:p>
    <w:p w:rsidR="008573F0" w:rsidRDefault="00D4456B">
      <w:pPr>
        <w:numPr>
          <w:ilvl w:val="0"/>
          <w:numId w:val="104"/>
        </w:numPr>
        <w:tabs>
          <w:tab w:val="left" w:pos="480"/>
        </w:tabs>
        <w:spacing w:before="1"/>
        <w:ind w:right="97" w:firstLine="206"/>
      </w:pPr>
      <w:proofErr w:type="spellStart"/>
      <w:r>
        <w:rPr>
          <w:sz w:val="28"/>
        </w:rPr>
        <w:t>Пензулаева</w:t>
      </w:r>
      <w:proofErr w:type="spellEnd"/>
      <w:r>
        <w:rPr>
          <w:spacing w:val="-6"/>
          <w:sz w:val="28"/>
        </w:rPr>
        <w:t xml:space="preserve"> </w:t>
      </w:r>
      <w:r>
        <w:rPr>
          <w:sz w:val="28"/>
        </w:rPr>
        <w:t>Л.И.</w:t>
      </w:r>
      <w:r>
        <w:rPr>
          <w:spacing w:val="-4"/>
          <w:sz w:val="28"/>
        </w:rPr>
        <w:t xml:space="preserve"> </w:t>
      </w:r>
      <w:r>
        <w:rPr>
          <w:b/>
          <w:i/>
          <w:sz w:val="28"/>
        </w:rPr>
        <w:t>Оздоровительная</w:t>
      </w:r>
      <w:r>
        <w:rPr>
          <w:b/>
          <w:i/>
          <w:spacing w:val="-7"/>
          <w:sz w:val="28"/>
        </w:rPr>
        <w:t xml:space="preserve"> </w:t>
      </w:r>
      <w:r>
        <w:rPr>
          <w:b/>
          <w:i/>
          <w:sz w:val="28"/>
        </w:rPr>
        <w:t>гимнастика.</w:t>
      </w:r>
      <w:r>
        <w:rPr>
          <w:b/>
          <w:i/>
          <w:spacing w:val="-6"/>
          <w:sz w:val="28"/>
        </w:rPr>
        <w:t xml:space="preserve"> </w:t>
      </w:r>
      <w:r>
        <w:rPr>
          <w:b/>
          <w:i/>
          <w:sz w:val="28"/>
        </w:rPr>
        <w:t>Комплексы</w:t>
      </w:r>
      <w:r>
        <w:rPr>
          <w:b/>
          <w:i/>
          <w:spacing w:val="-7"/>
          <w:sz w:val="28"/>
        </w:rPr>
        <w:t xml:space="preserve"> </w:t>
      </w:r>
      <w:r>
        <w:rPr>
          <w:b/>
          <w:i/>
          <w:sz w:val="28"/>
        </w:rPr>
        <w:t>упражнений (4-5 лет)</w:t>
      </w:r>
      <w:r>
        <w:rPr>
          <w:sz w:val="28"/>
        </w:rPr>
        <w:t xml:space="preserve">. </w:t>
      </w:r>
      <w:r>
        <w:rPr>
          <w:sz w:val="28"/>
        </w:rPr>
        <w:lastRenderedPageBreak/>
        <w:t>Москва: МОЗАИКА-СИНТЕЗ, 2020.</w:t>
      </w:r>
    </w:p>
    <w:p w:rsidR="008573F0" w:rsidRDefault="00D4456B">
      <w:pPr>
        <w:numPr>
          <w:ilvl w:val="0"/>
          <w:numId w:val="104"/>
        </w:numPr>
        <w:tabs>
          <w:tab w:val="left" w:pos="480"/>
        </w:tabs>
        <w:ind w:right="97" w:firstLine="206"/>
      </w:pPr>
      <w:proofErr w:type="spellStart"/>
      <w:r>
        <w:rPr>
          <w:sz w:val="28"/>
        </w:rPr>
        <w:t>Пензулаева</w:t>
      </w:r>
      <w:proofErr w:type="spellEnd"/>
      <w:r>
        <w:rPr>
          <w:spacing w:val="-6"/>
          <w:sz w:val="28"/>
        </w:rPr>
        <w:t xml:space="preserve"> </w:t>
      </w:r>
      <w:r>
        <w:rPr>
          <w:sz w:val="28"/>
        </w:rPr>
        <w:t>Л.И.</w:t>
      </w:r>
      <w:r>
        <w:rPr>
          <w:spacing w:val="-4"/>
          <w:sz w:val="28"/>
        </w:rPr>
        <w:t xml:space="preserve"> </w:t>
      </w:r>
      <w:r>
        <w:rPr>
          <w:b/>
          <w:i/>
          <w:sz w:val="28"/>
        </w:rPr>
        <w:t>Оздоровительная</w:t>
      </w:r>
      <w:r>
        <w:rPr>
          <w:b/>
          <w:i/>
          <w:spacing w:val="-7"/>
          <w:sz w:val="28"/>
        </w:rPr>
        <w:t xml:space="preserve"> </w:t>
      </w:r>
      <w:r>
        <w:rPr>
          <w:b/>
          <w:i/>
          <w:sz w:val="28"/>
        </w:rPr>
        <w:t>гимнастика.</w:t>
      </w:r>
      <w:r>
        <w:rPr>
          <w:b/>
          <w:i/>
          <w:spacing w:val="-6"/>
          <w:sz w:val="28"/>
        </w:rPr>
        <w:t xml:space="preserve"> </w:t>
      </w:r>
      <w:r>
        <w:rPr>
          <w:b/>
          <w:i/>
          <w:sz w:val="28"/>
        </w:rPr>
        <w:t>Комплексы</w:t>
      </w:r>
      <w:r>
        <w:rPr>
          <w:b/>
          <w:i/>
          <w:spacing w:val="-7"/>
          <w:sz w:val="28"/>
        </w:rPr>
        <w:t xml:space="preserve"> </w:t>
      </w:r>
      <w:r>
        <w:rPr>
          <w:b/>
          <w:i/>
          <w:sz w:val="28"/>
        </w:rPr>
        <w:t>упражнений (5-6 лет)</w:t>
      </w:r>
      <w:r>
        <w:rPr>
          <w:sz w:val="28"/>
        </w:rPr>
        <w:t xml:space="preserve">. Москва: </w:t>
      </w:r>
      <w:r>
        <w:rPr>
          <w:sz w:val="28"/>
        </w:rPr>
        <w:t>МОЗАИКА-СИНТЕЗ, 2020.</w:t>
      </w:r>
    </w:p>
    <w:p w:rsidR="008573F0" w:rsidRDefault="00D4456B">
      <w:pPr>
        <w:numPr>
          <w:ilvl w:val="0"/>
          <w:numId w:val="104"/>
        </w:numPr>
        <w:tabs>
          <w:tab w:val="left" w:pos="480"/>
        </w:tabs>
        <w:ind w:right="97" w:firstLine="206"/>
      </w:pPr>
      <w:proofErr w:type="spellStart"/>
      <w:r>
        <w:rPr>
          <w:sz w:val="28"/>
        </w:rPr>
        <w:t>Пензулаева</w:t>
      </w:r>
      <w:proofErr w:type="spellEnd"/>
      <w:r>
        <w:rPr>
          <w:spacing w:val="-6"/>
          <w:sz w:val="28"/>
        </w:rPr>
        <w:t xml:space="preserve"> </w:t>
      </w:r>
      <w:r>
        <w:rPr>
          <w:sz w:val="28"/>
        </w:rPr>
        <w:t>Л.И.</w:t>
      </w:r>
      <w:r>
        <w:rPr>
          <w:spacing w:val="-4"/>
          <w:sz w:val="28"/>
        </w:rPr>
        <w:t xml:space="preserve"> </w:t>
      </w:r>
      <w:r>
        <w:rPr>
          <w:b/>
          <w:i/>
          <w:sz w:val="28"/>
        </w:rPr>
        <w:t>Оздоровительная</w:t>
      </w:r>
      <w:r>
        <w:rPr>
          <w:b/>
          <w:i/>
          <w:spacing w:val="-7"/>
          <w:sz w:val="28"/>
        </w:rPr>
        <w:t xml:space="preserve"> </w:t>
      </w:r>
      <w:r>
        <w:rPr>
          <w:b/>
          <w:i/>
          <w:sz w:val="28"/>
        </w:rPr>
        <w:t>гимнастика.</w:t>
      </w:r>
      <w:r>
        <w:rPr>
          <w:b/>
          <w:i/>
          <w:spacing w:val="-6"/>
          <w:sz w:val="28"/>
        </w:rPr>
        <w:t xml:space="preserve"> </w:t>
      </w:r>
      <w:r>
        <w:rPr>
          <w:b/>
          <w:i/>
          <w:sz w:val="28"/>
        </w:rPr>
        <w:t>Комплексы</w:t>
      </w:r>
      <w:r>
        <w:rPr>
          <w:b/>
          <w:i/>
          <w:spacing w:val="-7"/>
          <w:sz w:val="28"/>
        </w:rPr>
        <w:t xml:space="preserve"> </w:t>
      </w:r>
      <w:r>
        <w:rPr>
          <w:b/>
          <w:i/>
          <w:sz w:val="28"/>
        </w:rPr>
        <w:t>упражнений (6-7 лет)</w:t>
      </w:r>
      <w:r>
        <w:rPr>
          <w:sz w:val="28"/>
        </w:rPr>
        <w:t>. Москва: МОЗАИКА-СИНТЕЗ, 2020.</w:t>
      </w:r>
    </w:p>
    <w:p w:rsidR="008573F0" w:rsidRDefault="00D4456B">
      <w:pPr>
        <w:numPr>
          <w:ilvl w:val="0"/>
          <w:numId w:val="104"/>
        </w:numPr>
        <w:tabs>
          <w:tab w:val="left" w:pos="480"/>
        </w:tabs>
        <w:ind w:right="95" w:firstLine="206"/>
      </w:pPr>
      <w:proofErr w:type="spellStart"/>
      <w:r>
        <w:rPr>
          <w:sz w:val="28"/>
        </w:rPr>
        <w:t>Пензулаева</w:t>
      </w:r>
      <w:proofErr w:type="spellEnd"/>
      <w:r>
        <w:rPr>
          <w:spacing w:val="-3"/>
          <w:sz w:val="28"/>
        </w:rPr>
        <w:t xml:space="preserve"> </w:t>
      </w:r>
      <w:r>
        <w:rPr>
          <w:sz w:val="28"/>
        </w:rPr>
        <w:t>Л.И.</w:t>
      </w:r>
      <w:r>
        <w:rPr>
          <w:spacing w:val="-3"/>
          <w:sz w:val="28"/>
        </w:rPr>
        <w:t xml:space="preserve"> </w:t>
      </w:r>
      <w:r>
        <w:rPr>
          <w:b/>
          <w:i/>
          <w:sz w:val="28"/>
        </w:rPr>
        <w:t>Физическая</w:t>
      </w:r>
      <w:r>
        <w:rPr>
          <w:b/>
          <w:i/>
          <w:spacing w:val="-4"/>
          <w:sz w:val="28"/>
        </w:rPr>
        <w:t xml:space="preserve"> </w:t>
      </w:r>
      <w:r>
        <w:rPr>
          <w:b/>
          <w:i/>
          <w:sz w:val="28"/>
        </w:rPr>
        <w:t>культура</w:t>
      </w:r>
      <w:r>
        <w:rPr>
          <w:b/>
          <w:i/>
          <w:spacing w:val="-2"/>
          <w:sz w:val="28"/>
        </w:rPr>
        <w:t xml:space="preserve"> </w:t>
      </w:r>
      <w:r>
        <w:rPr>
          <w:b/>
          <w:i/>
          <w:sz w:val="28"/>
        </w:rPr>
        <w:t>в</w:t>
      </w:r>
      <w:r>
        <w:rPr>
          <w:b/>
          <w:i/>
          <w:spacing w:val="-5"/>
          <w:sz w:val="28"/>
        </w:rPr>
        <w:t xml:space="preserve"> </w:t>
      </w:r>
      <w:r>
        <w:rPr>
          <w:b/>
          <w:i/>
          <w:sz w:val="28"/>
        </w:rPr>
        <w:t>детском</w:t>
      </w:r>
      <w:r>
        <w:rPr>
          <w:b/>
          <w:i/>
          <w:spacing w:val="-4"/>
          <w:sz w:val="28"/>
        </w:rPr>
        <w:t xml:space="preserve"> </w:t>
      </w:r>
      <w:proofErr w:type="spellStart"/>
      <w:proofErr w:type="gramStart"/>
      <w:r>
        <w:rPr>
          <w:b/>
          <w:i/>
          <w:sz w:val="28"/>
        </w:rPr>
        <w:t>саду</w:t>
      </w:r>
      <w:r>
        <w:rPr>
          <w:sz w:val="28"/>
        </w:rPr>
        <w:t>.Младшая</w:t>
      </w:r>
      <w:proofErr w:type="spellEnd"/>
      <w:proofErr w:type="gramEnd"/>
      <w:r>
        <w:rPr>
          <w:sz w:val="28"/>
        </w:rPr>
        <w:t xml:space="preserve"> группа.</w:t>
      </w:r>
      <w:r>
        <w:rPr>
          <w:spacing w:val="-4"/>
          <w:sz w:val="28"/>
        </w:rPr>
        <w:t>-М.:</w:t>
      </w:r>
      <w:r>
        <w:rPr>
          <w:sz w:val="28"/>
        </w:rPr>
        <w:t>МОЗАИКА-СИНТЕЗ, 2020</w:t>
      </w:r>
    </w:p>
    <w:p w:rsidR="008573F0" w:rsidRDefault="00D4456B">
      <w:pPr>
        <w:numPr>
          <w:ilvl w:val="0"/>
          <w:numId w:val="104"/>
        </w:numPr>
        <w:tabs>
          <w:tab w:val="left" w:pos="478"/>
        </w:tabs>
        <w:ind w:right="95" w:firstLine="206"/>
      </w:pPr>
      <w:proofErr w:type="spellStart"/>
      <w:r>
        <w:rPr>
          <w:sz w:val="28"/>
        </w:rPr>
        <w:t>Пензулаева</w:t>
      </w:r>
      <w:proofErr w:type="spellEnd"/>
      <w:r>
        <w:rPr>
          <w:spacing w:val="-3"/>
          <w:sz w:val="28"/>
        </w:rPr>
        <w:t xml:space="preserve"> </w:t>
      </w:r>
      <w:r>
        <w:rPr>
          <w:sz w:val="28"/>
        </w:rPr>
        <w:t>Л.И.</w:t>
      </w:r>
      <w:r>
        <w:rPr>
          <w:spacing w:val="-3"/>
          <w:sz w:val="28"/>
        </w:rPr>
        <w:t xml:space="preserve"> </w:t>
      </w:r>
      <w:r>
        <w:rPr>
          <w:b/>
          <w:i/>
          <w:sz w:val="28"/>
        </w:rPr>
        <w:t>Физическая</w:t>
      </w:r>
      <w:r>
        <w:rPr>
          <w:b/>
          <w:i/>
          <w:spacing w:val="-4"/>
          <w:sz w:val="28"/>
        </w:rPr>
        <w:t xml:space="preserve"> </w:t>
      </w:r>
      <w:r>
        <w:rPr>
          <w:b/>
          <w:i/>
          <w:sz w:val="28"/>
        </w:rPr>
        <w:t>культура</w:t>
      </w:r>
      <w:r>
        <w:rPr>
          <w:b/>
          <w:i/>
          <w:spacing w:val="-2"/>
          <w:sz w:val="28"/>
        </w:rPr>
        <w:t xml:space="preserve"> </w:t>
      </w:r>
      <w:r>
        <w:rPr>
          <w:b/>
          <w:i/>
          <w:sz w:val="28"/>
        </w:rPr>
        <w:t>в</w:t>
      </w:r>
      <w:r>
        <w:rPr>
          <w:b/>
          <w:i/>
          <w:spacing w:val="-5"/>
          <w:sz w:val="28"/>
        </w:rPr>
        <w:t xml:space="preserve"> </w:t>
      </w:r>
      <w:r>
        <w:rPr>
          <w:b/>
          <w:i/>
          <w:sz w:val="28"/>
        </w:rPr>
        <w:t>детском</w:t>
      </w:r>
      <w:r>
        <w:rPr>
          <w:b/>
          <w:i/>
          <w:spacing w:val="-4"/>
          <w:sz w:val="28"/>
        </w:rPr>
        <w:t xml:space="preserve"> </w:t>
      </w:r>
      <w:r>
        <w:rPr>
          <w:b/>
          <w:i/>
          <w:sz w:val="28"/>
        </w:rPr>
        <w:t>саду</w:t>
      </w:r>
      <w:r>
        <w:rPr>
          <w:b/>
          <w:i/>
          <w:spacing w:val="-3"/>
          <w:sz w:val="28"/>
        </w:rPr>
        <w:t xml:space="preserve"> </w:t>
      </w:r>
      <w:r>
        <w:rPr>
          <w:b/>
          <w:i/>
          <w:sz w:val="28"/>
        </w:rPr>
        <w:t>(3-4</w:t>
      </w:r>
      <w:r>
        <w:rPr>
          <w:b/>
          <w:i/>
          <w:spacing w:val="-3"/>
          <w:sz w:val="28"/>
        </w:rPr>
        <w:t xml:space="preserve"> </w:t>
      </w:r>
      <w:r>
        <w:rPr>
          <w:b/>
          <w:i/>
          <w:sz w:val="28"/>
        </w:rPr>
        <w:t>года)</w:t>
      </w:r>
      <w:r>
        <w:rPr>
          <w:sz w:val="28"/>
        </w:rPr>
        <w:t>.</w:t>
      </w:r>
      <w:r>
        <w:rPr>
          <w:spacing w:val="-4"/>
          <w:sz w:val="28"/>
        </w:rPr>
        <w:t xml:space="preserve"> </w:t>
      </w:r>
      <w:r>
        <w:rPr>
          <w:sz w:val="28"/>
        </w:rPr>
        <w:t>Москва: МОЗАИКА-СИНТЕЗ, 2020</w:t>
      </w:r>
    </w:p>
    <w:p w:rsidR="008573F0" w:rsidRDefault="00D4456B">
      <w:pPr>
        <w:numPr>
          <w:ilvl w:val="0"/>
          <w:numId w:val="104"/>
        </w:numPr>
        <w:tabs>
          <w:tab w:val="left" w:pos="519"/>
        </w:tabs>
        <w:ind w:right="97" w:firstLine="206"/>
      </w:pPr>
      <w:proofErr w:type="spellStart"/>
      <w:r>
        <w:rPr>
          <w:sz w:val="28"/>
        </w:rPr>
        <w:t>Пензулаева</w:t>
      </w:r>
      <w:proofErr w:type="spellEnd"/>
      <w:r>
        <w:rPr>
          <w:spacing w:val="37"/>
          <w:sz w:val="28"/>
        </w:rPr>
        <w:t xml:space="preserve"> </w:t>
      </w:r>
      <w:r>
        <w:rPr>
          <w:sz w:val="28"/>
        </w:rPr>
        <w:t>Л.И. Физическая</w:t>
      </w:r>
      <w:r>
        <w:rPr>
          <w:spacing w:val="35"/>
          <w:sz w:val="28"/>
        </w:rPr>
        <w:t xml:space="preserve"> </w:t>
      </w:r>
      <w:r>
        <w:rPr>
          <w:sz w:val="28"/>
        </w:rPr>
        <w:t>культура</w:t>
      </w:r>
      <w:r>
        <w:rPr>
          <w:spacing w:val="37"/>
          <w:sz w:val="28"/>
        </w:rPr>
        <w:t xml:space="preserve"> </w:t>
      </w:r>
      <w:r>
        <w:rPr>
          <w:sz w:val="28"/>
        </w:rPr>
        <w:t>в</w:t>
      </w:r>
      <w:r>
        <w:rPr>
          <w:spacing w:val="36"/>
          <w:sz w:val="28"/>
        </w:rPr>
        <w:t xml:space="preserve"> </w:t>
      </w:r>
      <w:r>
        <w:rPr>
          <w:sz w:val="28"/>
        </w:rPr>
        <w:t>детском</w:t>
      </w:r>
      <w:r>
        <w:rPr>
          <w:spacing w:val="37"/>
          <w:sz w:val="28"/>
        </w:rPr>
        <w:t xml:space="preserve"> </w:t>
      </w:r>
      <w:r>
        <w:rPr>
          <w:sz w:val="28"/>
        </w:rPr>
        <w:t>саду</w:t>
      </w:r>
      <w:r>
        <w:rPr>
          <w:spacing w:val="37"/>
          <w:sz w:val="28"/>
        </w:rPr>
        <w:t xml:space="preserve"> </w:t>
      </w:r>
      <w:r>
        <w:rPr>
          <w:sz w:val="28"/>
        </w:rPr>
        <w:t>(4-5</w:t>
      </w:r>
      <w:r>
        <w:rPr>
          <w:spacing w:val="37"/>
          <w:sz w:val="28"/>
        </w:rPr>
        <w:t xml:space="preserve"> </w:t>
      </w:r>
      <w:r>
        <w:rPr>
          <w:sz w:val="28"/>
        </w:rPr>
        <w:t>лет).</w:t>
      </w:r>
      <w:r>
        <w:rPr>
          <w:spacing w:val="36"/>
          <w:sz w:val="28"/>
        </w:rPr>
        <w:t xml:space="preserve"> </w:t>
      </w:r>
      <w:r>
        <w:rPr>
          <w:sz w:val="28"/>
        </w:rPr>
        <w:t>Москва: МОЗАИКА-СИНТЕЗ, 2020.</w:t>
      </w:r>
    </w:p>
    <w:p w:rsidR="008573F0" w:rsidRDefault="00D4456B">
      <w:pPr>
        <w:numPr>
          <w:ilvl w:val="0"/>
          <w:numId w:val="104"/>
        </w:numPr>
        <w:tabs>
          <w:tab w:val="left" w:pos="519"/>
        </w:tabs>
        <w:ind w:right="97" w:firstLine="206"/>
      </w:pPr>
      <w:proofErr w:type="spellStart"/>
      <w:r>
        <w:rPr>
          <w:sz w:val="28"/>
        </w:rPr>
        <w:t>Пензулаева</w:t>
      </w:r>
      <w:proofErr w:type="spellEnd"/>
      <w:r>
        <w:rPr>
          <w:spacing w:val="37"/>
          <w:sz w:val="28"/>
        </w:rPr>
        <w:t xml:space="preserve"> </w:t>
      </w:r>
      <w:r>
        <w:rPr>
          <w:sz w:val="28"/>
        </w:rPr>
        <w:t>Л.И. Физическая</w:t>
      </w:r>
      <w:r>
        <w:rPr>
          <w:spacing w:val="35"/>
          <w:sz w:val="28"/>
        </w:rPr>
        <w:t xml:space="preserve"> </w:t>
      </w:r>
      <w:r>
        <w:rPr>
          <w:sz w:val="28"/>
        </w:rPr>
        <w:t>культура</w:t>
      </w:r>
      <w:r>
        <w:rPr>
          <w:spacing w:val="37"/>
          <w:sz w:val="28"/>
        </w:rPr>
        <w:t xml:space="preserve"> </w:t>
      </w:r>
      <w:r>
        <w:rPr>
          <w:sz w:val="28"/>
        </w:rPr>
        <w:t>в</w:t>
      </w:r>
      <w:r>
        <w:rPr>
          <w:spacing w:val="36"/>
          <w:sz w:val="28"/>
        </w:rPr>
        <w:t xml:space="preserve"> </w:t>
      </w:r>
      <w:r>
        <w:rPr>
          <w:sz w:val="28"/>
        </w:rPr>
        <w:t>детском</w:t>
      </w:r>
      <w:r>
        <w:rPr>
          <w:spacing w:val="37"/>
          <w:sz w:val="28"/>
        </w:rPr>
        <w:t xml:space="preserve"> </w:t>
      </w:r>
      <w:r>
        <w:rPr>
          <w:sz w:val="28"/>
        </w:rPr>
        <w:t>саду</w:t>
      </w:r>
      <w:r>
        <w:rPr>
          <w:spacing w:val="37"/>
          <w:sz w:val="28"/>
        </w:rPr>
        <w:t xml:space="preserve"> </w:t>
      </w:r>
      <w:r>
        <w:rPr>
          <w:sz w:val="28"/>
        </w:rPr>
        <w:t>(5-6</w:t>
      </w:r>
      <w:r>
        <w:rPr>
          <w:spacing w:val="37"/>
          <w:sz w:val="28"/>
        </w:rPr>
        <w:t xml:space="preserve"> </w:t>
      </w:r>
      <w:r>
        <w:rPr>
          <w:sz w:val="28"/>
        </w:rPr>
        <w:t>лет).</w:t>
      </w:r>
      <w:r>
        <w:rPr>
          <w:spacing w:val="36"/>
          <w:sz w:val="28"/>
        </w:rPr>
        <w:t xml:space="preserve"> </w:t>
      </w:r>
      <w:r>
        <w:rPr>
          <w:sz w:val="28"/>
        </w:rPr>
        <w:t>Москва: МОЗАИКА-СИНТЕЗ, 2020.</w:t>
      </w:r>
    </w:p>
    <w:p w:rsidR="008573F0" w:rsidRDefault="00D4456B">
      <w:pPr>
        <w:numPr>
          <w:ilvl w:val="0"/>
          <w:numId w:val="104"/>
        </w:numPr>
        <w:tabs>
          <w:tab w:val="left" w:pos="519"/>
        </w:tabs>
        <w:ind w:right="97" w:firstLine="206"/>
      </w:pPr>
      <w:proofErr w:type="spellStart"/>
      <w:r>
        <w:rPr>
          <w:sz w:val="28"/>
        </w:rPr>
        <w:t>Пензулаева</w:t>
      </w:r>
      <w:proofErr w:type="spellEnd"/>
      <w:r>
        <w:rPr>
          <w:spacing w:val="36"/>
          <w:sz w:val="28"/>
        </w:rPr>
        <w:t xml:space="preserve"> </w:t>
      </w:r>
      <w:r>
        <w:rPr>
          <w:sz w:val="28"/>
        </w:rPr>
        <w:t>Л.И.</w:t>
      </w:r>
      <w:r>
        <w:rPr>
          <w:spacing w:val="35"/>
          <w:sz w:val="28"/>
        </w:rPr>
        <w:t xml:space="preserve"> </w:t>
      </w:r>
      <w:r>
        <w:rPr>
          <w:sz w:val="28"/>
        </w:rPr>
        <w:t>Физическая</w:t>
      </w:r>
      <w:r>
        <w:rPr>
          <w:spacing w:val="34"/>
          <w:sz w:val="28"/>
        </w:rPr>
        <w:t xml:space="preserve"> </w:t>
      </w:r>
      <w:r>
        <w:rPr>
          <w:sz w:val="28"/>
        </w:rPr>
        <w:t>культура</w:t>
      </w:r>
      <w:r>
        <w:rPr>
          <w:spacing w:val="36"/>
          <w:sz w:val="28"/>
        </w:rPr>
        <w:t xml:space="preserve"> </w:t>
      </w:r>
      <w:r>
        <w:rPr>
          <w:sz w:val="28"/>
        </w:rPr>
        <w:t>в</w:t>
      </w:r>
      <w:r>
        <w:rPr>
          <w:spacing w:val="35"/>
          <w:sz w:val="28"/>
        </w:rPr>
        <w:t xml:space="preserve"> </w:t>
      </w:r>
      <w:r>
        <w:rPr>
          <w:sz w:val="28"/>
        </w:rPr>
        <w:t>детском</w:t>
      </w:r>
      <w:r>
        <w:rPr>
          <w:spacing w:val="36"/>
          <w:sz w:val="28"/>
        </w:rPr>
        <w:t xml:space="preserve"> </w:t>
      </w:r>
      <w:r>
        <w:rPr>
          <w:sz w:val="28"/>
        </w:rPr>
        <w:t>саду</w:t>
      </w:r>
      <w:r>
        <w:rPr>
          <w:spacing w:val="36"/>
          <w:sz w:val="28"/>
        </w:rPr>
        <w:t xml:space="preserve"> </w:t>
      </w:r>
      <w:r>
        <w:rPr>
          <w:sz w:val="28"/>
        </w:rPr>
        <w:t>(6-7</w:t>
      </w:r>
      <w:r>
        <w:rPr>
          <w:spacing w:val="36"/>
          <w:sz w:val="28"/>
        </w:rPr>
        <w:t xml:space="preserve"> </w:t>
      </w:r>
      <w:r>
        <w:rPr>
          <w:sz w:val="28"/>
        </w:rPr>
        <w:t>лет).</w:t>
      </w:r>
      <w:r>
        <w:rPr>
          <w:spacing w:val="35"/>
          <w:sz w:val="28"/>
        </w:rPr>
        <w:t xml:space="preserve"> </w:t>
      </w:r>
      <w:r>
        <w:rPr>
          <w:sz w:val="28"/>
        </w:rPr>
        <w:t>Москва: МОЗАИКА-СИНТЕЗ, 2021.</w:t>
      </w:r>
    </w:p>
    <w:p w:rsidR="008573F0" w:rsidRDefault="008573F0">
      <w:pPr>
        <w:numPr>
          <w:ilvl w:val="0"/>
          <w:numId w:val="104"/>
        </w:numPr>
        <w:tabs>
          <w:tab w:val="left" w:pos="519"/>
        </w:tabs>
        <w:ind w:right="97" w:firstLine="206"/>
      </w:pPr>
    </w:p>
    <w:p w:rsidR="008573F0" w:rsidRDefault="008573F0">
      <w:pPr>
        <w:jc w:val="both"/>
        <w:rPr>
          <w:sz w:val="28"/>
        </w:rPr>
      </w:pPr>
    </w:p>
    <w:p w:rsidR="008573F0" w:rsidRDefault="00D4456B">
      <w:pPr>
        <w:jc w:val="both"/>
      </w:pPr>
      <w:r>
        <w:rPr>
          <w:b/>
          <w:i/>
          <w:sz w:val="28"/>
        </w:rPr>
        <w:t>Часть,</w:t>
      </w:r>
      <w:r>
        <w:rPr>
          <w:b/>
          <w:i/>
          <w:spacing w:val="-13"/>
          <w:sz w:val="28"/>
        </w:rPr>
        <w:t xml:space="preserve"> </w:t>
      </w:r>
      <w:r>
        <w:rPr>
          <w:b/>
          <w:i/>
          <w:sz w:val="28"/>
        </w:rPr>
        <w:t>формируемая</w:t>
      </w:r>
      <w:r>
        <w:rPr>
          <w:b/>
          <w:i/>
          <w:spacing w:val="-10"/>
          <w:sz w:val="28"/>
        </w:rPr>
        <w:t xml:space="preserve"> </w:t>
      </w:r>
      <w:r>
        <w:rPr>
          <w:b/>
          <w:i/>
          <w:sz w:val="28"/>
        </w:rPr>
        <w:t>участниками</w:t>
      </w:r>
      <w:r>
        <w:rPr>
          <w:b/>
          <w:i/>
          <w:spacing w:val="-9"/>
          <w:sz w:val="28"/>
        </w:rPr>
        <w:t xml:space="preserve"> </w:t>
      </w:r>
      <w:r>
        <w:rPr>
          <w:b/>
          <w:i/>
          <w:sz w:val="28"/>
        </w:rPr>
        <w:t>образовательных</w:t>
      </w:r>
      <w:r>
        <w:rPr>
          <w:b/>
          <w:i/>
          <w:spacing w:val="-11"/>
          <w:sz w:val="28"/>
        </w:rPr>
        <w:t xml:space="preserve"> </w:t>
      </w:r>
      <w:r>
        <w:rPr>
          <w:b/>
          <w:i/>
          <w:spacing w:val="-2"/>
          <w:sz w:val="28"/>
        </w:rPr>
        <w:t>отношений</w:t>
      </w:r>
    </w:p>
    <w:p w:rsidR="008573F0" w:rsidRDefault="00D4456B">
      <w:pPr>
        <w:jc w:val="both"/>
      </w:pPr>
      <w:r>
        <w:rPr>
          <w:b/>
          <w:i/>
          <w:sz w:val="28"/>
        </w:rPr>
        <w:t>Парциальная</w:t>
      </w:r>
      <w:r>
        <w:rPr>
          <w:b/>
          <w:i/>
          <w:spacing w:val="40"/>
          <w:sz w:val="28"/>
        </w:rPr>
        <w:t xml:space="preserve"> </w:t>
      </w:r>
      <w:r>
        <w:rPr>
          <w:b/>
          <w:i/>
          <w:sz w:val="28"/>
        </w:rPr>
        <w:t>программа</w:t>
      </w:r>
      <w:r>
        <w:rPr>
          <w:b/>
          <w:i/>
          <w:spacing w:val="40"/>
          <w:sz w:val="28"/>
        </w:rPr>
        <w:t xml:space="preserve"> </w:t>
      </w:r>
      <w:r>
        <w:rPr>
          <w:b/>
          <w:i/>
          <w:sz w:val="28"/>
        </w:rPr>
        <w:t>«Формирование</w:t>
      </w:r>
      <w:r>
        <w:rPr>
          <w:b/>
          <w:i/>
          <w:spacing w:val="40"/>
          <w:sz w:val="28"/>
        </w:rPr>
        <w:t xml:space="preserve"> </w:t>
      </w:r>
      <w:r>
        <w:rPr>
          <w:b/>
          <w:i/>
          <w:sz w:val="28"/>
        </w:rPr>
        <w:t>привычки</w:t>
      </w:r>
      <w:r>
        <w:rPr>
          <w:b/>
          <w:i/>
          <w:spacing w:val="40"/>
          <w:sz w:val="28"/>
        </w:rPr>
        <w:t xml:space="preserve"> </w:t>
      </w:r>
      <w:r>
        <w:rPr>
          <w:b/>
          <w:i/>
          <w:sz w:val="28"/>
        </w:rPr>
        <w:t>самообслуживания</w:t>
      </w:r>
      <w:r>
        <w:rPr>
          <w:b/>
          <w:i/>
          <w:spacing w:val="40"/>
          <w:sz w:val="28"/>
        </w:rPr>
        <w:t xml:space="preserve"> </w:t>
      </w:r>
      <w:r>
        <w:rPr>
          <w:b/>
          <w:i/>
          <w:sz w:val="28"/>
        </w:rPr>
        <w:t xml:space="preserve">– уход за зубами у детей 4-6 лет» </w:t>
      </w:r>
      <w:r>
        <w:rPr>
          <w:sz w:val="28"/>
        </w:rPr>
        <w:t>и все приложения к ней</w:t>
      </w:r>
    </w:p>
    <w:p w:rsidR="008573F0" w:rsidRDefault="00D4456B">
      <w:pPr>
        <w:numPr>
          <w:ilvl w:val="0"/>
          <w:numId w:val="105"/>
        </w:numPr>
        <w:tabs>
          <w:tab w:val="left" w:pos="451"/>
        </w:tabs>
        <w:spacing w:line="322" w:lineRule="exact"/>
        <w:ind w:left="450"/>
        <w:jc w:val="both"/>
      </w:pPr>
      <w:r>
        <w:rPr>
          <w:b/>
          <w:i/>
          <w:spacing w:val="-2"/>
          <w:sz w:val="28"/>
        </w:rPr>
        <w:t>Социально-коммуникативное</w:t>
      </w:r>
      <w:r>
        <w:rPr>
          <w:b/>
          <w:i/>
          <w:spacing w:val="30"/>
          <w:sz w:val="28"/>
        </w:rPr>
        <w:t xml:space="preserve"> </w:t>
      </w:r>
      <w:r>
        <w:rPr>
          <w:b/>
          <w:i/>
          <w:spacing w:val="-2"/>
          <w:sz w:val="28"/>
        </w:rPr>
        <w:t>развитие</w:t>
      </w:r>
      <w:r>
        <w:rPr>
          <w:sz w:val="28"/>
        </w:rPr>
        <w:t xml:space="preserve"> </w:t>
      </w:r>
    </w:p>
    <w:p w:rsidR="008573F0" w:rsidRDefault="00D4456B">
      <w:pPr>
        <w:numPr>
          <w:ilvl w:val="0"/>
          <w:numId w:val="105"/>
        </w:numPr>
        <w:tabs>
          <w:tab w:val="left" w:pos="451"/>
        </w:tabs>
        <w:spacing w:line="322" w:lineRule="exact"/>
        <w:ind w:left="450"/>
        <w:jc w:val="both"/>
      </w:pPr>
      <w:r>
        <w:rPr>
          <w:sz w:val="28"/>
        </w:rPr>
        <w:t>ФОП</w:t>
      </w:r>
      <w:r>
        <w:rPr>
          <w:spacing w:val="-5"/>
          <w:sz w:val="28"/>
        </w:rPr>
        <w:t xml:space="preserve"> ДО</w:t>
      </w:r>
    </w:p>
    <w:p w:rsidR="008573F0" w:rsidRDefault="00D4456B">
      <w:pPr>
        <w:numPr>
          <w:ilvl w:val="0"/>
          <w:numId w:val="105"/>
        </w:numPr>
        <w:tabs>
          <w:tab w:val="left" w:pos="478"/>
        </w:tabs>
        <w:ind w:right="96" w:firstLine="180"/>
        <w:jc w:val="both"/>
        <w:rPr>
          <w:sz w:val="28"/>
        </w:rPr>
      </w:pPr>
      <w:r>
        <w:rPr>
          <w:sz w:val="28"/>
        </w:rPr>
        <w:t>Михайлова-Свирская Л.В. «Детский совет»- Издательство «Национальное образование», Москва, 2016г.</w:t>
      </w:r>
    </w:p>
    <w:p w:rsidR="008573F0" w:rsidRDefault="00D4456B">
      <w:pPr>
        <w:numPr>
          <w:ilvl w:val="0"/>
          <w:numId w:val="105"/>
        </w:numPr>
        <w:tabs>
          <w:tab w:val="left" w:pos="535"/>
        </w:tabs>
        <w:ind w:right="94" w:firstLine="180"/>
        <w:jc w:val="both"/>
      </w:pPr>
      <w:r>
        <w:rPr>
          <w:sz w:val="28"/>
        </w:rPr>
        <w:t xml:space="preserve">Пашкевич Т.Д. </w:t>
      </w:r>
      <w:r>
        <w:rPr>
          <w:b/>
          <w:i/>
          <w:sz w:val="28"/>
        </w:rPr>
        <w:t>«Социально-эмоциональное развитие детей 3-7 лет: совместная деятельность, развивающие занятия</w:t>
      </w:r>
      <w:proofErr w:type="gramStart"/>
      <w:r>
        <w:rPr>
          <w:b/>
          <w:i/>
          <w:sz w:val="28"/>
        </w:rPr>
        <w:t>»</w:t>
      </w:r>
      <w:r>
        <w:rPr>
          <w:sz w:val="28"/>
        </w:rPr>
        <w:t>.-</w:t>
      </w:r>
      <w:proofErr w:type="gramEnd"/>
      <w:r>
        <w:rPr>
          <w:sz w:val="28"/>
        </w:rPr>
        <w:t xml:space="preserve"> </w:t>
      </w:r>
      <w:r>
        <w:rPr>
          <w:sz w:val="28"/>
        </w:rPr>
        <w:t>Изд.2-е.-Волгоград: Учитель, 2015г.</w:t>
      </w:r>
    </w:p>
    <w:p w:rsidR="008573F0" w:rsidRDefault="00D4456B">
      <w:pPr>
        <w:numPr>
          <w:ilvl w:val="0"/>
          <w:numId w:val="105"/>
        </w:numPr>
        <w:tabs>
          <w:tab w:val="left" w:pos="531"/>
        </w:tabs>
        <w:ind w:right="94" w:firstLine="180"/>
        <w:jc w:val="both"/>
      </w:pPr>
      <w:r>
        <w:rPr>
          <w:sz w:val="28"/>
        </w:rPr>
        <w:t xml:space="preserve">Л. В. Свирская </w:t>
      </w:r>
      <w:proofErr w:type="spellStart"/>
      <w:r>
        <w:rPr>
          <w:sz w:val="28"/>
        </w:rPr>
        <w:t>учебно</w:t>
      </w:r>
      <w:proofErr w:type="spellEnd"/>
      <w:r>
        <w:rPr>
          <w:sz w:val="28"/>
        </w:rPr>
        <w:t xml:space="preserve"> – практическое пособие </w:t>
      </w:r>
      <w:r>
        <w:rPr>
          <w:b/>
          <w:i/>
          <w:sz w:val="28"/>
        </w:rPr>
        <w:t xml:space="preserve">«Детский совет» </w:t>
      </w:r>
      <w:r>
        <w:rPr>
          <w:sz w:val="28"/>
        </w:rPr>
        <w:t>М: издательство «Национальное образование», 2016 г.</w:t>
      </w:r>
    </w:p>
    <w:p w:rsidR="008573F0" w:rsidRDefault="00D4456B">
      <w:pPr>
        <w:numPr>
          <w:ilvl w:val="0"/>
          <w:numId w:val="105"/>
        </w:numPr>
        <w:tabs>
          <w:tab w:val="left" w:pos="473"/>
        </w:tabs>
        <w:spacing w:line="321" w:lineRule="exact"/>
        <w:ind w:left="472" w:hanging="186"/>
        <w:jc w:val="both"/>
      </w:pPr>
      <w:r>
        <w:rPr>
          <w:sz w:val="28"/>
        </w:rPr>
        <w:t>С.И.</w:t>
      </w:r>
      <w:r>
        <w:rPr>
          <w:spacing w:val="10"/>
          <w:sz w:val="28"/>
        </w:rPr>
        <w:t xml:space="preserve"> </w:t>
      </w:r>
      <w:r>
        <w:rPr>
          <w:sz w:val="28"/>
        </w:rPr>
        <w:t>Мирошниченко</w:t>
      </w:r>
      <w:r>
        <w:rPr>
          <w:spacing w:val="17"/>
          <w:sz w:val="28"/>
        </w:rPr>
        <w:t xml:space="preserve"> </w:t>
      </w:r>
      <w:r>
        <w:rPr>
          <w:b/>
          <w:i/>
          <w:sz w:val="28"/>
        </w:rPr>
        <w:t>Азбука</w:t>
      </w:r>
      <w:r>
        <w:rPr>
          <w:b/>
          <w:i/>
          <w:spacing w:val="12"/>
          <w:sz w:val="28"/>
        </w:rPr>
        <w:t xml:space="preserve"> </w:t>
      </w:r>
      <w:r>
        <w:rPr>
          <w:b/>
          <w:i/>
          <w:sz w:val="28"/>
        </w:rPr>
        <w:t>дошкольного</w:t>
      </w:r>
      <w:r>
        <w:rPr>
          <w:b/>
          <w:i/>
          <w:spacing w:val="14"/>
          <w:sz w:val="28"/>
        </w:rPr>
        <w:t xml:space="preserve"> </w:t>
      </w:r>
      <w:r>
        <w:rPr>
          <w:b/>
          <w:i/>
          <w:sz w:val="28"/>
        </w:rPr>
        <w:t>воспитания.</w:t>
      </w:r>
      <w:r>
        <w:rPr>
          <w:b/>
          <w:i/>
          <w:spacing w:val="10"/>
          <w:sz w:val="28"/>
        </w:rPr>
        <w:t xml:space="preserve"> </w:t>
      </w:r>
      <w:r>
        <w:rPr>
          <w:b/>
          <w:i/>
          <w:sz w:val="28"/>
        </w:rPr>
        <w:t>Хорошие</w:t>
      </w:r>
      <w:r>
        <w:rPr>
          <w:b/>
          <w:i/>
          <w:spacing w:val="12"/>
          <w:sz w:val="28"/>
        </w:rPr>
        <w:t xml:space="preserve"> </w:t>
      </w:r>
      <w:r>
        <w:rPr>
          <w:b/>
          <w:i/>
          <w:spacing w:val="-2"/>
          <w:sz w:val="28"/>
        </w:rPr>
        <w:t>манеры</w:t>
      </w:r>
    </w:p>
    <w:p w:rsidR="008573F0" w:rsidRDefault="00D4456B">
      <w:pPr>
        <w:spacing w:line="322" w:lineRule="exact"/>
        <w:ind w:left="107"/>
        <w:jc w:val="both"/>
      </w:pPr>
      <w:r>
        <w:rPr>
          <w:sz w:val="28"/>
        </w:rPr>
        <w:t>М:</w:t>
      </w:r>
      <w:r>
        <w:rPr>
          <w:spacing w:val="-5"/>
          <w:sz w:val="28"/>
        </w:rPr>
        <w:t xml:space="preserve"> </w:t>
      </w:r>
      <w:r>
        <w:rPr>
          <w:sz w:val="28"/>
        </w:rPr>
        <w:t>Мой</w:t>
      </w:r>
      <w:r>
        <w:rPr>
          <w:spacing w:val="-3"/>
          <w:sz w:val="28"/>
        </w:rPr>
        <w:t xml:space="preserve"> </w:t>
      </w:r>
      <w:r>
        <w:rPr>
          <w:sz w:val="28"/>
        </w:rPr>
        <w:t>мир</w:t>
      </w:r>
      <w:r>
        <w:rPr>
          <w:spacing w:val="-5"/>
          <w:sz w:val="28"/>
        </w:rPr>
        <w:t xml:space="preserve"> </w:t>
      </w:r>
      <w:r>
        <w:rPr>
          <w:spacing w:val="-4"/>
          <w:sz w:val="28"/>
        </w:rPr>
        <w:t>2008</w:t>
      </w:r>
    </w:p>
    <w:p w:rsidR="008573F0" w:rsidRDefault="00D4456B">
      <w:pPr>
        <w:numPr>
          <w:ilvl w:val="0"/>
          <w:numId w:val="105"/>
        </w:numPr>
        <w:tabs>
          <w:tab w:val="left" w:pos="495"/>
        </w:tabs>
        <w:ind w:right="97" w:firstLine="180"/>
        <w:jc w:val="both"/>
      </w:pPr>
      <w:proofErr w:type="spellStart"/>
      <w:r>
        <w:rPr>
          <w:sz w:val="28"/>
        </w:rPr>
        <w:t>Н.Михайленко</w:t>
      </w:r>
      <w:proofErr w:type="spellEnd"/>
      <w:r>
        <w:rPr>
          <w:sz w:val="28"/>
        </w:rPr>
        <w:t xml:space="preserve">, Н. Короткова, </w:t>
      </w:r>
      <w:r>
        <w:rPr>
          <w:b/>
          <w:i/>
          <w:sz w:val="28"/>
        </w:rPr>
        <w:t xml:space="preserve">Организация сюжетной игры в детском саду </w:t>
      </w:r>
      <w:r>
        <w:rPr>
          <w:sz w:val="28"/>
        </w:rPr>
        <w:t xml:space="preserve">М: </w:t>
      </w:r>
      <w:proofErr w:type="spellStart"/>
      <w:r>
        <w:rPr>
          <w:sz w:val="28"/>
        </w:rPr>
        <w:t>Линка</w:t>
      </w:r>
      <w:proofErr w:type="spellEnd"/>
      <w:r>
        <w:rPr>
          <w:sz w:val="28"/>
        </w:rPr>
        <w:t xml:space="preserve"> – Пресс, 2009</w:t>
      </w:r>
    </w:p>
    <w:p w:rsidR="008573F0" w:rsidRDefault="00D4456B">
      <w:pPr>
        <w:numPr>
          <w:ilvl w:val="0"/>
          <w:numId w:val="105"/>
        </w:numPr>
        <w:tabs>
          <w:tab w:val="left" w:pos="492"/>
        </w:tabs>
        <w:ind w:right="94" w:firstLine="180"/>
        <w:jc w:val="both"/>
      </w:pPr>
      <w:proofErr w:type="spellStart"/>
      <w:r>
        <w:rPr>
          <w:sz w:val="28"/>
        </w:rPr>
        <w:t>Микляева</w:t>
      </w:r>
      <w:proofErr w:type="spellEnd"/>
      <w:r>
        <w:rPr>
          <w:sz w:val="28"/>
        </w:rPr>
        <w:t xml:space="preserve"> Н.В </w:t>
      </w:r>
      <w:r>
        <w:rPr>
          <w:b/>
          <w:i/>
          <w:sz w:val="28"/>
        </w:rPr>
        <w:t xml:space="preserve">Социально-нравственное воспитание дошкольников </w:t>
      </w:r>
      <w:r>
        <w:rPr>
          <w:sz w:val="28"/>
        </w:rPr>
        <w:t>М.: ТЦ Сфера 2013</w:t>
      </w:r>
    </w:p>
    <w:p w:rsidR="008573F0" w:rsidRDefault="00D4456B">
      <w:pPr>
        <w:numPr>
          <w:ilvl w:val="0"/>
          <w:numId w:val="105"/>
        </w:numPr>
        <w:tabs>
          <w:tab w:val="left" w:pos="478"/>
        </w:tabs>
        <w:spacing w:line="321" w:lineRule="exact"/>
        <w:ind w:left="477" w:hanging="191"/>
        <w:jc w:val="both"/>
      </w:pPr>
      <w:proofErr w:type="spellStart"/>
      <w:r>
        <w:rPr>
          <w:sz w:val="28"/>
        </w:rPr>
        <w:t>Микляева</w:t>
      </w:r>
      <w:proofErr w:type="spellEnd"/>
      <w:r>
        <w:rPr>
          <w:spacing w:val="15"/>
          <w:sz w:val="28"/>
        </w:rPr>
        <w:t xml:space="preserve"> </w:t>
      </w:r>
      <w:r>
        <w:rPr>
          <w:sz w:val="28"/>
        </w:rPr>
        <w:t>Н.В.</w:t>
      </w:r>
      <w:r>
        <w:rPr>
          <w:spacing w:val="18"/>
          <w:sz w:val="28"/>
        </w:rPr>
        <w:t xml:space="preserve"> </w:t>
      </w:r>
      <w:r>
        <w:rPr>
          <w:sz w:val="28"/>
        </w:rPr>
        <w:t>М</w:t>
      </w:r>
      <w:r>
        <w:rPr>
          <w:spacing w:val="21"/>
          <w:sz w:val="28"/>
        </w:rPr>
        <w:t xml:space="preserve"> </w:t>
      </w:r>
      <w:r>
        <w:rPr>
          <w:b/>
          <w:i/>
          <w:sz w:val="28"/>
        </w:rPr>
        <w:t>Социально-эмоциональное</w:t>
      </w:r>
      <w:r>
        <w:rPr>
          <w:b/>
          <w:i/>
          <w:spacing w:val="19"/>
          <w:sz w:val="28"/>
        </w:rPr>
        <w:t xml:space="preserve"> </w:t>
      </w:r>
      <w:r>
        <w:rPr>
          <w:b/>
          <w:i/>
          <w:sz w:val="28"/>
        </w:rPr>
        <w:t>воспитание</w:t>
      </w:r>
      <w:r>
        <w:rPr>
          <w:b/>
          <w:i/>
          <w:spacing w:val="20"/>
          <w:sz w:val="28"/>
        </w:rPr>
        <w:t xml:space="preserve"> </w:t>
      </w:r>
      <w:r>
        <w:rPr>
          <w:b/>
          <w:i/>
          <w:spacing w:val="-2"/>
          <w:sz w:val="28"/>
        </w:rPr>
        <w:t>дошкольников</w:t>
      </w:r>
    </w:p>
    <w:p w:rsidR="008573F0" w:rsidRDefault="00D4456B">
      <w:pPr>
        <w:spacing w:line="322" w:lineRule="exact"/>
        <w:ind w:left="107"/>
        <w:jc w:val="both"/>
      </w:pPr>
      <w:r>
        <w:rPr>
          <w:sz w:val="28"/>
        </w:rPr>
        <w:t>М.:</w:t>
      </w:r>
      <w:r>
        <w:rPr>
          <w:spacing w:val="-5"/>
          <w:sz w:val="28"/>
        </w:rPr>
        <w:t xml:space="preserve"> </w:t>
      </w:r>
      <w:r>
        <w:rPr>
          <w:sz w:val="28"/>
        </w:rPr>
        <w:t>ТЦ</w:t>
      </w:r>
      <w:r>
        <w:rPr>
          <w:spacing w:val="-1"/>
          <w:sz w:val="28"/>
        </w:rPr>
        <w:t xml:space="preserve"> </w:t>
      </w:r>
      <w:r>
        <w:rPr>
          <w:sz w:val="28"/>
        </w:rPr>
        <w:t>Сфера</w:t>
      </w:r>
      <w:r>
        <w:rPr>
          <w:spacing w:val="-4"/>
          <w:sz w:val="28"/>
        </w:rPr>
        <w:t xml:space="preserve"> 2013</w:t>
      </w:r>
    </w:p>
    <w:p w:rsidR="008573F0" w:rsidRDefault="00D4456B">
      <w:pPr>
        <w:jc w:val="both"/>
      </w:pPr>
      <w:r>
        <w:rPr>
          <w:b/>
          <w:i/>
          <w:sz w:val="28"/>
        </w:rPr>
        <w:t xml:space="preserve"> Реч</w:t>
      </w:r>
      <w:r>
        <w:rPr>
          <w:b/>
          <w:i/>
          <w:sz w:val="28"/>
        </w:rPr>
        <w:t>евое</w:t>
      </w:r>
      <w:r>
        <w:rPr>
          <w:b/>
          <w:i/>
          <w:spacing w:val="-3"/>
          <w:sz w:val="28"/>
        </w:rPr>
        <w:t xml:space="preserve"> </w:t>
      </w:r>
      <w:r>
        <w:rPr>
          <w:b/>
          <w:i/>
          <w:spacing w:val="-2"/>
          <w:sz w:val="28"/>
        </w:rPr>
        <w:t>развитие</w:t>
      </w:r>
    </w:p>
    <w:p w:rsidR="008573F0" w:rsidRDefault="00D4456B">
      <w:pPr>
        <w:numPr>
          <w:ilvl w:val="0"/>
          <w:numId w:val="106"/>
        </w:numPr>
        <w:tabs>
          <w:tab w:val="left" w:pos="593"/>
        </w:tabs>
        <w:spacing w:line="322" w:lineRule="exact"/>
        <w:ind w:left="592"/>
        <w:jc w:val="both"/>
      </w:pPr>
      <w:r>
        <w:rPr>
          <w:sz w:val="28"/>
        </w:rPr>
        <w:t>ФОП</w:t>
      </w:r>
      <w:r>
        <w:rPr>
          <w:spacing w:val="-5"/>
          <w:sz w:val="28"/>
        </w:rPr>
        <w:t xml:space="preserve"> ДО</w:t>
      </w:r>
    </w:p>
    <w:p w:rsidR="008573F0" w:rsidRDefault="00D4456B">
      <w:pPr>
        <w:numPr>
          <w:ilvl w:val="0"/>
          <w:numId w:val="106"/>
        </w:numPr>
        <w:tabs>
          <w:tab w:val="left" w:pos="627"/>
        </w:tabs>
        <w:spacing w:line="322" w:lineRule="exact"/>
        <w:ind w:left="626" w:hanging="198"/>
        <w:jc w:val="both"/>
      </w:pPr>
      <w:r>
        <w:rPr>
          <w:sz w:val="28"/>
        </w:rPr>
        <w:t>Михайлова-Свирская</w:t>
      </w:r>
      <w:r>
        <w:rPr>
          <w:spacing w:val="22"/>
          <w:sz w:val="28"/>
        </w:rPr>
        <w:t xml:space="preserve"> </w:t>
      </w:r>
      <w:r>
        <w:rPr>
          <w:sz w:val="28"/>
        </w:rPr>
        <w:t>Л.В.</w:t>
      </w:r>
      <w:r>
        <w:rPr>
          <w:spacing w:val="25"/>
          <w:sz w:val="28"/>
        </w:rPr>
        <w:t xml:space="preserve"> </w:t>
      </w:r>
      <w:r>
        <w:rPr>
          <w:b/>
          <w:i/>
          <w:sz w:val="28"/>
        </w:rPr>
        <w:t>«Лаборатория</w:t>
      </w:r>
      <w:r>
        <w:rPr>
          <w:b/>
          <w:i/>
          <w:spacing w:val="24"/>
          <w:sz w:val="28"/>
        </w:rPr>
        <w:t xml:space="preserve"> </w:t>
      </w:r>
      <w:r>
        <w:rPr>
          <w:b/>
          <w:i/>
          <w:sz w:val="28"/>
        </w:rPr>
        <w:t>грамотности»</w:t>
      </w:r>
      <w:r>
        <w:rPr>
          <w:sz w:val="28"/>
        </w:rPr>
        <w:t>-</w:t>
      </w:r>
      <w:r>
        <w:rPr>
          <w:spacing w:val="25"/>
          <w:sz w:val="28"/>
        </w:rPr>
        <w:t xml:space="preserve"> </w:t>
      </w:r>
      <w:r>
        <w:rPr>
          <w:spacing w:val="-2"/>
          <w:sz w:val="28"/>
        </w:rPr>
        <w:t>Издательство</w:t>
      </w:r>
    </w:p>
    <w:p w:rsidR="008573F0" w:rsidRDefault="00D4456B">
      <w:pPr>
        <w:ind w:left="107"/>
        <w:jc w:val="both"/>
        <w:rPr>
          <w:spacing w:val="-10"/>
          <w:sz w:val="28"/>
        </w:rPr>
      </w:pPr>
      <w:r>
        <w:rPr>
          <w:sz w:val="28"/>
        </w:rPr>
        <w:t>«Национальное</w:t>
      </w:r>
      <w:r>
        <w:rPr>
          <w:spacing w:val="-12"/>
          <w:sz w:val="28"/>
        </w:rPr>
        <w:t xml:space="preserve"> </w:t>
      </w:r>
      <w:r>
        <w:rPr>
          <w:sz w:val="28"/>
        </w:rPr>
        <w:t>образование»,</w:t>
      </w:r>
      <w:r>
        <w:rPr>
          <w:spacing w:val="-7"/>
          <w:sz w:val="28"/>
        </w:rPr>
        <w:t xml:space="preserve"> </w:t>
      </w:r>
      <w:r>
        <w:rPr>
          <w:sz w:val="28"/>
        </w:rPr>
        <w:t>Москва,</w:t>
      </w:r>
      <w:r>
        <w:rPr>
          <w:spacing w:val="-11"/>
          <w:sz w:val="28"/>
        </w:rPr>
        <w:t xml:space="preserve"> </w:t>
      </w:r>
      <w:r>
        <w:rPr>
          <w:sz w:val="28"/>
        </w:rPr>
        <w:t>2015</w:t>
      </w:r>
      <w:r>
        <w:rPr>
          <w:spacing w:val="-5"/>
          <w:sz w:val="28"/>
        </w:rPr>
        <w:t xml:space="preserve"> </w:t>
      </w:r>
      <w:r>
        <w:rPr>
          <w:spacing w:val="-10"/>
          <w:sz w:val="28"/>
        </w:rPr>
        <w:t>г</w:t>
      </w:r>
    </w:p>
    <w:p w:rsidR="008573F0" w:rsidRDefault="00D4456B">
      <w:pPr>
        <w:ind w:left="107"/>
        <w:jc w:val="both"/>
        <w:rPr>
          <w:spacing w:val="-10"/>
          <w:sz w:val="28"/>
        </w:rPr>
      </w:pPr>
      <w:r>
        <w:rPr>
          <w:spacing w:val="-10"/>
          <w:sz w:val="28"/>
        </w:rPr>
        <w:t xml:space="preserve">- В. В. </w:t>
      </w:r>
      <w:proofErr w:type="spellStart"/>
      <w:r>
        <w:rPr>
          <w:spacing w:val="-10"/>
          <w:sz w:val="28"/>
        </w:rPr>
        <w:t>Гербова</w:t>
      </w:r>
      <w:proofErr w:type="spellEnd"/>
      <w:r>
        <w:rPr>
          <w:spacing w:val="-10"/>
          <w:sz w:val="28"/>
        </w:rPr>
        <w:t xml:space="preserve"> Развитие речи в детском саду: Вторая группа раннего возраста. – </w:t>
      </w:r>
      <w:proofErr w:type="spellStart"/>
      <w:proofErr w:type="gramStart"/>
      <w:r>
        <w:rPr>
          <w:spacing w:val="-10"/>
          <w:sz w:val="28"/>
        </w:rPr>
        <w:t>М.:Мозаика</w:t>
      </w:r>
      <w:proofErr w:type="gramEnd"/>
      <w:r>
        <w:rPr>
          <w:spacing w:val="-10"/>
          <w:sz w:val="28"/>
        </w:rPr>
        <w:t>-Синтез</w:t>
      </w:r>
      <w:proofErr w:type="spellEnd"/>
      <w:r>
        <w:rPr>
          <w:spacing w:val="-10"/>
          <w:sz w:val="28"/>
        </w:rPr>
        <w:t xml:space="preserve">, 2016.-112 с. </w:t>
      </w:r>
    </w:p>
    <w:p w:rsidR="008573F0" w:rsidRDefault="00D4456B">
      <w:pPr>
        <w:ind w:left="107"/>
        <w:jc w:val="both"/>
        <w:rPr>
          <w:spacing w:val="-10"/>
          <w:sz w:val="28"/>
        </w:rPr>
      </w:pPr>
      <w:r>
        <w:rPr>
          <w:spacing w:val="-10"/>
          <w:sz w:val="28"/>
        </w:rPr>
        <w:t xml:space="preserve">- В. В. </w:t>
      </w:r>
      <w:proofErr w:type="spellStart"/>
      <w:r>
        <w:rPr>
          <w:spacing w:val="-10"/>
          <w:sz w:val="28"/>
        </w:rPr>
        <w:t>Гербова</w:t>
      </w:r>
      <w:proofErr w:type="spellEnd"/>
      <w:r>
        <w:rPr>
          <w:spacing w:val="-10"/>
          <w:sz w:val="28"/>
        </w:rPr>
        <w:t xml:space="preserve"> Развитие речи в детском саду: Младшая группа. – </w:t>
      </w:r>
      <w:proofErr w:type="spellStart"/>
      <w:proofErr w:type="gramStart"/>
      <w:r>
        <w:rPr>
          <w:spacing w:val="-10"/>
          <w:sz w:val="28"/>
        </w:rPr>
        <w:t>М.:Мозаика</w:t>
      </w:r>
      <w:proofErr w:type="gramEnd"/>
      <w:r>
        <w:rPr>
          <w:spacing w:val="-10"/>
          <w:sz w:val="28"/>
        </w:rPr>
        <w:t>-Синтез</w:t>
      </w:r>
      <w:proofErr w:type="spellEnd"/>
      <w:r>
        <w:rPr>
          <w:spacing w:val="-10"/>
          <w:sz w:val="28"/>
        </w:rPr>
        <w:t>, 2016.-96 с.</w:t>
      </w:r>
    </w:p>
    <w:p w:rsidR="008573F0" w:rsidRDefault="00D4456B">
      <w:pPr>
        <w:ind w:left="107"/>
        <w:jc w:val="both"/>
        <w:rPr>
          <w:spacing w:val="-10"/>
          <w:sz w:val="28"/>
        </w:rPr>
      </w:pPr>
      <w:r>
        <w:rPr>
          <w:spacing w:val="-10"/>
          <w:sz w:val="28"/>
        </w:rPr>
        <w:t xml:space="preserve">- В.В </w:t>
      </w:r>
      <w:proofErr w:type="spellStart"/>
      <w:r>
        <w:rPr>
          <w:spacing w:val="-10"/>
          <w:sz w:val="28"/>
        </w:rPr>
        <w:t>Гербова</w:t>
      </w:r>
      <w:proofErr w:type="spellEnd"/>
      <w:r>
        <w:rPr>
          <w:spacing w:val="-10"/>
          <w:sz w:val="28"/>
        </w:rPr>
        <w:t xml:space="preserve"> Развитие речи в детском саду: Конспекты занятий: 4-5 </w:t>
      </w:r>
      <w:proofErr w:type="gramStart"/>
      <w:r>
        <w:rPr>
          <w:spacing w:val="-10"/>
          <w:sz w:val="28"/>
        </w:rPr>
        <w:t>лет.-</w:t>
      </w:r>
      <w:proofErr w:type="gramEnd"/>
      <w:r>
        <w:rPr>
          <w:spacing w:val="-10"/>
          <w:sz w:val="28"/>
        </w:rPr>
        <w:t xml:space="preserve">М.: </w:t>
      </w:r>
      <w:proofErr w:type="spellStart"/>
      <w:r>
        <w:rPr>
          <w:spacing w:val="-10"/>
          <w:sz w:val="28"/>
        </w:rPr>
        <w:t>М.:Мозаика-Синтез</w:t>
      </w:r>
      <w:proofErr w:type="spellEnd"/>
      <w:r>
        <w:rPr>
          <w:spacing w:val="-10"/>
          <w:sz w:val="28"/>
        </w:rPr>
        <w:t xml:space="preserve"> 2020.-104 с.</w:t>
      </w:r>
    </w:p>
    <w:p w:rsidR="008573F0" w:rsidRDefault="00D4456B">
      <w:pPr>
        <w:ind w:left="107"/>
        <w:jc w:val="both"/>
        <w:rPr>
          <w:spacing w:val="-10"/>
          <w:sz w:val="28"/>
        </w:rPr>
      </w:pPr>
      <w:r>
        <w:rPr>
          <w:spacing w:val="-10"/>
          <w:sz w:val="28"/>
        </w:rPr>
        <w:lastRenderedPageBreak/>
        <w:t xml:space="preserve">-В. В. </w:t>
      </w:r>
      <w:proofErr w:type="spellStart"/>
      <w:r>
        <w:rPr>
          <w:spacing w:val="-10"/>
          <w:sz w:val="28"/>
        </w:rPr>
        <w:t>Гербова</w:t>
      </w:r>
      <w:proofErr w:type="spellEnd"/>
      <w:r>
        <w:rPr>
          <w:spacing w:val="-10"/>
          <w:sz w:val="28"/>
        </w:rPr>
        <w:t xml:space="preserve"> Развитие речи в детском саду: Конспекты занятий: 5-6 </w:t>
      </w:r>
      <w:proofErr w:type="gramStart"/>
      <w:r>
        <w:rPr>
          <w:spacing w:val="-10"/>
          <w:sz w:val="28"/>
        </w:rPr>
        <w:t>л</w:t>
      </w:r>
      <w:r>
        <w:rPr>
          <w:spacing w:val="-10"/>
          <w:sz w:val="28"/>
        </w:rPr>
        <w:t>ет.–</w:t>
      </w:r>
      <w:proofErr w:type="gramEnd"/>
      <w:r>
        <w:rPr>
          <w:spacing w:val="-10"/>
          <w:sz w:val="28"/>
        </w:rPr>
        <w:t xml:space="preserve"> </w:t>
      </w:r>
      <w:proofErr w:type="spellStart"/>
      <w:r>
        <w:rPr>
          <w:spacing w:val="-10"/>
          <w:sz w:val="28"/>
        </w:rPr>
        <w:t>М.:Мозаика-Синтез</w:t>
      </w:r>
      <w:proofErr w:type="spellEnd"/>
      <w:r>
        <w:rPr>
          <w:spacing w:val="-10"/>
          <w:sz w:val="28"/>
        </w:rPr>
        <w:t>, 2020.-136 с.</w:t>
      </w:r>
    </w:p>
    <w:p w:rsidR="008573F0" w:rsidRDefault="00D4456B">
      <w:pPr>
        <w:ind w:left="107"/>
        <w:jc w:val="both"/>
        <w:rPr>
          <w:spacing w:val="-10"/>
          <w:sz w:val="28"/>
        </w:rPr>
      </w:pPr>
      <w:r>
        <w:rPr>
          <w:spacing w:val="-10"/>
          <w:sz w:val="28"/>
        </w:rPr>
        <w:t xml:space="preserve">- В.В </w:t>
      </w:r>
      <w:proofErr w:type="spellStart"/>
      <w:r>
        <w:rPr>
          <w:spacing w:val="-10"/>
          <w:sz w:val="28"/>
        </w:rPr>
        <w:t>Гербова</w:t>
      </w:r>
      <w:proofErr w:type="spellEnd"/>
      <w:r>
        <w:rPr>
          <w:spacing w:val="-10"/>
          <w:sz w:val="28"/>
        </w:rPr>
        <w:t xml:space="preserve"> Развитие речи в детском саду: Конспекты занятий: 6-7 </w:t>
      </w:r>
      <w:proofErr w:type="gramStart"/>
      <w:r>
        <w:rPr>
          <w:spacing w:val="-10"/>
          <w:sz w:val="28"/>
        </w:rPr>
        <w:t>лет.–</w:t>
      </w:r>
      <w:proofErr w:type="gramEnd"/>
      <w:r>
        <w:rPr>
          <w:spacing w:val="-10"/>
          <w:sz w:val="28"/>
        </w:rPr>
        <w:t xml:space="preserve"> </w:t>
      </w:r>
      <w:proofErr w:type="spellStart"/>
      <w:r>
        <w:rPr>
          <w:spacing w:val="-10"/>
          <w:sz w:val="28"/>
        </w:rPr>
        <w:t>М.:Мозаика-Синтез</w:t>
      </w:r>
      <w:proofErr w:type="spellEnd"/>
      <w:r>
        <w:rPr>
          <w:spacing w:val="-10"/>
          <w:sz w:val="28"/>
        </w:rPr>
        <w:t>, 2020.-104 с.</w:t>
      </w:r>
    </w:p>
    <w:p w:rsidR="008573F0" w:rsidRDefault="00D4456B">
      <w:pPr>
        <w:ind w:left="107"/>
        <w:jc w:val="both"/>
        <w:rPr>
          <w:spacing w:val="-10"/>
          <w:sz w:val="28"/>
        </w:rPr>
      </w:pPr>
      <w:r>
        <w:rPr>
          <w:spacing w:val="-10"/>
          <w:sz w:val="28"/>
        </w:rPr>
        <w:t xml:space="preserve">-В. В. </w:t>
      </w:r>
      <w:proofErr w:type="spellStart"/>
      <w:r>
        <w:rPr>
          <w:spacing w:val="-10"/>
          <w:sz w:val="28"/>
        </w:rPr>
        <w:t>Гербова</w:t>
      </w:r>
      <w:proofErr w:type="spellEnd"/>
      <w:r>
        <w:rPr>
          <w:spacing w:val="-10"/>
          <w:sz w:val="28"/>
        </w:rPr>
        <w:t xml:space="preserve"> Занятия по развитию речи в подготовительной к школе группе детского сада. Планы занятий. – </w:t>
      </w:r>
      <w:proofErr w:type="gramStart"/>
      <w:r>
        <w:rPr>
          <w:spacing w:val="-10"/>
          <w:sz w:val="28"/>
        </w:rPr>
        <w:t>М.:Мозаи</w:t>
      </w:r>
      <w:r>
        <w:rPr>
          <w:spacing w:val="-10"/>
          <w:sz w:val="28"/>
        </w:rPr>
        <w:t>ка</w:t>
      </w:r>
      <w:proofErr w:type="gramEnd"/>
      <w:r>
        <w:rPr>
          <w:spacing w:val="-10"/>
          <w:sz w:val="28"/>
        </w:rPr>
        <w:t>-Синтез,2011-112с.</w:t>
      </w:r>
    </w:p>
    <w:p w:rsidR="008573F0" w:rsidRDefault="008573F0">
      <w:pPr>
        <w:ind w:left="107"/>
        <w:jc w:val="both"/>
        <w:rPr>
          <w:spacing w:val="-10"/>
          <w:sz w:val="28"/>
        </w:rPr>
      </w:pPr>
    </w:p>
    <w:p w:rsidR="008573F0" w:rsidRDefault="008573F0">
      <w:pPr>
        <w:ind w:left="107"/>
        <w:jc w:val="both"/>
        <w:rPr>
          <w:spacing w:val="-10"/>
          <w:sz w:val="28"/>
        </w:rPr>
      </w:pPr>
    </w:p>
    <w:p w:rsidR="008573F0" w:rsidRDefault="008573F0">
      <w:pPr>
        <w:jc w:val="both"/>
      </w:pPr>
    </w:p>
    <w:p w:rsidR="008573F0" w:rsidRDefault="00D4456B">
      <w:pPr>
        <w:numPr>
          <w:ilvl w:val="0"/>
          <w:numId w:val="107"/>
        </w:numPr>
        <w:tabs>
          <w:tab w:val="left" w:pos="593"/>
        </w:tabs>
        <w:spacing w:line="322" w:lineRule="exact"/>
        <w:ind w:left="592"/>
        <w:jc w:val="both"/>
      </w:pPr>
      <w:r>
        <w:rPr>
          <w:b/>
          <w:i/>
          <w:sz w:val="28"/>
        </w:rPr>
        <w:t xml:space="preserve"> Познавательное</w:t>
      </w:r>
      <w:r>
        <w:rPr>
          <w:b/>
          <w:i/>
          <w:spacing w:val="-14"/>
          <w:sz w:val="28"/>
        </w:rPr>
        <w:t xml:space="preserve"> </w:t>
      </w:r>
      <w:r>
        <w:rPr>
          <w:b/>
          <w:i/>
          <w:spacing w:val="-2"/>
          <w:sz w:val="28"/>
        </w:rPr>
        <w:t>развитие</w:t>
      </w:r>
      <w:r>
        <w:rPr>
          <w:sz w:val="28"/>
        </w:rPr>
        <w:t xml:space="preserve"> </w:t>
      </w:r>
    </w:p>
    <w:p w:rsidR="008573F0" w:rsidRDefault="00D4456B">
      <w:pPr>
        <w:numPr>
          <w:ilvl w:val="0"/>
          <w:numId w:val="107"/>
        </w:numPr>
        <w:tabs>
          <w:tab w:val="left" w:pos="593"/>
        </w:tabs>
        <w:spacing w:line="322" w:lineRule="exact"/>
        <w:ind w:left="592"/>
        <w:jc w:val="both"/>
      </w:pPr>
      <w:r>
        <w:rPr>
          <w:sz w:val="28"/>
        </w:rPr>
        <w:t>ФОП</w:t>
      </w:r>
      <w:r>
        <w:rPr>
          <w:spacing w:val="-5"/>
          <w:sz w:val="28"/>
        </w:rPr>
        <w:t xml:space="preserve"> ДО</w:t>
      </w:r>
    </w:p>
    <w:p w:rsidR="008573F0" w:rsidRDefault="00D4456B">
      <w:pPr>
        <w:numPr>
          <w:ilvl w:val="0"/>
          <w:numId w:val="107"/>
        </w:numPr>
        <w:tabs>
          <w:tab w:val="left" w:pos="593"/>
        </w:tabs>
        <w:spacing w:line="322" w:lineRule="exact"/>
        <w:ind w:left="592"/>
        <w:jc w:val="both"/>
      </w:pPr>
      <w:proofErr w:type="spellStart"/>
      <w:r>
        <w:rPr>
          <w:spacing w:val="-5"/>
          <w:sz w:val="28"/>
        </w:rPr>
        <w:t>Помораева</w:t>
      </w:r>
      <w:proofErr w:type="spellEnd"/>
      <w:r>
        <w:rPr>
          <w:spacing w:val="-5"/>
          <w:sz w:val="28"/>
        </w:rPr>
        <w:t xml:space="preserve"> И. А., </w:t>
      </w:r>
      <w:proofErr w:type="spellStart"/>
      <w:r>
        <w:rPr>
          <w:spacing w:val="-5"/>
          <w:sz w:val="28"/>
        </w:rPr>
        <w:t>Позина</w:t>
      </w:r>
      <w:proofErr w:type="spellEnd"/>
      <w:r>
        <w:rPr>
          <w:spacing w:val="-5"/>
          <w:sz w:val="28"/>
        </w:rPr>
        <w:t xml:space="preserve"> В. А. Формирование элементарных математических представлений. Вторая группа раннего возраста. – М.: Мозаика –Синтез, </w:t>
      </w:r>
      <w:proofErr w:type="gramStart"/>
      <w:r>
        <w:rPr>
          <w:spacing w:val="-5"/>
          <w:sz w:val="28"/>
        </w:rPr>
        <w:t>2016.-</w:t>
      </w:r>
      <w:proofErr w:type="gramEnd"/>
      <w:r>
        <w:rPr>
          <w:spacing w:val="-5"/>
          <w:sz w:val="28"/>
        </w:rPr>
        <w:t>48с.</w:t>
      </w:r>
    </w:p>
    <w:p w:rsidR="008573F0" w:rsidRDefault="00D4456B">
      <w:pPr>
        <w:numPr>
          <w:ilvl w:val="0"/>
          <w:numId w:val="107"/>
        </w:numPr>
        <w:tabs>
          <w:tab w:val="left" w:pos="593"/>
        </w:tabs>
        <w:spacing w:line="322" w:lineRule="exact"/>
        <w:ind w:left="592"/>
        <w:jc w:val="both"/>
      </w:pPr>
      <w:proofErr w:type="spellStart"/>
      <w:r>
        <w:rPr>
          <w:spacing w:val="-5"/>
          <w:sz w:val="28"/>
        </w:rPr>
        <w:t>Помораева</w:t>
      </w:r>
      <w:proofErr w:type="spellEnd"/>
      <w:r>
        <w:rPr>
          <w:spacing w:val="-5"/>
          <w:sz w:val="28"/>
        </w:rPr>
        <w:t xml:space="preserve"> И. А., </w:t>
      </w:r>
      <w:proofErr w:type="spellStart"/>
      <w:r>
        <w:rPr>
          <w:spacing w:val="-5"/>
          <w:sz w:val="28"/>
        </w:rPr>
        <w:t>Позина</w:t>
      </w:r>
      <w:proofErr w:type="spellEnd"/>
      <w:r>
        <w:rPr>
          <w:spacing w:val="-5"/>
          <w:sz w:val="28"/>
        </w:rPr>
        <w:t xml:space="preserve"> В. А. Формирование элем</w:t>
      </w:r>
      <w:r>
        <w:rPr>
          <w:spacing w:val="-5"/>
          <w:sz w:val="28"/>
        </w:rPr>
        <w:t xml:space="preserve">ентарных математических представлений. Младшая группа. – М.: Мозаика –Синтез, </w:t>
      </w:r>
      <w:proofErr w:type="gramStart"/>
      <w:r>
        <w:rPr>
          <w:spacing w:val="-5"/>
          <w:sz w:val="28"/>
        </w:rPr>
        <w:t>2017.-</w:t>
      </w:r>
      <w:proofErr w:type="gramEnd"/>
      <w:r>
        <w:rPr>
          <w:spacing w:val="-5"/>
          <w:sz w:val="28"/>
        </w:rPr>
        <w:t>64с.</w:t>
      </w:r>
    </w:p>
    <w:p w:rsidR="008573F0" w:rsidRDefault="00D4456B">
      <w:pPr>
        <w:numPr>
          <w:ilvl w:val="0"/>
          <w:numId w:val="107"/>
        </w:numPr>
        <w:tabs>
          <w:tab w:val="left" w:pos="593"/>
        </w:tabs>
        <w:spacing w:line="322" w:lineRule="exact"/>
        <w:ind w:left="592"/>
        <w:jc w:val="both"/>
      </w:pPr>
      <w:proofErr w:type="spellStart"/>
      <w:r>
        <w:rPr>
          <w:spacing w:val="-5"/>
          <w:sz w:val="28"/>
        </w:rPr>
        <w:t>Помораева</w:t>
      </w:r>
      <w:proofErr w:type="spellEnd"/>
      <w:r>
        <w:rPr>
          <w:spacing w:val="-5"/>
          <w:sz w:val="28"/>
        </w:rPr>
        <w:t xml:space="preserve"> И. А., </w:t>
      </w:r>
      <w:proofErr w:type="spellStart"/>
      <w:r>
        <w:rPr>
          <w:spacing w:val="-5"/>
          <w:sz w:val="28"/>
        </w:rPr>
        <w:t>Позина</w:t>
      </w:r>
      <w:proofErr w:type="spellEnd"/>
      <w:r>
        <w:rPr>
          <w:spacing w:val="-5"/>
          <w:sz w:val="28"/>
        </w:rPr>
        <w:t xml:space="preserve"> В. А. Формирование элементарных математических представлений: Конспекты занятий: 5-6 лет. – 2-е </w:t>
      </w:r>
      <w:proofErr w:type="spellStart"/>
      <w:proofErr w:type="gramStart"/>
      <w:r>
        <w:rPr>
          <w:spacing w:val="-5"/>
          <w:sz w:val="28"/>
        </w:rPr>
        <w:t>изд.,и</w:t>
      </w:r>
      <w:proofErr w:type="spellEnd"/>
      <w:proofErr w:type="gramEnd"/>
      <w:r>
        <w:rPr>
          <w:spacing w:val="-5"/>
          <w:sz w:val="28"/>
        </w:rPr>
        <w:t xml:space="preserve"> доп. – М.: Мозаика –Синтез, 2020.-88с.</w:t>
      </w:r>
    </w:p>
    <w:p w:rsidR="008573F0" w:rsidRDefault="00D4456B">
      <w:pPr>
        <w:numPr>
          <w:ilvl w:val="0"/>
          <w:numId w:val="107"/>
        </w:numPr>
        <w:tabs>
          <w:tab w:val="left" w:pos="653"/>
        </w:tabs>
        <w:ind w:right="93"/>
        <w:jc w:val="both"/>
      </w:pPr>
      <w:r>
        <w:rPr>
          <w:sz w:val="28"/>
        </w:rPr>
        <w:t>Л</w:t>
      </w:r>
      <w:r>
        <w:rPr>
          <w:sz w:val="28"/>
        </w:rPr>
        <w:t xml:space="preserve">.В. Михайлова-Свирская </w:t>
      </w:r>
      <w:r>
        <w:rPr>
          <w:b/>
          <w:i/>
          <w:sz w:val="28"/>
        </w:rPr>
        <w:t>Математика</w:t>
      </w:r>
      <w:r>
        <w:rPr>
          <w:b/>
          <w:i/>
          <w:spacing w:val="-4"/>
          <w:sz w:val="28"/>
        </w:rPr>
        <w:t xml:space="preserve"> </w:t>
      </w:r>
      <w:r>
        <w:rPr>
          <w:b/>
          <w:i/>
          <w:sz w:val="28"/>
        </w:rPr>
        <w:t>в</w:t>
      </w:r>
      <w:r>
        <w:rPr>
          <w:b/>
          <w:i/>
          <w:spacing w:val="-7"/>
          <w:sz w:val="28"/>
        </w:rPr>
        <w:t xml:space="preserve"> </w:t>
      </w:r>
      <w:r>
        <w:rPr>
          <w:b/>
          <w:i/>
          <w:sz w:val="28"/>
        </w:rPr>
        <w:t>детском</w:t>
      </w:r>
      <w:r>
        <w:rPr>
          <w:b/>
          <w:i/>
          <w:spacing w:val="-6"/>
          <w:sz w:val="28"/>
        </w:rPr>
        <w:t xml:space="preserve"> </w:t>
      </w:r>
      <w:r>
        <w:rPr>
          <w:b/>
          <w:i/>
          <w:sz w:val="28"/>
        </w:rPr>
        <w:t>саду</w:t>
      </w:r>
      <w:r>
        <w:rPr>
          <w:sz w:val="28"/>
        </w:rPr>
        <w:t>.</w:t>
      </w:r>
      <w:r>
        <w:rPr>
          <w:spacing w:val="-6"/>
          <w:sz w:val="28"/>
        </w:rPr>
        <w:t xml:space="preserve"> </w:t>
      </w:r>
      <w:r>
        <w:rPr>
          <w:sz w:val="28"/>
        </w:rPr>
        <w:t>Учебно-практическое</w:t>
      </w:r>
      <w:r>
        <w:rPr>
          <w:spacing w:val="-5"/>
          <w:sz w:val="28"/>
        </w:rPr>
        <w:t xml:space="preserve"> </w:t>
      </w:r>
      <w:r>
        <w:rPr>
          <w:sz w:val="28"/>
        </w:rPr>
        <w:t>пособие для педагогов дошкольного образования.; Издательство «Национальное образование», 2015 – 56с.- (Вдохновение).</w:t>
      </w:r>
      <w:r>
        <w:rPr>
          <w:spacing w:val="40"/>
          <w:sz w:val="28"/>
        </w:rPr>
        <w:t xml:space="preserve"> </w:t>
      </w:r>
    </w:p>
    <w:p w:rsidR="008573F0" w:rsidRDefault="00D4456B">
      <w:pPr>
        <w:numPr>
          <w:ilvl w:val="0"/>
          <w:numId w:val="107"/>
        </w:numPr>
        <w:tabs>
          <w:tab w:val="left" w:pos="653"/>
        </w:tabs>
        <w:ind w:right="93"/>
        <w:jc w:val="both"/>
      </w:pPr>
      <w:r>
        <w:rPr>
          <w:sz w:val="28"/>
          <w:szCs w:val="28"/>
        </w:rPr>
        <w:t xml:space="preserve">А. </w:t>
      </w:r>
      <w:proofErr w:type="spellStart"/>
      <w:r>
        <w:rPr>
          <w:sz w:val="28"/>
          <w:szCs w:val="28"/>
        </w:rPr>
        <w:t>Бостельман</w:t>
      </w:r>
      <w:proofErr w:type="spellEnd"/>
      <w:r>
        <w:rPr>
          <w:sz w:val="28"/>
          <w:szCs w:val="28"/>
        </w:rPr>
        <w:t xml:space="preserve"> Математика в любое время! Учебно-практическое пособие </w:t>
      </w:r>
      <w:r>
        <w:rPr>
          <w:sz w:val="28"/>
          <w:szCs w:val="28"/>
        </w:rPr>
        <w:t>по раннему обучению математике для педагогов дошкольного образования; Под редакцией Н. А, Воробьевой. - Издательство «Национальное образование», 2016- 104с.</w:t>
      </w:r>
      <w:r>
        <w:rPr>
          <w:sz w:val="28"/>
        </w:rPr>
        <w:t xml:space="preserve"> (Вдохновение).</w:t>
      </w:r>
      <w:r>
        <w:rPr>
          <w:spacing w:val="40"/>
          <w:sz w:val="28"/>
        </w:rPr>
        <w:t xml:space="preserve"> </w:t>
      </w:r>
    </w:p>
    <w:p w:rsidR="008573F0" w:rsidRDefault="00D4456B">
      <w:pPr>
        <w:pStyle w:val="TableParagraph"/>
        <w:rPr>
          <w:sz w:val="28"/>
          <w:szCs w:val="28"/>
        </w:rPr>
      </w:pPr>
      <w:r>
        <w:rPr>
          <w:sz w:val="28"/>
          <w:szCs w:val="28"/>
        </w:rPr>
        <w:t xml:space="preserve">-Губанова Н.Ф. Развитие игровой </w:t>
      </w:r>
      <w:proofErr w:type="spellStart"/>
      <w:proofErr w:type="gramStart"/>
      <w:r>
        <w:rPr>
          <w:sz w:val="28"/>
          <w:szCs w:val="28"/>
        </w:rPr>
        <w:t>деятельности:Вторая</w:t>
      </w:r>
      <w:proofErr w:type="spellEnd"/>
      <w:proofErr w:type="gramEnd"/>
      <w:r>
        <w:rPr>
          <w:sz w:val="28"/>
          <w:szCs w:val="28"/>
        </w:rPr>
        <w:t xml:space="preserve"> группа раннего </w:t>
      </w:r>
      <w:proofErr w:type="spellStart"/>
      <w:r>
        <w:rPr>
          <w:sz w:val="28"/>
          <w:szCs w:val="28"/>
        </w:rPr>
        <w:t>возраста.-М.:Мозаика-Синтез</w:t>
      </w:r>
      <w:proofErr w:type="spellEnd"/>
      <w:r>
        <w:rPr>
          <w:sz w:val="28"/>
          <w:szCs w:val="28"/>
        </w:rPr>
        <w:t>, 2016.-128 с.</w:t>
      </w:r>
    </w:p>
    <w:p w:rsidR="008573F0" w:rsidRDefault="008573F0">
      <w:pPr>
        <w:tabs>
          <w:tab w:val="left" w:pos="593"/>
        </w:tabs>
        <w:spacing w:line="322" w:lineRule="exact"/>
        <w:ind w:left="592"/>
        <w:jc w:val="both"/>
        <w:rPr>
          <w:sz w:val="28"/>
          <w:szCs w:val="28"/>
        </w:rPr>
      </w:pPr>
    </w:p>
    <w:p w:rsidR="008573F0" w:rsidRDefault="008573F0">
      <w:pPr>
        <w:tabs>
          <w:tab w:val="left" w:pos="593"/>
        </w:tabs>
        <w:spacing w:line="322" w:lineRule="exact"/>
        <w:ind w:left="592"/>
        <w:jc w:val="both"/>
      </w:pPr>
    </w:p>
    <w:p w:rsidR="008573F0" w:rsidRDefault="008573F0">
      <w:pPr>
        <w:jc w:val="both"/>
        <w:rPr>
          <w:sz w:val="28"/>
        </w:rPr>
      </w:pPr>
    </w:p>
    <w:p w:rsidR="008573F0" w:rsidRDefault="00D4456B">
      <w:pPr>
        <w:jc w:val="both"/>
      </w:pPr>
      <w:r>
        <w:rPr>
          <w:b/>
          <w:i/>
          <w:sz w:val="28"/>
        </w:rPr>
        <w:t>Часть,</w:t>
      </w:r>
      <w:r>
        <w:rPr>
          <w:b/>
          <w:i/>
          <w:spacing w:val="-13"/>
          <w:sz w:val="28"/>
        </w:rPr>
        <w:t xml:space="preserve"> </w:t>
      </w:r>
      <w:r>
        <w:rPr>
          <w:b/>
          <w:i/>
          <w:sz w:val="28"/>
        </w:rPr>
        <w:t>формируемая</w:t>
      </w:r>
      <w:r>
        <w:rPr>
          <w:b/>
          <w:i/>
          <w:spacing w:val="-10"/>
          <w:sz w:val="28"/>
        </w:rPr>
        <w:t xml:space="preserve"> </w:t>
      </w:r>
      <w:r>
        <w:rPr>
          <w:b/>
          <w:i/>
          <w:sz w:val="28"/>
        </w:rPr>
        <w:t>участниками</w:t>
      </w:r>
      <w:r>
        <w:rPr>
          <w:b/>
          <w:i/>
          <w:spacing w:val="-9"/>
          <w:sz w:val="28"/>
        </w:rPr>
        <w:t xml:space="preserve"> </w:t>
      </w:r>
      <w:r>
        <w:rPr>
          <w:b/>
          <w:i/>
          <w:sz w:val="28"/>
        </w:rPr>
        <w:t>образовательных</w:t>
      </w:r>
      <w:r>
        <w:rPr>
          <w:b/>
          <w:i/>
          <w:spacing w:val="-11"/>
          <w:sz w:val="28"/>
        </w:rPr>
        <w:t xml:space="preserve"> </w:t>
      </w:r>
      <w:r>
        <w:rPr>
          <w:b/>
          <w:i/>
          <w:spacing w:val="-2"/>
          <w:sz w:val="28"/>
        </w:rPr>
        <w:t>отношений</w:t>
      </w:r>
    </w:p>
    <w:p w:rsidR="008573F0" w:rsidRDefault="00D4456B">
      <w:pPr>
        <w:numPr>
          <w:ilvl w:val="0"/>
          <w:numId w:val="108"/>
        </w:numPr>
        <w:tabs>
          <w:tab w:val="left" w:pos="631"/>
        </w:tabs>
        <w:spacing w:before="2"/>
        <w:ind w:right="97" w:firstLine="321"/>
      </w:pPr>
      <w:r>
        <w:rPr>
          <w:sz w:val="28"/>
        </w:rPr>
        <w:t>Программа по</w:t>
      </w:r>
      <w:r>
        <w:rPr>
          <w:spacing w:val="30"/>
          <w:sz w:val="28"/>
        </w:rPr>
        <w:t xml:space="preserve"> </w:t>
      </w:r>
      <w:r>
        <w:rPr>
          <w:sz w:val="28"/>
        </w:rPr>
        <w:t>развитию познавательно-исследовательской</w:t>
      </w:r>
      <w:r>
        <w:rPr>
          <w:spacing w:val="30"/>
          <w:sz w:val="28"/>
        </w:rPr>
        <w:t xml:space="preserve"> </w:t>
      </w:r>
      <w:r>
        <w:rPr>
          <w:sz w:val="28"/>
        </w:rPr>
        <w:t>деятельности дошкольников</w:t>
      </w:r>
      <w:r>
        <w:rPr>
          <w:spacing w:val="40"/>
          <w:sz w:val="28"/>
        </w:rPr>
        <w:t xml:space="preserve"> </w:t>
      </w:r>
      <w:r>
        <w:rPr>
          <w:sz w:val="28"/>
        </w:rPr>
        <w:t>Н.А. Коротковой</w:t>
      </w:r>
    </w:p>
    <w:p w:rsidR="008573F0" w:rsidRDefault="00D4456B">
      <w:pPr>
        <w:numPr>
          <w:ilvl w:val="0"/>
          <w:numId w:val="108"/>
        </w:numPr>
        <w:tabs>
          <w:tab w:val="left" w:pos="593"/>
        </w:tabs>
        <w:spacing w:line="321" w:lineRule="exact"/>
        <w:ind w:left="592" w:hanging="164"/>
      </w:pPr>
      <w:r>
        <w:rPr>
          <w:sz w:val="28"/>
        </w:rPr>
        <w:t>методическая</w:t>
      </w:r>
      <w:r>
        <w:rPr>
          <w:spacing w:val="-11"/>
          <w:sz w:val="28"/>
        </w:rPr>
        <w:t xml:space="preserve"> </w:t>
      </w:r>
      <w:r>
        <w:rPr>
          <w:sz w:val="28"/>
        </w:rPr>
        <w:t>литература,</w:t>
      </w:r>
      <w:r>
        <w:rPr>
          <w:spacing w:val="-12"/>
          <w:sz w:val="28"/>
        </w:rPr>
        <w:t xml:space="preserve"> </w:t>
      </w:r>
      <w:r>
        <w:rPr>
          <w:sz w:val="28"/>
        </w:rPr>
        <w:t>посвященная</w:t>
      </w:r>
      <w:r>
        <w:rPr>
          <w:spacing w:val="-8"/>
          <w:sz w:val="28"/>
        </w:rPr>
        <w:t xml:space="preserve"> </w:t>
      </w:r>
      <w:r>
        <w:rPr>
          <w:sz w:val="28"/>
        </w:rPr>
        <w:t>экологии</w:t>
      </w:r>
      <w:r>
        <w:rPr>
          <w:spacing w:val="-9"/>
          <w:sz w:val="28"/>
        </w:rPr>
        <w:t xml:space="preserve"> </w:t>
      </w:r>
      <w:r>
        <w:rPr>
          <w:sz w:val="28"/>
        </w:rPr>
        <w:t>Хабаровского</w:t>
      </w:r>
      <w:r>
        <w:rPr>
          <w:spacing w:val="-7"/>
          <w:sz w:val="28"/>
        </w:rPr>
        <w:t xml:space="preserve"> </w:t>
      </w:r>
      <w:r>
        <w:rPr>
          <w:spacing w:val="-2"/>
          <w:sz w:val="28"/>
        </w:rPr>
        <w:t>края;</w:t>
      </w:r>
    </w:p>
    <w:p w:rsidR="008573F0" w:rsidRDefault="00D4456B">
      <w:pPr>
        <w:numPr>
          <w:ilvl w:val="0"/>
          <w:numId w:val="108"/>
        </w:numPr>
        <w:tabs>
          <w:tab w:val="left" w:pos="808"/>
          <w:tab w:val="left" w:pos="809"/>
          <w:tab w:val="left" w:pos="3133"/>
          <w:tab w:val="left" w:pos="4522"/>
          <w:tab w:val="left" w:pos="4930"/>
          <w:tab w:val="left" w:pos="6502"/>
          <w:tab w:val="left" w:pos="7870"/>
          <w:tab w:val="left" w:pos="8306"/>
        </w:tabs>
        <w:ind w:right="101" w:firstLine="321"/>
      </w:pPr>
      <w:r>
        <w:rPr>
          <w:spacing w:val="-2"/>
          <w:sz w:val="28"/>
        </w:rPr>
        <w:t>иллюстративный</w:t>
      </w:r>
      <w:r>
        <w:rPr>
          <w:sz w:val="28"/>
        </w:rPr>
        <w:tab/>
      </w:r>
      <w:r>
        <w:rPr>
          <w:spacing w:val="-2"/>
          <w:sz w:val="28"/>
        </w:rPr>
        <w:t>материал</w:t>
      </w:r>
      <w:r>
        <w:rPr>
          <w:sz w:val="28"/>
        </w:rPr>
        <w:tab/>
      </w:r>
      <w:r>
        <w:rPr>
          <w:spacing w:val="-10"/>
          <w:sz w:val="28"/>
        </w:rPr>
        <w:t>с</w:t>
      </w:r>
      <w:r>
        <w:rPr>
          <w:sz w:val="28"/>
        </w:rPr>
        <w:tab/>
      </w:r>
      <w:r>
        <w:rPr>
          <w:spacing w:val="-2"/>
          <w:sz w:val="28"/>
        </w:rPr>
        <w:t>описанием</w:t>
      </w:r>
      <w:r>
        <w:rPr>
          <w:sz w:val="28"/>
        </w:rPr>
        <w:tab/>
      </w:r>
      <w:r>
        <w:rPr>
          <w:spacing w:val="-2"/>
          <w:sz w:val="28"/>
        </w:rPr>
        <w:t>растений</w:t>
      </w:r>
      <w:r>
        <w:rPr>
          <w:sz w:val="28"/>
        </w:rPr>
        <w:tab/>
      </w:r>
      <w:r>
        <w:rPr>
          <w:spacing w:val="-10"/>
          <w:sz w:val="28"/>
        </w:rPr>
        <w:t>и</w:t>
      </w:r>
      <w:r>
        <w:rPr>
          <w:sz w:val="28"/>
        </w:rPr>
        <w:tab/>
      </w:r>
      <w:r>
        <w:rPr>
          <w:spacing w:val="-2"/>
          <w:sz w:val="28"/>
        </w:rPr>
        <w:t xml:space="preserve">животных </w:t>
      </w:r>
      <w:r>
        <w:rPr>
          <w:sz w:val="28"/>
        </w:rPr>
        <w:t>Хабаровского края;</w:t>
      </w:r>
    </w:p>
    <w:p w:rsidR="008573F0" w:rsidRDefault="00D4456B">
      <w:pPr>
        <w:numPr>
          <w:ilvl w:val="0"/>
          <w:numId w:val="108"/>
        </w:numPr>
        <w:tabs>
          <w:tab w:val="left" w:pos="593"/>
        </w:tabs>
        <w:spacing w:line="321" w:lineRule="exact"/>
        <w:ind w:left="592" w:hanging="164"/>
      </w:pPr>
      <w:r>
        <w:rPr>
          <w:sz w:val="28"/>
        </w:rPr>
        <w:t>картотека</w:t>
      </w:r>
      <w:r>
        <w:rPr>
          <w:spacing w:val="-7"/>
          <w:sz w:val="28"/>
        </w:rPr>
        <w:t xml:space="preserve"> </w:t>
      </w:r>
      <w:r>
        <w:rPr>
          <w:sz w:val="28"/>
        </w:rPr>
        <w:t>экологических</w:t>
      </w:r>
      <w:r>
        <w:rPr>
          <w:spacing w:val="-8"/>
          <w:sz w:val="28"/>
        </w:rPr>
        <w:t xml:space="preserve"> </w:t>
      </w:r>
      <w:r>
        <w:rPr>
          <w:sz w:val="28"/>
        </w:rPr>
        <w:t>игр,</w:t>
      </w:r>
      <w:r>
        <w:rPr>
          <w:spacing w:val="-5"/>
          <w:sz w:val="28"/>
        </w:rPr>
        <w:t xml:space="preserve"> </w:t>
      </w:r>
      <w:r>
        <w:rPr>
          <w:spacing w:val="-2"/>
          <w:sz w:val="28"/>
        </w:rPr>
        <w:t>экспериментирования;</w:t>
      </w:r>
    </w:p>
    <w:p w:rsidR="008573F0" w:rsidRDefault="00D4456B">
      <w:pPr>
        <w:numPr>
          <w:ilvl w:val="0"/>
          <w:numId w:val="108"/>
        </w:numPr>
        <w:tabs>
          <w:tab w:val="left" w:pos="593"/>
        </w:tabs>
        <w:spacing w:before="2"/>
        <w:ind w:left="592" w:hanging="164"/>
      </w:pPr>
      <w:r>
        <w:rPr>
          <w:sz w:val="28"/>
        </w:rPr>
        <w:t>картотека</w:t>
      </w:r>
      <w:r>
        <w:rPr>
          <w:spacing w:val="-7"/>
          <w:sz w:val="28"/>
        </w:rPr>
        <w:t xml:space="preserve"> </w:t>
      </w:r>
      <w:r>
        <w:rPr>
          <w:sz w:val="28"/>
        </w:rPr>
        <w:t>игр</w:t>
      </w:r>
      <w:r>
        <w:rPr>
          <w:spacing w:val="-5"/>
          <w:sz w:val="28"/>
        </w:rPr>
        <w:t xml:space="preserve"> </w:t>
      </w:r>
      <w:r>
        <w:rPr>
          <w:sz w:val="28"/>
        </w:rPr>
        <w:t>малочисленных</w:t>
      </w:r>
      <w:r>
        <w:rPr>
          <w:spacing w:val="-9"/>
          <w:sz w:val="28"/>
        </w:rPr>
        <w:t xml:space="preserve"> </w:t>
      </w:r>
      <w:r>
        <w:rPr>
          <w:sz w:val="28"/>
        </w:rPr>
        <w:t>народов</w:t>
      </w:r>
      <w:r>
        <w:rPr>
          <w:spacing w:val="-9"/>
          <w:sz w:val="28"/>
        </w:rPr>
        <w:t xml:space="preserve"> </w:t>
      </w:r>
      <w:r>
        <w:rPr>
          <w:sz w:val="28"/>
        </w:rPr>
        <w:t>Дальнего</w:t>
      </w:r>
      <w:r>
        <w:rPr>
          <w:spacing w:val="-1"/>
          <w:sz w:val="28"/>
        </w:rPr>
        <w:t xml:space="preserve"> </w:t>
      </w:r>
      <w:r>
        <w:rPr>
          <w:spacing w:val="-2"/>
          <w:sz w:val="28"/>
        </w:rPr>
        <w:t>Востока;</w:t>
      </w:r>
    </w:p>
    <w:p w:rsidR="008573F0" w:rsidRDefault="00D4456B">
      <w:pPr>
        <w:numPr>
          <w:ilvl w:val="0"/>
          <w:numId w:val="108"/>
        </w:numPr>
        <w:tabs>
          <w:tab w:val="left" w:pos="593"/>
        </w:tabs>
        <w:spacing w:line="322" w:lineRule="exact"/>
        <w:ind w:left="592" w:hanging="164"/>
      </w:pPr>
      <w:r>
        <w:rPr>
          <w:sz w:val="28"/>
        </w:rPr>
        <w:t>банк</w:t>
      </w:r>
      <w:r>
        <w:rPr>
          <w:spacing w:val="-6"/>
          <w:sz w:val="28"/>
        </w:rPr>
        <w:t xml:space="preserve"> </w:t>
      </w:r>
      <w:r>
        <w:rPr>
          <w:sz w:val="28"/>
        </w:rPr>
        <w:t>видеороликов</w:t>
      </w:r>
      <w:r>
        <w:rPr>
          <w:spacing w:val="-8"/>
          <w:sz w:val="28"/>
        </w:rPr>
        <w:t xml:space="preserve"> </w:t>
      </w:r>
      <w:r>
        <w:rPr>
          <w:sz w:val="28"/>
        </w:rPr>
        <w:t>и</w:t>
      </w:r>
      <w:r>
        <w:rPr>
          <w:spacing w:val="-5"/>
          <w:sz w:val="28"/>
        </w:rPr>
        <w:t xml:space="preserve"> </w:t>
      </w:r>
      <w:r>
        <w:rPr>
          <w:sz w:val="28"/>
        </w:rPr>
        <w:t>презентаций</w:t>
      </w:r>
      <w:r>
        <w:rPr>
          <w:spacing w:val="-8"/>
          <w:sz w:val="28"/>
        </w:rPr>
        <w:t xml:space="preserve"> </w:t>
      </w:r>
      <w:r>
        <w:rPr>
          <w:sz w:val="28"/>
        </w:rPr>
        <w:t>о</w:t>
      </w:r>
      <w:r>
        <w:rPr>
          <w:spacing w:val="-5"/>
          <w:sz w:val="28"/>
        </w:rPr>
        <w:t xml:space="preserve"> </w:t>
      </w:r>
      <w:r>
        <w:rPr>
          <w:sz w:val="28"/>
        </w:rPr>
        <w:t>флоре</w:t>
      </w:r>
      <w:r>
        <w:rPr>
          <w:spacing w:val="-5"/>
          <w:sz w:val="28"/>
        </w:rPr>
        <w:t xml:space="preserve"> </w:t>
      </w:r>
      <w:r>
        <w:rPr>
          <w:sz w:val="28"/>
        </w:rPr>
        <w:t>и</w:t>
      </w:r>
      <w:r>
        <w:rPr>
          <w:spacing w:val="-6"/>
          <w:sz w:val="28"/>
        </w:rPr>
        <w:t xml:space="preserve"> </w:t>
      </w:r>
      <w:r>
        <w:rPr>
          <w:sz w:val="28"/>
        </w:rPr>
        <w:t>фауне</w:t>
      </w:r>
      <w:r>
        <w:rPr>
          <w:spacing w:val="-5"/>
          <w:sz w:val="28"/>
        </w:rPr>
        <w:t xml:space="preserve"> </w:t>
      </w:r>
      <w:r>
        <w:rPr>
          <w:sz w:val="28"/>
        </w:rPr>
        <w:t>Хабаровского</w:t>
      </w:r>
      <w:r>
        <w:rPr>
          <w:spacing w:val="-4"/>
          <w:sz w:val="28"/>
        </w:rPr>
        <w:t xml:space="preserve"> </w:t>
      </w:r>
      <w:r>
        <w:rPr>
          <w:spacing w:val="-2"/>
          <w:sz w:val="28"/>
        </w:rPr>
        <w:t>края;</w:t>
      </w:r>
    </w:p>
    <w:p w:rsidR="008573F0" w:rsidRDefault="00D4456B">
      <w:pPr>
        <w:numPr>
          <w:ilvl w:val="0"/>
          <w:numId w:val="108"/>
        </w:numPr>
        <w:tabs>
          <w:tab w:val="left" w:pos="593"/>
        </w:tabs>
        <w:spacing w:line="322" w:lineRule="exact"/>
        <w:ind w:left="592" w:hanging="164"/>
        <w:rPr>
          <w:spacing w:val="-2"/>
          <w:sz w:val="28"/>
        </w:rPr>
      </w:pPr>
      <w:r>
        <w:rPr>
          <w:spacing w:val="-2"/>
          <w:sz w:val="28"/>
        </w:rPr>
        <w:t>«Метеоплощадка»</w:t>
      </w:r>
    </w:p>
    <w:p w:rsidR="008573F0" w:rsidRDefault="00D4456B">
      <w:pPr>
        <w:jc w:val="both"/>
      </w:pPr>
      <w:r>
        <w:rPr>
          <w:sz w:val="28"/>
        </w:rPr>
        <w:t>«Экологическая</w:t>
      </w:r>
      <w:r>
        <w:rPr>
          <w:spacing w:val="-10"/>
          <w:sz w:val="28"/>
        </w:rPr>
        <w:t xml:space="preserve"> </w:t>
      </w:r>
      <w:r>
        <w:rPr>
          <w:spacing w:val="-2"/>
          <w:sz w:val="28"/>
        </w:rPr>
        <w:t>тропа»</w:t>
      </w:r>
    </w:p>
    <w:p w:rsidR="008573F0" w:rsidRDefault="00D4456B">
      <w:pPr>
        <w:numPr>
          <w:ilvl w:val="0"/>
          <w:numId w:val="109"/>
        </w:numPr>
        <w:tabs>
          <w:tab w:val="left" w:pos="593"/>
        </w:tabs>
        <w:spacing w:line="322" w:lineRule="exact"/>
      </w:pPr>
      <w:r>
        <w:rPr>
          <w:sz w:val="28"/>
        </w:rPr>
        <w:t>мини-музей</w:t>
      </w:r>
      <w:r>
        <w:rPr>
          <w:spacing w:val="-9"/>
          <w:sz w:val="28"/>
        </w:rPr>
        <w:t xml:space="preserve"> </w:t>
      </w:r>
      <w:r>
        <w:rPr>
          <w:sz w:val="28"/>
        </w:rPr>
        <w:t>«Русская</w:t>
      </w:r>
      <w:r>
        <w:rPr>
          <w:spacing w:val="-5"/>
          <w:sz w:val="28"/>
        </w:rPr>
        <w:t xml:space="preserve"> </w:t>
      </w:r>
      <w:r>
        <w:rPr>
          <w:spacing w:val="-4"/>
          <w:sz w:val="28"/>
        </w:rPr>
        <w:t>изба»</w:t>
      </w:r>
    </w:p>
    <w:p w:rsidR="008573F0" w:rsidRDefault="00D4456B">
      <w:pPr>
        <w:jc w:val="both"/>
      </w:pPr>
      <w:r>
        <w:rPr>
          <w:sz w:val="28"/>
        </w:rPr>
        <w:t>«Лаборатория</w:t>
      </w:r>
      <w:r>
        <w:rPr>
          <w:spacing w:val="-15"/>
          <w:sz w:val="28"/>
        </w:rPr>
        <w:t xml:space="preserve"> </w:t>
      </w:r>
      <w:r>
        <w:rPr>
          <w:spacing w:val="-2"/>
          <w:sz w:val="28"/>
        </w:rPr>
        <w:t>наук»</w:t>
      </w:r>
    </w:p>
    <w:p w:rsidR="008573F0" w:rsidRDefault="008573F0">
      <w:pPr>
        <w:jc w:val="both"/>
        <w:rPr>
          <w:spacing w:val="-2"/>
          <w:sz w:val="28"/>
        </w:rPr>
      </w:pPr>
    </w:p>
    <w:p w:rsidR="008573F0" w:rsidRDefault="00D4456B">
      <w:pPr>
        <w:jc w:val="both"/>
      </w:pPr>
      <w:r>
        <w:rPr>
          <w:b/>
          <w:i/>
          <w:sz w:val="28"/>
        </w:rPr>
        <w:t>Художественно-эстетическое</w:t>
      </w:r>
      <w:r>
        <w:rPr>
          <w:b/>
          <w:i/>
          <w:spacing w:val="-17"/>
          <w:sz w:val="28"/>
        </w:rPr>
        <w:t xml:space="preserve"> </w:t>
      </w:r>
      <w:r>
        <w:rPr>
          <w:b/>
          <w:i/>
          <w:spacing w:val="-2"/>
          <w:sz w:val="28"/>
        </w:rPr>
        <w:t>развитие</w:t>
      </w:r>
    </w:p>
    <w:p w:rsidR="008573F0" w:rsidRDefault="008573F0">
      <w:pPr>
        <w:jc w:val="both"/>
        <w:rPr>
          <w:b/>
          <w:i/>
          <w:spacing w:val="-2"/>
          <w:sz w:val="28"/>
        </w:rPr>
      </w:pPr>
    </w:p>
    <w:p w:rsidR="008573F0" w:rsidRDefault="00D4456B">
      <w:pPr>
        <w:numPr>
          <w:ilvl w:val="0"/>
          <w:numId w:val="110"/>
        </w:numPr>
        <w:tabs>
          <w:tab w:val="left" w:pos="164"/>
        </w:tabs>
        <w:spacing w:line="322" w:lineRule="exact"/>
        <w:ind w:left="163" w:right="7511"/>
        <w:jc w:val="center"/>
      </w:pPr>
      <w:r>
        <w:rPr>
          <w:sz w:val="28"/>
        </w:rPr>
        <w:t>ФОП</w:t>
      </w:r>
      <w:r>
        <w:rPr>
          <w:spacing w:val="-5"/>
          <w:sz w:val="28"/>
        </w:rPr>
        <w:t xml:space="preserve"> ДО</w:t>
      </w:r>
    </w:p>
    <w:p w:rsidR="008573F0" w:rsidRDefault="00D4456B">
      <w:pPr>
        <w:numPr>
          <w:ilvl w:val="0"/>
          <w:numId w:val="110"/>
        </w:numPr>
        <w:tabs>
          <w:tab w:val="left" w:pos="579"/>
        </w:tabs>
        <w:ind w:right="96" w:firstLine="321"/>
        <w:jc w:val="both"/>
      </w:pPr>
      <w:proofErr w:type="spellStart"/>
      <w:r>
        <w:rPr>
          <w:sz w:val="28"/>
        </w:rPr>
        <w:t>М.Финк</w:t>
      </w:r>
      <w:proofErr w:type="spellEnd"/>
      <w:r>
        <w:rPr>
          <w:sz w:val="28"/>
        </w:rPr>
        <w:t>.,</w:t>
      </w:r>
      <w:r>
        <w:rPr>
          <w:spacing w:val="-18"/>
          <w:sz w:val="28"/>
        </w:rPr>
        <w:t xml:space="preserve"> </w:t>
      </w:r>
      <w:proofErr w:type="spellStart"/>
      <w:r>
        <w:rPr>
          <w:sz w:val="28"/>
        </w:rPr>
        <w:t>А.Бостельман</w:t>
      </w:r>
      <w:proofErr w:type="spellEnd"/>
      <w:r>
        <w:rPr>
          <w:spacing w:val="-17"/>
          <w:sz w:val="28"/>
        </w:rPr>
        <w:t xml:space="preserve"> </w:t>
      </w:r>
      <w:r>
        <w:rPr>
          <w:sz w:val="28"/>
        </w:rPr>
        <w:t>«</w:t>
      </w:r>
      <w:r>
        <w:rPr>
          <w:b/>
          <w:i/>
          <w:sz w:val="28"/>
        </w:rPr>
        <w:t>Творческая</w:t>
      </w:r>
      <w:r>
        <w:rPr>
          <w:b/>
          <w:i/>
          <w:spacing w:val="-18"/>
          <w:sz w:val="28"/>
        </w:rPr>
        <w:t xml:space="preserve"> </w:t>
      </w:r>
      <w:r>
        <w:rPr>
          <w:b/>
          <w:i/>
          <w:sz w:val="28"/>
        </w:rPr>
        <w:t>мастерская</w:t>
      </w:r>
      <w:r>
        <w:rPr>
          <w:b/>
          <w:i/>
          <w:spacing w:val="-17"/>
          <w:sz w:val="28"/>
        </w:rPr>
        <w:t xml:space="preserve"> </w:t>
      </w:r>
      <w:r>
        <w:rPr>
          <w:b/>
          <w:i/>
          <w:sz w:val="28"/>
        </w:rPr>
        <w:t>в</w:t>
      </w:r>
      <w:r>
        <w:rPr>
          <w:b/>
          <w:i/>
          <w:spacing w:val="-18"/>
          <w:sz w:val="28"/>
        </w:rPr>
        <w:t xml:space="preserve"> </w:t>
      </w:r>
      <w:r>
        <w:rPr>
          <w:b/>
          <w:i/>
          <w:sz w:val="28"/>
        </w:rPr>
        <w:t>детском</w:t>
      </w:r>
      <w:r>
        <w:rPr>
          <w:b/>
          <w:i/>
          <w:spacing w:val="-17"/>
          <w:sz w:val="28"/>
        </w:rPr>
        <w:t xml:space="preserve"> </w:t>
      </w:r>
      <w:r>
        <w:rPr>
          <w:b/>
          <w:i/>
          <w:sz w:val="28"/>
        </w:rPr>
        <w:t>саду.</w:t>
      </w:r>
      <w:r>
        <w:rPr>
          <w:b/>
          <w:i/>
          <w:spacing w:val="-18"/>
          <w:sz w:val="28"/>
        </w:rPr>
        <w:t xml:space="preserve"> </w:t>
      </w:r>
      <w:r>
        <w:rPr>
          <w:b/>
          <w:i/>
          <w:sz w:val="28"/>
        </w:rPr>
        <w:t>Рисуем, лепим, конструируем»</w:t>
      </w:r>
      <w:r>
        <w:rPr>
          <w:sz w:val="28"/>
        </w:rPr>
        <w:t xml:space="preserve">, Издательство «Национальное образование», </w:t>
      </w:r>
      <w:r>
        <w:rPr>
          <w:spacing w:val="-2"/>
          <w:sz w:val="28"/>
        </w:rPr>
        <w:t>Москва,2016г</w:t>
      </w:r>
    </w:p>
    <w:p w:rsidR="008573F0" w:rsidRDefault="00D4456B">
      <w:pPr>
        <w:numPr>
          <w:ilvl w:val="0"/>
          <w:numId w:val="110"/>
        </w:numPr>
        <w:tabs>
          <w:tab w:val="left" w:pos="622"/>
        </w:tabs>
        <w:spacing w:before="1"/>
        <w:ind w:right="96" w:firstLine="321"/>
        <w:jc w:val="both"/>
      </w:pPr>
      <w:r>
        <w:rPr>
          <w:sz w:val="28"/>
        </w:rPr>
        <w:t xml:space="preserve">Т.В. Ермолина </w:t>
      </w:r>
      <w:r>
        <w:rPr>
          <w:b/>
          <w:i/>
          <w:sz w:val="28"/>
        </w:rPr>
        <w:t>«Музыка в детском саду»</w:t>
      </w:r>
      <w:r>
        <w:rPr>
          <w:sz w:val="28"/>
        </w:rPr>
        <w:t>, Издательство «Национальное образование», Москва,2016г</w:t>
      </w:r>
      <w:r>
        <w:rPr>
          <w:spacing w:val="-5"/>
          <w:sz w:val="28"/>
        </w:rPr>
        <w:t xml:space="preserve"> </w:t>
      </w:r>
    </w:p>
    <w:p w:rsidR="008573F0" w:rsidRDefault="00D4456B">
      <w:pPr>
        <w:numPr>
          <w:ilvl w:val="0"/>
          <w:numId w:val="110"/>
        </w:numPr>
        <w:tabs>
          <w:tab w:val="left" w:pos="622"/>
        </w:tabs>
        <w:spacing w:before="1"/>
        <w:ind w:right="96" w:firstLine="321"/>
        <w:jc w:val="both"/>
      </w:pPr>
      <w:proofErr w:type="spellStart"/>
      <w:r>
        <w:rPr>
          <w:spacing w:val="-5"/>
          <w:sz w:val="28"/>
        </w:rPr>
        <w:t>Коморова</w:t>
      </w:r>
      <w:proofErr w:type="spellEnd"/>
      <w:r>
        <w:rPr>
          <w:spacing w:val="-5"/>
          <w:sz w:val="28"/>
        </w:rPr>
        <w:t xml:space="preserve"> Т.С. Изобразительная деятельность в детском саду: Младшая </w:t>
      </w:r>
      <w:proofErr w:type="gramStart"/>
      <w:r>
        <w:rPr>
          <w:spacing w:val="-5"/>
          <w:sz w:val="28"/>
        </w:rPr>
        <w:t>группа.-</w:t>
      </w:r>
      <w:proofErr w:type="gramEnd"/>
      <w:r>
        <w:rPr>
          <w:spacing w:val="-5"/>
          <w:sz w:val="28"/>
        </w:rPr>
        <w:t xml:space="preserve"> </w:t>
      </w:r>
      <w:proofErr w:type="spellStart"/>
      <w:r>
        <w:rPr>
          <w:spacing w:val="-5"/>
          <w:sz w:val="28"/>
        </w:rPr>
        <w:t>М.:Мозаика-Синтез</w:t>
      </w:r>
      <w:proofErr w:type="spellEnd"/>
      <w:r>
        <w:rPr>
          <w:spacing w:val="-5"/>
          <w:sz w:val="28"/>
        </w:rPr>
        <w:t>, 2017.-112с.</w:t>
      </w:r>
    </w:p>
    <w:p w:rsidR="008573F0" w:rsidRDefault="00D4456B">
      <w:pPr>
        <w:numPr>
          <w:ilvl w:val="0"/>
          <w:numId w:val="110"/>
        </w:numPr>
        <w:tabs>
          <w:tab w:val="left" w:pos="622"/>
        </w:tabs>
        <w:spacing w:before="1"/>
        <w:ind w:right="96" w:firstLine="321"/>
        <w:jc w:val="both"/>
      </w:pPr>
      <w:proofErr w:type="spellStart"/>
      <w:r>
        <w:rPr>
          <w:spacing w:val="-5"/>
          <w:sz w:val="28"/>
        </w:rPr>
        <w:t>Саллинен</w:t>
      </w:r>
      <w:proofErr w:type="spellEnd"/>
      <w:r>
        <w:rPr>
          <w:spacing w:val="-5"/>
          <w:sz w:val="28"/>
        </w:rPr>
        <w:t xml:space="preserve"> Е. В. Занятия по изобразительной деятельности. Младшая и средняя группы: Пособия для педагогов дошкольных образовательных </w:t>
      </w:r>
      <w:proofErr w:type="gramStart"/>
      <w:r>
        <w:rPr>
          <w:spacing w:val="-5"/>
          <w:sz w:val="28"/>
        </w:rPr>
        <w:t>учреждений.-</w:t>
      </w:r>
      <w:proofErr w:type="gramEnd"/>
      <w:r>
        <w:rPr>
          <w:spacing w:val="-5"/>
          <w:sz w:val="28"/>
        </w:rPr>
        <w:t>2009.-120с.</w:t>
      </w:r>
    </w:p>
    <w:p w:rsidR="008573F0" w:rsidRDefault="008573F0">
      <w:pPr>
        <w:tabs>
          <w:tab w:val="left" w:pos="622"/>
        </w:tabs>
        <w:spacing w:before="1"/>
        <w:ind w:right="96"/>
        <w:jc w:val="both"/>
        <w:rPr>
          <w:color w:val="FF0000"/>
        </w:rPr>
      </w:pPr>
    </w:p>
    <w:p w:rsidR="008573F0" w:rsidRDefault="00D4456B">
      <w:pPr>
        <w:tabs>
          <w:tab w:val="left" w:pos="622"/>
        </w:tabs>
        <w:spacing w:before="1"/>
        <w:ind w:right="96"/>
        <w:jc w:val="both"/>
        <w:rPr>
          <w:sz w:val="28"/>
          <w:szCs w:val="28"/>
        </w:rPr>
      </w:pPr>
      <w:r>
        <w:rPr>
          <w:sz w:val="28"/>
          <w:szCs w:val="28"/>
        </w:rPr>
        <w:t>- Комарова Т. С. Изобразительная деятельность в детском саду. Конспекты занятий с детьми 5-6 лет. -</w:t>
      </w:r>
      <w:r>
        <w:rPr>
          <w:sz w:val="28"/>
          <w:szCs w:val="28"/>
        </w:rPr>
        <w:t xml:space="preserve">2-е изд., </w:t>
      </w:r>
      <w:proofErr w:type="spellStart"/>
      <w:r>
        <w:rPr>
          <w:sz w:val="28"/>
          <w:szCs w:val="28"/>
        </w:rPr>
        <w:t>испр</w:t>
      </w:r>
      <w:proofErr w:type="spellEnd"/>
      <w:r>
        <w:rPr>
          <w:sz w:val="28"/>
          <w:szCs w:val="28"/>
        </w:rPr>
        <w:t xml:space="preserve">. И доп.-М.: Мозаика-Синтез, </w:t>
      </w:r>
      <w:proofErr w:type="gramStart"/>
      <w:r>
        <w:rPr>
          <w:sz w:val="28"/>
          <w:szCs w:val="28"/>
        </w:rPr>
        <w:t>2020.-</w:t>
      </w:r>
      <w:proofErr w:type="gramEnd"/>
      <w:r>
        <w:rPr>
          <w:sz w:val="28"/>
          <w:szCs w:val="28"/>
        </w:rPr>
        <w:t>152с.</w:t>
      </w:r>
    </w:p>
    <w:p w:rsidR="008573F0" w:rsidRDefault="00D4456B">
      <w:pPr>
        <w:tabs>
          <w:tab w:val="left" w:pos="622"/>
        </w:tabs>
        <w:spacing w:before="1"/>
        <w:ind w:right="96"/>
        <w:jc w:val="both"/>
        <w:rPr>
          <w:sz w:val="28"/>
          <w:szCs w:val="28"/>
        </w:rPr>
      </w:pPr>
      <w:r>
        <w:rPr>
          <w:sz w:val="28"/>
          <w:szCs w:val="28"/>
        </w:rPr>
        <w:t xml:space="preserve">- Комарова Т.С. Детское художественное творчество. </w:t>
      </w:r>
      <w:proofErr w:type="spellStart"/>
      <w:r>
        <w:rPr>
          <w:sz w:val="28"/>
          <w:szCs w:val="28"/>
        </w:rPr>
        <w:t>Метадическое</w:t>
      </w:r>
      <w:proofErr w:type="spellEnd"/>
      <w:r>
        <w:rPr>
          <w:sz w:val="28"/>
          <w:szCs w:val="28"/>
        </w:rPr>
        <w:t xml:space="preserve"> пособие для </w:t>
      </w:r>
      <w:proofErr w:type="spellStart"/>
      <w:r>
        <w:rPr>
          <w:sz w:val="28"/>
          <w:szCs w:val="28"/>
        </w:rPr>
        <w:t>восритателей</w:t>
      </w:r>
      <w:proofErr w:type="spellEnd"/>
      <w:r>
        <w:rPr>
          <w:sz w:val="28"/>
          <w:szCs w:val="28"/>
        </w:rPr>
        <w:t xml:space="preserve"> и педагогов. –М.: Мозаика-Синтез,</w:t>
      </w:r>
      <w:proofErr w:type="gramStart"/>
      <w:r>
        <w:rPr>
          <w:sz w:val="28"/>
          <w:szCs w:val="28"/>
        </w:rPr>
        <w:t>2006.-</w:t>
      </w:r>
      <w:proofErr w:type="gramEnd"/>
      <w:r>
        <w:rPr>
          <w:sz w:val="28"/>
          <w:szCs w:val="28"/>
        </w:rPr>
        <w:t>128с.</w:t>
      </w:r>
    </w:p>
    <w:p w:rsidR="008573F0" w:rsidRDefault="00D4456B">
      <w:pPr>
        <w:tabs>
          <w:tab w:val="left" w:pos="622"/>
        </w:tabs>
        <w:spacing w:before="1"/>
        <w:ind w:right="96"/>
        <w:jc w:val="both"/>
        <w:rPr>
          <w:sz w:val="28"/>
          <w:szCs w:val="28"/>
        </w:rPr>
      </w:pPr>
      <w:r>
        <w:rPr>
          <w:sz w:val="28"/>
          <w:szCs w:val="28"/>
        </w:rPr>
        <w:t xml:space="preserve">- Малышева А.Н., </w:t>
      </w:r>
      <w:proofErr w:type="spellStart"/>
      <w:r>
        <w:rPr>
          <w:sz w:val="28"/>
          <w:szCs w:val="28"/>
        </w:rPr>
        <w:t>Поварченкова</w:t>
      </w:r>
      <w:proofErr w:type="spellEnd"/>
      <w:r>
        <w:rPr>
          <w:sz w:val="28"/>
          <w:szCs w:val="28"/>
        </w:rPr>
        <w:t xml:space="preserve"> З. М. Занятия по аппликации в детском</w:t>
      </w:r>
      <w:r>
        <w:rPr>
          <w:sz w:val="28"/>
          <w:szCs w:val="28"/>
        </w:rPr>
        <w:t xml:space="preserve"> </w:t>
      </w:r>
      <w:proofErr w:type="spellStart"/>
      <w:proofErr w:type="gramStart"/>
      <w:r>
        <w:rPr>
          <w:sz w:val="28"/>
          <w:szCs w:val="28"/>
        </w:rPr>
        <w:t>саду.-</w:t>
      </w:r>
      <w:proofErr w:type="gramEnd"/>
      <w:r>
        <w:rPr>
          <w:sz w:val="28"/>
          <w:szCs w:val="28"/>
        </w:rPr>
        <w:t>Ярославль:Академия</w:t>
      </w:r>
      <w:proofErr w:type="spellEnd"/>
      <w:r>
        <w:rPr>
          <w:sz w:val="28"/>
          <w:szCs w:val="28"/>
        </w:rPr>
        <w:t xml:space="preserve"> развития, 2010.-160с. (Детский сад: день за днем. В помощь воспитателям и родителям).</w:t>
      </w:r>
    </w:p>
    <w:p w:rsidR="008573F0" w:rsidRDefault="00D4456B">
      <w:pPr>
        <w:numPr>
          <w:ilvl w:val="0"/>
          <w:numId w:val="110"/>
        </w:numPr>
        <w:tabs>
          <w:tab w:val="left" w:pos="600"/>
        </w:tabs>
        <w:ind w:right="95" w:firstLine="321"/>
        <w:jc w:val="both"/>
      </w:pPr>
      <w:r>
        <w:rPr>
          <w:sz w:val="28"/>
        </w:rPr>
        <w:t xml:space="preserve">Т.А. </w:t>
      </w:r>
      <w:proofErr w:type="spellStart"/>
      <w:r>
        <w:rPr>
          <w:sz w:val="28"/>
        </w:rPr>
        <w:t>Рокитянская</w:t>
      </w:r>
      <w:proofErr w:type="spellEnd"/>
      <w:r>
        <w:rPr>
          <w:sz w:val="28"/>
        </w:rPr>
        <w:t>. В</w:t>
      </w:r>
      <w:r>
        <w:rPr>
          <w:b/>
          <w:i/>
          <w:sz w:val="28"/>
        </w:rPr>
        <w:t>оспитание звуком. Музыкальные занятия от 3 до 9 лет</w:t>
      </w:r>
      <w:r>
        <w:rPr>
          <w:b/>
          <w:i/>
          <w:spacing w:val="34"/>
          <w:sz w:val="28"/>
        </w:rPr>
        <w:t xml:space="preserve"> </w:t>
      </w:r>
      <w:r>
        <w:rPr>
          <w:sz w:val="28"/>
        </w:rPr>
        <w:t>–</w:t>
      </w:r>
      <w:r>
        <w:rPr>
          <w:spacing w:val="37"/>
          <w:sz w:val="28"/>
        </w:rPr>
        <w:t xml:space="preserve"> </w:t>
      </w:r>
      <w:r>
        <w:rPr>
          <w:sz w:val="28"/>
        </w:rPr>
        <w:t>М.:</w:t>
      </w:r>
      <w:r>
        <w:rPr>
          <w:spacing w:val="34"/>
          <w:sz w:val="28"/>
        </w:rPr>
        <w:t xml:space="preserve"> </w:t>
      </w:r>
      <w:r>
        <w:rPr>
          <w:sz w:val="28"/>
        </w:rPr>
        <w:t>Издательство</w:t>
      </w:r>
      <w:r>
        <w:rPr>
          <w:spacing w:val="34"/>
          <w:sz w:val="28"/>
        </w:rPr>
        <w:t xml:space="preserve"> </w:t>
      </w:r>
      <w:r>
        <w:rPr>
          <w:sz w:val="28"/>
        </w:rPr>
        <w:t>«Национальное</w:t>
      </w:r>
      <w:r>
        <w:rPr>
          <w:spacing w:val="36"/>
          <w:sz w:val="28"/>
        </w:rPr>
        <w:t xml:space="preserve"> </w:t>
      </w:r>
      <w:r>
        <w:rPr>
          <w:sz w:val="28"/>
        </w:rPr>
        <w:t>образование»</w:t>
      </w:r>
      <w:r>
        <w:rPr>
          <w:spacing w:val="35"/>
          <w:sz w:val="28"/>
        </w:rPr>
        <w:t xml:space="preserve"> </w:t>
      </w:r>
      <w:r>
        <w:rPr>
          <w:sz w:val="28"/>
        </w:rPr>
        <w:t>2015.</w:t>
      </w:r>
      <w:r>
        <w:rPr>
          <w:spacing w:val="40"/>
          <w:sz w:val="28"/>
        </w:rPr>
        <w:t xml:space="preserve"> </w:t>
      </w:r>
      <w:r>
        <w:rPr>
          <w:sz w:val="28"/>
        </w:rPr>
        <w:t>–</w:t>
      </w:r>
      <w:r>
        <w:rPr>
          <w:spacing w:val="35"/>
          <w:sz w:val="28"/>
        </w:rPr>
        <w:t xml:space="preserve"> </w:t>
      </w:r>
      <w:r>
        <w:rPr>
          <w:sz w:val="28"/>
        </w:rPr>
        <w:t>176</w:t>
      </w:r>
      <w:r>
        <w:rPr>
          <w:spacing w:val="36"/>
          <w:sz w:val="28"/>
        </w:rPr>
        <w:t xml:space="preserve"> </w:t>
      </w:r>
      <w:r>
        <w:rPr>
          <w:sz w:val="28"/>
        </w:rPr>
        <w:t>с.</w:t>
      </w:r>
      <w:r>
        <w:rPr>
          <w:spacing w:val="33"/>
          <w:sz w:val="28"/>
        </w:rPr>
        <w:t xml:space="preserve"> </w:t>
      </w:r>
      <w:r>
        <w:rPr>
          <w:sz w:val="28"/>
        </w:rPr>
        <w:t>(Серия</w:t>
      </w:r>
    </w:p>
    <w:p w:rsidR="008573F0" w:rsidRDefault="00D4456B">
      <w:pPr>
        <w:spacing w:line="321" w:lineRule="exact"/>
        <w:ind w:left="103" w:right="7556"/>
        <w:jc w:val="center"/>
        <w:rPr>
          <w:spacing w:val="-2"/>
          <w:sz w:val="28"/>
        </w:rPr>
      </w:pPr>
      <w:r>
        <w:rPr>
          <w:spacing w:val="-2"/>
          <w:sz w:val="28"/>
        </w:rPr>
        <w:t>«Вдохновение»)</w:t>
      </w:r>
    </w:p>
    <w:p w:rsidR="008573F0" w:rsidRDefault="008573F0">
      <w:pPr>
        <w:tabs>
          <w:tab w:val="left" w:pos="622"/>
        </w:tabs>
        <w:spacing w:before="1"/>
        <w:ind w:right="96"/>
        <w:jc w:val="both"/>
        <w:rPr>
          <w:sz w:val="28"/>
          <w:szCs w:val="28"/>
        </w:rPr>
      </w:pPr>
    </w:p>
    <w:p w:rsidR="008573F0" w:rsidRDefault="008573F0">
      <w:pPr>
        <w:jc w:val="both"/>
        <w:rPr>
          <w:sz w:val="28"/>
        </w:rPr>
      </w:pPr>
    </w:p>
    <w:p w:rsidR="008573F0" w:rsidRDefault="00D4456B">
      <w:pPr>
        <w:jc w:val="both"/>
      </w:pPr>
      <w:r>
        <w:rPr>
          <w:b/>
          <w:i/>
          <w:sz w:val="28"/>
        </w:rPr>
        <w:t>Часть,</w:t>
      </w:r>
      <w:r>
        <w:rPr>
          <w:b/>
          <w:i/>
          <w:spacing w:val="-13"/>
          <w:sz w:val="28"/>
        </w:rPr>
        <w:t xml:space="preserve"> </w:t>
      </w:r>
      <w:r>
        <w:rPr>
          <w:b/>
          <w:i/>
          <w:sz w:val="28"/>
        </w:rPr>
        <w:t>формируемая</w:t>
      </w:r>
      <w:r>
        <w:rPr>
          <w:b/>
          <w:i/>
          <w:spacing w:val="-10"/>
          <w:sz w:val="28"/>
        </w:rPr>
        <w:t xml:space="preserve"> </w:t>
      </w:r>
      <w:r>
        <w:rPr>
          <w:b/>
          <w:i/>
          <w:sz w:val="28"/>
        </w:rPr>
        <w:t>участниками</w:t>
      </w:r>
      <w:r>
        <w:rPr>
          <w:b/>
          <w:i/>
          <w:spacing w:val="-9"/>
          <w:sz w:val="28"/>
        </w:rPr>
        <w:t xml:space="preserve"> </w:t>
      </w:r>
      <w:r>
        <w:rPr>
          <w:b/>
          <w:i/>
          <w:sz w:val="28"/>
        </w:rPr>
        <w:t>образовательных</w:t>
      </w:r>
      <w:r>
        <w:rPr>
          <w:b/>
          <w:i/>
          <w:spacing w:val="-11"/>
          <w:sz w:val="28"/>
        </w:rPr>
        <w:t xml:space="preserve"> </w:t>
      </w:r>
      <w:r>
        <w:rPr>
          <w:b/>
          <w:i/>
          <w:spacing w:val="-2"/>
          <w:sz w:val="28"/>
        </w:rPr>
        <w:t>отношений</w:t>
      </w:r>
    </w:p>
    <w:p w:rsidR="008573F0" w:rsidRDefault="008573F0">
      <w:pPr>
        <w:jc w:val="both"/>
        <w:rPr>
          <w:color w:val="C00000"/>
          <w:spacing w:val="-2"/>
          <w:sz w:val="28"/>
        </w:rPr>
      </w:pPr>
    </w:p>
    <w:p w:rsidR="008573F0" w:rsidRDefault="00D4456B">
      <w:pPr>
        <w:spacing w:before="89"/>
        <w:ind w:right="788"/>
      </w:pPr>
      <w:r>
        <w:rPr>
          <w:sz w:val="28"/>
          <w:szCs w:val="28"/>
        </w:rPr>
        <w:t>В</w:t>
      </w:r>
      <w:r>
        <w:rPr>
          <w:spacing w:val="40"/>
          <w:sz w:val="28"/>
          <w:szCs w:val="28"/>
        </w:rPr>
        <w:t xml:space="preserve"> </w:t>
      </w:r>
      <w:r>
        <w:rPr>
          <w:sz w:val="28"/>
          <w:szCs w:val="28"/>
        </w:rPr>
        <w:t>соответствии</w:t>
      </w:r>
      <w:r>
        <w:rPr>
          <w:spacing w:val="40"/>
          <w:sz w:val="28"/>
          <w:szCs w:val="28"/>
        </w:rPr>
        <w:t xml:space="preserve"> </w:t>
      </w:r>
      <w:r>
        <w:rPr>
          <w:sz w:val="28"/>
          <w:szCs w:val="28"/>
        </w:rPr>
        <w:t>с</w:t>
      </w:r>
      <w:r>
        <w:rPr>
          <w:spacing w:val="40"/>
          <w:sz w:val="28"/>
          <w:szCs w:val="28"/>
        </w:rPr>
        <w:t xml:space="preserve"> </w:t>
      </w:r>
      <w:r>
        <w:rPr>
          <w:sz w:val="28"/>
          <w:szCs w:val="28"/>
        </w:rPr>
        <w:t>ФГОС</w:t>
      </w:r>
      <w:r>
        <w:rPr>
          <w:spacing w:val="40"/>
          <w:sz w:val="28"/>
          <w:szCs w:val="28"/>
        </w:rPr>
        <w:t xml:space="preserve"> </w:t>
      </w:r>
      <w:r>
        <w:rPr>
          <w:sz w:val="28"/>
          <w:szCs w:val="28"/>
        </w:rPr>
        <w:t>ДО</w:t>
      </w:r>
      <w:r>
        <w:rPr>
          <w:spacing w:val="40"/>
          <w:sz w:val="28"/>
          <w:szCs w:val="28"/>
        </w:rPr>
        <w:t xml:space="preserve"> </w:t>
      </w:r>
      <w:r>
        <w:rPr>
          <w:sz w:val="28"/>
          <w:szCs w:val="28"/>
        </w:rPr>
        <w:t>в</w:t>
      </w:r>
      <w:r>
        <w:rPr>
          <w:spacing w:val="40"/>
          <w:sz w:val="28"/>
          <w:szCs w:val="28"/>
        </w:rPr>
        <w:t xml:space="preserve"> </w:t>
      </w:r>
      <w:r>
        <w:rPr>
          <w:sz w:val="28"/>
          <w:szCs w:val="28"/>
        </w:rPr>
        <w:t>ДГ</w:t>
      </w:r>
      <w:r>
        <w:rPr>
          <w:spacing w:val="40"/>
          <w:sz w:val="28"/>
          <w:szCs w:val="28"/>
        </w:rPr>
        <w:t xml:space="preserve"> </w:t>
      </w:r>
      <w:r>
        <w:rPr>
          <w:sz w:val="28"/>
          <w:szCs w:val="28"/>
        </w:rPr>
        <w:t>создана</w:t>
      </w:r>
      <w:r>
        <w:rPr>
          <w:spacing w:val="40"/>
          <w:sz w:val="28"/>
          <w:szCs w:val="28"/>
        </w:rPr>
        <w:t xml:space="preserve"> </w:t>
      </w:r>
      <w:r>
        <w:rPr>
          <w:sz w:val="28"/>
          <w:szCs w:val="28"/>
        </w:rPr>
        <w:t>необходимая</w:t>
      </w:r>
      <w:r>
        <w:rPr>
          <w:spacing w:val="40"/>
          <w:sz w:val="28"/>
          <w:szCs w:val="28"/>
        </w:rPr>
        <w:t xml:space="preserve"> </w:t>
      </w:r>
      <w:r>
        <w:rPr>
          <w:sz w:val="28"/>
          <w:szCs w:val="28"/>
        </w:rPr>
        <w:t>среда</w:t>
      </w:r>
      <w:r>
        <w:rPr>
          <w:spacing w:val="40"/>
          <w:sz w:val="28"/>
          <w:szCs w:val="28"/>
        </w:rPr>
        <w:t xml:space="preserve"> </w:t>
      </w:r>
      <w:r>
        <w:rPr>
          <w:sz w:val="28"/>
          <w:szCs w:val="28"/>
        </w:rPr>
        <w:t>для осуществления образовательного и оздоровительного процесса.</w:t>
      </w:r>
    </w:p>
    <w:p w:rsidR="008573F0" w:rsidRDefault="00D4456B">
      <w:pPr>
        <w:spacing w:line="321" w:lineRule="exact"/>
        <w:ind w:left="2931"/>
      </w:pPr>
      <w:r>
        <w:rPr>
          <w:i/>
          <w:sz w:val="28"/>
          <w:u w:val="single"/>
        </w:rPr>
        <w:t>Имеются</w:t>
      </w:r>
      <w:r>
        <w:rPr>
          <w:i/>
          <w:spacing w:val="-6"/>
          <w:sz w:val="28"/>
          <w:u w:val="single"/>
        </w:rPr>
        <w:t xml:space="preserve"> </w:t>
      </w:r>
      <w:r>
        <w:rPr>
          <w:i/>
          <w:sz w:val="28"/>
          <w:u w:val="single"/>
        </w:rPr>
        <w:t>следующие</w:t>
      </w:r>
      <w:r>
        <w:rPr>
          <w:i/>
          <w:spacing w:val="-4"/>
          <w:sz w:val="28"/>
          <w:u w:val="single"/>
        </w:rPr>
        <w:t xml:space="preserve"> </w:t>
      </w:r>
      <w:r>
        <w:rPr>
          <w:i/>
          <w:sz w:val="28"/>
          <w:u w:val="single"/>
        </w:rPr>
        <w:t>помещения</w:t>
      </w:r>
      <w:r>
        <w:rPr>
          <w:i/>
          <w:spacing w:val="-5"/>
          <w:sz w:val="28"/>
          <w:u w:val="single"/>
        </w:rPr>
        <w:t xml:space="preserve"> </w:t>
      </w:r>
      <w:r>
        <w:rPr>
          <w:i/>
          <w:sz w:val="28"/>
          <w:u w:val="single"/>
        </w:rPr>
        <w:t>и</w:t>
      </w:r>
      <w:r>
        <w:rPr>
          <w:i/>
          <w:spacing w:val="-4"/>
          <w:sz w:val="28"/>
          <w:u w:val="single"/>
        </w:rPr>
        <w:t xml:space="preserve"> </w:t>
      </w:r>
      <w:r>
        <w:rPr>
          <w:i/>
          <w:spacing w:val="-2"/>
          <w:sz w:val="28"/>
          <w:u w:val="single"/>
        </w:rPr>
        <w:t>территории:</w:t>
      </w:r>
    </w:p>
    <w:p w:rsidR="008573F0" w:rsidRDefault="00D4456B">
      <w:pPr>
        <w:numPr>
          <w:ilvl w:val="0"/>
          <w:numId w:val="111"/>
        </w:numPr>
        <w:tabs>
          <w:tab w:val="left" w:pos="1833"/>
        </w:tabs>
        <w:spacing w:line="322" w:lineRule="exact"/>
      </w:pPr>
      <w:r>
        <w:rPr>
          <w:sz w:val="28"/>
        </w:rPr>
        <w:t>групповые</w:t>
      </w:r>
      <w:r>
        <w:rPr>
          <w:spacing w:val="-7"/>
          <w:sz w:val="28"/>
        </w:rPr>
        <w:t xml:space="preserve"> </w:t>
      </w:r>
      <w:r>
        <w:rPr>
          <w:spacing w:val="-2"/>
          <w:sz w:val="28"/>
        </w:rPr>
        <w:t>комнаты</w:t>
      </w:r>
    </w:p>
    <w:p w:rsidR="008573F0" w:rsidRDefault="00D4456B">
      <w:pPr>
        <w:numPr>
          <w:ilvl w:val="0"/>
          <w:numId w:val="111"/>
        </w:numPr>
        <w:tabs>
          <w:tab w:val="left" w:pos="1833"/>
        </w:tabs>
      </w:pPr>
      <w:r>
        <w:rPr>
          <w:sz w:val="28"/>
        </w:rPr>
        <w:t>музыкальный</w:t>
      </w:r>
      <w:r>
        <w:rPr>
          <w:spacing w:val="-4"/>
          <w:sz w:val="28"/>
        </w:rPr>
        <w:t xml:space="preserve"> </w:t>
      </w:r>
      <w:r>
        <w:rPr>
          <w:sz w:val="28"/>
        </w:rPr>
        <w:t>зал,</w:t>
      </w:r>
      <w:r>
        <w:rPr>
          <w:spacing w:val="-8"/>
          <w:sz w:val="28"/>
        </w:rPr>
        <w:t xml:space="preserve"> </w:t>
      </w:r>
      <w:r>
        <w:rPr>
          <w:sz w:val="28"/>
        </w:rPr>
        <w:t>совмещен</w:t>
      </w:r>
      <w:r>
        <w:rPr>
          <w:spacing w:val="-3"/>
          <w:sz w:val="28"/>
        </w:rPr>
        <w:t xml:space="preserve"> </w:t>
      </w:r>
      <w:r>
        <w:rPr>
          <w:sz w:val="28"/>
        </w:rPr>
        <w:t>с</w:t>
      </w:r>
      <w:r>
        <w:rPr>
          <w:spacing w:val="-4"/>
          <w:sz w:val="28"/>
        </w:rPr>
        <w:t xml:space="preserve"> </w:t>
      </w:r>
      <w:r>
        <w:rPr>
          <w:spacing w:val="-2"/>
          <w:sz w:val="28"/>
        </w:rPr>
        <w:t>физкультурным</w:t>
      </w:r>
    </w:p>
    <w:p w:rsidR="008573F0" w:rsidRDefault="00D4456B">
      <w:pPr>
        <w:numPr>
          <w:ilvl w:val="0"/>
          <w:numId w:val="111"/>
        </w:numPr>
        <w:tabs>
          <w:tab w:val="left" w:pos="1833"/>
        </w:tabs>
        <w:spacing w:before="2" w:line="322" w:lineRule="exact"/>
      </w:pPr>
      <w:r>
        <w:rPr>
          <w:sz w:val="28"/>
        </w:rPr>
        <w:t>мед</w:t>
      </w:r>
      <w:r>
        <w:rPr>
          <w:sz w:val="28"/>
        </w:rPr>
        <w:t>кабинет</w:t>
      </w:r>
    </w:p>
    <w:p w:rsidR="008573F0" w:rsidRDefault="00D4456B">
      <w:pPr>
        <w:numPr>
          <w:ilvl w:val="0"/>
          <w:numId w:val="111"/>
        </w:numPr>
        <w:tabs>
          <w:tab w:val="left" w:pos="1833"/>
        </w:tabs>
        <w:spacing w:line="322" w:lineRule="exact"/>
      </w:pPr>
      <w:r>
        <w:rPr>
          <w:sz w:val="28"/>
        </w:rPr>
        <w:t>прогулочные</w:t>
      </w:r>
      <w:r>
        <w:rPr>
          <w:spacing w:val="-10"/>
          <w:sz w:val="28"/>
        </w:rPr>
        <w:t xml:space="preserve"> </w:t>
      </w:r>
      <w:r>
        <w:rPr>
          <w:spacing w:val="-2"/>
          <w:sz w:val="28"/>
        </w:rPr>
        <w:t>площадки</w:t>
      </w:r>
    </w:p>
    <w:p w:rsidR="008573F0" w:rsidRDefault="00D4456B">
      <w:pPr>
        <w:ind w:left="1242" w:right="785" w:firstLine="851"/>
        <w:jc w:val="both"/>
        <w:rPr>
          <w:sz w:val="28"/>
          <w:szCs w:val="28"/>
        </w:rPr>
      </w:pPr>
      <w:r>
        <w:rPr>
          <w:sz w:val="28"/>
          <w:szCs w:val="28"/>
        </w:rPr>
        <w:t>В методическом кабинете собраны дидактические игры и пособия, материалы для консультаций, библиотека с учебно-методической и периодической литературой.</w:t>
      </w:r>
    </w:p>
    <w:p w:rsidR="008573F0" w:rsidRDefault="00D4456B">
      <w:pPr>
        <w:spacing w:before="2"/>
        <w:ind w:left="1242" w:right="793" w:firstLine="851"/>
        <w:jc w:val="both"/>
        <w:rPr>
          <w:sz w:val="28"/>
          <w:szCs w:val="28"/>
        </w:rPr>
      </w:pPr>
      <w:r>
        <w:rPr>
          <w:sz w:val="28"/>
          <w:szCs w:val="28"/>
        </w:rPr>
        <w:t xml:space="preserve">Имеется компьютерное </w:t>
      </w:r>
      <w:r>
        <w:rPr>
          <w:sz w:val="28"/>
          <w:szCs w:val="28"/>
        </w:rPr>
        <w:t>оборудование, выход в интернет: имеются 1 компьютер, 2 ноутбука, мультимедийный проектор, 2 принтера (цветной и черно-белой печати), музыкальный центр, видеотека.</w:t>
      </w:r>
    </w:p>
    <w:p w:rsidR="008573F0" w:rsidRDefault="00D4456B">
      <w:pPr>
        <w:ind w:left="1242" w:right="789" w:firstLine="851"/>
        <w:jc w:val="both"/>
        <w:rPr>
          <w:sz w:val="28"/>
          <w:szCs w:val="28"/>
        </w:rPr>
      </w:pPr>
      <w:r>
        <w:rPr>
          <w:sz w:val="28"/>
          <w:szCs w:val="28"/>
        </w:rPr>
        <w:t xml:space="preserve">Детский сад оснащен оборудованием для детской деятельности в помещении и на участке. В </w:t>
      </w:r>
      <w:r>
        <w:rPr>
          <w:sz w:val="28"/>
          <w:szCs w:val="28"/>
        </w:rPr>
        <w:t xml:space="preserve">группах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w:t>
      </w:r>
      <w:r>
        <w:rPr>
          <w:sz w:val="28"/>
          <w:szCs w:val="28"/>
        </w:rPr>
        <w:lastRenderedPageBreak/>
        <w:t>оборудование д</w:t>
      </w:r>
      <w:r>
        <w:rPr>
          <w:sz w:val="28"/>
          <w:szCs w:val="28"/>
        </w:rPr>
        <w:t>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 детей.</w:t>
      </w:r>
    </w:p>
    <w:p w:rsidR="008573F0" w:rsidRDefault="00D4456B">
      <w:pPr>
        <w:spacing w:line="322" w:lineRule="exact"/>
        <w:ind w:left="2094"/>
        <w:jc w:val="both"/>
        <w:outlineLvl w:val="1"/>
        <w:rPr>
          <w:b/>
          <w:bCs/>
        </w:rPr>
      </w:pPr>
      <w:r>
        <w:rPr>
          <w:b/>
          <w:bCs/>
          <w:sz w:val="28"/>
          <w:szCs w:val="28"/>
        </w:rPr>
        <w:t>Обеспечение</w:t>
      </w:r>
      <w:r>
        <w:rPr>
          <w:b/>
          <w:bCs/>
          <w:spacing w:val="-5"/>
          <w:sz w:val="28"/>
          <w:szCs w:val="28"/>
        </w:rPr>
        <w:t xml:space="preserve"> </w:t>
      </w:r>
      <w:r>
        <w:rPr>
          <w:b/>
          <w:bCs/>
          <w:spacing w:val="-2"/>
          <w:sz w:val="28"/>
          <w:szCs w:val="28"/>
        </w:rPr>
        <w:t>безопасности</w:t>
      </w:r>
    </w:p>
    <w:p w:rsidR="008573F0" w:rsidRDefault="00D4456B">
      <w:pPr>
        <w:ind w:left="1242" w:right="786" w:firstLine="851"/>
        <w:jc w:val="both"/>
      </w:pPr>
      <w:r>
        <w:rPr>
          <w:sz w:val="28"/>
          <w:szCs w:val="28"/>
        </w:rPr>
        <w:t xml:space="preserve">В </w:t>
      </w:r>
      <w:proofErr w:type="spellStart"/>
      <w:r>
        <w:rPr>
          <w:sz w:val="28"/>
          <w:szCs w:val="28"/>
        </w:rPr>
        <w:t>школеи</w:t>
      </w:r>
      <w:proofErr w:type="spellEnd"/>
      <w:r>
        <w:rPr>
          <w:sz w:val="28"/>
          <w:szCs w:val="28"/>
        </w:rPr>
        <w:t xml:space="preserve"> дошкольной группе установлена система вид</w:t>
      </w:r>
      <w:r>
        <w:rPr>
          <w:sz w:val="28"/>
          <w:szCs w:val="28"/>
        </w:rPr>
        <w:t>еонаблюдения, «тревожная кнопка», регулярно проводятся мероприятия по соблюдению правил пожарной безопасности, по основам безопасности, учебные тренировки.</w:t>
      </w:r>
    </w:p>
    <w:p w:rsidR="008573F0" w:rsidRDefault="00D4456B">
      <w:pPr>
        <w:spacing w:line="322" w:lineRule="exact"/>
        <w:ind w:left="2094"/>
        <w:jc w:val="both"/>
      </w:pPr>
      <w:r>
        <w:rPr>
          <w:sz w:val="28"/>
          <w:szCs w:val="28"/>
        </w:rPr>
        <w:t>Оформляется</w:t>
      </w:r>
      <w:r>
        <w:rPr>
          <w:spacing w:val="-6"/>
          <w:sz w:val="28"/>
          <w:szCs w:val="28"/>
        </w:rPr>
        <w:t xml:space="preserve"> </w:t>
      </w:r>
      <w:r>
        <w:rPr>
          <w:sz w:val="28"/>
          <w:szCs w:val="28"/>
        </w:rPr>
        <w:t>информация</w:t>
      </w:r>
      <w:r>
        <w:rPr>
          <w:spacing w:val="-6"/>
          <w:sz w:val="28"/>
          <w:szCs w:val="28"/>
        </w:rPr>
        <w:t xml:space="preserve"> </w:t>
      </w:r>
      <w:r>
        <w:rPr>
          <w:sz w:val="28"/>
          <w:szCs w:val="28"/>
        </w:rPr>
        <w:t>для</w:t>
      </w:r>
      <w:r>
        <w:rPr>
          <w:spacing w:val="-9"/>
          <w:sz w:val="28"/>
          <w:szCs w:val="28"/>
        </w:rPr>
        <w:t xml:space="preserve"> </w:t>
      </w:r>
      <w:r>
        <w:rPr>
          <w:sz w:val="28"/>
          <w:szCs w:val="28"/>
        </w:rPr>
        <w:t>родителей</w:t>
      </w:r>
      <w:r>
        <w:rPr>
          <w:spacing w:val="-3"/>
          <w:sz w:val="28"/>
          <w:szCs w:val="28"/>
        </w:rPr>
        <w:t xml:space="preserve"> </w:t>
      </w:r>
      <w:r>
        <w:rPr>
          <w:sz w:val="28"/>
          <w:szCs w:val="28"/>
        </w:rPr>
        <w:t>по</w:t>
      </w:r>
      <w:r>
        <w:rPr>
          <w:spacing w:val="-5"/>
          <w:sz w:val="28"/>
          <w:szCs w:val="28"/>
        </w:rPr>
        <w:t xml:space="preserve"> </w:t>
      </w:r>
      <w:r>
        <w:rPr>
          <w:sz w:val="28"/>
          <w:szCs w:val="28"/>
        </w:rPr>
        <w:t>вопросам</w:t>
      </w:r>
      <w:r>
        <w:rPr>
          <w:spacing w:val="-8"/>
          <w:sz w:val="28"/>
          <w:szCs w:val="28"/>
        </w:rPr>
        <w:t xml:space="preserve"> </w:t>
      </w:r>
      <w:r>
        <w:rPr>
          <w:spacing w:val="-4"/>
          <w:sz w:val="28"/>
          <w:szCs w:val="28"/>
        </w:rPr>
        <w:t>ОБЖ.</w:t>
      </w:r>
    </w:p>
    <w:p w:rsidR="008573F0" w:rsidRDefault="00D4456B">
      <w:pPr>
        <w:ind w:left="1242" w:right="785" w:firstLine="851"/>
        <w:jc w:val="both"/>
        <w:rPr>
          <w:sz w:val="28"/>
          <w:szCs w:val="28"/>
        </w:rPr>
      </w:pPr>
      <w:r>
        <w:rPr>
          <w:sz w:val="28"/>
          <w:szCs w:val="28"/>
        </w:rPr>
        <w:t xml:space="preserve">С детьми регулярно проводятся занятия, беседы </w:t>
      </w:r>
      <w:r>
        <w:rPr>
          <w:sz w:val="28"/>
          <w:szCs w:val="28"/>
        </w:rPr>
        <w:t>по правилам дорожного движения и безопасного поведения детей на улицах села, организуются экскурсии, игры.</w:t>
      </w:r>
    </w:p>
    <w:p w:rsidR="008573F0" w:rsidRDefault="008573F0">
      <w:pPr>
        <w:spacing w:before="1"/>
        <w:rPr>
          <w:sz w:val="28"/>
          <w:szCs w:val="28"/>
        </w:rPr>
      </w:pPr>
    </w:p>
    <w:p w:rsidR="008573F0" w:rsidRDefault="00D4456B">
      <w:pPr>
        <w:numPr>
          <w:ilvl w:val="1"/>
          <w:numId w:val="95"/>
        </w:numPr>
        <w:tabs>
          <w:tab w:val="left" w:pos="2702"/>
        </w:tabs>
        <w:ind w:left="1422" w:right="966" w:firstLine="787"/>
      </w:pPr>
      <w:r>
        <w:rPr>
          <w:b/>
          <w:sz w:val="28"/>
        </w:rPr>
        <w:t>Перечень литературных, музыкальных, художественных, анимационных</w:t>
      </w:r>
      <w:r>
        <w:rPr>
          <w:b/>
          <w:spacing w:val="-6"/>
          <w:sz w:val="28"/>
        </w:rPr>
        <w:t xml:space="preserve"> </w:t>
      </w:r>
      <w:r>
        <w:rPr>
          <w:b/>
          <w:sz w:val="28"/>
        </w:rPr>
        <w:t>и</w:t>
      </w:r>
      <w:r>
        <w:rPr>
          <w:b/>
          <w:spacing w:val="-7"/>
          <w:sz w:val="28"/>
        </w:rPr>
        <w:t xml:space="preserve"> </w:t>
      </w:r>
      <w:r>
        <w:rPr>
          <w:b/>
          <w:sz w:val="28"/>
        </w:rPr>
        <w:t>кинематографических</w:t>
      </w:r>
      <w:r>
        <w:rPr>
          <w:b/>
          <w:spacing w:val="-6"/>
          <w:sz w:val="28"/>
        </w:rPr>
        <w:t xml:space="preserve"> </w:t>
      </w:r>
      <w:r>
        <w:rPr>
          <w:b/>
          <w:sz w:val="28"/>
        </w:rPr>
        <w:t>произведений</w:t>
      </w:r>
      <w:r>
        <w:rPr>
          <w:b/>
          <w:spacing w:val="-7"/>
          <w:sz w:val="28"/>
        </w:rPr>
        <w:t xml:space="preserve"> </w:t>
      </w:r>
      <w:r>
        <w:rPr>
          <w:b/>
          <w:sz w:val="28"/>
        </w:rPr>
        <w:t>для</w:t>
      </w:r>
      <w:r>
        <w:rPr>
          <w:b/>
          <w:spacing w:val="-8"/>
          <w:sz w:val="28"/>
        </w:rPr>
        <w:t xml:space="preserve"> </w:t>
      </w:r>
      <w:r>
        <w:rPr>
          <w:b/>
          <w:sz w:val="28"/>
        </w:rPr>
        <w:t>реализации</w:t>
      </w:r>
    </w:p>
    <w:p w:rsidR="008573F0" w:rsidRDefault="00D4456B">
      <w:pPr>
        <w:spacing w:line="321" w:lineRule="exact"/>
        <w:ind w:left="4319"/>
      </w:pPr>
      <w:r>
        <w:rPr>
          <w:b/>
          <w:sz w:val="28"/>
        </w:rPr>
        <w:t>Программы</w:t>
      </w:r>
      <w:r>
        <w:rPr>
          <w:b/>
          <w:spacing w:val="-7"/>
          <w:sz w:val="28"/>
        </w:rPr>
        <w:t xml:space="preserve"> </w:t>
      </w:r>
      <w:r>
        <w:rPr>
          <w:b/>
          <w:spacing w:val="-2"/>
          <w:sz w:val="28"/>
        </w:rPr>
        <w:t>образования</w:t>
      </w:r>
    </w:p>
    <w:p w:rsidR="008573F0" w:rsidRDefault="00D4456B">
      <w:pPr>
        <w:jc w:val="both"/>
        <w:rPr>
          <w:bCs/>
          <w:iCs/>
        </w:rPr>
      </w:pPr>
      <w:r>
        <w:rPr>
          <w:bCs/>
          <w:iCs/>
          <w:spacing w:val="-4"/>
          <w:sz w:val="28"/>
        </w:rPr>
        <w:t xml:space="preserve"> М</w:t>
      </w:r>
      <w:r>
        <w:rPr>
          <w:bCs/>
          <w:iCs/>
          <w:sz w:val="28"/>
        </w:rPr>
        <w:t>ладшая</w:t>
      </w:r>
      <w:r>
        <w:rPr>
          <w:bCs/>
          <w:iCs/>
          <w:spacing w:val="-4"/>
          <w:sz w:val="28"/>
        </w:rPr>
        <w:t xml:space="preserve"> </w:t>
      </w:r>
      <w:r>
        <w:rPr>
          <w:bCs/>
          <w:iCs/>
          <w:sz w:val="28"/>
        </w:rPr>
        <w:t>группа</w:t>
      </w:r>
      <w:r>
        <w:rPr>
          <w:bCs/>
          <w:iCs/>
          <w:spacing w:val="-2"/>
          <w:sz w:val="28"/>
        </w:rPr>
        <w:t xml:space="preserve"> </w:t>
      </w:r>
      <w:r>
        <w:rPr>
          <w:bCs/>
          <w:iCs/>
          <w:sz w:val="28"/>
        </w:rPr>
        <w:t>(от</w:t>
      </w:r>
      <w:r>
        <w:rPr>
          <w:bCs/>
          <w:iCs/>
          <w:spacing w:val="-3"/>
          <w:sz w:val="28"/>
        </w:rPr>
        <w:t xml:space="preserve"> 1,5 </w:t>
      </w:r>
      <w:r>
        <w:rPr>
          <w:bCs/>
          <w:iCs/>
          <w:sz w:val="28"/>
        </w:rPr>
        <w:t>до</w:t>
      </w:r>
      <w:r>
        <w:rPr>
          <w:bCs/>
          <w:iCs/>
          <w:spacing w:val="-6"/>
          <w:sz w:val="28"/>
        </w:rPr>
        <w:t xml:space="preserve"> 4</w:t>
      </w:r>
      <w:r>
        <w:rPr>
          <w:bCs/>
          <w:iCs/>
          <w:spacing w:val="-2"/>
          <w:sz w:val="28"/>
        </w:rPr>
        <w:t xml:space="preserve"> </w:t>
      </w:r>
      <w:proofErr w:type="gramStart"/>
      <w:r>
        <w:rPr>
          <w:bCs/>
          <w:iCs/>
          <w:sz w:val="28"/>
        </w:rPr>
        <w:t>лет)*</w:t>
      </w:r>
      <w:proofErr w:type="gramEnd"/>
      <w:r>
        <w:rPr>
          <w:bCs/>
          <w:iCs/>
          <w:spacing w:val="64"/>
          <w:sz w:val="28"/>
        </w:rPr>
        <w:t xml:space="preserve"> </w:t>
      </w:r>
      <w:r>
        <w:rPr>
          <w:bCs/>
          <w:iCs/>
          <w:sz w:val="28"/>
        </w:rPr>
        <w:t>п.33.1.2.</w:t>
      </w:r>
      <w:r>
        <w:rPr>
          <w:bCs/>
          <w:iCs/>
          <w:spacing w:val="-4"/>
          <w:sz w:val="28"/>
        </w:rPr>
        <w:t xml:space="preserve"> </w:t>
      </w:r>
      <w:r>
        <w:rPr>
          <w:bCs/>
          <w:iCs/>
          <w:sz w:val="28"/>
        </w:rPr>
        <w:t>ФОП</w:t>
      </w:r>
      <w:r>
        <w:rPr>
          <w:bCs/>
          <w:iCs/>
          <w:spacing w:val="-3"/>
          <w:sz w:val="28"/>
        </w:rPr>
        <w:t xml:space="preserve"> </w:t>
      </w:r>
      <w:r>
        <w:rPr>
          <w:bCs/>
          <w:iCs/>
          <w:sz w:val="28"/>
        </w:rPr>
        <w:t>ДО</w:t>
      </w:r>
      <w:r>
        <w:rPr>
          <w:bCs/>
          <w:iCs/>
          <w:spacing w:val="-2"/>
          <w:sz w:val="28"/>
        </w:rPr>
        <w:t xml:space="preserve"> </w:t>
      </w:r>
      <w:proofErr w:type="spellStart"/>
      <w:r>
        <w:rPr>
          <w:bCs/>
          <w:iCs/>
          <w:sz w:val="28"/>
        </w:rPr>
        <w:t>стр</w:t>
      </w:r>
      <w:proofErr w:type="spellEnd"/>
      <w:r>
        <w:rPr>
          <w:bCs/>
          <w:iCs/>
          <w:spacing w:val="-1"/>
          <w:sz w:val="28"/>
        </w:rPr>
        <w:t xml:space="preserve"> </w:t>
      </w:r>
      <w:r>
        <w:rPr>
          <w:bCs/>
          <w:iCs/>
          <w:spacing w:val="-5"/>
          <w:sz w:val="28"/>
        </w:rPr>
        <w:t>196</w:t>
      </w:r>
      <w:r>
        <w:rPr>
          <w:bCs/>
          <w:iCs/>
        </w:rPr>
        <w:t xml:space="preserve"> -</w:t>
      </w:r>
      <w:r>
        <w:rPr>
          <w:bCs/>
          <w:iCs/>
          <w:sz w:val="28"/>
          <w:szCs w:val="28"/>
        </w:rPr>
        <w:t xml:space="preserve"> 197</w:t>
      </w:r>
      <w:r>
        <w:rPr>
          <w:bCs/>
          <w:iCs/>
        </w:rPr>
        <w:tab/>
      </w:r>
    </w:p>
    <w:p w:rsidR="008573F0" w:rsidRDefault="00D4456B">
      <w:pPr>
        <w:spacing w:line="322" w:lineRule="exact"/>
        <w:ind w:left="673" w:right="236"/>
        <w:jc w:val="center"/>
        <w:rPr>
          <w:bCs/>
          <w:iCs/>
        </w:rPr>
      </w:pPr>
      <w:r>
        <w:rPr>
          <w:bCs/>
          <w:iCs/>
          <w:sz w:val="28"/>
        </w:rPr>
        <w:t>Перечень</w:t>
      </w:r>
      <w:r>
        <w:rPr>
          <w:bCs/>
          <w:iCs/>
          <w:spacing w:val="-9"/>
          <w:sz w:val="28"/>
        </w:rPr>
        <w:t xml:space="preserve"> </w:t>
      </w:r>
      <w:r>
        <w:rPr>
          <w:bCs/>
          <w:iCs/>
          <w:sz w:val="28"/>
        </w:rPr>
        <w:t>художественной</w:t>
      </w:r>
      <w:r>
        <w:rPr>
          <w:bCs/>
          <w:iCs/>
          <w:spacing w:val="-7"/>
          <w:sz w:val="28"/>
        </w:rPr>
        <w:t xml:space="preserve"> </w:t>
      </w:r>
      <w:r>
        <w:rPr>
          <w:bCs/>
          <w:iCs/>
          <w:spacing w:val="-2"/>
          <w:sz w:val="28"/>
        </w:rPr>
        <w:t>литературы</w:t>
      </w:r>
    </w:p>
    <w:p w:rsidR="008573F0" w:rsidRDefault="00D4456B">
      <w:pPr>
        <w:tabs>
          <w:tab w:val="left" w:pos="1815"/>
        </w:tabs>
      </w:pPr>
      <w:r>
        <w:rPr>
          <w:b/>
          <w:i/>
          <w:color w:val="6F2F9F"/>
          <w:sz w:val="28"/>
          <w:u w:val="single" w:color="6F2F9F"/>
        </w:rPr>
        <w:t>Часть,</w:t>
      </w:r>
      <w:r>
        <w:rPr>
          <w:b/>
          <w:i/>
          <w:color w:val="6F2F9F"/>
          <w:spacing w:val="-13"/>
          <w:sz w:val="28"/>
          <w:u w:val="single" w:color="6F2F9F"/>
        </w:rPr>
        <w:t xml:space="preserve"> </w:t>
      </w:r>
      <w:r>
        <w:rPr>
          <w:b/>
          <w:i/>
          <w:color w:val="6F2F9F"/>
          <w:sz w:val="28"/>
          <w:u w:val="single" w:color="6F2F9F"/>
        </w:rPr>
        <w:t>формируемая</w:t>
      </w:r>
      <w:r>
        <w:rPr>
          <w:b/>
          <w:i/>
          <w:color w:val="6F2F9F"/>
          <w:spacing w:val="-10"/>
          <w:sz w:val="28"/>
          <w:u w:val="single" w:color="6F2F9F"/>
        </w:rPr>
        <w:t xml:space="preserve"> </w:t>
      </w:r>
      <w:r>
        <w:rPr>
          <w:b/>
          <w:i/>
          <w:color w:val="6F2F9F"/>
          <w:sz w:val="28"/>
          <w:u w:val="single" w:color="6F2F9F"/>
        </w:rPr>
        <w:t>участниками</w:t>
      </w:r>
      <w:r>
        <w:rPr>
          <w:b/>
          <w:i/>
          <w:color w:val="6F2F9F"/>
          <w:spacing w:val="-9"/>
          <w:sz w:val="28"/>
          <w:u w:val="single" w:color="6F2F9F"/>
        </w:rPr>
        <w:t xml:space="preserve"> </w:t>
      </w:r>
      <w:r>
        <w:rPr>
          <w:b/>
          <w:i/>
          <w:color w:val="6F2F9F"/>
          <w:sz w:val="28"/>
          <w:u w:val="single" w:color="6F2F9F"/>
        </w:rPr>
        <w:t>образовательных</w:t>
      </w:r>
      <w:r>
        <w:rPr>
          <w:b/>
          <w:i/>
          <w:color w:val="6F2F9F"/>
          <w:spacing w:val="-11"/>
          <w:sz w:val="28"/>
          <w:u w:val="single" w:color="6F2F9F"/>
        </w:rPr>
        <w:t xml:space="preserve"> </w:t>
      </w:r>
      <w:r>
        <w:rPr>
          <w:b/>
          <w:i/>
          <w:color w:val="6F2F9F"/>
          <w:spacing w:val="-2"/>
          <w:sz w:val="28"/>
          <w:u w:val="single" w:color="6F2F9F"/>
        </w:rPr>
        <w:t>отношений</w:t>
      </w:r>
    </w:p>
    <w:p w:rsidR="008573F0" w:rsidRDefault="008573F0">
      <w:pPr>
        <w:tabs>
          <w:tab w:val="left" w:pos="1815"/>
        </w:tabs>
        <w:rPr>
          <w:b/>
          <w:i/>
          <w:spacing w:val="-5"/>
          <w:sz w:val="28"/>
        </w:rPr>
      </w:pPr>
    </w:p>
    <w:p w:rsidR="008573F0" w:rsidRDefault="00D4456B">
      <w:pPr>
        <w:spacing w:before="2"/>
        <w:ind w:left="107" w:firstLine="427"/>
      </w:pPr>
      <w:r>
        <w:rPr>
          <w:i/>
          <w:sz w:val="28"/>
          <w:u w:val="single"/>
        </w:rPr>
        <w:t>Чтение</w:t>
      </w:r>
      <w:r>
        <w:rPr>
          <w:i/>
          <w:spacing w:val="-18"/>
          <w:sz w:val="28"/>
          <w:u w:val="single"/>
        </w:rPr>
        <w:t xml:space="preserve"> </w:t>
      </w:r>
      <w:r>
        <w:rPr>
          <w:i/>
          <w:sz w:val="28"/>
          <w:u w:val="single"/>
        </w:rPr>
        <w:t>произведений</w:t>
      </w:r>
      <w:r>
        <w:rPr>
          <w:i/>
          <w:spacing w:val="-17"/>
          <w:sz w:val="28"/>
        </w:rPr>
        <w:t xml:space="preserve"> </w:t>
      </w:r>
      <w:proofErr w:type="spellStart"/>
      <w:r>
        <w:rPr>
          <w:sz w:val="28"/>
        </w:rPr>
        <w:t>Д.Нагишкина</w:t>
      </w:r>
      <w:proofErr w:type="spellEnd"/>
      <w:r>
        <w:rPr>
          <w:spacing w:val="-18"/>
          <w:sz w:val="28"/>
        </w:rPr>
        <w:t xml:space="preserve"> </w:t>
      </w:r>
      <w:r>
        <w:rPr>
          <w:sz w:val="28"/>
        </w:rPr>
        <w:t>«Как</w:t>
      </w:r>
      <w:r>
        <w:rPr>
          <w:spacing w:val="-17"/>
          <w:sz w:val="28"/>
        </w:rPr>
        <w:t xml:space="preserve"> </w:t>
      </w:r>
      <w:r>
        <w:rPr>
          <w:sz w:val="28"/>
        </w:rPr>
        <w:t>звери</w:t>
      </w:r>
      <w:r>
        <w:rPr>
          <w:spacing w:val="-18"/>
          <w:sz w:val="28"/>
        </w:rPr>
        <w:t xml:space="preserve"> </w:t>
      </w:r>
      <w:r>
        <w:rPr>
          <w:sz w:val="28"/>
        </w:rPr>
        <w:t>ногами</w:t>
      </w:r>
      <w:r>
        <w:rPr>
          <w:spacing w:val="-17"/>
          <w:sz w:val="28"/>
        </w:rPr>
        <w:t xml:space="preserve"> </w:t>
      </w:r>
      <w:r>
        <w:rPr>
          <w:sz w:val="28"/>
        </w:rPr>
        <w:t>менялись»,</w:t>
      </w:r>
      <w:r>
        <w:rPr>
          <w:spacing w:val="-18"/>
          <w:sz w:val="28"/>
        </w:rPr>
        <w:t xml:space="preserve"> </w:t>
      </w:r>
      <w:r>
        <w:rPr>
          <w:sz w:val="28"/>
        </w:rPr>
        <w:t>«Лиса и медведь», «Хвастун», «Самый быстрый»</w:t>
      </w:r>
    </w:p>
    <w:p w:rsidR="008573F0" w:rsidRDefault="00D4456B">
      <w:pPr>
        <w:spacing w:line="321" w:lineRule="exact"/>
        <w:ind w:left="534"/>
      </w:pPr>
      <w:r>
        <w:rPr>
          <w:i/>
          <w:sz w:val="28"/>
          <w:u w:val="single"/>
        </w:rPr>
        <w:t>Стихи</w:t>
      </w:r>
      <w:r>
        <w:rPr>
          <w:i/>
          <w:spacing w:val="-3"/>
          <w:sz w:val="28"/>
          <w:u w:val="single"/>
        </w:rPr>
        <w:t xml:space="preserve"> </w:t>
      </w:r>
      <w:r>
        <w:rPr>
          <w:i/>
          <w:sz w:val="28"/>
          <w:u w:val="single"/>
        </w:rPr>
        <w:t>об</w:t>
      </w:r>
      <w:r>
        <w:rPr>
          <w:i/>
          <w:spacing w:val="-4"/>
          <w:sz w:val="28"/>
          <w:u w:val="single"/>
        </w:rPr>
        <w:t xml:space="preserve"> </w:t>
      </w:r>
      <w:r>
        <w:rPr>
          <w:i/>
          <w:sz w:val="28"/>
          <w:u w:val="single"/>
        </w:rPr>
        <w:t>Амуре,</w:t>
      </w:r>
      <w:r>
        <w:rPr>
          <w:i/>
          <w:spacing w:val="-5"/>
          <w:sz w:val="28"/>
          <w:u w:val="single"/>
        </w:rPr>
        <w:t xml:space="preserve"> </w:t>
      </w:r>
      <w:r>
        <w:rPr>
          <w:i/>
          <w:sz w:val="28"/>
          <w:u w:val="single"/>
        </w:rPr>
        <w:t>о</w:t>
      </w:r>
      <w:r>
        <w:rPr>
          <w:i/>
          <w:spacing w:val="-3"/>
          <w:sz w:val="28"/>
          <w:u w:val="single"/>
        </w:rPr>
        <w:t xml:space="preserve"> </w:t>
      </w:r>
      <w:r>
        <w:rPr>
          <w:i/>
          <w:spacing w:val="-2"/>
          <w:sz w:val="28"/>
          <w:u w:val="single"/>
        </w:rPr>
        <w:t>Хабаровске;</w:t>
      </w:r>
    </w:p>
    <w:p w:rsidR="008573F0" w:rsidRDefault="00D4456B">
      <w:pPr>
        <w:spacing w:line="322" w:lineRule="exact"/>
        <w:ind w:left="534"/>
      </w:pPr>
      <w:r>
        <w:rPr>
          <w:i/>
          <w:sz w:val="28"/>
          <w:u w:val="single"/>
        </w:rPr>
        <w:t>Чтение</w:t>
      </w:r>
      <w:r>
        <w:rPr>
          <w:i/>
          <w:spacing w:val="-5"/>
          <w:sz w:val="28"/>
          <w:u w:val="single"/>
        </w:rPr>
        <w:t xml:space="preserve"> </w:t>
      </w:r>
      <w:r>
        <w:rPr>
          <w:i/>
          <w:sz w:val="28"/>
          <w:u w:val="single"/>
        </w:rPr>
        <w:t>стихов</w:t>
      </w:r>
      <w:r>
        <w:rPr>
          <w:i/>
          <w:spacing w:val="-7"/>
          <w:sz w:val="28"/>
          <w:u w:val="single"/>
        </w:rPr>
        <w:t xml:space="preserve"> </w:t>
      </w:r>
      <w:r>
        <w:rPr>
          <w:i/>
          <w:sz w:val="28"/>
          <w:u w:val="single"/>
        </w:rPr>
        <w:t>о</w:t>
      </w:r>
      <w:r>
        <w:rPr>
          <w:i/>
          <w:spacing w:val="-4"/>
          <w:sz w:val="28"/>
          <w:u w:val="single"/>
        </w:rPr>
        <w:t xml:space="preserve"> </w:t>
      </w:r>
      <w:r>
        <w:rPr>
          <w:i/>
          <w:sz w:val="28"/>
          <w:u w:val="single"/>
        </w:rPr>
        <w:t>животных</w:t>
      </w:r>
      <w:r>
        <w:rPr>
          <w:i/>
          <w:spacing w:val="-5"/>
          <w:sz w:val="28"/>
          <w:u w:val="single"/>
        </w:rPr>
        <w:t xml:space="preserve"> </w:t>
      </w:r>
      <w:proofErr w:type="spellStart"/>
      <w:r>
        <w:rPr>
          <w:i/>
          <w:spacing w:val="-2"/>
          <w:sz w:val="28"/>
          <w:u w:val="single"/>
        </w:rPr>
        <w:t>П.Комарова</w:t>
      </w:r>
      <w:proofErr w:type="spellEnd"/>
    </w:p>
    <w:p w:rsidR="008573F0" w:rsidRDefault="00D4456B">
      <w:pPr>
        <w:tabs>
          <w:tab w:val="left" w:pos="1815"/>
        </w:tabs>
      </w:pPr>
      <w:r>
        <w:rPr>
          <w:i/>
          <w:sz w:val="28"/>
          <w:u w:val="single"/>
        </w:rPr>
        <w:t>Чтение</w:t>
      </w:r>
      <w:r>
        <w:rPr>
          <w:i/>
          <w:spacing w:val="-12"/>
          <w:sz w:val="28"/>
          <w:u w:val="single"/>
        </w:rPr>
        <w:t xml:space="preserve"> </w:t>
      </w:r>
      <w:r>
        <w:rPr>
          <w:i/>
          <w:sz w:val="28"/>
          <w:u w:val="single"/>
        </w:rPr>
        <w:t>произведения</w:t>
      </w:r>
      <w:r>
        <w:rPr>
          <w:i/>
          <w:spacing w:val="-9"/>
          <w:sz w:val="28"/>
          <w:u w:val="single"/>
        </w:rPr>
        <w:t xml:space="preserve"> </w:t>
      </w:r>
      <w:proofErr w:type="spellStart"/>
      <w:r>
        <w:rPr>
          <w:i/>
          <w:sz w:val="28"/>
          <w:u w:val="single"/>
        </w:rPr>
        <w:t>Г.Ладонщикова</w:t>
      </w:r>
      <w:proofErr w:type="spellEnd"/>
      <w:r>
        <w:rPr>
          <w:i/>
          <w:spacing w:val="-12"/>
          <w:sz w:val="28"/>
          <w:u w:val="single"/>
        </w:rPr>
        <w:t xml:space="preserve"> </w:t>
      </w:r>
      <w:r>
        <w:rPr>
          <w:i/>
          <w:sz w:val="28"/>
          <w:u w:val="single"/>
        </w:rPr>
        <w:t>«Помощники</w:t>
      </w:r>
      <w:r>
        <w:rPr>
          <w:i/>
          <w:spacing w:val="-11"/>
          <w:sz w:val="28"/>
          <w:u w:val="single"/>
        </w:rPr>
        <w:t xml:space="preserve"> </w:t>
      </w:r>
      <w:r>
        <w:rPr>
          <w:i/>
          <w:spacing w:val="-2"/>
          <w:sz w:val="28"/>
          <w:u w:val="single"/>
        </w:rPr>
        <w:t>весны»</w:t>
      </w:r>
    </w:p>
    <w:p w:rsidR="008573F0" w:rsidRDefault="00D4456B">
      <w:pPr>
        <w:spacing w:before="20" w:line="322" w:lineRule="exact"/>
        <w:ind w:left="534"/>
      </w:pPr>
      <w:r>
        <w:rPr>
          <w:i/>
          <w:sz w:val="28"/>
          <w:u w:val="single"/>
        </w:rPr>
        <w:t>Чтение</w:t>
      </w:r>
      <w:r>
        <w:rPr>
          <w:i/>
          <w:spacing w:val="-7"/>
          <w:sz w:val="28"/>
          <w:u w:val="single"/>
        </w:rPr>
        <w:t xml:space="preserve"> </w:t>
      </w:r>
      <w:r>
        <w:rPr>
          <w:i/>
          <w:sz w:val="28"/>
          <w:u w:val="single"/>
        </w:rPr>
        <w:t>нанайских</w:t>
      </w:r>
      <w:r>
        <w:rPr>
          <w:i/>
          <w:spacing w:val="-7"/>
          <w:sz w:val="28"/>
          <w:u w:val="single"/>
        </w:rPr>
        <w:t xml:space="preserve"> </w:t>
      </w:r>
      <w:r>
        <w:rPr>
          <w:i/>
          <w:sz w:val="28"/>
          <w:u w:val="single"/>
        </w:rPr>
        <w:t>народных</w:t>
      </w:r>
      <w:r>
        <w:rPr>
          <w:i/>
          <w:spacing w:val="-6"/>
          <w:sz w:val="28"/>
          <w:u w:val="single"/>
        </w:rPr>
        <w:t xml:space="preserve"> </w:t>
      </w:r>
      <w:r>
        <w:rPr>
          <w:i/>
          <w:spacing w:val="-2"/>
          <w:sz w:val="28"/>
          <w:u w:val="single"/>
        </w:rPr>
        <w:t>сказок.</w:t>
      </w:r>
    </w:p>
    <w:p w:rsidR="008573F0" w:rsidRDefault="00D4456B">
      <w:pPr>
        <w:ind w:left="107" w:firstLine="427"/>
      </w:pPr>
      <w:r>
        <w:rPr>
          <w:i/>
          <w:sz w:val="28"/>
          <w:u w:val="single"/>
        </w:rPr>
        <w:t>Чтение</w:t>
      </w:r>
      <w:r>
        <w:rPr>
          <w:i/>
          <w:spacing w:val="80"/>
          <w:sz w:val="28"/>
          <w:u w:val="single"/>
        </w:rPr>
        <w:t xml:space="preserve"> </w:t>
      </w:r>
      <w:proofErr w:type="spellStart"/>
      <w:r>
        <w:rPr>
          <w:i/>
          <w:sz w:val="28"/>
          <w:u w:val="single"/>
        </w:rPr>
        <w:t>потешек</w:t>
      </w:r>
      <w:proofErr w:type="spellEnd"/>
      <w:r>
        <w:rPr>
          <w:i/>
          <w:spacing w:val="80"/>
          <w:sz w:val="28"/>
          <w:u w:val="single"/>
        </w:rPr>
        <w:t xml:space="preserve"> </w:t>
      </w:r>
      <w:r>
        <w:rPr>
          <w:i/>
          <w:sz w:val="28"/>
          <w:u w:val="single"/>
        </w:rPr>
        <w:t>с</w:t>
      </w:r>
      <w:r>
        <w:rPr>
          <w:i/>
          <w:spacing w:val="80"/>
          <w:sz w:val="28"/>
          <w:u w:val="single"/>
        </w:rPr>
        <w:t xml:space="preserve"> </w:t>
      </w:r>
      <w:r>
        <w:rPr>
          <w:i/>
          <w:sz w:val="28"/>
          <w:u w:val="single"/>
        </w:rPr>
        <w:t>именами</w:t>
      </w:r>
      <w:r>
        <w:rPr>
          <w:i/>
          <w:spacing w:val="80"/>
          <w:sz w:val="28"/>
          <w:u w:val="single"/>
        </w:rPr>
        <w:t xml:space="preserve"> </w:t>
      </w:r>
      <w:r>
        <w:rPr>
          <w:i/>
          <w:sz w:val="28"/>
          <w:u w:val="single"/>
        </w:rPr>
        <w:t>детей</w:t>
      </w:r>
      <w:r>
        <w:rPr>
          <w:i/>
          <w:spacing w:val="80"/>
          <w:sz w:val="28"/>
        </w:rPr>
        <w:t xml:space="preserve"> </w:t>
      </w:r>
      <w:r>
        <w:rPr>
          <w:sz w:val="28"/>
        </w:rPr>
        <w:t>«Наша</w:t>
      </w:r>
      <w:r>
        <w:rPr>
          <w:spacing w:val="80"/>
          <w:sz w:val="28"/>
        </w:rPr>
        <w:t xml:space="preserve"> </w:t>
      </w:r>
      <w:r>
        <w:rPr>
          <w:sz w:val="28"/>
        </w:rPr>
        <w:t>Маша…»,</w:t>
      </w:r>
      <w:r>
        <w:rPr>
          <w:spacing w:val="80"/>
          <w:sz w:val="28"/>
        </w:rPr>
        <w:t xml:space="preserve"> </w:t>
      </w:r>
      <w:r>
        <w:rPr>
          <w:sz w:val="28"/>
        </w:rPr>
        <w:t>«Ваня,</w:t>
      </w:r>
      <w:r>
        <w:rPr>
          <w:spacing w:val="80"/>
          <w:sz w:val="28"/>
        </w:rPr>
        <w:t xml:space="preserve"> </w:t>
      </w:r>
      <w:r>
        <w:rPr>
          <w:sz w:val="28"/>
        </w:rPr>
        <w:t xml:space="preserve">Ваня- </w:t>
      </w:r>
      <w:r>
        <w:rPr>
          <w:spacing w:val="-2"/>
          <w:sz w:val="28"/>
        </w:rPr>
        <w:t>простота».</w:t>
      </w:r>
    </w:p>
    <w:p w:rsidR="008573F0" w:rsidRDefault="00D4456B">
      <w:pPr>
        <w:spacing w:before="2"/>
        <w:ind w:left="107" w:firstLine="427"/>
      </w:pPr>
      <w:r>
        <w:rPr>
          <w:i/>
          <w:sz w:val="28"/>
          <w:u w:val="single"/>
        </w:rPr>
        <w:t>Чтение</w:t>
      </w:r>
      <w:r>
        <w:rPr>
          <w:i/>
          <w:spacing w:val="-3"/>
          <w:sz w:val="28"/>
          <w:u w:val="single"/>
        </w:rPr>
        <w:t xml:space="preserve"> </w:t>
      </w:r>
      <w:r>
        <w:rPr>
          <w:i/>
          <w:sz w:val="28"/>
          <w:u w:val="single"/>
        </w:rPr>
        <w:t>литературных</w:t>
      </w:r>
      <w:r>
        <w:rPr>
          <w:i/>
          <w:spacing w:val="-3"/>
          <w:sz w:val="28"/>
          <w:u w:val="single"/>
        </w:rPr>
        <w:t xml:space="preserve"> </w:t>
      </w:r>
      <w:r>
        <w:rPr>
          <w:i/>
          <w:sz w:val="28"/>
          <w:u w:val="single"/>
        </w:rPr>
        <w:t>произведений:</w:t>
      </w:r>
      <w:r>
        <w:rPr>
          <w:i/>
          <w:sz w:val="28"/>
        </w:rPr>
        <w:t xml:space="preserve"> </w:t>
      </w:r>
      <w:proofErr w:type="spellStart"/>
      <w:r>
        <w:rPr>
          <w:sz w:val="28"/>
        </w:rPr>
        <w:t>Л.Квитко</w:t>
      </w:r>
      <w:proofErr w:type="spellEnd"/>
      <w:r>
        <w:rPr>
          <w:spacing w:val="-3"/>
          <w:sz w:val="28"/>
        </w:rPr>
        <w:t xml:space="preserve"> </w:t>
      </w:r>
      <w:r>
        <w:rPr>
          <w:sz w:val="28"/>
        </w:rPr>
        <w:t>«Дочка»,</w:t>
      </w:r>
      <w:r>
        <w:rPr>
          <w:spacing w:val="-5"/>
          <w:sz w:val="28"/>
        </w:rPr>
        <w:t xml:space="preserve"> </w:t>
      </w:r>
      <w:proofErr w:type="spellStart"/>
      <w:r>
        <w:rPr>
          <w:sz w:val="28"/>
        </w:rPr>
        <w:t>О.Дриз</w:t>
      </w:r>
      <w:proofErr w:type="spellEnd"/>
      <w:r>
        <w:rPr>
          <w:spacing w:val="-3"/>
          <w:sz w:val="28"/>
        </w:rPr>
        <w:t xml:space="preserve"> </w:t>
      </w:r>
      <w:r>
        <w:rPr>
          <w:sz w:val="28"/>
        </w:rPr>
        <w:t>«Мы</w:t>
      </w:r>
      <w:r>
        <w:rPr>
          <w:spacing w:val="-1"/>
          <w:sz w:val="28"/>
        </w:rPr>
        <w:t xml:space="preserve"> </w:t>
      </w:r>
      <w:r>
        <w:rPr>
          <w:sz w:val="28"/>
        </w:rPr>
        <w:t xml:space="preserve">– мужчины», </w:t>
      </w:r>
      <w:proofErr w:type="spellStart"/>
      <w:r>
        <w:rPr>
          <w:sz w:val="28"/>
        </w:rPr>
        <w:t>Е.Благинина</w:t>
      </w:r>
      <w:proofErr w:type="spellEnd"/>
      <w:r>
        <w:rPr>
          <w:sz w:val="28"/>
        </w:rPr>
        <w:t xml:space="preserve"> «</w:t>
      </w:r>
      <w:proofErr w:type="spellStart"/>
      <w:r>
        <w:rPr>
          <w:sz w:val="28"/>
        </w:rPr>
        <w:t>Алѐнушка</w:t>
      </w:r>
      <w:proofErr w:type="spellEnd"/>
      <w:r>
        <w:rPr>
          <w:sz w:val="28"/>
        </w:rPr>
        <w:t>».</w:t>
      </w:r>
    </w:p>
    <w:p w:rsidR="008573F0" w:rsidRDefault="00D4456B">
      <w:pPr>
        <w:tabs>
          <w:tab w:val="left" w:pos="1815"/>
        </w:tabs>
      </w:pPr>
      <w:r>
        <w:rPr>
          <w:i/>
          <w:sz w:val="28"/>
          <w:u w:val="single"/>
        </w:rPr>
        <w:t>Чтение</w:t>
      </w:r>
      <w:r>
        <w:rPr>
          <w:i/>
          <w:spacing w:val="-4"/>
          <w:sz w:val="28"/>
          <w:u w:val="single"/>
        </w:rPr>
        <w:t xml:space="preserve"> </w:t>
      </w:r>
      <w:r>
        <w:rPr>
          <w:i/>
          <w:sz w:val="28"/>
          <w:u w:val="single"/>
        </w:rPr>
        <w:t>сказок</w:t>
      </w:r>
      <w:r>
        <w:rPr>
          <w:i/>
          <w:spacing w:val="-4"/>
          <w:sz w:val="28"/>
        </w:rPr>
        <w:t xml:space="preserve"> </w:t>
      </w:r>
      <w:r>
        <w:rPr>
          <w:sz w:val="28"/>
        </w:rPr>
        <w:t>«Волк</w:t>
      </w:r>
      <w:r>
        <w:rPr>
          <w:spacing w:val="-4"/>
          <w:sz w:val="28"/>
        </w:rPr>
        <w:t xml:space="preserve"> </w:t>
      </w:r>
      <w:r>
        <w:rPr>
          <w:sz w:val="28"/>
        </w:rPr>
        <w:t>и</w:t>
      </w:r>
      <w:r>
        <w:rPr>
          <w:spacing w:val="-3"/>
          <w:sz w:val="28"/>
        </w:rPr>
        <w:t xml:space="preserve"> </w:t>
      </w:r>
      <w:r>
        <w:rPr>
          <w:sz w:val="28"/>
        </w:rPr>
        <w:t>козлята»,</w:t>
      </w:r>
      <w:r>
        <w:rPr>
          <w:spacing w:val="-7"/>
          <w:sz w:val="28"/>
        </w:rPr>
        <w:t xml:space="preserve"> </w:t>
      </w:r>
      <w:r>
        <w:rPr>
          <w:sz w:val="28"/>
        </w:rPr>
        <w:t>«Три</w:t>
      </w:r>
      <w:r>
        <w:rPr>
          <w:spacing w:val="-3"/>
          <w:sz w:val="28"/>
        </w:rPr>
        <w:t xml:space="preserve"> </w:t>
      </w:r>
      <w:r>
        <w:rPr>
          <w:spacing w:val="-2"/>
          <w:sz w:val="28"/>
        </w:rPr>
        <w:t>медведя»</w:t>
      </w:r>
    </w:p>
    <w:p w:rsidR="008573F0" w:rsidRDefault="00D4456B">
      <w:pPr>
        <w:spacing w:before="20" w:line="322" w:lineRule="exact"/>
        <w:ind w:left="670" w:right="236"/>
        <w:jc w:val="center"/>
      </w:pPr>
      <w:r>
        <w:rPr>
          <w:b/>
          <w:i/>
          <w:sz w:val="28"/>
        </w:rPr>
        <w:t>перечень</w:t>
      </w:r>
      <w:r>
        <w:rPr>
          <w:b/>
          <w:i/>
          <w:spacing w:val="-9"/>
          <w:sz w:val="28"/>
        </w:rPr>
        <w:t xml:space="preserve"> </w:t>
      </w:r>
      <w:r>
        <w:rPr>
          <w:b/>
          <w:i/>
          <w:sz w:val="28"/>
        </w:rPr>
        <w:t>музыкальных</w:t>
      </w:r>
      <w:r>
        <w:rPr>
          <w:b/>
          <w:i/>
          <w:spacing w:val="-9"/>
          <w:sz w:val="28"/>
        </w:rPr>
        <w:t xml:space="preserve"> </w:t>
      </w:r>
      <w:r>
        <w:rPr>
          <w:b/>
          <w:i/>
          <w:spacing w:val="-2"/>
          <w:sz w:val="28"/>
        </w:rPr>
        <w:t>произведений</w:t>
      </w:r>
    </w:p>
    <w:p w:rsidR="008573F0" w:rsidRDefault="00D4456B">
      <w:pPr>
        <w:tabs>
          <w:tab w:val="left" w:pos="1815"/>
        </w:tabs>
      </w:pPr>
      <w:r>
        <w:rPr>
          <w:b/>
          <w:i/>
          <w:color w:val="6F2F9F"/>
          <w:sz w:val="28"/>
          <w:u w:val="single" w:color="6F2F9F"/>
        </w:rPr>
        <w:t>Часть,</w:t>
      </w:r>
      <w:r>
        <w:rPr>
          <w:b/>
          <w:i/>
          <w:color w:val="6F2F9F"/>
          <w:spacing w:val="-13"/>
          <w:sz w:val="28"/>
          <w:u w:val="single" w:color="6F2F9F"/>
        </w:rPr>
        <w:t xml:space="preserve"> </w:t>
      </w:r>
      <w:r>
        <w:rPr>
          <w:b/>
          <w:i/>
          <w:color w:val="6F2F9F"/>
          <w:sz w:val="28"/>
          <w:u w:val="single" w:color="6F2F9F"/>
        </w:rPr>
        <w:t>формируемая</w:t>
      </w:r>
      <w:r>
        <w:rPr>
          <w:b/>
          <w:i/>
          <w:color w:val="6F2F9F"/>
          <w:spacing w:val="-10"/>
          <w:sz w:val="28"/>
          <w:u w:val="single" w:color="6F2F9F"/>
        </w:rPr>
        <w:t xml:space="preserve"> </w:t>
      </w:r>
      <w:r>
        <w:rPr>
          <w:b/>
          <w:i/>
          <w:color w:val="6F2F9F"/>
          <w:sz w:val="28"/>
          <w:u w:val="single" w:color="6F2F9F"/>
        </w:rPr>
        <w:t>участниками</w:t>
      </w:r>
      <w:r>
        <w:rPr>
          <w:b/>
          <w:i/>
          <w:color w:val="6F2F9F"/>
          <w:spacing w:val="-9"/>
          <w:sz w:val="28"/>
          <w:u w:val="single" w:color="6F2F9F"/>
        </w:rPr>
        <w:t xml:space="preserve"> </w:t>
      </w:r>
      <w:r>
        <w:rPr>
          <w:b/>
          <w:i/>
          <w:color w:val="6F2F9F"/>
          <w:sz w:val="28"/>
          <w:u w:val="single" w:color="6F2F9F"/>
        </w:rPr>
        <w:t>образовательных</w:t>
      </w:r>
      <w:r>
        <w:rPr>
          <w:b/>
          <w:i/>
          <w:color w:val="6F2F9F"/>
          <w:spacing w:val="-11"/>
          <w:sz w:val="28"/>
          <w:u w:val="single" w:color="6F2F9F"/>
        </w:rPr>
        <w:t xml:space="preserve"> </w:t>
      </w:r>
      <w:r>
        <w:rPr>
          <w:b/>
          <w:i/>
          <w:color w:val="6F2F9F"/>
          <w:spacing w:val="-2"/>
          <w:sz w:val="28"/>
          <w:u w:val="single" w:color="6F2F9F"/>
        </w:rPr>
        <w:t>отношений</w:t>
      </w:r>
    </w:p>
    <w:p w:rsidR="008573F0" w:rsidRDefault="008573F0">
      <w:pPr>
        <w:tabs>
          <w:tab w:val="left" w:pos="1815"/>
        </w:tabs>
        <w:rPr>
          <w:b/>
          <w:i/>
          <w:color w:val="6F2F9F"/>
          <w:spacing w:val="-2"/>
          <w:sz w:val="28"/>
          <w:u w:val="single" w:color="6F2F9F"/>
        </w:rPr>
      </w:pPr>
    </w:p>
    <w:p w:rsidR="008573F0" w:rsidRDefault="00D4456B">
      <w:pPr>
        <w:tabs>
          <w:tab w:val="left" w:pos="1815"/>
        </w:tabs>
      </w:pPr>
      <w:r>
        <w:rPr>
          <w:i/>
          <w:sz w:val="28"/>
          <w:u w:val="single"/>
        </w:rPr>
        <w:t>Слушание</w:t>
      </w:r>
      <w:r>
        <w:rPr>
          <w:i/>
          <w:spacing w:val="-4"/>
          <w:sz w:val="28"/>
          <w:u w:val="single"/>
        </w:rPr>
        <w:t xml:space="preserve"> </w:t>
      </w:r>
      <w:r>
        <w:rPr>
          <w:i/>
          <w:sz w:val="28"/>
          <w:u w:val="single"/>
        </w:rPr>
        <w:t>песен</w:t>
      </w:r>
      <w:r>
        <w:rPr>
          <w:i/>
          <w:spacing w:val="-4"/>
          <w:sz w:val="28"/>
          <w:u w:val="single"/>
        </w:rPr>
        <w:t xml:space="preserve"> </w:t>
      </w:r>
      <w:r>
        <w:rPr>
          <w:i/>
          <w:sz w:val="28"/>
          <w:u w:val="single"/>
        </w:rPr>
        <w:t>о</w:t>
      </w:r>
      <w:r>
        <w:rPr>
          <w:i/>
          <w:spacing w:val="1"/>
          <w:sz w:val="28"/>
          <w:u w:val="single"/>
        </w:rPr>
        <w:t xml:space="preserve"> </w:t>
      </w:r>
      <w:r>
        <w:rPr>
          <w:i/>
          <w:spacing w:val="-2"/>
          <w:sz w:val="28"/>
          <w:u w:val="single"/>
        </w:rPr>
        <w:t>Хабаровске</w:t>
      </w:r>
    </w:p>
    <w:p w:rsidR="008573F0" w:rsidRDefault="00D4456B">
      <w:pPr>
        <w:tabs>
          <w:tab w:val="left" w:pos="1815"/>
        </w:tabs>
      </w:pPr>
      <w:r>
        <w:rPr>
          <w:b/>
          <w:i/>
          <w:color w:val="6F2F9F"/>
          <w:sz w:val="28"/>
          <w:u w:val="single" w:color="6F2F9F"/>
        </w:rPr>
        <w:t>Часть,</w:t>
      </w:r>
      <w:r>
        <w:rPr>
          <w:b/>
          <w:i/>
          <w:color w:val="6F2F9F"/>
          <w:spacing w:val="-13"/>
          <w:sz w:val="28"/>
          <w:u w:val="single" w:color="6F2F9F"/>
        </w:rPr>
        <w:t xml:space="preserve"> </w:t>
      </w:r>
      <w:r>
        <w:rPr>
          <w:b/>
          <w:i/>
          <w:color w:val="6F2F9F"/>
          <w:sz w:val="28"/>
          <w:u w:val="single" w:color="6F2F9F"/>
        </w:rPr>
        <w:t>формируемая</w:t>
      </w:r>
      <w:r>
        <w:rPr>
          <w:b/>
          <w:i/>
          <w:color w:val="6F2F9F"/>
          <w:spacing w:val="-10"/>
          <w:sz w:val="28"/>
          <w:u w:val="single" w:color="6F2F9F"/>
        </w:rPr>
        <w:t xml:space="preserve"> </w:t>
      </w:r>
      <w:r>
        <w:rPr>
          <w:b/>
          <w:i/>
          <w:color w:val="6F2F9F"/>
          <w:sz w:val="28"/>
          <w:u w:val="single" w:color="6F2F9F"/>
        </w:rPr>
        <w:t>участниками</w:t>
      </w:r>
      <w:r>
        <w:rPr>
          <w:b/>
          <w:i/>
          <w:color w:val="6F2F9F"/>
          <w:spacing w:val="-9"/>
          <w:sz w:val="28"/>
          <w:u w:val="single" w:color="6F2F9F"/>
        </w:rPr>
        <w:t xml:space="preserve"> </w:t>
      </w:r>
      <w:r>
        <w:rPr>
          <w:b/>
          <w:i/>
          <w:color w:val="6F2F9F"/>
          <w:sz w:val="28"/>
          <w:u w:val="single" w:color="6F2F9F"/>
        </w:rPr>
        <w:t>образовательных</w:t>
      </w:r>
      <w:r>
        <w:rPr>
          <w:b/>
          <w:i/>
          <w:color w:val="6F2F9F"/>
          <w:spacing w:val="-11"/>
          <w:sz w:val="28"/>
          <w:u w:val="single" w:color="6F2F9F"/>
        </w:rPr>
        <w:t xml:space="preserve"> </w:t>
      </w:r>
      <w:r>
        <w:rPr>
          <w:b/>
          <w:i/>
          <w:color w:val="6F2F9F"/>
          <w:spacing w:val="-2"/>
          <w:sz w:val="28"/>
          <w:u w:val="single" w:color="6F2F9F"/>
        </w:rPr>
        <w:t>отношений</w:t>
      </w:r>
    </w:p>
    <w:p w:rsidR="008573F0" w:rsidRDefault="00D4456B">
      <w:pPr>
        <w:tabs>
          <w:tab w:val="left" w:pos="2479"/>
          <w:tab w:val="left" w:pos="4183"/>
          <w:tab w:val="left" w:pos="5376"/>
          <w:tab w:val="left" w:pos="7061"/>
          <w:tab w:val="left" w:pos="7390"/>
        </w:tabs>
        <w:spacing w:before="22" w:line="322" w:lineRule="exact"/>
        <w:ind w:left="534"/>
      </w:pPr>
      <w:r>
        <w:rPr>
          <w:i/>
          <w:spacing w:val="-2"/>
          <w:sz w:val="28"/>
          <w:u w:val="single"/>
        </w:rPr>
        <w:t>Иллюстрации,</w:t>
      </w:r>
      <w:r>
        <w:rPr>
          <w:i/>
          <w:sz w:val="28"/>
          <w:u w:val="single"/>
        </w:rPr>
        <w:tab/>
      </w:r>
      <w:r>
        <w:rPr>
          <w:i/>
          <w:spacing w:val="-2"/>
          <w:sz w:val="28"/>
          <w:u w:val="single"/>
        </w:rPr>
        <w:t>репродукции</w:t>
      </w:r>
      <w:r>
        <w:rPr>
          <w:i/>
          <w:sz w:val="28"/>
          <w:u w:val="single"/>
        </w:rPr>
        <w:tab/>
      </w:r>
      <w:r>
        <w:rPr>
          <w:i/>
          <w:spacing w:val="-2"/>
          <w:sz w:val="28"/>
          <w:u w:val="single"/>
        </w:rPr>
        <w:t>картин:</w:t>
      </w:r>
      <w:r>
        <w:rPr>
          <w:i/>
          <w:sz w:val="28"/>
        </w:rPr>
        <w:tab/>
      </w:r>
      <w:r>
        <w:rPr>
          <w:spacing w:val="-2"/>
          <w:sz w:val="28"/>
        </w:rPr>
        <w:t>«Медведица</w:t>
      </w:r>
      <w:r>
        <w:rPr>
          <w:sz w:val="28"/>
        </w:rPr>
        <w:tab/>
      </w:r>
      <w:r>
        <w:rPr>
          <w:spacing w:val="-10"/>
          <w:sz w:val="28"/>
        </w:rPr>
        <w:t>с</w:t>
      </w:r>
      <w:r>
        <w:rPr>
          <w:sz w:val="28"/>
        </w:rPr>
        <w:tab/>
      </w:r>
      <w:r>
        <w:rPr>
          <w:spacing w:val="-2"/>
          <w:sz w:val="28"/>
        </w:rPr>
        <w:t>медвежонком»,</w:t>
      </w:r>
    </w:p>
    <w:p w:rsidR="008573F0" w:rsidRDefault="00D4456B">
      <w:pPr>
        <w:spacing w:line="322" w:lineRule="exact"/>
        <w:ind w:left="107"/>
      </w:pPr>
      <w:r>
        <w:rPr>
          <w:sz w:val="28"/>
        </w:rPr>
        <w:t>«Тигр</w:t>
      </w:r>
      <w:r>
        <w:rPr>
          <w:spacing w:val="-2"/>
          <w:sz w:val="28"/>
        </w:rPr>
        <w:t xml:space="preserve"> </w:t>
      </w:r>
      <w:r>
        <w:rPr>
          <w:sz w:val="28"/>
        </w:rPr>
        <w:t>с</w:t>
      </w:r>
      <w:r>
        <w:rPr>
          <w:spacing w:val="-3"/>
          <w:sz w:val="28"/>
        </w:rPr>
        <w:t xml:space="preserve"> </w:t>
      </w:r>
      <w:proofErr w:type="spellStart"/>
      <w:r>
        <w:rPr>
          <w:spacing w:val="-2"/>
          <w:sz w:val="28"/>
        </w:rPr>
        <w:t>тигрѐнком</w:t>
      </w:r>
      <w:proofErr w:type="spellEnd"/>
      <w:r>
        <w:rPr>
          <w:spacing w:val="-2"/>
          <w:sz w:val="28"/>
        </w:rPr>
        <w:t>».</w:t>
      </w:r>
    </w:p>
    <w:p w:rsidR="008573F0" w:rsidRDefault="00D4456B">
      <w:pPr>
        <w:tabs>
          <w:tab w:val="left" w:pos="1815"/>
        </w:tabs>
      </w:pPr>
      <w:r>
        <w:rPr>
          <w:i/>
          <w:sz w:val="28"/>
          <w:u w:val="single"/>
        </w:rPr>
        <w:t>Иллюстрации:</w:t>
      </w:r>
      <w:r>
        <w:rPr>
          <w:i/>
          <w:spacing w:val="-13"/>
          <w:sz w:val="28"/>
          <w:u w:val="single"/>
        </w:rPr>
        <w:t xml:space="preserve"> </w:t>
      </w:r>
      <w:r>
        <w:rPr>
          <w:i/>
          <w:sz w:val="28"/>
          <w:u w:val="single"/>
        </w:rPr>
        <w:t>«Разные</w:t>
      </w:r>
      <w:r>
        <w:rPr>
          <w:i/>
          <w:spacing w:val="-11"/>
          <w:sz w:val="28"/>
          <w:u w:val="single"/>
        </w:rPr>
        <w:t xml:space="preserve"> </w:t>
      </w:r>
      <w:r>
        <w:rPr>
          <w:i/>
          <w:spacing w:val="-2"/>
          <w:sz w:val="28"/>
          <w:u w:val="single"/>
        </w:rPr>
        <w:t>дома»</w:t>
      </w:r>
      <w:r>
        <w:rPr>
          <w:b/>
          <w:i/>
          <w:sz w:val="28"/>
        </w:rPr>
        <w:t xml:space="preserve"> </w:t>
      </w:r>
    </w:p>
    <w:p w:rsidR="008573F0" w:rsidRDefault="00D4456B">
      <w:pPr>
        <w:tabs>
          <w:tab w:val="left" w:pos="1815"/>
        </w:tabs>
      </w:pPr>
      <w:r>
        <w:rPr>
          <w:b/>
          <w:i/>
          <w:sz w:val="28"/>
        </w:rPr>
        <w:t>Старшая</w:t>
      </w:r>
      <w:r>
        <w:rPr>
          <w:b/>
          <w:i/>
          <w:spacing w:val="-5"/>
          <w:sz w:val="28"/>
        </w:rPr>
        <w:t xml:space="preserve"> </w:t>
      </w:r>
      <w:r>
        <w:rPr>
          <w:b/>
          <w:i/>
          <w:sz w:val="28"/>
        </w:rPr>
        <w:t>группа</w:t>
      </w:r>
      <w:r>
        <w:rPr>
          <w:b/>
          <w:i/>
          <w:spacing w:val="-2"/>
          <w:sz w:val="28"/>
        </w:rPr>
        <w:t xml:space="preserve"> </w:t>
      </w:r>
      <w:r>
        <w:rPr>
          <w:b/>
          <w:i/>
          <w:sz w:val="28"/>
        </w:rPr>
        <w:t>(4-5</w:t>
      </w:r>
      <w:r>
        <w:rPr>
          <w:b/>
          <w:i/>
          <w:spacing w:val="-2"/>
          <w:sz w:val="28"/>
        </w:rPr>
        <w:t xml:space="preserve"> </w:t>
      </w:r>
      <w:proofErr w:type="gramStart"/>
      <w:r>
        <w:rPr>
          <w:b/>
          <w:i/>
          <w:sz w:val="28"/>
        </w:rPr>
        <w:t>лет)*</w:t>
      </w:r>
      <w:proofErr w:type="gramEnd"/>
      <w:r>
        <w:rPr>
          <w:bCs/>
          <w:i/>
          <w:spacing w:val="-2"/>
          <w:sz w:val="28"/>
        </w:rPr>
        <w:t xml:space="preserve"> </w:t>
      </w:r>
      <w:r>
        <w:rPr>
          <w:bCs/>
          <w:i/>
          <w:sz w:val="28"/>
        </w:rPr>
        <w:t>п.</w:t>
      </w:r>
      <w:r>
        <w:rPr>
          <w:bCs/>
          <w:i/>
          <w:spacing w:val="-6"/>
          <w:sz w:val="28"/>
        </w:rPr>
        <w:t xml:space="preserve"> </w:t>
      </w:r>
      <w:r>
        <w:rPr>
          <w:bCs/>
          <w:i/>
          <w:sz w:val="28"/>
        </w:rPr>
        <w:t>33.1.4.</w:t>
      </w:r>
      <w:r>
        <w:rPr>
          <w:b/>
          <w:i/>
          <w:spacing w:val="-4"/>
          <w:sz w:val="28"/>
        </w:rPr>
        <w:t xml:space="preserve"> </w:t>
      </w:r>
      <w:r>
        <w:rPr>
          <w:b/>
          <w:i/>
          <w:sz w:val="28"/>
        </w:rPr>
        <w:t>ФОП</w:t>
      </w:r>
      <w:r>
        <w:rPr>
          <w:b/>
          <w:i/>
          <w:spacing w:val="-3"/>
          <w:sz w:val="28"/>
        </w:rPr>
        <w:t xml:space="preserve"> </w:t>
      </w:r>
      <w:r>
        <w:rPr>
          <w:b/>
          <w:i/>
          <w:sz w:val="28"/>
        </w:rPr>
        <w:t>ДО</w:t>
      </w:r>
      <w:r>
        <w:rPr>
          <w:b/>
          <w:i/>
          <w:spacing w:val="-2"/>
          <w:sz w:val="28"/>
        </w:rPr>
        <w:t xml:space="preserve"> </w:t>
      </w:r>
      <w:proofErr w:type="spellStart"/>
      <w:r>
        <w:rPr>
          <w:b/>
          <w:i/>
          <w:sz w:val="28"/>
        </w:rPr>
        <w:t>стр</w:t>
      </w:r>
      <w:proofErr w:type="spellEnd"/>
      <w:r>
        <w:rPr>
          <w:b/>
          <w:i/>
          <w:spacing w:val="-2"/>
          <w:sz w:val="28"/>
        </w:rPr>
        <w:t xml:space="preserve"> </w:t>
      </w:r>
      <w:r>
        <w:rPr>
          <w:b/>
          <w:i/>
          <w:spacing w:val="-5"/>
          <w:sz w:val="28"/>
        </w:rPr>
        <w:t>198 -203</w:t>
      </w:r>
    </w:p>
    <w:p w:rsidR="008573F0" w:rsidRDefault="00D4456B">
      <w:pPr>
        <w:spacing w:before="20"/>
        <w:ind w:left="673" w:right="236"/>
        <w:jc w:val="center"/>
      </w:pPr>
      <w:r>
        <w:rPr>
          <w:b/>
          <w:i/>
          <w:sz w:val="28"/>
        </w:rPr>
        <w:t>Перечень</w:t>
      </w:r>
      <w:r>
        <w:rPr>
          <w:b/>
          <w:i/>
          <w:spacing w:val="-9"/>
          <w:sz w:val="28"/>
        </w:rPr>
        <w:t xml:space="preserve"> </w:t>
      </w:r>
      <w:r>
        <w:rPr>
          <w:b/>
          <w:i/>
          <w:sz w:val="28"/>
        </w:rPr>
        <w:t>художественной</w:t>
      </w:r>
      <w:r>
        <w:rPr>
          <w:b/>
          <w:i/>
          <w:spacing w:val="-7"/>
          <w:sz w:val="28"/>
        </w:rPr>
        <w:t xml:space="preserve"> </w:t>
      </w:r>
      <w:r>
        <w:rPr>
          <w:b/>
          <w:i/>
          <w:spacing w:val="-2"/>
          <w:sz w:val="28"/>
        </w:rPr>
        <w:t>литературы</w:t>
      </w:r>
    </w:p>
    <w:p w:rsidR="008573F0" w:rsidRDefault="00D4456B">
      <w:pPr>
        <w:tabs>
          <w:tab w:val="left" w:pos="1815"/>
        </w:tabs>
      </w:pPr>
      <w:r>
        <w:rPr>
          <w:b/>
          <w:i/>
          <w:color w:val="6F2F9F"/>
          <w:sz w:val="28"/>
          <w:u w:val="single" w:color="6F2F9F"/>
        </w:rPr>
        <w:t>Часть,</w:t>
      </w:r>
      <w:r>
        <w:rPr>
          <w:b/>
          <w:i/>
          <w:color w:val="6F2F9F"/>
          <w:spacing w:val="-13"/>
          <w:sz w:val="28"/>
          <w:u w:val="single" w:color="6F2F9F"/>
        </w:rPr>
        <w:t xml:space="preserve"> </w:t>
      </w:r>
      <w:r>
        <w:rPr>
          <w:b/>
          <w:i/>
          <w:color w:val="6F2F9F"/>
          <w:sz w:val="28"/>
          <w:u w:val="single" w:color="6F2F9F"/>
        </w:rPr>
        <w:t>формируемая</w:t>
      </w:r>
      <w:r>
        <w:rPr>
          <w:b/>
          <w:i/>
          <w:color w:val="6F2F9F"/>
          <w:spacing w:val="-10"/>
          <w:sz w:val="28"/>
          <w:u w:val="single" w:color="6F2F9F"/>
        </w:rPr>
        <w:t xml:space="preserve"> </w:t>
      </w:r>
      <w:r>
        <w:rPr>
          <w:b/>
          <w:i/>
          <w:color w:val="6F2F9F"/>
          <w:sz w:val="28"/>
          <w:u w:val="single" w:color="6F2F9F"/>
        </w:rPr>
        <w:t>участниками</w:t>
      </w:r>
      <w:r>
        <w:rPr>
          <w:b/>
          <w:i/>
          <w:color w:val="6F2F9F"/>
          <w:spacing w:val="-9"/>
          <w:sz w:val="28"/>
          <w:u w:val="single" w:color="6F2F9F"/>
        </w:rPr>
        <w:t xml:space="preserve"> </w:t>
      </w:r>
      <w:r>
        <w:rPr>
          <w:b/>
          <w:i/>
          <w:color w:val="6F2F9F"/>
          <w:sz w:val="28"/>
          <w:u w:val="single" w:color="6F2F9F"/>
        </w:rPr>
        <w:t>образовательных</w:t>
      </w:r>
      <w:r>
        <w:rPr>
          <w:b/>
          <w:i/>
          <w:color w:val="6F2F9F"/>
          <w:spacing w:val="-11"/>
          <w:sz w:val="28"/>
          <w:u w:val="single" w:color="6F2F9F"/>
        </w:rPr>
        <w:t xml:space="preserve"> </w:t>
      </w:r>
      <w:r>
        <w:rPr>
          <w:b/>
          <w:i/>
          <w:color w:val="6F2F9F"/>
          <w:spacing w:val="-2"/>
          <w:sz w:val="28"/>
          <w:u w:val="single" w:color="6F2F9F"/>
        </w:rPr>
        <w:t>отношений</w:t>
      </w:r>
    </w:p>
    <w:p w:rsidR="008573F0" w:rsidRDefault="00D4456B">
      <w:pPr>
        <w:spacing w:before="20"/>
        <w:ind w:left="107" w:right="98" w:firstLine="427"/>
        <w:jc w:val="both"/>
      </w:pPr>
      <w:r>
        <w:rPr>
          <w:i/>
          <w:sz w:val="28"/>
          <w:u w:val="single"/>
        </w:rPr>
        <w:t>Чтение произведений</w:t>
      </w:r>
      <w:r>
        <w:rPr>
          <w:i/>
          <w:sz w:val="28"/>
        </w:rPr>
        <w:t xml:space="preserve"> </w:t>
      </w:r>
      <w:proofErr w:type="spellStart"/>
      <w:r>
        <w:rPr>
          <w:sz w:val="28"/>
        </w:rPr>
        <w:t>Л.Н.Толстого</w:t>
      </w:r>
      <w:proofErr w:type="spellEnd"/>
      <w:r>
        <w:rPr>
          <w:sz w:val="28"/>
        </w:rPr>
        <w:t xml:space="preserve"> «Рассказы для детей»; </w:t>
      </w:r>
      <w:proofErr w:type="spellStart"/>
      <w:r>
        <w:rPr>
          <w:sz w:val="28"/>
        </w:rPr>
        <w:t>В.Маяковский</w:t>
      </w:r>
      <w:proofErr w:type="spellEnd"/>
      <w:r>
        <w:rPr>
          <w:spacing w:val="-6"/>
          <w:sz w:val="28"/>
        </w:rPr>
        <w:t xml:space="preserve"> </w:t>
      </w:r>
      <w:r>
        <w:rPr>
          <w:sz w:val="28"/>
        </w:rPr>
        <w:t>«Что</w:t>
      </w:r>
      <w:r>
        <w:rPr>
          <w:spacing w:val="-2"/>
          <w:sz w:val="28"/>
        </w:rPr>
        <w:t xml:space="preserve"> </w:t>
      </w:r>
      <w:r>
        <w:rPr>
          <w:sz w:val="28"/>
        </w:rPr>
        <w:t>такое</w:t>
      </w:r>
      <w:r>
        <w:rPr>
          <w:spacing w:val="-6"/>
          <w:sz w:val="28"/>
        </w:rPr>
        <w:t xml:space="preserve"> </w:t>
      </w:r>
      <w:r>
        <w:rPr>
          <w:sz w:val="28"/>
        </w:rPr>
        <w:t>хорошо</w:t>
      </w:r>
      <w:r>
        <w:rPr>
          <w:spacing w:val="-2"/>
          <w:sz w:val="28"/>
        </w:rPr>
        <w:t xml:space="preserve"> </w:t>
      </w:r>
      <w:r>
        <w:rPr>
          <w:sz w:val="28"/>
        </w:rPr>
        <w:t>и</w:t>
      </w:r>
      <w:r>
        <w:rPr>
          <w:spacing w:val="-3"/>
          <w:sz w:val="28"/>
        </w:rPr>
        <w:t xml:space="preserve"> </w:t>
      </w:r>
      <w:r>
        <w:rPr>
          <w:sz w:val="28"/>
        </w:rPr>
        <w:t>что</w:t>
      </w:r>
      <w:r>
        <w:rPr>
          <w:spacing w:val="-6"/>
          <w:sz w:val="28"/>
        </w:rPr>
        <w:t xml:space="preserve"> </w:t>
      </w:r>
      <w:r>
        <w:rPr>
          <w:sz w:val="28"/>
        </w:rPr>
        <w:t>такое</w:t>
      </w:r>
      <w:r>
        <w:rPr>
          <w:spacing w:val="-6"/>
          <w:sz w:val="28"/>
        </w:rPr>
        <w:t xml:space="preserve"> </w:t>
      </w:r>
      <w:r>
        <w:rPr>
          <w:sz w:val="28"/>
        </w:rPr>
        <w:t>плохо»,</w:t>
      </w:r>
      <w:r>
        <w:rPr>
          <w:spacing w:val="-4"/>
          <w:sz w:val="28"/>
        </w:rPr>
        <w:t xml:space="preserve"> </w:t>
      </w:r>
      <w:proofErr w:type="spellStart"/>
      <w:r>
        <w:rPr>
          <w:sz w:val="28"/>
        </w:rPr>
        <w:t>Н.Сладков</w:t>
      </w:r>
      <w:proofErr w:type="spellEnd"/>
      <w:r>
        <w:rPr>
          <w:spacing w:val="-5"/>
          <w:sz w:val="28"/>
        </w:rPr>
        <w:t xml:space="preserve"> </w:t>
      </w:r>
      <w:r>
        <w:rPr>
          <w:sz w:val="28"/>
        </w:rPr>
        <w:t xml:space="preserve">«Неслух»; </w:t>
      </w:r>
      <w:proofErr w:type="spellStart"/>
      <w:r>
        <w:rPr>
          <w:sz w:val="28"/>
        </w:rPr>
        <w:t>С.Баруздина</w:t>
      </w:r>
      <w:proofErr w:type="spellEnd"/>
      <w:r>
        <w:rPr>
          <w:sz w:val="28"/>
        </w:rPr>
        <w:t xml:space="preserve"> «Главный город»; </w:t>
      </w:r>
      <w:proofErr w:type="spellStart"/>
      <w:r>
        <w:rPr>
          <w:sz w:val="28"/>
        </w:rPr>
        <w:lastRenderedPageBreak/>
        <w:t>Д.Нагишкина</w:t>
      </w:r>
      <w:proofErr w:type="spellEnd"/>
      <w:r>
        <w:rPr>
          <w:sz w:val="28"/>
        </w:rPr>
        <w:t xml:space="preserve"> из сборника «Амурские </w:t>
      </w:r>
      <w:r>
        <w:rPr>
          <w:spacing w:val="-2"/>
          <w:sz w:val="28"/>
        </w:rPr>
        <w:t>сказки»</w:t>
      </w:r>
    </w:p>
    <w:p w:rsidR="008573F0" w:rsidRDefault="00D4456B">
      <w:pPr>
        <w:spacing w:before="1" w:line="322" w:lineRule="exact"/>
        <w:ind w:left="534"/>
      </w:pPr>
      <w:r>
        <w:rPr>
          <w:i/>
          <w:sz w:val="28"/>
          <w:u w:val="single"/>
        </w:rPr>
        <w:t>Чтение</w:t>
      </w:r>
      <w:r>
        <w:rPr>
          <w:i/>
          <w:spacing w:val="-7"/>
          <w:sz w:val="28"/>
          <w:u w:val="single"/>
        </w:rPr>
        <w:t xml:space="preserve"> </w:t>
      </w:r>
      <w:r>
        <w:rPr>
          <w:i/>
          <w:sz w:val="28"/>
          <w:u w:val="single"/>
        </w:rPr>
        <w:t>сказок</w:t>
      </w:r>
      <w:r>
        <w:rPr>
          <w:i/>
          <w:spacing w:val="-9"/>
          <w:sz w:val="28"/>
          <w:u w:val="single"/>
        </w:rPr>
        <w:t xml:space="preserve"> </w:t>
      </w:r>
      <w:r>
        <w:rPr>
          <w:i/>
          <w:sz w:val="28"/>
          <w:u w:val="single"/>
        </w:rPr>
        <w:t>малых</w:t>
      </w:r>
      <w:r>
        <w:rPr>
          <w:i/>
          <w:spacing w:val="-8"/>
          <w:sz w:val="28"/>
          <w:u w:val="single"/>
        </w:rPr>
        <w:t xml:space="preserve"> </w:t>
      </w:r>
      <w:r>
        <w:rPr>
          <w:i/>
          <w:sz w:val="28"/>
          <w:u w:val="single"/>
        </w:rPr>
        <w:t>народностей</w:t>
      </w:r>
      <w:r>
        <w:rPr>
          <w:i/>
          <w:spacing w:val="-5"/>
          <w:sz w:val="28"/>
          <w:u w:val="single"/>
        </w:rPr>
        <w:t xml:space="preserve"> </w:t>
      </w:r>
      <w:r>
        <w:rPr>
          <w:i/>
          <w:spacing w:val="-2"/>
          <w:sz w:val="28"/>
          <w:u w:val="single"/>
        </w:rPr>
        <w:t>Севера.</w:t>
      </w:r>
    </w:p>
    <w:p w:rsidR="008573F0" w:rsidRDefault="00D4456B">
      <w:pPr>
        <w:spacing w:line="322" w:lineRule="exact"/>
        <w:ind w:left="534"/>
      </w:pPr>
      <w:r>
        <w:rPr>
          <w:sz w:val="28"/>
        </w:rPr>
        <w:t>Чтение</w:t>
      </w:r>
      <w:r>
        <w:rPr>
          <w:spacing w:val="-10"/>
          <w:sz w:val="28"/>
        </w:rPr>
        <w:t xml:space="preserve"> </w:t>
      </w:r>
      <w:r>
        <w:rPr>
          <w:sz w:val="28"/>
        </w:rPr>
        <w:t>стихотворений:</w:t>
      </w:r>
      <w:r>
        <w:rPr>
          <w:spacing w:val="-9"/>
          <w:sz w:val="28"/>
        </w:rPr>
        <w:t xml:space="preserve"> </w:t>
      </w:r>
      <w:proofErr w:type="spellStart"/>
      <w:r>
        <w:rPr>
          <w:sz w:val="28"/>
        </w:rPr>
        <w:t>З.Александровой</w:t>
      </w:r>
      <w:proofErr w:type="spellEnd"/>
      <w:r>
        <w:rPr>
          <w:spacing w:val="-6"/>
          <w:sz w:val="28"/>
        </w:rPr>
        <w:t xml:space="preserve"> </w:t>
      </w:r>
      <w:r>
        <w:rPr>
          <w:spacing w:val="-2"/>
          <w:sz w:val="28"/>
        </w:rPr>
        <w:t>«Родина»</w:t>
      </w:r>
    </w:p>
    <w:p w:rsidR="008573F0" w:rsidRDefault="00D4456B">
      <w:pPr>
        <w:spacing w:line="322" w:lineRule="exact"/>
        <w:ind w:left="534"/>
      </w:pPr>
      <w:r>
        <w:rPr>
          <w:i/>
          <w:sz w:val="28"/>
          <w:u w:val="single"/>
        </w:rPr>
        <w:t>Загадки,</w:t>
      </w:r>
      <w:r>
        <w:rPr>
          <w:i/>
          <w:spacing w:val="-6"/>
          <w:sz w:val="28"/>
          <w:u w:val="single"/>
        </w:rPr>
        <w:t xml:space="preserve"> </w:t>
      </w:r>
      <w:r>
        <w:rPr>
          <w:i/>
          <w:sz w:val="28"/>
          <w:u w:val="single"/>
        </w:rPr>
        <w:t>пословицы,</w:t>
      </w:r>
      <w:r>
        <w:rPr>
          <w:i/>
          <w:spacing w:val="-8"/>
          <w:sz w:val="28"/>
          <w:u w:val="single"/>
        </w:rPr>
        <w:t xml:space="preserve"> </w:t>
      </w:r>
      <w:proofErr w:type="spellStart"/>
      <w:r>
        <w:rPr>
          <w:i/>
          <w:sz w:val="28"/>
          <w:u w:val="single"/>
        </w:rPr>
        <w:t>потешки</w:t>
      </w:r>
      <w:proofErr w:type="spellEnd"/>
      <w:r>
        <w:rPr>
          <w:i/>
          <w:spacing w:val="-4"/>
          <w:sz w:val="28"/>
        </w:rPr>
        <w:t xml:space="preserve"> </w:t>
      </w:r>
      <w:r>
        <w:rPr>
          <w:sz w:val="28"/>
        </w:rPr>
        <w:t>о</w:t>
      </w:r>
      <w:r>
        <w:rPr>
          <w:spacing w:val="-3"/>
          <w:sz w:val="28"/>
        </w:rPr>
        <w:t xml:space="preserve"> </w:t>
      </w:r>
      <w:r>
        <w:rPr>
          <w:spacing w:val="-2"/>
          <w:sz w:val="28"/>
        </w:rPr>
        <w:t>природе.</w:t>
      </w:r>
    </w:p>
    <w:p w:rsidR="008573F0" w:rsidRDefault="00D4456B">
      <w:pPr>
        <w:ind w:left="107" w:firstLine="427"/>
      </w:pPr>
      <w:r>
        <w:rPr>
          <w:i/>
          <w:sz w:val="28"/>
          <w:u w:val="single"/>
        </w:rPr>
        <w:t>Чтение произведений художественной литературы о труде, пословиц,</w:t>
      </w:r>
      <w:r>
        <w:rPr>
          <w:i/>
          <w:sz w:val="28"/>
        </w:rPr>
        <w:t xml:space="preserve"> </w:t>
      </w:r>
      <w:r>
        <w:rPr>
          <w:i/>
          <w:sz w:val="28"/>
          <w:u w:val="single"/>
        </w:rPr>
        <w:t>поговорок</w:t>
      </w:r>
      <w:r>
        <w:rPr>
          <w:i/>
          <w:sz w:val="28"/>
        </w:rPr>
        <w:t xml:space="preserve"> </w:t>
      </w:r>
      <w:r>
        <w:rPr>
          <w:sz w:val="28"/>
        </w:rPr>
        <w:t>о труде</w:t>
      </w:r>
    </w:p>
    <w:p w:rsidR="008573F0" w:rsidRDefault="00D4456B">
      <w:pPr>
        <w:spacing w:before="1" w:line="322" w:lineRule="exact"/>
        <w:ind w:left="534"/>
      </w:pPr>
      <w:r>
        <w:rPr>
          <w:i/>
          <w:sz w:val="28"/>
          <w:u w:val="single"/>
        </w:rPr>
        <w:t>Советы</w:t>
      </w:r>
      <w:r>
        <w:rPr>
          <w:i/>
          <w:spacing w:val="-8"/>
          <w:sz w:val="28"/>
          <w:u w:val="single"/>
        </w:rPr>
        <w:t xml:space="preserve"> </w:t>
      </w:r>
      <w:r>
        <w:rPr>
          <w:i/>
          <w:sz w:val="28"/>
          <w:u w:val="single"/>
        </w:rPr>
        <w:t>доктора</w:t>
      </w:r>
      <w:r>
        <w:rPr>
          <w:i/>
          <w:spacing w:val="-5"/>
          <w:sz w:val="28"/>
          <w:u w:val="single"/>
        </w:rPr>
        <w:t xml:space="preserve"> </w:t>
      </w:r>
      <w:proofErr w:type="spellStart"/>
      <w:r>
        <w:rPr>
          <w:i/>
          <w:spacing w:val="-2"/>
          <w:sz w:val="28"/>
          <w:u w:val="single"/>
        </w:rPr>
        <w:t>Пилюлькина</w:t>
      </w:r>
      <w:proofErr w:type="spellEnd"/>
    </w:p>
    <w:p w:rsidR="008573F0" w:rsidRDefault="00D4456B">
      <w:pPr>
        <w:spacing w:line="322" w:lineRule="exact"/>
        <w:ind w:left="534"/>
      </w:pPr>
      <w:r>
        <w:rPr>
          <w:i/>
          <w:sz w:val="28"/>
          <w:u w:val="single"/>
        </w:rPr>
        <w:t>Пьеса</w:t>
      </w:r>
      <w:r>
        <w:rPr>
          <w:i/>
          <w:spacing w:val="-6"/>
          <w:sz w:val="28"/>
          <w:u w:val="single"/>
        </w:rPr>
        <w:t xml:space="preserve"> </w:t>
      </w:r>
      <w:r>
        <w:rPr>
          <w:i/>
          <w:sz w:val="28"/>
          <w:u w:val="single"/>
        </w:rPr>
        <w:t>для</w:t>
      </w:r>
      <w:r>
        <w:rPr>
          <w:i/>
          <w:spacing w:val="-8"/>
          <w:sz w:val="28"/>
          <w:u w:val="single"/>
        </w:rPr>
        <w:t xml:space="preserve"> </w:t>
      </w:r>
      <w:r>
        <w:rPr>
          <w:i/>
          <w:sz w:val="28"/>
          <w:u w:val="single"/>
        </w:rPr>
        <w:t>кукольного</w:t>
      </w:r>
      <w:r>
        <w:rPr>
          <w:i/>
          <w:spacing w:val="-5"/>
          <w:sz w:val="28"/>
          <w:u w:val="single"/>
        </w:rPr>
        <w:t xml:space="preserve"> </w:t>
      </w:r>
      <w:r>
        <w:rPr>
          <w:i/>
          <w:sz w:val="28"/>
          <w:u w:val="single"/>
        </w:rPr>
        <w:t>спектакля</w:t>
      </w:r>
      <w:r>
        <w:rPr>
          <w:i/>
          <w:spacing w:val="-8"/>
          <w:sz w:val="28"/>
          <w:u w:val="single"/>
        </w:rPr>
        <w:t xml:space="preserve"> </w:t>
      </w:r>
      <w:r>
        <w:rPr>
          <w:i/>
          <w:sz w:val="28"/>
          <w:u w:val="single"/>
        </w:rPr>
        <w:t>«Счастливы</w:t>
      </w:r>
      <w:r>
        <w:rPr>
          <w:i/>
          <w:sz w:val="28"/>
          <w:u w:val="single"/>
        </w:rPr>
        <w:t>й</w:t>
      </w:r>
      <w:r>
        <w:rPr>
          <w:i/>
          <w:spacing w:val="-5"/>
          <w:sz w:val="28"/>
          <w:u w:val="single"/>
        </w:rPr>
        <w:t xml:space="preserve"> </w:t>
      </w:r>
      <w:r>
        <w:rPr>
          <w:i/>
          <w:spacing w:val="-4"/>
          <w:sz w:val="28"/>
          <w:u w:val="single"/>
        </w:rPr>
        <w:t>зуб»</w:t>
      </w:r>
    </w:p>
    <w:p w:rsidR="008573F0" w:rsidRDefault="00D4456B">
      <w:pPr>
        <w:tabs>
          <w:tab w:val="left" w:pos="1815"/>
        </w:tabs>
      </w:pPr>
      <w:r>
        <w:rPr>
          <w:i/>
          <w:sz w:val="28"/>
          <w:u w:val="single"/>
        </w:rPr>
        <w:t>Стихотворение</w:t>
      </w:r>
      <w:r>
        <w:rPr>
          <w:i/>
          <w:spacing w:val="-6"/>
          <w:sz w:val="28"/>
          <w:u w:val="single"/>
        </w:rPr>
        <w:t xml:space="preserve"> </w:t>
      </w:r>
      <w:r>
        <w:rPr>
          <w:sz w:val="28"/>
        </w:rPr>
        <w:t>С.</w:t>
      </w:r>
      <w:r>
        <w:rPr>
          <w:spacing w:val="-8"/>
          <w:sz w:val="28"/>
        </w:rPr>
        <w:t xml:space="preserve"> </w:t>
      </w:r>
      <w:r>
        <w:rPr>
          <w:sz w:val="28"/>
        </w:rPr>
        <w:t>Михалкова</w:t>
      </w:r>
      <w:r>
        <w:rPr>
          <w:spacing w:val="-3"/>
          <w:sz w:val="28"/>
        </w:rPr>
        <w:t xml:space="preserve"> </w:t>
      </w:r>
      <w:r>
        <w:rPr>
          <w:sz w:val="28"/>
        </w:rPr>
        <w:t>«Как</w:t>
      </w:r>
      <w:r>
        <w:rPr>
          <w:spacing w:val="-4"/>
          <w:sz w:val="28"/>
        </w:rPr>
        <w:t xml:space="preserve"> </w:t>
      </w:r>
      <w:r>
        <w:rPr>
          <w:sz w:val="28"/>
        </w:rPr>
        <w:t>у</w:t>
      </w:r>
      <w:r>
        <w:rPr>
          <w:spacing w:val="-7"/>
          <w:sz w:val="28"/>
        </w:rPr>
        <w:t xml:space="preserve"> </w:t>
      </w:r>
      <w:r>
        <w:rPr>
          <w:sz w:val="28"/>
        </w:rPr>
        <w:t>нашей</w:t>
      </w:r>
      <w:r>
        <w:rPr>
          <w:spacing w:val="-2"/>
          <w:sz w:val="28"/>
        </w:rPr>
        <w:t xml:space="preserve"> </w:t>
      </w:r>
      <w:proofErr w:type="spellStart"/>
      <w:r>
        <w:rPr>
          <w:spacing w:val="-2"/>
          <w:sz w:val="28"/>
        </w:rPr>
        <w:t>Любочки</w:t>
      </w:r>
      <w:proofErr w:type="spellEnd"/>
      <w:r>
        <w:rPr>
          <w:spacing w:val="-2"/>
          <w:sz w:val="28"/>
        </w:rPr>
        <w:t>»</w:t>
      </w:r>
    </w:p>
    <w:p w:rsidR="008573F0" w:rsidRDefault="00D4456B">
      <w:pPr>
        <w:spacing w:before="20"/>
        <w:ind w:left="669" w:right="236"/>
        <w:jc w:val="center"/>
      </w:pPr>
      <w:r>
        <w:rPr>
          <w:b/>
          <w:i/>
          <w:sz w:val="28"/>
        </w:rPr>
        <w:t>перечень</w:t>
      </w:r>
      <w:r>
        <w:rPr>
          <w:b/>
          <w:i/>
          <w:spacing w:val="-13"/>
          <w:sz w:val="28"/>
        </w:rPr>
        <w:t xml:space="preserve"> </w:t>
      </w:r>
      <w:r>
        <w:rPr>
          <w:b/>
          <w:i/>
          <w:sz w:val="28"/>
        </w:rPr>
        <w:t>произведений</w:t>
      </w:r>
      <w:r>
        <w:rPr>
          <w:b/>
          <w:i/>
          <w:spacing w:val="-11"/>
          <w:sz w:val="28"/>
        </w:rPr>
        <w:t xml:space="preserve"> </w:t>
      </w:r>
      <w:r>
        <w:rPr>
          <w:b/>
          <w:i/>
          <w:sz w:val="28"/>
        </w:rPr>
        <w:t>изобразительного</w:t>
      </w:r>
      <w:r>
        <w:rPr>
          <w:b/>
          <w:i/>
          <w:spacing w:val="-10"/>
          <w:sz w:val="28"/>
        </w:rPr>
        <w:t xml:space="preserve"> </w:t>
      </w:r>
      <w:r>
        <w:rPr>
          <w:b/>
          <w:i/>
          <w:spacing w:val="-2"/>
          <w:sz w:val="28"/>
        </w:rPr>
        <w:t>искусства</w:t>
      </w:r>
    </w:p>
    <w:p w:rsidR="008573F0" w:rsidRDefault="00D4456B">
      <w:pPr>
        <w:tabs>
          <w:tab w:val="left" w:pos="1815"/>
        </w:tabs>
      </w:pPr>
      <w:r>
        <w:rPr>
          <w:b/>
          <w:i/>
          <w:color w:val="6F2F9F"/>
          <w:sz w:val="28"/>
          <w:u w:val="single" w:color="6F2F9F"/>
        </w:rPr>
        <w:t>Часть,</w:t>
      </w:r>
      <w:r>
        <w:rPr>
          <w:b/>
          <w:i/>
          <w:color w:val="6F2F9F"/>
          <w:spacing w:val="-13"/>
          <w:sz w:val="28"/>
          <w:u w:val="single" w:color="6F2F9F"/>
        </w:rPr>
        <w:t xml:space="preserve"> </w:t>
      </w:r>
      <w:r>
        <w:rPr>
          <w:b/>
          <w:i/>
          <w:color w:val="6F2F9F"/>
          <w:sz w:val="28"/>
          <w:u w:val="single" w:color="6F2F9F"/>
        </w:rPr>
        <w:t>формируемая</w:t>
      </w:r>
      <w:r>
        <w:rPr>
          <w:b/>
          <w:i/>
          <w:color w:val="6F2F9F"/>
          <w:spacing w:val="-10"/>
          <w:sz w:val="28"/>
          <w:u w:val="single" w:color="6F2F9F"/>
        </w:rPr>
        <w:t xml:space="preserve"> </w:t>
      </w:r>
      <w:r>
        <w:rPr>
          <w:b/>
          <w:i/>
          <w:color w:val="6F2F9F"/>
          <w:sz w:val="28"/>
          <w:u w:val="single" w:color="6F2F9F"/>
        </w:rPr>
        <w:t>участниками</w:t>
      </w:r>
      <w:r>
        <w:rPr>
          <w:b/>
          <w:i/>
          <w:color w:val="6F2F9F"/>
          <w:spacing w:val="-9"/>
          <w:sz w:val="28"/>
          <w:u w:val="single" w:color="6F2F9F"/>
        </w:rPr>
        <w:t xml:space="preserve"> </w:t>
      </w:r>
      <w:r>
        <w:rPr>
          <w:b/>
          <w:i/>
          <w:color w:val="6F2F9F"/>
          <w:sz w:val="28"/>
          <w:u w:val="single" w:color="6F2F9F"/>
        </w:rPr>
        <w:t>образовательных</w:t>
      </w:r>
      <w:r>
        <w:rPr>
          <w:b/>
          <w:i/>
          <w:color w:val="6F2F9F"/>
          <w:spacing w:val="-11"/>
          <w:sz w:val="28"/>
          <w:u w:val="single" w:color="6F2F9F"/>
        </w:rPr>
        <w:t xml:space="preserve"> </w:t>
      </w:r>
      <w:r>
        <w:rPr>
          <w:b/>
          <w:i/>
          <w:color w:val="6F2F9F"/>
          <w:spacing w:val="-2"/>
          <w:sz w:val="28"/>
          <w:u w:val="single" w:color="6F2F9F"/>
        </w:rPr>
        <w:t>отношений</w:t>
      </w:r>
    </w:p>
    <w:p w:rsidR="008573F0" w:rsidRDefault="008573F0">
      <w:pPr>
        <w:tabs>
          <w:tab w:val="left" w:pos="1815"/>
        </w:tabs>
      </w:pPr>
    </w:p>
    <w:p w:rsidR="008573F0" w:rsidRDefault="00D4456B">
      <w:pPr>
        <w:spacing w:before="20"/>
        <w:ind w:left="107" w:right="101" w:firstLine="427"/>
        <w:jc w:val="both"/>
      </w:pPr>
      <w:r>
        <w:rPr>
          <w:i/>
          <w:sz w:val="28"/>
          <w:u w:val="single"/>
        </w:rPr>
        <w:t>Фотоальбомы</w:t>
      </w:r>
      <w:r>
        <w:rPr>
          <w:i/>
          <w:sz w:val="28"/>
        </w:rPr>
        <w:t xml:space="preserve"> </w:t>
      </w:r>
      <w:r>
        <w:rPr>
          <w:sz w:val="28"/>
        </w:rPr>
        <w:t xml:space="preserve">«История жизни моих родных», «Мои дедушки и бабушки», «Когда я был маленький»; о </w:t>
      </w:r>
      <w:r>
        <w:rPr>
          <w:sz w:val="28"/>
        </w:rPr>
        <w:t>Хабаровске;</w:t>
      </w:r>
    </w:p>
    <w:p w:rsidR="008573F0" w:rsidRDefault="00D4456B">
      <w:pPr>
        <w:ind w:left="107" w:right="97" w:firstLine="427"/>
        <w:jc w:val="both"/>
      </w:pPr>
      <w:r>
        <w:rPr>
          <w:i/>
          <w:sz w:val="28"/>
          <w:u w:val="single"/>
        </w:rPr>
        <w:t xml:space="preserve">Альбомы с иллюстрациями: </w:t>
      </w:r>
      <w:r>
        <w:rPr>
          <w:sz w:val="28"/>
        </w:rPr>
        <w:t>«Профессии»; «Посуда»; «Виды транспорта»; «Дары леса»; «Наши поступки»; «Кто работает в детском саду»;</w:t>
      </w:r>
      <w:r>
        <w:rPr>
          <w:spacing w:val="41"/>
          <w:sz w:val="28"/>
        </w:rPr>
        <w:t xml:space="preserve"> </w:t>
      </w:r>
      <w:r>
        <w:rPr>
          <w:sz w:val="28"/>
        </w:rPr>
        <w:t>«Мы</w:t>
      </w:r>
      <w:r>
        <w:rPr>
          <w:spacing w:val="44"/>
          <w:sz w:val="28"/>
        </w:rPr>
        <w:t xml:space="preserve"> </w:t>
      </w:r>
      <w:r>
        <w:rPr>
          <w:sz w:val="28"/>
        </w:rPr>
        <w:t>играем»;</w:t>
      </w:r>
      <w:r>
        <w:rPr>
          <w:spacing w:val="44"/>
          <w:sz w:val="28"/>
        </w:rPr>
        <w:t xml:space="preserve"> </w:t>
      </w:r>
      <w:r>
        <w:rPr>
          <w:sz w:val="28"/>
        </w:rPr>
        <w:t>о</w:t>
      </w:r>
      <w:r>
        <w:rPr>
          <w:spacing w:val="47"/>
          <w:sz w:val="28"/>
        </w:rPr>
        <w:t xml:space="preserve"> </w:t>
      </w:r>
      <w:r>
        <w:rPr>
          <w:sz w:val="28"/>
        </w:rPr>
        <w:t>различных</w:t>
      </w:r>
      <w:r>
        <w:rPr>
          <w:spacing w:val="52"/>
          <w:sz w:val="28"/>
        </w:rPr>
        <w:t xml:space="preserve"> </w:t>
      </w:r>
      <w:r>
        <w:rPr>
          <w:sz w:val="28"/>
        </w:rPr>
        <w:t>архитектурных</w:t>
      </w:r>
      <w:r>
        <w:rPr>
          <w:spacing w:val="47"/>
          <w:sz w:val="28"/>
        </w:rPr>
        <w:t xml:space="preserve"> </w:t>
      </w:r>
      <w:r>
        <w:rPr>
          <w:sz w:val="28"/>
        </w:rPr>
        <w:t>сооружениях;</w:t>
      </w:r>
      <w:r>
        <w:rPr>
          <w:spacing w:val="46"/>
          <w:sz w:val="28"/>
        </w:rPr>
        <w:t xml:space="preserve"> </w:t>
      </w:r>
      <w:r>
        <w:rPr>
          <w:spacing w:val="-2"/>
          <w:sz w:val="28"/>
        </w:rPr>
        <w:t>Мастера</w:t>
      </w:r>
    </w:p>
    <w:p w:rsidR="008573F0" w:rsidRDefault="00D4456B">
      <w:pPr>
        <w:tabs>
          <w:tab w:val="left" w:pos="1815"/>
        </w:tabs>
      </w:pPr>
      <w:r>
        <w:rPr>
          <w:sz w:val="28"/>
        </w:rPr>
        <w:t>Приамурья»;</w:t>
      </w:r>
      <w:r>
        <w:rPr>
          <w:spacing w:val="-11"/>
          <w:sz w:val="28"/>
        </w:rPr>
        <w:t xml:space="preserve"> </w:t>
      </w:r>
      <w:r>
        <w:rPr>
          <w:sz w:val="28"/>
        </w:rPr>
        <w:t>«Нанайские</w:t>
      </w:r>
      <w:r>
        <w:rPr>
          <w:spacing w:val="-8"/>
          <w:sz w:val="28"/>
        </w:rPr>
        <w:t xml:space="preserve"> </w:t>
      </w:r>
      <w:r>
        <w:rPr>
          <w:spacing w:val="-2"/>
          <w:sz w:val="28"/>
        </w:rPr>
        <w:t>узоры»</w:t>
      </w:r>
    </w:p>
    <w:p w:rsidR="008573F0" w:rsidRDefault="008573F0">
      <w:pPr>
        <w:tabs>
          <w:tab w:val="left" w:pos="1815"/>
        </w:tabs>
      </w:pPr>
    </w:p>
    <w:p w:rsidR="008573F0" w:rsidRDefault="00D4456B">
      <w:pPr>
        <w:tabs>
          <w:tab w:val="left" w:pos="1815"/>
        </w:tabs>
      </w:pPr>
      <w:r>
        <w:rPr>
          <w:b/>
          <w:i/>
          <w:sz w:val="28"/>
        </w:rPr>
        <w:t>Старшая</w:t>
      </w:r>
      <w:r>
        <w:rPr>
          <w:b/>
          <w:i/>
          <w:spacing w:val="-5"/>
          <w:sz w:val="28"/>
        </w:rPr>
        <w:t xml:space="preserve"> </w:t>
      </w:r>
      <w:r>
        <w:rPr>
          <w:b/>
          <w:i/>
          <w:sz w:val="28"/>
        </w:rPr>
        <w:t>группа</w:t>
      </w:r>
      <w:r>
        <w:rPr>
          <w:b/>
          <w:i/>
          <w:spacing w:val="-3"/>
          <w:sz w:val="28"/>
        </w:rPr>
        <w:t xml:space="preserve"> </w:t>
      </w:r>
      <w:r>
        <w:rPr>
          <w:b/>
          <w:i/>
          <w:sz w:val="28"/>
        </w:rPr>
        <w:t>(5-6</w:t>
      </w:r>
      <w:r>
        <w:rPr>
          <w:b/>
          <w:i/>
          <w:spacing w:val="-4"/>
          <w:sz w:val="28"/>
        </w:rPr>
        <w:t xml:space="preserve"> </w:t>
      </w:r>
      <w:proofErr w:type="gramStart"/>
      <w:r>
        <w:rPr>
          <w:b/>
          <w:i/>
          <w:sz w:val="28"/>
        </w:rPr>
        <w:t>лет)*</w:t>
      </w:r>
      <w:proofErr w:type="gramEnd"/>
      <w:r>
        <w:rPr>
          <w:b/>
          <w:i/>
          <w:spacing w:val="-3"/>
          <w:sz w:val="28"/>
        </w:rPr>
        <w:t xml:space="preserve"> </w:t>
      </w:r>
      <w:r>
        <w:rPr>
          <w:b/>
          <w:i/>
          <w:sz w:val="28"/>
        </w:rPr>
        <w:t>п.33.1.5.</w:t>
      </w:r>
      <w:r>
        <w:rPr>
          <w:b/>
          <w:i/>
          <w:spacing w:val="-6"/>
          <w:sz w:val="28"/>
        </w:rPr>
        <w:t xml:space="preserve"> </w:t>
      </w:r>
      <w:r>
        <w:rPr>
          <w:b/>
          <w:i/>
          <w:sz w:val="28"/>
        </w:rPr>
        <w:t>ФОП</w:t>
      </w:r>
      <w:r>
        <w:rPr>
          <w:b/>
          <w:i/>
          <w:spacing w:val="-4"/>
          <w:sz w:val="28"/>
        </w:rPr>
        <w:t xml:space="preserve"> </w:t>
      </w:r>
      <w:r>
        <w:rPr>
          <w:b/>
          <w:i/>
          <w:sz w:val="28"/>
        </w:rPr>
        <w:t>ДО</w:t>
      </w:r>
      <w:r>
        <w:rPr>
          <w:b/>
          <w:i/>
          <w:spacing w:val="-3"/>
          <w:sz w:val="28"/>
        </w:rPr>
        <w:t xml:space="preserve"> </w:t>
      </w:r>
      <w:proofErr w:type="spellStart"/>
      <w:r>
        <w:rPr>
          <w:b/>
          <w:i/>
          <w:sz w:val="28"/>
        </w:rPr>
        <w:t>стр</w:t>
      </w:r>
      <w:proofErr w:type="spellEnd"/>
      <w:r>
        <w:rPr>
          <w:b/>
          <w:i/>
          <w:spacing w:val="-3"/>
          <w:sz w:val="28"/>
        </w:rPr>
        <w:t xml:space="preserve"> </w:t>
      </w:r>
      <w:r>
        <w:rPr>
          <w:b/>
          <w:i/>
          <w:spacing w:val="-5"/>
          <w:sz w:val="28"/>
        </w:rPr>
        <w:t>200</w:t>
      </w:r>
    </w:p>
    <w:p w:rsidR="008573F0" w:rsidRDefault="00D4456B">
      <w:pPr>
        <w:spacing w:before="20" w:line="322" w:lineRule="exact"/>
        <w:ind w:left="673" w:right="236"/>
        <w:jc w:val="center"/>
      </w:pPr>
      <w:r>
        <w:rPr>
          <w:b/>
          <w:i/>
          <w:sz w:val="28"/>
        </w:rPr>
        <w:t>Перечень</w:t>
      </w:r>
      <w:r>
        <w:rPr>
          <w:b/>
          <w:i/>
          <w:spacing w:val="-9"/>
          <w:sz w:val="28"/>
        </w:rPr>
        <w:t xml:space="preserve"> </w:t>
      </w:r>
      <w:r>
        <w:rPr>
          <w:b/>
          <w:i/>
          <w:sz w:val="28"/>
        </w:rPr>
        <w:t>художественной</w:t>
      </w:r>
      <w:r>
        <w:rPr>
          <w:b/>
          <w:i/>
          <w:spacing w:val="-7"/>
          <w:sz w:val="28"/>
        </w:rPr>
        <w:t xml:space="preserve"> </w:t>
      </w:r>
      <w:r>
        <w:rPr>
          <w:b/>
          <w:i/>
          <w:spacing w:val="-2"/>
          <w:sz w:val="28"/>
        </w:rPr>
        <w:t>литературы</w:t>
      </w:r>
    </w:p>
    <w:p w:rsidR="008573F0" w:rsidRDefault="00D4456B">
      <w:pPr>
        <w:tabs>
          <w:tab w:val="left" w:pos="1815"/>
        </w:tabs>
      </w:pPr>
      <w:r>
        <w:rPr>
          <w:b/>
          <w:i/>
          <w:color w:val="6F2F9F"/>
          <w:sz w:val="28"/>
          <w:u w:val="single" w:color="6F2F9F"/>
        </w:rPr>
        <w:t>Часть,</w:t>
      </w:r>
      <w:r>
        <w:rPr>
          <w:b/>
          <w:i/>
          <w:color w:val="6F2F9F"/>
          <w:spacing w:val="-13"/>
          <w:sz w:val="28"/>
          <w:u w:val="single" w:color="6F2F9F"/>
        </w:rPr>
        <w:t xml:space="preserve"> </w:t>
      </w:r>
      <w:r>
        <w:rPr>
          <w:b/>
          <w:i/>
          <w:color w:val="6F2F9F"/>
          <w:sz w:val="28"/>
          <w:u w:val="single" w:color="6F2F9F"/>
        </w:rPr>
        <w:t>формируемая</w:t>
      </w:r>
      <w:r>
        <w:rPr>
          <w:b/>
          <w:i/>
          <w:color w:val="6F2F9F"/>
          <w:spacing w:val="-10"/>
          <w:sz w:val="28"/>
          <w:u w:val="single" w:color="6F2F9F"/>
        </w:rPr>
        <w:t xml:space="preserve"> </w:t>
      </w:r>
      <w:r>
        <w:rPr>
          <w:b/>
          <w:i/>
          <w:color w:val="6F2F9F"/>
          <w:sz w:val="28"/>
          <w:u w:val="single" w:color="6F2F9F"/>
        </w:rPr>
        <w:t>участниками</w:t>
      </w:r>
      <w:r>
        <w:rPr>
          <w:b/>
          <w:i/>
          <w:color w:val="6F2F9F"/>
          <w:spacing w:val="-9"/>
          <w:sz w:val="28"/>
          <w:u w:val="single" w:color="6F2F9F"/>
        </w:rPr>
        <w:t xml:space="preserve"> </w:t>
      </w:r>
      <w:r>
        <w:rPr>
          <w:b/>
          <w:i/>
          <w:color w:val="6F2F9F"/>
          <w:sz w:val="28"/>
          <w:u w:val="single" w:color="6F2F9F"/>
        </w:rPr>
        <w:t>образовательных</w:t>
      </w:r>
      <w:r>
        <w:rPr>
          <w:b/>
          <w:i/>
          <w:color w:val="6F2F9F"/>
          <w:spacing w:val="-11"/>
          <w:sz w:val="28"/>
          <w:u w:val="single" w:color="6F2F9F"/>
        </w:rPr>
        <w:t xml:space="preserve"> </w:t>
      </w:r>
      <w:r>
        <w:rPr>
          <w:b/>
          <w:i/>
          <w:color w:val="6F2F9F"/>
          <w:spacing w:val="-2"/>
          <w:sz w:val="28"/>
          <w:u w:val="single" w:color="6F2F9F"/>
        </w:rPr>
        <w:t>отношений</w:t>
      </w:r>
    </w:p>
    <w:p w:rsidR="008573F0" w:rsidRDefault="00D4456B">
      <w:pPr>
        <w:tabs>
          <w:tab w:val="left" w:pos="1815"/>
        </w:tabs>
      </w:pPr>
      <w:r>
        <w:rPr>
          <w:i/>
          <w:sz w:val="28"/>
          <w:u w:val="single"/>
        </w:rPr>
        <w:t>Чтение произведений художественной литературы, народных сказок:</w:t>
      </w:r>
      <w:r>
        <w:rPr>
          <w:i/>
          <w:sz w:val="28"/>
        </w:rPr>
        <w:t xml:space="preserve"> </w:t>
      </w:r>
      <w:r>
        <w:rPr>
          <w:i/>
          <w:sz w:val="28"/>
          <w:u w:val="single"/>
        </w:rPr>
        <w:t xml:space="preserve">Дальневосточные народные сказки </w:t>
      </w:r>
      <w:r>
        <w:rPr>
          <w:sz w:val="28"/>
        </w:rPr>
        <w:t>«</w:t>
      </w:r>
      <w:proofErr w:type="spellStart"/>
      <w:r>
        <w:rPr>
          <w:sz w:val="28"/>
        </w:rPr>
        <w:t>Айога</w:t>
      </w:r>
      <w:proofErr w:type="spellEnd"/>
      <w:r>
        <w:rPr>
          <w:sz w:val="28"/>
        </w:rPr>
        <w:t xml:space="preserve">», «Кукушка»; рассказы </w:t>
      </w:r>
      <w:proofErr w:type="spellStart"/>
      <w:r>
        <w:rPr>
          <w:sz w:val="28"/>
        </w:rPr>
        <w:t>В.Осеевой</w:t>
      </w:r>
      <w:proofErr w:type="spellEnd"/>
      <w:r>
        <w:rPr>
          <w:sz w:val="28"/>
        </w:rPr>
        <w:t xml:space="preserve"> </w:t>
      </w:r>
      <w:r>
        <w:rPr>
          <w:sz w:val="28"/>
        </w:rPr>
        <w:t>«Три сына», «Хорошее»; В. Серовой «Папа дома», «Стирка»</w:t>
      </w:r>
    </w:p>
    <w:p w:rsidR="008573F0" w:rsidRDefault="00D4456B">
      <w:pPr>
        <w:ind w:left="107" w:right="101" w:firstLine="427"/>
        <w:jc w:val="both"/>
      </w:pPr>
      <w:r>
        <w:rPr>
          <w:i/>
          <w:sz w:val="28"/>
          <w:u w:val="single"/>
        </w:rPr>
        <w:t>Чтение произведений:</w:t>
      </w:r>
      <w:r>
        <w:rPr>
          <w:i/>
          <w:sz w:val="28"/>
        </w:rPr>
        <w:t xml:space="preserve"> </w:t>
      </w:r>
      <w:proofErr w:type="spellStart"/>
      <w:r>
        <w:rPr>
          <w:sz w:val="28"/>
        </w:rPr>
        <w:t>А.Барто</w:t>
      </w:r>
      <w:proofErr w:type="spellEnd"/>
      <w:r>
        <w:rPr>
          <w:sz w:val="28"/>
        </w:rPr>
        <w:t xml:space="preserve"> «Разговор с мамой»; </w:t>
      </w:r>
      <w:proofErr w:type="spellStart"/>
      <w:r>
        <w:rPr>
          <w:sz w:val="28"/>
        </w:rPr>
        <w:t>Я.Акима«Кто</w:t>
      </w:r>
      <w:proofErr w:type="spellEnd"/>
      <w:r>
        <w:rPr>
          <w:sz w:val="28"/>
        </w:rPr>
        <w:t xml:space="preserve"> </w:t>
      </w:r>
      <w:proofErr w:type="gramStart"/>
      <w:r>
        <w:rPr>
          <w:sz w:val="28"/>
        </w:rPr>
        <w:t>кому</w:t>
      </w:r>
      <w:proofErr w:type="gramEnd"/>
      <w:r>
        <w:rPr>
          <w:sz w:val="28"/>
        </w:rPr>
        <w:t xml:space="preserve"> кто»; </w:t>
      </w:r>
      <w:proofErr w:type="spellStart"/>
      <w:r>
        <w:rPr>
          <w:sz w:val="28"/>
        </w:rPr>
        <w:t>Б.Копалыгин</w:t>
      </w:r>
      <w:proofErr w:type="spellEnd"/>
      <w:r>
        <w:rPr>
          <w:sz w:val="28"/>
        </w:rPr>
        <w:t xml:space="preserve"> «Щенок», «Дозорная тропа», </w:t>
      </w:r>
      <w:proofErr w:type="spellStart"/>
      <w:r>
        <w:rPr>
          <w:sz w:val="28"/>
        </w:rPr>
        <w:t>В.Арсеньев</w:t>
      </w:r>
      <w:proofErr w:type="spellEnd"/>
      <w:r>
        <w:rPr>
          <w:sz w:val="28"/>
        </w:rPr>
        <w:t xml:space="preserve"> «Встречи в тайге»;</w:t>
      </w:r>
      <w:r>
        <w:rPr>
          <w:spacing w:val="54"/>
          <w:sz w:val="28"/>
        </w:rPr>
        <w:t xml:space="preserve"> </w:t>
      </w:r>
      <w:proofErr w:type="spellStart"/>
      <w:r>
        <w:rPr>
          <w:sz w:val="28"/>
        </w:rPr>
        <w:t>В.Осеева</w:t>
      </w:r>
      <w:proofErr w:type="spellEnd"/>
      <w:r>
        <w:rPr>
          <w:spacing w:val="54"/>
          <w:sz w:val="28"/>
        </w:rPr>
        <w:t xml:space="preserve"> </w:t>
      </w:r>
      <w:r>
        <w:rPr>
          <w:sz w:val="28"/>
        </w:rPr>
        <w:t>«Синие</w:t>
      </w:r>
      <w:r>
        <w:rPr>
          <w:spacing w:val="53"/>
          <w:sz w:val="28"/>
        </w:rPr>
        <w:t xml:space="preserve"> </w:t>
      </w:r>
      <w:r>
        <w:rPr>
          <w:sz w:val="28"/>
        </w:rPr>
        <w:t>листья»,</w:t>
      </w:r>
      <w:r>
        <w:rPr>
          <w:spacing w:val="51"/>
          <w:sz w:val="28"/>
        </w:rPr>
        <w:t xml:space="preserve"> </w:t>
      </w:r>
      <w:r>
        <w:rPr>
          <w:sz w:val="28"/>
        </w:rPr>
        <w:t>«Три</w:t>
      </w:r>
      <w:r>
        <w:rPr>
          <w:spacing w:val="53"/>
          <w:sz w:val="28"/>
        </w:rPr>
        <w:t xml:space="preserve"> </w:t>
      </w:r>
      <w:r>
        <w:rPr>
          <w:sz w:val="28"/>
        </w:rPr>
        <w:t>товарища»,</w:t>
      </w:r>
      <w:r>
        <w:rPr>
          <w:spacing w:val="53"/>
          <w:sz w:val="28"/>
        </w:rPr>
        <w:t xml:space="preserve"> </w:t>
      </w:r>
      <w:r>
        <w:rPr>
          <w:sz w:val="28"/>
        </w:rPr>
        <w:t>«Печенье».</w:t>
      </w:r>
      <w:r>
        <w:rPr>
          <w:spacing w:val="53"/>
          <w:sz w:val="28"/>
        </w:rPr>
        <w:t xml:space="preserve"> </w:t>
      </w:r>
      <w:proofErr w:type="spellStart"/>
      <w:r>
        <w:rPr>
          <w:spacing w:val="-2"/>
          <w:sz w:val="28"/>
        </w:rPr>
        <w:t>В.Катае</w:t>
      </w:r>
      <w:r>
        <w:rPr>
          <w:spacing w:val="-2"/>
          <w:sz w:val="28"/>
        </w:rPr>
        <w:t>в</w:t>
      </w:r>
      <w:proofErr w:type="spellEnd"/>
    </w:p>
    <w:p w:rsidR="008573F0" w:rsidRDefault="00D4456B">
      <w:pPr>
        <w:spacing w:before="1"/>
        <w:ind w:left="107" w:right="95"/>
        <w:jc w:val="both"/>
      </w:pPr>
      <w:r>
        <w:rPr>
          <w:sz w:val="28"/>
        </w:rPr>
        <w:t>«Цветик-</w:t>
      </w:r>
      <w:proofErr w:type="spellStart"/>
      <w:r>
        <w:rPr>
          <w:sz w:val="28"/>
        </w:rPr>
        <w:t>семицветик</w:t>
      </w:r>
      <w:proofErr w:type="spellEnd"/>
      <w:r>
        <w:rPr>
          <w:sz w:val="28"/>
        </w:rPr>
        <w:t xml:space="preserve">»; </w:t>
      </w:r>
      <w:proofErr w:type="spellStart"/>
      <w:r>
        <w:rPr>
          <w:sz w:val="28"/>
        </w:rPr>
        <w:t>Н.Усенко</w:t>
      </w:r>
      <w:proofErr w:type="spellEnd"/>
      <w:r>
        <w:rPr>
          <w:sz w:val="28"/>
        </w:rPr>
        <w:t xml:space="preserve"> из книги «Травы мои приамурские»; </w:t>
      </w:r>
      <w:proofErr w:type="spellStart"/>
      <w:r>
        <w:rPr>
          <w:sz w:val="28"/>
        </w:rPr>
        <w:t>В.Бианки</w:t>
      </w:r>
      <w:proofErr w:type="spellEnd"/>
      <w:r>
        <w:rPr>
          <w:sz w:val="28"/>
        </w:rPr>
        <w:t>,</w:t>
      </w:r>
      <w:r>
        <w:rPr>
          <w:spacing w:val="-10"/>
          <w:sz w:val="28"/>
        </w:rPr>
        <w:t xml:space="preserve"> </w:t>
      </w:r>
      <w:proofErr w:type="spellStart"/>
      <w:r>
        <w:rPr>
          <w:sz w:val="28"/>
        </w:rPr>
        <w:t>П.Комарова</w:t>
      </w:r>
      <w:proofErr w:type="spellEnd"/>
      <w:r>
        <w:rPr>
          <w:sz w:val="28"/>
        </w:rPr>
        <w:t>;</w:t>
      </w:r>
      <w:r>
        <w:rPr>
          <w:spacing w:val="-7"/>
          <w:sz w:val="28"/>
        </w:rPr>
        <w:t xml:space="preserve"> </w:t>
      </w:r>
      <w:proofErr w:type="spellStart"/>
      <w:r>
        <w:rPr>
          <w:sz w:val="28"/>
        </w:rPr>
        <w:t>В.Степаненко</w:t>
      </w:r>
      <w:proofErr w:type="spellEnd"/>
      <w:r>
        <w:rPr>
          <w:spacing w:val="-8"/>
          <w:sz w:val="28"/>
        </w:rPr>
        <w:t xml:space="preserve"> </w:t>
      </w:r>
      <w:r>
        <w:rPr>
          <w:sz w:val="28"/>
        </w:rPr>
        <w:t>«</w:t>
      </w:r>
      <w:proofErr w:type="spellStart"/>
      <w:r>
        <w:rPr>
          <w:sz w:val="28"/>
        </w:rPr>
        <w:t>Саварка</w:t>
      </w:r>
      <w:proofErr w:type="spellEnd"/>
      <w:r>
        <w:rPr>
          <w:sz w:val="28"/>
        </w:rPr>
        <w:t>»,</w:t>
      </w:r>
      <w:r>
        <w:rPr>
          <w:spacing w:val="-10"/>
          <w:sz w:val="28"/>
        </w:rPr>
        <w:t xml:space="preserve"> </w:t>
      </w:r>
      <w:r>
        <w:rPr>
          <w:sz w:val="28"/>
        </w:rPr>
        <w:t>И.</w:t>
      </w:r>
      <w:r>
        <w:rPr>
          <w:spacing w:val="-8"/>
          <w:sz w:val="28"/>
        </w:rPr>
        <w:t xml:space="preserve"> </w:t>
      </w:r>
      <w:r>
        <w:rPr>
          <w:sz w:val="28"/>
        </w:rPr>
        <w:t>Егорова</w:t>
      </w:r>
      <w:r>
        <w:rPr>
          <w:spacing w:val="-7"/>
          <w:sz w:val="28"/>
        </w:rPr>
        <w:t xml:space="preserve"> </w:t>
      </w:r>
      <w:r>
        <w:rPr>
          <w:sz w:val="28"/>
        </w:rPr>
        <w:t>«Таю</w:t>
      </w:r>
      <w:r>
        <w:rPr>
          <w:spacing w:val="-8"/>
          <w:sz w:val="28"/>
        </w:rPr>
        <w:t xml:space="preserve"> </w:t>
      </w:r>
      <w:proofErr w:type="spellStart"/>
      <w:r>
        <w:rPr>
          <w:sz w:val="28"/>
        </w:rPr>
        <w:t>принесѐт</w:t>
      </w:r>
      <w:proofErr w:type="spellEnd"/>
      <w:r>
        <w:rPr>
          <w:sz w:val="28"/>
        </w:rPr>
        <w:t xml:space="preserve"> солнце»; </w:t>
      </w:r>
      <w:proofErr w:type="spellStart"/>
      <w:r>
        <w:rPr>
          <w:sz w:val="28"/>
        </w:rPr>
        <w:t>Д.Нагишкин</w:t>
      </w:r>
      <w:proofErr w:type="spellEnd"/>
      <w:r>
        <w:rPr>
          <w:sz w:val="28"/>
        </w:rPr>
        <w:t xml:space="preserve"> «Амурские сказки»; </w:t>
      </w:r>
      <w:proofErr w:type="spellStart"/>
      <w:r>
        <w:rPr>
          <w:sz w:val="28"/>
        </w:rPr>
        <w:t>М.Рыбасова</w:t>
      </w:r>
      <w:proofErr w:type="spellEnd"/>
      <w:r>
        <w:rPr>
          <w:sz w:val="28"/>
        </w:rPr>
        <w:t xml:space="preserve"> «Что такое театр», </w:t>
      </w:r>
      <w:proofErr w:type="spellStart"/>
      <w:r>
        <w:rPr>
          <w:sz w:val="28"/>
        </w:rPr>
        <w:t>Г.Генов</w:t>
      </w:r>
      <w:proofErr w:type="spellEnd"/>
      <w:r>
        <w:rPr>
          <w:sz w:val="28"/>
        </w:rPr>
        <w:t xml:space="preserve"> «Театр для малышей», </w:t>
      </w:r>
      <w:proofErr w:type="spellStart"/>
      <w:r>
        <w:rPr>
          <w:sz w:val="28"/>
        </w:rPr>
        <w:t>О.Куревина</w:t>
      </w:r>
      <w:proofErr w:type="spellEnd"/>
      <w:r>
        <w:rPr>
          <w:sz w:val="28"/>
        </w:rPr>
        <w:t xml:space="preserve"> «Путешеств</w:t>
      </w:r>
      <w:r>
        <w:rPr>
          <w:sz w:val="28"/>
        </w:rPr>
        <w:t>ие в театр»</w:t>
      </w:r>
    </w:p>
    <w:p w:rsidR="008573F0" w:rsidRDefault="00D4456B">
      <w:pPr>
        <w:ind w:left="534" w:right="4307"/>
      </w:pPr>
      <w:r>
        <w:rPr>
          <w:i/>
          <w:sz w:val="28"/>
          <w:u w:val="single"/>
        </w:rPr>
        <w:t>Чтение произведений о семье</w:t>
      </w:r>
      <w:r>
        <w:rPr>
          <w:i/>
          <w:sz w:val="28"/>
        </w:rPr>
        <w:t xml:space="preserve"> </w:t>
      </w:r>
      <w:r>
        <w:rPr>
          <w:i/>
          <w:sz w:val="28"/>
          <w:u w:val="single"/>
        </w:rPr>
        <w:t>Советы</w:t>
      </w:r>
      <w:r>
        <w:rPr>
          <w:i/>
          <w:spacing w:val="-18"/>
          <w:sz w:val="28"/>
          <w:u w:val="single"/>
        </w:rPr>
        <w:t xml:space="preserve"> </w:t>
      </w:r>
      <w:r>
        <w:rPr>
          <w:i/>
          <w:sz w:val="28"/>
          <w:u w:val="single"/>
        </w:rPr>
        <w:t>доктора</w:t>
      </w:r>
      <w:r>
        <w:rPr>
          <w:i/>
          <w:spacing w:val="-17"/>
          <w:sz w:val="28"/>
          <w:u w:val="single"/>
        </w:rPr>
        <w:t xml:space="preserve"> </w:t>
      </w:r>
      <w:proofErr w:type="spellStart"/>
      <w:r>
        <w:rPr>
          <w:i/>
          <w:sz w:val="28"/>
          <w:u w:val="single"/>
        </w:rPr>
        <w:t>Пилюлькина</w:t>
      </w:r>
      <w:proofErr w:type="spellEnd"/>
    </w:p>
    <w:p w:rsidR="008573F0" w:rsidRDefault="00D4456B">
      <w:pPr>
        <w:spacing w:before="1"/>
        <w:ind w:left="534"/>
      </w:pPr>
      <w:r>
        <w:rPr>
          <w:i/>
          <w:sz w:val="28"/>
          <w:u w:val="single"/>
        </w:rPr>
        <w:t>Пьеса</w:t>
      </w:r>
      <w:r>
        <w:rPr>
          <w:i/>
          <w:spacing w:val="-6"/>
          <w:sz w:val="28"/>
          <w:u w:val="single"/>
        </w:rPr>
        <w:t xml:space="preserve"> </w:t>
      </w:r>
      <w:r>
        <w:rPr>
          <w:i/>
          <w:sz w:val="28"/>
          <w:u w:val="single"/>
        </w:rPr>
        <w:t>для</w:t>
      </w:r>
      <w:r>
        <w:rPr>
          <w:i/>
          <w:spacing w:val="-8"/>
          <w:sz w:val="28"/>
          <w:u w:val="single"/>
        </w:rPr>
        <w:t xml:space="preserve"> </w:t>
      </w:r>
      <w:r>
        <w:rPr>
          <w:i/>
          <w:sz w:val="28"/>
          <w:u w:val="single"/>
        </w:rPr>
        <w:t>кукольного</w:t>
      </w:r>
      <w:r>
        <w:rPr>
          <w:i/>
          <w:spacing w:val="-5"/>
          <w:sz w:val="28"/>
          <w:u w:val="single"/>
        </w:rPr>
        <w:t xml:space="preserve"> </w:t>
      </w:r>
      <w:r>
        <w:rPr>
          <w:i/>
          <w:sz w:val="28"/>
          <w:u w:val="single"/>
        </w:rPr>
        <w:t>спектакля</w:t>
      </w:r>
      <w:r>
        <w:rPr>
          <w:i/>
          <w:spacing w:val="-8"/>
          <w:sz w:val="28"/>
          <w:u w:val="single"/>
        </w:rPr>
        <w:t xml:space="preserve"> </w:t>
      </w:r>
      <w:r>
        <w:rPr>
          <w:i/>
          <w:sz w:val="28"/>
          <w:u w:val="single"/>
        </w:rPr>
        <w:t>«Счастливый</w:t>
      </w:r>
      <w:r>
        <w:rPr>
          <w:i/>
          <w:spacing w:val="-5"/>
          <w:sz w:val="28"/>
          <w:u w:val="single"/>
        </w:rPr>
        <w:t xml:space="preserve"> </w:t>
      </w:r>
      <w:r>
        <w:rPr>
          <w:i/>
          <w:spacing w:val="-4"/>
          <w:sz w:val="28"/>
          <w:u w:val="single"/>
        </w:rPr>
        <w:t>зуб»</w:t>
      </w:r>
    </w:p>
    <w:p w:rsidR="008573F0" w:rsidRDefault="00D4456B">
      <w:pPr>
        <w:spacing w:line="322" w:lineRule="exact"/>
        <w:ind w:left="534"/>
      </w:pPr>
      <w:r>
        <w:rPr>
          <w:i/>
          <w:sz w:val="28"/>
          <w:u w:val="single"/>
        </w:rPr>
        <w:t>Стихотворение</w:t>
      </w:r>
      <w:r>
        <w:rPr>
          <w:i/>
          <w:spacing w:val="-6"/>
          <w:sz w:val="28"/>
          <w:u w:val="single"/>
        </w:rPr>
        <w:t xml:space="preserve"> </w:t>
      </w:r>
      <w:r>
        <w:rPr>
          <w:sz w:val="28"/>
        </w:rPr>
        <w:t>С.</w:t>
      </w:r>
      <w:r>
        <w:rPr>
          <w:spacing w:val="-8"/>
          <w:sz w:val="28"/>
        </w:rPr>
        <w:t xml:space="preserve"> </w:t>
      </w:r>
      <w:r>
        <w:rPr>
          <w:sz w:val="28"/>
        </w:rPr>
        <w:t>Михалкова</w:t>
      </w:r>
      <w:r>
        <w:rPr>
          <w:spacing w:val="-3"/>
          <w:sz w:val="28"/>
        </w:rPr>
        <w:t xml:space="preserve"> </w:t>
      </w:r>
      <w:r>
        <w:rPr>
          <w:sz w:val="28"/>
        </w:rPr>
        <w:t>«Как</w:t>
      </w:r>
      <w:r>
        <w:rPr>
          <w:spacing w:val="-4"/>
          <w:sz w:val="28"/>
        </w:rPr>
        <w:t xml:space="preserve"> </w:t>
      </w:r>
      <w:r>
        <w:rPr>
          <w:sz w:val="28"/>
        </w:rPr>
        <w:t>у</w:t>
      </w:r>
      <w:r>
        <w:rPr>
          <w:spacing w:val="-7"/>
          <w:sz w:val="28"/>
        </w:rPr>
        <w:t xml:space="preserve"> </w:t>
      </w:r>
      <w:r>
        <w:rPr>
          <w:sz w:val="28"/>
        </w:rPr>
        <w:t>нашей</w:t>
      </w:r>
      <w:r>
        <w:rPr>
          <w:spacing w:val="-2"/>
          <w:sz w:val="28"/>
        </w:rPr>
        <w:t xml:space="preserve"> </w:t>
      </w:r>
      <w:proofErr w:type="spellStart"/>
      <w:r>
        <w:rPr>
          <w:spacing w:val="-2"/>
          <w:sz w:val="28"/>
        </w:rPr>
        <w:t>Любочки</w:t>
      </w:r>
      <w:proofErr w:type="spellEnd"/>
      <w:r>
        <w:rPr>
          <w:spacing w:val="-2"/>
          <w:sz w:val="28"/>
        </w:rPr>
        <w:t>»</w:t>
      </w:r>
    </w:p>
    <w:p w:rsidR="008573F0" w:rsidRDefault="00D4456B">
      <w:pPr>
        <w:ind w:left="107" w:right="94" w:firstLine="427"/>
        <w:jc w:val="both"/>
      </w:pPr>
      <w:r>
        <w:rPr>
          <w:i/>
          <w:sz w:val="28"/>
          <w:u w:val="single"/>
        </w:rPr>
        <w:t>Басня</w:t>
      </w:r>
      <w:r>
        <w:rPr>
          <w:i/>
          <w:spacing w:val="-12"/>
          <w:sz w:val="28"/>
        </w:rPr>
        <w:t xml:space="preserve"> </w:t>
      </w:r>
      <w:r>
        <w:rPr>
          <w:sz w:val="28"/>
        </w:rPr>
        <w:t>И.А.</w:t>
      </w:r>
      <w:r>
        <w:rPr>
          <w:spacing w:val="-9"/>
          <w:sz w:val="28"/>
        </w:rPr>
        <w:t xml:space="preserve"> </w:t>
      </w:r>
      <w:r>
        <w:rPr>
          <w:sz w:val="28"/>
        </w:rPr>
        <w:t>Крылова</w:t>
      </w:r>
      <w:r>
        <w:rPr>
          <w:spacing w:val="-11"/>
          <w:sz w:val="28"/>
        </w:rPr>
        <w:t xml:space="preserve"> </w:t>
      </w:r>
      <w:r>
        <w:rPr>
          <w:sz w:val="28"/>
        </w:rPr>
        <w:t>«Стрекоза</w:t>
      </w:r>
      <w:r>
        <w:rPr>
          <w:spacing w:val="-11"/>
          <w:sz w:val="28"/>
        </w:rPr>
        <w:t xml:space="preserve"> </w:t>
      </w:r>
      <w:r>
        <w:rPr>
          <w:sz w:val="28"/>
        </w:rPr>
        <w:t>и</w:t>
      </w:r>
      <w:r>
        <w:rPr>
          <w:spacing w:val="-9"/>
          <w:sz w:val="28"/>
        </w:rPr>
        <w:t xml:space="preserve"> </w:t>
      </w:r>
      <w:r>
        <w:rPr>
          <w:sz w:val="28"/>
        </w:rPr>
        <w:t>муравей»,</w:t>
      </w:r>
      <w:r>
        <w:rPr>
          <w:spacing w:val="-7"/>
          <w:sz w:val="28"/>
        </w:rPr>
        <w:t xml:space="preserve"> </w:t>
      </w:r>
      <w:r>
        <w:rPr>
          <w:i/>
          <w:sz w:val="28"/>
          <w:u w:val="single"/>
        </w:rPr>
        <w:t>сказка</w:t>
      </w:r>
      <w:r>
        <w:rPr>
          <w:i/>
          <w:spacing w:val="-9"/>
          <w:sz w:val="28"/>
        </w:rPr>
        <w:t xml:space="preserve"> </w:t>
      </w:r>
      <w:r>
        <w:rPr>
          <w:sz w:val="28"/>
        </w:rPr>
        <w:t>Ш.</w:t>
      </w:r>
      <w:r>
        <w:rPr>
          <w:spacing w:val="-12"/>
          <w:sz w:val="28"/>
        </w:rPr>
        <w:t xml:space="preserve"> </w:t>
      </w:r>
      <w:r>
        <w:rPr>
          <w:sz w:val="28"/>
        </w:rPr>
        <w:t>Перро</w:t>
      </w:r>
      <w:r>
        <w:rPr>
          <w:spacing w:val="-10"/>
          <w:sz w:val="28"/>
        </w:rPr>
        <w:t xml:space="preserve"> </w:t>
      </w:r>
      <w:r>
        <w:rPr>
          <w:sz w:val="28"/>
        </w:rPr>
        <w:t xml:space="preserve">«Золушка», </w:t>
      </w:r>
      <w:r>
        <w:rPr>
          <w:i/>
          <w:sz w:val="28"/>
          <w:u w:val="single"/>
        </w:rPr>
        <w:t>народная сказка</w:t>
      </w:r>
      <w:r>
        <w:rPr>
          <w:i/>
          <w:sz w:val="28"/>
        </w:rPr>
        <w:t xml:space="preserve"> </w:t>
      </w:r>
      <w:r>
        <w:rPr>
          <w:sz w:val="28"/>
        </w:rPr>
        <w:t xml:space="preserve">«По щучьему велению», </w:t>
      </w:r>
      <w:r>
        <w:rPr>
          <w:i/>
          <w:sz w:val="28"/>
          <w:u w:val="single"/>
        </w:rPr>
        <w:t>народная сказка</w:t>
      </w:r>
      <w:r>
        <w:rPr>
          <w:i/>
          <w:sz w:val="28"/>
        </w:rPr>
        <w:t xml:space="preserve"> </w:t>
      </w:r>
      <w:r>
        <w:rPr>
          <w:sz w:val="28"/>
        </w:rPr>
        <w:t xml:space="preserve">«Морозко», </w:t>
      </w:r>
      <w:r>
        <w:rPr>
          <w:i/>
          <w:sz w:val="28"/>
          <w:u w:val="single"/>
        </w:rPr>
        <w:t>сказки</w:t>
      </w:r>
      <w:r>
        <w:rPr>
          <w:i/>
          <w:spacing w:val="-4"/>
          <w:sz w:val="28"/>
        </w:rPr>
        <w:t xml:space="preserve"> </w:t>
      </w:r>
      <w:r>
        <w:rPr>
          <w:sz w:val="28"/>
        </w:rPr>
        <w:t>К.И.</w:t>
      </w:r>
      <w:r>
        <w:rPr>
          <w:spacing w:val="-3"/>
          <w:sz w:val="28"/>
        </w:rPr>
        <w:t xml:space="preserve"> </w:t>
      </w:r>
      <w:r>
        <w:rPr>
          <w:sz w:val="28"/>
        </w:rPr>
        <w:t>Чуковского</w:t>
      </w:r>
      <w:r>
        <w:rPr>
          <w:spacing w:val="-2"/>
          <w:sz w:val="28"/>
        </w:rPr>
        <w:t xml:space="preserve"> </w:t>
      </w:r>
      <w:r>
        <w:rPr>
          <w:sz w:val="28"/>
        </w:rPr>
        <w:t>«Телефон»,</w:t>
      </w:r>
      <w:r>
        <w:rPr>
          <w:spacing w:val="-3"/>
          <w:sz w:val="28"/>
        </w:rPr>
        <w:t xml:space="preserve"> </w:t>
      </w:r>
      <w:r>
        <w:rPr>
          <w:sz w:val="28"/>
        </w:rPr>
        <w:t>«</w:t>
      </w:r>
      <w:proofErr w:type="spellStart"/>
      <w:r>
        <w:rPr>
          <w:sz w:val="28"/>
        </w:rPr>
        <w:t>Федорино</w:t>
      </w:r>
      <w:proofErr w:type="spellEnd"/>
      <w:r>
        <w:rPr>
          <w:spacing w:val="-2"/>
          <w:sz w:val="28"/>
        </w:rPr>
        <w:t xml:space="preserve"> </w:t>
      </w:r>
      <w:r>
        <w:rPr>
          <w:sz w:val="28"/>
        </w:rPr>
        <w:t>горе»,</w:t>
      </w:r>
      <w:r>
        <w:rPr>
          <w:spacing w:val="-3"/>
          <w:sz w:val="28"/>
        </w:rPr>
        <w:t xml:space="preserve"> </w:t>
      </w:r>
      <w:r>
        <w:rPr>
          <w:i/>
          <w:sz w:val="28"/>
          <w:u w:val="single"/>
        </w:rPr>
        <w:t>сказка</w:t>
      </w:r>
      <w:r>
        <w:rPr>
          <w:i/>
          <w:sz w:val="28"/>
        </w:rPr>
        <w:t xml:space="preserve"> </w:t>
      </w:r>
      <w:r>
        <w:rPr>
          <w:sz w:val="28"/>
        </w:rPr>
        <w:t>С.Т.</w:t>
      </w:r>
      <w:r>
        <w:rPr>
          <w:spacing w:val="-5"/>
          <w:sz w:val="28"/>
        </w:rPr>
        <w:t xml:space="preserve"> </w:t>
      </w:r>
      <w:r>
        <w:rPr>
          <w:spacing w:val="-2"/>
          <w:sz w:val="28"/>
        </w:rPr>
        <w:t>Аксакова</w:t>
      </w:r>
      <w:r>
        <w:rPr>
          <w:sz w:val="28"/>
        </w:rPr>
        <w:t xml:space="preserve"> «Аленький</w:t>
      </w:r>
      <w:r>
        <w:rPr>
          <w:spacing w:val="-12"/>
          <w:sz w:val="28"/>
        </w:rPr>
        <w:t xml:space="preserve"> </w:t>
      </w:r>
      <w:r>
        <w:rPr>
          <w:sz w:val="28"/>
        </w:rPr>
        <w:t>цветочек»,</w:t>
      </w:r>
      <w:r>
        <w:rPr>
          <w:spacing w:val="-5"/>
          <w:sz w:val="28"/>
        </w:rPr>
        <w:t xml:space="preserve"> </w:t>
      </w:r>
      <w:r>
        <w:rPr>
          <w:i/>
          <w:sz w:val="28"/>
          <w:u w:val="single"/>
        </w:rPr>
        <w:t>народная</w:t>
      </w:r>
      <w:r>
        <w:rPr>
          <w:i/>
          <w:spacing w:val="-7"/>
          <w:sz w:val="28"/>
          <w:u w:val="single"/>
        </w:rPr>
        <w:t xml:space="preserve"> </w:t>
      </w:r>
      <w:r>
        <w:rPr>
          <w:i/>
          <w:sz w:val="28"/>
          <w:u w:val="single"/>
        </w:rPr>
        <w:t>сказка</w:t>
      </w:r>
      <w:r>
        <w:rPr>
          <w:i/>
          <w:spacing w:val="-7"/>
          <w:sz w:val="28"/>
        </w:rPr>
        <w:t xml:space="preserve"> </w:t>
      </w:r>
      <w:r>
        <w:rPr>
          <w:spacing w:val="-2"/>
          <w:sz w:val="28"/>
        </w:rPr>
        <w:t>«Репка»</w:t>
      </w:r>
    </w:p>
    <w:p w:rsidR="008573F0" w:rsidRDefault="00D4456B">
      <w:pPr>
        <w:spacing w:before="2" w:line="322" w:lineRule="exact"/>
        <w:ind w:left="670" w:right="236"/>
        <w:jc w:val="center"/>
      </w:pPr>
      <w:r>
        <w:rPr>
          <w:b/>
          <w:i/>
          <w:sz w:val="28"/>
        </w:rPr>
        <w:t xml:space="preserve"> перечень</w:t>
      </w:r>
      <w:r>
        <w:rPr>
          <w:b/>
          <w:i/>
          <w:spacing w:val="-9"/>
          <w:sz w:val="28"/>
        </w:rPr>
        <w:t xml:space="preserve"> </w:t>
      </w:r>
      <w:r>
        <w:rPr>
          <w:b/>
          <w:i/>
          <w:sz w:val="28"/>
        </w:rPr>
        <w:t>музыкальных</w:t>
      </w:r>
      <w:r>
        <w:rPr>
          <w:b/>
          <w:i/>
          <w:spacing w:val="-9"/>
          <w:sz w:val="28"/>
        </w:rPr>
        <w:t xml:space="preserve"> </w:t>
      </w:r>
      <w:r>
        <w:rPr>
          <w:b/>
          <w:i/>
          <w:spacing w:val="-2"/>
          <w:sz w:val="28"/>
        </w:rPr>
        <w:t>произведений</w:t>
      </w:r>
    </w:p>
    <w:p w:rsidR="008573F0" w:rsidRDefault="00D4456B">
      <w:r>
        <w:rPr>
          <w:b/>
          <w:i/>
          <w:color w:val="6F2F9F"/>
          <w:sz w:val="28"/>
          <w:u w:val="single" w:color="6F2F9F"/>
        </w:rPr>
        <w:t>Часть,</w:t>
      </w:r>
      <w:r>
        <w:rPr>
          <w:b/>
          <w:i/>
          <w:color w:val="6F2F9F"/>
          <w:spacing w:val="-13"/>
          <w:sz w:val="28"/>
          <w:u w:val="single" w:color="6F2F9F"/>
        </w:rPr>
        <w:t xml:space="preserve"> </w:t>
      </w:r>
      <w:r>
        <w:rPr>
          <w:b/>
          <w:i/>
          <w:color w:val="6F2F9F"/>
          <w:sz w:val="28"/>
          <w:u w:val="single" w:color="6F2F9F"/>
        </w:rPr>
        <w:t>формируемая</w:t>
      </w:r>
      <w:r>
        <w:rPr>
          <w:b/>
          <w:i/>
          <w:color w:val="6F2F9F"/>
          <w:spacing w:val="-10"/>
          <w:sz w:val="28"/>
          <w:u w:val="single" w:color="6F2F9F"/>
        </w:rPr>
        <w:t xml:space="preserve"> </w:t>
      </w:r>
      <w:r>
        <w:rPr>
          <w:b/>
          <w:i/>
          <w:color w:val="6F2F9F"/>
          <w:sz w:val="28"/>
          <w:u w:val="single" w:color="6F2F9F"/>
        </w:rPr>
        <w:t>участниками</w:t>
      </w:r>
      <w:r>
        <w:rPr>
          <w:b/>
          <w:i/>
          <w:color w:val="6F2F9F"/>
          <w:spacing w:val="-9"/>
          <w:sz w:val="28"/>
          <w:u w:val="single" w:color="6F2F9F"/>
        </w:rPr>
        <w:t xml:space="preserve"> </w:t>
      </w:r>
      <w:r>
        <w:rPr>
          <w:b/>
          <w:i/>
          <w:color w:val="6F2F9F"/>
          <w:sz w:val="28"/>
          <w:u w:val="single" w:color="6F2F9F"/>
        </w:rPr>
        <w:t>образовательных</w:t>
      </w:r>
      <w:r>
        <w:rPr>
          <w:b/>
          <w:i/>
          <w:color w:val="6F2F9F"/>
          <w:spacing w:val="-11"/>
          <w:sz w:val="28"/>
          <w:u w:val="single" w:color="6F2F9F"/>
        </w:rPr>
        <w:t xml:space="preserve"> </w:t>
      </w:r>
      <w:r>
        <w:rPr>
          <w:b/>
          <w:i/>
          <w:color w:val="6F2F9F"/>
          <w:spacing w:val="-2"/>
          <w:sz w:val="28"/>
          <w:u w:val="single" w:color="6F2F9F"/>
        </w:rPr>
        <w:t>отношений</w:t>
      </w:r>
    </w:p>
    <w:p w:rsidR="008573F0" w:rsidRDefault="00D4456B">
      <w:r>
        <w:rPr>
          <w:i/>
          <w:sz w:val="28"/>
          <w:u w:val="single"/>
        </w:rPr>
        <w:t>Разучивание</w:t>
      </w:r>
      <w:r>
        <w:rPr>
          <w:i/>
          <w:spacing w:val="-6"/>
          <w:sz w:val="28"/>
          <w:u w:val="single"/>
        </w:rPr>
        <w:t xml:space="preserve"> </w:t>
      </w:r>
      <w:r>
        <w:rPr>
          <w:i/>
          <w:sz w:val="28"/>
          <w:u w:val="single"/>
        </w:rPr>
        <w:t>песен</w:t>
      </w:r>
      <w:r>
        <w:rPr>
          <w:i/>
          <w:spacing w:val="-6"/>
          <w:sz w:val="28"/>
          <w:u w:val="single"/>
        </w:rPr>
        <w:t xml:space="preserve"> </w:t>
      </w:r>
      <w:r>
        <w:rPr>
          <w:i/>
          <w:sz w:val="28"/>
          <w:u w:val="single"/>
        </w:rPr>
        <w:t>о</w:t>
      </w:r>
      <w:r>
        <w:rPr>
          <w:i/>
          <w:spacing w:val="-4"/>
          <w:sz w:val="28"/>
          <w:u w:val="single"/>
        </w:rPr>
        <w:t xml:space="preserve"> </w:t>
      </w:r>
      <w:r>
        <w:rPr>
          <w:i/>
          <w:spacing w:val="-2"/>
          <w:sz w:val="28"/>
          <w:u w:val="single"/>
        </w:rPr>
        <w:t>дружбе</w:t>
      </w:r>
    </w:p>
    <w:p w:rsidR="008573F0" w:rsidRDefault="00D4456B">
      <w:r>
        <w:rPr>
          <w:b/>
          <w:i/>
          <w:sz w:val="28"/>
        </w:rPr>
        <w:t>перечень</w:t>
      </w:r>
      <w:r>
        <w:rPr>
          <w:b/>
          <w:i/>
          <w:spacing w:val="-13"/>
          <w:sz w:val="28"/>
        </w:rPr>
        <w:t xml:space="preserve"> </w:t>
      </w:r>
      <w:r>
        <w:rPr>
          <w:b/>
          <w:i/>
          <w:sz w:val="28"/>
        </w:rPr>
        <w:t>произведений</w:t>
      </w:r>
      <w:r>
        <w:rPr>
          <w:b/>
          <w:i/>
          <w:spacing w:val="-12"/>
          <w:sz w:val="28"/>
        </w:rPr>
        <w:t xml:space="preserve"> </w:t>
      </w:r>
      <w:r>
        <w:rPr>
          <w:b/>
          <w:i/>
          <w:sz w:val="28"/>
        </w:rPr>
        <w:t>изобразительного</w:t>
      </w:r>
      <w:r>
        <w:rPr>
          <w:b/>
          <w:i/>
          <w:spacing w:val="-11"/>
          <w:sz w:val="28"/>
        </w:rPr>
        <w:t xml:space="preserve"> </w:t>
      </w:r>
      <w:r>
        <w:rPr>
          <w:b/>
          <w:i/>
          <w:spacing w:val="-2"/>
          <w:sz w:val="28"/>
        </w:rPr>
        <w:t>искусства</w:t>
      </w:r>
    </w:p>
    <w:p w:rsidR="008573F0" w:rsidRDefault="00D4456B">
      <w:r>
        <w:rPr>
          <w:b/>
          <w:i/>
          <w:color w:val="6F2F9F"/>
          <w:sz w:val="28"/>
          <w:u w:val="single" w:color="6F2F9F"/>
        </w:rPr>
        <w:t>Часть,</w:t>
      </w:r>
      <w:r>
        <w:rPr>
          <w:b/>
          <w:i/>
          <w:color w:val="6F2F9F"/>
          <w:spacing w:val="-11"/>
          <w:sz w:val="28"/>
          <w:u w:val="single" w:color="6F2F9F"/>
        </w:rPr>
        <w:t xml:space="preserve"> </w:t>
      </w:r>
      <w:r>
        <w:rPr>
          <w:b/>
          <w:i/>
          <w:color w:val="6F2F9F"/>
          <w:sz w:val="28"/>
          <w:u w:val="single" w:color="6F2F9F"/>
        </w:rPr>
        <w:t>формируемая</w:t>
      </w:r>
      <w:r>
        <w:rPr>
          <w:b/>
          <w:i/>
          <w:color w:val="6F2F9F"/>
          <w:spacing w:val="-10"/>
          <w:sz w:val="28"/>
          <w:u w:val="single" w:color="6F2F9F"/>
        </w:rPr>
        <w:t xml:space="preserve"> </w:t>
      </w:r>
      <w:r>
        <w:rPr>
          <w:b/>
          <w:i/>
          <w:color w:val="6F2F9F"/>
          <w:sz w:val="28"/>
          <w:u w:val="single" w:color="6F2F9F"/>
        </w:rPr>
        <w:t>участниками</w:t>
      </w:r>
      <w:r>
        <w:rPr>
          <w:b/>
          <w:i/>
          <w:color w:val="6F2F9F"/>
          <w:spacing w:val="-9"/>
          <w:sz w:val="28"/>
          <w:u w:val="single" w:color="6F2F9F"/>
        </w:rPr>
        <w:t xml:space="preserve"> </w:t>
      </w:r>
      <w:r>
        <w:rPr>
          <w:b/>
          <w:i/>
          <w:color w:val="6F2F9F"/>
          <w:sz w:val="28"/>
          <w:u w:val="single" w:color="6F2F9F"/>
        </w:rPr>
        <w:t>образовательных</w:t>
      </w:r>
      <w:r>
        <w:rPr>
          <w:b/>
          <w:i/>
          <w:color w:val="6F2F9F"/>
          <w:spacing w:val="-11"/>
          <w:sz w:val="28"/>
          <w:u w:val="single" w:color="6F2F9F"/>
        </w:rPr>
        <w:t xml:space="preserve"> </w:t>
      </w:r>
      <w:r>
        <w:rPr>
          <w:b/>
          <w:i/>
          <w:color w:val="6F2F9F"/>
          <w:spacing w:val="-2"/>
          <w:sz w:val="28"/>
          <w:u w:val="single" w:color="6F2F9F"/>
        </w:rPr>
        <w:t>отношений</w:t>
      </w:r>
    </w:p>
    <w:p w:rsidR="008573F0" w:rsidRDefault="00D4456B">
      <w:pPr>
        <w:ind w:left="107" w:right="97" w:firstLine="427"/>
        <w:jc w:val="both"/>
      </w:pPr>
      <w:r>
        <w:rPr>
          <w:i/>
          <w:sz w:val="28"/>
          <w:u w:val="single"/>
        </w:rPr>
        <w:t xml:space="preserve">Альбомы с иллюстрациями: </w:t>
      </w:r>
      <w:r>
        <w:rPr>
          <w:sz w:val="28"/>
        </w:rPr>
        <w:t xml:space="preserve">«Вселенная»; «Земля и небо»; «Солнце и луна»; «Солнечная </w:t>
      </w:r>
      <w:r>
        <w:rPr>
          <w:sz w:val="28"/>
        </w:rPr>
        <w:lastRenderedPageBreak/>
        <w:t xml:space="preserve">система»; «Такое разное </w:t>
      </w:r>
      <w:r>
        <w:rPr>
          <w:sz w:val="28"/>
        </w:rPr>
        <w:t>настроение»; «Родословная человека»; «Исторические и памятные места города Хабаровска»; о Хабаровске; «Растительный и животный мир Хабаровского края»; «Реки и озера Хабаровского края»; «Гербы и флаги разных стран»; «Писатели хабаровчане»; «Жизнь народов Пр</w:t>
      </w:r>
      <w:r>
        <w:rPr>
          <w:sz w:val="28"/>
        </w:rPr>
        <w:t>иамурья»; «Нанайские узоры»; «Одежда людей Приамурья»; «Промыслы»; «Предметы быта»; «Жилища народов Севера»; «Красная книга Хабаровского края»; иллюстрации костюмов (халаты,</w:t>
      </w:r>
      <w:r>
        <w:rPr>
          <w:spacing w:val="-9"/>
          <w:sz w:val="28"/>
        </w:rPr>
        <w:t xml:space="preserve"> </w:t>
      </w:r>
      <w:r>
        <w:rPr>
          <w:sz w:val="28"/>
        </w:rPr>
        <w:t>унты,</w:t>
      </w:r>
      <w:r>
        <w:rPr>
          <w:spacing w:val="-9"/>
          <w:sz w:val="28"/>
        </w:rPr>
        <w:t xml:space="preserve"> </w:t>
      </w:r>
      <w:r>
        <w:rPr>
          <w:sz w:val="28"/>
        </w:rPr>
        <w:t>кухлянки,</w:t>
      </w:r>
      <w:r>
        <w:rPr>
          <w:spacing w:val="-9"/>
          <w:sz w:val="28"/>
        </w:rPr>
        <w:t xml:space="preserve"> </w:t>
      </w:r>
      <w:r>
        <w:rPr>
          <w:sz w:val="28"/>
        </w:rPr>
        <w:t>рукавицы)</w:t>
      </w:r>
      <w:r>
        <w:rPr>
          <w:spacing w:val="-9"/>
          <w:sz w:val="28"/>
        </w:rPr>
        <w:t xml:space="preserve"> </w:t>
      </w:r>
      <w:r>
        <w:rPr>
          <w:sz w:val="28"/>
        </w:rPr>
        <w:t>из</w:t>
      </w:r>
      <w:r>
        <w:rPr>
          <w:spacing w:val="-9"/>
          <w:sz w:val="28"/>
        </w:rPr>
        <w:t xml:space="preserve"> </w:t>
      </w:r>
      <w:r>
        <w:rPr>
          <w:sz w:val="28"/>
        </w:rPr>
        <w:t>различных</w:t>
      </w:r>
      <w:r>
        <w:rPr>
          <w:spacing w:val="-8"/>
          <w:sz w:val="28"/>
        </w:rPr>
        <w:t xml:space="preserve"> </w:t>
      </w:r>
      <w:r>
        <w:rPr>
          <w:sz w:val="28"/>
        </w:rPr>
        <w:t>материалов</w:t>
      </w:r>
      <w:r>
        <w:rPr>
          <w:spacing w:val="-9"/>
          <w:sz w:val="28"/>
        </w:rPr>
        <w:t xml:space="preserve"> </w:t>
      </w:r>
      <w:r>
        <w:rPr>
          <w:sz w:val="28"/>
        </w:rPr>
        <w:t>(оленья</w:t>
      </w:r>
      <w:r>
        <w:rPr>
          <w:spacing w:val="-8"/>
          <w:sz w:val="28"/>
        </w:rPr>
        <w:t xml:space="preserve"> </w:t>
      </w:r>
      <w:r>
        <w:rPr>
          <w:sz w:val="28"/>
        </w:rPr>
        <w:t>кожа, рыбья кожа)</w:t>
      </w:r>
    </w:p>
    <w:p w:rsidR="008573F0" w:rsidRDefault="00D4456B">
      <w:r>
        <w:rPr>
          <w:i/>
          <w:sz w:val="28"/>
          <w:u w:val="single"/>
        </w:rPr>
        <w:t>Иллюстрации</w:t>
      </w:r>
      <w:r>
        <w:rPr>
          <w:i/>
          <w:spacing w:val="-10"/>
          <w:sz w:val="28"/>
          <w:u w:val="single"/>
        </w:rPr>
        <w:t xml:space="preserve"> </w:t>
      </w:r>
      <w:r>
        <w:rPr>
          <w:i/>
          <w:sz w:val="28"/>
          <w:u w:val="single"/>
        </w:rPr>
        <w:t>к</w:t>
      </w:r>
      <w:r>
        <w:rPr>
          <w:i/>
          <w:spacing w:val="-11"/>
          <w:sz w:val="28"/>
          <w:u w:val="single"/>
        </w:rPr>
        <w:t xml:space="preserve"> </w:t>
      </w:r>
      <w:r>
        <w:rPr>
          <w:i/>
          <w:sz w:val="28"/>
          <w:u w:val="single"/>
        </w:rPr>
        <w:t>произведениям</w:t>
      </w:r>
      <w:r>
        <w:rPr>
          <w:i/>
          <w:spacing w:val="-5"/>
          <w:sz w:val="28"/>
        </w:rPr>
        <w:t xml:space="preserve"> </w:t>
      </w:r>
      <w:proofErr w:type="spellStart"/>
      <w:r>
        <w:rPr>
          <w:sz w:val="28"/>
        </w:rPr>
        <w:t>Д.Нагишкина</w:t>
      </w:r>
      <w:proofErr w:type="spellEnd"/>
      <w:r>
        <w:rPr>
          <w:spacing w:val="-8"/>
          <w:sz w:val="28"/>
        </w:rPr>
        <w:t xml:space="preserve"> </w:t>
      </w:r>
      <w:r>
        <w:rPr>
          <w:sz w:val="28"/>
        </w:rPr>
        <w:t>«Амурские</w:t>
      </w:r>
      <w:r>
        <w:rPr>
          <w:spacing w:val="-8"/>
          <w:sz w:val="28"/>
        </w:rPr>
        <w:t xml:space="preserve"> </w:t>
      </w:r>
      <w:r>
        <w:rPr>
          <w:spacing w:val="-2"/>
          <w:sz w:val="28"/>
        </w:rPr>
        <w:t>сказки»</w:t>
      </w:r>
    </w:p>
    <w:p w:rsidR="008573F0" w:rsidRDefault="008573F0"/>
    <w:p w:rsidR="008573F0" w:rsidRDefault="00D4456B">
      <w:r>
        <w:rPr>
          <w:b/>
          <w:i/>
          <w:sz w:val="28"/>
        </w:rPr>
        <w:t>Анимационные</w:t>
      </w:r>
      <w:r>
        <w:rPr>
          <w:b/>
          <w:i/>
          <w:spacing w:val="-7"/>
          <w:sz w:val="28"/>
        </w:rPr>
        <w:t xml:space="preserve"> </w:t>
      </w:r>
      <w:r>
        <w:rPr>
          <w:b/>
          <w:i/>
          <w:spacing w:val="-2"/>
          <w:sz w:val="28"/>
        </w:rPr>
        <w:t>произведения*</w:t>
      </w:r>
    </w:p>
    <w:p w:rsidR="008573F0" w:rsidRDefault="00D4456B">
      <w:r>
        <w:rPr>
          <w:b/>
          <w:i/>
          <w:sz w:val="28"/>
        </w:rPr>
        <w:t>Подготовительная</w:t>
      </w:r>
      <w:r>
        <w:rPr>
          <w:b/>
          <w:i/>
          <w:spacing w:val="-10"/>
          <w:sz w:val="28"/>
        </w:rPr>
        <w:t xml:space="preserve"> </w:t>
      </w:r>
      <w:r>
        <w:rPr>
          <w:b/>
          <w:i/>
          <w:sz w:val="28"/>
        </w:rPr>
        <w:t>к</w:t>
      </w:r>
      <w:r>
        <w:rPr>
          <w:b/>
          <w:i/>
          <w:spacing w:val="-9"/>
          <w:sz w:val="28"/>
        </w:rPr>
        <w:t xml:space="preserve"> </w:t>
      </w:r>
      <w:r>
        <w:rPr>
          <w:b/>
          <w:i/>
          <w:sz w:val="28"/>
        </w:rPr>
        <w:t>школе</w:t>
      </w:r>
      <w:r>
        <w:rPr>
          <w:b/>
          <w:i/>
          <w:spacing w:val="-7"/>
          <w:sz w:val="28"/>
        </w:rPr>
        <w:t xml:space="preserve"> </w:t>
      </w:r>
      <w:r>
        <w:rPr>
          <w:b/>
          <w:i/>
          <w:sz w:val="28"/>
        </w:rPr>
        <w:t>группа</w:t>
      </w:r>
      <w:r>
        <w:rPr>
          <w:b/>
          <w:i/>
          <w:spacing w:val="-6"/>
          <w:sz w:val="28"/>
        </w:rPr>
        <w:t xml:space="preserve"> </w:t>
      </w:r>
      <w:r>
        <w:rPr>
          <w:b/>
          <w:i/>
          <w:sz w:val="28"/>
        </w:rPr>
        <w:t>(6-7</w:t>
      </w:r>
      <w:r>
        <w:rPr>
          <w:b/>
          <w:i/>
          <w:spacing w:val="-7"/>
          <w:sz w:val="28"/>
        </w:rPr>
        <w:t xml:space="preserve"> </w:t>
      </w:r>
      <w:proofErr w:type="gramStart"/>
      <w:r>
        <w:rPr>
          <w:b/>
          <w:i/>
          <w:sz w:val="28"/>
        </w:rPr>
        <w:t>лет)*</w:t>
      </w:r>
      <w:proofErr w:type="gramEnd"/>
      <w:r>
        <w:rPr>
          <w:b/>
          <w:i/>
          <w:sz w:val="28"/>
        </w:rPr>
        <w:t xml:space="preserve"> п.33.1.6. ФОП ДО </w:t>
      </w:r>
      <w:proofErr w:type="spellStart"/>
      <w:r>
        <w:rPr>
          <w:b/>
          <w:i/>
          <w:sz w:val="28"/>
        </w:rPr>
        <w:t>стр</w:t>
      </w:r>
      <w:proofErr w:type="spellEnd"/>
      <w:r>
        <w:rPr>
          <w:b/>
          <w:i/>
          <w:sz w:val="28"/>
        </w:rPr>
        <w:t xml:space="preserve"> 203</w:t>
      </w:r>
    </w:p>
    <w:p w:rsidR="008573F0" w:rsidRDefault="00D4456B">
      <w:pPr>
        <w:spacing w:line="319" w:lineRule="exact"/>
        <w:ind w:left="673" w:right="236"/>
        <w:jc w:val="center"/>
      </w:pPr>
      <w:r>
        <w:rPr>
          <w:b/>
          <w:i/>
          <w:sz w:val="28"/>
        </w:rPr>
        <w:t>Перечень</w:t>
      </w:r>
      <w:r>
        <w:rPr>
          <w:b/>
          <w:i/>
          <w:spacing w:val="-9"/>
          <w:sz w:val="28"/>
        </w:rPr>
        <w:t xml:space="preserve"> </w:t>
      </w:r>
      <w:r>
        <w:rPr>
          <w:b/>
          <w:i/>
          <w:sz w:val="28"/>
        </w:rPr>
        <w:t>художественной</w:t>
      </w:r>
      <w:r>
        <w:rPr>
          <w:b/>
          <w:i/>
          <w:spacing w:val="-7"/>
          <w:sz w:val="28"/>
        </w:rPr>
        <w:t xml:space="preserve"> </w:t>
      </w:r>
      <w:r>
        <w:rPr>
          <w:b/>
          <w:i/>
          <w:spacing w:val="-2"/>
          <w:sz w:val="28"/>
        </w:rPr>
        <w:t>литературы</w:t>
      </w:r>
    </w:p>
    <w:p w:rsidR="008573F0" w:rsidRDefault="00D4456B">
      <w:r>
        <w:rPr>
          <w:b/>
          <w:i/>
          <w:color w:val="6F2F9F"/>
          <w:sz w:val="28"/>
          <w:u w:val="single" w:color="6F2F9F"/>
        </w:rPr>
        <w:t>Часть,</w:t>
      </w:r>
      <w:r>
        <w:rPr>
          <w:b/>
          <w:i/>
          <w:color w:val="6F2F9F"/>
          <w:spacing w:val="-13"/>
          <w:sz w:val="28"/>
          <w:u w:val="single" w:color="6F2F9F"/>
        </w:rPr>
        <w:t xml:space="preserve"> </w:t>
      </w:r>
      <w:r>
        <w:rPr>
          <w:b/>
          <w:i/>
          <w:color w:val="6F2F9F"/>
          <w:sz w:val="28"/>
          <w:u w:val="single" w:color="6F2F9F"/>
        </w:rPr>
        <w:t>формируемая</w:t>
      </w:r>
      <w:r>
        <w:rPr>
          <w:b/>
          <w:i/>
          <w:color w:val="6F2F9F"/>
          <w:spacing w:val="-10"/>
          <w:sz w:val="28"/>
          <w:u w:val="single" w:color="6F2F9F"/>
        </w:rPr>
        <w:t xml:space="preserve"> </w:t>
      </w:r>
      <w:r>
        <w:rPr>
          <w:b/>
          <w:i/>
          <w:color w:val="6F2F9F"/>
          <w:sz w:val="28"/>
          <w:u w:val="single" w:color="6F2F9F"/>
        </w:rPr>
        <w:t>участниками</w:t>
      </w:r>
      <w:r>
        <w:rPr>
          <w:b/>
          <w:i/>
          <w:color w:val="6F2F9F"/>
          <w:spacing w:val="-9"/>
          <w:sz w:val="28"/>
          <w:u w:val="single" w:color="6F2F9F"/>
        </w:rPr>
        <w:t xml:space="preserve"> </w:t>
      </w:r>
      <w:r>
        <w:rPr>
          <w:b/>
          <w:i/>
          <w:color w:val="6F2F9F"/>
          <w:sz w:val="28"/>
          <w:u w:val="single" w:color="6F2F9F"/>
        </w:rPr>
        <w:t>образовательных</w:t>
      </w:r>
      <w:r>
        <w:rPr>
          <w:b/>
          <w:i/>
          <w:color w:val="6F2F9F"/>
          <w:spacing w:val="-11"/>
          <w:sz w:val="28"/>
          <w:u w:val="single" w:color="6F2F9F"/>
        </w:rPr>
        <w:t xml:space="preserve"> </w:t>
      </w:r>
      <w:r>
        <w:rPr>
          <w:b/>
          <w:i/>
          <w:color w:val="6F2F9F"/>
          <w:spacing w:val="-2"/>
          <w:sz w:val="28"/>
          <w:u w:val="single" w:color="6F2F9F"/>
        </w:rPr>
        <w:t>отношений</w:t>
      </w:r>
    </w:p>
    <w:p w:rsidR="008573F0" w:rsidRDefault="008573F0"/>
    <w:p w:rsidR="008573F0" w:rsidRDefault="00D4456B">
      <w:pPr>
        <w:spacing w:before="2" w:line="322" w:lineRule="exact"/>
        <w:ind w:left="534"/>
      </w:pPr>
      <w:r>
        <w:rPr>
          <w:i/>
          <w:sz w:val="28"/>
          <w:u w:val="single"/>
        </w:rPr>
        <w:t>Чтение</w:t>
      </w:r>
      <w:r>
        <w:rPr>
          <w:i/>
          <w:spacing w:val="-6"/>
          <w:sz w:val="28"/>
          <w:u w:val="single"/>
        </w:rPr>
        <w:t xml:space="preserve"> </w:t>
      </w:r>
      <w:r>
        <w:rPr>
          <w:i/>
          <w:sz w:val="28"/>
          <w:u w:val="single"/>
        </w:rPr>
        <w:t>художественной</w:t>
      </w:r>
      <w:r>
        <w:rPr>
          <w:i/>
          <w:spacing w:val="-5"/>
          <w:sz w:val="28"/>
          <w:u w:val="single"/>
        </w:rPr>
        <w:t xml:space="preserve"> </w:t>
      </w:r>
      <w:r>
        <w:rPr>
          <w:i/>
          <w:sz w:val="28"/>
          <w:u w:val="single"/>
        </w:rPr>
        <w:t>литературы</w:t>
      </w:r>
      <w:r>
        <w:rPr>
          <w:i/>
          <w:spacing w:val="-9"/>
          <w:sz w:val="28"/>
          <w:u w:val="single"/>
        </w:rPr>
        <w:t xml:space="preserve"> </w:t>
      </w:r>
      <w:r>
        <w:rPr>
          <w:i/>
          <w:sz w:val="28"/>
          <w:u w:val="single"/>
        </w:rPr>
        <w:t>о</w:t>
      </w:r>
      <w:r>
        <w:rPr>
          <w:i/>
          <w:spacing w:val="-4"/>
          <w:sz w:val="28"/>
          <w:u w:val="single"/>
        </w:rPr>
        <w:t xml:space="preserve"> </w:t>
      </w:r>
      <w:r>
        <w:rPr>
          <w:i/>
          <w:spacing w:val="-2"/>
          <w:sz w:val="28"/>
          <w:u w:val="single"/>
        </w:rPr>
        <w:t>России.</w:t>
      </w:r>
    </w:p>
    <w:p w:rsidR="008573F0" w:rsidRDefault="00D4456B">
      <w:pPr>
        <w:spacing w:line="322" w:lineRule="exact"/>
        <w:ind w:left="534"/>
      </w:pPr>
      <w:r>
        <w:rPr>
          <w:i/>
          <w:sz w:val="28"/>
          <w:u w:val="single"/>
        </w:rPr>
        <w:t>Чтение</w:t>
      </w:r>
      <w:r>
        <w:rPr>
          <w:i/>
          <w:spacing w:val="34"/>
          <w:sz w:val="28"/>
          <w:u w:val="single"/>
        </w:rPr>
        <w:t xml:space="preserve"> </w:t>
      </w:r>
      <w:r>
        <w:rPr>
          <w:i/>
          <w:sz w:val="28"/>
          <w:u w:val="single"/>
        </w:rPr>
        <w:t>произведений</w:t>
      </w:r>
      <w:r>
        <w:rPr>
          <w:i/>
          <w:spacing w:val="38"/>
          <w:sz w:val="28"/>
          <w:u w:val="single"/>
        </w:rPr>
        <w:t xml:space="preserve"> </w:t>
      </w:r>
      <w:r>
        <w:rPr>
          <w:i/>
          <w:sz w:val="28"/>
          <w:u w:val="single"/>
        </w:rPr>
        <w:t>художественной</w:t>
      </w:r>
      <w:r>
        <w:rPr>
          <w:i/>
          <w:spacing w:val="36"/>
          <w:sz w:val="28"/>
          <w:u w:val="single"/>
        </w:rPr>
        <w:t xml:space="preserve"> </w:t>
      </w:r>
      <w:r>
        <w:rPr>
          <w:i/>
          <w:sz w:val="28"/>
          <w:u w:val="single"/>
        </w:rPr>
        <w:t>литературы:</w:t>
      </w:r>
      <w:r>
        <w:rPr>
          <w:i/>
          <w:spacing w:val="37"/>
          <w:sz w:val="28"/>
          <w:u w:val="single"/>
        </w:rPr>
        <w:t xml:space="preserve"> </w:t>
      </w:r>
      <w:r>
        <w:rPr>
          <w:i/>
          <w:sz w:val="28"/>
          <w:u w:val="single"/>
        </w:rPr>
        <w:t>народные</w:t>
      </w:r>
      <w:r>
        <w:rPr>
          <w:i/>
          <w:spacing w:val="37"/>
          <w:sz w:val="28"/>
          <w:u w:val="single"/>
        </w:rPr>
        <w:t xml:space="preserve"> </w:t>
      </w:r>
      <w:r>
        <w:rPr>
          <w:i/>
          <w:spacing w:val="-2"/>
          <w:sz w:val="28"/>
          <w:u w:val="single"/>
        </w:rPr>
        <w:t>сказки</w:t>
      </w:r>
    </w:p>
    <w:p w:rsidR="008573F0" w:rsidRDefault="00D4456B">
      <w:pPr>
        <w:ind w:left="107" w:right="103"/>
        <w:jc w:val="both"/>
      </w:pPr>
      <w:r>
        <w:rPr>
          <w:sz w:val="28"/>
        </w:rPr>
        <w:t>«три дочери», «</w:t>
      </w:r>
      <w:proofErr w:type="spellStart"/>
      <w:r>
        <w:rPr>
          <w:sz w:val="28"/>
        </w:rPr>
        <w:t>Айога</w:t>
      </w:r>
      <w:proofErr w:type="spellEnd"/>
      <w:r>
        <w:rPr>
          <w:sz w:val="28"/>
        </w:rPr>
        <w:t xml:space="preserve">», рассказов </w:t>
      </w:r>
      <w:proofErr w:type="spellStart"/>
      <w:r>
        <w:rPr>
          <w:sz w:val="28"/>
        </w:rPr>
        <w:t>В.Осеевой</w:t>
      </w:r>
      <w:proofErr w:type="spellEnd"/>
      <w:r>
        <w:rPr>
          <w:sz w:val="28"/>
        </w:rPr>
        <w:t xml:space="preserve"> «Три сына», «Хорошее»; </w:t>
      </w:r>
      <w:proofErr w:type="spellStart"/>
      <w:r>
        <w:rPr>
          <w:sz w:val="28"/>
        </w:rPr>
        <w:t>В.Серовой</w:t>
      </w:r>
      <w:proofErr w:type="spellEnd"/>
      <w:r>
        <w:rPr>
          <w:sz w:val="28"/>
        </w:rPr>
        <w:t xml:space="preserve"> «Папа дома», «Стирка»; А. </w:t>
      </w:r>
      <w:proofErr w:type="spellStart"/>
      <w:r>
        <w:rPr>
          <w:sz w:val="28"/>
        </w:rPr>
        <w:t>Барто</w:t>
      </w:r>
      <w:proofErr w:type="spellEnd"/>
      <w:r>
        <w:rPr>
          <w:sz w:val="28"/>
        </w:rPr>
        <w:t xml:space="preserve"> «Разлука»; «Одиночество»; Я. Акима</w:t>
      </w:r>
      <w:r>
        <w:rPr>
          <w:spacing w:val="47"/>
          <w:w w:val="150"/>
          <w:sz w:val="28"/>
        </w:rPr>
        <w:t xml:space="preserve"> </w:t>
      </w:r>
      <w:r>
        <w:rPr>
          <w:sz w:val="28"/>
        </w:rPr>
        <w:t>«Моя</w:t>
      </w:r>
      <w:r>
        <w:rPr>
          <w:spacing w:val="49"/>
          <w:w w:val="150"/>
          <w:sz w:val="28"/>
        </w:rPr>
        <w:t xml:space="preserve"> </w:t>
      </w:r>
      <w:r>
        <w:rPr>
          <w:sz w:val="28"/>
        </w:rPr>
        <w:t>родня»;</w:t>
      </w:r>
      <w:r>
        <w:rPr>
          <w:spacing w:val="52"/>
          <w:w w:val="150"/>
          <w:sz w:val="28"/>
        </w:rPr>
        <w:t xml:space="preserve"> </w:t>
      </w:r>
      <w:r>
        <w:rPr>
          <w:sz w:val="28"/>
        </w:rPr>
        <w:t>«Благородный</w:t>
      </w:r>
      <w:r>
        <w:rPr>
          <w:spacing w:val="51"/>
          <w:w w:val="150"/>
          <w:sz w:val="28"/>
        </w:rPr>
        <w:t xml:space="preserve"> </w:t>
      </w:r>
      <w:r>
        <w:rPr>
          <w:sz w:val="28"/>
        </w:rPr>
        <w:t>поступок»;</w:t>
      </w:r>
      <w:r>
        <w:rPr>
          <w:spacing w:val="52"/>
          <w:w w:val="150"/>
          <w:sz w:val="28"/>
        </w:rPr>
        <w:t xml:space="preserve"> </w:t>
      </w:r>
      <w:r>
        <w:rPr>
          <w:sz w:val="28"/>
        </w:rPr>
        <w:t>С.</w:t>
      </w:r>
      <w:r>
        <w:rPr>
          <w:spacing w:val="51"/>
          <w:w w:val="150"/>
          <w:sz w:val="28"/>
        </w:rPr>
        <w:t xml:space="preserve"> </w:t>
      </w:r>
      <w:r>
        <w:rPr>
          <w:sz w:val="28"/>
        </w:rPr>
        <w:t>Маршак</w:t>
      </w:r>
      <w:r>
        <w:rPr>
          <w:spacing w:val="52"/>
          <w:w w:val="150"/>
          <w:sz w:val="28"/>
        </w:rPr>
        <w:t xml:space="preserve"> </w:t>
      </w:r>
      <w:r>
        <w:rPr>
          <w:sz w:val="28"/>
        </w:rPr>
        <w:t>«рассказ</w:t>
      </w:r>
      <w:r>
        <w:rPr>
          <w:spacing w:val="50"/>
          <w:w w:val="150"/>
          <w:sz w:val="28"/>
        </w:rPr>
        <w:t xml:space="preserve"> </w:t>
      </w:r>
      <w:r>
        <w:rPr>
          <w:spacing w:val="-10"/>
          <w:sz w:val="28"/>
        </w:rPr>
        <w:t>о</w:t>
      </w:r>
    </w:p>
    <w:p w:rsidR="008573F0" w:rsidRDefault="00D4456B">
      <w:proofErr w:type="gramStart"/>
      <w:r>
        <w:rPr>
          <w:sz w:val="28"/>
        </w:rPr>
        <w:t>неизвестном</w:t>
      </w:r>
      <w:r>
        <w:rPr>
          <w:spacing w:val="24"/>
          <w:sz w:val="28"/>
        </w:rPr>
        <w:t xml:space="preserve">  </w:t>
      </w:r>
      <w:r>
        <w:rPr>
          <w:sz w:val="28"/>
        </w:rPr>
        <w:t>герое</w:t>
      </w:r>
      <w:proofErr w:type="gramEnd"/>
      <w:r>
        <w:rPr>
          <w:sz w:val="28"/>
        </w:rPr>
        <w:t>»,</w:t>
      </w:r>
      <w:r>
        <w:rPr>
          <w:spacing w:val="24"/>
          <w:sz w:val="28"/>
        </w:rPr>
        <w:t xml:space="preserve">  </w:t>
      </w:r>
      <w:proofErr w:type="spellStart"/>
      <w:r>
        <w:rPr>
          <w:sz w:val="28"/>
        </w:rPr>
        <w:t>С.Аксаков</w:t>
      </w:r>
      <w:proofErr w:type="spellEnd"/>
      <w:r>
        <w:rPr>
          <w:spacing w:val="23"/>
          <w:sz w:val="28"/>
        </w:rPr>
        <w:t xml:space="preserve">  </w:t>
      </w:r>
      <w:r>
        <w:rPr>
          <w:sz w:val="28"/>
        </w:rPr>
        <w:t>«Аленький</w:t>
      </w:r>
      <w:r>
        <w:rPr>
          <w:spacing w:val="24"/>
          <w:sz w:val="28"/>
        </w:rPr>
        <w:t xml:space="preserve">  </w:t>
      </w:r>
      <w:r>
        <w:rPr>
          <w:sz w:val="28"/>
        </w:rPr>
        <w:t>цветочек»,</w:t>
      </w:r>
      <w:r>
        <w:rPr>
          <w:spacing w:val="23"/>
          <w:sz w:val="28"/>
        </w:rPr>
        <w:t xml:space="preserve">  </w:t>
      </w:r>
      <w:r>
        <w:rPr>
          <w:sz w:val="28"/>
        </w:rPr>
        <w:t>Г.-Х.</w:t>
      </w:r>
      <w:r>
        <w:rPr>
          <w:spacing w:val="23"/>
          <w:sz w:val="28"/>
        </w:rPr>
        <w:t xml:space="preserve">  </w:t>
      </w:r>
      <w:r>
        <w:rPr>
          <w:spacing w:val="-2"/>
          <w:sz w:val="28"/>
        </w:rPr>
        <w:t>Андерсен</w:t>
      </w:r>
    </w:p>
    <w:p w:rsidR="008573F0" w:rsidRDefault="00D4456B">
      <w:pPr>
        <w:ind w:left="107"/>
      </w:pPr>
      <w:r>
        <w:rPr>
          <w:sz w:val="28"/>
        </w:rPr>
        <w:t>«Стойкий</w:t>
      </w:r>
      <w:r>
        <w:rPr>
          <w:spacing w:val="-12"/>
          <w:sz w:val="28"/>
        </w:rPr>
        <w:t xml:space="preserve"> </w:t>
      </w:r>
      <w:r>
        <w:rPr>
          <w:sz w:val="28"/>
        </w:rPr>
        <w:t>оловянный</w:t>
      </w:r>
      <w:r>
        <w:rPr>
          <w:spacing w:val="-12"/>
          <w:sz w:val="28"/>
        </w:rPr>
        <w:t xml:space="preserve"> </w:t>
      </w:r>
      <w:r>
        <w:rPr>
          <w:sz w:val="28"/>
        </w:rPr>
        <w:t>солдатик»;</w:t>
      </w:r>
      <w:r>
        <w:rPr>
          <w:spacing w:val="-11"/>
          <w:sz w:val="28"/>
        </w:rPr>
        <w:t xml:space="preserve"> </w:t>
      </w:r>
      <w:proofErr w:type="spellStart"/>
      <w:r>
        <w:rPr>
          <w:sz w:val="28"/>
        </w:rPr>
        <w:t>А.Пассара</w:t>
      </w:r>
      <w:proofErr w:type="spellEnd"/>
      <w:r>
        <w:rPr>
          <w:spacing w:val="-12"/>
          <w:sz w:val="28"/>
        </w:rPr>
        <w:t xml:space="preserve"> </w:t>
      </w:r>
      <w:r>
        <w:rPr>
          <w:sz w:val="28"/>
        </w:rPr>
        <w:t>и</w:t>
      </w:r>
      <w:r>
        <w:rPr>
          <w:spacing w:val="-12"/>
          <w:sz w:val="28"/>
        </w:rPr>
        <w:t xml:space="preserve"> </w:t>
      </w:r>
      <w:r>
        <w:rPr>
          <w:sz w:val="28"/>
        </w:rPr>
        <w:t>«</w:t>
      </w:r>
      <w:proofErr w:type="spellStart"/>
      <w:r>
        <w:rPr>
          <w:sz w:val="28"/>
        </w:rPr>
        <w:t>Гарпамди</w:t>
      </w:r>
      <w:proofErr w:type="spellEnd"/>
      <w:r>
        <w:rPr>
          <w:spacing w:val="-6"/>
          <w:sz w:val="28"/>
        </w:rPr>
        <w:t xml:space="preserve"> </w:t>
      </w:r>
      <w:r>
        <w:rPr>
          <w:sz w:val="28"/>
        </w:rPr>
        <w:t>–</w:t>
      </w:r>
      <w:r>
        <w:rPr>
          <w:spacing w:val="-11"/>
          <w:sz w:val="28"/>
        </w:rPr>
        <w:t xml:space="preserve"> </w:t>
      </w:r>
      <w:r>
        <w:rPr>
          <w:sz w:val="28"/>
        </w:rPr>
        <w:t>меткий</w:t>
      </w:r>
      <w:r>
        <w:rPr>
          <w:spacing w:val="-12"/>
          <w:sz w:val="28"/>
        </w:rPr>
        <w:t xml:space="preserve"> </w:t>
      </w:r>
      <w:r>
        <w:rPr>
          <w:sz w:val="28"/>
        </w:rPr>
        <w:t xml:space="preserve">стрелок», </w:t>
      </w:r>
      <w:proofErr w:type="spellStart"/>
      <w:r>
        <w:rPr>
          <w:sz w:val="28"/>
        </w:rPr>
        <w:t>В.Санги</w:t>
      </w:r>
      <w:proofErr w:type="spellEnd"/>
      <w:r>
        <w:rPr>
          <w:sz w:val="28"/>
        </w:rPr>
        <w:t xml:space="preserve"> «Девочка - лебедь»</w:t>
      </w:r>
    </w:p>
    <w:p w:rsidR="008573F0" w:rsidRDefault="00D4456B">
      <w:pPr>
        <w:spacing w:line="321" w:lineRule="exact"/>
        <w:ind w:left="534"/>
      </w:pPr>
      <w:r>
        <w:rPr>
          <w:i/>
          <w:sz w:val="28"/>
          <w:u w:val="single"/>
        </w:rPr>
        <w:t>Чтение</w:t>
      </w:r>
      <w:r>
        <w:rPr>
          <w:i/>
          <w:spacing w:val="-8"/>
          <w:sz w:val="28"/>
          <w:u w:val="single"/>
        </w:rPr>
        <w:t xml:space="preserve"> </w:t>
      </w:r>
      <w:r>
        <w:rPr>
          <w:i/>
          <w:sz w:val="28"/>
          <w:u w:val="single"/>
        </w:rPr>
        <w:t>сказки</w:t>
      </w:r>
      <w:r>
        <w:rPr>
          <w:i/>
          <w:spacing w:val="-5"/>
          <w:sz w:val="28"/>
        </w:rPr>
        <w:t xml:space="preserve"> </w:t>
      </w:r>
      <w:proofErr w:type="spellStart"/>
      <w:r>
        <w:rPr>
          <w:sz w:val="28"/>
        </w:rPr>
        <w:t>Д.Нагишкина</w:t>
      </w:r>
      <w:proofErr w:type="spellEnd"/>
      <w:r>
        <w:rPr>
          <w:spacing w:val="-7"/>
          <w:sz w:val="28"/>
        </w:rPr>
        <w:t xml:space="preserve"> </w:t>
      </w:r>
      <w:r>
        <w:rPr>
          <w:spacing w:val="-2"/>
          <w:sz w:val="28"/>
        </w:rPr>
        <w:t>«Хвастун»</w:t>
      </w:r>
    </w:p>
    <w:p w:rsidR="008573F0" w:rsidRDefault="00D4456B">
      <w:pPr>
        <w:spacing w:before="2"/>
        <w:ind w:left="107" w:firstLine="427"/>
      </w:pPr>
      <w:r>
        <w:rPr>
          <w:i/>
          <w:sz w:val="28"/>
          <w:u w:val="single"/>
        </w:rPr>
        <w:t>Стихи</w:t>
      </w:r>
      <w:r>
        <w:rPr>
          <w:sz w:val="28"/>
        </w:rPr>
        <w:t>:</w:t>
      </w:r>
      <w:r>
        <w:rPr>
          <w:spacing w:val="40"/>
          <w:sz w:val="28"/>
        </w:rPr>
        <w:t xml:space="preserve"> </w:t>
      </w:r>
      <w:proofErr w:type="spellStart"/>
      <w:r>
        <w:rPr>
          <w:sz w:val="28"/>
        </w:rPr>
        <w:t>П.Комарова</w:t>
      </w:r>
      <w:proofErr w:type="spellEnd"/>
      <w:r>
        <w:rPr>
          <w:spacing w:val="40"/>
          <w:sz w:val="28"/>
        </w:rPr>
        <w:t xml:space="preserve"> </w:t>
      </w:r>
      <w:r>
        <w:rPr>
          <w:sz w:val="28"/>
        </w:rPr>
        <w:t>«</w:t>
      </w:r>
      <w:proofErr w:type="spellStart"/>
      <w:r>
        <w:rPr>
          <w:sz w:val="28"/>
        </w:rPr>
        <w:t>Весѐлое</w:t>
      </w:r>
      <w:proofErr w:type="spellEnd"/>
      <w:r>
        <w:rPr>
          <w:spacing w:val="40"/>
          <w:sz w:val="28"/>
        </w:rPr>
        <w:t xml:space="preserve"> </w:t>
      </w:r>
      <w:r>
        <w:rPr>
          <w:sz w:val="28"/>
        </w:rPr>
        <w:t>новоселье»;</w:t>
      </w:r>
      <w:r>
        <w:rPr>
          <w:spacing w:val="40"/>
          <w:sz w:val="28"/>
        </w:rPr>
        <w:t xml:space="preserve"> </w:t>
      </w:r>
      <w:proofErr w:type="spellStart"/>
      <w:r>
        <w:rPr>
          <w:sz w:val="28"/>
        </w:rPr>
        <w:t>Н.Усенко</w:t>
      </w:r>
      <w:proofErr w:type="spellEnd"/>
      <w:r>
        <w:rPr>
          <w:spacing w:val="40"/>
          <w:sz w:val="28"/>
        </w:rPr>
        <w:t xml:space="preserve"> </w:t>
      </w:r>
      <w:r>
        <w:rPr>
          <w:sz w:val="28"/>
        </w:rPr>
        <w:t>из</w:t>
      </w:r>
      <w:r>
        <w:rPr>
          <w:spacing w:val="40"/>
          <w:sz w:val="28"/>
        </w:rPr>
        <w:t xml:space="preserve"> </w:t>
      </w:r>
      <w:r>
        <w:rPr>
          <w:sz w:val="28"/>
        </w:rPr>
        <w:t>книги</w:t>
      </w:r>
      <w:r>
        <w:rPr>
          <w:spacing w:val="40"/>
          <w:sz w:val="28"/>
        </w:rPr>
        <w:t xml:space="preserve"> </w:t>
      </w:r>
      <w:r>
        <w:rPr>
          <w:sz w:val="28"/>
        </w:rPr>
        <w:t>«Травы мои приамурские»;</w:t>
      </w:r>
    </w:p>
    <w:p w:rsidR="008573F0" w:rsidRDefault="00D4456B">
      <w:pPr>
        <w:spacing w:line="321" w:lineRule="exact"/>
        <w:ind w:left="534"/>
      </w:pPr>
      <w:r>
        <w:rPr>
          <w:i/>
          <w:sz w:val="28"/>
          <w:u w:val="single"/>
        </w:rPr>
        <w:t>Советы</w:t>
      </w:r>
      <w:r>
        <w:rPr>
          <w:i/>
          <w:spacing w:val="-8"/>
          <w:sz w:val="28"/>
          <w:u w:val="single"/>
        </w:rPr>
        <w:t xml:space="preserve"> </w:t>
      </w:r>
      <w:r>
        <w:rPr>
          <w:i/>
          <w:sz w:val="28"/>
          <w:u w:val="single"/>
        </w:rPr>
        <w:t>доктора</w:t>
      </w:r>
      <w:r>
        <w:rPr>
          <w:i/>
          <w:spacing w:val="-5"/>
          <w:sz w:val="28"/>
          <w:u w:val="single"/>
        </w:rPr>
        <w:t xml:space="preserve"> </w:t>
      </w:r>
      <w:proofErr w:type="spellStart"/>
      <w:r>
        <w:rPr>
          <w:i/>
          <w:spacing w:val="-2"/>
          <w:sz w:val="28"/>
          <w:u w:val="single"/>
        </w:rPr>
        <w:t>Пилюлькина</w:t>
      </w:r>
      <w:proofErr w:type="spellEnd"/>
    </w:p>
    <w:p w:rsidR="008573F0" w:rsidRDefault="00D4456B">
      <w:pPr>
        <w:spacing w:line="322" w:lineRule="exact"/>
        <w:ind w:left="534"/>
      </w:pPr>
      <w:r>
        <w:rPr>
          <w:i/>
          <w:sz w:val="28"/>
          <w:u w:val="single"/>
        </w:rPr>
        <w:t>Пьеса</w:t>
      </w:r>
      <w:r>
        <w:rPr>
          <w:i/>
          <w:spacing w:val="-6"/>
          <w:sz w:val="28"/>
          <w:u w:val="single"/>
        </w:rPr>
        <w:t xml:space="preserve"> </w:t>
      </w:r>
      <w:r>
        <w:rPr>
          <w:i/>
          <w:sz w:val="28"/>
          <w:u w:val="single"/>
        </w:rPr>
        <w:t>для</w:t>
      </w:r>
      <w:r>
        <w:rPr>
          <w:i/>
          <w:spacing w:val="-7"/>
          <w:sz w:val="28"/>
          <w:u w:val="single"/>
        </w:rPr>
        <w:t xml:space="preserve"> </w:t>
      </w:r>
      <w:r>
        <w:rPr>
          <w:i/>
          <w:sz w:val="28"/>
          <w:u w:val="single"/>
        </w:rPr>
        <w:t>кукольного</w:t>
      </w:r>
      <w:r>
        <w:rPr>
          <w:i/>
          <w:spacing w:val="-5"/>
          <w:sz w:val="28"/>
          <w:u w:val="single"/>
        </w:rPr>
        <w:t xml:space="preserve"> </w:t>
      </w:r>
      <w:r>
        <w:rPr>
          <w:i/>
          <w:sz w:val="28"/>
          <w:u w:val="single"/>
        </w:rPr>
        <w:t>спектакля</w:t>
      </w:r>
      <w:r>
        <w:rPr>
          <w:i/>
          <w:spacing w:val="-7"/>
          <w:sz w:val="28"/>
          <w:u w:val="single"/>
        </w:rPr>
        <w:t xml:space="preserve"> </w:t>
      </w:r>
      <w:r>
        <w:rPr>
          <w:i/>
          <w:sz w:val="28"/>
          <w:u w:val="single"/>
        </w:rPr>
        <w:t>«Счастливый</w:t>
      </w:r>
      <w:r>
        <w:rPr>
          <w:i/>
          <w:spacing w:val="-5"/>
          <w:sz w:val="28"/>
          <w:u w:val="single"/>
        </w:rPr>
        <w:t xml:space="preserve"> </w:t>
      </w:r>
      <w:r>
        <w:rPr>
          <w:i/>
          <w:spacing w:val="-4"/>
          <w:sz w:val="28"/>
          <w:u w:val="single"/>
        </w:rPr>
        <w:t>зуб»</w:t>
      </w:r>
    </w:p>
    <w:p w:rsidR="008573F0" w:rsidRDefault="00D4456B">
      <w:pPr>
        <w:spacing w:line="322" w:lineRule="exact"/>
        <w:ind w:left="534"/>
      </w:pPr>
      <w:r>
        <w:rPr>
          <w:i/>
          <w:sz w:val="28"/>
          <w:u w:val="single"/>
        </w:rPr>
        <w:t>Стихотворение</w:t>
      </w:r>
      <w:r>
        <w:rPr>
          <w:i/>
          <w:spacing w:val="-6"/>
          <w:sz w:val="28"/>
          <w:u w:val="single"/>
        </w:rPr>
        <w:t xml:space="preserve"> </w:t>
      </w:r>
      <w:r>
        <w:rPr>
          <w:sz w:val="28"/>
        </w:rPr>
        <w:t>С.</w:t>
      </w:r>
      <w:r>
        <w:rPr>
          <w:spacing w:val="-8"/>
          <w:sz w:val="28"/>
        </w:rPr>
        <w:t xml:space="preserve"> </w:t>
      </w:r>
      <w:r>
        <w:rPr>
          <w:sz w:val="28"/>
        </w:rPr>
        <w:t>Михалкова</w:t>
      </w:r>
      <w:r>
        <w:rPr>
          <w:spacing w:val="-3"/>
          <w:sz w:val="28"/>
        </w:rPr>
        <w:t xml:space="preserve"> </w:t>
      </w:r>
      <w:r>
        <w:rPr>
          <w:sz w:val="28"/>
        </w:rPr>
        <w:t>«Как</w:t>
      </w:r>
      <w:r>
        <w:rPr>
          <w:spacing w:val="-4"/>
          <w:sz w:val="28"/>
        </w:rPr>
        <w:t xml:space="preserve"> </w:t>
      </w:r>
      <w:r>
        <w:rPr>
          <w:sz w:val="28"/>
        </w:rPr>
        <w:t>у</w:t>
      </w:r>
      <w:r>
        <w:rPr>
          <w:spacing w:val="-7"/>
          <w:sz w:val="28"/>
        </w:rPr>
        <w:t xml:space="preserve"> </w:t>
      </w:r>
      <w:r>
        <w:rPr>
          <w:sz w:val="28"/>
        </w:rPr>
        <w:t>нашей</w:t>
      </w:r>
      <w:r>
        <w:rPr>
          <w:spacing w:val="-2"/>
          <w:sz w:val="28"/>
        </w:rPr>
        <w:t xml:space="preserve"> </w:t>
      </w:r>
      <w:proofErr w:type="spellStart"/>
      <w:r>
        <w:rPr>
          <w:spacing w:val="-2"/>
          <w:sz w:val="28"/>
        </w:rPr>
        <w:t>Любочки</w:t>
      </w:r>
      <w:proofErr w:type="spellEnd"/>
      <w:r>
        <w:rPr>
          <w:spacing w:val="-2"/>
          <w:sz w:val="28"/>
        </w:rPr>
        <w:t>»</w:t>
      </w:r>
    </w:p>
    <w:p w:rsidR="008573F0" w:rsidRDefault="00D4456B">
      <w:pPr>
        <w:ind w:left="107" w:right="94" w:firstLine="427"/>
        <w:jc w:val="both"/>
      </w:pPr>
      <w:r>
        <w:rPr>
          <w:i/>
          <w:sz w:val="28"/>
          <w:u w:val="single"/>
        </w:rPr>
        <w:t>Басня</w:t>
      </w:r>
      <w:r>
        <w:rPr>
          <w:i/>
          <w:spacing w:val="-12"/>
          <w:sz w:val="28"/>
        </w:rPr>
        <w:t xml:space="preserve"> </w:t>
      </w:r>
      <w:r>
        <w:rPr>
          <w:sz w:val="28"/>
        </w:rPr>
        <w:t>И.А.</w:t>
      </w:r>
      <w:r>
        <w:rPr>
          <w:spacing w:val="-9"/>
          <w:sz w:val="28"/>
        </w:rPr>
        <w:t xml:space="preserve"> </w:t>
      </w:r>
      <w:r>
        <w:rPr>
          <w:sz w:val="28"/>
        </w:rPr>
        <w:t>Крылова</w:t>
      </w:r>
      <w:r>
        <w:rPr>
          <w:spacing w:val="-11"/>
          <w:sz w:val="28"/>
        </w:rPr>
        <w:t xml:space="preserve"> </w:t>
      </w:r>
      <w:r>
        <w:rPr>
          <w:sz w:val="28"/>
        </w:rPr>
        <w:t>«Стрекоза</w:t>
      </w:r>
      <w:r>
        <w:rPr>
          <w:spacing w:val="-11"/>
          <w:sz w:val="28"/>
        </w:rPr>
        <w:t xml:space="preserve"> </w:t>
      </w:r>
      <w:r>
        <w:rPr>
          <w:sz w:val="28"/>
        </w:rPr>
        <w:t>и</w:t>
      </w:r>
      <w:r>
        <w:rPr>
          <w:spacing w:val="-9"/>
          <w:sz w:val="28"/>
        </w:rPr>
        <w:t xml:space="preserve"> </w:t>
      </w:r>
      <w:r>
        <w:rPr>
          <w:sz w:val="28"/>
        </w:rPr>
        <w:t>муравей»,</w:t>
      </w:r>
      <w:r>
        <w:rPr>
          <w:spacing w:val="-7"/>
          <w:sz w:val="28"/>
        </w:rPr>
        <w:t xml:space="preserve"> </w:t>
      </w:r>
      <w:r>
        <w:rPr>
          <w:i/>
          <w:sz w:val="28"/>
          <w:u w:val="single"/>
        </w:rPr>
        <w:t>сказка</w:t>
      </w:r>
      <w:r>
        <w:rPr>
          <w:i/>
          <w:spacing w:val="-9"/>
          <w:sz w:val="28"/>
        </w:rPr>
        <w:t xml:space="preserve"> </w:t>
      </w:r>
      <w:r>
        <w:rPr>
          <w:sz w:val="28"/>
        </w:rPr>
        <w:t>Ш.</w:t>
      </w:r>
      <w:r>
        <w:rPr>
          <w:spacing w:val="-12"/>
          <w:sz w:val="28"/>
        </w:rPr>
        <w:t xml:space="preserve"> </w:t>
      </w:r>
      <w:r>
        <w:rPr>
          <w:sz w:val="28"/>
        </w:rPr>
        <w:t>Перро</w:t>
      </w:r>
      <w:r>
        <w:rPr>
          <w:spacing w:val="-10"/>
          <w:sz w:val="28"/>
        </w:rPr>
        <w:t xml:space="preserve"> </w:t>
      </w:r>
      <w:r>
        <w:rPr>
          <w:sz w:val="28"/>
        </w:rPr>
        <w:t xml:space="preserve">«Золушка», </w:t>
      </w:r>
      <w:r>
        <w:rPr>
          <w:i/>
          <w:sz w:val="28"/>
          <w:u w:val="single"/>
        </w:rPr>
        <w:t>народная сказка</w:t>
      </w:r>
      <w:r>
        <w:rPr>
          <w:i/>
          <w:sz w:val="28"/>
        </w:rPr>
        <w:t xml:space="preserve"> </w:t>
      </w:r>
      <w:r>
        <w:rPr>
          <w:sz w:val="28"/>
        </w:rPr>
        <w:t xml:space="preserve">«По щучьему велению», </w:t>
      </w:r>
      <w:r>
        <w:rPr>
          <w:i/>
          <w:sz w:val="28"/>
          <w:u w:val="single"/>
        </w:rPr>
        <w:t>народная сказка</w:t>
      </w:r>
      <w:r>
        <w:rPr>
          <w:i/>
          <w:sz w:val="28"/>
        </w:rPr>
        <w:t xml:space="preserve"> </w:t>
      </w:r>
      <w:r>
        <w:rPr>
          <w:sz w:val="28"/>
        </w:rPr>
        <w:t xml:space="preserve">«Морозко», </w:t>
      </w:r>
      <w:r>
        <w:rPr>
          <w:i/>
          <w:sz w:val="28"/>
          <w:u w:val="single"/>
        </w:rPr>
        <w:t>сказки</w:t>
      </w:r>
      <w:r>
        <w:rPr>
          <w:i/>
          <w:spacing w:val="-3"/>
          <w:sz w:val="28"/>
        </w:rPr>
        <w:t xml:space="preserve"> </w:t>
      </w:r>
      <w:r>
        <w:rPr>
          <w:sz w:val="28"/>
        </w:rPr>
        <w:t>К.И.</w:t>
      </w:r>
      <w:r>
        <w:rPr>
          <w:spacing w:val="-3"/>
          <w:sz w:val="28"/>
        </w:rPr>
        <w:t xml:space="preserve"> </w:t>
      </w:r>
      <w:r>
        <w:rPr>
          <w:sz w:val="28"/>
        </w:rPr>
        <w:t>Чуковского</w:t>
      </w:r>
      <w:r>
        <w:rPr>
          <w:spacing w:val="-4"/>
          <w:sz w:val="28"/>
        </w:rPr>
        <w:t xml:space="preserve"> </w:t>
      </w:r>
      <w:r>
        <w:rPr>
          <w:sz w:val="28"/>
        </w:rPr>
        <w:t>«Телефон»,</w:t>
      </w:r>
      <w:r>
        <w:rPr>
          <w:spacing w:val="-3"/>
          <w:sz w:val="28"/>
        </w:rPr>
        <w:t xml:space="preserve"> </w:t>
      </w:r>
      <w:r>
        <w:rPr>
          <w:sz w:val="28"/>
        </w:rPr>
        <w:t>«</w:t>
      </w:r>
      <w:proofErr w:type="spellStart"/>
      <w:r>
        <w:rPr>
          <w:sz w:val="28"/>
        </w:rPr>
        <w:t>Федорино</w:t>
      </w:r>
      <w:proofErr w:type="spellEnd"/>
      <w:r>
        <w:rPr>
          <w:spacing w:val="-2"/>
          <w:sz w:val="28"/>
        </w:rPr>
        <w:t xml:space="preserve"> </w:t>
      </w:r>
      <w:r>
        <w:rPr>
          <w:sz w:val="28"/>
        </w:rPr>
        <w:t>горе»,</w:t>
      </w:r>
      <w:r>
        <w:rPr>
          <w:spacing w:val="-2"/>
          <w:sz w:val="28"/>
        </w:rPr>
        <w:t xml:space="preserve"> </w:t>
      </w:r>
      <w:r>
        <w:rPr>
          <w:i/>
          <w:sz w:val="28"/>
          <w:u w:val="single"/>
        </w:rPr>
        <w:t>сказка</w:t>
      </w:r>
      <w:r>
        <w:rPr>
          <w:i/>
          <w:sz w:val="28"/>
        </w:rPr>
        <w:t xml:space="preserve"> </w:t>
      </w:r>
      <w:r>
        <w:rPr>
          <w:sz w:val="28"/>
        </w:rPr>
        <w:t>С.Т.</w:t>
      </w:r>
      <w:r>
        <w:rPr>
          <w:spacing w:val="-4"/>
          <w:sz w:val="28"/>
        </w:rPr>
        <w:t xml:space="preserve"> </w:t>
      </w:r>
      <w:r>
        <w:rPr>
          <w:spacing w:val="-2"/>
          <w:sz w:val="28"/>
        </w:rPr>
        <w:t>Аксакова</w:t>
      </w:r>
      <w:r>
        <w:rPr>
          <w:sz w:val="28"/>
        </w:rPr>
        <w:t xml:space="preserve"> «Аленький</w:t>
      </w:r>
      <w:r>
        <w:rPr>
          <w:spacing w:val="-12"/>
          <w:sz w:val="28"/>
        </w:rPr>
        <w:t xml:space="preserve"> </w:t>
      </w:r>
      <w:r>
        <w:rPr>
          <w:sz w:val="28"/>
        </w:rPr>
        <w:t>цветочек»,</w:t>
      </w:r>
      <w:r>
        <w:rPr>
          <w:spacing w:val="-5"/>
          <w:sz w:val="28"/>
        </w:rPr>
        <w:t xml:space="preserve"> </w:t>
      </w:r>
      <w:r>
        <w:rPr>
          <w:i/>
          <w:sz w:val="28"/>
          <w:u w:val="single"/>
        </w:rPr>
        <w:t>народная</w:t>
      </w:r>
      <w:r>
        <w:rPr>
          <w:i/>
          <w:spacing w:val="-8"/>
          <w:sz w:val="28"/>
          <w:u w:val="single"/>
        </w:rPr>
        <w:t xml:space="preserve"> </w:t>
      </w:r>
      <w:r>
        <w:rPr>
          <w:i/>
          <w:sz w:val="28"/>
          <w:u w:val="single"/>
        </w:rPr>
        <w:t>сказка</w:t>
      </w:r>
      <w:r>
        <w:rPr>
          <w:i/>
          <w:spacing w:val="-7"/>
          <w:sz w:val="28"/>
        </w:rPr>
        <w:t xml:space="preserve"> </w:t>
      </w:r>
      <w:r>
        <w:rPr>
          <w:spacing w:val="-2"/>
          <w:sz w:val="28"/>
        </w:rPr>
        <w:t>«Репка»</w:t>
      </w:r>
    </w:p>
    <w:p w:rsidR="008573F0" w:rsidRDefault="00D4456B">
      <w:pPr>
        <w:spacing w:line="322" w:lineRule="exact"/>
        <w:ind w:left="670" w:right="236"/>
        <w:jc w:val="center"/>
      </w:pPr>
      <w:r>
        <w:rPr>
          <w:b/>
          <w:i/>
          <w:sz w:val="28"/>
        </w:rPr>
        <w:t xml:space="preserve"> перечень</w:t>
      </w:r>
      <w:r>
        <w:rPr>
          <w:b/>
          <w:i/>
          <w:spacing w:val="-9"/>
          <w:sz w:val="28"/>
        </w:rPr>
        <w:t xml:space="preserve"> </w:t>
      </w:r>
      <w:r>
        <w:rPr>
          <w:b/>
          <w:i/>
          <w:sz w:val="28"/>
        </w:rPr>
        <w:t>музыкальных</w:t>
      </w:r>
      <w:r>
        <w:rPr>
          <w:b/>
          <w:i/>
          <w:spacing w:val="-9"/>
          <w:sz w:val="28"/>
        </w:rPr>
        <w:t xml:space="preserve"> </w:t>
      </w:r>
      <w:r>
        <w:rPr>
          <w:b/>
          <w:i/>
          <w:spacing w:val="-2"/>
          <w:sz w:val="28"/>
        </w:rPr>
        <w:t>произведений</w:t>
      </w:r>
    </w:p>
    <w:p w:rsidR="008573F0" w:rsidRDefault="00D4456B">
      <w:r>
        <w:rPr>
          <w:b/>
          <w:i/>
          <w:color w:val="6F2F9F"/>
          <w:sz w:val="28"/>
          <w:u w:val="single" w:color="6F2F9F"/>
        </w:rPr>
        <w:t>Часть,</w:t>
      </w:r>
      <w:r>
        <w:rPr>
          <w:b/>
          <w:i/>
          <w:color w:val="6F2F9F"/>
          <w:spacing w:val="-13"/>
          <w:sz w:val="28"/>
          <w:u w:val="single" w:color="6F2F9F"/>
        </w:rPr>
        <w:t xml:space="preserve"> </w:t>
      </w:r>
      <w:r>
        <w:rPr>
          <w:b/>
          <w:i/>
          <w:color w:val="6F2F9F"/>
          <w:sz w:val="28"/>
          <w:u w:val="single" w:color="6F2F9F"/>
        </w:rPr>
        <w:t>формируемая</w:t>
      </w:r>
      <w:r>
        <w:rPr>
          <w:b/>
          <w:i/>
          <w:color w:val="6F2F9F"/>
          <w:spacing w:val="-10"/>
          <w:sz w:val="28"/>
          <w:u w:val="single" w:color="6F2F9F"/>
        </w:rPr>
        <w:t xml:space="preserve"> </w:t>
      </w:r>
      <w:r>
        <w:rPr>
          <w:b/>
          <w:i/>
          <w:color w:val="6F2F9F"/>
          <w:sz w:val="28"/>
          <w:u w:val="single" w:color="6F2F9F"/>
        </w:rPr>
        <w:t>участниками</w:t>
      </w:r>
      <w:r>
        <w:rPr>
          <w:b/>
          <w:i/>
          <w:color w:val="6F2F9F"/>
          <w:spacing w:val="-9"/>
          <w:sz w:val="28"/>
          <w:u w:val="single" w:color="6F2F9F"/>
        </w:rPr>
        <w:t xml:space="preserve"> </w:t>
      </w:r>
      <w:r>
        <w:rPr>
          <w:b/>
          <w:i/>
          <w:color w:val="6F2F9F"/>
          <w:sz w:val="28"/>
          <w:u w:val="single" w:color="6F2F9F"/>
        </w:rPr>
        <w:t>образовательных</w:t>
      </w:r>
      <w:r>
        <w:rPr>
          <w:b/>
          <w:i/>
          <w:color w:val="6F2F9F"/>
          <w:spacing w:val="-11"/>
          <w:sz w:val="28"/>
          <w:u w:val="single" w:color="6F2F9F"/>
        </w:rPr>
        <w:t xml:space="preserve"> </w:t>
      </w:r>
      <w:r>
        <w:rPr>
          <w:b/>
          <w:i/>
          <w:color w:val="6F2F9F"/>
          <w:spacing w:val="-2"/>
          <w:sz w:val="28"/>
          <w:u w:val="single" w:color="6F2F9F"/>
        </w:rPr>
        <w:t>отношений</w:t>
      </w:r>
    </w:p>
    <w:p w:rsidR="008573F0" w:rsidRDefault="00D4456B">
      <w:pPr>
        <w:spacing w:line="321" w:lineRule="exact"/>
        <w:ind w:right="236"/>
      </w:pPr>
      <w:r>
        <w:rPr>
          <w:i/>
          <w:sz w:val="28"/>
          <w:u w:val="single"/>
        </w:rPr>
        <w:t>Разучивание</w:t>
      </w:r>
      <w:r>
        <w:rPr>
          <w:i/>
          <w:spacing w:val="40"/>
          <w:sz w:val="28"/>
          <w:u w:val="single"/>
        </w:rPr>
        <w:t xml:space="preserve"> </w:t>
      </w:r>
      <w:r>
        <w:rPr>
          <w:i/>
          <w:sz w:val="28"/>
          <w:u w:val="single"/>
        </w:rPr>
        <w:t>произведений</w:t>
      </w:r>
      <w:r>
        <w:rPr>
          <w:i/>
          <w:spacing w:val="40"/>
          <w:sz w:val="28"/>
          <w:u w:val="single"/>
        </w:rPr>
        <w:t xml:space="preserve"> </w:t>
      </w:r>
      <w:r>
        <w:rPr>
          <w:i/>
          <w:sz w:val="28"/>
          <w:u w:val="single"/>
        </w:rPr>
        <w:t>малых</w:t>
      </w:r>
      <w:r>
        <w:rPr>
          <w:i/>
          <w:spacing w:val="40"/>
          <w:sz w:val="28"/>
          <w:u w:val="single"/>
        </w:rPr>
        <w:t xml:space="preserve"> </w:t>
      </w:r>
      <w:r>
        <w:rPr>
          <w:i/>
          <w:sz w:val="28"/>
          <w:u w:val="single"/>
        </w:rPr>
        <w:t>форм</w:t>
      </w:r>
      <w:r>
        <w:rPr>
          <w:i/>
          <w:spacing w:val="40"/>
          <w:sz w:val="28"/>
          <w:u w:val="single"/>
        </w:rPr>
        <w:t xml:space="preserve"> </w:t>
      </w:r>
      <w:r>
        <w:rPr>
          <w:i/>
          <w:sz w:val="28"/>
          <w:u w:val="single"/>
        </w:rPr>
        <w:t>фольклора</w:t>
      </w:r>
      <w:r>
        <w:rPr>
          <w:i/>
          <w:spacing w:val="40"/>
          <w:sz w:val="28"/>
          <w:u w:val="single"/>
        </w:rPr>
        <w:t xml:space="preserve"> </w:t>
      </w:r>
      <w:r>
        <w:rPr>
          <w:i/>
          <w:sz w:val="28"/>
          <w:u w:val="single"/>
        </w:rPr>
        <w:t>с</w:t>
      </w:r>
      <w:r>
        <w:rPr>
          <w:i/>
          <w:spacing w:val="40"/>
          <w:sz w:val="28"/>
          <w:u w:val="single"/>
        </w:rPr>
        <w:t xml:space="preserve"> </w:t>
      </w:r>
      <w:r>
        <w:rPr>
          <w:i/>
          <w:sz w:val="28"/>
          <w:u w:val="single"/>
        </w:rPr>
        <w:t>использованием</w:t>
      </w:r>
      <w:r>
        <w:rPr>
          <w:i/>
          <w:spacing w:val="40"/>
          <w:sz w:val="28"/>
        </w:rPr>
        <w:t xml:space="preserve"> </w:t>
      </w:r>
      <w:r>
        <w:rPr>
          <w:i/>
          <w:spacing w:val="-2"/>
          <w:sz w:val="28"/>
          <w:u w:val="single"/>
        </w:rPr>
        <w:t>имен.</w:t>
      </w:r>
      <w:r>
        <w:rPr>
          <w:b/>
          <w:i/>
          <w:sz w:val="28"/>
        </w:rPr>
        <w:t xml:space="preserve"> перечень</w:t>
      </w:r>
      <w:r>
        <w:rPr>
          <w:b/>
          <w:i/>
          <w:spacing w:val="-13"/>
          <w:sz w:val="28"/>
        </w:rPr>
        <w:t xml:space="preserve"> </w:t>
      </w:r>
      <w:r>
        <w:rPr>
          <w:b/>
          <w:i/>
          <w:sz w:val="28"/>
        </w:rPr>
        <w:t>произведений</w:t>
      </w:r>
      <w:r>
        <w:rPr>
          <w:b/>
          <w:i/>
          <w:spacing w:val="-12"/>
          <w:sz w:val="28"/>
        </w:rPr>
        <w:t xml:space="preserve"> </w:t>
      </w:r>
      <w:r>
        <w:rPr>
          <w:b/>
          <w:i/>
          <w:sz w:val="28"/>
        </w:rPr>
        <w:t>изобразительного</w:t>
      </w:r>
      <w:r>
        <w:rPr>
          <w:b/>
          <w:i/>
          <w:spacing w:val="-11"/>
          <w:sz w:val="28"/>
        </w:rPr>
        <w:t xml:space="preserve"> </w:t>
      </w:r>
      <w:r>
        <w:rPr>
          <w:b/>
          <w:i/>
          <w:spacing w:val="-2"/>
          <w:sz w:val="28"/>
        </w:rPr>
        <w:t>искусства</w:t>
      </w:r>
    </w:p>
    <w:p w:rsidR="008573F0" w:rsidRDefault="00D4456B">
      <w:pPr>
        <w:ind w:left="107" w:right="96" w:firstLine="427"/>
        <w:jc w:val="both"/>
      </w:pPr>
      <w:r>
        <w:rPr>
          <w:b/>
          <w:i/>
          <w:color w:val="6F2F9F"/>
          <w:sz w:val="28"/>
          <w:u w:val="single" w:color="6F2F9F"/>
        </w:rPr>
        <w:t>Часть,</w:t>
      </w:r>
      <w:r>
        <w:rPr>
          <w:b/>
          <w:i/>
          <w:color w:val="6F2F9F"/>
          <w:spacing w:val="-13"/>
          <w:sz w:val="28"/>
          <w:u w:val="single" w:color="6F2F9F"/>
        </w:rPr>
        <w:t xml:space="preserve"> </w:t>
      </w:r>
      <w:r>
        <w:rPr>
          <w:b/>
          <w:i/>
          <w:color w:val="6F2F9F"/>
          <w:sz w:val="28"/>
          <w:u w:val="single" w:color="6F2F9F"/>
        </w:rPr>
        <w:t>формируемая</w:t>
      </w:r>
      <w:r>
        <w:rPr>
          <w:b/>
          <w:i/>
          <w:color w:val="6F2F9F"/>
          <w:spacing w:val="-10"/>
          <w:sz w:val="28"/>
          <w:u w:val="single" w:color="6F2F9F"/>
        </w:rPr>
        <w:t xml:space="preserve"> </w:t>
      </w:r>
      <w:r>
        <w:rPr>
          <w:b/>
          <w:i/>
          <w:color w:val="6F2F9F"/>
          <w:sz w:val="28"/>
          <w:u w:val="single" w:color="6F2F9F"/>
        </w:rPr>
        <w:t>участниками</w:t>
      </w:r>
      <w:r>
        <w:rPr>
          <w:b/>
          <w:i/>
          <w:color w:val="6F2F9F"/>
          <w:spacing w:val="-9"/>
          <w:sz w:val="28"/>
          <w:u w:val="single" w:color="6F2F9F"/>
        </w:rPr>
        <w:t xml:space="preserve"> </w:t>
      </w:r>
      <w:r>
        <w:rPr>
          <w:b/>
          <w:i/>
          <w:color w:val="6F2F9F"/>
          <w:sz w:val="28"/>
          <w:u w:val="single" w:color="6F2F9F"/>
        </w:rPr>
        <w:t>образовательных</w:t>
      </w:r>
      <w:r>
        <w:rPr>
          <w:b/>
          <w:i/>
          <w:color w:val="6F2F9F"/>
          <w:spacing w:val="-11"/>
          <w:sz w:val="28"/>
          <w:u w:val="single" w:color="6F2F9F"/>
        </w:rPr>
        <w:t xml:space="preserve"> </w:t>
      </w:r>
      <w:r>
        <w:rPr>
          <w:b/>
          <w:i/>
          <w:color w:val="6F2F9F"/>
          <w:spacing w:val="-2"/>
          <w:sz w:val="28"/>
          <w:u w:val="single" w:color="6F2F9F"/>
        </w:rPr>
        <w:t>отношений</w:t>
      </w:r>
    </w:p>
    <w:p w:rsidR="008573F0" w:rsidRDefault="00D4456B">
      <w:pPr>
        <w:ind w:left="107" w:right="96" w:firstLine="427"/>
        <w:jc w:val="both"/>
      </w:pPr>
      <w:r>
        <w:rPr>
          <w:i/>
          <w:sz w:val="28"/>
        </w:rPr>
        <w:t>Иллюстрации</w:t>
      </w:r>
      <w:r>
        <w:rPr>
          <w:i/>
          <w:spacing w:val="-3"/>
          <w:sz w:val="28"/>
        </w:rPr>
        <w:t xml:space="preserve"> </w:t>
      </w:r>
      <w:r>
        <w:rPr>
          <w:sz w:val="28"/>
        </w:rPr>
        <w:t>о</w:t>
      </w:r>
      <w:r>
        <w:rPr>
          <w:spacing w:val="-8"/>
          <w:sz w:val="28"/>
        </w:rPr>
        <w:t xml:space="preserve"> </w:t>
      </w:r>
      <w:r>
        <w:rPr>
          <w:sz w:val="28"/>
        </w:rPr>
        <w:t>планетах</w:t>
      </w:r>
      <w:r>
        <w:rPr>
          <w:spacing w:val="-4"/>
          <w:sz w:val="28"/>
        </w:rPr>
        <w:t xml:space="preserve"> </w:t>
      </w:r>
      <w:r>
        <w:rPr>
          <w:sz w:val="28"/>
        </w:rPr>
        <w:t>солнечной</w:t>
      </w:r>
      <w:r>
        <w:rPr>
          <w:spacing w:val="-5"/>
          <w:sz w:val="28"/>
        </w:rPr>
        <w:t xml:space="preserve"> </w:t>
      </w:r>
      <w:r>
        <w:rPr>
          <w:sz w:val="28"/>
        </w:rPr>
        <w:t>системы;</w:t>
      </w:r>
      <w:r>
        <w:rPr>
          <w:spacing w:val="-4"/>
          <w:sz w:val="28"/>
        </w:rPr>
        <w:t xml:space="preserve"> </w:t>
      </w:r>
      <w:r>
        <w:rPr>
          <w:sz w:val="28"/>
        </w:rPr>
        <w:t>карты</w:t>
      </w:r>
      <w:r>
        <w:rPr>
          <w:spacing w:val="-5"/>
          <w:sz w:val="28"/>
        </w:rPr>
        <w:t xml:space="preserve"> </w:t>
      </w:r>
      <w:r>
        <w:rPr>
          <w:sz w:val="28"/>
        </w:rPr>
        <w:t>мира;</w:t>
      </w:r>
      <w:r>
        <w:rPr>
          <w:spacing w:val="-7"/>
          <w:sz w:val="28"/>
        </w:rPr>
        <w:t xml:space="preserve"> </w:t>
      </w:r>
      <w:r>
        <w:rPr>
          <w:sz w:val="28"/>
        </w:rPr>
        <w:t>иллюстрации об</w:t>
      </w:r>
      <w:r>
        <w:rPr>
          <w:spacing w:val="70"/>
          <w:w w:val="150"/>
          <w:sz w:val="28"/>
        </w:rPr>
        <w:t xml:space="preserve"> </w:t>
      </w:r>
      <w:r>
        <w:rPr>
          <w:sz w:val="28"/>
        </w:rPr>
        <w:t>истории</w:t>
      </w:r>
      <w:r>
        <w:rPr>
          <w:spacing w:val="71"/>
          <w:w w:val="150"/>
          <w:sz w:val="28"/>
        </w:rPr>
        <w:t xml:space="preserve"> </w:t>
      </w:r>
      <w:r>
        <w:rPr>
          <w:sz w:val="28"/>
        </w:rPr>
        <w:t>России;</w:t>
      </w:r>
      <w:r>
        <w:rPr>
          <w:spacing w:val="71"/>
          <w:w w:val="150"/>
          <w:sz w:val="28"/>
        </w:rPr>
        <w:t xml:space="preserve"> </w:t>
      </w:r>
      <w:r>
        <w:rPr>
          <w:sz w:val="28"/>
        </w:rPr>
        <w:t>фотографии</w:t>
      </w:r>
      <w:r>
        <w:rPr>
          <w:spacing w:val="71"/>
          <w:w w:val="150"/>
          <w:sz w:val="28"/>
        </w:rPr>
        <w:t xml:space="preserve"> </w:t>
      </w:r>
      <w:r>
        <w:rPr>
          <w:sz w:val="28"/>
        </w:rPr>
        <w:t>о</w:t>
      </w:r>
      <w:r>
        <w:rPr>
          <w:spacing w:val="70"/>
          <w:w w:val="150"/>
          <w:sz w:val="28"/>
        </w:rPr>
        <w:t xml:space="preserve"> </w:t>
      </w:r>
      <w:proofErr w:type="gramStart"/>
      <w:r>
        <w:rPr>
          <w:sz w:val="28"/>
        </w:rPr>
        <w:t>Хабаровске;</w:t>
      </w:r>
      <w:r>
        <w:rPr>
          <w:spacing w:val="23"/>
          <w:sz w:val="28"/>
        </w:rPr>
        <w:t xml:space="preserve">  </w:t>
      </w:r>
      <w:r>
        <w:rPr>
          <w:sz w:val="28"/>
        </w:rPr>
        <w:t>иллюстраций</w:t>
      </w:r>
      <w:proofErr w:type="gramEnd"/>
      <w:r>
        <w:rPr>
          <w:spacing w:val="73"/>
          <w:w w:val="150"/>
          <w:sz w:val="28"/>
        </w:rPr>
        <w:t xml:space="preserve"> </w:t>
      </w:r>
      <w:r>
        <w:rPr>
          <w:sz w:val="28"/>
        </w:rPr>
        <w:t>на</w:t>
      </w:r>
      <w:r>
        <w:rPr>
          <w:spacing w:val="73"/>
          <w:w w:val="150"/>
          <w:sz w:val="28"/>
        </w:rPr>
        <w:t xml:space="preserve"> </w:t>
      </w:r>
      <w:r>
        <w:rPr>
          <w:spacing w:val="-4"/>
          <w:sz w:val="28"/>
        </w:rPr>
        <w:t>тему</w:t>
      </w:r>
    </w:p>
    <w:p w:rsidR="008573F0" w:rsidRDefault="00D4456B">
      <w:pPr>
        <w:spacing w:line="321" w:lineRule="exact"/>
        <w:ind w:left="107"/>
        <w:jc w:val="both"/>
      </w:pPr>
      <w:r>
        <w:rPr>
          <w:sz w:val="28"/>
        </w:rPr>
        <w:t>«Добрые</w:t>
      </w:r>
      <w:r>
        <w:rPr>
          <w:spacing w:val="-9"/>
          <w:sz w:val="28"/>
        </w:rPr>
        <w:t xml:space="preserve"> </w:t>
      </w:r>
      <w:r>
        <w:rPr>
          <w:sz w:val="28"/>
        </w:rPr>
        <w:t>и</w:t>
      </w:r>
      <w:r>
        <w:rPr>
          <w:spacing w:val="-7"/>
          <w:sz w:val="28"/>
        </w:rPr>
        <w:t xml:space="preserve"> </w:t>
      </w:r>
      <w:r>
        <w:rPr>
          <w:sz w:val="28"/>
        </w:rPr>
        <w:t>злые</w:t>
      </w:r>
      <w:r>
        <w:rPr>
          <w:spacing w:val="-7"/>
          <w:sz w:val="28"/>
        </w:rPr>
        <w:t xml:space="preserve"> </w:t>
      </w:r>
      <w:r>
        <w:rPr>
          <w:sz w:val="28"/>
        </w:rPr>
        <w:t>поступки»;</w:t>
      </w:r>
      <w:r>
        <w:rPr>
          <w:spacing w:val="-6"/>
          <w:sz w:val="28"/>
        </w:rPr>
        <w:t xml:space="preserve"> </w:t>
      </w:r>
      <w:r>
        <w:rPr>
          <w:sz w:val="28"/>
        </w:rPr>
        <w:t>«Традиции</w:t>
      </w:r>
      <w:r>
        <w:rPr>
          <w:spacing w:val="-7"/>
          <w:sz w:val="28"/>
        </w:rPr>
        <w:t xml:space="preserve"> </w:t>
      </w:r>
      <w:r>
        <w:rPr>
          <w:sz w:val="28"/>
        </w:rPr>
        <w:t>и</w:t>
      </w:r>
      <w:r>
        <w:rPr>
          <w:spacing w:val="-6"/>
          <w:sz w:val="28"/>
        </w:rPr>
        <w:t xml:space="preserve"> </w:t>
      </w:r>
      <w:r>
        <w:rPr>
          <w:sz w:val="28"/>
        </w:rPr>
        <w:t>обряды</w:t>
      </w:r>
      <w:r>
        <w:rPr>
          <w:spacing w:val="-7"/>
          <w:sz w:val="28"/>
        </w:rPr>
        <w:t xml:space="preserve"> </w:t>
      </w:r>
      <w:r>
        <w:rPr>
          <w:sz w:val="28"/>
        </w:rPr>
        <w:t>в</w:t>
      </w:r>
      <w:r>
        <w:rPr>
          <w:spacing w:val="-8"/>
          <w:sz w:val="28"/>
        </w:rPr>
        <w:t xml:space="preserve"> </w:t>
      </w:r>
      <w:r>
        <w:rPr>
          <w:sz w:val="28"/>
        </w:rPr>
        <w:t>жизни</w:t>
      </w:r>
      <w:r>
        <w:rPr>
          <w:spacing w:val="-7"/>
          <w:sz w:val="28"/>
        </w:rPr>
        <w:t xml:space="preserve"> </w:t>
      </w:r>
      <w:r>
        <w:rPr>
          <w:sz w:val="28"/>
        </w:rPr>
        <w:t>русского</w:t>
      </w:r>
      <w:r>
        <w:rPr>
          <w:spacing w:val="-6"/>
          <w:sz w:val="28"/>
        </w:rPr>
        <w:t xml:space="preserve"> </w:t>
      </w:r>
      <w:r>
        <w:rPr>
          <w:spacing w:val="-2"/>
          <w:sz w:val="28"/>
        </w:rPr>
        <w:t>народа»;</w:t>
      </w:r>
    </w:p>
    <w:p w:rsidR="008573F0" w:rsidRDefault="00D4456B">
      <w:pPr>
        <w:ind w:left="107" w:right="101"/>
        <w:jc w:val="both"/>
      </w:pPr>
      <w:r>
        <w:rPr>
          <w:sz w:val="28"/>
        </w:rPr>
        <w:t xml:space="preserve">«Русские и нанайские узоры»; «Национальные костюмы»; «Архитектурные </w:t>
      </w:r>
      <w:proofErr w:type="gramStart"/>
      <w:r>
        <w:rPr>
          <w:sz w:val="28"/>
        </w:rPr>
        <w:t>памятники</w:t>
      </w:r>
      <w:r>
        <w:rPr>
          <w:spacing w:val="23"/>
          <w:sz w:val="28"/>
        </w:rPr>
        <w:t xml:space="preserve">  </w:t>
      </w:r>
      <w:r>
        <w:rPr>
          <w:sz w:val="28"/>
        </w:rPr>
        <w:t>нашего</w:t>
      </w:r>
      <w:proofErr w:type="gramEnd"/>
      <w:r>
        <w:rPr>
          <w:spacing w:val="25"/>
          <w:sz w:val="28"/>
        </w:rPr>
        <w:t xml:space="preserve">  </w:t>
      </w:r>
      <w:r>
        <w:rPr>
          <w:sz w:val="28"/>
        </w:rPr>
        <w:t>города»;</w:t>
      </w:r>
      <w:r>
        <w:rPr>
          <w:spacing w:val="26"/>
          <w:sz w:val="28"/>
        </w:rPr>
        <w:t xml:space="preserve">  </w:t>
      </w:r>
      <w:r>
        <w:rPr>
          <w:sz w:val="28"/>
        </w:rPr>
        <w:t>«Достопримечательности</w:t>
      </w:r>
      <w:r>
        <w:rPr>
          <w:spacing w:val="26"/>
          <w:sz w:val="28"/>
        </w:rPr>
        <w:t xml:space="preserve">  </w:t>
      </w:r>
      <w:r>
        <w:rPr>
          <w:sz w:val="28"/>
        </w:rPr>
        <w:t>нашего</w:t>
      </w:r>
      <w:r>
        <w:rPr>
          <w:spacing w:val="26"/>
          <w:sz w:val="28"/>
        </w:rPr>
        <w:t xml:space="preserve">  </w:t>
      </w:r>
      <w:r>
        <w:rPr>
          <w:spacing w:val="-2"/>
          <w:sz w:val="28"/>
        </w:rPr>
        <w:t>города»;</w:t>
      </w:r>
    </w:p>
    <w:p w:rsidR="008573F0" w:rsidRDefault="00D4456B">
      <w:pPr>
        <w:ind w:left="107" w:right="99"/>
        <w:jc w:val="both"/>
      </w:pPr>
      <w:r>
        <w:rPr>
          <w:sz w:val="28"/>
        </w:rPr>
        <w:t>«Гербы разных городов</w:t>
      </w:r>
      <w:r>
        <w:rPr>
          <w:spacing w:val="-1"/>
          <w:sz w:val="28"/>
        </w:rPr>
        <w:t xml:space="preserve"> </w:t>
      </w:r>
      <w:r>
        <w:rPr>
          <w:sz w:val="28"/>
        </w:rPr>
        <w:t>и стран»; альбомы о Великой отечественной войне, о</w:t>
      </w:r>
      <w:r>
        <w:rPr>
          <w:spacing w:val="47"/>
          <w:w w:val="150"/>
          <w:sz w:val="28"/>
        </w:rPr>
        <w:t xml:space="preserve">   </w:t>
      </w:r>
      <w:r>
        <w:rPr>
          <w:sz w:val="28"/>
        </w:rPr>
        <w:t>героических</w:t>
      </w:r>
      <w:r>
        <w:rPr>
          <w:spacing w:val="49"/>
          <w:w w:val="150"/>
          <w:sz w:val="28"/>
        </w:rPr>
        <w:t xml:space="preserve">   </w:t>
      </w:r>
      <w:r>
        <w:rPr>
          <w:sz w:val="28"/>
        </w:rPr>
        <w:t>подвигах</w:t>
      </w:r>
      <w:r>
        <w:rPr>
          <w:spacing w:val="49"/>
          <w:w w:val="150"/>
          <w:sz w:val="28"/>
        </w:rPr>
        <w:t xml:space="preserve">   </w:t>
      </w:r>
      <w:r>
        <w:rPr>
          <w:sz w:val="28"/>
        </w:rPr>
        <w:t>наших</w:t>
      </w:r>
      <w:r>
        <w:rPr>
          <w:spacing w:val="50"/>
          <w:w w:val="150"/>
          <w:sz w:val="28"/>
        </w:rPr>
        <w:t xml:space="preserve">   </w:t>
      </w:r>
      <w:proofErr w:type="gramStart"/>
      <w:r>
        <w:rPr>
          <w:sz w:val="28"/>
        </w:rPr>
        <w:t>солдат;</w:t>
      </w:r>
      <w:r>
        <w:rPr>
          <w:spacing w:val="49"/>
          <w:w w:val="150"/>
          <w:sz w:val="28"/>
        </w:rPr>
        <w:t xml:space="preserve">   </w:t>
      </w:r>
      <w:proofErr w:type="gramEnd"/>
      <w:r>
        <w:rPr>
          <w:spacing w:val="-2"/>
          <w:sz w:val="28"/>
        </w:rPr>
        <w:t>«Здравоохранение»,</w:t>
      </w:r>
    </w:p>
    <w:p w:rsidR="008573F0" w:rsidRDefault="00D4456B">
      <w:pPr>
        <w:spacing w:line="321" w:lineRule="exact"/>
        <w:ind w:left="107"/>
        <w:jc w:val="both"/>
      </w:pPr>
      <w:r>
        <w:rPr>
          <w:sz w:val="28"/>
        </w:rPr>
        <w:t>«Строительство</w:t>
      </w:r>
      <w:proofErr w:type="gramStart"/>
      <w:r>
        <w:rPr>
          <w:sz w:val="28"/>
        </w:rPr>
        <w:t>»,</w:t>
      </w:r>
      <w:r>
        <w:rPr>
          <w:spacing w:val="35"/>
          <w:sz w:val="28"/>
        </w:rPr>
        <w:t xml:space="preserve">  </w:t>
      </w:r>
      <w:r>
        <w:rPr>
          <w:sz w:val="28"/>
        </w:rPr>
        <w:t>«</w:t>
      </w:r>
      <w:proofErr w:type="gramEnd"/>
      <w:r>
        <w:rPr>
          <w:sz w:val="28"/>
        </w:rPr>
        <w:t>Транспорт»,</w:t>
      </w:r>
      <w:r>
        <w:rPr>
          <w:spacing w:val="36"/>
          <w:sz w:val="28"/>
        </w:rPr>
        <w:t xml:space="preserve">  </w:t>
      </w:r>
      <w:r>
        <w:rPr>
          <w:sz w:val="28"/>
        </w:rPr>
        <w:t>«Почта»,</w:t>
      </w:r>
      <w:r>
        <w:rPr>
          <w:spacing w:val="37"/>
          <w:sz w:val="28"/>
        </w:rPr>
        <w:t xml:space="preserve">  </w:t>
      </w:r>
      <w:r>
        <w:rPr>
          <w:sz w:val="28"/>
        </w:rPr>
        <w:t>«Магазин»;</w:t>
      </w:r>
      <w:r>
        <w:rPr>
          <w:spacing w:val="37"/>
          <w:sz w:val="28"/>
        </w:rPr>
        <w:t xml:space="preserve">  </w:t>
      </w:r>
      <w:r>
        <w:rPr>
          <w:sz w:val="28"/>
        </w:rPr>
        <w:t>«Рыбы</w:t>
      </w:r>
      <w:r>
        <w:rPr>
          <w:spacing w:val="37"/>
          <w:sz w:val="28"/>
        </w:rPr>
        <w:t xml:space="preserve">  </w:t>
      </w:r>
      <w:r>
        <w:rPr>
          <w:spacing w:val="-2"/>
          <w:sz w:val="28"/>
        </w:rPr>
        <w:t>Амура»;</w:t>
      </w:r>
    </w:p>
    <w:p w:rsidR="008573F0" w:rsidRDefault="00D4456B">
      <w:pPr>
        <w:ind w:left="107" w:right="93"/>
        <w:jc w:val="both"/>
      </w:pPr>
      <w:r>
        <w:rPr>
          <w:sz w:val="28"/>
        </w:rPr>
        <w:lastRenderedPageBreak/>
        <w:t>«Растит</w:t>
      </w:r>
      <w:r>
        <w:rPr>
          <w:sz w:val="28"/>
        </w:rPr>
        <w:t>ельный и животный мир Хабаровского края»</w:t>
      </w:r>
      <w:proofErr w:type="gramStart"/>
      <w:r>
        <w:rPr>
          <w:sz w:val="28"/>
        </w:rPr>
        <w:t>; :</w:t>
      </w:r>
      <w:proofErr w:type="gramEnd"/>
      <w:r>
        <w:rPr>
          <w:sz w:val="28"/>
        </w:rPr>
        <w:t xml:space="preserve"> «Растения леса» (лимонник, </w:t>
      </w:r>
      <w:proofErr w:type="spellStart"/>
      <w:r>
        <w:rPr>
          <w:sz w:val="28"/>
        </w:rPr>
        <w:t>жень-шень</w:t>
      </w:r>
      <w:proofErr w:type="spellEnd"/>
      <w:r>
        <w:rPr>
          <w:sz w:val="28"/>
        </w:rPr>
        <w:t xml:space="preserve">, липа). «Растения поля» (лилия, мать-и-мачеха, ландыш), «Растения </w:t>
      </w:r>
      <w:proofErr w:type="spellStart"/>
      <w:r>
        <w:rPr>
          <w:sz w:val="28"/>
        </w:rPr>
        <w:t>водоѐмов</w:t>
      </w:r>
      <w:proofErr w:type="spellEnd"/>
      <w:r>
        <w:rPr>
          <w:sz w:val="28"/>
        </w:rPr>
        <w:t>» (лотос, кувшинка); «Жизнь народов Приамурья»</w:t>
      </w:r>
      <w:proofErr w:type="gramStart"/>
      <w:r>
        <w:rPr>
          <w:sz w:val="28"/>
        </w:rPr>
        <w:t>; :</w:t>
      </w:r>
      <w:proofErr w:type="gramEnd"/>
      <w:r>
        <w:rPr>
          <w:sz w:val="28"/>
        </w:rPr>
        <w:t xml:space="preserve"> «Одежда людей Приамурья», «Промыслы», «Предметы быт</w:t>
      </w:r>
      <w:r>
        <w:rPr>
          <w:sz w:val="28"/>
        </w:rPr>
        <w:t>а», «Жилища народов Севера»; «Жизнь малых народностей».</w:t>
      </w:r>
    </w:p>
    <w:p w:rsidR="008573F0" w:rsidRDefault="00D4456B">
      <w:r>
        <w:rPr>
          <w:i/>
          <w:sz w:val="28"/>
          <w:u w:val="single"/>
        </w:rPr>
        <w:t>Репродукций картин</w:t>
      </w:r>
      <w:r>
        <w:rPr>
          <w:i/>
          <w:sz w:val="28"/>
        </w:rPr>
        <w:t xml:space="preserve"> </w:t>
      </w:r>
      <w:proofErr w:type="spellStart"/>
      <w:r>
        <w:rPr>
          <w:sz w:val="28"/>
        </w:rPr>
        <w:t>И.Аргунова</w:t>
      </w:r>
      <w:proofErr w:type="spellEnd"/>
      <w:r>
        <w:rPr>
          <w:sz w:val="28"/>
        </w:rPr>
        <w:t xml:space="preserve"> «Портрет неизвестной в русском костюме», </w:t>
      </w:r>
      <w:proofErr w:type="spellStart"/>
      <w:r>
        <w:rPr>
          <w:sz w:val="28"/>
        </w:rPr>
        <w:t>А.Венецианова</w:t>
      </w:r>
      <w:proofErr w:type="spellEnd"/>
      <w:r>
        <w:rPr>
          <w:sz w:val="28"/>
        </w:rPr>
        <w:t xml:space="preserve"> «На пашне», «Жница», </w:t>
      </w:r>
      <w:proofErr w:type="spellStart"/>
      <w:r>
        <w:rPr>
          <w:sz w:val="28"/>
        </w:rPr>
        <w:t>В.Сурикова</w:t>
      </w:r>
      <w:proofErr w:type="spellEnd"/>
      <w:r>
        <w:rPr>
          <w:sz w:val="28"/>
        </w:rPr>
        <w:t xml:space="preserve"> «Русская красавица»;</w:t>
      </w:r>
      <w:r>
        <w:rPr>
          <w:spacing w:val="-3"/>
          <w:sz w:val="28"/>
        </w:rPr>
        <w:t xml:space="preserve"> </w:t>
      </w:r>
      <w:r>
        <w:rPr>
          <w:sz w:val="28"/>
        </w:rPr>
        <w:t>Васнецова</w:t>
      </w:r>
      <w:r>
        <w:rPr>
          <w:spacing w:val="-8"/>
          <w:sz w:val="28"/>
        </w:rPr>
        <w:t xml:space="preserve"> </w:t>
      </w:r>
      <w:r>
        <w:rPr>
          <w:sz w:val="28"/>
        </w:rPr>
        <w:t>«На</w:t>
      </w:r>
      <w:r>
        <w:rPr>
          <w:spacing w:val="-4"/>
          <w:sz w:val="28"/>
        </w:rPr>
        <w:t xml:space="preserve"> </w:t>
      </w:r>
      <w:r>
        <w:rPr>
          <w:sz w:val="28"/>
        </w:rPr>
        <w:t>поле</w:t>
      </w:r>
      <w:r>
        <w:rPr>
          <w:spacing w:val="-4"/>
          <w:sz w:val="28"/>
        </w:rPr>
        <w:t xml:space="preserve"> </w:t>
      </w:r>
      <w:r>
        <w:rPr>
          <w:sz w:val="28"/>
        </w:rPr>
        <w:t>Куликовом»,</w:t>
      </w:r>
      <w:r>
        <w:rPr>
          <w:spacing w:val="-8"/>
          <w:sz w:val="28"/>
        </w:rPr>
        <w:t xml:space="preserve"> </w:t>
      </w:r>
      <w:r>
        <w:rPr>
          <w:sz w:val="28"/>
        </w:rPr>
        <w:t>«Витязь</w:t>
      </w:r>
      <w:r>
        <w:rPr>
          <w:spacing w:val="-5"/>
          <w:sz w:val="28"/>
        </w:rPr>
        <w:t xml:space="preserve"> </w:t>
      </w:r>
      <w:r>
        <w:rPr>
          <w:sz w:val="28"/>
        </w:rPr>
        <w:t>на</w:t>
      </w:r>
      <w:r>
        <w:rPr>
          <w:spacing w:val="-6"/>
          <w:sz w:val="28"/>
        </w:rPr>
        <w:t xml:space="preserve"> </w:t>
      </w:r>
      <w:r>
        <w:rPr>
          <w:sz w:val="28"/>
        </w:rPr>
        <w:t>распутье»,</w:t>
      </w:r>
      <w:r>
        <w:rPr>
          <w:spacing w:val="-8"/>
          <w:sz w:val="28"/>
        </w:rPr>
        <w:t xml:space="preserve"> </w:t>
      </w:r>
      <w:r>
        <w:rPr>
          <w:sz w:val="28"/>
        </w:rPr>
        <w:t xml:space="preserve">картин </w:t>
      </w:r>
      <w:r>
        <w:rPr>
          <w:sz w:val="28"/>
        </w:rPr>
        <w:t>современных художников о войне</w:t>
      </w:r>
      <w:r>
        <w:rPr>
          <w:b/>
          <w:i/>
          <w:sz w:val="28"/>
        </w:rPr>
        <w:t xml:space="preserve"> </w:t>
      </w:r>
    </w:p>
    <w:p w:rsidR="008573F0" w:rsidRDefault="00D4456B">
      <w:r>
        <w:rPr>
          <w:b/>
          <w:i/>
          <w:sz w:val="28"/>
        </w:rPr>
        <w:t>Анимационные</w:t>
      </w:r>
      <w:r>
        <w:rPr>
          <w:b/>
          <w:i/>
          <w:spacing w:val="-7"/>
          <w:sz w:val="28"/>
        </w:rPr>
        <w:t xml:space="preserve"> </w:t>
      </w:r>
      <w:r>
        <w:rPr>
          <w:b/>
          <w:i/>
          <w:spacing w:val="-2"/>
          <w:sz w:val="28"/>
        </w:rPr>
        <w:t>произведения*</w:t>
      </w:r>
    </w:p>
    <w:p w:rsidR="008573F0" w:rsidRDefault="00D4456B">
      <w:r>
        <w:rPr>
          <w:b/>
          <w:i/>
          <w:sz w:val="28"/>
        </w:rPr>
        <w:t>Кинематографические</w:t>
      </w:r>
      <w:r>
        <w:rPr>
          <w:b/>
          <w:i/>
          <w:spacing w:val="-19"/>
          <w:sz w:val="28"/>
        </w:rPr>
        <w:t xml:space="preserve"> </w:t>
      </w:r>
      <w:r>
        <w:rPr>
          <w:b/>
          <w:i/>
          <w:spacing w:val="-2"/>
          <w:sz w:val="28"/>
        </w:rPr>
        <w:t>произведения*</w:t>
      </w:r>
    </w:p>
    <w:p w:rsidR="008573F0" w:rsidRDefault="008573F0"/>
    <w:p w:rsidR="008573F0" w:rsidRDefault="008573F0"/>
    <w:p w:rsidR="008573F0" w:rsidRDefault="00D4456B">
      <w:pPr>
        <w:tabs>
          <w:tab w:val="left" w:pos="3619"/>
        </w:tabs>
        <w:spacing w:before="89" w:line="322" w:lineRule="exact"/>
        <w:ind w:left="2081"/>
      </w:pPr>
      <w:r>
        <w:rPr>
          <w:b/>
          <w:sz w:val="28"/>
        </w:rPr>
        <w:t>3.5 Кадровые</w:t>
      </w:r>
      <w:r>
        <w:rPr>
          <w:b/>
          <w:spacing w:val="-10"/>
          <w:sz w:val="28"/>
        </w:rPr>
        <w:t xml:space="preserve"> </w:t>
      </w:r>
      <w:r>
        <w:rPr>
          <w:b/>
          <w:sz w:val="28"/>
        </w:rPr>
        <w:t>условия</w:t>
      </w:r>
      <w:r>
        <w:rPr>
          <w:b/>
          <w:spacing w:val="-10"/>
          <w:sz w:val="28"/>
        </w:rPr>
        <w:t xml:space="preserve"> </w:t>
      </w:r>
      <w:r>
        <w:rPr>
          <w:b/>
          <w:sz w:val="28"/>
        </w:rPr>
        <w:t>реализации</w:t>
      </w:r>
      <w:r>
        <w:rPr>
          <w:b/>
          <w:spacing w:val="-10"/>
          <w:sz w:val="28"/>
        </w:rPr>
        <w:t xml:space="preserve"> </w:t>
      </w:r>
      <w:r>
        <w:rPr>
          <w:b/>
          <w:spacing w:val="-2"/>
          <w:sz w:val="28"/>
        </w:rPr>
        <w:t>Программы</w:t>
      </w:r>
    </w:p>
    <w:p w:rsidR="008573F0" w:rsidRDefault="00D4456B">
      <w:pPr>
        <w:tabs>
          <w:tab w:val="left" w:pos="4238"/>
          <w:tab w:val="left" w:pos="6605"/>
          <w:tab w:val="left" w:pos="8740"/>
        </w:tabs>
        <w:ind w:left="1242" w:right="792" w:firstLine="851"/>
      </w:pPr>
      <w:r>
        <w:rPr>
          <w:spacing w:val="-2"/>
          <w:sz w:val="28"/>
          <w:szCs w:val="28"/>
        </w:rPr>
        <w:t>Реализация</w:t>
      </w:r>
      <w:r>
        <w:rPr>
          <w:sz w:val="28"/>
          <w:szCs w:val="28"/>
        </w:rPr>
        <w:tab/>
      </w:r>
      <w:r>
        <w:rPr>
          <w:spacing w:val="-2"/>
          <w:sz w:val="28"/>
          <w:szCs w:val="28"/>
        </w:rPr>
        <w:t>Федеральной</w:t>
      </w:r>
      <w:r>
        <w:rPr>
          <w:sz w:val="28"/>
          <w:szCs w:val="28"/>
        </w:rPr>
        <w:tab/>
      </w:r>
      <w:r>
        <w:rPr>
          <w:spacing w:val="-2"/>
          <w:sz w:val="28"/>
          <w:szCs w:val="28"/>
        </w:rPr>
        <w:t>программы</w:t>
      </w:r>
      <w:r>
        <w:rPr>
          <w:sz w:val="28"/>
          <w:szCs w:val="28"/>
        </w:rPr>
        <w:tab/>
      </w:r>
      <w:r>
        <w:rPr>
          <w:spacing w:val="-2"/>
          <w:sz w:val="28"/>
          <w:szCs w:val="28"/>
        </w:rPr>
        <w:t xml:space="preserve">обеспечивается </w:t>
      </w:r>
      <w:r>
        <w:rPr>
          <w:sz w:val="28"/>
          <w:szCs w:val="28"/>
        </w:rPr>
        <w:t>квалифицированными педагогическими работниками.</w:t>
      </w:r>
    </w:p>
    <w:p w:rsidR="008573F0" w:rsidRDefault="00D4456B">
      <w:pPr>
        <w:ind w:left="1242" w:right="788" w:firstLine="851"/>
      </w:pPr>
      <w:r>
        <w:rPr>
          <w:sz w:val="28"/>
          <w:szCs w:val="28"/>
        </w:rPr>
        <w:t xml:space="preserve">Квалификация педагогических и учебно-вспомогательных работников </w:t>
      </w:r>
      <w:r>
        <w:rPr>
          <w:spacing w:val="-2"/>
          <w:sz w:val="28"/>
          <w:szCs w:val="28"/>
        </w:rPr>
        <w:t>соответствует</w:t>
      </w:r>
      <w:r>
        <w:rPr>
          <w:spacing w:val="-1"/>
          <w:sz w:val="28"/>
          <w:szCs w:val="28"/>
        </w:rPr>
        <w:t xml:space="preserve"> </w:t>
      </w:r>
      <w:r>
        <w:rPr>
          <w:spacing w:val="-2"/>
          <w:sz w:val="28"/>
          <w:szCs w:val="28"/>
        </w:rPr>
        <w:t>квалификационным характеристикам,</w:t>
      </w:r>
      <w:r>
        <w:rPr>
          <w:spacing w:val="2"/>
          <w:sz w:val="28"/>
          <w:szCs w:val="28"/>
        </w:rPr>
        <w:t xml:space="preserve"> </w:t>
      </w:r>
      <w:r>
        <w:rPr>
          <w:spacing w:val="-2"/>
          <w:sz w:val="28"/>
          <w:szCs w:val="28"/>
        </w:rPr>
        <w:t>установленным</w:t>
      </w:r>
      <w:r>
        <w:rPr>
          <w:spacing w:val="2"/>
          <w:sz w:val="28"/>
          <w:szCs w:val="28"/>
        </w:rPr>
        <w:t xml:space="preserve"> </w:t>
      </w:r>
      <w:r>
        <w:rPr>
          <w:spacing w:val="-2"/>
          <w:sz w:val="28"/>
          <w:szCs w:val="28"/>
        </w:rPr>
        <w:t>в Едином</w:t>
      </w:r>
    </w:p>
    <w:p w:rsidR="008573F0" w:rsidRDefault="00D4456B">
      <w:pPr>
        <w:spacing w:before="89"/>
        <w:ind w:left="1242" w:right="784"/>
        <w:jc w:val="both"/>
      </w:pPr>
      <w:r>
        <w:rPr>
          <w:sz w:val="28"/>
          <w:szCs w:val="28"/>
        </w:rPr>
        <w:t>квалификационном справочнике должностей руководителей, специалистов и служащих, раздел «Квалификационные характеристики д</w:t>
      </w:r>
      <w:r>
        <w:rPr>
          <w:sz w:val="28"/>
          <w:szCs w:val="28"/>
        </w:rPr>
        <w:t>олжностей работников образования» (утв.</w:t>
      </w:r>
      <w:r>
        <w:rPr>
          <w:spacing w:val="40"/>
          <w:sz w:val="28"/>
          <w:szCs w:val="28"/>
        </w:rPr>
        <w:t xml:space="preserve"> </w:t>
      </w:r>
      <w:r>
        <w:rPr>
          <w:sz w:val="28"/>
          <w:szCs w:val="28"/>
        </w:rPr>
        <w:t xml:space="preserve">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w:t>
      </w:r>
      <w:r>
        <w:rPr>
          <w:sz w:val="28"/>
          <w:szCs w:val="28"/>
        </w:rPr>
        <w:t>с последующими изменениями).</w:t>
      </w:r>
    </w:p>
    <w:p w:rsidR="008573F0" w:rsidRDefault="00D4456B">
      <w:pPr>
        <w:ind w:left="1242" w:right="786" w:firstLine="851"/>
        <w:jc w:val="both"/>
        <w:rPr>
          <w:sz w:val="28"/>
          <w:szCs w:val="28"/>
        </w:rPr>
      </w:pPr>
      <w:r>
        <w:rPr>
          <w:sz w:val="28"/>
          <w:szCs w:val="28"/>
        </w:rPr>
        <w:t xml:space="preserve">Образовательную деятельность осуществляют 11 педагогов, в том числе 9 воспитателей, педагог-психолог, учитель-логопед, музыкальный руководитель по внешнему совместительству, старший воспитатель по внутреннему совместительству. </w:t>
      </w:r>
      <w:r>
        <w:rPr>
          <w:sz w:val="28"/>
          <w:szCs w:val="28"/>
        </w:rPr>
        <w:t>Образовательную деятельность помогают организовывать в каждой возрастной группе помощники воспитателя.</w:t>
      </w:r>
    </w:p>
    <w:p w:rsidR="008573F0" w:rsidRDefault="008573F0">
      <w:pPr>
        <w:spacing w:before="1"/>
        <w:rPr>
          <w:sz w:val="28"/>
          <w:szCs w:val="28"/>
        </w:rPr>
      </w:pPr>
    </w:p>
    <w:p w:rsidR="008573F0" w:rsidRDefault="00D4456B">
      <w:pPr>
        <w:ind w:left="2348"/>
      </w:pPr>
      <w:r>
        <w:rPr>
          <w:b/>
          <w:sz w:val="28"/>
        </w:rPr>
        <w:t>Состав</w:t>
      </w:r>
      <w:r>
        <w:rPr>
          <w:b/>
          <w:spacing w:val="-10"/>
          <w:sz w:val="28"/>
        </w:rPr>
        <w:t xml:space="preserve"> </w:t>
      </w:r>
      <w:r>
        <w:rPr>
          <w:b/>
          <w:sz w:val="28"/>
        </w:rPr>
        <w:t>педагогических</w:t>
      </w:r>
      <w:r>
        <w:rPr>
          <w:b/>
          <w:spacing w:val="-5"/>
          <w:sz w:val="28"/>
        </w:rPr>
        <w:t xml:space="preserve"> </w:t>
      </w:r>
      <w:r>
        <w:rPr>
          <w:b/>
          <w:sz w:val="28"/>
        </w:rPr>
        <w:t>работников</w:t>
      </w:r>
      <w:r>
        <w:rPr>
          <w:b/>
          <w:spacing w:val="-7"/>
          <w:sz w:val="28"/>
        </w:rPr>
        <w:t xml:space="preserve"> </w:t>
      </w:r>
      <w:r>
        <w:rPr>
          <w:b/>
          <w:sz w:val="28"/>
        </w:rPr>
        <w:t>по</w:t>
      </w:r>
      <w:r>
        <w:rPr>
          <w:b/>
          <w:spacing w:val="-5"/>
          <w:sz w:val="28"/>
        </w:rPr>
        <w:t xml:space="preserve"> </w:t>
      </w:r>
      <w:r>
        <w:rPr>
          <w:b/>
          <w:sz w:val="28"/>
        </w:rPr>
        <w:t>уровню</w:t>
      </w:r>
      <w:r>
        <w:rPr>
          <w:b/>
          <w:spacing w:val="-7"/>
          <w:sz w:val="28"/>
        </w:rPr>
        <w:t xml:space="preserve"> </w:t>
      </w:r>
      <w:r>
        <w:rPr>
          <w:b/>
          <w:spacing w:val="-2"/>
          <w:sz w:val="28"/>
        </w:rPr>
        <w:t>квалификации:</w:t>
      </w:r>
    </w:p>
    <w:tbl>
      <w:tblPr>
        <w:tblW w:w="9349" w:type="dxa"/>
        <w:tblInd w:w="1247" w:type="dxa"/>
        <w:tblCellMar>
          <w:left w:w="5" w:type="dxa"/>
          <w:right w:w="5" w:type="dxa"/>
        </w:tblCellMar>
        <w:tblLook w:val="04A0" w:firstRow="1" w:lastRow="0" w:firstColumn="1" w:lastColumn="0" w:noHBand="0" w:noVBand="1"/>
      </w:tblPr>
      <w:tblGrid>
        <w:gridCol w:w="1263"/>
        <w:gridCol w:w="1771"/>
        <w:gridCol w:w="1863"/>
        <w:gridCol w:w="2226"/>
        <w:gridCol w:w="2226"/>
      </w:tblGrid>
      <w:tr w:rsidR="008573F0">
        <w:trPr>
          <w:trHeight w:val="1288"/>
        </w:trPr>
        <w:tc>
          <w:tcPr>
            <w:tcW w:w="1263" w:type="dxa"/>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spacing w:line="322" w:lineRule="exact"/>
              <w:ind w:left="107"/>
              <w:rPr>
                <w:i/>
                <w:spacing w:val="-2"/>
                <w:sz w:val="28"/>
              </w:rPr>
            </w:pPr>
            <w:r>
              <w:rPr>
                <w:i/>
                <w:spacing w:val="-2"/>
                <w:sz w:val="28"/>
              </w:rPr>
              <w:t>Всего</w:t>
            </w:r>
          </w:p>
          <w:p w:rsidR="008573F0" w:rsidRDefault="00D4456B">
            <w:pPr>
              <w:ind w:left="107" w:right="99"/>
            </w:pPr>
            <w:proofErr w:type="spellStart"/>
            <w:r>
              <w:rPr>
                <w:i/>
                <w:spacing w:val="-2"/>
                <w:sz w:val="28"/>
              </w:rPr>
              <w:t>педагого</w:t>
            </w:r>
            <w:proofErr w:type="spellEnd"/>
            <w:r>
              <w:rPr>
                <w:i/>
                <w:spacing w:val="-2"/>
                <w:sz w:val="28"/>
              </w:rPr>
              <w:t xml:space="preserve"> </w:t>
            </w:r>
            <w:r>
              <w:rPr>
                <w:i/>
                <w:sz w:val="28"/>
              </w:rPr>
              <w:t xml:space="preserve">в </w:t>
            </w:r>
            <w:proofErr w:type="spellStart"/>
            <w:r>
              <w:rPr>
                <w:i/>
                <w:sz w:val="28"/>
              </w:rPr>
              <w:t>в</w:t>
            </w:r>
            <w:proofErr w:type="spellEnd"/>
            <w:r>
              <w:rPr>
                <w:i/>
                <w:sz w:val="28"/>
              </w:rPr>
              <w:t xml:space="preserve"> ДГ</w:t>
            </w:r>
          </w:p>
        </w:tc>
        <w:tc>
          <w:tcPr>
            <w:tcW w:w="1771" w:type="dxa"/>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spacing w:line="322" w:lineRule="exact"/>
              <w:ind w:left="105"/>
              <w:rPr>
                <w:i/>
                <w:spacing w:val="-5"/>
                <w:sz w:val="28"/>
              </w:rPr>
            </w:pPr>
            <w:r>
              <w:rPr>
                <w:i/>
                <w:spacing w:val="-5"/>
                <w:sz w:val="28"/>
              </w:rPr>
              <w:t>Не</w:t>
            </w:r>
          </w:p>
          <w:p w:rsidR="008573F0" w:rsidRDefault="00D4456B">
            <w:pPr>
              <w:ind w:left="105"/>
            </w:pPr>
            <w:r>
              <w:rPr>
                <w:i/>
                <w:spacing w:val="-2"/>
                <w:sz w:val="28"/>
              </w:rPr>
              <w:t xml:space="preserve">аттестован </w:t>
            </w:r>
            <w:r>
              <w:rPr>
                <w:i/>
                <w:spacing w:val="-10"/>
                <w:sz w:val="28"/>
              </w:rPr>
              <w:t>ы</w:t>
            </w:r>
          </w:p>
        </w:tc>
        <w:tc>
          <w:tcPr>
            <w:tcW w:w="1863" w:type="dxa"/>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ind w:left="106" w:right="104"/>
            </w:pPr>
            <w:proofErr w:type="spellStart"/>
            <w:r>
              <w:rPr>
                <w:i/>
                <w:spacing w:val="-2"/>
                <w:sz w:val="28"/>
              </w:rPr>
              <w:t>Соответств</w:t>
            </w:r>
            <w:proofErr w:type="spellEnd"/>
            <w:r>
              <w:rPr>
                <w:i/>
                <w:spacing w:val="-2"/>
                <w:sz w:val="28"/>
              </w:rPr>
              <w:t xml:space="preserve"> </w:t>
            </w:r>
            <w:proofErr w:type="spellStart"/>
            <w:r>
              <w:rPr>
                <w:i/>
                <w:spacing w:val="-6"/>
                <w:sz w:val="28"/>
              </w:rPr>
              <w:t>ие</w:t>
            </w:r>
            <w:proofErr w:type="spellEnd"/>
            <w:r>
              <w:rPr>
                <w:i/>
                <w:spacing w:val="-6"/>
                <w:sz w:val="28"/>
              </w:rPr>
              <w:t xml:space="preserve"> </w:t>
            </w:r>
            <w:r>
              <w:rPr>
                <w:i/>
                <w:spacing w:val="-2"/>
                <w:sz w:val="28"/>
              </w:rPr>
              <w:t>занимаемой</w:t>
            </w:r>
          </w:p>
          <w:p w:rsidR="008573F0" w:rsidRDefault="00D4456B">
            <w:pPr>
              <w:spacing w:before="1" w:line="301" w:lineRule="exact"/>
              <w:ind w:left="106"/>
              <w:rPr>
                <w:i/>
                <w:spacing w:val="-2"/>
                <w:sz w:val="28"/>
              </w:rPr>
            </w:pPr>
            <w:r>
              <w:rPr>
                <w:i/>
                <w:spacing w:val="-2"/>
                <w:sz w:val="28"/>
              </w:rPr>
              <w:t>должности</w:t>
            </w:r>
          </w:p>
        </w:tc>
        <w:tc>
          <w:tcPr>
            <w:tcW w:w="2226" w:type="dxa"/>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spacing w:line="322" w:lineRule="exact"/>
              <w:ind w:left="104"/>
              <w:rPr>
                <w:i/>
                <w:spacing w:val="-2"/>
                <w:sz w:val="28"/>
              </w:rPr>
            </w:pPr>
            <w:r>
              <w:rPr>
                <w:i/>
                <w:spacing w:val="-2"/>
                <w:sz w:val="28"/>
              </w:rPr>
              <w:t>Первая</w:t>
            </w:r>
          </w:p>
          <w:p w:rsidR="008573F0" w:rsidRDefault="00D4456B">
            <w:pPr>
              <w:ind w:left="104"/>
            </w:pPr>
            <w:proofErr w:type="spellStart"/>
            <w:r>
              <w:rPr>
                <w:i/>
                <w:spacing w:val="-2"/>
                <w:sz w:val="28"/>
              </w:rPr>
              <w:t>квалификационн</w:t>
            </w:r>
            <w:proofErr w:type="spellEnd"/>
            <w:r>
              <w:rPr>
                <w:i/>
                <w:spacing w:val="-2"/>
                <w:sz w:val="28"/>
              </w:rPr>
              <w:t xml:space="preserve"> </w:t>
            </w:r>
            <w:proofErr w:type="spellStart"/>
            <w:r>
              <w:rPr>
                <w:i/>
                <w:sz w:val="28"/>
              </w:rPr>
              <w:t>ая</w:t>
            </w:r>
            <w:proofErr w:type="spellEnd"/>
            <w:r>
              <w:rPr>
                <w:i/>
                <w:sz w:val="28"/>
              </w:rPr>
              <w:t xml:space="preserve"> категория</w:t>
            </w:r>
          </w:p>
        </w:tc>
        <w:tc>
          <w:tcPr>
            <w:tcW w:w="2226" w:type="dxa"/>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spacing w:line="322" w:lineRule="exact"/>
              <w:ind w:left="104"/>
              <w:rPr>
                <w:i/>
                <w:spacing w:val="-2"/>
                <w:sz w:val="28"/>
              </w:rPr>
            </w:pPr>
            <w:r>
              <w:rPr>
                <w:i/>
                <w:spacing w:val="-2"/>
                <w:sz w:val="28"/>
              </w:rPr>
              <w:t>Высшая</w:t>
            </w:r>
          </w:p>
          <w:p w:rsidR="008573F0" w:rsidRDefault="00D4456B">
            <w:pPr>
              <w:ind w:left="104"/>
            </w:pPr>
            <w:proofErr w:type="spellStart"/>
            <w:r>
              <w:rPr>
                <w:i/>
                <w:spacing w:val="-2"/>
                <w:sz w:val="28"/>
              </w:rPr>
              <w:t>квалификационн</w:t>
            </w:r>
            <w:proofErr w:type="spellEnd"/>
            <w:r>
              <w:rPr>
                <w:i/>
                <w:spacing w:val="-2"/>
                <w:sz w:val="28"/>
              </w:rPr>
              <w:t xml:space="preserve"> </w:t>
            </w:r>
            <w:proofErr w:type="spellStart"/>
            <w:r>
              <w:rPr>
                <w:i/>
                <w:sz w:val="28"/>
              </w:rPr>
              <w:t>ая</w:t>
            </w:r>
            <w:proofErr w:type="spellEnd"/>
            <w:r>
              <w:rPr>
                <w:i/>
                <w:sz w:val="28"/>
              </w:rPr>
              <w:t xml:space="preserve"> категория</w:t>
            </w:r>
          </w:p>
        </w:tc>
      </w:tr>
      <w:tr w:rsidR="008573F0">
        <w:trPr>
          <w:trHeight w:val="321"/>
        </w:trPr>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301" w:lineRule="exact"/>
              <w:ind w:left="237"/>
            </w:pPr>
            <w:r>
              <w:rPr>
                <w:b/>
                <w:spacing w:val="1"/>
                <w:sz w:val="28"/>
              </w:rPr>
              <w:t xml:space="preserve">4 </w:t>
            </w:r>
            <w:r>
              <w:rPr>
                <w:b/>
                <w:spacing w:val="-5"/>
                <w:sz w:val="28"/>
              </w:rPr>
              <w:t>чел</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301" w:lineRule="exact"/>
              <w:ind w:left="769"/>
            </w:pPr>
            <w:r>
              <w:rPr>
                <w:b/>
                <w:spacing w:val="-5"/>
                <w:sz w:val="28"/>
              </w:rPr>
              <w:t>3чел</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301" w:lineRule="exact"/>
              <w:ind w:left="817"/>
            </w:pPr>
            <w:r>
              <w:rPr>
                <w:b/>
                <w:sz w:val="28"/>
              </w:rPr>
              <w:t xml:space="preserve">1 </w:t>
            </w:r>
            <w:r>
              <w:rPr>
                <w:b/>
                <w:spacing w:val="-5"/>
                <w:sz w:val="28"/>
              </w:rPr>
              <w:t>чел</w:t>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301" w:lineRule="exact"/>
              <w:ind w:left="997"/>
            </w:pPr>
            <w:r>
              <w:rPr>
                <w:b/>
                <w:sz w:val="28"/>
              </w:rPr>
              <w:t xml:space="preserve">0  </w:t>
            </w:r>
            <w:r>
              <w:rPr>
                <w:b/>
                <w:spacing w:val="-5"/>
                <w:sz w:val="28"/>
              </w:rPr>
              <w:t>чел</w:t>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301" w:lineRule="exact"/>
              <w:ind w:left="997"/>
            </w:pPr>
            <w:r>
              <w:rPr>
                <w:b/>
                <w:sz w:val="28"/>
              </w:rPr>
              <w:t xml:space="preserve">0 </w:t>
            </w:r>
            <w:r>
              <w:rPr>
                <w:b/>
                <w:spacing w:val="-5"/>
                <w:sz w:val="28"/>
              </w:rPr>
              <w:t>чел</w:t>
            </w:r>
          </w:p>
        </w:tc>
      </w:tr>
    </w:tbl>
    <w:p w:rsidR="008573F0" w:rsidRDefault="008573F0">
      <w:pPr>
        <w:spacing w:before="11"/>
        <w:rPr>
          <w:b/>
          <w:sz w:val="27"/>
          <w:szCs w:val="28"/>
        </w:rPr>
      </w:pPr>
    </w:p>
    <w:p w:rsidR="008573F0" w:rsidRDefault="00D4456B">
      <w:pPr>
        <w:tabs>
          <w:tab w:val="left" w:pos="2064"/>
          <w:tab w:val="left" w:pos="3804"/>
          <w:tab w:val="left" w:pos="5222"/>
          <w:tab w:val="left" w:pos="6553"/>
          <w:tab w:val="left" w:pos="6887"/>
          <w:tab w:val="left" w:pos="8554"/>
        </w:tabs>
        <w:ind w:left="1242" w:right="788" w:firstLine="427"/>
      </w:pPr>
      <w:r>
        <w:rPr>
          <w:b/>
          <w:spacing w:val="-10"/>
          <w:sz w:val="28"/>
        </w:rPr>
        <w:t>В</w:t>
      </w:r>
      <w:r>
        <w:rPr>
          <w:b/>
          <w:sz w:val="28"/>
        </w:rPr>
        <w:tab/>
      </w:r>
      <w:r>
        <w:rPr>
          <w:b/>
          <w:spacing w:val="-2"/>
          <w:sz w:val="28"/>
        </w:rPr>
        <w:t>учреждении</w:t>
      </w:r>
      <w:r>
        <w:rPr>
          <w:b/>
          <w:sz w:val="28"/>
        </w:rPr>
        <w:tab/>
      </w:r>
      <w:r>
        <w:rPr>
          <w:b/>
          <w:spacing w:val="-2"/>
          <w:sz w:val="28"/>
        </w:rPr>
        <w:t>работают</w:t>
      </w:r>
      <w:r>
        <w:rPr>
          <w:b/>
          <w:sz w:val="28"/>
        </w:rPr>
        <w:tab/>
      </w:r>
      <w:r>
        <w:rPr>
          <w:b/>
          <w:spacing w:val="-2"/>
          <w:sz w:val="28"/>
        </w:rPr>
        <w:t>педагоги</w:t>
      </w:r>
      <w:r>
        <w:rPr>
          <w:b/>
          <w:sz w:val="28"/>
        </w:rPr>
        <w:tab/>
      </w:r>
      <w:r>
        <w:rPr>
          <w:b/>
          <w:spacing w:val="-10"/>
          <w:sz w:val="28"/>
        </w:rPr>
        <w:t>с</w:t>
      </w:r>
      <w:r>
        <w:rPr>
          <w:b/>
          <w:sz w:val="28"/>
        </w:rPr>
        <w:tab/>
      </w:r>
      <w:r>
        <w:rPr>
          <w:b/>
          <w:spacing w:val="-2"/>
          <w:sz w:val="28"/>
        </w:rPr>
        <w:t>различным</w:t>
      </w:r>
      <w:r>
        <w:rPr>
          <w:b/>
          <w:sz w:val="28"/>
        </w:rPr>
        <w:tab/>
      </w:r>
      <w:r>
        <w:rPr>
          <w:b/>
          <w:spacing w:val="-2"/>
          <w:sz w:val="28"/>
        </w:rPr>
        <w:t xml:space="preserve">педагогическим </w:t>
      </w:r>
      <w:r>
        <w:rPr>
          <w:b/>
          <w:sz w:val="28"/>
        </w:rPr>
        <w:t>стажем работы:</w:t>
      </w:r>
    </w:p>
    <w:tbl>
      <w:tblPr>
        <w:tblW w:w="9349" w:type="dxa"/>
        <w:tblInd w:w="1247" w:type="dxa"/>
        <w:tblCellMar>
          <w:left w:w="5" w:type="dxa"/>
          <w:right w:w="5" w:type="dxa"/>
        </w:tblCellMar>
        <w:tblLook w:val="04A0" w:firstRow="1" w:lastRow="0" w:firstColumn="1" w:lastColumn="0" w:noHBand="0" w:noVBand="1"/>
      </w:tblPr>
      <w:tblGrid>
        <w:gridCol w:w="2335"/>
        <w:gridCol w:w="2339"/>
        <w:gridCol w:w="2335"/>
        <w:gridCol w:w="2340"/>
      </w:tblGrid>
      <w:tr w:rsidR="008573F0">
        <w:trPr>
          <w:trHeight w:val="642"/>
        </w:trPr>
        <w:tc>
          <w:tcPr>
            <w:tcW w:w="2335" w:type="dxa"/>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spacing w:line="318" w:lineRule="exact"/>
              <w:ind w:left="524" w:right="88"/>
              <w:jc w:val="center"/>
            </w:pPr>
            <w:r>
              <w:rPr>
                <w:i/>
                <w:sz w:val="28"/>
              </w:rPr>
              <w:t>От</w:t>
            </w:r>
            <w:r>
              <w:rPr>
                <w:i/>
                <w:spacing w:val="-4"/>
                <w:sz w:val="28"/>
              </w:rPr>
              <w:t xml:space="preserve"> </w:t>
            </w:r>
            <w:r>
              <w:rPr>
                <w:i/>
                <w:sz w:val="28"/>
              </w:rPr>
              <w:t>5</w:t>
            </w:r>
            <w:r>
              <w:rPr>
                <w:i/>
                <w:spacing w:val="1"/>
                <w:sz w:val="28"/>
              </w:rPr>
              <w:t xml:space="preserve"> </w:t>
            </w:r>
            <w:r>
              <w:rPr>
                <w:i/>
                <w:sz w:val="28"/>
              </w:rPr>
              <w:t>–</w:t>
            </w:r>
            <w:r>
              <w:rPr>
                <w:i/>
                <w:spacing w:val="-3"/>
                <w:sz w:val="28"/>
              </w:rPr>
              <w:t xml:space="preserve"> </w:t>
            </w:r>
            <w:r>
              <w:rPr>
                <w:i/>
                <w:sz w:val="28"/>
              </w:rPr>
              <w:t>10</w:t>
            </w:r>
            <w:r>
              <w:rPr>
                <w:i/>
                <w:spacing w:val="1"/>
                <w:sz w:val="28"/>
              </w:rPr>
              <w:t xml:space="preserve"> </w:t>
            </w:r>
            <w:r>
              <w:rPr>
                <w:i/>
                <w:spacing w:val="-5"/>
                <w:sz w:val="28"/>
              </w:rPr>
              <w:t>лет</w:t>
            </w:r>
          </w:p>
        </w:tc>
        <w:tc>
          <w:tcPr>
            <w:tcW w:w="2339" w:type="dxa"/>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spacing w:line="317" w:lineRule="exact"/>
              <w:ind w:left="534"/>
            </w:pPr>
            <w:r>
              <w:rPr>
                <w:i/>
                <w:sz w:val="28"/>
              </w:rPr>
              <w:t>От</w:t>
            </w:r>
            <w:r>
              <w:rPr>
                <w:i/>
                <w:spacing w:val="75"/>
                <w:sz w:val="28"/>
              </w:rPr>
              <w:t xml:space="preserve"> </w:t>
            </w:r>
            <w:r>
              <w:rPr>
                <w:i/>
                <w:sz w:val="28"/>
              </w:rPr>
              <w:t>10</w:t>
            </w:r>
            <w:r>
              <w:rPr>
                <w:i/>
                <w:spacing w:val="78"/>
                <w:sz w:val="28"/>
              </w:rPr>
              <w:t xml:space="preserve"> </w:t>
            </w:r>
            <w:r>
              <w:rPr>
                <w:i/>
                <w:sz w:val="28"/>
              </w:rPr>
              <w:t>до</w:t>
            </w:r>
            <w:r>
              <w:rPr>
                <w:i/>
                <w:spacing w:val="79"/>
                <w:sz w:val="28"/>
              </w:rPr>
              <w:t xml:space="preserve"> </w:t>
            </w:r>
            <w:r>
              <w:rPr>
                <w:i/>
                <w:spacing w:val="-5"/>
                <w:sz w:val="28"/>
              </w:rPr>
              <w:t>15</w:t>
            </w:r>
          </w:p>
          <w:p w:rsidR="008573F0" w:rsidRDefault="00D4456B">
            <w:pPr>
              <w:spacing w:line="305" w:lineRule="exact"/>
              <w:ind w:left="107"/>
              <w:rPr>
                <w:i/>
                <w:spacing w:val="-5"/>
                <w:sz w:val="28"/>
              </w:rPr>
            </w:pPr>
            <w:r>
              <w:rPr>
                <w:i/>
                <w:spacing w:val="-5"/>
                <w:sz w:val="28"/>
              </w:rPr>
              <w:t>лет</w:t>
            </w:r>
          </w:p>
        </w:tc>
        <w:tc>
          <w:tcPr>
            <w:tcW w:w="2335" w:type="dxa"/>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spacing w:line="317" w:lineRule="exact"/>
              <w:ind w:left="534"/>
            </w:pPr>
            <w:r>
              <w:rPr>
                <w:i/>
                <w:sz w:val="28"/>
              </w:rPr>
              <w:t>От</w:t>
            </w:r>
            <w:r>
              <w:rPr>
                <w:i/>
                <w:spacing w:val="75"/>
                <w:sz w:val="28"/>
              </w:rPr>
              <w:t xml:space="preserve"> </w:t>
            </w:r>
            <w:r>
              <w:rPr>
                <w:i/>
                <w:sz w:val="28"/>
              </w:rPr>
              <w:t>15</w:t>
            </w:r>
            <w:r>
              <w:rPr>
                <w:i/>
                <w:spacing w:val="78"/>
                <w:sz w:val="28"/>
              </w:rPr>
              <w:t xml:space="preserve"> </w:t>
            </w:r>
            <w:r>
              <w:rPr>
                <w:i/>
                <w:sz w:val="28"/>
              </w:rPr>
              <w:t>до</w:t>
            </w:r>
            <w:r>
              <w:rPr>
                <w:i/>
                <w:spacing w:val="79"/>
                <w:sz w:val="28"/>
              </w:rPr>
              <w:t xml:space="preserve"> </w:t>
            </w:r>
            <w:r>
              <w:rPr>
                <w:i/>
                <w:spacing w:val="-5"/>
                <w:sz w:val="28"/>
              </w:rPr>
              <w:t>20</w:t>
            </w:r>
          </w:p>
          <w:p w:rsidR="008573F0" w:rsidRDefault="00D4456B">
            <w:pPr>
              <w:spacing w:line="305" w:lineRule="exact"/>
              <w:ind w:left="107"/>
              <w:rPr>
                <w:i/>
                <w:spacing w:val="-5"/>
                <w:sz w:val="28"/>
              </w:rPr>
            </w:pPr>
            <w:r>
              <w:rPr>
                <w:i/>
                <w:spacing w:val="-5"/>
                <w:sz w:val="28"/>
              </w:rPr>
              <w:t>лет</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spacing w:line="318" w:lineRule="exact"/>
              <w:ind w:left="523" w:right="143"/>
              <w:jc w:val="center"/>
            </w:pPr>
            <w:r>
              <w:rPr>
                <w:i/>
                <w:sz w:val="28"/>
              </w:rPr>
              <w:t>свыше</w:t>
            </w:r>
            <w:r>
              <w:rPr>
                <w:i/>
                <w:spacing w:val="-2"/>
                <w:sz w:val="28"/>
              </w:rPr>
              <w:t xml:space="preserve"> </w:t>
            </w:r>
            <w:r>
              <w:rPr>
                <w:i/>
                <w:sz w:val="28"/>
              </w:rPr>
              <w:t xml:space="preserve">20 </w:t>
            </w:r>
            <w:r>
              <w:rPr>
                <w:i/>
                <w:spacing w:val="-5"/>
                <w:sz w:val="28"/>
              </w:rPr>
              <w:t>лет</w:t>
            </w:r>
          </w:p>
        </w:tc>
      </w:tr>
      <w:tr w:rsidR="008573F0">
        <w:trPr>
          <w:trHeight w:val="323"/>
        </w:trPr>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304" w:lineRule="exact"/>
              <w:ind w:left="1043" w:right="606"/>
              <w:jc w:val="center"/>
            </w:pPr>
            <w:r>
              <w:rPr>
                <w:b/>
                <w:spacing w:val="1"/>
                <w:sz w:val="28"/>
              </w:rPr>
              <w:t xml:space="preserve">4 </w:t>
            </w:r>
            <w:r>
              <w:rPr>
                <w:b/>
                <w:spacing w:val="-5"/>
                <w:sz w:val="28"/>
              </w:rPr>
              <w:t>чел</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304" w:lineRule="exact"/>
              <w:ind w:left="1055"/>
            </w:pPr>
            <w:r>
              <w:t>-</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304" w:lineRule="exact"/>
              <w:ind w:left="435"/>
              <w:jc w:val="center"/>
              <w:rPr>
                <w:b/>
                <w:sz w:val="28"/>
              </w:rPr>
            </w:pPr>
            <w:r>
              <w:rPr>
                <w:b/>
                <w:sz w:val="28"/>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304" w:lineRule="exact"/>
              <w:ind w:left="523" w:right="90"/>
              <w:jc w:val="center"/>
            </w:pPr>
            <w:r>
              <w:t>-</w:t>
            </w:r>
          </w:p>
        </w:tc>
      </w:tr>
    </w:tbl>
    <w:p w:rsidR="008573F0" w:rsidRDefault="008573F0">
      <w:pPr>
        <w:spacing w:before="7"/>
        <w:rPr>
          <w:b/>
          <w:sz w:val="27"/>
          <w:szCs w:val="28"/>
        </w:rPr>
      </w:pPr>
    </w:p>
    <w:p w:rsidR="008573F0" w:rsidRDefault="00D4456B">
      <w:pPr>
        <w:spacing w:before="1"/>
        <w:ind w:left="4096"/>
      </w:pPr>
      <w:r>
        <w:rPr>
          <w:b/>
          <w:sz w:val="28"/>
        </w:rPr>
        <w:t>Уровень</w:t>
      </w:r>
      <w:r>
        <w:rPr>
          <w:b/>
          <w:spacing w:val="-12"/>
          <w:sz w:val="28"/>
        </w:rPr>
        <w:t xml:space="preserve"> </w:t>
      </w:r>
      <w:r>
        <w:rPr>
          <w:b/>
          <w:sz w:val="28"/>
        </w:rPr>
        <w:t>образования</w:t>
      </w:r>
      <w:r>
        <w:rPr>
          <w:b/>
          <w:spacing w:val="-10"/>
          <w:sz w:val="28"/>
        </w:rPr>
        <w:t xml:space="preserve"> </w:t>
      </w:r>
      <w:r>
        <w:rPr>
          <w:b/>
          <w:spacing w:val="-2"/>
          <w:sz w:val="28"/>
        </w:rPr>
        <w:t>педагогов</w:t>
      </w:r>
    </w:p>
    <w:tbl>
      <w:tblPr>
        <w:tblW w:w="9348" w:type="dxa"/>
        <w:tblInd w:w="1247" w:type="dxa"/>
        <w:tblCellMar>
          <w:left w:w="5" w:type="dxa"/>
          <w:right w:w="5" w:type="dxa"/>
        </w:tblCellMar>
        <w:tblLook w:val="04A0" w:firstRow="1" w:lastRow="0" w:firstColumn="1" w:lastColumn="0" w:noHBand="0" w:noVBand="1"/>
      </w:tblPr>
      <w:tblGrid>
        <w:gridCol w:w="4674"/>
        <w:gridCol w:w="4674"/>
      </w:tblGrid>
      <w:tr w:rsidR="008573F0">
        <w:trPr>
          <w:trHeight w:val="321"/>
        </w:trPr>
        <w:tc>
          <w:tcPr>
            <w:tcW w:w="4674" w:type="dxa"/>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spacing w:line="301" w:lineRule="exact"/>
              <w:ind w:left="914" w:right="484"/>
              <w:jc w:val="center"/>
            </w:pPr>
            <w:r>
              <w:rPr>
                <w:i/>
                <w:sz w:val="28"/>
              </w:rPr>
              <w:t>Высшее</w:t>
            </w:r>
            <w:r>
              <w:rPr>
                <w:i/>
                <w:spacing w:val="-7"/>
                <w:sz w:val="28"/>
              </w:rPr>
              <w:t xml:space="preserve"> </w:t>
            </w:r>
            <w:r>
              <w:rPr>
                <w:i/>
                <w:spacing w:val="-2"/>
                <w:sz w:val="28"/>
              </w:rPr>
              <w:t>образование</w:t>
            </w:r>
          </w:p>
        </w:tc>
        <w:tc>
          <w:tcPr>
            <w:tcW w:w="4674" w:type="dxa"/>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spacing w:line="301" w:lineRule="exact"/>
              <w:ind w:left="920" w:right="484"/>
              <w:jc w:val="center"/>
            </w:pPr>
            <w:r>
              <w:rPr>
                <w:i/>
                <w:sz w:val="28"/>
              </w:rPr>
              <w:t>Среднее</w:t>
            </w:r>
            <w:r>
              <w:rPr>
                <w:i/>
                <w:spacing w:val="-3"/>
                <w:sz w:val="28"/>
              </w:rPr>
              <w:t xml:space="preserve"> </w:t>
            </w:r>
            <w:r>
              <w:rPr>
                <w:i/>
                <w:spacing w:val="-2"/>
                <w:sz w:val="28"/>
              </w:rPr>
              <w:t>профессиональное</w:t>
            </w:r>
          </w:p>
        </w:tc>
      </w:tr>
      <w:tr w:rsidR="008573F0">
        <w:trPr>
          <w:trHeight w:val="323"/>
        </w:trPr>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before="2" w:line="301" w:lineRule="exact"/>
              <w:ind w:left="920" w:right="482"/>
              <w:jc w:val="center"/>
            </w:pPr>
            <w:r>
              <w:rPr>
                <w:b/>
                <w:spacing w:val="-5"/>
                <w:sz w:val="28"/>
              </w:rPr>
              <w:lastRenderedPageBreak/>
              <w:t>1 чел</w:t>
            </w:r>
          </w:p>
        </w:tc>
        <w:tc>
          <w:tcPr>
            <w:tcW w:w="467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before="2" w:line="301" w:lineRule="exact"/>
              <w:ind w:left="920" w:right="484"/>
              <w:jc w:val="center"/>
            </w:pPr>
            <w:r>
              <w:rPr>
                <w:b/>
                <w:sz w:val="28"/>
              </w:rPr>
              <w:t xml:space="preserve">3 </w:t>
            </w:r>
            <w:r>
              <w:rPr>
                <w:b/>
                <w:spacing w:val="-5"/>
                <w:sz w:val="28"/>
              </w:rPr>
              <w:t>чел</w:t>
            </w:r>
          </w:p>
        </w:tc>
      </w:tr>
    </w:tbl>
    <w:p w:rsidR="008573F0" w:rsidRDefault="008573F0">
      <w:pPr>
        <w:spacing w:before="11"/>
        <w:rPr>
          <w:b/>
          <w:sz w:val="27"/>
          <w:szCs w:val="28"/>
        </w:rPr>
      </w:pPr>
    </w:p>
    <w:p w:rsidR="008573F0" w:rsidRDefault="00D4456B">
      <w:pPr>
        <w:ind w:left="1242" w:right="788" w:firstLine="427"/>
      </w:pPr>
      <w:r>
        <w:rPr>
          <w:sz w:val="28"/>
          <w:szCs w:val="28"/>
        </w:rPr>
        <w:t>Все</w:t>
      </w:r>
      <w:r>
        <w:rPr>
          <w:spacing w:val="40"/>
          <w:sz w:val="28"/>
          <w:szCs w:val="28"/>
        </w:rPr>
        <w:t xml:space="preserve"> </w:t>
      </w:r>
      <w:r>
        <w:rPr>
          <w:sz w:val="28"/>
          <w:szCs w:val="28"/>
        </w:rPr>
        <w:t>педагоги</w:t>
      </w:r>
      <w:r>
        <w:rPr>
          <w:spacing w:val="40"/>
          <w:sz w:val="28"/>
          <w:szCs w:val="28"/>
        </w:rPr>
        <w:t xml:space="preserve"> </w:t>
      </w:r>
      <w:r>
        <w:rPr>
          <w:sz w:val="28"/>
          <w:szCs w:val="28"/>
        </w:rPr>
        <w:t>своевременно</w:t>
      </w:r>
      <w:r>
        <w:rPr>
          <w:spacing w:val="40"/>
          <w:sz w:val="28"/>
          <w:szCs w:val="28"/>
        </w:rPr>
        <w:t xml:space="preserve"> </w:t>
      </w:r>
      <w:r>
        <w:rPr>
          <w:sz w:val="28"/>
          <w:szCs w:val="28"/>
        </w:rPr>
        <w:t>проходят</w:t>
      </w:r>
      <w:r>
        <w:rPr>
          <w:spacing w:val="40"/>
          <w:sz w:val="28"/>
          <w:szCs w:val="28"/>
        </w:rPr>
        <w:t xml:space="preserve"> </w:t>
      </w:r>
      <w:r>
        <w:rPr>
          <w:sz w:val="28"/>
          <w:szCs w:val="28"/>
        </w:rPr>
        <w:t>курсы</w:t>
      </w:r>
      <w:r>
        <w:rPr>
          <w:spacing w:val="40"/>
          <w:sz w:val="28"/>
          <w:szCs w:val="28"/>
        </w:rPr>
        <w:t xml:space="preserve"> </w:t>
      </w:r>
      <w:r>
        <w:rPr>
          <w:sz w:val="28"/>
          <w:szCs w:val="28"/>
        </w:rPr>
        <w:t>повышения</w:t>
      </w:r>
      <w:r>
        <w:rPr>
          <w:spacing w:val="40"/>
          <w:sz w:val="28"/>
          <w:szCs w:val="28"/>
        </w:rPr>
        <w:t xml:space="preserve"> </w:t>
      </w:r>
      <w:r>
        <w:rPr>
          <w:sz w:val="28"/>
          <w:szCs w:val="28"/>
        </w:rPr>
        <w:t>квалификации дистанционной форме по актуальным направлениям деятельности.</w:t>
      </w:r>
    </w:p>
    <w:tbl>
      <w:tblPr>
        <w:tblW w:w="9347" w:type="dxa"/>
        <w:tblInd w:w="1247" w:type="dxa"/>
        <w:tblCellMar>
          <w:left w:w="5" w:type="dxa"/>
          <w:right w:w="5" w:type="dxa"/>
        </w:tblCellMar>
        <w:tblLook w:val="04A0" w:firstRow="1" w:lastRow="0" w:firstColumn="1" w:lastColumn="0" w:noHBand="0" w:noVBand="1"/>
      </w:tblPr>
      <w:tblGrid>
        <w:gridCol w:w="5239"/>
        <w:gridCol w:w="4108"/>
      </w:tblGrid>
      <w:tr w:rsidR="008573F0">
        <w:trPr>
          <w:trHeight w:val="323"/>
        </w:trPr>
        <w:tc>
          <w:tcPr>
            <w:tcW w:w="5239"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304" w:lineRule="exact"/>
              <w:ind w:left="534"/>
            </w:pPr>
            <w:r>
              <w:rPr>
                <w:b/>
                <w:i/>
                <w:sz w:val="28"/>
              </w:rPr>
              <w:t>Форма</w:t>
            </w:r>
            <w:r>
              <w:rPr>
                <w:b/>
                <w:i/>
                <w:spacing w:val="-3"/>
                <w:sz w:val="28"/>
              </w:rPr>
              <w:t xml:space="preserve"> </w:t>
            </w:r>
            <w:r>
              <w:rPr>
                <w:b/>
                <w:i/>
                <w:sz w:val="28"/>
              </w:rPr>
              <w:t>обучения</w:t>
            </w:r>
            <w:r>
              <w:rPr>
                <w:b/>
                <w:i/>
                <w:spacing w:val="-6"/>
                <w:sz w:val="28"/>
              </w:rPr>
              <w:t xml:space="preserve"> </w:t>
            </w:r>
            <w:r>
              <w:rPr>
                <w:b/>
                <w:i/>
                <w:sz w:val="28"/>
              </w:rPr>
              <w:t>и</w:t>
            </w:r>
            <w:r>
              <w:rPr>
                <w:b/>
                <w:i/>
                <w:spacing w:val="-3"/>
                <w:sz w:val="28"/>
              </w:rPr>
              <w:t xml:space="preserve"> </w:t>
            </w:r>
            <w:r>
              <w:rPr>
                <w:b/>
                <w:i/>
                <w:spacing w:val="-2"/>
                <w:sz w:val="28"/>
              </w:rPr>
              <w:t>направление:</w:t>
            </w:r>
          </w:p>
        </w:tc>
        <w:tc>
          <w:tcPr>
            <w:tcW w:w="4108"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304" w:lineRule="exact"/>
              <w:ind w:left="535"/>
            </w:pPr>
            <w:r>
              <w:rPr>
                <w:b/>
                <w:i/>
                <w:sz w:val="28"/>
              </w:rPr>
              <w:t>Кол-во</w:t>
            </w:r>
            <w:r>
              <w:rPr>
                <w:b/>
                <w:i/>
                <w:spacing w:val="-2"/>
                <w:sz w:val="28"/>
              </w:rPr>
              <w:t xml:space="preserve"> педагогов</w:t>
            </w:r>
          </w:p>
        </w:tc>
      </w:tr>
      <w:tr w:rsidR="008573F0">
        <w:trPr>
          <w:trHeight w:val="321"/>
        </w:trPr>
        <w:tc>
          <w:tcPr>
            <w:tcW w:w="5239"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301" w:lineRule="exact"/>
              <w:ind w:left="139"/>
            </w:pPr>
            <w:r>
              <w:rPr>
                <w:sz w:val="28"/>
              </w:rPr>
              <w:t>Курсы</w:t>
            </w:r>
            <w:r>
              <w:rPr>
                <w:spacing w:val="-4"/>
                <w:sz w:val="28"/>
              </w:rPr>
              <w:t xml:space="preserve"> </w:t>
            </w:r>
            <w:r>
              <w:rPr>
                <w:sz w:val="28"/>
              </w:rPr>
              <w:t>по</w:t>
            </w:r>
            <w:r>
              <w:rPr>
                <w:spacing w:val="-2"/>
                <w:sz w:val="28"/>
              </w:rPr>
              <w:t xml:space="preserve"> </w:t>
            </w:r>
            <w:r>
              <w:rPr>
                <w:sz w:val="28"/>
              </w:rPr>
              <w:t>ФГОС</w:t>
            </w:r>
            <w:r>
              <w:rPr>
                <w:spacing w:val="-4"/>
                <w:sz w:val="28"/>
              </w:rPr>
              <w:t xml:space="preserve"> </w:t>
            </w:r>
            <w:r>
              <w:rPr>
                <w:spacing w:val="-5"/>
                <w:sz w:val="28"/>
              </w:rPr>
              <w:t>ДО</w:t>
            </w:r>
          </w:p>
        </w:tc>
        <w:tc>
          <w:tcPr>
            <w:tcW w:w="4108"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301" w:lineRule="exact"/>
              <w:ind w:left="535"/>
              <w:rPr>
                <w:spacing w:val="-4"/>
                <w:sz w:val="28"/>
              </w:rPr>
            </w:pPr>
            <w:r>
              <w:rPr>
                <w:spacing w:val="-4"/>
                <w:sz w:val="28"/>
              </w:rPr>
              <w:t>100%</w:t>
            </w:r>
          </w:p>
        </w:tc>
      </w:tr>
      <w:tr w:rsidR="008573F0">
        <w:trPr>
          <w:trHeight w:val="321"/>
        </w:trPr>
        <w:tc>
          <w:tcPr>
            <w:tcW w:w="5239"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301" w:lineRule="exact"/>
              <w:ind w:left="139"/>
            </w:pPr>
            <w:r>
              <w:rPr>
                <w:sz w:val="28"/>
              </w:rPr>
              <w:t>Курсы</w:t>
            </w:r>
            <w:r>
              <w:rPr>
                <w:spacing w:val="-4"/>
                <w:sz w:val="28"/>
              </w:rPr>
              <w:t xml:space="preserve"> </w:t>
            </w:r>
            <w:r>
              <w:rPr>
                <w:spacing w:val="-5"/>
                <w:sz w:val="28"/>
              </w:rPr>
              <w:t>ОВЗ</w:t>
            </w:r>
          </w:p>
        </w:tc>
        <w:tc>
          <w:tcPr>
            <w:tcW w:w="4108"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301" w:lineRule="exact"/>
              <w:ind w:left="535"/>
            </w:pPr>
            <w:r>
              <w:rPr>
                <w:sz w:val="28"/>
              </w:rPr>
              <w:t>100</w:t>
            </w:r>
            <w:r>
              <w:rPr>
                <w:spacing w:val="-5"/>
                <w:sz w:val="28"/>
              </w:rPr>
              <w:t xml:space="preserve"> </w:t>
            </w:r>
            <w:r>
              <w:rPr>
                <w:spacing w:val="-10"/>
                <w:sz w:val="28"/>
              </w:rPr>
              <w:t>%</w:t>
            </w:r>
          </w:p>
        </w:tc>
      </w:tr>
      <w:tr w:rsidR="008573F0">
        <w:trPr>
          <w:trHeight w:val="645"/>
        </w:trPr>
        <w:tc>
          <w:tcPr>
            <w:tcW w:w="5239"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324" w:lineRule="exact"/>
              <w:ind w:left="107" w:firstLine="31"/>
            </w:pPr>
            <w:r>
              <w:rPr>
                <w:sz w:val="28"/>
              </w:rPr>
              <w:t xml:space="preserve">Курсы по оказанию первой медицинской </w:t>
            </w:r>
            <w:r>
              <w:rPr>
                <w:spacing w:val="-2"/>
                <w:sz w:val="28"/>
              </w:rPr>
              <w:t>помощи</w:t>
            </w:r>
          </w:p>
        </w:tc>
        <w:tc>
          <w:tcPr>
            <w:tcW w:w="4108"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ind w:left="535"/>
              <w:rPr>
                <w:spacing w:val="-4"/>
                <w:sz w:val="28"/>
              </w:rPr>
            </w:pPr>
            <w:r>
              <w:rPr>
                <w:spacing w:val="-4"/>
                <w:sz w:val="28"/>
              </w:rPr>
              <w:t>100%</w:t>
            </w:r>
          </w:p>
        </w:tc>
      </w:tr>
      <w:tr w:rsidR="008573F0">
        <w:trPr>
          <w:trHeight w:val="318"/>
        </w:trPr>
        <w:tc>
          <w:tcPr>
            <w:tcW w:w="5239"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298" w:lineRule="exact"/>
              <w:ind w:left="139"/>
            </w:pPr>
            <w:r>
              <w:rPr>
                <w:sz w:val="28"/>
              </w:rPr>
              <w:t>Курсы</w:t>
            </w:r>
            <w:r>
              <w:rPr>
                <w:spacing w:val="-3"/>
                <w:sz w:val="28"/>
              </w:rPr>
              <w:t xml:space="preserve"> </w:t>
            </w:r>
            <w:r>
              <w:rPr>
                <w:sz w:val="28"/>
              </w:rPr>
              <w:t>по</w:t>
            </w:r>
            <w:r>
              <w:rPr>
                <w:spacing w:val="-4"/>
                <w:sz w:val="28"/>
              </w:rPr>
              <w:t xml:space="preserve"> </w:t>
            </w:r>
            <w:r>
              <w:rPr>
                <w:spacing w:val="-5"/>
                <w:sz w:val="28"/>
              </w:rPr>
              <w:t>ИКТ</w:t>
            </w:r>
          </w:p>
        </w:tc>
        <w:tc>
          <w:tcPr>
            <w:tcW w:w="4108"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298" w:lineRule="exact"/>
              <w:ind w:left="535"/>
              <w:rPr>
                <w:spacing w:val="-4"/>
                <w:sz w:val="28"/>
              </w:rPr>
            </w:pPr>
            <w:r>
              <w:rPr>
                <w:spacing w:val="-4"/>
                <w:sz w:val="28"/>
              </w:rPr>
              <w:t>100%</w:t>
            </w:r>
          </w:p>
        </w:tc>
      </w:tr>
      <w:tr w:rsidR="008573F0">
        <w:trPr>
          <w:trHeight w:val="966"/>
        </w:trPr>
        <w:tc>
          <w:tcPr>
            <w:tcW w:w="5239"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tabs>
                <w:tab w:val="left" w:pos="940"/>
                <w:tab w:val="left" w:pos="3122"/>
              </w:tabs>
              <w:ind w:left="107" w:right="97" w:firstLine="31"/>
            </w:pPr>
            <w:r>
              <w:rPr>
                <w:sz w:val="28"/>
              </w:rPr>
              <w:t>«Проектирование</w:t>
            </w:r>
            <w:r>
              <w:rPr>
                <w:spacing w:val="-14"/>
                <w:sz w:val="28"/>
              </w:rPr>
              <w:t xml:space="preserve"> </w:t>
            </w:r>
            <w:r>
              <w:rPr>
                <w:sz w:val="28"/>
              </w:rPr>
              <w:t>образовательной</w:t>
            </w:r>
            <w:r>
              <w:rPr>
                <w:spacing w:val="-14"/>
                <w:sz w:val="28"/>
              </w:rPr>
              <w:t xml:space="preserve"> </w:t>
            </w:r>
            <w:r>
              <w:rPr>
                <w:sz w:val="28"/>
              </w:rPr>
              <w:t xml:space="preserve">среды </w:t>
            </w:r>
            <w:r>
              <w:rPr>
                <w:spacing w:val="-10"/>
                <w:sz w:val="28"/>
              </w:rPr>
              <w:t>в</w:t>
            </w:r>
            <w:r>
              <w:rPr>
                <w:sz w:val="28"/>
              </w:rPr>
              <w:tab/>
            </w:r>
            <w:r>
              <w:rPr>
                <w:spacing w:val="-2"/>
                <w:sz w:val="28"/>
              </w:rPr>
              <w:t>дошкольной</w:t>
            </w:r>
            <w:r>
              <w:rPr>
                <w:sz w:val="28"/>
              </w:rPr>
              <w:tab/>
            </w:r>
            <w:r>
              <w:rPr>
                <w:spacing w:val="-2"/>
                <w:sz w:val="28"/>
              </w:rPr>
              <w:t>образовательной</w:t>
            </w:r>
          </w:p>
          <w:p w:rsidR="008573F0" w:rsidRDefault="00D4456B">
            <w:pPr>
              <w:spacing w:before="1" w:line="301" w:lineRule="exact"/>
              <w:ind w:left="107"/>
            </w:pPr>
            <w:r>
              <w:rPr>
                <w:sz w:val="28"/>
              </w:rPr>
              <w:t>организации</w:t>
            </w:r>
            <w:r>
              <w:rPr>
                <w:spacing w:val="-7"/>
                <w:sz w:val="28"/>
              </w:rPr>
              <w:t xml:space="preserve"> </w:t>
            </w:r>
            <w:r>
              <w:rPr>
                <w:sz w:val="28"/>
              </w:rPr>
              <w:t>в</w:t>
            </w:r>
            <w:r>
              <w:rPr>
                <w:spacing w:val="-5"/>
                <w:sz w:val="28"/>
              </w:rPr>
              <w:t xml:space="preserve"> </w:t>
            </w:r>
            <w:r>
              <w:rPr>
                <w:sz w:val="28"/>
              </w:rPr>
              <w:t>соответствии</w:t>
            </w:r>
            <w:r>
              <w:rPr>
                <w:spacing w:val="-6"/>
                <w:sz w:val="28"/>
              </w:rPr>
              <w:t xml:space="preserve"> </w:t>
            </w:r>
            <w:r>
              <w:rPr>
                <w:sz w:val="28"/>
              </w:rPr>
              <w:t>с</w:t>
            </w:r>
            <w:r>
              <w:rPr>
                <w:spacing w:val="-4"/>
                <w:sz w:val="28"/>
              </w:rPr>
              <w:t xml:space="preserve"> </w:t>
            </w:r>
            <w:r>
              <w:rPr>
                <w:sz w:val="28"/>
              </w:rPr>
              <w:t>ФГОС</w:t>
            </w:r>
            <w:r>
              <w:rPr>
                <w:spacing w:val="-4"/>
                <w:sz w:val="28"/>
              </w:rPr>
              <w:t xml:space="preserve"> </w:t>
            </w:r>
            <w:r>
              <w:rPr>
                <w:spacing w:val="-5"/>
                <w:sz w:val="28"/>
              </w:rPr>
              <w:t>ДО»</w:t>
            </w:r>
          </w:p>
        </w:tc>
        <w:tc>
          <w:tcPr>
            <w:tcW w:w="4108"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ind w:left="535"/>
              <w:rPr>
                <w:spacing w:val="-4"/>
                <w:sz w:val="28"/>
              </w:rPr>
            </w:pPr>
            <w:r>
              <w:rPr>
                <w:spacing w:val="-4"/>
                <w:sz w:val="28"/>
              </w:rPr>
              <w:t>100%</w:t>
            </w:r>
          </w:p>
        </w:tc>
      </w:tr>
    </w:tbl>
    <w:p w:rsidR="008573F0" w:rsidRDefault="00D4456B">
      <w:pPr>
        <w:spacing w:before="89"/>
        <w:ind w:left="1242" w:right="792" w:firstLine="851"/>
        <w:jc w:val="both"/>
        <w:rPr>
          <w:sz w:val="28"/>
          <w:szCs w:val="28"/>
        </w:rPr>
      </w:pPr>
      <w:r>
        <w:rPr>
          <w:sz w:val="28"/>
          <w:szCs w:val="28"/>
        </w:rPr>
        <w:t xml:space="preserve">Воспитатели не только успешно применяют новые </w:t>
      </w:r>
      <w:r>
        <w:rPr>
          <w:sz w:val="28"/>
          <w:szCs w:val="28"/>
        </w:rPr>
        <w:t>технологии, но и делятся своим опытом на открытых мероприятиях районного уровня, конкурсах и методических объединениях.</w:t>
      </w:r>
    </w:p>
    <w:p w:rsidR="008573F0" w:rsidRDefault="00D4456B">
      <w:pPr>
        <w:ind w:left="1242" w:right="784" w:firstLine="851"/>
        <w:jc w:val="both"/>
        <w:rPr>
          <w:sz w:val="28"/>
          <w:szCs w:val="28"/>
        </w:rPr>
      </w:pPr>
      <w:r>
        <w:rPr>
          <w:sz w:val="28"/>
          <w:szCs w:val="28"/>
        </w:rPr>
        <w:t xml:space="preserve">Более 100% педагогов владеют навыками пользователя ПК, пройдя обучение на базе ДГ или освоив компьютер самостоятельно. А также повышают </w:t>
      </w:r>
      <w:r>
        <w:rPr>
          <w:sz w:val="28"/>
          <w:szCs w:val="28"/>
        </w:rPr>
        <w:t>свой профессиональный уровень через посещения методических объединений района, прохождение процедуры аттестации, самообразование.</w:t>
      </w:r>
    </w:p>
    <w:p w:rsidR="008573F0" w:rsidRDefault="00D4456B">
      <w:pPr>
        <w:ind w:left="1242" w:right="788" w:firstLine="851"/>
        <w:jc w:val="both"/>
        <w:rPr>
          <w:sz w:val="28"/>
          <w:szCs w:val="28"/>
        </w:rPr>
      </w:pPr>
      <w:r>
        <w:rPr>
          <w:sz w:val="28"/>
          <w:szCs w:val="28"/>
        </w:rPr>
        <w:t xml:space="preserve">Педагогические работники, реализующие Программу, обладают основными компетенциями, необходимыми для создания условия развития </w:t>
      </w:r>
      <w:r>
        <w:rPr>
          <w:sz w:val="28"/>
          <w:szCs w:val="28"/>
        </w:rPr>
        <w:t>детей, обозначенными в ФГОС ДО (п.3.2.5):</w:t>
      </w:r>
    </w:p>
    <w:p w:rsidR="008573F0" w:rsidRDefault="00D4456B">
      <w:pPr>
        <w:numPr>
          <w:ilvl w:val="0"/>
          <w:numId w:val="112"/>
        </w:numPr>
        <w:tabs>
          <w:tab w:val="left" w:pos="2549"/>
          <w:tab w:val="left" w:pos="2550"/>
        </w:tabs>
        <w:spacing w:before="2"/>
        <w:ind w:right="788" w:firstLine="427"/>
        <w:jc w:val="both"/>
        <w:rPr>
          <w:sz w:val="28"/>
        </w:rPr>
      </w:pPr>
      <w:r>
        <w:rPr>
          <w:sz w:val="28"/>
        </w:rPr>
        <w:t>обеспечивают эмоциональное благополучие детей через непосредственное общение с каждым ребенком; соблюдается уважительное отношение к каждому ребенку, к его чувствам и потребностям;</w:t>
      </w:r>
    </w:p>
    <w:p w:rsidR="008573F0" w:rsidRDefault="00D4456B">
      <w:pPr>
        <w:numPr>
          <w:ilvl w:val="0"/>
          <w:numId w:val="112"/>
        </w:numPr>
        <w:tabs>
          <w:tab w:val="left" w:pos="1857"/>
        </w:tabs>
        <w:ind w:right="787" w:firstLine="427"/>
        <w:jc w:val="both"/>
      </w:pPr>
      <w:r>
        <w:rPr>
          <w:sz w:val="28"/>
        </w:rPr>
        <w:t xml:space="preserve">осуществляют поддержку </w:t>
      </w:r>
      <w:r>
        <w:rPr>
          <w:sz w:val="28"/>
        </w:rPr>
        <w:t>индивидуальности и инициативы детей через создание условий для свободного выбора ими участников совместной деятельности; через создание условий для принятия детьми решений, выражения своих чувств и мыслей; через не директивную помощь детям, поддержку детск</w:t>
      </w:r>
      <w:r>
        <w:rPr>
          <w:sz w:val="28"/>
        </w:rPr>
        <w:t>ой инициативы и самостоятельности в разных видах деятельности</w:t>
      </w:r>
      <w:r>
        <w:rPr>
          <w:spacing w:val="-15"/>
          <w:sz w:val="28"/>
        </w:rPr>
        <w:t xml:space="preserve"> </w:t>
      </w:r>
      <w:r>
        <w:rPr>
          <w:sz w:val="28"/>
        </w:rPr>
        <w:t>(игровой,</w:t>
      </w:r>
      <w:r>
        <w:rPr>
          <w:spacing w:val="-17"/>
          <w:sz w:val="28"/>
        </w:rPr>
        <w:t xml:space="preserve"> </w:t>
      </w:r>
      <w:r>
        <w:rPr>
          <w:sz w:val="28"/>
        </w:rPr>
        <w:t>исследовательской,</w:t>
      </w:r>
      <w:r>
        <w:rPr>
          <w:spacing w:val="-17"/>
          <w:sz w:val="28"/>
        </w:rPr>
        <w:t xml:space="preserve"> </w:t>
      </w:r>
      <w:r>
        <w:rPr>
          <w:sz w:val="28"/>
        </w:rPr>
        <w:t>проектной,</w:t>
      </w:r>
      <w:r>
        <w:rPr>
          <w:spacing w:val="-17"/>
          <w:sz w:val="28"/>
        </w:rPr>
        <w:t xml:space="preserve"> </w:t>
      </w:r>
      <w:r>
        <w:rPr>
          <w:sz w:val="28"/>
        </w:rPr>
        <w:t>познавательной</w:t>
      </w:r>
      <w:r>
        <w:rPr>
          <w:spacing w:val="-15"/>
          <w:sz w:val="28"/>
        </w:rPr>
        <w:t xml:space="preserve"> </w:t>
      </w:r>
      <w:r>
        <w:rPr>
          <w:sz w:val="28"/>
        </w:rPr>
        <w:t>и</w:t>
      </w:r>
      <w:r>
        <w:rPr>
          <w:spacing w:val="-15"/>
          <w:sz w:val="28"/>
        </w:rPr>
        <w:t xml:space="preserve"> </w:t>
      </w:r>
      <w:r>
        <w:rPr>
          <w:sz w:val="28"/>
        </w:rPr>
        <w:t>т.д.);</w:t>
      </w:r>
    </w:p>
    <w:p w:rsidR="008573F0" w:rsidRDefault="00D4456B">
      <w:pPr>
        <w:numPr>
          <w:ilvl w:val="0"/>
          <w:numId w:val="112"/>
        </w:numPr>
        <w:tabs>
          <w:tab w:val="left" w:pos="1943"/>
        </w:tabs>
        <w:ind w:right="786" w:firstLine="427"/>
        <w:jc w:val="both"/>
      </w:pPr>
      <w:r>
        <w:rPr>
          <w:sz w:val="28"/>
        </w:rPr>
        <w:t>соблюдают правила взаимодействия в разных ситуациях: создание условий</w:t>
      </w:r>
      <w:r>
        <w:rPr>
          <w:spacing w:val="-3"/>
          <w:sz w:val="28"/>
        </w:rPr>
        <w:t xml:space="preserve"> </w:t>
      </w:r>
      <w:r>
        <w:rPr>
          <w:sz w:val="28"/>
        </w:rPr>
        <w:t>для</w:t>
      </w:r>
      <w:r>
        <w:rPr>
          <w:spacing w:val="-2"/>
          <w:sz w:val="28"/>
        </w:rPr>
        <w:t xml:space="preserve"> </w:t>
      </w:r>
      <w:r>
        <w:rPr>
          <w:sz w:val="28"/>
        </w:rPr>
        <w:t>позитивных, доброжелательных</w:t>
      </w:r>
      <w:r>
        <w:rPr>
          <w:spacing w:val="-1"/>
          <w:sz w:val="28"/>
        </w:rPr>
        <w:t xml:space="preserve"> </w:t>
      </w:r>
      <w:r>
        <w:rPr>
          <w:sz w:val="28"/>
        </w:rPr>
        <w:t>отношений</w:t>
      </w:r>
      <w:r>
        <w:rPr>
          <w:spacing w:val="-1"/>
          <w:sz w:val="28"/>
        </w:rPr>
        <w:t xml:space="preserve"> </w:t>
      </w:r>
      <w:r>
        <w:rPr>
          <w:sz w:val="28"/>
        </w:rPr>
        <w:t>между</w:t>
      </w:r>
      <w:r>
        <w:rPr>
          <w:spacing w:val="-1"/>
          <w:sz w:val="28"/>
        </w:rPr>
        <w:t xml:space="preserve"> </w:t>
      </w:r>
      <w:r>
        <w:rPr>
          <w:sz w:val="28"/>
        </w:rPr>
        <w:t>детьми,</w:t>
      </w:r>
      <w:r>
        <w:rPr>
          <w:spacing w:val="-2"/>
          <w:sz w:val="28"/>
        </w:rPr>
        <w:t xml:space="preserve"> </w:t>
      </w:r>
      <w:r>
        <w:rPr>
          <w:sz w:val="28"/>
        </w:rPr>
        <w:t>в</w:t>
      </w:r>
      <w:r>
        <w:rPr>
          <w:spacing w:val="-3"/>
          <w:sz w:val="28"/>
        </w:rPr>
        <w:t xml:space="preserve"> </w:t>
      </w:r>
      <w:r>
        <w:rPr>
          <w:sz w:val="28"/>
        </w:rPr>
        <w:t>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w:t>
      </w:r>
      <w:r>
        <w:rPr>
          <w:sz w:val="28"/>
        </w:rPr>
        <w:t>итуации со сверстниками; развитие умения детей работать в группе сверстников;</w:t>
      </w:r>
    </w:p>
    <w:p w:rsidR="008573F0" w:rsidRDefault="00D4456B">
      <w:pPr>
        <w:numPr>
          <w:ilvl w:val="0"/>
          <w:numId w:val="112"/>
        </w:numPr>
        <w:tabs>
          <w:tab w:val="left" w:pos="1859"/>
        </w:tabs>
        <w:ind w:right="783" w:firstLine="427"/>
        <w:jc w:val="both"/>
      </w:pPr>
      <w:r>
        <w:rPr>
          <w:sz w:val="28"/>
        </w:rPr>
        <w:t>реализуют</w:t>
      </w:r>
      <w:r>
        <w:rPr>
          <w:spacing w:val="40"/>
          <w:sz w:val="28"/>
        </w:rPr>
        <w:t xml:space="preserve"> </w:t>
      </w:r>
      <w:r>
        <w:rPr>
          <w:sz w:val="28"/>
        </w:rPr>
        <w:t>вариативное</w:t>
      </w:r>
      <w:r>
        <w:rPr>
          <w:spacing w:val="40"/>
          <w:sz w:val="28"/>
        </w:rPr>
        <w:t xml:space="preserve"> </w:t>
      </w:r>
      <w:r>
        <w:rPr>
          <w:sz w:val="28"/>
        </w:rPr>
        <w:t>развивающее</w:t>
      </w:r>
      <w:r>
        <w:rPr>
          <w:spacing w:val="40"/>
          <w:sz w:val="28"/>
        </w:rPr>
        <w:t xml:space="preserve"> </w:t>
      </w:r>
      <w:r>
        <w:rPr>
          <w:sz w:val="28"/>
        </w:rPr>
        <w:t>образование,</w:t>
      </w:r>
      <w:r>
        <w:rPr>
          <w:spacing w:val="40"/>
          <w:sz w:val="28"/>
        </w:rPr>
        <w:t xml:space="preserve"> </w:t>
      </w:r>
      <w:r>
        <w:rPr>
          <w:sz w:val="28"/>
        </w:rPr>
        <w:t>ориентированное</w:t>
      </w:r>
      <w:r>
        <w:rPr>
          <w:spacing w:val="80"/>
          <w:sz w:val="28"/>
        </w:rPr>
        <w:t xml:space="preserve"> </w:t>
      </w:r>
      <w:r>
        <w:rPr>
          <w:sz w:val="28"/>
        </w:rPr>
        <w:t>на</w:t>
      </w:r>
      <w:r>
        <w:rPr>
          <w:spacing w:val="-6"/>
          <w:sz w:val="28"/>
        </w:rPr>
        <w:t xml:space="preserve"> </w:t>
      </w:r>
      <w:r>
        <w:rPr>
          <w:sz w:val="28"/>
        </w:rPr>
        <w:t>уровень</w:t>
      </w:r>
      <w:r>
        <w:rPr>
          <w:spacing w:val="-9"/>
          <w:sz w:val="28"/>
        </w:rPr>
        <w:t xml:space="preserve"> </w:t>
      </w:r>
      <w:r>
        <w:rPr>
          <w:sz w:val="28"/>
        </w:rPr>
        <w:t>развития,</w:t>
      </w:r>
      <w:r>
        <w:rPr>
          <w:spacing w:val="-7"/>
          <w:sz w:val="28"/>
        </w:rPr>
        <w:t xml:space="preserve"> </w:t>
      </w:r>
      <w:r>
        <w:rPr>
          <w:sz w:val="28"/>
        </w:rPr>
        <w:t>проявляющийся</w:t>
      </w:r>
      <w:r>
        <w:rPr>
          <w:spacing w:val="-6"/>
          <w:sz w:val="28"/>
        </w:rPr>
        <w:t xml:space="preserve"> </w:t>
      </w:r>
      <w:r>
        <w:rPr>
          <w:sz w:val="28"/>
        </w:rPr>
        <w:t>у</w:t>
      </w:r>
      <w:r>
        <w:rPr>
          <w:spacing w:val="-8"/>
          <w:sz w:val="28"/>
        </w:rPr>
        <w:t xml:space="preserve"> </w:t>
      </w:r>
      <w:r>
        <w:rPr>
          <w:sz w:val="28"/>
        </w:rPr>
        <w:t>ребенка</w:t>
      </w:r>
      <w:r>
        <w:rPr>
          <w:spacing w:val="-6"/>
          <w:sz w:val="28"/>
        </w:rPr>
        <w:t xml:space="preserve"> </w:t>
      </w:r>
      <w:r>
        <w:rPr>
          <w:sz w:val="28"/>
        </w:rPr>
        <w:t>в</w:t>
      </w:r>
      <w:r>
        <w:rPr>
          <w:spacing w:val="-7"/>
          <w:sz w:val="28"/>
        </w:rPr>
        <w:t xml:space="preserve"> </w:t>
      </w:r>
      <w:r>
        <w:rPr>
          <w:sz w:val="28"/>
        </w:rPr>
        <w:t>совместной</w:t>
      </w:r>
      <w:r>
        <w:rPr>
          <w:spacing w:val="-6"/>
          <w:sz w:val="28"/>
        </w:rPr>
        <w:t xml:space="preserve"> </w:t>
      </w:r>
      <w:r>
        <w:rPr>
          <w:sz w:val="28"/>
        </w:rPr>
        <w:t>деятельности</w:t>
      </w:r>
      <w:r>
        <w:rPr>
          <w:spacing w:val="-8"/>
          <w:sz w:val="28"/>
        </w:rPr>
        <w:t xml:space="preserve"> </w:t>
      </w:r>
      <w:r>
        <w:rPr>
          <w:sz w:val="28"/>
        </w:rPr>
        <w:t>со взрослым и</w:t>
      </w:r>
      <w:r>
        <w:rPr>
          <w:spacing w:val="40"/>
          <w:sz w:val="28"/>
        </w:rPr>
        <w:t xml:space="preserve"> </w:t>
      </w:r>
      <w:r>
        <w:rPr>
          <w:sz w:val="28"/>
        </w:rPr>
        <w:t>более</w:t>
      </w:r>
      <w:r>
        <w:rPr>
          <w:spacing w:val="40"/>
          <w:sz w:val="28"/>
        </w:rPr>
        <w:t xml:space="preserve"> </w:t>
      </w:r>
      <w:r>
        <w:rPr>
          <w:sz w:val="28"/>
        </w:rPr>
        <w:t>опытными</w:t>
      </w:r>
      <w:r>
        <w:rPr>
          <w:spacing w:val="40"/>
          <w:sz w:val="28"/>
        </w:rPr>
        <w:t xml:space="preserve"> </w:t>
      </w:r>
      <w:r>
        <w:rPr>
          <w:sz w:val="28"/>
        </w:rPr>
        <w:t>сверстниками,</w:t>
      </w:r>
      <w:r>
        <w:rPr>
          <w:spacing w:val="40"/>
          <w:sz w:val="28"/>
        </w:rPr>
        <w:t xml:space="preserve"> </w:t>
      </w:r>
      <w:r>
        <w:rPr>
          <w:sz w:val="28"/>
        </w:rPr>
        <w:t>н</w:t>
      </w:r>
      <w:r>
        <w:rPr>
          <w:sz w:val="28"/>
        </w:rPr>
        <w:t>о</w:t>
      </w:r>
      <w:r>
        <w:rPr>
          <w:spacing w:val="40"/>
          <w:sz w:val="28"/>
        </w:rPr>
        <w:t xml:space="preserve"> </w:t>
      </w:r>
      <w:r>
        <w:rPr>
          <w:sz w:val="28"/>
        </w:rPr>
        <w:t>не</w:t>
      </w:r>
      <w:r>
        <w:rPr>
          <w:spacing w:val="40"/>
          <w:sz w:val="28"/>
        </w:rPr>
        <w:t xml:space="preserve"> </w:t>
      </w:r>
      <w:r>
        <w:rPr>
          <w:sz w:val="28"/>
        </w:rPr>
        <w:t>актуализирующийся</w:t>
      </w:r>
      <w:r>
        <w:rPr>
          <w:spacing w:val="40"/>
          <w:sz w:val="28"/>
        </w:rPr>
        <w:t xml:space="preserve"> </w:t>
      </w:r>
      <w:r>
        <w:rPr>
          <w:sz w:val="28"/>
        </w:rPr>
        <w:t>в</w:t>
      </w:r>
      <w:r>
        <w:rPr>
          <w:spacing w:val="40"/>
          <w:sz w:val="28"/>
        </w:rPr>
        <w:t xml:space="preserve"> </w:t>
      </w:r>
      <w:r>
        <w:rPr>
          <w:sz w:val="28"/>
        </w:rPr>
        <w:t xml:space="preserve">его индивидуальной деятельности (далее - зона ближайшего развития </w:t>
      </w:r>
      <w:r>
        <w:rPr>
          <w:sz w:val="28"/>
        </w:rPr>
        <w:lastRenderedPageBreak/>
        <w:t>каждого ребенка), через создание условий для овладения культурными средствами деятельности; через организацию видов деятельности, способствующих развитию мышления, р</w:t>
      </w:r>
      <w:r>
        <w:rPr>
          <w:sz w:val="28"/>
        </w:rPr>
        <w:t>ечи, общения, воображения и детского творчества, личностного, физического и художественно- эстетического</w:t>
      </w:r>
      <w:r>
        <w:rPr>
          <w:spacing w:val="80"/>
          <w:sz w:val="28"/>
        </w:rPr>
        <w:t xml:space="preserve"> </w:t>
      </w:r>
      <w:r>
        <w:rPr>
          <w:sz w:val="28"/>
        </w:rPr>
        <w:t>развития</w:t>
      </w:r>
      <w:r>
        <w:rPr>
          <w:spacing w:val="80"/>
          <w:sz w:val="28"/>
        </w:rPr>
        <w:t xml:space="preserve"> </w:t>
      </w:r>
      <w:r>
        <w:rPr>
          <w:sz w:val="28"/>
        </w:rPr>
        <w:t>детей;</w:t>
      </w:r>
      <w:r>
        <w:rPr>
          <w:spacing w:val="80"/>
          <w:sz w:val="28"/>
        </w:rPr>
        <w:t xml:space="preserve"> </w:t>
      </w:r>
      <w:r>
        <w:rPr>
          <w:sz w:val="28"/>
        </w:rPr>
        <w:t>через</w:t>
      </w:r>
      <w:r>
        <w:rPr>
          <w:spacing w:val="80"/>
          <w:sz w:val="28"/>
        </w:rPr>
        <w:t xml:space="preserve"> </w:t>
      </w:r>
      <w:r>
        <w:rPr>
          <w:sz w:val="28"/>
        </w:rPr>
        <w:t>поддержку</w:t>
      </w:r>
      <w:r>
        <w:rPr>
          <w:spacing w:val="80"/>
          <w:sz w:val="28"/>
        </w:rPr>
        <w:t xml:space="preserve"> </w:t>
      </w:r>
      <w:r>
        <w:rPr>
          <w:sz w:val="28"/>
        </w:rPr>
        <w:t>спонтанной</w:t>
      </w:r>
      <w:r>
        <w:rPr>
          <w:spacing w:val="80"/>
          <w:sz w:val="28"/>
        </w:rPr>
        <w:t xml:space="preserve"> </w:t>
      </w:r>
      <w:r>
        <w:rPr>
          <w:sz w:val="28"/>
        </w:rPr>
        <w:t>игры</w:t>
      </w:r>
      <w:r>
        <w:rPr>
          <w:spacing w:val="80"/>
          <w:sz w:val="28"/>
        </w:rPr>
        <w:t xml:space="preserve"> </w:t>
      </w:r>
      <w:r>
        <w:rPr>
          <w:sz w:val="28"/>
        </w:rPr>
        <w:t>детей, ее обогащение,</w:t>
      </w:r>
      <w:r>
        <w:rPr>
          <w:spacing w:val="40"/>
          <w:sz w:val="28"/>
        </w:rPr>
        <w:t xml:space="preserve"> </w:t>
      </w:r>
      <w:r>
        <w:rPr>
          <w:sz w:val="28"/>
        </w:rPr>
        <w:t>обеспечение</w:t>
      </w:r>
      <w:r>
        <w:rPr>
          <w:spacing w:val="40"/>
          <w:sz w:val="28"/>
        </w:rPr>
        <w:t xml:space="preserve"> </w:t>
      </w:r>
      <w:r>
        <w:rPr>
          <w:sz w:val="28"/>
        </w:rPr>
        <w:t>игрового</w:t>
      </w:r>
      <w:r>
        <w:rPr>
          <w:spacing w:val="40"/>
          <w:sz w:val="28"/>
        </w:rPr>
        <w:t xml:space="preserve"> </w:t>
      </w:r>
      <w:r>
        <w:rPr>
          <w:sz w:val="28"/>
        </w:rPr>
        <w:t>времени</w:t>
      </w:r>
      <w:r>
        <w:rPr>
          <w:spacing w:val="40"/>
          <w:sz w:val="28"/>
        </w:rPr>
        <w:t xml:space="preserve"> </w:t>
      </w:r>
      <w:r>
        <w:rPr>
          <w:sz w:val="28"/>
        </w:rPr>
        <w:t>и</w:t>
      </w:r>
      <w:r>
        <w:rPr>
          <w:spacing w:val="40"/>
          <w:sz w:val="28"/>
        </w:rPr>
        <w:t xml:space="preserve"> </w:t>
      </w:r>
      <w:r>
        <w:rPr>
          <w:sz w:val="28"/>
        </w:rPr>
        <w:t>пространства;</w:t>
      </w:r>
      <w:r>
        <w:rPr>
          <w:spacing w:val="40"/>
          <w:sz w:val="28"/>
        </w:rPr>
        <w:t xml:space="preserve"> </w:t>
      </w:r>
      <w:r>
        <w:rPr>
          <w:sz w:val="28"/>
        </w:rPr>
        <w:t xml:space="preserve">через оценку индивидуального </w:t>
      </w:r>
      <w:r>
        <w:rPr>
          <w:sz w:val="28"/>
        </w:rPr>
        <w:t>развития детей;</w:t>
      </w:r>
    </w:p>
    <w:p w:rsidR="008573F0" w:rsidRDefault="00D4456B">
      <w:pPr>
        <w:numPr>
          <w:ilvl w:val="0"/>
          <w:numId w:val="112"/>
        </w:numPr>
        <w:tabs>
          <w:tab w:val="left" w:pos="2511"/>
          <w:tab w:val="left" w:pos="2512"/>
        </w:tabs>
        <w:ind w:right="788" w:firstLine="427"/>
        <w:jc w:val="both"/>
        <w:rPr>
          <w:sz w:val="28"/>
        </w:rPr>
      </w:pPr>
      <w:r>
        <w:rPr>
          <w:sz w:val="28"/>
        </w:rPr>
        <w:t>осуществляют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w:t>
      </w:r>
      <w:r>
        <w:rPr>
          <w:sz w:val="28"/>
        </w:rPr>
        <w:t>ей на основе выявления потребностей и поддержки образовательных инициатив семьи.</w:t>
      </w:r>
    </w:p>
    <w:p w:rsidR="008573F0" w:rsidRDefault="00D4456B">
      <w:pPr>
        <w:spacing w:before="1"/>
        <w:ind w:left="2094"/>
        <w:jc w:val="both"/>
        <w:outlineLvl w:val="0"/>
        <w:rPr>
          <w:sz w:val="28"/>
        </w:rPr>
      </w:pPr>
      <w:r>
        <w:rPr>
          <w:sz w:val="28"/>
          <w:szCs w:val="28"/>
        </w:rPr>
        <w:t>На</w:t>
      </w:r>
      <w:r>
        <w:rPr>
          <w:spacing w:val="-7"/>
          <w:sz w:val="28"/>
          <w:szCs w:val="28"/>
        </w:rPr>
        <w:t xml:space="preserve"> </w:t>
      </w:r>
      <w:r>
        <w:rPr>
          <w:sz w:val="28"/>
          <w:szCs w:val="28"/>
        </w:rPr>
        <w:t>начало</w:t>
      </w:r>
      <w:r>
        <w:rPr>
          <w:spacing w:val="-4"/>
          <w:sz w:val="28"/>
          <w:szCs w:val="28"/>
        </w:rPr>
        <w:t xml:space="preserve"> </w:t>
      </w:r>
      <w:r>
        <w:rPr>
          <w:sz w:val="28"/>
          <w:szCs w:val="28"/>
        </w:rPr>
        <w:t>учебного</w:t>
      </w:r>
      <w:r>
        <w:rPr>
          <w:spacing w:val="-4"/>
          <w:sz w:val="28"/>
          <w:szCs w:val="28"/>
        </w:rPr>
        <w:t xml:space="preserve"> </w:t>
      </w:r>
      <w:r>
        <w:rPr>
          <w:sz w:val="28"/>
          <w:szCs w:val="28"/>
        </w:rPr>
        <w:t>года</w:t>
      </w:r>
      <w:r>
        <w:rPr>
          <w:spacing w:val="-4"/>
          <w:sz w:val="28"/>
          <w:szCs w:val="28"/>
        </w:rPr>
        <w:t xml:space="preserve"> </w:t>
      </w:r>
      <w:r>
        <w:rPr>
          <w:sz w:val="28"/>
          <w:szCs w:val="28"/>
        </w:rPr>
        <w:t>имеются</w:t>
      </w:r>
      <w:r>
        <w:rPr>
          <w:spacing w:val="-6"/>
          <w:sz w:val="28"/>
          <w:szCs w:val="28"/>
        </w:rPr>
        <w:t xml:space="preserve"> </w:t>
      </w:r>
      <w:r>
        <w:rPr>
          <w:spacing w:val="-2"/>
          <w:sz w:val="28"/>
          <w:szCs w:val="28"/>
        </w:rPr>
        <w:t>вакансии   НЕТ</w:t>
      </w:r>
    </w:p>
    <w:p w:rsidR="008573F0" w:rsidRDefault="00D4456B">
      <w:pPr>
        <w:ind w:right="784"/>
        <w:jc w:val="center"/>
      </w:pPr>
      <w:r>
        <w:rPr>
          <w:sz w:val="28"/>
          <w:szCs w:val="28"/>
        </w:rPr>
        <w:t xml:space="preserve">             профессионального развития педагогических и руководящих кадров, в том        числе реализации права педагогов на по</w:t>
      </w:r>
      <w:r>
        <w:rPr>
          <w:sz w:val="28"/>
          <w:szCs w:val="28"/>
        </w:rPr>
        <w:t>лучение дополнительного профессионального</w:t>
      </w:r>
      <w:r>
        <w:rPr>
          <w:spacing w:val="-18"/>
          <w:sz w:val="28"/>
          <w:szCs w:val="28"/>
        </w:rPr>
        <w:t xml:space="preserve"> </w:t>
      </w:r>
      <w:r>
        <w:rPr>
          <w:sz w:val="28"/>
          <w:szCs w:val="28"/>
        </w:rPr>
        <w:t>образования</w:t>
      </w:r>
      <w:r>
        <w:rPr>
          <w:spacing w:val="-17"/>
          <w:sz w:val="28"/>
          <w:szCs w:val="28"/>
        </w:rPr>
        <w:t xml:space="preserve"> </w:t>
      </w:r>
      <w:r>
        <w:rPr>
          <w:sz w:val="28"/>
          <w:szCs w:val="28"/>
        </w:rPr>
        <w:t>не</w:t>
      </w:r>
      <w:r>
        <w:rPr>
          <w:spacing w:val="-18"/>
          <w:sz w:val="28"/>
          <w:szCs w:val="28"/>
        </w:rPr>
        <w:t xml:space="preserve"> </w:t>
      </w:r>
      <w:r>
        <w:rPr>
          <w:sz w:val="28"/>
          <w:szCs w:val="28"/>
        </w:rPr>
        <w:t>реже</w:t>
      </w:r>
      <w:r>
        <w:rPr>
          <w:spacing w:val="-17"/>
          <w:sz w:val="28"/>
          <w:szCs w:val="28"/>
        </w:rPr>
        <w:t xml:space="preserve"> </w:t>
      </w:r>
      <w:r>
        <w:rPr>
          <w:sz w:val="28"/>
          <w:szCs w:val="28"/>
        </w:rPr>
        <w:t>одного</w:t>
      </w:r>
      <w:r>
        <w:rPr>
          <w:spacing w:val="-18"/>
          <w:sz w:val="28"/>
          <w:szCs w:val="28"/>
        </w:rPr>
        <w:t xml:space="preserve"> </w:t>
      </w:r>
      <w:r>
        <w:rPr>
          <w:sz w:val="28"/>
          <w:szCs w:val="28"/>
        </w:rPr>
        <w:t>раза</w:t>
      </w:r>
      <w:r>
        <w:rPr>
          <w:spacing w:val="-17"/>
          <w:sz w:val="28"/>
          <w:szCs w:val="28"/>
        </w:rPr>
        <w:t xml:space="preserve"> </w:t>
      </w:r>
      <w:r>
        <w:rPr>
          <w:sz w:val="28"/>
          <w:szCs w:val="28"/>
        </w:rPr>
        <w:t>в</w:t>
      </w:r>
      <w:r>
        <w:rPr>
          <w:spacing w:val="-18"/>
          <w:sz w:val="28"/>
          <w:szCs w:val="28"/>
        </w:rPr>
        <w:t xml:space="preserve"> </w:t>
      </w:r>
      <w:r>
        <w:rPr>
          <w:sz w:val="28"/>
          <w:szCs w:val="28"/>
        </w:rPr>
        <w:t>три</w:t>
      </w:r>
      <w:r>
        <w:rPr>
          <w:spacing w:val="-17"/>
          <w:sz w:val="28"/>
          <w:szCs w:val="28"/>
        </w:rPr>
        <w:t xml:space="preserve"> </w:t>
      </w:r>
      <w:r>
        <w:rPr>
          <w:sz w:val="28"/>
          <w:szCs w:val="28"/>
        </w:rPr>
        <w:t>года</w:t>
      </w:r>
      <w:r>
        <w:rPr>
          <w:spacing w:val="-18"/>
          <w:sz w:val="28"/>
          <w:szCs w:val="28"/>
        </w:rPr>
        <w:t xml:space="preserve"> </w:t>
      </w:r>
      <w:r>
        <w:rPr>
          <w:sz w:val="28"/>
          <w:szCs w:val="28"/>
        </w:rPr>
        <w:t>за</w:t>
      </w:r>
      <w:r>
        <w:rPr>
          <w:spacing w:val="-17"/>
          <w:sz w:val="28"/>
          <w:szCs w:val="28"/>
        </w:rPr>
        <w:t xml:space="preserve"> </w:t>
      </w:r>
      <w:r>
        <w:rPr>
          <w:sz w:val="28"/>
          <w:szCs w:val="28"/>
        </w:rPr>
        <w:t>счет</w:t>
      </w:r>
      <w:r>
        <w:rPr>
          <w:spacing w:val="-18"/>
          <w:sz w:val="28"/>
          <w:szCs w:val="28"/>
        </w:rPr>
        <w:t xml:space="preserve"> </w:t>
      </w:r>
      <w:r>
        <w:rPr>
          <w:sz w:val="28"/>
          <w:szCs w:val="28"/>
        </w:rPr>
        <w:t>средств ДОО и/или учредителя.</w:t>
      </w:r>
    </w:p>
    <w:p w:rsidR="008573F0" w:rsidRDefault="008573F0">
      <w:pPr>
        <w:rPr>
          <w:sz w:val="28"/>
          <w:szCs w:val="28"/>
        </w:rPr>
      </w:pPr>
    </w:p>
    <w:p w:rsidR="008573F0" w:rsidRDefault="00D4456B">
      <w:pPr>
        <w:tabs>
          <w:tab w:val="left" w:pos="3362"/>
        </w:tabs>
        <w:spacing w:line="322" w:lineRule="exact"/>
        <w:ind w:left="2081"/>
        <w:jc w:val="both"/>
        <w:outlineLvl w:val="0"/>
      </w:pPr>
      <w:r>
        <w:rPr>
          <w:b/>
          <w:bCs/>
          <w:sz w:val="28"/>
          <w:szCs w:val="28"/>
        </w:rPr>
        <w:t>3.5.</w:t>
      </w:r>
      <w:r>
        <w:rPr>
          <w:b/>
          <w:bCs/>
          <w:sz w:val="28"/>
          <w:szCs w:val="28"/>
        </w:rPr>
        <w:t xml:space="preserve"> </w:t>
      </w:r>
      <w:r>
        <w:rPr>
          <w:b/>
          <w:bCs/>
          <w:sz w:val="28"/>
          <w:szCs w:val="28"/>
        </w:rPr>
        <w:t>Организация</w:t>
      </w:r>
      <w:r>
        <w:rPr>
          <w:b/>
          <w:bCs/>
          <w:spacing w:val="-9"/>
          <w:sz w:val="28"/>
          <w:szCs w:val="28"/>
        </w:rPr>
        <w:t xml:space="preserve"> </w:t>
      </w:r>
      <w:r>
        <w:rPr>
          <w:b/>
          <w:bCs/>
          <w:sz w:val="28"/>
          <w:szCs w:val="28"/>
        </w:rPr>
        <w:t>режима</w:t>
      </w:r>
      <w:r>
        <w:rPr>
          <w:b/>
          <w:bCs/>
          <w:spacing w:val="-3"/>
          <w:sz w:val="28"/>
          <w:szCs w:val="28"/>
        </w:rPr>
        <w:t xml:space="preserve"> </w:t>
      </w:r>
      <w:r>
        <w:rPr>
          <w:b/>
          <w:bCs/>
          <w:sz w:val="28"/>
          <w:szCs w:val="28"/>
        </w:rPr>
        <w:t>пребывания</w:t>
      </w:r>
      <w:r>
        <w:rPr>
          <w:b/>
          <w:bCs/>
          <w:spacing w:val="-7"/>
          <w:sz w:val="28"/>
          <w:szCs w:val="28"/>
        </w:rPr>
        <w:t xml:space="preserve"> </w:t>
      </w:r>
      <w:r>
        <w:rPr>
          <w:b/>
          <w:bCs/>
          <w:sz w:val="28"/>
          <w:szCs w:val="28"/>
        </w:rPr>
        <w:t>детей</w:t>
      </w:r>
      <w:r>
        <w:rPr>
          <w:b/>
          <w:bCs/>
          <w:spacing w:val="-6"/>
          <w:sz w:val="28"/>
          <w:szCs w:val="28"/>
        </w:rPr>
        <w:t xml:space="preserve"> </w:t>
      </w:r>
      <w:r>
        <w:rPr>
          <w:b/>
          <w:bCs/>
          <w:sz w:val="28"/>
          <w:szCs w:val="28"/>
        </w:rPr>
        <w:t>в</w:t>
      </w:r>
      <w:r>
        <w:rPr>
          <w:b/>
          <w:bCs/>
          <w:spacing w:val="-5"/>
          <w:sz w:val="28"/>
          <w:szCs w:val="28"/>
        </w:rPr>
        <w:t xml:space="preserve"> ДГ</w:t>
      </w:r>
    </w:p>
    <w:p w:rsidR="008573F0" w:rsidRDefault="00D4456B">
      <w:pPr>
        <w:ind w:left="1242" w:right="783" w:firstLine="851"/>
        <w:jc w:val="both"/>
      </w:pPr>
      <w:r>
        <w:rPr>
          <w:sz w:val="28"/>
          <w:szCs w:val="28"/>
        </w:rPr>
        <w:t>ДГ работает в режиме пятидневной рабочей недели с 10-часовым пребыванием</w:t>
      </w:r>
      <w:r>
        <w:rPr>
          <w:spacing w:val="-12"/>
          <w:sz w:val="28"/>
          <w:szCs w:val="28"/>
        </w:rPr>
        <w:t xml:space="preserve"> </w:t>
      </w:r>
      <w:r>
        <w:rPr>
          <w:sz w:val="28"/>
          <w:szCs w:val="28"/>
        </w:rPr>
        <w:t>детей</w:t>
      </w:r>
      <w:r>
        <w:rPr>
          <w:spacing w:val="-14"/>
          <w:sz w:val="28"/>
          <w:szCs w:val="28"/>
        </w:rPr>
        <w:t xml:space="preserve"> </w:t>
      </w:r>
      <w:r>
        <w:rPr>
          <w:sz w:val="28"/>
          <w:szCs w:val="28"/>
        </w:rPr>
        <w:t>с</w:t>
      </w:r>
      <w:r>
        <w:rPr>
          <w:spacing w:val="-12"/>
          <w:sz w:val="28"/>
          <w:szCs w:val="28"/>
        </w:rPr>
        <w:t xml:space="preserve"> </w:t>
      </w:r>
      <w:r>
        <w:rPr>
          <w:sz w:val="28"/>
          <w:szCs w:val="28"/>
        </w:rPr>
        <w:t>07.45</w:t>
      </w:r>
      <w:r>
        <w:rPr>
          <w:spacing w:val="-12"/>
          <w:sz w:val="28"/>
          <w:szCs w:val="28"/>
        </w:rPr>
        <w:t xml:space="preserve"> </w:t>
      </w:r>
      <w:r>
        <w:rPr>
          <w:sz w:val="28"/>
          <w:szCs w:val="28"/>
        </w:rPr>
        <w:t>до</w:t>
      </w:r>
      <w:r>
        <w:rPr>
          <w:spacing w:val="-12"/>
          <w:sz w:val="28"/>
          <w:szCs w:val="28"/>
        </w:rPr>
        <w:t xml:space="preserve"> </w:t>
      </w:r>
      <w:r>
        <w:rPr>
          <w:sz w:val="28"/>
          <w:szCs w:val="28"/>
        </w:rPr>
        <w:t>17.45</w:t>
      </w:r>
      <w:r>
        <w:rPr>
          <w:spacing w:val="-12"/>
          <w:sz w:val="28"/>
          <w:szCs w:val="28"/>
        </w:rPr>
        <w:t xml:space="preserve"> </w:t>
      </w:r>
      <w:r>
        <w:rPr>
          <w:sz w:val="28"/>
          <w:szCs w:val="28"/>
        </w:rPr>
        <w:t>часов,</w:t>
      </w:r>
      <w:r>
        <w:rPr>
          <w:spacing w:val="-14"/>
          <w:sz w:val="28"/>
          <w:szCs w:val="28"/>
        </w:rPr>
        <w:t xml:space="preserve"> </w:t>
      </w:r>
      <w:r>
        <w:rPr>
          <w:sz w:val="28"/>
          <w:szCs w:val="28"/>
        </w:rPr>
        <w:t>исключая</w:t>
      </w:r>
      <w:r>
        <w:rPr>
          <w:spacing w:val="-12"/>
          <w:sz w:val="28"/>
          <w:szCs w:val="28"/>
        </w:rPr>
        <w:t xml:space="preserve"> </w:t>
      </w:r>
      <w:r>
        <w:rPr>
          <w:sz w:val="28"/>
          <w:szCs w:val="28"/>
        </w:rPr>
        <w:t>выходные</w:t>
      </w:r>
      <w:r>
        <w:rPr>
          <w:spacing w:val="-12"/>
          <w:sz w:val="28"/>
          <w:szCs w:val="28"/>
        </w:rPr>
        <w:t xml:space="preserve"> </w:t>
      </w:r>
      <w:r>
        <w:rPr>
          <w:sz w:val="28"/>
          <w:szCs w:val="28"/>
        </w:rPr>
        <w:t>и</w:t>
      </w:r>
      <w:r>
        <w:rPr>
          <w:spacing w:val="-12"/>
          <w:sz w:val="28"/>
          <w:szCs w:val="28"/>
        </w:rPr>
        <w:t xml:space="preserve"> </w:t>
      </w:r>
      <w:r>
        <w:rPr>
          <w:sz w:val="28"/>
          <w:szCs w:val="28"/>
        </w:rPr>
        <w:t xml:space="preserve">праздничные </w:t>
      </w:r>
      <w:r>
        <w:rPr>
          <w:spacing w:val="-4"/>
          <w:sz w:val="28"/>
          <w:szCs w:val="28"/>
        </w:rPr>
        <w:t>дни.</w:t>
      </w:r>
    </w:p>
    <w:p w:rsidR="008573F0" w:rsidRDefault="00D4456B">
      <w:pPr>
        <w:spacing w:before="2"/>
        <w:ind w:left="1242" w:right="783" w:firstLine="851"/>
        <w:jc w:val="both"/>
      </w:pPr>
      <w:r>
        <w:rPr>
          <w:sz w:val="28"/>
          <w:szCs w:val="28"/>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w:t>
      </w:r>
      <w:r>
        <w:rPr>
          <w:sz w:val="28"/>
          <w:szCs w:val="28"/>
        </w:rPr>
        <w:t xml:space="preserve">о соответствие возрастным психофизиологическим особенностям </w:t>
      </w:r>
      <w:r>
        <w:rPr>
          <w:spacing w:val="-2"/>
          <w:sz w:val="28"/>
          <w:szCs w:val="28"/>
        </w:rPr>
        <w:t>детей.</w:t>
      </w:r>
    </w:p>
    <w:p w:rsidR="008573F0" w:rsidRDefault="00D4456B">
      <w:pPr>
        <w:ind w:left="1242" w:right="786" w:firstLine="851"/>
        <w:jc w:val="right"/>
      </w:pPr>
      <w:r>
        <w:rPr>
          <w:sz w:val="28"/>
          <w:szCs w:val="28"/>
        </w:rPr>
        <w:t>В</w:t>
      </w:r>
      <w:r>
        <w:rPr>
          <w:spacing w:val="80"/>
          <w:sz w:val="28"/>
          <w:szCs w:val="28"/>
        </w:rPr>
        <w:t xml:space="preserve"> </w:t>
      </w:r>
      <w:r>
        <w:rPr>
          <w:sz w:val="28"/>
          <w:szCs w:val="28"/>
        </w:rPr>
        <w:t>ДГ</w:t>
      </w:r>
      <w:r>
        <w:rPr>
          <w:spacing w:val="80"/>
          <w:sz w:val="28"/>
          <w:szCs w:val="28"/>
        </w:rPr>
        <w:t xml:space="preserve"> </w:t>
      </w:r>
      <w:r>
        <w:rPr>
          <w:sz w:val="28"/>
          <w:szCs w:val="28"/>
        </w:rPr>
        <w:t>используется</w:t>
      </w:r>
      <w:r>
        <w:rPr>
          <w:spacing w:val="80"/>
          <w:sz w:val="28"/>
          <w:szCs w:val="28"/>
        </w:rPr>
        <w:t xml:space="preserve"> </w:t>
      </w:r>
      <w:r>
        <w:rPr>
          <w:sz w:val="28"/>
          <w:szCs w:val="28"/>
        </w:rPr>
        <w:t>гибкий</w:t>
      </w:r>
      <w:r>
        <w:rPr>
          <w:spacing w:val="80"/>
          <w:sz w:val="28"/>
          <w:szCs w:val="28"/>
        </w:rPr>
        <w:t xml:space="preserve"> </w:t>
      </w:r>
      <w:r>
        <w:rPr>
          <w:sz w:val="28"/>
          <w:szCs w:val="28"/>
        </w:rPr>
        <w:t>режим</w:t>
      </w:r>
      <w:r>
        <w:rPr>
          <w:spacing w:val="80"/>
          <w:sz w:val="28"/>
          <w:szCs w:val="28"/>
        </w:rPr>
        <w:t xml:space="preserve"> </w:t>
      </w:r>
      <w:r>
        <w:rPr>
          <w:sz w:val="28"/>
          <w:szCs w:val="28"/>
        </w:rPr>
        <w:t>дня,</w:t>
      </w:r>
      <w:r>
        <w:rPr>
          <w:spacing w:val="80"/>
          <w:sz w:val="28"/>
          <w:szCs w:val="28"/>
        </w:rPr>
        <w:t xml:space="preserve"> </w:t>
      </w:r>
      <w:r>
        <w:rPr>
          <w:sz w:val="28"/>
          <w:szCs w:val="28"/>
        </w:rPr>
        <w:t>в</w:t>
      </w:r>
      <w:r>
        <w:rPr>
          <w:spacing w:val="80"/>
          <w:sz w:val="28"/>
          <w:szCs w:val="28"/>
        </w:rPr>
        <w:t xml:space="preserve"> </w:t>
      </w:r>
      <w:r>
        <w:rPr>
          <w:sz w:val="28"/>
          <w:szCs w:val="28"/>
        </w:rPr>
        <w:t>него</w:t>
      </w:r>
      <w:r>
        <w:rPr>
          <w:spacing w:val="80"/>
          <w:sz w:val="28"/>
          <w:szCs w:val="28"/>
        </w:rPr>
        <w:t xml:space="preserve"> </w:t>
      </w:r>
      <w:r>
        <w:rPr>
          <w:sz w:val="28"/>
          <w:szCs w:val="28"/>
        </w:rPr>
        <w:t>могут</w:t>
      </w:r>
      <w:r>
        <w:rPr>
          <w:spacing w:val="80"/>
          <w:sz w:val="28"/>
          <w:szCs w:val="28"/>
        </w:rPr>
        <w:t xml:space="preserve"> </w:t>
      </w:r>
      <w:r>
        <w:rPr>
          <w:sz w:val="28"/>
          <w:szCs w:val="28"/>
        </w:rPr>
        <w:t>вноситься изменения</w:t>
      </w:r>
      <w:r>
        <w:rPr>
          <w:spacing w:val="40"/>
          <w:sz w:val="28"/>
          <w:szCs w:val="28"/>
        </w:rPr>
        <w:t xml:space="preserve"> </w:t>
      </w:r>
      <w:r>
        <w:rPr>
          <w:sz w:val="28"/>
          <w:szCs w:val="28"/>
        </w:rPr>
        <w:t>исходя</w:t>
      </w:r>
      <w:r>
        <w:rPr>
          <w:spacing w:val="40"/>
          <w:sz w:val="28"/>
          <w:szCs w:val="28"/>
        </w:rPr>
        <w:t xml:space="preserve"> </w:t>
      </w:r>
      <w:r>
        <w:rPr>
          <w:sz w:val="28"/>
          <w:szCs w:val="28"/>
        </w:rPr>
        <w:t>из</w:t>
      </w:r>
      <w:r>
        <w:rPr>
          <w:spacing w:val="40"/>
          <w:sz w:val="28"/>
          <w:szCs w:val="28"/>
        </w:rPr>
        <w:t xml:space="preserve"> </w:t>
      </w:r>
      <w:r>
        <w:rPr>
          <w:sz w:val="28"/>
          <w:szCs w:val="28"/>
        </w:rPr>
        <w:t>особенностей</w:t>
      </w:r>
      <w:r>
        <w:rPr>
          <w:spacing w:val="40"/>
          <w:sz w:val="28"/>
          <w:szCs w:val="28"/>
        </w:rPr>
        <w:t xml:space="preserve"> </w:t>
      </w:r>
      <w:r>
        <w:rPr>
          <w:sz w:val="28"/>
          <w:szCs w:val="28"/>
        </w:rPr>
        <w:t>сезона,</w:t>
      </w:r>
      <w:r>
        <w:rPr>
          <w:spacing w:val="40"/>
          <w:sz w:val="28"/>
          <w:szCs w:val="28"/>
        </w:rPr>
        <w:t xml:space="preserve"> </w:t>
      </w:r>
      <w:r>
        <w:rPr>
          <w:sz w:val="28"/>
          <w:szCs w:val="28"/>
        </w:rPr>
        <w:t>индивидуальных</w:t>
      </w:r>
      <w:r>
        <w:rPr>
          <w:spacing w:val="40"/>
          <w:sz w:val="28"/>
          <w:szCs w:val="28"/>
        </w:rPr>
        <w:t xml:space="preserve"> </w:t>
      </w:r>
      <w:r>
        <w:rPr>
          <w:sz w:val="28"/>
          <w:szCs w:val="28"/>
        </w:rPr>
        <w:t xml:space="preserve">особенностей </w:t>
      </w:r>
      <w:r>
        <w:rPr>
          <w:spacing w:val="-2"/>
          <w:sz w:val="28"/>
          <w:szCs w:val="28"/>
        </w:rPr>
        <w:t>детей,</w:t>
      </w:r>
      <w:r>
        <w:rPr>
          <w:spacing w:val="-9"/>
          <w:sz w:val="28"/>
          <w:szCs w:val="28"/>
        </w:rPr>
        <w:t xml:space="preserve"> </w:t>
      </w:r>
      <w:r>
        <w:rPr>
          <w:spacing w:val="-2"/>
          <w:sz w:val="28"/>
          <w:szCs w:val="28"/>
        </w:rPr>
        <w:t>состояния</w:t>
      </w:r>
      <w:r>
        <w:rPr>
          <w:spacing w:val="-6"/>
          <w:sz w:val="28"/>
          <w:szCs w:val="28"/>
        </w:rPr>
        <w:t xml:space="preserve"> </w:t>
      </w:r>
      <w:r>
        <w:rPr>
          <w:spacing w:val="-2"/>
          <w:sz w:val="28"/>
          <w:szCs w:val="28"/>
        </w:rPr>
        <w:t>здоровья.</w:t>
      </w:r>
      <w:r>
        <w:rPr>
          <w:spacing w:val="-11"/>
          <w:sz w:val="28"/>
          <w:szCs w:val="28"/>
        </w:rPr>
        <w:t xml:space="preserve"> </w:t>
      </w:r>
      <w:r>
        <w:rPr>
          <w:spacing w:val="-2"/>
          <w:sz w:val="28"/>
          <w:szCs w:val="28"/>
        </w:rPr>
        <w:t>На</w:t>
      </w:r>
      <w:r>
        <w:rPr>
          <w:spacing w:val="-9"/>
          <w:sz w:val="28"/>
          <w:szCs w:val="28"/>
        </w:rPr>
        <w:t xml:space="preserve"> </w:t>
      </w:r>
      <w:r>
        <w:rPr>
          <w:spacing w:val="-2"/>
          <w:sz w:val="28"/>
          <w:szCs w:val="28"/>
        </w:rPr>
        <w:t>гибкость</w:t>
      </w:r>
      <w:r>
        <w:rPr>
          <w:spacing w:val="-12"/>
          <w:sz w:val="28"/>
          <w:szCs w:val="28"/>
        </w:rPr>
        <w:t xml:space="preserve"> </w:t>
      </w:r>
      <w:r>
        <w:rPr>
          <w:spacing w:val="-2"/>
          <w:sz w:val="28"/>
          <w:szCs w:val="28"/>
        </w:rPr>
        <w:t>режима</w:t>
      </w:r>
      <w:r>
        <w:rPr>
          <w:spacing w:val="-6"/>
          <w:sz w:val="28"/>
          <w:szCs w:val="28"/>
        </w:rPr>
        <w:t xml:space="preserve"> </w:t>
      </w:r>
      <w:r>
        <w:rPr>
          <w:spacing w:val="-2"/>
          <w:sz w:val="28"/>
          <w:szCs w:val="28"/>
        </w:rPr>
        <w:t>влияет</w:t>
      </w:r>
      <w:r>
        <w:rPr>
          <w:spacing w:val="-7"/>
          <w:sz w:val="28"/>
          <w:szCs w:val="28"/>
        </w:rPr>
        <w:t xml:space="preserve"> </w:t>
      </w:r>
      <w:r>
        <w:rPr>
          <w:spacing w:val="-2"/>
          <w:sz w:val="28"/>
          <w:szCs w:val="28"/>
        </w:rPr>
        <w:t>и</w:t>
      </w:r>
      <w:r>
        <w:rPr>
          <w:spacing w:val="-10"/>
          <w:sz w:val="28"/>
          <w:szCs w:val="28"/>
        </w:rPr>
        <w:t xml:space="preserve"> </w:t>
      </w:r>
      <w:r>
        <w:rPr>
          <w:spacing w:val="-2"/>
          <w:sz w:val="28"/>
          <w:szCs w:val="28"/>
        </w:rPr>
        <w:t>окружающий</w:t>
      </w:r>
      <w:r>
        <w:rPr>
          <w:spacing w:val="-6"/>
          <w:sz w:val="28"/>
          <w:szCs w:val="28"/>
        </w:rPr>
        <w:t xml:space="preserve"> </w:t>
      </w:r>
      <w:r>
        <w:rPr>
          <w:spacing w:val="-2"/>
          <w:sz w:val="28"/>
          <w:szCs w:val="28"/>
        </w:rPr>
        <w:t>социум.</w:t>
      </w:r>
    </w:p>
    <w:p w:rsidR="008573F0" w:rsidRDefault="00D4456B">
      <w:pPr>
        <w:ind w:left="1242" w:right="786" w:firstLine="851"/>
        <w:jc w:val="both"/>
      </w:pPr>
      <w:r>
        <w:rPr>
          <w:sz w:val="28"/>
        </w:rPr>
        <w:t xml:space="preserve">Организация жизни и деятельности воспитанников спланирована согласно </w:t>
      </w:r>
      <w:r>
        <w:rPr>
          <w:bCs/>
          <w:iCs/>
          <w:sz w:val="28"/>
        </w:rPr>
        <w:t>СанПиН 1.2.3685-21.</w:t>
      </w:r>
    </w:p>
    <w:p w:rsidR="008573F0" w:rsidRDefault="00D4456B">
      <w:pPr>
        <w:spacing w:line="321" w:lineRule="exact"/>
        <w:ind w:left="2094"/>
        <w:jc w:val="both"/>
        <w:outlineLvl w:val="0"/>
      </w:pPr>
      <w:r>
        <w:rPr>
          <w:b/>
          <w:bCs/>
          <w:sz w:val="28"/>
          <w:szCs w:val="28"/>
        </w:rPr>
        <w:t>Организация</w:t>
      </w:r>
      <w:r>
        <w:rPr>
          <w:b/>
          <w:bCs/>
          <w:spacing w:val="-6"/>
          <w:sz w:val="28"/>
          <w:szCs w:val="28"/>
        </w:rPr>
        <w:t xml:space="preserve"> </w:t>
      </w:r>
      <w:r>
        <w:rPr>
          <w:b/>
          <w:bCs/>
          <w:spacing w:val="-2"/>
          <w:sz w:val="28"/>
          <w:szCs w:val="28"/>
        </w:rPr>
        <w:t>питания</w:t>
      </w:r>
      <w:r>
        <w:rPr>
          <w:bCs/>
          <w:spacing w:val="-2"/>
          <w:sz w:val="28"/>
          <w:szCs w:val="28"/>
        </w:rPr>
        <w:t>.</w:t>
      </w:r>
    </w:p>
    <w:p w:rsidR="008573F0" w:rsidRDefault="00D4456B">
      <w:pPr>
        <w:ind w:left="1242" w:right="790" w:firstLine="851"/>
        <w:jc w:val="both"/>
        <w:rPr>
          <w:sz w:val="28"/>
          <w:szCs w:val="28"/>
        </w:rPr>
      </w:pPr>
      <w:r>
        <w:rPr>
          <w:sz w:val="28"/>
          <w:szCs w:val="28"/>
        </w:rPr>
        <w:t>В ДГ осуществляется правильное, сбалансированное питание, отвечающее физиологическим потребностям растущего организма, повышает</w:t>
      </w:r>
      <w:r>
        <w:rPr>
          <w:sz w:val="28"/>
          <w:szCs w:val="28"/>
        </w:rPr>
        <w:t xml:space="preserve"> устойчивость к различным неблагоприятным воздействиям.</w:t>
      </w:r>
    </w:p>
    <w:p w:rsidR="008573F0" w:rsidRDefault="00D4456B">
      <w:pPr>
        <w:spacing w:line="322" w:lineRule="exact"/>
        <w:ind w:left="2094"/>
        <w:jc w:val="both"/>
      </w:pPr>
      <w:r>
        <w:rPr>
          <w:sz w:val="28"/>
          <w:szCs w:val="28"/>
        </w:rPr>
        <w:t>Соблюдаются</w:t>
      </w:r>
      <w:r>
        <w:rPr>
          <w:spacing w:val="-13"/>
          <w:sz w:val="28"/>
          <w:szCs w:val="28"/>
        </w:rPr>
        <w:t xml:space="preserve"> </w:t>
      </w:r>
      <w:r>
        <w:rPr>
          <w:sz w:val="28"/>
          <w:szCs w:val="28"/>
        </w:rPr>
        <w:t>основные</w:t>
      </w:r>
      <w:r>
        <w:rPr>
          <w:spacing w:val="-11"/>
          <w:sz w:val="28"/>
          <w:szCs w:val="28"/>
        </w:rPr>
        <w:t xml:space="preserve"> </w:t>
      </w:r>
      <w:r>
        <w:rPr>
          <w:sz w:val="28"/>
          <w:szCs w:val="28"/>
        </w:rPr>
        <w:t>принципы</w:t>
      </w:r>
      <w:r>
        <w:rPr>
          <w:spacing w:val="-8"/>
          <w:sz w:val="28"/>
          <w:szCs w:val="28"/>
        </w:rPr>
        <w:t xml:space="preserve"> </w:t>
      </w:r>
      <w:r>
        <w:rPr>
          <w:sz w:val="28"/>
          <w:szCs w:val="28"/>
        </w:rPr>
        <w:t>организации</w:t>
      </w:r>
      <w:r>
        <w:rPr>
          <w:spacing w:val="-8"/>
          <w:sz w:val="28"/>
          <w:szCs w:val="28"/>
        </w:rPr>
        <w:t xml:space="preserve"> </w:t>
      </w:r>
      <w:r>
        <w:rPr>
          <w:spacing w:val="-2"/>
          <w:sz w:val="28"/>
          <w:szCs w:val="28"/>
        </w:rPr>
        <w:t>питания:</w:t>
      </w:r>
    </w:p>
    <w:p w:rsidR="008573F0" w:rsidRDefault="00D4456B">
      <w:pPr>
        <w:spacing w:line="322" w:lineRule="exact"/>
        <w:ind w:left="1669"/>
        <w:jc w:val="both"/>
      </w:pPr>
      <w:r>
        <w:rPr>
          <w:sz w:val="28"/>
          <w:szCs w:val="28"/>
        </w:rPr>
        <w:t>-выполнение</w:t>
      </w:r>
      <w:r>
        <w:rPr>
          <w:spacing w:val="-8"/>
          <w:sz w:val="28"/>
          <w:szCs w:val="28"/>
        </w:rPr>
        <w:t xml:space="preserve"> </w:t>
      </w:r>
      <w:r>
        <w:rPr>
          <w:sz w:val="28"/>
          <w:szCs w:val="28"/>
        </w:rPr>
        <w:t>режима</w:t>
      </w:r>
      <w:r>
        <w:rPr>
          <w:spacing w:val="-8"/>
          <w:sz w:val="28"/>
          <w:szCs w:val="28"/>
        </w:rPr>
        <w:t xml:space="preserve"> </w:t>
      </w:r>
      <w:r>
        <w:rPr>
          <w:spacing w:val="-2"/>
          <w:sz w:val="28"/>
          <w:szCs w:val="28"/>
        </w:rPr>
        <w:t>питания;</w:t>
      </w:r>
    </w:p>
    <w:p w:rsidR="008573F0" w:rsidRDefault="00D4456B">
      <w:pPr>
        <w:spacing w:line="322" w:lineRule="exact"/>
        <w:ind w:left="1669"/>
        <w:jc w:val="both"/>
      </w:pPr>
      <w:r>
        <w:rPr>
          <w:sz w:val="28"/>
          <w:szCs w:val="28"/>
        </w:rPr>
        <w:t>-гигиена</w:t>
      </w:r>
      <w:r>
        <w:rPr>
          <w:spacing w:val="-6"/>
          <w:sz w:val="28"/>
          <w:szCs w:val="28"/>
        </w:rPr>
        <w:t xml:space="preserve"> </w:t>
      </w:r>
      <w:r>
        <w:rPr>
          <w:sz w:val="28"/>
          <w:szCs w:val="28"/>
        </w:rPr>
        <w:t>приёма</w:t>
      </w:r>
      <w:r>
        <w:rPr>
          <w:spacing w:val="-5"/>
          <w:sz w:val="28"/>
          <w:szCs w:val="28"/>
        </w:rPr>
        <w:t xml:space="preserve"> </w:t>
      </w:r>
      <w:r>
        <w:rPr>
          <w:spacing w:val="-2"/>
          <w:sz w:val="28"/>
          <w:szCs w:val="28"/>
        </w:rPr>
        <w:t>пищи;</w:t>
      </w:r>
    </w:p>
    <w:p w:rsidR="008573F0" w:rsidRDefault="00D4456B">
      <w:pPr>
        <w:ind w:left="1242" w:right="788" w:firstLine="427"/>
      </w:pPr>
      <w:r>
        <w:rPr>
          <w:sz w:val="28"/>
          <w:szCs w:val="28"/>
        </w:rPr>
        <w:t>-ежедневное</w:t>
      </w:r>
      <w:r>
        <w:rPr>
          <w:spacing w:val="40"/>
          <w:sz w:val="28"/>
          <w:szCs w:val="28"/>
        </w:rPr>
        <w:t xml:space="preserve"> </w:t>
      </w:r>
      <w:r>
        <w:rPr>
          <w:sz w:val="28"/>
          <w:szCs w:val="28"/>
        </w:rPr>
        <w:t>соблюдение</w:t>
      </w:r>
      <w:r>
        <w:rPr>
          <w:spacing w:val="40"/>
          <w:sz w:val="28"/>
          <w:szCs w:val="28"/>
        </w:rPr>
        <w:t xml:space="preserve"> </w:t>
      </w:r>
      <w:r>
        <w:rPr>
          <w:sz w:val="28"/>
          <w:szCs w:val="28"/>
        </w:rPr>
        <w:t>норм</w:t>
      </w:r>
      <w:r>
        <w:rPr>
          <w:spacing w:val="40"/>
          <w:sz w:val="28"/>
          <w:szCs w:val="28"/>
        </w:rPr>
        <w:t xml:space="preserve"> </w:t>
      </w:r>
      <w:r>
        <w:rPr>
          <w:sz w:val="28"/>
          <w:szCs w:val="28"/>
        </w:rPr>
        <w:t>потребления</w:t>
      </w:r>
      <w:r>
        <w:rPr>
          <w:spacing w:val="40"/>
          <w:sz w:val="28"/>
          <w:szCs w:val="28"/>
        </w:rPr>
        <w:t xml:space="preserve"> </w:t>
      </w:r>
      <w:r>
        <w:rPr>
          <w:sz w:val="28"/>
          <w:szCs w:val="28"/>
        </w:rPr>
        <w:t>продуктов</w:t>
      </w:r>
      <w:r>
        <w:rPr>
          <w:spacing w:val="40"/>
          <w:sz w:val="28"/>
          <w:szCs w:val="28"/>
        </w:rPr>
        <w:t xml:space="preserve"> </w:t>
      </w:r>
      <w:r>
        <w:rPr>
          <w:sz w:val="28"/>
          <w:szCs w:val="28"/>
        </w:rPr>
        <w:t>и</w:t>
      </w:r>
      <w:r>
        <w:rPr>
          <w:spacing w:val="40"/>
          <w:sz w:val="28"/>
          <w:szCs w:val="28"/>
        </w:rPr>
        <w:t xml:space="preserve"> </w:t>
      </w:r>
      <w:r>
        <w:rPr>
          <w:sz w:val="28"/>
          <w:szCs w:val="28"/>
        </w:rPr>
        <w:t xml:space="preserve">калорийности </w:t>
      </w:r>
      <w:r>
        <w:rPr>
          <w:spacing w:val="-2"/>
          <w:sz w:val="28"/>
          <w:szCs w:val="28"/>
        </w:rPr>
        <w:t>питания;</w:t>
      </w:r>
    </w:p>
    <w:p w:rsidR="008573F0" w:rsidRDefault="00D4456B">
      <w:pPr>
        <w:spacing w:before="2" w:line="322" w:lineRule="exact"/>
        <w:ind w:left="1669"/>
      </w:pPr>
      <w:r>
        <w:rPr>
          <w:sz w:val="28"/>
          <w:szCs w:val="28"/>
        </w:rPr>
        <w:t>-эстетика</w:t>
      </w:r>
      <w:r>
        <w:rPr>
          <w:spacing w:val="-11"/>
          <w:sz w:val="28"/>
          <w:szCs w:val="28"/>
        </w:rPr>
        <w:t xml:space="preserve"> </w:t>
      </w:r>
      <w:r>
        <w:rPr>
          <w:sz w:val="28"/>
          <w:szCs w:val="28"/>
        </w:rPr>
        <w:t>организации</w:t>
      </w:r>
      <w:r>
        <w:rPr>
          <w:spacing w:val="-12"/>
          <w:sz w:val="28"/>
          <w:szCs w:val="28"/>
        </w:rPr>
        <w:t xml:space="preserve"> </w:t>
      </w:r>
      <w:r>
        <w:rPr>
          <w:spacing w:val="-2"/>
          <w:sz w:val="28"/>
          <w:szCs w:val="28"/>
        </w:rPr>
        <w:t>питания;</w:t>
      </w:r>
    </w:p>
    <w:p w:rsidR="008573F0" w:rsidRDefault="00D4456B">
      <w:pPr>
        <w:ind w:left="1242" w:right="788" w:firstLine="427"/>
        <w:rPr>
          <w:sz w:val="28"/>
          <w:szCs w:val="28"/>
        </w:rPr>
      </w:pPr>
      <w:r>
        <w:rPr>
          <w:sz w:val="28"/>
          <w:szCs w:val="28"/>
        </w:rPr>
        <w:t>-индивидуальный подход к детям во время питания; диетическое питание для детей по показаниям врачей;</w:t>
      </w:r>
    </w:p>
    <w:p w:rsidR="008573F0" w:rsidRDefault="00D4456B">
      <w:pPr>
        <w:spacing w:line="321" w:lineRule="exact"/>
        <w:ind w:left="1669"/>
      </w:pPr>
      <w:r>
        <w:rPr>
          <w:sz w:val="28"/>
          <w:szCs w:val="28"/>
        </w:rPr>
        <w:t>-правильность</w:t>
      </w:r>
      <w:r>
        <w:rPr>
          <w:spacing w:val="-9"/>
          <w:sz w:val="28"/>
          <w:szCs w:val="28"/>
        </w:rPr>
        <w:t xml:space="preserve"> </w:t>
      </w:r>
      <w:r>
        <w:rPr>
          <w:sz w:val="28"/>
          <w:szCs w:val="28"/>
        </w:rPr>
        <w:t>расстановки</w:t>
      </w:r>
      <w:r>
        <w:rPr>
          <w:spacing w:val="-6"/>
          <w:sz w:val="28"/>
          <w:szCs w:val="28"/>
        </w:rPr>
        <w:t xml:space="preserve"> </w:t>
      </w:r>
      <w:r>
        <w:rPr>
          <w:spacing w:val="-2"/>
          <w:sz w:val="28"/>
          <w:szCs w:val="28"/>
        </w:rPr>
        <w:t>мебели.</w:t>
      </w:r>
    </w:p>
    <w:p w:rsidR="008573F0" w:rsidRDefault="00D4456B">
      <w:pPr>
        <w:ind w:left="1242" w:right="785" w:firstLine="851"/>
        <w:jc w:val="both"/>
      </w:pPr>
      <w:r>
        <w:rPr>
          <w:sz w:val="28"/>
          <w:szCs w:val="28"/>
        </w:rPr>
        <w:lastRenderedPageBreak/>
        <w:t>Полноценное физическое и нервно-психическое развитие ребенка возможно лишь при обеспечении его рациональным пита</w:t>
      </w:r>
      <w:r>
        <w:rPr>
          <w:sz w:val="28"/>
          <w:szCs w:val="28"/>
        </w:rPr>
        <w:t>нием. Рациональное питание предусматривает использование необходимого набора продуктов, содержащих все пищевые компоненты, витамины, микроэлементы в соответствии с возрастными физиологическими потребностями развивающегося организма ребенка. В нашем детском</w:t>
      </w:r>
      <w:r>
        <w:rPr>
          <w:sz w:val="28"/>
          <w:szCs w:val="28"/>
        </w:rPr>
        <w:t xml:space="preserve"> саду при организации питания соблюдаются все гигиенические требования к приготовлению, доставке и раздаче пищи. Регулярность питания и создание благоприятной </w:t>
      </w:r>
      <w:proofErr w:type="gramStart"/>
      <w:r>
        <w:rPr>
          <w:sz w:val="28"/>
          <w:szCs w:val="28"/>
        </w:rPr>
        <w:t>обстановки</w:t>
      </w:r>
      <w:r>
        <w:rPr>
          <w:spacing w:val="26"/>
          <w:sz w:val="28"/>
          <w:szCs w:val="28"/>
        </w:rPr>
        <w:t xml:space="preserve">  </w:t>
      </w:r>
      <w:r>
        <w:rPr>
          <w:sz w:val="28"/>
          <w:szCs w:val="28"/>
        </w:rPr>
        <w:t>во</w:t>
      </w:r>
      <w:proofErr w:type="gramEnd"/>
      <w:r>
        <w:rPr>
          <w:spacing w:val="24"/>
          <w:sz w:val="28"/>
          <w:szCs w:val="28"/>
        </w:rPr>
        <w:t xml:space="preserve">  </w:t>
      </w:r>
      <w:r>
        <w:rPr>
          <w:sz w:val="28"/>
          <w:szCs w:val="28"/>
        </w:rPr>
        <w:t>время</w:t>
      </w:r>
      <w:r>
        <w:rPr>
          <w:spacing w:val="26"/>
          <w:sz w:val="28"/>
          <w:szCs w:val="28"/>
        </w:rPr>
        <w:t xml:space="preserve">  </w:t>
      </w:r>
      <w:r>
        <w:rPr>
          <w:sz w:val="28"/>
          <w:szCs w:val="28"/>
        </w:rPr>
        <w:t>приема</w:t>
      </w:r>
      <w:r>
        <w:rPr>
          <w:spacing w:val="24"/>
          <w:sz w:val="28"/>
          <w:szCs w:val="28"/>
        </w:rPr>
        <w:t xml:space="preserve">  </w:t>
      </w:r>
      <w:r>
        <w:rPr>
          <w:sz w:val="28"/>
          <w:szCs w:val="28"/>
        </w:rPr>
        <w:t>пищи</w:t>
      </w:r>
      <w:r>
        <w:rPr>
          <w:spacing w:val="25"/>
          <w:sz w:val="28"/>
          <w:szCs w:val="28"/>
        </w:rPr>
        <w:t xml:space="preserve">  </w:t>
      </w:r>
      <w:r>
        <w:rPr>
          <w:sz w:val="28"/>
          <w:szCs w:val="28"/>
        </w:rPr>
        <w:t>способствует</w:t>
      </w:r>
      <w:r>
        <w:rPr>
          <w:spacing w:val="25"/>
          <w:sz w:val="28"/>
          <w:szCs w:val="28"/>
        </w:rPr>
        <w:t xml:space="preserve">  </w:t>
      </w:r>
      <w:r>
        <w:rPr>
          <w:sz w:val="28"/>
          <w:szCs w:val="28"/>
        </w:rPr>
        <w:t>выработке</w:t>
      </w:r>
      <w:r>
        <w:rPr>
          <w:spacing w:val="25"/>
          <w:sz w:val="28"/>
          <w:szCs w:val="28"/>
        </w:rPr>
        <w:t xml:space="preserve">  </w:t>
      </w:r>
      <w:r>
        <w:rPr>
          <w:sz w:val="28"/>
          <w:szCs w:val="28"/>
        </w:rPr>
        <w:t>у</w:t>
      </w:r>
      <w:r>
        <w:rPr>
          <w:spacing w:val="26"/>
          <w:sz w:val="28"/>
          <w:szCs w:val="28"/>
        </w:rPr>
        <w:t xml:space="preserve">  </w:t>
      </w:r>
      <w:r>
        <w:rPr>
          <w:spacing w:val="-2"/>
          <w:sz w:val="28"/>
          <w:szCs w:val="28"/>
        </w:rPr>
        <w:t>ребенка</w:t>
      </w:r>
    </w:p>
    <w:p w:rsidR="008573F0" w:rsidRDefault="00D4456B">
      <w:pPr>
        <w:spacing w:before="89"/>
        <w:ind w:left="1242" w:right="780"/>
        <w:jc w:val="both"/>
        <w:rPr>
          <w:sz w:val="28"/>
          <w:szCs w:val="28"/>
        </w:rPr>
      </w:pPr>
      <w:r>
        <w:rPr>
          <w:sz w:val="28"/>
          <w:szCs w:val="28"/>
        </w:rPr>
        <w:t xml:space="preserve">положительного пищевого </w:t>
      </w:r>
      <w:r>
        <w:rPr>
          <w:sz w:val="28"/>
          <w:szCs w:val="28"/>
        </w:rPr>
        <w:t>рефлекса, что обусловливает поддержание хорошего аппетита. Каждый прием пищи в детском саду используется как благоприятный момент для воспитания у дошкольников культурно- гигиенических навыков и навыков самообслуживания.</w:t>
      </w:r>
    </w:p>
    <w:p w:rsidR="008573F0" w:rsidRDefault="00D4456B">
      <w:pPr>
        <w:spacing w:before="1"/>
        <w:ind w:left="1242" w:right="783" w:firstLine="851"/>
        <w:jc w:val="both"/>
        <w:rPr>
          <w:sz w:val="28"/>
          <w:szCs w:val="28"/>
        </w:rPr>
      </w:pPr>
      <w:r>
        <w:rPr>
          <w:sz w:val="28"/>
          <w:szCs w:val="28"/>
        </w:rPr>
        <w:t>Образовательная деятельность строит</w:t>
      </w:r>
      <w:r>
        <w:rPr>
          <w:sz w:val="28"/>
          <w:szCs w:val="28"/>
        </w:rPr>
        <w:t xml:space="preserve">ся с учетом </w:t>
      </w:r>
      <w:proofErr w:type="spellStart"/>
      <w:r>
        <w:rPr>
          <w:sz w:val="28"/>
          <w:szCs w:val="28"/>
        </w:rPr>
        <w:t>здоровьесберегающего</w:t>
      </w:r>
      <w:proofErr w:type="spellEnd"/>
      <w:r>
        <w:rPr>
          <w:sz w:val="28"/>
          <w:szCs w:val="28"/>
        </w:rPr>
        <w:t xml:space="preserve"> режима:</w:t>
      </w:r>
    </w:p>
    <w:p w:rsidR="008573F0" w:rsidRDefault="00D4456B">
      <w:pPr>
        <w:numPr>
          <w:ilvl w:val="0"/>
          <w:numId w:val="112"/>
        </w:numPr>
        <w:tabs>
          <w:tab w:val="left" w:pos="1902"/>
        </w:tabs>
        <w:spacing w:line="321" w:lineRule="exact"/>
        <w:ind w:left="1902" w:hanging="164"/>
      </w:pPr>
      <w:r>
        <w:rPr>
          <w:sz w:val="28"/>
        </w:rPr>
        <w:t>соблюдение</w:t>
      </w:r>
      <w:r>
        <w:rPr>
          <w:spacing w:val="-11"/>
          <w:sz w:val="28"/>
        </w:rPr>
        <w:t xml:space="preserve"> </w:t>
      </w:r>
      <w:r>
        <w:rPr>
          <w:sz w:val="28"/>
        </w:rPr>
        <w:t>максимально</w:t>
      </w:r>
      <w:r>
        <w:rPr>
          <w:spacing w:val="-7"/>
          <w:sz w:val="28"/>
        </w:rPr>
        <w:t xml:space="preserve"> </w:t>
      </w:r>
      <w:r>
        <w:rPr>
          <w:sz w:val="28"/>
        </w:rPr>
        <w:t>допустимой</w:t>
      </w:r>
      <w:r>
        <w:rPr>
          <w:spacing w:val="-8"/>
          <w:sz w:val="28"/>
        </w:rPr>
        <w:t xml:space="preserve"> </w:t>
      </w:r>
      <w:r>
        <w:rPr>
          <w:sz w:val="28"/>
        </w:rPr>
        <w:t>недельной</w:t>
      </w:r>
      <w:r>
        <w:rPr>
          <w:spacing w:val="-10"/>
          <w:sz w:val="28"/>
        </w:rPr>
        <w:t xml:space="preserve"> </w:t>
      </w:r>
      <w:r>
        <w:rPr>
          <w:sz w:val="28"/>
        </w:rPr>
        <w:t>учебной</w:t>
      </w:r>
      <w:r>
        <w:rPr>
          <w:spacing w:val="-8"/>
          <w:sz w:val="28"/>
        </w:rPr>
        <w:t xml:space="preserve"> </w:t>
      </w:r>
      <w:r>
        <w:rPr>
          <w:spacing w:val="-2"/>
          <w:sz w:val="28"/>
        </w:rPr>
        <w:t>нагрузки;</w:t>
      </w:r>
    </w:p>
    <w:p w:rsidR="008573F0" w:rsidRDefault="00D4456B">
      <w:pPr>
        <w:numPr>
          <w:ilvl w:val="0"/>
          <w:numId w:val="112"/>
        </w:numPr>
        <w:tabs>
          <w:tab w:val="left" w:pos="1902"/>
        </w:tabs>
        <w:spacing w:line="322" w:lineRule="exact"/>
        <w:ind w:left="1902" w:hanging="164"/>
      </w:pPr>
      <w:r>
        <w:rPr>
          <w:sz w:val="28"/>
        </w:rPr>
        <w:t>соблюдение</w:t>
      </w:r>
      <w:r>
        <w:rPr>
          <w:spacing w:val="-10"/>
          <w:sz w:val="28"/>
        </w:rPr>
        <w:t xml:space="preserve"> </w:t>
      </w:r>
      <w:r>
        <w:rPr>
          <w:sz w:val="28"/>
        </w:rPr>
        <w:t>длительности</w:t>
      </w:r>
      <w:r>
        <w:rPr>
          <w:spacing w:val="-6"/>
          <w:sz w:val="28"/>
        </w:rPr>
        <w:t xml:space="preserve"> </w:t>
      </w:r>
      <w:r>
        <w:rPr>
          <w:spacing w:val="-2"/>
          <w:sz w:val="28"/>
        </w:rPr>
        <w:t>занятий;</w:t>
      </w:r>
    </w:p>
    <w:p w:rsidR="008573F0" w:rsidRDefault="00D4456B">
      <w:pPr>
        <w:numPr>
          <w:ilvl w:val="0"/>
          <w:numId w:val="112"/>
        </w:numPr>
        <w:tabs>
          <w:tab w:val="left" w:pos="1902"/>
        </w:tabs>
        <w:spacing w:line="322" w:lineRule="exact"/>
        <w:ind w:left="1902" w:hanging="164"/>
      </w:pPr>
      <w:r>
        <w:rPr>
          <w:sz w:val="28"/>
        </w:rPr>
        <w:t>соблюдение</w:t>
      </w:r>
      <w:r>
        <w:rPr>
          <w:spacing w:val="-7"/>
          <w:sz w:val="28"/>
        </w:rPr>
        <w:t xml:space="preserve"> </w:t>
      </w:r>
      <w:r>
        <w:rPr>
          <w:sz w:val="28"/>
        </w:rPr>
        <w:t>минимального</w:t>
      </w:r>
      <w:r>
        <w:rPr>
          <w:spacing w:val="-6"/>
          <w:sz w:val="28"/>
        </w:rPr>
        <w:t xml:space="preserve"> </w:t>
      </w:r>
      <w:r>
        <w:rPr>
          <w:sz w:val="28"/>
        </w:rPr>
        <w:t>перерыва</w:t>
      </w:r>
      <w:r>
        <w:rPr>
          <w:spacing w:val="-10"/>
          <w:sz w:val="28"/>
        </w:rPr>
        <w:t xml:space="preserve"> </w:t>
      </w:r>
      <w:r>
        <w:rPr>
          <w:sz w:val="28"/>
        </w:rPr>
        <w:t>между</w:t>
      </w:r>
      <w:r>
        <w:rPr>
          <w:spacing w:val="-5"/>
          <w:sz w:val="28"/>
        </w:rPr>
        <w:t xml:space="preserve"> </w:t>
      </w:r>
      <w:r>
        <w:rPr>
          <w:sz w:val="28"/>
        </w:rPr>
        <w:t>занятиями</w:t>
      </w:r>
      <w:r>
        <w:rPr>
          <w:spacing w:val="-7"/>
          <w:sz w:val="28"/>
        </w:rPr>
        <w:t xml:space="preserve"> </w:t>
      </w:r>
      <w:r>
        <w:rPr>
          <w:sz w:val="28"/>
        </w:rPr>
        <w:t>10</w:t>
      </w:r>
      <w:r>
        <w:rPr>
          <w:spacing w:val="-7"/>
          <w:sz w:val="28"/>
        </w:rPr>
        <w:t xml:space="preserve"> </w:t>
      </w:r>
      <w:r>
        <w:rPr>
          <w:spacing w:val="-2"/>
          <w:sz w:val="28"/>
        </w:rPr>
        <w:t>минут;</w:t>
      </w:r>
    </w:p>
    <w:p w:rsidR="008573F0" w:rsidRDefault="00D4456B">
      <w:pPr>
        <w:numPr>
          <w:ilvl w:val="0"/>
          <w:numId w:val="112"/>
        </w:numPr>
        <w:tabs>
          <w:tab w:val="left" w:pos="1979"/>
        </w:tabs>
        <w:ind w:right="792" w:firstLine="496"/>
      </w:pPr>
      <w:r>
        <w:rPr>
          <w:sz w:val="28"/>
        </w:rPr>
        <w:t>чередование</w:t>
      </w:r>
      <w:r>
        <w:rPr>
          <w:spacing w:val="40"/>
          <w:sz w:val="28"/>
        </w:rPr>
        <w:t xml:space="preserve"> </w:t>
      </w:r>
      <w:r>
        <w:rPr>
          <w:sz w:val="28"/>
        </w:rPr>
        <w:t>активных</w:t>
      </w:r>
      <w:r>
        <w:rPr>
          <w:spacing w:val="40"/>
          <w:sz w:val="28"/>
        </w:rPr>
        <w:t xml:space="preserve"> </w:t>
      </w:r>
      <w:r>
        <w:rPr>
          <w:sz w:val="28"/>
        </w:rPr>
        <w:t>и</w:t>
      </w:r>
      <w:r>
        <w:rPr>
          <w:spacing w:val="40"/>
          <w:sz w:val="28"/>
        </w:rPr>
        <w:t xml:space="preserve"> </w:t>
      </w:r>
      <w:r>
        <w:rPr>
          <w:sz w:val="28"/>
        </w:rPr>
        <w:t>малоактивных</w:t>
      </w:r>
      <w:r>
        <w:rPr>
          <w:spacing w:val="40"/>
          <w:sz w:val="28"/>
        </w:rPr>
        <w:t xml:space="preserve"> </w:t>
      </w:r>
      <w:r>
        <w:rPr>
          <w:sz w:val="28"/>
        </w:rPr>
        <w:t>видов</w:t>
      </w:r>
      <w:r>
        <w:rPr>
          <w:spacing w:val="40"/>
          <w:sz w:val="28"/>
        </w:rPr>
        <w:t xml:space="preserve"> </w:t>
      </w:r>
      <w:r>
        <w:rPr>
          <w:sz w:val="28"/>
        </w:rPr>
        <w:t>деятельности</w:t>
      </w:r>
      <w:r>
        <w:rPr>
          <w:spacing w:val="40"/>
          <w:sz w:val="28"/>
        </w:rPr>
        <w:t xml:space="preserve"> </w:t>
      </w:r>
      <w:r>
        <w:rPr>
          <w:sz w:val="28"/>
        </w:rPr>
        <w:t>детей</w:t>
      </w:r>
      <w:r>
        <w:rPr>
          <w:spacing w:val="40"/>
          <w:sz w:val="28"/>
        </w:rPr>
        <w:t xml:space="preserve"> </w:t>
      </w:r>
      <w:r>
        <w:rPr>
          <w:sz w:val="28"/>
        </w:rPr>
        <w:t>в режиме дня.</w:t>
      </w:r>
    </w:p>
    <w:p w:rsidR="008573F0" w:rsidRDefault="00D4456B">
      <w:pPr>
        <w:ind w:left="1242" w:right="787" w:firstLine="851"/>
        <w:jc w:val="both"/>
        <w:rPr>
          <w:sz w:val="28"/>
          <w:szCs w:val="28"/>
        </w:rPr>
      </w:pPr>
      <w:r>
        <w:rPr>
          <w:sz w:val="28"/>
          <w:szCs w:val="28"/>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Согласно </w:t>
      </w:r>
      <w:proofErr w:type="spellStart"/>
      <w:r>
        <w:rPr>
          <w:sz w:val="28"/>
          <w:szCs w:val="28"/>
        </w:rPr>
        <w:t>СанПин</w:t>
      </w:r>
      <w:proofErr w:type="spellEnd"/>
      <w:r>
        <w:rPr>
          <w:sz w:val="28"/>
          <w:szCs w:val="28"/>
        </w:rPr>
        <w:t xml:space="preserve"> 1.2.3685-21 при температуре в</w:t>
      </w:r>
      <w:r>
        <w:rPr>
          <w:sz w:val="28"/>
          <w:szCs w:val="28"/>
        </w:rPr>
        <w:t>оздуха ниже минус 15 С и скорости ветра более 7 м/с продолжительность прогулки для дошкольников сокращается. При осуществлении режимных моментов учитываются индивидуальные особенности ребенка (длительность сна, вкусовые предпочтения, характер, темп деятель</w:t>
      </w:r>
      <w:r>
        <w:rPr>
          <w:sz w:val="28"/>
          <w:szCs w:val="28"/>
        </w:rPr>
        <w:t>ности и т.д.)</w:t>
      </w:r>
    </w:p>
    <w:p w:rsidR="008573F0" w:rsidRDefault="00D4456B">
      <w:pPr>
        <w:spacing w:line="321" w:lineRule="exact"/>
        <w:ind w:left="2094"/>
        <w:jc w:val="both"/>
        <w:outlineLvl w:val="0"/>
      </w:pPr>
      <w:r>
        <w:rPr>
          <w:b/>
          <w:bCs/>
          <w:sz w:val="28"/>
          <w:szCs w:val="28"/>
        </w:rPr>
        <w:t>Основные</w:t>
      </w:r>
      <w:r>
        <w:rPr>
          <w:b/>
          <w:bCs/>
          <w:spacing w:val="-8"/>
          <w:sz w:val="28"/>
          <w:szCs w:val="28"/>
        </w:rPr>
        <w:t xml:space="preserve"> </w:t>
      </w:r>
      <w:r>
        <w:rPr>
          <w:b/>
          <w:bCs/>
          <w:sz w:val="28"/>
          <w:szCs w:val="28"/>
        </w:rPr>
        <w:t>режимные</w:t>
      </w:r>
      <w:r>
        <w:rPr>
          <w:b/>
          <w:bCs/>
          <w:spacing w:val="-8"/>
          <w:sz w:val="28"/>
          <w:szCs w:val="28"/>
        </w:rPr>
        <w:t xml:space="preserve"> </w:t>
      </w:r>
      <w:r>
        <w:rPr>
          <w:b/>
          <w:bCs/>
          <w:spacing w:val="-2"/>
          <w:sz w:val="28"/>
          <w:szCs w:val="28"/>
        </w:rPr>
        <w:t>моменты*</w:t>
      </w:r>
    </w:p>
    <w:p w:rsidR="008573F0" w:rsidRDefault="00D4456B">
      <w:pPr>
        <w:ind w:left="1242" w:right="786" w:firstLine="851"/>
        <w:jc w:val="both"/>
      </w:pPr>
      <w:r>
        <w:rPr>
          <w:sz w:val="28"/>
          <w:szCs w:val="28"/>
        </w:rPr>
        <w:t>Максимальная</w:t>
      </w:r>
      <w:r>
        <w:rPr>
          <w:spacing w:val="-16"/>
          <w:sz w:val="28"/>
          <w:szCs w:val="28"/>
        </w:rPr>
        <w:t xml:space="preserve"> </w:t>
      </w:r>
      <w:r>
        <w:rPr>
          <w:sz w:val="28"/>
          <w:szCs w:val="28"/>
        </w:rPr>
        <w:t>продолжительность</w:t>
      </w:r>
      <w:r>
        <w:rPr>
          <w:spacing w:val="-17"/>
          <w:sz w:val="28"/>
          <w:szCs w:val="28"/>
        </w:rPr>
        <w:t xml:space="preserve"> </w:t>
      </w:r>
      <w:r>
        <w:rPr>
          <w:sz w:val="28"/>
          <w:szCs w:val="28"/>
        </w:rPr>
        <w:t>непрерывного</w:t>
      </w:r>
      <w:r>
        <w:rPr>
          <w:spacing w:val="-17"/>
          <w:sz w:val="28"/>
          <w:szCs w:val="28"/>
        </w:rPr>
        <w:t xml:space="preserve"> </w:t>
      </w:r>
      <w:r>
        <w:rPr>
          <w:sz w:val="28"/>
          <w:szCs w:val="28"/>
        </w:rPr>
        <w:t>бодрствования</w:t>
      </w:r>
      <w:r>
        <w:rPr>
          <w:spacing w:val="-16"/>
          <w:sz w:val="28"/>
          <w:szCs w:val="28"/>
        </w:rPr>
        <w:t xml:space="preserve"> </w:t>
      </w:r>
      <w:r>
        <w:rPr>
          <w:sz w:val="28"/>
          <w:szCs w:val="28"/>
        </w:rPr>
        <w:t xml:space="preserve">детей 3 – 7 лет составляет 5,5 – 6 часов, до 3 лет – в соответствии с медицинскими рекомендациями. Ежедневная продолжительность прогулки детей составляет не </w:t>
      </w:r>
      <w:r>
        <w:rPr>
          <w:sz w:val="28"/>
          <w:szCs w:val="28"/>
        </w:rPr>
        <w:t>менее 4 – 4,5 часа. Прогулку организуют 2 раза в день: в первую половину – до обеда и во вторую половину дня – после дневного сна или перед уходом детей</w:t>
      </w:r>
      <w:r>
        <w:rPr>
          <w:spacing w:val="-3"/>
          <w:sz w:val="28"/>
          <w:szCs w:val="28"/>
        </w:rPr>
        <w:t xml:space="preserve"> </w:t>
      </w:r>
      <w:r>
        <w:rPr>
          <w:sz w:val="28"/>
          <w:szCs w:val="28"/>
        </w:rPr>
        <w:t>домой</w:t>
      </w:r>
      <w:r>
        <w:rPr>
          <w:spacing w:val="-5"/>
          <w:sz w:val="28"/>
          <w:szCs w:val="28"/>
        </w:rPr>
        <w:t xml:space="preserve"> </w:t>
      </w:r>
      <w:r>
        <w:rPr>
          <w:sz w:val="28"/>
          <w:szCs w:val="28"/>
        </w:rPr>
        <w:t>(в</w:t>
      </w:r>
      <w:r>
        <w:rPr>
          <w:spacing w:val="-4"/>
          <w:sz w:val="28"/>
          <w:szCs w:val="28"/>
        </w:rPr>
        <w:t xml:space="preserve"> </w:t>
      </w:r>
      <w:r>
        <w:rPr>
          <w:sz w:val="28"/>
          <w:szCs w:val="28"/>
        </w:rPr>
        <w:t>теплый</w:t>
      </w:r>
      <w:r>
        <w:rPr>
          <w:spacing w:val="-6"/>
          <w:sz w:val="28"/>
          <w:szCs w:val="28"/>
        </w:rPr>
        <w:t xml:space="preserve"> </w:t>
      </w:r>
      <w:r>
        <w:rPr>
          <w:sz w:val="28"/>
          <w:szCs w:val="28"/>
        </w:rPr>
        <w:t>период</w:t>
      </w:r>
      <w:r>
        <w:rPr>
          <w:spacing w:val="-2"/>
          <w:sz w:val="28"/>
          <w:szCs w:val="28"/>
        </w:rPr>
        <w:t xml:space="preserve"> </w:t>
      </w:r>
      <w:r>
        <w:rPr>
          <w:sz w:val="28"/>
          <w:szCs w:val="28"/>
        </w:rPr>
        <w:t>года).</w:t>
      </w:r>
      <w:r>
        <w:rPr>
          <w:spacing w:val="-4"/>
          <w:sz w:val="28"/>
          <w:szCs w:val="28"/>
        </w:rPr>
        <w:t xml:space="preserve"> </w:t>
      </w:r>
      <w:r>
        <w:rPr>
          <w:sz w:val="28"/>
          <w:szCs w:val="28"/>
        </w:rPr>
        <w:t>При</w:t>
      </w:r>
      <w:r>
        <w:rPr>
          <w:spacing w:val="-3"/>
          <w:sz w:val="28"/>
          <w:szCs w:val="28"/>
        </w:rPr>
        <w:t xml:space="preserve"> </w:t>
      </w:r>
      <w:r>
        <w:rPr>
          <w:sz w:val="28"/>
          <w:szCs w:val="28"/>
        </w:rPr>
        <w:t>температуре</w:t>
      </w:r>
      <w:r>
        <w:rPr>
          <w:spacing w:val="-3"/>
          <w:sz w:val="28"/>
          <w:szCs w:val="28"/>
        </w:rPr>
        <w:t xml:space="preserve"> </w:t>
      </w:r>
      <w:r>
        <w:rPr>
          <w:sz w:val="28"/>
          <w:szCs w:val="28"/>
        </w:rPr>
        <w:t>воздуха</w:t>
      </w:r>
      <w:r>
        <w:rPr>
          <w:spacing w:val="-6"/>
          <w:sz w:val="28"/>
          <w:szCs w:val="28"/>
        </w:rPr>
        <w:t xml:space="preserve"> </w:t>
      </w:r>
      <w:r>
        <w:rPr>
          <w:sz w:val="28"/>
          <w:szCs w:val="28"/>
        </w:rPr>
        <w:t>ниже</w:t>
      </w:r>
      <w:r>
        <w:rPr>
          <w:spacing w:val="-3"/>
          <w:sz w:val="28"/>
          <w:szCs w:val="28"/>
        </w:rPr>
        <w:t xml:space="preserve"> </w:t>
      </w:r>
      <w:r>
        <w:rPr>
          <w:sz w:val="28"/>
          <w:szCs w:val="28"/>
        </w:rPr>
        <w:t>минус</w:t>
      </w:r>
      <w:r>
        <w:rPr>
          <w:spacing w:val="-6"/>
          <w:sz w:val="28"/>
          <w:szCs w:val="28"/>
        </w:rPr>
        <w:t xml:space="preserve"> </w:t>
      </w:r>
      <w:r>
        <w:rPr>
          <w:sz w:val="28"/>
          <w:szCs w:val="28"/>
        </w:rPr>
        <w:t xml:space="preserve">15 С и скорости ветра более 7 м/с </w:t>
      </w:r>
      <w:r>
        <w:rPr>
          <w:sz w:val="28"/>
          <w:szCs w:val="28"/>
        </w:rPr>
        <w:t>продолжительность прогулки сокращается. Прогулка</w:t>
      </w:r>
      <w:r>
        <w:rPr>
          <w:spacing w:val="-14"/>
          <w:sz w:val="28"/>
          <w:szCs w:val="28"/>
        </w:rPr>
        <w:t xml:space="preserve"> </w:t>
      </w:r>
      <w:r>
        <w:rPr>
          <w:sz w:val="28"/>
          <w:szCs w:val="28"/>
        </w:rPr>
        <w:t>не</w:t>
      </w:r>
      <w:r>
        <w:rPr>
          <w:spacing w:val="-12"/>
          <w:sz w:val="28"/>
          <w:szCs w:val="28"/>
        </w:rPr>
        <w:t xml:space="preserve"> </w:t>
      </w:r>
      <w:r>
        <w:rPr>
          <w:sz w:val="28"/>
          <w:szCs w:val="28"/>
        </w:rPr>
        <w:t>проводится</w:t>
      </w:r>
      <w:r>
        <w:rPr>
          <w:spacing w:val="-15"/>
          <w:sz w:val="28"/>
          <w:szCs w:val="28"/>
        </w:rPr>
        <w:t xml:space="preserve"> </w:t>
      </w:r>
      <w:r>
        <w:rPr>
          <w:sz w:val="28"/>
          <w:szCs w:val="28"/>
        </w:rPr>
        <w:t>при</w:t>
      </w:r>
      <w:r>
        <w:rPr>
          <w:spacing w:val="-12"/>
          <w:sz w:val="28"/>
          <w:szCs w:val="28"/>
        </w:rPr>
        <w:t xml:space="preserve"> </w:t>
      </w:r>
      <w:r>
        <w:rPr>
          <w:sz w:val="28"/>
          <w:szCs w:val="28"/>
        </w:rPr>
        <w:t>температуре</w:t>
      </w:r>
      <w:r>
        <w:rPr>
          <w:spacing w:val="-12"/>
          <w:sz w:val="28"/>
          <w:szCs w:val="28"/>
        </w:rPr>
        <w:t xml:space="preserve"> </w:t>
      </w:r>
      <w:r>
        <w:rPr>
          <w:sz w:val="28"/>
          <w:szCs w:val="28"/>
        </w:rPr>
        <w:t>воздуха</w:t>
      </w:r>
      <w:r>
        <w:rPr>
          <w:spacing w:val="-12"/>
          <w:sz w:val="28"/>
          <w:szCs w:val="28"/>
        </w:rPr>
        <w:t xml:space="preserve"> </w:t>
      </w:r>
      <w:r>
        <w:rPr>
          <w:sz w:val="28"/>
          <w:szCs w:val="28"/>
        </w:rPr>
        <w:t>ниже</w:t>
      </w:r>
      <w:r>
        <w:rPr>
          <w:spacing w:val="-12"/>
          <w:sz w:val="28"/>
          <w:szCs w:val="28"/>
        </w:rPr>
        <w:t xml:space="preserve"> </w:t>
      </w:r>
      <w:r>
        <w:rPr>
          <w:sz w:val="28"/>
          <w:szCs w:val="28"/>
        </w:rPr>
        <w:t>минус</w:t>
      </w:r>
      <w:r>
        <w:rPr>
          <w:spacing w:val="-12"/>
          <w:sz w:val="28"/>
          <w:szCs w:val="28"/>
        </w:rPr>
        <w:t xml:space="preserve"> </w:t>
      </w:r>
      <w:r>
        <w:rPr>
          <w:sz w:val="28"/>
          <w:szCs w:val="28"/>
        </w:rPr>
        <w:t>15</w:t>
      </w:r>
      <w:r>
        <w:rPr>
          <w:spacing w:val="-12"/>
          <w:sz w:val="28"/>
          <w:szCs w:val="28"/>
        </w:rPr>
        <w:t xml:space="preserve"> </w:t>
      </w:r>
      <w:r>
        <w:rPr>
          <w:sz w:val="28"/>
          <w:szCs w:val="28"/>
        </w:rPr>
        <w:t>С</w:t>
      </w:r>
      <w:r>
        <w:rPr>
          <w:spacing w:val="-13"/>
          <w:sz w:val="28"/>
          <w:szCs w:val="28"/>
        </w:rPr>
        <w:t xml:space="preserve"> </w:t>
      </w:r>
      <w:r>
        <w:rPr>
          <w:sz w:val="28"/>
          <w:szCs w:val="28"/>
        </w:rPr>
        <w:t>и</w:t>
      </w:r>
      <w:r>
        <w:rPr>
          <w:spacing w:val="-14"/>
          <w:sz w:val="28"/>
          <w:szCs w:val="28"/>
        </w:rPr>
        <w:t xml:space="preserve"> </w:t>
      </w:r>
      <w:r>
        <w:rPr>
          <w:sz w:val="28"/>
          <w:szCs w:val="28"/>
        </w:rPr>
        <w:t>скорости ветра более 15 м/с для детей до 4 лет, а для детей 5 – 7 лет при температуре воздуха ниже минус 20 С и скорости ветра более 15 м/с. Во время п</w:t>
      </w:r>
      <w:r>
        <w:rPr>
          <w:sz w:val="28"/>
          <w:szCs w:val="28"/>
        </w:rPr>
        <w:t>рогулки с детьми проводятся игры и физические упражнения. Подвижные игры проводят в конце прогулки перед возвращением детей в помещения ДОУ. Прогулка —главное условие здоровья детей. Поэтому в любое время воспитатель может увеличить продолжительность прогу</w:t>
      </w:r>
      <w:r>
        <w:rPr>
          <w:sz w:val="28"/>
          <w:szCs w:val="28"/>
        </w:rPr>
        <w:t xml:space="preserve">лки за счёт </w:t>
      </w:r>
      <w:r>
        <w:rPr>
          <w:sz w:val="28"/>
          <w:szCs w:val="28"/>
        </w:rPr>
        <w:lastRenderedPageBreak/>
        <w:t>сокращения времени, проведённого на занятиях в группе, но не наоборот. Проведение занятий в помещении за счёт сокращения времени прогулки категорически недопустимо.</w:t>
      </w:r>
    </w:p>
    <w:p w:rsidR="008573F0" w:rsidRDefault="00D4456B">
      <w:pPr>
        <w:ind w:left="1242" w:right="784" w:firstLine="851"/>
        <w:jc w:val="both"/>
      </w:pPr>
      <w:r>
        <w:rPr>
          <w:sz w:val="28"/>
          <w:szCs w:val="28"/>
        </w:rPr>
        <w:t>Общая продолжительность суточного сна для детей дошкольного возраста</w:t>
      </w:r>
      <w:r>
        <w:rPr>
          <w:spacing w:val="-18"/>
          <w:sz w:val="28"/>
          <w:szCs w:val="28"/>
        </w:rPr>
        <w:t xml:space="preserve"> </w:t>
      </w:r>
      <w:r>
        <w:rPr>
          <w:sz w:val="28"/>
          <w:szCs w:val="28"/>
        </w:rPr>
        <w:t>12</w:t>
      </w:r>
      <w:r>
        <w:rPr>
          <w:spacing w:val="-17"/>
          <w:sz w:val="28"/>
          <w:szCs w:val="28"/>
        </w:rPr>
        <w:t xml:space="preserve"> </w:t>
      </w:r>
      <w:r>
        <w:rPr>
          <w:sz w:val="28"/>
          <w:szCs w:val="28"/>
        </w:rPr>
        <w:t>–</w:t>
      </w:r>
      <w:r>
        <w:rPr>
          <w:spacing w:val="-18"/>
          <w:sz w:val="28"/>
          <w:szCs w:val="28"/>
        </w:rPr>
        <w:t xml:space="preserve"> </w:t>
      </w:r>
      <w:r>
        <w:rPr>
          <w:sz w:val="28"/>
          <w:szCs w:val="28"/>
        </w:rPr>
        <w:t>12,5</w:t>
      </w:r>
      <w:r>
        <w:rPr>
          <w:spacing w:val="-17"/>
          <w:sz w:val="28"/>
          <w:szCs w:val="28"/>
        </w:rPr>
        <w:t xml:space="preserve"> </w:t>
      </w:r>
      <w:r>
        <w:rPr>
          <w:sz w:val="28"/>
          <w:szCs w:val="28"/>
        </w:rPr>
        <w:t>часа,</w:t>
      </w:r>
      <w:r>
        <w:rPr>
          <w:spacing w:val="-18"/>
          <w:sz w:val="28"/>
          <w:szCs w:val="28"/>
        </w:rPr>
        <w:t xml:space="preserve"> </w:t>
      </w:r>
      <w:r>
        <w:rPr>
          <w:sz w:val="28"/>
          <w:szCs w:val="28"/>
        </w:rPr>
        <w:t>из</w:t>
      </w:r>
      <w:r>
        <w:rPr>
          <w:spacing w:val="-17"/>
          <w:sz w:val="28"/>
          <w:szCs w:val="28"/>
        </w:rPr>
        <w:t xml:space="preserve"> </w:t>
      </w:r>
      <w:r>
        <w:rPr>
          <w:sz w:val="28"/>
          <w:szCs w:val="28"/>
        </w:rPr>
        <w:t>которых</w:t>
      </w:r>
      <w:r>
        <w:rPr>
          <w:spacing w:val="-18"/>
          <w:sz w:val="28"/>
          <w:szCs w:val="28"/>
        </w:rPr>
        <w:t xml:space="preserve"> </w:t>
      </w:r>
      <w:r>
        <w:rPr>
          <w:sz w:val="28"/>
          <w:szCs w:val="28"/>
        </w:rPr>
        <w:t>2,0</w:t>
      </w:r>
      <w:r>
        <w:rPr>
          <w:spacing w:val="-14"/>
          <w:sz w:val="28"/>
          <w:szCs w:val="28"/>
        </w:rPr>
        <w:t xml:space="preserve"> </w:t>
      </w:r>
      <w:r>
        <w:rPr>
          <w:sz w:val="28"/>
          <w:szCs w:val="28"/>
        </w:rPr>
        <w:t>–</w:t>
      </w:r>
      <w:r>
        <w:rPr>
          <w:spacing w:val="-18"/>
          <w:sz w:val="28"/>
          <w:szCs w:val="28"/>
        </w:rPr>
        <w:t xml:space="preserve"> </w:t>
      </w:r>
      <w:r>
        <w:rPr>
          <w:sz w:val="28"/>
          <w:szCs w:val="28"/>
        </w:rPr>
        <w:t>2,5</w:t>
      </w:r>
      <w:r>
        <w:rPr>
          <w:spacing w:val="-17"/>
          <w:sz w:val="28"/>
          <w:szCs w:val="28"/>
        </w:rPr>
        <w:t xml:space="preserve"> </w:t>
      </w:r>
      <w:r>
        <w:rPr>
          <w:sz w:val="28"/>
          <w:szCs w:val="28"/>
        </w:rPr>
        <w:t>отводится</w:t>
      </w:r>
      <w:r>
        <w:rPr>
          <w:spacing w:val="-18"/>
          <w:sz w:val="28"/>
          <w:szCs w:val="28"/>
        </w:rPr>
        <w:t xml:space="preserve"> </w:t>
      </w:r>
      <w:r>
        <w:rPr>
          <w:sz w:val="28"/>
          <w:szCs w:val="28"/>
        </w:rPr>
        <w:t>дневному</w:t>
      </w:r>
      <w:r>
        <w:rPr>
          <w:spacing w:val="-15"/>
          <w:sz w:val="28"/>
          <w:szCs w:val="28"/>
        </w:rPr>
        <w:t xml:space="preserve"> </w:t>
      </w:r>
      <w:r>
        <w:rPr>
          <w:sz w:val="28"/>
          <w:szCs w:val="28"/>
        </w:rPr>
        <w:t>сну.</w:t>
      </w:r>
      <w:r>
        <w:rPr>
          <w:spacing w:val="-18"/>
          <w:sz w:val="28"/>
          <w:szCs w:val="28"/>
        </w:rPr>
        <w:t xml:space="preserve"> </w:t>
      </w:r>
      <w:r>
        <w:rPr>
          <w:sz w:val="28"/>
          <w:szCs w:val="28"/>
        </w:rPr>
        <w:t>Для</w:t>
      </w:r>
      <w:r>
        <w:rPr>
          <w:spacing w:val="-17"/>
          <w:sz w:val="28"/>
          <w:szCs w:val="28"/>
        </w:rPr>
        <w:t xml:space="preserve"> </w:t>
      </w:r>
      <w:r>
        <w:rPr>
          <w:sz w:val="28"/>
          <w:szCs w:val="28"/>
        </w:rPr>
        <w:t xml:space="preserve">детей от 1 года до 3 лет дневной сон организуют однократно продолжительностью не менее 3 часов. Перед сном не рекомендуется проведение подвижных эмоциональных игр. Детей с трудным засыпанием и чутким </w:t>
      </w:r>
      <w:r>
        <w:rPr>
          <w:sz w:val="28"/>
          <w:szCs w:val="28"/>
        </w:rPr>
        <w:t xml:space="preserve">сном </w:t>
      </w:r>
      <w:proofErr w:type="gramStart"/>
      <w:r>
        <w:rPr>
          <w:sz w:val="28"/>
          <w:szCs w:val="28"/>
        </w:rPr>
        <w:t>рекомендуется</w:t>
      </w:r>
      <w:r>
        <w:rPr>
          <w:spacing w:val="23"/>
          <w:sz w:val="28"/>
          <w:szCs w:val="28"/>
        </w:rPr>
        <w:t xml:space="preserve">  </w:t>
      </w:r>
      <w:r>
        <w:rPr>
          <w:sz w:val="28"/>
          <w:szCs w:val="28"/>
        </w:rPr>
        <w:t>укладывать</w:t>
      </w:r>
      <w:proofErr w:type="gramEnd"/>
      <w:r>
        <w:rPr>
          <w:spacing w:val="23"/>
          <w:sz w:val="28"/>
          <w:szCs w:val="28"/>
        </w:rPr>
        <w:t xml:space="preserve">  </w:t>
      </w:r>
      <w:r>
        <w:rPr>
          <w:sz w:val="28"/>
          <w:szCs w:val="28"/>
        </w:rPr>
        <w:t>первыми</w:t>
      </w:r>
      <w:r>
        <w:rPr>
          <w:spacing w:val="22"/>
          <w:sz w:val="28"/>
          <w:szCs w:val="28"/>
        </w:rPr>
        <w:t xml:space="preserve">  </w:t>
      </w:r>
      <w:r>
        <w:rPr>
          <w:sz w:val="28"/>
          <w:szCs w:val="28"/>
        </w:rPr>
        <w:t>и</w:t>
      </w:r>
      <w:r>
        <w:rPr>
          <w:spacing w:val="25"/>
          <w:sz w:val="28"/>
          <w:szCs w:val="28"/>
        </w:rPr>
        <w:t xml:space="preserve">  </w:t>
      </w:r>
      <w:r>
        <w:rPr>
          <w:sz w:val="28"/>
          <w:szCs w:val="28"/>
        </w:rPr>
        <w:t>поднимать</w:t>
      </w:r>
      <w:r>
        <w:rPr>
          <w:spacing w:val="79"/>
          <w:w w:val="150"/>
          <w:sz w:val="28"/>
          <w:szCs w:val="28"/>
        </w:rPr>
        <w:t xml:space="preserve"> </w:t>
      </w:r>
      <w:r>
        <w:rPr>
          <w:sz w:val="28"/>
          <w:szCs w:val="28"/>
        </w:rPr>
        <w:t>последними.</w:t>
      </w:r>
      <w:r>
        <w:rPr>
          <w:spacing w:val="24"/>
          <w:sz w:val="28"/>
          <w:szCs w:val="28"/>
        </w:rPr>
        <w:t xml:space="preserve">  </w:t>
      </w:r>
      <w:proofErr w:type="gramStart"/>
      <w:r>
        <w:rPr>
          <w:sz w:val="28"/>
          <w:szCs w:val="28"/>
        </w:rPr>
        <w:t>Детей</w:t>
      </w:r>
      <w:r>
        <w:rPr>
          <w:spacing w:val="23"/>
          <w:sz w:val="28"/>
          <w:szCs w:val="28"/>
        </w:rPr>
        <w:t xml:space="preserve">  </w:t>
      </w:r>
      <w:r>
        <w:rPr>
          <w:spacing w:val="-10"/>
          <w:sz w:val="28"/>
          <w:szCs w:val="28"/>
        </w:rPr>
        <w:t>с</w:t>
      </w:r>
      <w:proofErr w:type="gramEnd"/>
    </w:p>
    <w:p w:rsidR="008573F0" w:rsidRDefault="00D4456B">
      <w:pPr>
        <w:spacing w:before="89"/>
        <w:ind w:left="1242" w:right="784"/>
        <w:jc w:val="both"/>
      </w:pPr>
      <w:r>
        <w:rPr>
          <w:sz w:val="28"/>
          <w:szCs w:val="28"/>
        </w:rPr>
        <w:t>трудным засыпанием и чутким сном рекомендуется укладывать первыми и поднимать последними. Самостоятельная деятельность детей 3 – 7 лет (игры, подготовка</w:t>
      </w:r>
      <w:r>
        <w:rPr>
          <w:spacing w:val="-2"/>
          <w:sz w:val="28"/>
          <w:szCs w:val="28"/>
        </w:rPr>
        <w:t xml:space="preserve"> </w:t>
      </w:r>
      <w:r>
        <w:rPr>
          <w:sz w:val="28"/>
          <w:szCs w:val="28"/>
        </w:rPr>
        <w:t>к</w:t>
      </w:r>
      <w:r>
        <w:rPr>
          <w:spacing w:val="-2"/>
          <w:sz w:val="28"/>
          <w:szCs w:val="28"/>
        </w:rPr>
        <w:t xml:space="preserve"> </w:t>
      </w:r>
      <w:r>
        <w:rPr>
          <w:sz w:val="28"/>
          <w:szCs w:val="28"/>
        </w:rPr>
        <w:t>занятиям,</w:t>
      </w:r>
      <w:r>
        <w:rPr>
          <w:spacing w:val="-3"/>
          <w:sz w:val="28"/>
          <w:szCs w:val="28"/>
        </w:rPr>
        <w:t xml:space="preserve"> </w:t>
      </w:r>
      <w:r>
        <w:rPr>
          <w:sz w:val="28"/>
          <w:szCs w:val="28"/>
        </w:rPr>
        <w:t>личная</w:t>
      </w:r>
      <w:r>
        <w:rPr>
          <w:spacing w:val="-2"/>
          <w:sz w:val="28"/>
          <w:szCs w:val="28"/>
        </w:rPr>
        <w:t xml:space="preserve"> </w:t>
      </w:r>
      <w:r>
        <w:rPr>
          <w:sz w:val="28"/>
          <w:szCs w:val="28"/>
        </w:rPr>
        <w:t>гигиена)</w:t>
      </w:r>
      <w:r>
        <w:rPr>
          <w:spacing w:val="-2"/>
          <w:sz w:val="28"/>
          <w:szCs w:val="28"/>
        </w:rPr>
        <w:t xml:space="preserve"> </w:t>
      </w:r>
      <w:r>
        <w:rPr>
          <w:sz w:val="28"/>
          <w:szCs w:val="28"/>
        </w:rPr>
        <w:t>занимает</w:t>
      </w:r>
      <w:r>
        <w:rPr>
          <w:spacing w:val="-2"/>
          <w:sz w:val="28"/>
          <w:szCs w:val="28"/>
        </w:rPr>
        <w:t xml:space="preserve"> </w:t>
      </w:r>
      <w:r>
        <w:rPr>
          <w:sz w:val="28"/>
          <w:szCs w:val="28"/>
        </w:rPr>
        <w:t>в</w:t>
      </w:r>
      <w:r>
        <w:rPr>
          <w:spacing w:val="-3"/>
          <w:sz w:val="28"/>
          <w:szCs w:val="28"/>
        </w:rPr>
        <w:t xml:space="preserve"> </w:t>
      </w:r>
      <w:r>
        <w:rPr>
          <w:sz w:val="28"/>
          <w:szCs w:val="28"/>
        </w:rPr>
        <w:t>режиме</w:t>
      </w:r>
      <w:r>
        <w:rPr>
          <w:spacing w:val="-2"/>
          <w:sz w:val="28"/>
          <w:szCs w:val="28"/>
        </w:rPr>
        <w:t xml:space="preserve"> </w:t>
      </w:r>
      <w:r>
        <w:rPr>
          <w:sz w:val="28"/>
          <w:szCs w:val="28"/>
        </w:rPr>
        <w:t>дня</w:t>
      </w:r>
      <w:r>
        <w:rPr>
          <w:spacing w:val="-2"/>
          <w:sz w:val="28"/>
          <w:szCs w:val="28"/>
        </w:rPr>
        <w:t xml:space="preserve"> </w:t>
      </w:r>
      <w:r>
        <w:rPr>
          <w:sz w:val="28"/>
          <w:szCs w:val="28"/>
        </w:rPr>
        <w:t>не</w:t>
      </w:r>
      <w:r>
        <w:rPr>
          <w:spacing w:val="-2"/>
          <w:sz w:val="28"/>
          <w:szCs w:val="28"/>
        </w:rPr>
        <w:t xml:space="preserve"> </w:t>
      </w:r>
      <w:r>
        <w:rPr>
          <w:sz w:val="28"/>
          <w:szCs w:val="28"/>
        </w:rPr>
        <w:t>менее</w:t>
      </w:r>
      <w:r>
        <w:rPr>
          <w:spacing w:val="-2"/>
          <w:sz w:val="28"/>
          <w:szCs w:val="28"/>
        </w:rPr>
        <w:t xml:space="preserve"> </w:t>
      </w:r>
      <w:r>
        <w:rPr>
          <w:sz w:val="28"/>
          <w:szCs w:val="28"/>
        </w:rPr>
        <w:t>3 –</w:t>
      </w:r>
      <w:r>
        <w:rPr>
          <w:spacing w:val="-2"/>
          <w:sz w:val="28"/>
          <w:szCs w:val="28"/>
        </w:rPr>
        <w:t xml:space="preserve"> </w:t>
      </w:r>
      <w:r>
        <w:rPr>
          <w:sz w:val="28"/>
          <w:szCs w:val="28"/>
        </w:rPr>
        <w:t xml:space="preserve">4 </w:t>
      </w:r>
      <w:r>
        <w:rPr>
          <w:spacing w:val="-2"/>
          <w:sz w:val="28"/>
          <w:szCs w:val="28"/>
        </w:rPr>
        <w:t>часов.</w:t>
      </w:r>
    </w:p>
    <w:p w:rsidR="008573F0" w:rsidRDefault="00D4456B">
      <w:pPr>
        <w:spacing w:before="1"/>
        <w:ind w:left="1242" w:right="785" w:firstLine="851"/>
        <w:jc w:val="both"/>
        <w:rPr>
          <w:sz w:val="28"/>
          <w:szCs w:val="28"/>
        </w:rPr>
      </w:pPr>
      <w:r>
        <w:rPr>
          <w:sz w:val="28"/>
          <w:szCs w:val="28"/>
        </w:rPr>
        <w:t>При реализации образовательной программы дошкольного образовательного учреждения, для детей 2-3 лет планируем не более 10 занятий в неделю (развитие речи, дидактические игры, развитие движений, музыкальные занят</w:t>
      </w:r>
      <w:r>
        <w:rPr>
          <w:sz w:val="28"/>
          <w:szCs w:val="28"/>
        </w:rPr>
        <w:t>ия) продолжительностью не более 8 – 10 мин. В первую и во вторую половину дня. В теплое время года образовательную деятельность педагоги осуществляют на участке во время прогулки.</w:t>
      </w:r>
    </w:p>
    <w:p w:rsidR="008573F0" w:rsidRDefault="00D4456B">
      <w:pPr>
        <w:spacing w:before="1"/>
        <w:ind w:left="1242" w:right="784" w:firstLine="851"/>
        <w:jc w:val="both"/>
      </w:pPr>
      <w:r>
        <w:rPr>
          <w:sz w:val="28"/>
          <w:szCs w:val="28"/>
        </w:rPr>
        <w:t>Максимально допустимый объем недельной образовательной нагрузки, включая зан</w:t>
      </w:r>
      <w:r>
        <w:rPr>
          <w:sz w:val="28"/>
          <w:szCs w:val="28"/>
        </w:rPr>
        <w:t>ятия по дополнительному образованию, для детей дошкольного возраста составляет: в младшей группе (дети четвертого года жизни)</w:t>
      </w:r>
      <w:r>
        <w:rPr>
          <w:spacing w:val="-18"/>
          <w:sz w:val="28"/>
          <w:szCs w:val="28"/>
        </w:rPr>
        <w:t xml:space="preserve"> </w:t>
      </w:r>
      <w:r>
        <w:rPr>
          <w:sz w:val="28"/>
          <w:szCs w:val="28"/>
        </w:rPr>
        <w:t>–</w:t>
      </w:r>
      <w:r>
        <w:rPr>
          <w:spacing w:val="-17"/>
          <w:sz w:val="28"/>
          <w:szCs w:val="28"/>
        </w:rPr>
        <w:t xml:space="preserve"> </w:t>
      </w:r>
      <w:r>
        <w:rPr>
          <w:sz w:val="28"/>
          <w:szCs w:val="28"/>
        </w:rPr>
        <w:t>11</w:t>
      </w:r>
      <w:r>
        <w:rPr>
          <w:spacing w:val="-18"/>
          <w:sz w:val="28"/>
          <w:szCs w:val="28"/>
        </w:rPr>
        <w:t xml:space="preserve"> </w:t>
      </w:r>
      <w:r>
        <w:rPr>
          <w:sz w:val="28"/>
          <w:szCs w:val="28"/>
        </w:rPr>
        <w:t>занятий,</w:t>
      </w:r>
      <w:r>
        <w:rPr>
          <w:spacing w:val="-17"/>
          <w:sz w:val="28"/>
          <w:szCs w:val="28"/>
        </w:rPr>
        <w:t xml:space="preserve"> </w:t>
      </w:r>
      <w:r>
        <w:rPr>
          <w:sz w:val="28"/>
          <w:szCs w:val="28"/>
        </w:rPr>
        <w:t>в</w:t>
      </w:r>
      <w:r>
        <w:rPr>
          <w:spacing w:val="-18"/>
          <w:sz w:val="28"/>
          <w:szCs w:val="28"/>
        </w:rPr>
        <w:t xml:space="preserve"> </w:t>
      </w:r>
      <w:r>
        <w:rPr>
          <w:sz w:val="28"/>
          <w:szCs w:val="28"/>
        </w:rPr>
        <w:t>средней</w:t>
      </w:r>
      <w:r>
        <w:rPr>
          <w:spacing w:val="-17"/>
          <w:sz w:val="28"/>
          <w:szCs w:val="28"/>
        </w:rPr>
        <w:t xml:space="preserve"> </w:t>
      </w:r>
      <w:r>
        <w:rPr>
          <w:sz w:val="28"/>
          <w:szCs w:val="28"/>
        </w:rPr>
        <w:t>группе</w:t>
      </w:r>
      <w:r>
        <w:rPr>
          <w:spacing w:val="-18"/>
          <w:sz w:val="28"/>
          <w:szCs w:val="28"/>
        </w:rPr>
        <w:t xml:space="preserve"> </w:t>
      </w:r>
      <w:r>
        <w:rPr>
          <w:sz w:val="28"/>
          <w:szCs w:val="28"/>
        </w:rPr>
        <w:t>(дети</w:t>
      </w:r>
      <w:r>
        <w:rPr>
          <w:spacing w:val="-17"/>
          <w:sz w:val="28"/>
          <w:szCs w:val="28"/>
        </w:rPr>
        <w:t xml:space="preserve"> </w:t>
      </w:r>
      <w:r>
        <w:rPr>
          <w:sz w:val="28"/>
          <w:szCs w:val="28"/>
        </w:rPr>
        <w:t>пятого</w:t>
      </w:r>
      <w:r>
        <w:rPr>
          <w:spacing w:val="-18"/>
          <w:sz w:val="28"/>
          <w:szCs w:val="28"/>
        </w:rPr>
        <w:t xml:space="preserve"> </w:t>
      </w:r>
      <w:r>
        <w:rPr>
          <w:sz w:val="28"/>
          <w:szCs w:val="28"/>
        </w:rPr>
        <w:t>года</w:t>
      </w:r>
      <w:r>
        <w:rPr>
          <w:spacing w:val="-17"/>
          <w:sz w:val="28"/>
          <w:szCs w:val="28"/>
        </w:rPr>
        <w:t xml:space="preserve"> </w:t>
      </w:r>
      <w:r>
        <w:rPr>
          <w:sz w:val="28"/>
          <w:szCs w:val="28"/>
        </w:rPr>
        <w:t>жизни)</w:t>
      </w:r>
      <w:r>
        <w:rPr>
          <w:spacing w:val="-18"/>
          <w:sz w:val="28"/>
          <w:szCs w:val="28"/>
        </w:rPr>
        <w:t xml:space="preserve"> </w:t>
      </w:r>
      <w:r>
        <w:rPr>
          <w:sz w:val="28"/>
          <w:szCs w:val="28"/>
        </w:rPr>
        <w:t>–</w:t>
      </w:r>
      <w:r>
        <w:rPr>
          <w:spacing w:val="-17"/>
          <w:sz w:val="28"/>
          <w:szCs w:val="28"/>
        </w:rPr>
        <w:t xml:space="preserve"> </w:t>
      </w:r>
      <w:r>
        <w:rPr>
          <w:sz w:val="28"/>
          <w:szCs w:val="28"/>
        </w:rPr>
        <w:t>12,</w:t>
      </w:r>
      <w:r>
        <w:rPr>
          <w:spacing w:val="-18"/>
          <w:sz w:val="28"/>
          <w:szCs w:val="28"/>
        </w:rPr>
        <w:t xml:space="preserve"> </w:t>
      </w:r>
      <w:r>
        <w:rPr>
          <w:sz w:val="28"/>
          <w:szCs w:val="28"/>
        </w:rPr>
        <w:t>в</w:t>
      </w:r>
      <w:r>
        <w:rPr>
          <w:spacing w:val="-17"/>
          <w:sz w:val="28"/>
          <w:szCs w:val="28"/>
        </w:rPr>
        <w:t xml:space="preserve"> </w:t>
      </w:r>
      <w:r>
        <w:rPr>
          <w:sz w:val="28"/>
          <w:szCs w:val="28"/>
        </w:rPr>
        <w:t xml:space="preserve">старшей группе (дети шестого года жизни) – 15, в подготовительной </w:t>
      </w:r>
      <w:r>
        <w:rPr>
          <w:sz w:val="28"/>
          <w:szCs w:val="28"/>
        </w:rPr>
        <w:t>(дети седьмого года жизни) – 17 занятий.</w:t>
      </w:r>
    </w:p>
    <w:p w:rsidR="008573F0" w:rsidRDefault="00D4456B">
      <w:pPr>
        <w:ind w:left="1242" w:right="788" w:firstLine="851"/>
        <w:jc w:val="both"/>
      </w:pPr>
      <w:r>
        <w:rPr>
          <w:sz w:val="28"/>
          <w:szCs w:val="28"/>
        </w:rPr>
        <w:t>Максимально</w:t>
      </w:r>
      <w:r>
        <w:rPr>
          <w:spacing w:val="-9"/>
          <w:sz w:val="28"/>
          <w:szCs w:val="28"/>
        </w:rPr>
        <w:t xml:space="preserve"> </w:t>
      </w:r>
      <w:r>
        <w:rPr>
          <w:sz w:val="28"/>
          <w:szCs w:val="28"/>
        </w:rPr>
        <w:t>допустимое</w:t>
      </w:r>
      <w:r>
        <w:rPr>
          <w:spacing w:val="-10"/>
          <w:sz w:val="28"/>
          <w:szCs w:val="28"/>
        </w:rPr>
        <w:t xml:space="preserve"> </w:t>
      </w:r>
      <w:r>
        <w:rPr>
          <w:sz w:val="28"/>
          <w:szCs w:val="28"/>
        </w:rPr>
        <w:t>количество</w:t>
      </w:r>
      <w:r>
        <w:rPr>
          <w:spacing w:val="-9"/>
          <w:sz w:val="28"/>
          <w:szCs w:val="28"/>
        </w:rPr>
        <w:t xml:space="preserve"> </w:t>
      </w:r>
      <w:r>
        <w:rPr>
          <w:sz w:val="28"/>
          <w:szCs w:val="28"/>
        </w:rPr>
        <w:t>занятий</w:t>
      </w:r>
      <w:r>
        <w:rPr>
          <w:spacing w:val="-9"/>
          <w:sz w:val="28"/>
          <w:szCs w:val="28"/>
        </w:rPr>
        <w:t xml:space="preserve"> </w:t>
      </w:r>
      <w:r>
        <w:rPr>
          <w:sz w:val="28"/>
          <w:szCs w:val="28"/>
        </w:rPr>
        <w:t>в</w:t>
      </w:r>
      <w:r>
        <w:rPr>
          <w:spacing w:val="-10"/>
          <w:sz w:val="28"/>
          <w:szCs w:val="28"/>
        </w:rPr>
        <w:t xml:space="preserve"> </w:t>
      </w:r>
      <w:r>
        <w:rPr>
          <w:sz w:val="28"/>
          <w:szCs w:val="28"/>
        </w:rPr>
        <w:t>первой</w:t>
      </w:r>
      <w:r>
        <w:rPr>
          <w:spacing w:val="-12"/>
          <w:sz w:val="28"/>
          <w:szCs w:val="28"/>
        </w:rPr>
        <w:t xml:space="preserve"> </w:t>
      </w:r>
      <w:r>
        <w:rPr>
          <w:sz w:val="28"/>
          <w:szCs w:val="28"/>
        </w:rPr>
        <w:t>половине</w:t>
      </w:r>
      <w:r>
        <w:rPr>
          <w:spacing w:val="-12"/>
          <w:sz w:val="28"/>
          <w:szCs w:val="28"/>
        </w:rPr>
        <w:t xml:space="preserve"> </w:t>
      </w:r>
      <w:r>
        <w:rPr>
          <w:sz w:val="28"/>
          <w:szCs w:val="28"/>
        </w:rPr>
        <w:t>дня</w:t>
      </w:r>
      <w:r>
        <w:rPr>
          <w:spacing w:val="-12"/>
          <w:sz w:val="28"/>
          <w:szCs w:val="28"/>
        </w:rPr>
        <w:t xml:space="preserve"> </w:t>
      </w:r>
      <w:r>
        <w:rPr>
          <w:sz w:val="28"/>
          <w:szCs w:val="28"/>
        </w:rPr>
        <w:t>в младшей и средней группах не превышает двух занятий, а в старшей и подготовительной – трех.</w:t>
      </w:r>
    </w:p>
    <w:p w:rsidR="008573F0" w:rsidRDefault="00D4456B">
      <w:pPr>
        <w:ind w:left="1242" w:right="784" w:firstLine="851"/>
        <w:jc w:val="both"/>
        <w:rPr>
          <w:sz w:val="28"/>
          <w:szCs w:val="28"/>
        </w:rPr>
      </w:pPr>
      <w:r>
        <w:rPr>
          <w:sz w:val="28"/>
          <w:szCs w:val="28"/>
        </w:rPr>
        <w:t xml:space="preserve">Продолжительность занятий для детей 4-го года жизни – не </w:t>
      </w:r>
      <w:r>
        <w:rPr>
          <w:sz w:val="28"/>
          <w:szCs w:val="28"/>
        </w:rPr>
        <w:t>более 15 минут, для детей 5-го года жизни – не более 20 минут, для детей 6-го года жизни – не более 25 минут, а для детей 7-го года жизни – не более 30 минут.</w:t>
      </w:r>
    </w:p>
    <w:p w:rsidR="008573F0" w:rsidRDefault="00D4456B">
      <w:pPr>
        <w:ind w:left="1242" w:right="790" w:firstLine="851"/>
        <w:jc w:val="both"/>
        <w:rPr>
          <w:sz w:val="28"/>
          <w:szCs w:val="28"/>
        </w:rPr>
      </w:pPr>
      <w:r>
        <w:rPr>
          <w:sz w:val="28"/>
          <w:szCs w:val="28"/>
        </w:rPr>
        <w:t>В середине занятия педагоги проводят физкультминутку. Перерывы между занятиями – не менее 10 мину</w:t>
      </w:r>
      <w:r>
        <w:rPr>
          <w:sz w:val="28"/>
          <w:szCs w:val="28"/>
        </w:rPr>
        <w:t>т. Объем коррекционной помощи детям (занятия с логопедом, с психологом) регламентируют индивидуально в соответствии с медико-педагогическими рекомендациями.</w:t>
      </w:r>
    </w:p>
    <w:p w:rsidR="008573F0" w:rsidRDefault="00D4456B">
      <w:pPr>
        <w:ind w:left="1242" w:right="785" w:firstLine="851"/>
        <w:jc w:val="both"/>
      </w:pPr>
      <w:r>
        <w:rPr>
          <w:sz w:val="28"/>
          <w:szCs w:val="28"/>
        </w:rPr>
        <w:t xml:space="preserve">Занятия, требующие повышенной познавательной активности и умственного напряжения детей, проводятся </w:t>
      </w:r>
      <w:r>
        <w:rPr>
          <w:sz w:val="28"/>
          <w:szCs w:val="28"/>
        </w:rPr>
        <w:t>в первую половину дня и в дни наиболее высокой работоспособности детей (вторник, среда). Для профилактики утомления детей рекомендуется сочетать указанные занятия с физкультурными, музыкальными занятиями, ритмикой и т.п. В группах допускается проведение ОД</w:t>
      </w:r>
      <w:r>
        <w:rPr>
          <w:sz w:val="28"/>
          <w:szCs w:val="28"/>
        </w:rPr>
        <w:t xml:space="preserve"> как в первой, так и во второй половине дня.</w:t>
      </w:r>
    </w:p>
    <w:p w:rsidR="008573F0" w:rsidRDefault="00D4456B">
      <w:pPr>
        <w:ind w:left="1242" w:right="783" w:firstLine="851"/>
        <w:jc w:val="both"/>
      </w:pPr>
      <w:r>
        <w:rPr>
          <w:sz w:val="28"/>
          <w:szCs w:val="28"/>
        </w:rPr>
        <w:t xml:space="preserve">В январе для воспитанников дошкольных групп организуются 2- </w:t>
      </w:r>
      <w:proofErr w:type="spellStart"/>
      <w:r>
        <w:rPr>
          <w:sz w:val="28"/>
          <w:szCs w:val="28"/>
        </w:rPr>
        <w:t>хнедельные</w:t>
      </w:r>
      <w:proofErr w:type="spellEnd"/>
      <w:r>
        <w:rPr>
          <w:sz w:val="28"/>
          <w:szCs w:val="28"/>
        </w:rPr>
        <w:t xml:space="preserve"> каникулы, во время которых проводят занятия только </w:t>
      </w:r>
      <w:r>
        <w:rPr>
          <w:sz w:val="28"/>
          <w:szCs w:val="28"/>
        </w:rPr>
        <w:lastRenderedPageBreak/>
        <w:t>эстетически-оздоровительного цикла (музыкальные, спортивные, изобразительного искусства).</w:t>
      </w:r>
      <w:r>
        <w:rPr>
          <w:sz w:val="28"/>
          <w:szCs w:val="28"/>
        </w:rPr>
        <w:t xml:space="preserve"> Непрерывная длительность просмотра телепередач</w:t>
      </w:r>
      <w:r>
        <w:rPr>
          <w:spacing w:val="-5"/>
          <w:sz w:val="28"/>
          <w:szCs w:val="28"/>
        </w:rPr>
        <w:t xml:space="preserve"> </w:t>
      </w:r>
      <w:r>
        <w:rPr>
          <w:sz w:val="28"/>
          <w:szCs w:val="28"/>
        </w:rPr>
        <w:t>и</w:t>
      </w:r>
      <w:r>
        <w:rPr>
          <w:spacing w:val="-3"/>
          <w:sz w:val="28"/>
          <w:szCs w:val="28"/>
        </w:rPr>
        <w:t xml:space="preserve"> </w:t>
      </w:r>
      <w:r>
        <w:rPr>
          <w:sz w:val="28"/>
          <w:szCs w:val="28"/>
        </w:rPr>
        <w:t>диафильмов</w:t>
      </w:r>
      <w:r>
        <w:rPr>
          <w:spacing w:val="-4"/>
          <w:sz w:val="28"/>
          <w:szCs w:val="28"/>
        </w:rPr>
        <w:t xml:space="preserve"> </w:t>
      </w:r>
      <w:r>
        <w:rPr>
          <w:sz w:val="28"/>
          <w:szCs w:val="28"/>
        </w:rPr>
        <w:t>в</w:t>
      </w:r>
      <w:r>
        <w:rPr>
          <w:spacing w:val="-5"/>
          <w:sz w:val="28"/>
          <w:szCs w:val="28"/>
        </w:rPr>
        <w:t xml:space="preserve"> </w:t>
      </w:r>
      <w:r>
        <w:rPr>
          <w:sz w:val="28"/>
          <w:szCs w:val="28"/>
        </w:rPr>
        <w:t>младшей</w:t>
      </w:r>
      <w:r>
        <w:rPr>
          <w:spacing w:val="-3"/>
          <w:sz w:val="28"/>
          <w:szCs w:val="28"/>
        </w:rPr>
        <w:t xml:space="preserve"> </w:t>
      </w:r>
      <w:r>
        <w:rPr>
          <w:sz w:val="28"/>
          <w:szCs w:val="28"/>
        </w:rPr>
        <w:t>и</w:t>
      </w:r>
      <w:r>
        <w:rPr>
          <w:spacing w:val="-4"/>
          <w:sz w:val="28"/>
          <w:szCs w:val="28"/>
        </w:rPr>
        <w:t xml:space="preserve"> </w:t>
      </w:r>
      <w:r>
        <w:rPr>
          <w:sz w:val="28"/>
          <w:szCs w:val="28"/>
        </w:rPr>
        <w:t>средней</w:t>
      </w:r>
      <w:r>
        <w:rPr>
          <w:spacing w:val="-2"/>
          <w:sz w:val="28"/>
          <w:szCs w:val="28"/>
        </w:rPr>
        <w:t xml:space="preserve"> </w:t>
      </w:r>
      <w:r>
        <w:rPr>
          <w:sz w:val="28"/>
          <w:szCs w:val="28"/>
        </w:rPr>
        <w:t>группах</w:t>
      </w:r>
      <w:r>
        <w:rPr>
          <w:spacing w:val="-1"/>
          <w:sz w:val="28"/>
          <w:szCs w:val="28"/>
        </w:rPr>
        <w:t xml:space="preserve"> </w:t>
      </w:r>
      <w:r>
        <w:rPr>
          <w:sz w:val="28"/>
          <w:szCs w:val="28"/>
        </w:rPr>
        <w:t>–</w:t>
      </w:r>
      <w:r>
        <w:rPr>
          <w:spacing w:val="-4"/>
          <w:sz w:val="28"/>
          <w:szCs w:val="28"/>
        </w:rPr>
        <w:t xml:space="preserve"> </w:t>
      </w:r>
      <w:r>
        <w:rPr>
          <w:sz w:val="28"/>
          <w:szCs w:val="28"/>
        </w:rPr>
        <w:t>не</w:t>
      </w:r>
      <w:r>
        <w:rPr>
          <w:spacing w:val="-5"/>
          <w:sz w:val="28"/>
          <w:szCs w:val="28"/>
        </w:rPr>
        <w:t xml:space="preserve"> </w:t>
      </w:r>
      <w:r>
        <w:rPr>
          <w:sz w:val="28"/>
          <w:szCs w:val="28"/>
        </w:rPr>
        <w:t>более</w:t>
      </w:r>
      <w:r>
        <w:rPr>
          <w:spacing w:val="-4"/>
          <w:sz w:val="28"/>
          <w:szCs w:val="28"/>
        </w:rPr>
        <w:t xml:space="preserve"> </w:t>
      </w:r>
      <w:r>
        <w:rPr>
          <w:sz w:val="28"/>
          <w:szCs w:val="28"/>
        </w:rPr>
        <w:t>20</w:t>
      </w:r>
      <w:r>
        <w:rPr>
          <w:spacing w:val="-2"/>
          <w:sz w:val="28"/>
          <w:szCs w:val="28"/>
        </w:rPr>
        <w:t xml:space="preserve"> </w:t>
      </w:r>
      <w:r>
        <w:rPr>
          <w:sz w:val="28"/>
          <w:szCs w:val="28"/>
        </w:rPr>
        <w:t>мин.,</w:t>
      </w:r>
      <w:r>
        <w:rPr>
          <w:spacing w:val="-4"/>
          <w:sz w:val="28"/>
          <w:szCs w:val="28"/>
        </w:rPr>
        <w:t xml:space="preserve"> </w:t>
      </w:r>
      <w:r>
        <w:rPr>
          <w:sz w:val="28"/>
          <w:szCs w:val="28"/>
        </w:rPr>
        <w:t xml:space="preserve">в старшей и подготовительной – не более 30 минут. Просмотр телепередач для детей дошкольного возраста допускается не чаще 2 раз в день (в первую и </w:t>
      </w:r>
      <w:r>
        <w:rPr>
          <w:sz w:val="28"/>
          <w:szCs w:val="28"/>
        </w:rPr>
        <w:t>вторую половину дня).</w:t>
      </w:r>
    </w:p>
    <w:p w:rsidR="008573F0" w:rsidRDefault="008573F0">
      <w:pPr>
        <w:spacing w:before="8"/>
        <w:rPr>
          <w:b/>
          <w:sz w:val="20"/>
          <w:szCs w:val="28"/>
        </w:rPr>
      </w:pPr>
    </w:p>
    <w:p w:rsidR="008573F0" w:rsidRDefault="00D4456B">
      <w:pPr>
        <w:spacing w:before="89"/>
        <w:ind w:left="1669"/>
      </w:pPr>
      <w:r>
        <w:rPr>
          <w:b/>
          <w:sz w:val="28"/>
        </w:rPr>
        <w:t>Режим</w:t>
      </w:r>
      <w:r>
        <w:rPr>
          <w:b/>
          <w:spacing w:val="-5"/>
          <w:sz w:val="28"/>
        </w:rPr>
        <w:t xml:space="preserve"> </w:t>
      </w:r>
      <w:r>
        <w:rPr>
          <w:b/>
          <w:sz w:val="28"/>
        </w:rPr>
        <w:t>дня</w:t>
      </w:r>
      <w:r>
        <w:rPr>
          <w:b/>
          <w:spacing w:val="-4"/>
          <w:sz w:val="28"/>
        </w:rPr>
        <w:t xml:space="preserve"> </w:t>
      </w:r>
      <w:r>
        <w:rPr>
          <w:b/>
          <w:sz w:val="28"/>
        </w:rPr>
        <w:t>(тёплый</w:t>
      </w:r>
      <w:r>
        <w:rPr>
          <w:b/>
          <w:spacing w:val="-4"/>
          <w:sz w:val="28"/>
        </w:rPr>
        <w:t xml:space="preserve"> </w:t>
      </w:r>
      <w:r>
        <w:rPr>
          <w:b/>
          <w:sz w:val="28"/>
        </w:rPr>
        <w:t>период)</w:t>
      </w:r>
      <w:r>
        <w:rPr>
          <w:b/>
          <w:spacing w:val="-3"/>
          <w:sz w:val="28"/>
        </w:rPr>
        <w:t xml:space="preserve"> </w:t>
      </w:r>
      <w:r>
        <w:rPr>
          <w:b/>
          <w:sz w:val="28"/>
        </w:rPr>
        <w:t>в</w:t>
      </w:r>
      <w:r>
        <w:rPr>
          <w:b/>
          <w:spacing w:val="-4"/>
          <w:sz w:val="28"/>
        </w:rPr>
        <w:t xml:space="preserve"> </w:t>
      </w:r>
      <w:r>
        <w:rPr>
          <w:b/>
          <w:sz w:val="28"/>
        </w:rPr>
        <w:t>дошкольных</w:t>
      </w:r>
      <w:r>
        <w:rPr>
          <w:b/>
          <w:spacing w:val="-1"/>
          <w:sz w:val="28"/>
        </w:rPr>
        <w:t xml:space="preserve"> </w:t>
      </w:r>
      <w:r>
        <w:rPr>
          <w:b/>
          <w:spacing w:val="-2"/>
          <w:sz w:val="28"/>
        </w:rPr>
        <w:t>группах</w:t>
      </w:r>
    </w:p>
    <w:tbl>
      <w:tblPr>
        <w:tblW w:w="9125" w:type="dxa"/>
        <w:tblInd w:w="1242" w:type="dxa"/>
        <w:tblCellMar>
          <w:left w:w="5" w:type="dxa"/>
          <w:right w:w="5" w:type="dxa"/>
        </w:tblCellMar>
        <w:tblLook w:val="04A0" w:firstRow="1" w:lastRow="0" w:firstColumn="1" w:lastColumn="0" w:noHBand="0" w:noVBand="1"/>
      </w:tblPr>
      <w:tblGrid>
        <w:gridCol w:w="5375"/>
        <w:gridCol w:w="1825"/>
        <w:gridCol w:w="1925"/>
      </w:tblGrid>
      <w:tr w:rsidR="008573F0">
        <w:trPr>
          <w:trHeight w:val="645"/>
        </w:trPr>
        <w:tc>
          <w:tcPr>
            <w:tcW w:w="5375" w:type="dxa"/>
            <w:tcBorders>
              <w:top w:val="single" w:sz="4" w:space="0" w:color="000009"/>
              <w:left w:val="single" w:sz="4" w:space="0" w:color="000009"/>
              <w:bottom w:val="single" w:sz="4" w:space="0" w:color="000009"/>
              <w:right w:val="single" w:sz="4" w:space="0" w:color="000000"/>
            </w:tcBorders>
            <w:shd w:val="clear" w:color="auto" w:fill="FFFFFF"/>
          </w:tcPr>
          <w:p w:rsidR="008573F0" w:rsidRDefault="00D4456B">
            <w:pPr>
              <w:spacing w:before="2"/>
              <w:ind w:left="534"/>
            </w:pPr>
            <w:r>
              <w:rPr>
                <w:i/>
                <w:sz w:val="28"/>
              </w:rPr>
              <w:t>Режимные</w:t>
            </w:r>
            <w:r>
              <w:rPr>
                <w:i/>
                <w:spacing w:val="-7"/>
                <w:sz w:val="28"/>
              </w:rPr>
              <w:t xml:space="preserve"> </w:t>
            </w:r>
            <w:r>
              <w:rPr>
                <w:i/>
                <w:spacing w:val="-2"/>
                <w:sz w:val="28"/>
              </w:rPr>
              <w:t>моменты</w:t>
            </w:r>
          </w:p>
        </w:tc>
        <w:tc>
          <w:tcPr>
            <w:tcW w:w="1825" w:type="dxa"/>
            <w:tcBorders>
              <w:top w:val="single" w:sz="4" w:space="0" w:color="000009"/>
              <w:left w:val="single" w:sz="4" w:space="0" w:color="000000"/>
              <w:bottom w:val="single" w:sz="4" w:space="0" w:color="000009"/>
              <w:right w:val="single" w:sz="4" w:space="0" w:color="000009"/>
            </w:tcBorders>
            <w:shd w:val="clear" w:color="auto" w:fill="FFFFFF"/>
          </w:tcPr>
          <w:p w:rsidR="008573F0" w:rsidRDefault="00D4456B">
            <w:pPr>
              <w:spacing w:before="2"/>
              <w:ind w:left="9"/>
              <w:rPr>
                <w:i/>
                <w:spacing w:val="-2"/>
                <w:sz w:val="28"/>
              </w:rPr>
            </w:pPr>
            <w:r>
              <w:rPr>
                <w:i/>
                <w:spacing w:val="-2"/>
                <w:sz w:val="28"/>
              </w:rPr>
              <w:t>младшая</w:t>
            </w:r>
          </w:p>
        </w:tc>
        <w:tc>
          <w:tcPr>
            <w:tcW w:w="1925" w:type="dxa"/>
            <w:tcBorders>
              <w:top w:val="single" w:sz="4" w:space="0" w:color="000009"/>
              <w:left w:val="single" w:sz="4" w:space="0" w:color="000009"/>
              <w:bottom w:val="single" w:sz="4" w:space="0" w:color="000009"/>
              <w:right w:val="single" w:sz="4" w:space="0" w:color="000000"/>
            </w:tcBorders>
            <w:shd w:val="clear" w:color="auto" w:fill="FFFFFF"/>
          </w:tcPr>
          <w:p w:rsidR="008573F0" w:rsidRDefault="00D4456B">
            <w:pPr>
              <w:spacing w:before="2"/>
              <w:ind w:left="9"/>
              <w:rPr>
                <w:i/>
                <w:spacing w:val="-2"/>
                <w:sz w:val="28"/>
              </w:rPr>
            </w:pPr>
            <w:r>
              <w:rPr>
                <w:i/>
                <w:spacing w:val="-2"/>
                <w:sz w:val="28"/>
              </w:rPr>
              <w:t>старшая</w:t>
            </w:r>
          </w:p>
        </w:tc>
      </w:tr>
      <w:tr w:rsidR="008573F0">
        <w:trPr>
          <w:trHeight w:val="642"/>
        </w:trPr>
        <w:tc>
          <w:tcPr>
            <w:tcW w:w="537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spacing w:line="322" w:lineRule="exact"/>
              <w:ind w:left="107"/>
            </w:pPr>
            <w:r>
              <w:rPr>
                <w:sz w:val="28"/>
              </w:rPr>
              <w:t>Прием</w:t>
            </w:r>
            <w:r>
              <w:rPr>
                <w:spacing w:val="40"/>
                <w:sz w:val="28"/>
              </w:rPr>
              <w:t xml:space="preserve"> </w:t>
            </w:r>
            <w:r>
              <w:rPr>
                <w:sz w:val="28"/>
              </w:rPr>
              <w:t>детей,</w:t>
            </w:r>
            <w:r>
              <w:rPr>
                <w:spacing w:val="40"/>
                <w:sz w:val="28"/>
              </w:rPr>
              <w:t xml:space="preserve"> </w:t>
            </w:r>
            <w:r>
              <w:rPr>
                <w:sz w:val="28"/>
              </w:rPr>
              <w:t>игра,</w:t>
            </w:r>
            <w:r>
              <w:rPr>
                <w:spacing w:val="40"/>
                <w:sz w:val="28"/>
              </w:rPr>
              <w:t xml:space="preserve"> </w:t>
            </w:r>
            <w:r>
              <w:rPr>
                <w:sz w:val="28"/>
              </w:rPr>
              <w:t xml:space="preserve">утренняя </w:t>
            </w:r>
            <w:r>
              <w:rPr>
                <w:spacing w:val="-2"/>
                <w:sz w:val="28"/>
              </w:rPr>
              <w:t>гимнастика</w:t>
            </w:r>
          </w:p>
        </w:tc>
        <w:tc>
          <w:tcPr>
            <w:tcW w:w="1825" w:type="dxa"/>
            <w:tcBorders>
              <w:top w:val="single" w:sz="4" w:space="0" w:color="000009"/>
              <w:left w:val="single" w:sz="4" w:space="0" w:color="000000"/>
              <w:bottom w:val="single" w:sz="4" w:space="0" w:color="000009"/>
              <w:right w:val="single" w:sz="4" w:space="0" w:color="000009"/>
            </w:tcBorders>
            <w:shd w:val="clear" w:color="auto" w:fill="auto"/>
          </w:tcPr>
          <w:p w:rsidR="008573F0" w:rsidRDefault="00D4456B">
            <w:pPr>
              <w:ind w:left="9"/>
            </w:pPr>
            <w:r>
              <w:rPr>
                <w:spacing w:val="-2"/>
                <w:sz w:val="28"/>
              </w:rPr>
              <w:t>7.45-</w:t>
            </w:r>
            <w:r>
              <w:rPr>
                <w:spacing w:val="-4"/>
                <w:sz w:val="28"/>
              </w:rPr>
              <w:t>8.30</w:t>
            </w:r>
          </w:p>
        </w:tc>
        <w:tc>
          <w:tcPr>
            <w:tcW w:w="192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ind w:left="9"/>
            </w:pPr>
            <w:r>
              <w:rPr>
                <w:spacing w:val="-2"/>
                <w:sz w:val="28"/>
              </w:rPr>
              <w:t>7.45-</w:t>
            </w:r>
            <w:r>
              <w:rPr>
                <w:spacing w:val="-4"/>
                <w:sz w:val="28"/>
              </w:rPr>
              <w:t>8.30</w:t>
            </w:r>
          </w:p>
        </w:tc>
      </w:tr>
      <w:tr w:rsidR="008573F0">
        <w:trPr>
          <w:trHeight w:val="644"/>
        </w:trPr>
        <w:tc>
          <w:tcPr>
            <w:tcW w:w="537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tabs>
                <w:tab w:val="left" w:pos="1985"/>
                <w:tab w:val="left" w:pos="2601"/>
              </w:tabs>
              <w:spacing w:line="322" w:lineRule="exact"/>
              <w:ind w:left="107" w:right="96"/>
            </w:pPr>
            <w:r>
              <w:rPr>
                <w:spacing w:val="-2"/>
                <w:sz w:val="28"/>
              </w:rPr>
              <w:t>Подготовка</w:t>
            </w:r>
            <w:r>
              <w:rPr>
                <w:sz w:val="28"/>
              </w:rPr>
              <w:tab/>
            </w:r>
            <w:r>
              <w:rPr>
                <w:spacing w:val="-10"/>
                <w:sz w:val="28"/>
              </w:rPr>
              <w:t>к</w:t>
            </w:r>
            <w:r>
              <w:rPr>
                <w:sz w:val="28"/>
              </w:rPr>
              <w:tab/>
            </w:r>
            <w:r>
              <w:rPr>
                <w:spacing w:val="-2"/>
                <w:sz w:val="28"/>
              </w:rPr>
              <w:t>завтраку, завтрак</w:t>
            </w:r>
          </w:p>
        </w:tc>
        <w:tc>
          <w:tcPr>
            <w:tcW w:w="1825" w:type="dxa"/>
            <w:tcBorders>
              <w:top w:val="single" w:sz="4" w:space="0" w:color="000009"/>
              <w:left w:val="single" w:sz="4" w:space="0" w:color="000000"/>
              <w:bottom w:val="single" w:sz="4" w:space="0" w:color="000009"/>
              <w:right w:val="single" w:sz="4" w:space="0" w:color="000009"/>
            </w:tcBorders>
            <w:shd w:val="clear" w:color="auto" w:fill="auto"/>
          </w:tcPr>
          <w:p w:rsidR="008573F0" w:rsidRDefault="00D4456B">
            <w:pPr>
              <w:spacing w:before="1"/>
              <w:ind w:left="9"/>
            </w:pPr>
            <w:r>
              <w:rPr>
                <w:spacing w:val="-2"/>
                <w:sz w:val="28"/>
              </w:rPr>
              <w:t>8.25-</w:t>
            </w:r>
            <w:r>
              <w:rPr>
                <w:spacing w:val="-4"/>
                <w:sz w:val="28"/>
              </w:rPr>
              <w:t>9.00</w:t>
            </w:r>
          </w:p>
        </w:tc>
        <w:tc>
          <w:tcPr>
            <w:tcW w:w="192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spacing w:before="1"/>
              <w:ind w:left="9"/>
            </w:pPr>
            <w:r>
              <w:rPr>
                <w:spacing w:val="-2"/>
                <w:sz w:val="28"/>
              </w:rPr>
              <w:t>8.30-</w:t>
            </w:r>
            <w:r>
              <w:rPr>
                <w:spacing w:val="-4"/>
                <w:sz w:val="28"/>
              </w:rPr>
              <w:t>9.00</w:t>
            </w:r>
          </w:p>
        </w:tc>
      </w:tr>
      <w:tr w:rsidR="008573F0">
        <w:trPr>
          <w:trHeight w:val="321"/>
        </w:trPr>
        <w:tc>
          <w:tcPr>
            <w:tcW w:w="537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spacing w:line="301" w:lineRule="exact"/>
              <w:ind w:left="107"/>
            </w:pPr>
            <w:r>
              <w:rPr>
                <w:sz w:val="28"/>
              </w:rPr>
              <w:t>Второй</w:t>
            </w:r>
            <w:r>
              <w:rPr>
                <w:spacing w:val="-4"/>
                <w:sz w:val="28"/>
              </w:rPr>
              <w:t xml:space="preserve"> </w:t>
            </w:r>
            <w:r>
              <w:rPr>
                <w:spacing w:val="-2"/>
                <w:sz w:val="28"/>
              </w:rPr>
              <w:t>завтрак</w:t>
            </w:r>
          </w:p>
        </w:tc>
        <w:tc>
          <w:tcPr>
            <w:tcW w:w="1825" w:type="dxa"/>
            <w:tcBorders>
              <w:top w:val="single" w:sz="4" w:space="0" w:color="000009"/>
              <w:left w:val="single" w:sz="4" w:space="0" w:color="000000"/>
              <w:bottom w:val="single" w:sz="4" w:space="0" w:color="000009"/>
              <w:right w:val="single" w:sz="4" w:space="0" w:color="000009"/>
            </w:tcBorders>
            <w:shd w:val="clear" w:color="auto" w:fill="auto"/>
          </w:tcPr>
          <w:p w:rsidR="008573F0" w:rsidRDefault="00D4456B">
            <w:pPr>
              <w:spacing w:line="301" w:lineRule="exact"/>
              <w:ind w:left="9"/>
              <w:rPr>
                <w:spacing w:val="-2"/>
                <w:sz w:val="28"/>
              </w:rPr>
            </w:pPr>
            <w:r>
              <w:rPr>
                <w:spacing w:val="-2"/>
                <w:sz w:val="28"/>
              </w:rPr>
              <w:t>10.00-10.10</w:t>
            </w:r>
          </w:p>
        </w:tc>
        <w:tc>
          <w:tcPr>
            <w:tcW w:w="192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spacing w:line="301" w:lineRule="exact"/>
              <w:ind w:left="9"/>
              <w:rPr>
                <w:spacing w:val="-2"/>
                <w:sz w:val="28"/>
              </w:rPr>
            </w:pPr>
            <w:r>
              <w:rPr>
                <w:spacing w:val="-2"/>
                <w:sz w:val="28"/>
              </w:rPr>
              <w:t>10.00-10.10</w:t>
            </w:r>
          </w:p>
        </w:tc>
      </w:tr>
      <w:tr w:rsidR="008573F0">
        <w:trPr>
          <w:trHeight w:val="323"/>
        </w:trPr>
        <w:tc>
          <w:tcPr>
            <w:tcW w:w="537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spacing w:line="304" w:lineRule="exact"/>
              <w:ind w:left="107"/>
            </w:pPr>
            <w:r>
              <w:rPr>
                <w:sz w:val="28"/>
              </w:rPr>
              <w:t>Детский</w:t>
            </w:r>
            <w:r>
              <w:rPr>
                <w:spacing w:val="-8"/>
                <w:sz w:val="28"/>
              </w:rPr>
              <w:t xml:space="preserve"> </w:t>
            </w:r>
            <w:r>
              <w:rPr>
                <w:spacing w:val="-2"/>
                <w:sz w:val="28"/>
              </w:rPr>
              <w:t>совет</w:t>
            </w:r>
          </w:p>
        </w:tc>
        <w:tc>
          <w:tcPr>
            <w:tcW w:w="1825" w:type="dxa"/>
            <w:tcBorders>
              <w:top w:val="single" w:sz="4" w:space="0" w:color="000009"/>
              <w:left w:val="single" w:sz="4" w:space="0" w:color="000000"/>
              <w:bottom w:val="single" w:sz="4" w:space="0" w:color="000009"/>
              <w:right w:val="single" w:sz="4" w:space="0" w:color="000009"/>
            </w:tcBorders>
            <w:shd w:val="clear" w:color="auto" w:fill="auto"/>
          </w:tcPr>
          <w:p w:rsidR="008573F0" w:rsidRDefault="00D4456B">
            <w:pPr>
              <w:spacing w:line="304" w:lineRule="exact"/>
              <w:ind w:left="9"/>
            </w:pPr>
            <w:r>
              <w:rPr>
                <w:spacing w:val="-2"/>
                <w:sz w:val="28"/>
              </w:rPr>
              <w:t>9.00-</w:t>
            </w:r>
            <w:r>
              <w:rPr>
                <w:spacing w:val="-4"/>
                <w:sz w:val="28"/>
              </w:rPr>
              <w:t>9.10</w:t>
            </w:r>
          </w:p>
        </w:tc>
        <w:tc>
          <w:tcPr>
            <w:tcW w:w="192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spacing w:line="304" w:lineRule="exact"/>
              <w:ind w:left="9"/>
            </w:pPr>
            <w:r>
              <w:rPr>
                <w:spacing w:val="-2"/>
                <w:sz w:val="28"/>
              </w:rPr>
              <w:t>9.00-</w:t>
            </w:r>
            <w:r>
              <w:rPr>
                <w:spacing w:val="-4"/>
                <w:sz w:val="28"/>
              </w:rPr>
              <w:t>9.10</w:t>
            </w:r>
          </w:p>
        </w:tc>
      </w:tr>
      <w:tr w:rsidR="008573F0">
        <w:trPr>
          <w:trHeight w:val="642"/>
        </w:trPr>
        <w:tc>
          <w:tcPr>
            <w:tcW w:w="537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tabs>
                <w:tab w:val="left" w:pos="1708"/>
              </w:tabs>
              <w:spacing w:line="322" w:lineRule="exact"/>
              <w:ind w:left="107" w:right="95"/>
            </w:pPr>
            <w:r>
              <w:rPr>
                <w:spacing w:val="-2"/>
                <w:sz w:val="28"/>
              </w:rPr>
              <w:t>Игры,</w:t>
            </w:r>
            <w:r>
              <w:rPr>
                <w:sz w:val="28"/>
              </w:rPr>
              <w:tab/>
            </w:r>
            <w:r>
              <w:rPr>
                <w:spacing w:val="-2"/>
                <w:sz w:val="28"/>
              </w:rPr>
              <w:t>самостоятельная деятельность</w:t>
            </w:r>
          </w:p>
        </w:tc>
        <w:tc>
          <w:tcPr>
            <w:tcW w:w="1825" w:type="dxa"/>
            <w:tcBorders>
              <w:top w:val="single" w:sz="4" w:space="0" w:color="000009"/>
              <w:left w:val="single" w:sz="4" w:space="0" w:color="000000"/>
              <w:bottom w:val="single" w:sz="4" w:space="0" w:color="000009"/>
              <w:right w:val="single" w:sz="4" w:space="0" w:color="000009"/>
            </w:tcBorders>
            <w:shd w:val="clear" w:color="auto" w:fill="auto"/>
          </w:tcPr>
          <w:p w:rsidR="008573F0" w:rsidRDefault="00D4456B">
            <w:pPr>
              <w:ind w:left="9"/>
            </w:pPr>
            <w:r>
              <w:rPr>
                <w:spacing w:val="-2"/>
                <w:sz w:val="28"/>
              </w:rPr>
              <w:t>9.10-</w:t>
            </w:r>
            <w:r>
              <w:rPr>
                <w:spacing w:val="-4"/>
                <w:sz w:val="28"/>
              </w:rPr>
              <w:t>9.25</w:t>
            </w:r>
          </w:p>
        </w:tc>
        <w:tc>
          <w:tcPr>
            <w:tcW w:w="192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ind w:left="9"/>
            </w:pPr>
            <w:r>
              <w:rPr>
                <w:spacing w:val="-2"/>
                <w:sz w:val="28"/>
              </w:rPr>
              <w:t>9.10-</w:t>
            </w:r>
            <w:r>
              <w:rPr>
                <w:spacing w:val="-4"/>
                <w:sz w:val="28"/>
              </w:rPr>
              <w:t>9.35</w:t>
            </w:r>
          </w:p>
        </w:tc>
      </w:tr>
      <w:tr w:rsidR="008573F0">
        <w:trPr>
          <w:trHeight w:val="1609"/>
        </w:trPr>
        <w:tc>
          <w:tcPr>
            <w:tcW w:w="537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tabs>
                <w:tab w:val="left" w:pos="2176"/>
              </w:tabs>
              <w:ind w:left="107" w:right="95"/>
              <w:jc w:val="both"/>
            </w:pPr>
            <w:r>
              <w:rPr>
                <w:sz w:val="28"/>
              </w:rPr>
              <w:t xml:space="preserve">Подготовка к прогулке, </w:t>
            </w:r>
            <w:r>
              <w:rPr>
                <w:spacing w:val="-2"/>
                <w:sz w:val="28"/>
              </w:rPr>
              <w:t>прогулка:</w:t>
            </w:r>
            <w:r>
              <w:rPr>
                <w:spacing w:val="-10"/>
                <w:sz w:val="28"/>
              </w:rPr>
              <w:t xml:space="preserve"> </w:t>
            </w:r>
            <w:r>
              <w:rPr>
                <w:spacing w:val="-2"/>
                <w:sz w:val="28"/>
              </w:rPr>
              <w:t>занятия</w:t>
            </w:r>
            <w:r>
              <w:rPr>
                <w:spacing w:val="-11"/>
                <w:sz w:val="28"/>
              </w:rPr>
              <w:t xml:space="preserve"> </w:t>
            </w:r>
            <w:r>
              <w:rPr>
                <w:spacing w:val="-2"/>
                <w:sz w:val="28"/>
              </w:rPr>
              <w:t>на</w:t>
            </w:r>
            <w:r>
              <w:rPr>
                <w:spacing w:val="-12"/>
                <w:sz w:val="28"/>
              </w:rPr>
              <w:t xml:space="preserve"> </w:t>
            </w:r>
            <w:r>
              <w:rPr>
                <w:spacing w:val="-2"/>
                <w:sz w:val="28"/>
              </w:rPr>
              <w:t>прогулке игры,</w:t>
            </w:r>
            <w:r>
              <w:rPr>
                <w:sz w:val="28"/>
              </w:rPr>
              <w:tab/>
            </w:r>
            <w:r>
              <w:rPr>
                <w:spacing w:val="-2"/>
                <w:sz w:val="28"/>
              </w:rPr>
              <w:t>наблюдения,</w:t>
            </w:r>
          </w:p>
          <w:p w:rsidR="008573F0" w:rsidRDefault="00D4456B">
            <w:pPr>
              <w:spacing w:line="322" w:lineRule="exact"/>
              <w:ind w:left="107" w:right="96"/>
              <w:jc w:val="both"/>
            </w:pPr>
            <w:r>
              <w:rPr>
                <w:sz w:val="28"/>
              </w:rPr>
              <w:t xml:space="preserve">воздушные и солнечные </w:t>
            </w:r>
            <w:r>
              <w:rPr>
                <w:spacing w:val="-2"/>
                <w:sz w:val="28"/>
              </w:rPr>
              <w:t>процедуры</w:t>
            </w:r>
          </w:p>
        </w:tc>
        <w:tc>
          <w:tcPr>
            <w:tcW w:w="1825" w:type="dxa"/>
            <w:tcBorders>
              <w:top w:val="single" w:sz="4" w:space="0" w:color="000009"/>
              <w:left w:val="single" w:sz="4" w:space="0" w:color="000000"/>
              <w:bottom w:val="single" w:sz="4" w:space="0" w:color="000009"/>
              <w:right w:val="single" w:sz="4" w:space="0" w:color="000009"/>
            </w:tcBorders>
            <w:shd w:val="clear" w:color="auto" w:fill="auto"/>
          </w:tcPr>
          <w:p w:rsidR="008573F0" w:rsidRDefault="00D4456B">
            <w:pPr>
              <w:spacing w:line="321" w:lineRule="exact"/>
              <w:ind w:left="9"/>
              <w:rPr>
                <w:spacing w:val="-2"/>
                <w:sz w:val="28"/>
              </w:rPr>
            </w:pPr>
            <w:r>
              <w:rPr>
                <w:spacing w:val="-2"/>
                <w:sz w:val="28"/>
              </w:rPr>
              <w:t>9.25-12.05</w:t>
            </w:r>
          </w:p>
        </w:tc>
        <w:tc>
          <w:tcPr>
            <w:tcW w:w="192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spacing w:line="321" w:lineRule="exact"/>
              <w:ind w:left="9"/>
              <w:rPr>
                <w:spacing w:val="-2"/>
                <w:sz w:val="28"/>
              </w:rPr>
            </w:pPr>
            <w:r>
              <w:rPr>
                <w:spacing w:val="-2"/>
                <w:sz w:val="28"/>
              </w:rPr>
              <w:t>9.35-12.30</w:t>
            </w:r>
          </w:p>
        </w:tc>
      </w:tr>
      <w:tr w:rsidR="008573F0">
        <w:trPr>
          <w:trHeight w:val="965"/>
        </w:trPr>
        <w:tc>
          <w:tcPr>
            <w:tcW w:w="537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tabs>
                <w:tab w:val="left" w:pos="1708"/>
              </w:tabs>
              <w:spacing w:line="322" w:lineRule="exact"/>
              <w:ind w:left="107" w:right="95"/>
              <w:jc w:val="both"/>
            </w:pPr>
            <w:r>
              <w:rPr>
                <w:sz w:val="28"/>
              </w:rPr>
              <w:t xml:space="preserve">Возвращение с прогулки, </w:t>
            </w:r>
            <w:r>
              <w:rPr>
                <w:spacing w:val="-2"/>
                <w:sz w:val="28"/>
              </w:rPr>
              <w:t>игры,</w:t>
            </w:r>
            <w:r>
              <w:rPr>
                <w:sz w:val="28"/>
              </w:rPr>
              <w:tab/>
            </w:r>
            <w:r>
              <w:rPr>
                <w:spacing w:val="-2"/>
                <w:sz w:val="28"/>
              </w:rPr>
              <w:t>самостоятельная деятельность</w:t>
            </w:r>
          </w:p>
        </w:tc>
        <w:tc>
          <w:tcPr>
            <w:tcW w:w="1825" w:type="dxa"/>
            <w:tcBorders>
              <w:top w:val="single" w:sz="4" w:space="0" w:color="000009"/>
              <w:left w:val="single" w:sz="4" w:space="0" w:color="000000"/>
              <w:bottom w:val="single" w:sz="4" w:space="0" w:color="000009"/>
              <w:right w:val="single" w:sz="4" w:space="0" w:color="000009"/>
            </w:tcBorders>
            <w:shd w:val="clear" w:color="auto" w:fill="auto"/>
          </w:tcPr>
          <w:p w:rsidR="008573F0" w:rsidRDefault="00D4456B">
            <w:pPr>
              <w:spacing w:line="321" w:lineRule="exact"/>
              <w:ind w:left="9"/>
              <w:rPr>
                <w:spacing w:val="-2"/>
                <w:sz w:val="28"/>
              </w:rPr>
            </w:pPr>
            <w:r>
              <w:rPr>
                <w:spacing w:val="-2"/>
                <w:sz w:val="28"/>
              </w:rPr>
              <w:t>12.05-12.20</w:t>
            </w:r>
          </w:p>
        </w:tc>
        <w:tc>
          <w:tcPr>
            <w:tcW w:w="192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spacing w:line="321" w:lineRule="exact"/>
              <w:ind w:left="9"/>
              <w:rPr>
                <w:spacing w:val="-2"/>
                <w:sz w:val="28"/>
              </w:rPr>
            </w:pPr>
            <w:r>
              <w:rPr>
                <w:spacing w:val="-2"/>
                <w:sz w:val="28"/>
              </w:rPr>
              <w:t>12.30-12.40</w:t>
            </w:r>
          </w:p>
        </w:tc>
      </w:tr>
      <w:tr w:rsidR="008573F0">
        <w:trPr>
          <w:trHeight w:val="321"/>
        </w:trPr>
        <w:tc>
          <w:tcPr>
            <w:tcW w:w="537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spacing w:line="301" w:lineRule="exact"/>
              <w:ind w:left="107"/>
            </w:pPr>
            <w:r>
              <w:rPr>
                <w:sz w:val="28"/>
              </w:rPr>
              <w:t>Подготовка</w:t>
            </w:r>
            <w:r>
              <w:rPr>
                <w:spacing w:val="-6"/>
                <w:sz w:val="28"/>
              </w:rPr>
              <w:t xml:space="preserve"> </w:t>
            </w:r>
            <w:r>
              <w:rPr>
                <w:sz w:val="28"/>
              </w:rPr>
              <w:t>к</w:t>
            </w:r>
            <w:r>
              <w:rPr>
                <w:spacing w:val="-9"/>
                <w:sz w:val="28"/>
              </w:rPr>
              <w:t xml:space="preserve"> </w:t>
            </w:r>
            <w:r>
              <w:rPr>
                <w:sz w:val="28"/>
              </w:rPr>
              <w:t>обеду,</w:t>
            </w:r>
            <w:r>
              <w:rPr>
                <w:spacing w:val="-7"/>
                <w:sz w:val="28"/>
              </w:rPr>
              <w:t xml:space="preserve"> </w:t>
            </w:r>
            <w:r>
              <w:rPr>
                <w:spacing w:val="-4"/>
                <w:sz w:val="28"/>
              </w:rPr>
              <w:t>обед</w:t>
            </w:r>
          </w:p>
        </w:tc>
        <w:tc>
          <w:tcPr>
            <w:tcW w:w="1825" w:type="dxa"/>
            <w:tcBorders>
              <w:top w:val="single" w:sz="4" w:space="0" w:color="000009"/>
              <w:left w:val="single" w:sz="4" w:space="0" w:color="000000"/>
              <w:bottom w:val="single" w:sz="4" w:space="0" w:color="000009"/>
              <w:right w:val="single" w:sz="4" w:space="0" w:color="000009"/>
            </w:tcBorders>
            <w:shd w:val="clear" w:color="auto" w:fill="auto"/>
          </w:tcPr>
          <w:p w:rsidR="008573F0" w:rsidRDefault="00D4456B">
            <w:pPr>
              <w:spacing w:line="301" w:lineRule="exact"/>
              <w:ind w:left="9"/>
              <w:rPr>
                <w:spacing w:val="-2"/>
                <w:sz w:val="28"/>
              </w:rPr>
            </w:pPr>
            <w:r>
              <w:rPr>
                <w:spacing w:val="-2"/>
                <w:sz w:val="28"/>
              </w:rPr>
              <w:t>12.20-12.50</w:t>
            </w:r>
          </w:p>
        </w:tc>
        <w:tc>
          <w:tcPr>
            <w:tcW w:w="192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spacing w:line="301" w:lineRule="exact"/>
              <w:ind w:left="9"/>
              <w:rPr>
                <w:spacing w:val="-2"/>
                <w:sz w:val="28"/>
              </w:rPr>
            </w:pPr>
            <w:r>
              <w:rPr>
                <w:spacing w:val="-2"/>
                <w:sz w:val="28"/>
              </w:rPr>
              <w:t>12.40-13.10</w:t>
            </w:r>
          </w:p>
        </w:tc>
      </w:tr>
      <w:tr w:rsidR="008573F0">
        <w:trPr>
          <w:trHeight w:val="321"/>
        </w:trPr>
        <w:tc>
          <w:tcPr>
            <w:tcW w:w="537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spacing w:line="301" w:lineRule="exact"/>
              <w:ind w:left="107"/>
            </w:pPr>
            <w:r>
              <w:rPr>
                <w:sz w:val="28"/>
              </w:rPr>
              <w:t>Подготовка</w:t>
            </w:r>
            <w:r>
              <w:rPr>
                <w:spacing w:val="-6"/>
                <w:sz w:val="28"/>
              </w:rPr>
              <w:t xml:space="preserve"> </w:t>
            </w:r>
            <w:r>
              <w:rPr>
                <w:sz w:val="28"/>
              </w:rPr>
              <w:t>ко</w:t>
            </w:r>
            <w:r>
              <w:rPr>
                <w:spacing w:val="-4"/>
                <w:sz w:val="28"/>
              </w:rPr>
              <w:t xml:space="preserve"> </w:t>
            </w:r>
            <w:r>
              <w:rPr>
                <w:sz w:val="28"/>
              </w:rPr>
              <w:t>сну,</w:t>
            </w:r>
            <w:r>
              <w:rPr>
                <w:spacing w:val="-8"/>
                <w:sz w:val="28"/>
              </w:rPr>
              <w:t xml:space="preserve"> </w:t>
            </w:r>
            <w:r>
              <w:rPr>
                <w:spacing w:val="-5"/>
                <w:sz w:val="28"/>
              </w:rPr>
              <w:t>сон</w:t>
            </w:r>
          </w:p>
        </w:tc>
        <w:tc>
          <w:tcPr>
            <w:tcW w:w="1825" w:type="dxa"/>
            <w:tcBorders>
              <w:top w:val="single" w:sz="4" w:space="0" w:color="000009"/>
              <w:left w:val="single" w:sz="4" w:space="0" w:color="000000"/>
              <w:bottom w:val="single" w:sz="4" w:space="0" w:color="000009"/>
              <w:right w:val="single" w:sz="4" w:space="0" w:color="000009"/>
            </w:tcBorders>
            <w:shd w:val="clear" w:color="auto" w:fill="auto"/>
          </w:tcPr>
          <w:p w:rsidR="008573F0" w:rsidRDefault="00D4456B">
            <w:pPr>
              <w:spacing w:line="301" w:lineRule="exact"/>
              <w:ind w:left="9"/>
              <w:rPr>
                <w:spacing w:val="-2"/>
                <w:sz w:val="28"/>
              </w:rPr>
            </w:pPr>
            <w:r>
              <w:rPr>
                <w:spacing w:val="-2"/>
                <w:sz w:val="28"/>
              </w:rPr>
              <w:t>12.50-15.30</w:t>
            </w:r>
          </w:p>
        </w:tc>
        <w:tc>
          <w:tcPr>
            <w:tcW w:w="192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spacing w:line="301" w:lineRule="exact"/>
              <w:ind w:left="9"/>
              <w:rPr>
                <w:spacing w:val="-2"/>
                <w:sz w:val="28"/>
              </w:rPr>
            </w:pPr>
            <w:r>
              <w:rPr>
                <w:spacing w:val="-2"/>
                <w:sz w:val="28"/>
              </w:rPr>
              <w:t>13.10-15.30</w:t>
            </w:r>
          </w:p>
        </w:tc>
      </w:tr>
      <w:tr w:rsidR="008573F0">
        <w:trPr>
          <w:trHeight w:val="967"/>
        </w:trPr>
        <w:tc>
          <w:tcPr>
            <w:tcW w:w="537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tabs>
                <w:tab w:val="left" w:pos="2756"/>
              </w:tabs>
              <w:ind w:left="107"/>
            </w:pPr>
            <w:r>
              <w:rPr>
                <w:spacing w:val="-2"/>
                <w:sz w:val="28"/>
              </w:rPr>
              <w:t>Постепенный</w:t>
            </w:r>
            <w:r>
              <w:rPr>
                <w:sz w:val="28"/>
              </w:rPr>
              <w:tab/>
            </w:r>
            <w:r>
              <w:rPr>
                <w:spacing w:val="-2"/>
                <w:sz w:val="28"/>
              </w:rPr>
              <w:t>подъем,</w:t>
            </w:r>
          </w:p>
          <w:p w:rsidR="008573F0" w:rsidRDefault="00D4456B">
            <w:pPr>
              <w:tabs>
                <w:tab w:val="left" w:pos="2321"/>
              </w:tabs>
              <w:spacing w:line="322" w:lineRule="exact"/>
              <w:ind w:left="107" w:right="93"/>
            </w:pPr>
            <w:r>
              <w:rPr>
                <w:spacing w:val="-2"/>
                <w:sz w:val="28"/>
              </w:rPr>
              <w:t>воздушные</w:t>
            </w:r>
            <w:r>
              <w:rPr>
                <w:sz w:val="28"/>
              </w:rPr>
              <w:tab/>
            </w:r>
            <w:r>
              <w:rPr>
                <w:spacing w:val="-2"/>
                <w:sz w:val="28"/>
              </w:rPr>
              <w:t xml:space="preserve">процедуры, </w:t>
            </w:r>
            <w:r>
              <w:rPr>
                <w:sz w:val="28"/>
              </w:rPr>
              <w:t>закаливающие процедуры</w:t>
            </w:r>
          </w:p>
        </w:tc>
        <w:tc>
          <w:tcPr>
            <w:tcW w:w="1825" w:type="dxa"/>
            <w:tcBorders>
              <w:top w:val="single" w:sz="4" w:space="0" w:color="000009"/>
              <w:left w:val="single" w:sz="4" w:space="0" w:color="000000"/>
              <w:bottom w:val="single" w:sz="4" w:space="0" w:color="000009"/>
              <w:right w:val="single" w:sz="4" w:space="0" w:color="000009"/>
            </w:tcBorders>
            <w:shd w:val="clear" w:color="auto" w:fill="auto"/>
          </w:tcPr>
          <w:p w:rsidR="008573F0" w:rsidRDefault="00D4456B">
            <w:pPr>
              <w:ind w:left="9"/>
              <w:rPr>
                <w:spacing w:val="-2"/>
                <w:sz w:val="28"/>
              </w:rPr>
            </w:pPr>
            <w:r>
              <w:rPr>
                <w:spacing w:val="-2"/>
                <w:sz w:val="28"/>
              </w:rPr>
              <w:t>15.30-15.45</w:t>
            </w:r>
          </w:p>
        </w:tc>
        <w:tc>
          <w:tcPr>
            <w:tcW w:w="192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ind w:left="9"/>
              <w:rPr>
                <w:spacing w:val="-2"/>
                <w:sz w:val="28"/>
              </w:rPr>
            </w:pPr>
            <w:r>
              <w:rPr>
                <w:spacing w:val="-2"/>
                <w:sz w:val="28"/>
              </w:rPr>
              <w:t>15.30-15.45</w:t>
            </w:r>
          </w:p>
        </w:tc>
      </w:tr>
      <w:tr w:rsidR="008573F0">
        <w:trPr>
          <w:trHeight w:val="643"/>
        </w:trPr>
        <w:tc>
          <w:tcPr>
            <w:tcW w:w="537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tabs>
                <w:tab w:val="left" w:pos="1927"/>
                <w:tab w:val="left" w:pos="2486"/>
              </w:tabs>
              <w:spacing w:line="322" w:lineRule="exact"/>
              <w:ind w:left="107" w:right="97"/>
            </w:pPr>
            <w:r>
              <w:rPr>
                <w:spacing w:val="-2"/>
                <w:sz w:val="28"/>
              </w:rPr>
              <w:t>Подготовка</w:t>
            </w:r>
            <w:r>
              <w:rPr>
                <w:sz w:val="28"/>
              </w:rPr>
              <w:tab/>
            </w:r>
            <w:r>
              <w:rPr>
                <w:spacing w:val="-10"/>
                <w:sz w:val="28"/>
              </w:rPr>
              <w:t>к</w:t>
            </w:r>
            <w:r>
              <w:rPr>
                <w:sz w:val="28"/>
              </w:rPr>
              <w:tab/>
            </w:r>
            <w:r>
              <w:rPr>
                <w:spacing w:val="-2"/>
                <w:sz w:val="28"/>
              </w:rPr>
              <w:t>полднику, полдник</w:t>
            </w:r>
          </w:p>
        </w:tc>
        <w:tc>
          <w:tcPr>
            <w:tcW w:w="1825" w:type="dxa"/>
            <w:tcBorders>
              <w:top w:val="single" w:sz="4" w:space="0" w:color="000009"/>
              <w:left w:val="single" w:sz="4" w:space="0" w:color="000000"/>
              <w:bottom w:val="single" w:sz="4" w:space="0" w:color="000009"/>
              <w:right w:val="single" w:sz="4" w:space="0" w:color="000009"/>
            </w:tcBorders>
            <w:shd w:val="clear" w:color="auto" w:fill="auto"/>
          </w:tcPr>
          <w:p w:rsidR="008573F0" w:rsidRDefault="00D4456B">
            <w:pPr>
              <w:ind w:left="9"/>
              <w:rPr>
                <w:spacing w:val="-2"/>
                <w:sz w:val="28"/>
              </w:rPr>
            </w:pPr>
            <w:r>
              <w:rPr>
                <w:spacing w:val="-2"/>
                <w:sz w:val="28"/>
              </w:rPr>
              <w:t>15.45-16.00</w:t>
            </w:r>
          </w:p>
        </w:tc>
        <w:tc>
          <w:tcPr>
            <w:tcW w:w="192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ind w:left="1" w:right="34"/>
              <w:jc w:val="center"/>
              <w:rPr>
                <w:spacing w:val="-2"/>
                <w:sz w:val="28"/>
              </w:rPr>
            </w:pPr>
            <w:r>
              <w:rPr>
                <w:spacing w:val="-2"/>
                <w:sz w:val="28"/>
              </w:rPr>
              <w:t>15.45-16.00</w:t>
            </w:r>
          </w:p>
        </w:tc>
      </w:tr>
      <w:tr w:rsidR="008573F0">
        <w:trPr>
          <w:trHeight w:val="644"/>
        </w:trPr>
        <w:tc>
          <w:tcPr>
            <w:tcW w:w="537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spacing w:line="322" w:lineRule="exact"/>
              <w:ind w:left="107" w:right="136"/>
              <w:rPr>
                <w:spacing w:val="-2"/>
                <w:sz w:val="28"/>
              </w:rPr>
            </w:pPr>
            <w:r>
              <w:rPr>
                <w:spacing w:val="-2"/>
                <w:sz w:val="28"/>
              </w:rPr>
              <w:t>Самостоятельная деятельность</w:t>
            </w:r>
          </w:p>
        </w:tc>
        <w:tc>
          <w:tcPr>
            <w:tcW w:w="1825" w:type="dxa"/>
            <w:tcBorders>
              <w:top w:val="single" w:sz="4" w:space="0" w:color="000009"/>
              <w:left w:val="single" w:sz="4" w:space="0" w:color="000000"/>
              <w:bottom w:val="single" w:sz="4" w:space="0" w:color="000009"/>
              <w:right w:val="single" w:sz="4" w:space="0" w:color="000009"/>
            </w:tcBorders>
            <w:shd w:val="clear" w:color="auto" w:fill="auto"/>
          </w:tcPr>
          <w:p w:rsidR="008573F0" w:rsidRDefault="00D4456B">
            <w:pPr>
              <w:spacing w:before="1"/>
              <w:ind w:left="9"/>
              <w:rPr>
                <w:spacing w:val="-2"/>
                <w:sz w:val="28"/>
              </w:rPr>
            </w:pPr>
            <w:r>
              <w:rPr>
                <w:spacing w:val="-2"/>
                <w:sz w:val="28"/>
              </w:rPr>
              <w:t>16.00-16.30</w:t>
            </w:r>
          </w:p>
        </w:tc>
        <w:tc>
          <w:tcPr>
            <w:tcW w:w="192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spacing w:before="1"/>
              <w:ind w:left="1" w:right="34"/>
              <w:jc w:val="center"/>
              <w:rPr>
                <w:spacing w:val="-2"/>
                <w:sz w:val="28"/>
              </w:rPr>
            </w:pPr>
            <w:r>
              <w:rPr>
                <w:spacing w:val="-2"/>
                <w:sz w:val="28"/>
              </w:rPr>
              <w:t>16.00-16.30</w:t>
            </w:r>
          </w:p>
        </w:tc>
      </w:tr>
      <w:tr w:rsidR="008573F0">
        <w:trPr>
          <w:trHeight w:val="645"/>
        </w:trPr>
        <w:tc>
          <w:tcPr>
            <w:tcW w:w="537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tabs>
                <w:tab w:val="left" w:pos="1958"/>
                <w:tab w:val="left" w:pos="2548"/>
              </w:tabs>
              <w:spacing w:line="322" w:lineRule="exact"/>
              <w:ind w:left="107" w:right="96"/>
            </w:pPr>
            <w:r>
              <w:rPr>
                <w:spacing w:val="-2"/>
                <w:sz w:val="28"/>
              </w:rPr>
              <w:t>Подготовка</w:t>
            </w:r>
            <w:r>
              <w:rPr>
                <w:sz w:val="28"/>
              </w:rPr>
              <w:tab/>
            </w:r>
            <w:r>
              <w:rPr>
                <w:spacing w:val="-10"/>
                <w:sz w:val="28"/>
              </w:rPr>
              <w:t>к</w:t>
            </w:r>
            <w:r>
              <w:rPr>
                <w:sz w:val="28"/>
              </w:rPr>
              <w:tab/>
            </w:r>
            <w:r>
              <w:rPr>
                <w:spacing w:val="-2"/>
                <w:sz w:val="28"/>
              </w:rPr>
              <w:t xml:space="preserve">прогулке, </w:t>
            </w:r>
            <w:r>
              <w:rPr>
                <w:sz w:val="28"/>
              </w:rPr>
              <w:t>прогулка. Игры, уход домой</w:t>
            </w:r>
          </w:p>
        </w:tc>
        <w:tc>
          <w:tcPr>
            <w:tcW w:w="1825" w:type="dxa"/>
            <w:tcBorders>
              <w:top w:val="single" w:sz="4" w:space="0" w:color="000009"/>
              <w:left w:val="single" w:sz="4" w:space="0" w:color="000000"/>
              <w:bottom w:val="single" w:sz="4" w:space="0" w:color="000009"/>
              <w:right w:val="single" w:sz="4" w:space="0" w:color="000009"/>
            </w:tcBorders>
            <w:shd w:val="clear" w:color="auto" w:fill="auto"/>
          </w:tcPr>
          <w:p w:rsidR="008573F0" w:rsidRDefault="00D4456B">
            <w:pPr>
              <w:ind w:left="9"/>
              <w:rPr>
                <w:spacing w:val="-2"/>
                <w:sz w:val="28"/>
              </w:rPr>
            </w:pPr>
            <w:r>
              <w:rPr>
                <w:spacing w:val="-2"/>
                <w:sz w:val="28"/>
              </w:rPr>
              <w:t>16.30-17.45</w:t>
            </w:r>
          </w:p>
        </w:tc>
        <w:tc>
          <w:tcPr>
            <w:tcW w:w="192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ind w:left="1" w:right="34"/>
              <w:jc w:val="center"/>
              <w:rPr>
                <w:spacing w:val="-2"/>
                <w:sz w:val="28"/>
              </w:rPr>
            </w:pPr>
            <w:r>
              <w:rPr>
                <w:spacing w:val="-2"/>
                <w:sz w:val="28"/>
              </w:rPr>
              <w:t>16.30-17.45</w:t>
            </w:r>
          </w:p>
        </w:tc>
      </w:tr>
    </w:tbl>
    <w:p w:rsidR="008573F0" w:rsidRDefault="008573F0">
      <w:pPr>
        <w:spacing w:before="3"/>
        <w:rPr>
          <w:b/>
          <w:sz w:val="20"/>
          <w:szCs w:val="28"/>
        </w:rPr>
      </w:pPr>
    </w:p>
    <w:p w:rsidR="008573F0" w:rsidRDefault="008573F0">
      <w:pPr>
        <w:spacing w:before="2"/>
        <w:rPr>
          <w:i/>
          <w:sz w:val="28"/>
          <w:szCs w:val="28"/>
        </w:rPr>
      </w:pPr>
    </w:p>
    <w:p w:rsidR="008573F0" w:rsidRDefault="00D4456B">
      <w:pPr>
        <w:ind w:left="1669"/>
        <w:outlineLvl w:val="0"/>
      </w:pPr>
      <w:r>
        <w:rPr>
          <w:b/>
          <w:bCs/>
          <w:sz w:val="28"/>
          <w:szCs w:val="28"/>
        </w:rPr>
        <w:t>Режим</w:t>
      </w:r>
      <w:r>
        <w:rPr>
          <w:b/>
          <w:bCs/>
          <w:spacing w:val="-6"/>
          <w:sz w:val="28"/>
          <w:szCs w:val="28"/>
        </w:rPr>
        <w:t xml:space="preserve"> </w:t>
      </w:r>
      <w:r>
        <w:rPr>
          <w:b/>
          <w:bCs/>
          <w:sz w:val="28"/>
          <w:szCs w:val="28"/>
        </w:rPr>
        <w:t>дня</w:t>
      </w:r>
      <w:r>
        <w:rPr>
          <w:b/>
          <w:bCs/>
          <w:spacing w:val="-5"/>
          <w:sz w:val="28"/>
          <w:szCs w:val="28"/>
        </w:rPr>
        <w:t xml:space="preserve"> </w:t>
      </w:r>
      <w:r>
        <w:rPr>
          <w:b/>
          <w:bCs/>
          <w:sz w:val="28"/>
          <w:szCs w:val="28"/>
        </w:rPr>
        <w:t>(холодный</w:t>
      </w:r>
      <w:r>
        <w:rPr>
          <w:b/>
          <w:bCs/>
          <w:spacing w:val="-5"/>
          <w:sz w:val="28"/>
          <w:szCs w:val="28"/>
        </w:rPr>
        <w:t xml:space="preserve"> </w:t>
      </w:r>
      <w:r>
        <w:rPr>
          <w:b/>
          <w:bCs/>
          <w:sz w:val="28"/>
          <w:szCs w:val="28"/>
        </w:rPr>
        <w:t>период)</w:t>
      </w:r>
      <w:r>
        <w:rPr>
          <w:b/>
          <w:bCs/>
          <w:spacing w:val="-4"/>
          <w:sz w:val="28"/>
          <w:szCs w:val="28"/>
        </w:rPr>
        <w:t xml:space="preserve"> </w:t>
      </w:r>
      <w:r>
        <w:rPr>
          <w:b/>
          <w:bCs/>
          <w:sz w:val="28"/>
          <w:szCs w:val="28"/>
        </w:rPr>
        <w:t>в</w:t>
      </w:r>
      <w:r>
        <w:rPr>
          <w:b/>
          <w:bCs/>
          <w:spacing w:val="-5"/>
          <w:sz w:val="28"/>
          <w:szCs w:val="28"/>
        </w:rPr>
        <w:t xml:space="preserve"> </w:t>
      </w:r>
      <w:r>
        <w:rPr>
          <w:b/>
          <w:bCs/>
          <w:sz w:val="28"/>
          <w:szCs w:val="28"/>
        </w:rPr>
        <w:t>дошкольных</w:t>
      </w:r>
      <w:r>
        <w:rPr>
          <w:b/>
          <w:bCs/>
          <w:spacing w:val="-2"/>
          <w:sz w:val="28"/>
          <w:szCs w:val="28"/>
        </w:rPr>
        <w:t xml:space="preserve"> группах</w:t>
      </w:r>
    </w:p>
    <w:p w:rsidR="008573F0" w:rsidRDefault="008573F0">
      <w:pPr>
        <w:spacing w:before="10"/>
        <w:rPr>
          <w:b/>
          <w:sz w:val="27"/>
          <w:szCs w:val="28"/>
        </w:rPr>
      </w:pPr>
    </w:p>
    <w:tbl>
      <w:tblPr>
        <w:tblW w:w="9137" w:type="dxa"/>
        <w:tblInd w:w="1242" w:type="dxa"/>
        <w:tblCellMar>
          <w:left w:w="5" w:type="dxa"/>
          <w:right w:w="5" w:type="dxa"/>
        </w:tblCellMar>
        <w:tblLook w:val="04A0" w:firstRow="1" w:lastRow="0" w:firstColumn="1" w:lastColumn="0" w:noHBand="0" w:noVBand="1"/>
      </w:tblPr>
      <w:tblGrid>
        <w:gridCol w:w="5375"/>
        <w:gridCol w:w="1837"/>
        <w:gridCol w:w="1925"/>
      </w:tblGrid>
      <w:tr w:rsidR="008573F0">
        <w:trPr>
          <w:trHeight w:val="643"/>
        </w:trPr>
        <w:tc>
          <w:tcPr>
            <w:tcW w:w="5375" w:type="dxa"/>
            <w:tcBorders>
              <w:top w:val="single" w:sz="4" w:space="0" w:color="000009"/>
              <w:left w:val="single" w:sz="4" w:space="0" w:color="000009"/>
              <w:bottom w:val="single" w:sz="4" w:space="0" w:color="000009"/>
              <w:right w:val="single" w:sz="4" w:space="0" w:color="000000"/>
            </w:tcBorders>
            <w:shd w:val="clear" w:color="auto" w:fill="FFFFFF"/>
          </w:tcPr>
          <w:p w:rsidR="008573F0" w:rsidRDefault="00D4456B">
            <w:pPr>
              <w:ind w:left="535"/>
            </w:pPr>
            <w:r>
              <w:rPr>
                <w:i/>
                <w:sz w:val="28"/>
              </w:rPr>
              <w:t>Режимные</w:t>
            </w:r>
            <w:r>
              <w:rPr>
                <w:i/>
                <w:spacing w:val="-7"/>
                <w:sz w:val="28"/>
              </w:rPr>
              <w:t xml:space="preserve"> </w:t>
            </w:r>
            <w:r>
              <w:rPr>
                <w:i/>
                <w:spacing w:val="-2"/>
                <w:sz w:val="28"/>
              </w:rPr>
              <w:t>моменты</w:t>
            </w:r>
          </w:p>
        </w:tc>
        <w:tc>
          <w:tcPr>
            <w:tcW w:w="1837" w:type="dxa"/>
            <w:tcBorders>
              <w:top w:val="single" w:sz="4" w:space="0" w:color="000009"/>
              <w:left w:val="single" w:sz="4" w:space="0" w:color="000000"/>
              <w:bottom w:val="single" w:sz="4" w:space="0" w:color="000009"/>
              <w:right w:val="single" w:sz="4" w:space="0" w:color="000009"/>
            </w:tcBorders>
            <w:shd w:val="clear" w:color="auto" w:fill="FFFFFF"/>
          </w:tcPr>
          <w:p w:rsidR="008573F0" w:rsidRDefault="00D4456B">
            <w:pPr>
              <w:ind w:left="9"/>
              <w:rPr>
                <w:i/>
                <w:spacing w:val="-2"/>
                <w:sz w:val="28"/>
              </w:rPr>
            </w:pPr>
            <w:r>
              <w:rPr>
                <w:i/>
                <w:spacing w:val="-2"/>
                <w:sz w:val="28"/>
              </w:rPr>
              <w:t>младшая</w:t>
            </w:r>
          </w:p>
        </w:tc>
        <w:tc>
          <w:tcPr>
            <w:tcW w:w="1925" w:type="dxa"/>
            <w:tcBorders>
              <w:top w:val="single" w:sz="4" w:space="0" w:color="000009"/>
              <w:left w:val="single" w:sz="4" w:space="0" w:color="000009"/>
              <w:bottom w:val="single" w:sz="4" w:space="0" w:color="000009"/>
              <w:right w:val="single" w:sz="4" w:space="0" w:color="000000"/>
            </w:tcBorders>
            <w:shd w:val="clear" w:color="auto" w:fill="FFFFFF"/>
          </w:tcPr>
          <w:p w:rsidR="008573F0" w:rsidRDefault="00D4456B">
            <w:pPr>
              <w:ind w:left="9"/>
              <w:rPr>
                <w:i/>
                <w:spacing w:val="-2"/>
                <w:sz w:val="28"/>
              </w:rPr>
            </w:pPr>
            <w:r>
              <w:rPr>
                <w:i/>
                <w:spacing w:val="-2"/>
                <w:sz w:val="28"/>
              </w:rPr>
              <w:t>старшая</w:t>
            </w:r>
          </w:p>
        </w:tc>
      </w:tr>
      <w:tr w:rsidR="008573F0">
        <w:trPr>
          <w:trHeight w:val="644"/>
        </w:trPr>
        <w:tc>
          <w:tcPr>
            <w:tcW w:w="537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spacing w:line="322" w:lineRule="exact"/>
              <w:ind w:left="107"/>
            </w:pPr>
            <w:r>
              <w:rPr>
                <w:sz w:val="28"/>
              </w:rPr>
              <w:lastRenderedPageBreak/>
              <w:t>Прием</w:t>
            </w:r>
            <w:r>
              <w:rPr>
                <w:spacing w:val="40"/>
                <w:sz w:val="28"/>
              </w:rPr>
              <w:t xml:space="preserve"> </w:t>
            </w:r>
            <w:r>
              <w:rPr>
                <w:sz w:val="28"/>
              </w:rPr>
              <w:t>детей,</w:t>
            </w:r>
            <w:r>
              <w:rPr>
                <w:spacing w:val="40"/>
                <w:sz w:val="28"/>
              </w:rPr>
              <w:t xml:space="preserve"> </w:t>
            </w:r>
            <w:r>
              <w:rPr>
                <w:sz w:val="28"/>
              </w:rPr>
              <w:t>игра,</w:t>
            </w:r>
            <w:r>
              <w:rPr>
                <w:spacing w:val="40"/>
                <w:sz w:val="28"/>
              </w:rPr>
              <w:t xml:space="preserve"> </w:t>
            </w:r>
            <w:r>
              <w:rPr>
                <w:sz w:val="28"/>
              </w:rPr>
              <w:t xml:space="preserve">утренняя </w:t>
            </w:r>
            <w:r>
              <w:rPr>
                <w:spacing w:val="-2"/>
                <w:sz w:val="28"/>
              </w:rPr>
              <w:t>гимнастика</w:t>
            </w:r>
          </w:p>
        </w:tc>
        <w:tc>
          <w:tcPr>
            <w:tcW w:w="1837" w:type="dxa"/>
            <w:tcBorders>
              <w:top w:val="single" w:sz="4" w:space="0" w:color="000009"/>
              <w:left w:val="single" w:sz="4" w:space="0" w:color="000000"/>
              <w:bottom w:val="single" w:sz="4" w:space="0" w:color="000009"/>
              <w:right w:val="single" w:sz="4" w:space="0" w:color="000009"/>
            </w:tcBorders>
            <w:shd w:val="clear" w:color="auto" w:fill="auto"/>
          </w:tcPr>
          <w:p w:rsidR="008573F0" w:rsidRDefault="00D4456B">
            <w:pPr>
              <w:spacing w:before="1"/>
              <w:ind w:left="9"/>
            </w:pPr>
            <w:r>
              <w:rPr>
                <w:spacing w:val="-2"/>
                <w:sz w:val="28"/>
              </w:rPr>
              <w:t>7.45-</w:t>
            </w:r>
            <w:r>
              <w:rPr>
                <w:spacing w:val="-4"/>
                <w:sz w:val="28"/>
              </w:rPr>
              <w:t>8.30</w:t>
            </w:r>
          </w:p>
        </w:tc>
        <w:tc>
          <w:tcPr>
            <w:tcW w:w="192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spacing w:before="1"/>
              <w:ind w:left="9"/>
            </w:pPr>
            <w:r>
              <w:rPr>
                <w:spacing w:val="-2"/>
                <w:sz w:val="28"/>
              </w:rPr>
              <w:t>7.45-</w:t>
            </w:r>
            <w:r>
              <w:rPr>
                <w:spacing w:val="-4"/>
                <w:sz w:val="28"/>
              </w:rPr>
              <w:t>8.30</w:t>
            </w:r>
          </w:p>
        </w:tc>
      </w:tr>
      <w:tr w:rsidR="008573F0">
        <w:trPr>
          <w:trHeight w:val="321"/>
        </w:trPr>
        <w:tc>
          <w:tcPr>
            <w:tcW w:w="537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spacing w:line="301" w:lineRule="exact"/>
              <w:ind w:left="107"/>
            </w:pPr>
            <w:r>
              <w:rPr>
                <w:sz w:val="28"/>
              </w:rPr>
              <w:t>Подготовка</w:t>
            </w:r>
            <w:r>
              <w:rPr>
                <w:spacing w:val="-13"/>
                <w:sz w:val="28"/>
              </w:rPr>
              <w:t xml:space="preserve"> </w:t>
            </w:r>
            <w:r>
              <w:rPr>
                <w:sz w:val="28"/>
              </w:rPr>
              <w:t>к</w:t>
            </w:r>
            <w:r>
              <w:rPr>
                <w:spacing w:val="-12"/>
                <w:sz w:val="28"/>
              </w:rPr>
              <w:t xml:space="preserve"> </w:t>
            </w:r>
            <w:r>
              <w:rPr>
                <w:sz w:val="28"/>
              </w:rPr>
              <w:t>завтраку,</w:t>
            </w:r>
            <w:r>
              <w:rPr>
                <w:spacing w:val="-13"/>
                <w:sz w:val="28"/>
              </w:rPr>
              <w:t xml:space="preserve"> </w:t>
            </w:r>
            <w:r>
              <w:rPr>
                <w:spacing w:val="-2"/>
                <w:sz w:val="28"/>
              </w:rPr>
              <w:t>завтрак</w:t>
            </w:r>
          </w:p>
        </w:tc>
        <w:tc>
          <w:tcPr>
            <w:tcW w:w="1837" w:type="dxa"/>
            <w:tcBorders>
              <w:top w:val="single" w:sz="4" w:space="0" w:color="000009"/>
              <w:left w:val="single" w:sz="4" w:space="0" w:color="000000"/>
              <w:bottom w:val="single" w:sz="4" w:space="0" w:color="000009"/>
              <w:right w:val="single" w:sz="4" w:space="0" w:color="000009"/>
            </w:tcBorders>
            <w:shd w:val="clear" w:color="auto" w:fill="auto"/>
          </w:tcPr>
          <w:p w:rsidR="008573F0" w:rsidRDefault="00D4456B">
            <w:pPr>
              <w:spacing w:line="301" w:lineRule="exact"/>
              <w:ind w:left="9"/>
            </w:pPr>
            <w:r>
              <w:rPr>
                <w:spacing w:val="-2"/>
                <w:sz w:val="28"/>
              </w:rPr>
              <w:t>8.25-</w:t>
            </w:r>
            <w:r>
              <w:rPr>
                <w:spacing w:val="-4"/>
                <w:sz w:val="28"/>
              </w:rPr>
              <w:t>9.00</w:t>
            </w:r>
          </w:p>
        </w:tc>
        <w:tc>
          <w:tcPr>
            <w:tcW w:w="192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spacing w:line="301" w:lineRule="exact"/>
              <w:ind w:left="9"/>
            </w:pPr>
            <w:r>
              <w:rPr>
                <w:spacing w:val="-2"/>
                <w:sz w:val="28"/>
              </w:rPr>
              <w:t>8.30-</w:t>
            </w:r>
            <w:r>
              <w:rPr>
                <w:spacing w:val="-4"/>
                <w:sz w:val="28"/>
              </w:rPr>
              <w:t>9.00</w:t>
            </w:r>
          </w:p>
        </w:tc>
      </w:tr>
      <w:tr w:rsidR="008573F0">
        <w:trPr>
          <w:trHeight w:val="323"/>
        </w:trPr>
        <w:tc>
          <w:tcPr>
            <w:tcW w:w="537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spacing w:line="304" w:lineRule="exact"/>
              <w:ind w:left="107"/>
            </w:pPr>
            <w:r>
              <w:rPr>
                <w:sz w:val="28"/>
              </w:rPr>
              <w:t>Второй</w:t>
            </w:r>
            <w:r>
              <w:rPr>
                <w:spacing w:val="-3"/>
                <w:sz w:val="28"/>
              </w:rPr>
              <w:t xml:space="preserve"> </w:t>
            </w:r>
            <w:r>
              <w:rPr>
                <w:spacing w:val="-2"/>
                <w:sz w:val="28"/>
              </w:rPr>
              <w:t>завтрак</w:t>
            </w:r>
          </w:p>
        </w:tc>
        <w:tc>
          <w:tcPr>
            <w:tcW w:w="1837" w:type="dxa"/>
            <w:tcBorders>
              <w:top w:val="single" w:sz="4" w:space="0" w:color="000009"/>
              <w:left w:val="single" w:sz="4" w:space="0" w:color="000000"/>
              <w:bottom w:val="single" w:sz="4" w:space="0" w:color="000009"/>
              <w:right w:val="single" w:sz="4" w:space="0" w:color="000009"/>
            </w:tcBorders>
            <w:shd w:val="clear" w:color="auto" w:fill="auto"/>
          </w:tcPr>
          <w:p w:rsidR="008573F0" w:rsidRDefault="00D4456B">
            <w:pPr>
              <w:spacing w:line="304" w:lineRule="exact"/>
              <w:ind w:left="9"/>
              <w:rPr>
                <w:spacing w:val="-2"/>
                <w:sz w:val="28"/>
              </w:rPr>
            </w:pPr>
            <w:r>
              <w:rPr>
                <w:spacing w:val="-2"/>
                <w:sz w:val="28"/>
              </w:rPr>
              <w:t>10.00-10.10</w:t>
            </w:r>
          </w:p>
        </w:tc>
        <w:tc>
          <w:tcPr>
            <w:tcW w:w="192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spacing w:line="304" w:lineRule="exact"/>
              <w:ind w:left="9"/>
              <w:rPr>
                <w:spacing w:val="-2"/>
                <w:sz w:val="28"/>
              </w:rPr>
            </w:pPr>
            <w:r>
              <w:rPr>
                <w:spacing w:val="-2"/>
                <w:sz w:val="28"/>
              </w:rPr>
              <w:t>10.00-10.10</w:t>
            </w:r>
          </w:p>
        </w:tc>
      </w:tr>
      <w:tr w:rsidR="008573F0">
        <w:trPr>
          <w:trHeight w:val="321"/>
        </w:trPr>
        <w:tc>
          <w:tcPr>
            <w:tcW w:w="537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spacing w:line="301" w:lineRule="exact"/>
              <w:ind w:left="107"/>
            </w:pPr>
            <w:r>
              <w:rPr>
                <w:sz w:val="28"/>
              </w:rPr>
              <w:t>Детский</w:t>
            </w:r>
            <w:r>
              <w:rPr>
                <w:spacing w:val="-8"/>
                <w:sz w:val="28"/>
              </w:rPr>
              <w:t xml:space="preserve"> </w:t>
            </w:r>
            <w:r>
              <w:rPr>
                <w:spacing w:val="-2"/>
                <w:sz w:val="28"/>
              </w:rPr>
              <w:t>совет</w:t>
            </w:r>
          </w:p>
        </w:tc>
        <w:tc>
          <w:tcPr>
            <w:tcW w:w="1837" w:type="dxa"/>
            <w:tcBorders>
              <w:top w:val="single" w:sz="4" w:space="0" w:color="000009"/>
              <w:left w:val="single" w:sz="4" w:space="0" w:color="000000"/>
              <w:bottom w:val="single" w:sz="4" w:space="0" w:color="000009"/>
              <w:right w:val="single" w:sz="4" w:space="0" w:color="000009"/>
            </w:tcBorders>
            <w:shd w:val="clear" w:color="auto" w:fill="auto"/>
          </w:tcPr>
          <w:p w:rsidR="008573F0" w:rsidRDefault="00D4456B">
            <w:pPr>
              <w:spacing w:line="301" w:lineRule="exact"/>
              <w:ind w:left="6"/>
              <w:jc w:val="center"/>
              <w:rPr>
                <w:sz w:val="28"/>
              </w:rPr>
            </w:pPr>
            <w:r>
              <w:rPr>
                <w:sz w:val="28"/>
              </w:rPr>
              <w:t>-</w:t>
            </w:r>
          </w:p>
        </w:tc>
        <w:tc>
          <w:tcPr>
            <w:tcW w:w="192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spacing w:line="301" w:lineRule="exact"/>
              <w:ind w:left="9"/>
            </w:pPr>
            <w:r>
              <w:rPr>
                <w:spacing w:val="-2"/>
                <w:sz w:val="28"/>
              </w:rPr>
              <w:t>9.00-</w:t>
            </w:r>
            <w:r>
              <w:rPr>
                <w:spacing w:val="-4"/>
                <w:sz w:val="28"/>
              </w:rPr>
              <w:t>9.10</w:t>
            </w:r>
          </w:p>
        </w:tc>
      </w:tr>
      <w:tr w:rsidR="008573F0">
        <w:trPr>
          <w:trHeight w:val="321"/>
        </w:trPr>
        <w:tc>
          <w:tcPr>
            <w:tcW w:w="537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spacing w:line="301" w:lineRule="exact"/>
              <w:ind w:left="107"/>
            </w:pPr>
            <w:r>
              <w:rPr>
                <w:sz w:val="28"/>
              </w:rPr>
              <w:t>Игры,</w:t>
            </w:r>
            <w:r>
              <w:rPr>
                <w:spacing w:val="-8"/>
                <w:sz w:val="28"/>
              </w:rPr>
              <w:t xml:space="preserve"> </w:t>
            </w:r>
            <w:r>
              <w:rPr>
                <w:sz w:val="28"/>
              </w:rPr>
              <w:t>подготовка</w:t>
            </w:r>
            <w:r>
              <w:rPr>
                <w:spacing w:val="-5"/>
                <w:sz w:val="28"/>
              </w:rPr>
              <w:t xml:space="preserve"> </w:t>
            </w:r>
            <w:r>
              <w:rPr>
                <w:sz w:val="28"/>
              </w:rPr>
              <w:t>к</w:t>
            </w:r>
            <w:r>
              <w:rPr>
                <w:spacing w:val="-7"/>
                <w:sz w:val="28"/>
              </w:rPr>
              <w:t xml:space="preserve"> </w:t>
            </w:r>
            <w:r>
              <w:rPr>
                <w:spacing w:val="-2"/>
                <w:sz w:val="28"/>
              </w:rPr>
              <w:t>занятиям</w:t>
            </w:r>
          </w:p>
        </w:tc>
        <w:tc>
          <w:tcPr>
            <w:tcW w:w="1837" w:type="dxa"/>
            <w:tcBorders>
              <w:top w:val="single" w:sz="4" w:space="0" w:color="000009"/>
              <w:left w:val="single" w:sz="4" w:space="0" w:color="000000"/>
              <w:bottom w:val="single" w:sz="4" w:space="0" w:color="000009"/>
              <w:right w:val="single" w:sz="4" w:space="0" w:color="000009"/>
            </w:tcBorders>
            <w:shd w:val="clear" w:color="auto" w:fill="auto"/>
          </w:tcPr>
          <w:p w:rsidR="008573F0" w:rsidRDefault="00D4456B">
            <w:pPr>
              <w:spacing w:line="301" w:lineRule="exact"/>
              <w:ind w:left="9"/>
            </w:pPr>
            <w:r>
              <w:rPr>
                <w:spacing w:val="-2"/>
                <w:sz w:val="28"/>
              </w:rPr>
              <w:t>9.00-</w:t>
            </w:r>
            <w:r>
              <w:rPr>
                <w:spacing w:val="-4"/>
                <w:sz w:val="28"/>
              </w:rPr>
              <w:t>9.10</w:t>
            </w:r>
          </w:p>
        </w:tc>
        <w:tc>
          <w:tcPr>
            <w:tcW w:w="192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spacing w:line="301" w:lineRule="exact"/>
              <w:ind w:left="3"/>
              <w:jc w:val="center"/>
              <w:rPr>
                <w:sz w:val="28"/>
              </w:rPr>
            </w:pPr>
            <w:r>
              <w:rPr>
                <w:sz w:val="28"/>
              </w:rPr>
              <w:t>-</w:t>
            </w:r>
          </w:p>
        </w:tc>
      </w:tr>
      <w:tr w:rsidR="008573F0">
        <w:trPr>
          <w:trHeight w:val="1288"/>
        </w:trPr>
        <w:tc>
          <w:tcPr>
            <w:tcW w:w="537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ind w:left="107" w:right="98"/>
              <w:jc w:val="both"/>
            </w:pPr>
            <w:r>
              <w:rPr>
                <w:sz w:val="28"/>
              </w:rPr>
              <w:t xml:space="preserve">Занятия (включая гимнастику в процессе занятия -2 минуты, </w:t>
            </w:r>
            <w:r>
              <w:rPr>
                <w:spacing w:val="-2"/>
                <w:sz w:val="28"/>
              </w:rPr>
              <w:t>перерывы</w:t>
            </w:r>
            <w:r>
              <w:rPr>
                <w:spacing w:val="-11"/>
                <w:sz w:val="28"/>
              </w:rPr>
              <w:t xml:space="preserve"> </w:t>
            </w:r>
            <w:r>
              <w:rPr>
                <w:spacing w:val="-2"/>
                <w:sz w:val="28"/>
              </w:rPr>
              <w:t>между</w:t>
            </w:r>
            <w:r>
              <w:rPr>
                <w:spacing w:val="-7"/>
                <w:sz w:val="28"/>
              </w:rPr>
              <w:t xml:space="preserve"> </w:t>
            </w:r>
            <w:r>
              <w:rPr>
                <w:spacing w:val="-2"/>
                <w:sz w:val="28"/>
              </w:rPr>
              <w:t>занятиями,</w:t>
            </w:r>
            <w:r>
              <w:rPr>
                <w:spacing w:val="-8"/>
                <w:sz w:val="28"/>
              </w:rPr>
              <w:t xml:space="preserve"> </w:t>
            </w:r>
            <w:r>
              <w:rPr>
                <w:spacing w:val="-5"/>
                <w:sz w:val="28"/>
              </w:rPr>
              <w:t>не</w:t>
            </w:r>
          </w:p>
          <w:p w:rsidR="008573F0" w:rsidRDefault="00D4456B">
            <w:pPr>
              <w:spacing w:before="1" w:line="301" w:lineRule="exact"/>
              <w:ind w:left="107"/>
              <w:jc w:val="both"/>
            </w:pPr>
            <w:r>
              <w:rPr>
                <w:sz w:val="28"/>
              </w:rPr>
              <w:t>менее</w:t>
            </w:r>
            <w:r>
              <w:rPr>
                <w:spacing w:val="-4"/>
                <w:sz w:val="28"/>
              </w:rPr>
              <w:t xml:space="preserve"> </w:t>
            </w:r>
            <w:r>
              <w:rPr>
                <w:sz w:val="28"/>
              </w:rPr>
              <w:t xml:space="preserve">10 </w:t>
            </w:r>
            <w:r>
              <w:rPr>
                <w:spacing w:val="-2"/>
                <w:sz w:val="28"/>
              </w:rPr>
              <w:t>минут)</w:t>
            </w:r>
          </w:p>
        </w:tc>
        <w:tc>
          <w:tcPr>
            <w:tcW w:w="1837" w:type="dxa"/>
            <w:tcBorders>
              <w:top w:val="single" w:sz="4" w:space="0" w:color="000009"/>
              <w:left w:val="single" w:sz="4" w:space="0" w:color="000000"/>
              <w:bottom w:val="single" w:sz="4" w:space="0" w:color="000009"/>
              <w:right w:val="single" w:sz="4" w:space="0" w:color="000009"/>
            </w:tcBorders>
            <w:shd w:val="clear" w:color="auto" w:fill="auto"/>
          </w:tcPr>
          <w:p w:rsidR="008573F0" w:rsidRDefault="00D4456B">
            <w:pPr>
              <w:ind w:left="9"/>
              <w:rPr>
                <w:spacing w:val="-2"/>
                <w:sz w:val="28"/>
              </w:rPr>
            </w:pPr>
            <w:r>
              <w:rPr>
                <w:spacing w:val="-2"/>
                <w:sz w:val="28"/>
              </w:rPr>
              <w:t>9.10-9.50*</w:t>
            </w:r>
          </w:p>
        </w:tc>
        <w:tc>
          <w:tcPr>
            <w:tcW w:w="192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ind w:left="9"/>
              <w:rPr>
                <w:spacing w:val="-2"/>
                <w:sz w:val="28"/>
              </w:rPr>
            </w:pPr>
            <w:r>
              <w:rPr>
                <w:spacing w:val="-2"/>
                <w:sz w:val="28"/>
              </w:rPr>
              <w:t>9.10-10.20*</w:t>
            </w:r>
          </w:p>
        </w:tc>
      </w:tr>
      <w:tr w:rsidR="008573F0">
        <w:trPr>
          <w:trHeight w:val="1288"/>
        </w:trPr>
        <w:tc>
          <w:tcPr>
            <w:tcW w:w="537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ind w:left="107"/>
            </w:pPr>
            <w:r>
              <w:rPr>
                <w:sz w:val="28"/>
              </w:rPr>
              <w:t>Подведение</w:t>
            </w:r>
            <w:r>
              <w:rPr>
                <w:spacing w:val="40"/>
                <w:sz w:val="28"/>
              </w:rPr>
              <w:t xml:space="preserve"> </w:t>
            </w:r>
            <w:r>
              <w:rPr>
                <w:sz w:val="28"/>
              </w:rPr>
              <w:t>итогов</w:t>
            </w:r>
            <w:r>
              <w:rPr>
                <w:spacing w:val="40"/>
                <w:sz w:val="28"/>
              </w:rPr>
              <w:t xml:space="preserve"> </w:t>
            </w:r>
            <w:r>
              <w:rPr>
                <w:sz w:val="28"/>
              </w:rPr>
              <w:t>работы</w:t>
            </w:r>
            <w:r>
              <w:rPr>
                <w:spacing w:val="40"/>
                <w:sz w:val="28"/>
              </w:rPr>
              <w:t xml:space="preserve"> </w:t>
            </w:r>
            <w:r>
              <w:rPr>
                <w:sz w:val="28"/>
              </w:rPr>
              <w:t xml:space="preserve">в </w:t>
            </w:r>
            <w:r>
              <w:rPr>
                <w:spacing w:val="-2"/>
                <w:sz w:val="28"/>
              </w:rPr>
              <w:t>центрах</w:t>
            </w:r>
          </w:p>
          <w:p w:rsidR="008573F0" w:rsidRDefault="00D4456B">
            <w:pPr>
              <w:tabs>
                <w:tab w:val="left" w:pos="1822"/>
              </w:tabs>
              <w:spacing w:line="324" w:lineRule="exact"/>
              <w:ind w:left="107" w:right="99"/>
            </w:pPr>
            <w:r>
              <w:rPr>
                <w:spacing w:val="-2"/>
                <w:sz w:val="28"/>
              </w:rPr>
              <w:t>Игры,</w:t>
            </w:r>
            <w:r>
              <w:rPr>
                <w:sz w:val="28"/>
              </w:rPr>
              <w:tab/>
            </w:r>
            <w:r>
              <w:rPr>
                <w:spacing w:val="-2"/>
                <w:sz w:val="28"/>
              </w:rPr>
              <w:t>самостоятельная деятельность</w:t>
            </w:r>
          </w:p>
        </w:tc>
        <w:tc>
          <w:tcPr>
            <w:tcW w:w="1837" w:type="dxa"/>
            <w:tcBorders>
              <w:top w:val="single" w:sz="4" w:space="0" w:color="000009"/>
              <w:left w:val="single" w:sz="4" w:space="0" w:color="000000"/>
              <w:bottom w:val="single" w:sz="4" w:space="0" w:color="000009"/>
              <w:right w:val="single" w:sz="4" w:space="0" w:color="000009"/>
            </w:tcBorders>
            <w:shd w:val="clear" w:color="auto" w:fill="auto"/>
          </w:tcPr>
          <w:p w:rsidR="008573F0" w:rsidRDefault="00D4456B">
            <w:pPr>
              <w:ind w:left="9"/>
              <w:rPr>
                <w:spacing w:val="-2"/>
                <w:sz w:val="28"/>
              </w:rPr>
            </w:pPr>
            <w:r>
              <w:rPr>
                <w:spacing w:val="-2"/>
                <w:sz w:val="28"/>
              </w:rPr>
              <w:t>9.50-10.00</w:t>
            </w:r>
          </w:p>
        </w:tc>
        <w:tc>
          <w:tcPr>
            <w:tcW w:w="192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ind w:left="1" w:right="35"/>
              <w:jc w:val="center"/>
              <w:rPr>
                <w:spacing w:val="-2"/>
                <w:sz w:val="28"/>
              </w:rPr>
            </w:pPr>
            <w:r>
              <w:rPr>
                <w:spacing w:val="-2"/>
                <w:sz w:val="28"/>
              </w:rPr>
              <w:t>10.20-10.30</w:t>
            </w:r>
          </w:p>
        </w:tc>
      </w:tr>
      <w:tr w:rsidR="008573F0">
        <w:trPr>
          <w:trHeight w:val="639"/>
        </w:trPr>
        <w:tc>
          <w:tcPr>
            <w:tcW w:w="537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tabs>
                <w:tab w:val="left" w:pos="2013"/>
                <w:tab w:val="left" w:pos="2661"/>
              </w:tabs>
              <w:spacing w:line="322" w:lineRule="exact"/>
              <w:ind w:left="107" w:right="100"/>
            </w:pPr>
            <w:r>
              <w:rPr>
                <w:spacing w:val="-2"/>
                <w:sz w:val="28"/>
              </w:rPr>
              <w:t>Подготовка</w:t>
            </w:r>
            <w:r>
              <w:rPr>
                <w:sz w:val="28"/>
              </w:rPr>
              <w:tab/>
            </w:r>
            <w:r>
              <w:rPr>
                <w:spacing w:val="-10"/>
                <w:sz w:val="28"/>
              </w:rPr>
              <w:t>к</w:t>
            </w:r>
            <w:r>
              <w:rPr>
                <w:sz w:val="28"/>
              </w:rPr>
              <w:tab/>
            </w:r>
            <w:r>
              <w:rPr>
                <w:spacing w:val="-2"/>
                <w:sz w:val="28"/>
              </w:rPr>
              <w:t>прогулке, прогулка</w:t>
            </w:r>
          </w:p>
        </w:tc>
        <w:tc>
          <w:tcPr>
            <w:tcW w:w="1837" w:type="dxa"/>
            <w:tcBorders>
              <w:top w:val="single" w:sz="4" w:space="0" w:color="000009"/>
              <w:left w:val="single" w:sz="4" w:space="0" w:color="000000"/>
              <w:bottom w:val="single" w:sz="4" w:space="0" w:color="000009"/>
              <w:right w:val="single" w:sz="4" w:space="0" w:color="000009"/>
            </w:tcBorders>
            <w:shd w:val="clear" w:color="auto" w:fill="auto"/>
          </w:tcPr>
          <w:p w:rsidR="008573F0" w:rsidRDefault="00D4456B">
            <w:pPr>
              <w:spacing w:line="319" w:lineRule="exact"/>
              <w:ind w:left="9"/>
              <w:rPr>
                <w:spacing w:val="-2"/>
                <w:sz w:val="28"/>
              </w:rPr>
            </w:pPr>
            <w:r>
              <w:rPr>
                <w:spacing w:val="-2"/>
                <w:sz w:val="28"/>
              </w:rPr>
              <w:t>10.00-11.30</w:t>
            </w:r>
          </w:p>
        </w:tc>
        <w:tc>
          <w:tcPr>
            <w:tcW w:w="192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spacing w:line="319" w:lineRule="exact"/>
              <w:ind w:left="1" w:right="35"/>
              <w:jc w:val="center"/>
              <w:rPr>
                <w:spacing w:val="-2"/>
                <w:sz w:val="28"/>
              </w:rPr>
            </w:pPr>
            <w:r>
              <w:rPr>
                <w:spacing w:val="-2"/>
                <w:sz w:val="28"/>
              </w:rPr>
              <w:t>10.30-12.30</w:t>
            </w:r>
          </w:p>
        </w:tc>
      </w:tr>
      <w:tr w:rsidR="008573F0">
        <w:trPr>
          <w:trHeight w:val="962"/>
        </w:trPr>
        <w:tc>
          <w:tcPr>
            <w:tcW w:w="537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tabs>
                <w:tab w:val="left" w:pos="2110"/>
                <w:tab w:val="left" w:pos="2636"/>
              </w:tabs>
              <w:spacing w:line="318" w:lineRule="exact"/>
              <w:ind w:left="107"/>
            </w:pPr>
            <w:r>
              <w:rPr>
                <w:spacing w:val="-2"/>
                <w:sz w:val="28"/>
              </w:rPr>
              <w:t>Возвращение</w:t>
            </w:r>
            <w:r>
              <w:rPr>
                <w:sz w:val="28"/>
              </w:rPr>
              <w:tab/>
            </w:r>
            <w:r>
              <w:rPr>
                <w:spacing w:val="-10"/>
                <w:sz w:val="28"/>
              </w:rPr>
              <w:t>с</w:t>
            </w:r>
            <w:r>
              <w:rPr>
                <w:sz w:val="28"/>
              </w:rPr>
              <w:tab/>
            </w:r>
            <w:r>
              <w:rPr>
                <w:spacing w:val="-2"/>
                <w:sz w:val="28"/>
              </w:rPr>
              <w:t>прогулки,</w:t>
            </w:r>
          </w:p>
          <w:p w:rsidR="008573F0" w:rsidRDefault="00D4456B">
            <w:pPr>
              <w:tabs>
                <w:tab w:val="left" w:pos="1820"/>
              </w:tabs>
              <w:spacing w:line="322" w:lineRule="exact"/>
              <w:ind w:left="107" w:right="99"/>
            </w:pPr>
            <w:r>
              <w:rPr>
                <w:spacing w:val="-2"/>
                <w:sz w:val="28"/>
              </w:rPr>
              <w:t>игры,</w:t>
            </w:r>
            <w:r>
              <w:rPr>
                <w:sz w:val="28"/>
              </w:rPr>
              <w:tab/>
            </w:r>
            <w:r>
              <w:rPr>
                <w:spacing w:val="-2"/>
                <w:sz w:val="28"/>
              </w:rPr>
              <w:t>самостоятельная деятельность</w:t>
            </w:r>
          </w:p>
        </w:tc>
        <w:tc>
          <w:tcPr>
            <w:tcW w:w="1837" w:type="dxa"/>
            <w:tcBorders>
              <w:top w:val="single" w:sz="4" w:space="0" w:color="000009"/>
              <w:left w:val="single" w:sz="4" w:space="0" w:color="000000"/>
              <w:bottom w:val="single" w:sz="4" w:space="0" w:color="000009"/>
              <w:right w:val="single" w:sz="4" w:space="0" w:color="000009"/>
            </w:tcBorders>
            <w:shd w:val="clear" w:color="auto" w:fill="auto"/>
          </w:tcPr>
          <w:p w:rsidR="008573F0" w:rsidRDefault="00D4456B">
            <w:pPr>
              <w:spacing w:line="318" w:lineRule="exact"/>
              <w:ind w:left="9"/>
              <w:rPr>
                <w:spacing w:val="-2"/>
                <w:sz w:val="28"/>
              </w:rPr>
            </w:pPr>
            <w:r>
              <w:rPr>
                <w:spacing w:val="-2"/>
                <w:sz w:val="28"/>
              </w:rPr>
              <w:t>11.30-11.55</w:t>
            </w:r>
          </w:p>
        </w:tc>
        <w:tc>
          <w:tcPr>
            <w:tcW w:w="192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spacing w:line="318" w:lineRule="exact"/>
              <w:ind w:left="1" w:right="35"/>
              <w:jc w:val="center"/>
              <w:rPr>
                <w:spacing w:val="-2"/>
                <w:sz w:val="28"/>
              </w:rPr>
            </w:pPr>
            <w:r>
              <w:rPr>
                <w:spacing w:val="-2"/>
                <w:sz w:val="28"/>
              </w:rPr>
              <w:t>12.30-12.40</w:t>
            </w:r>
          </w:p>
        </w:tc>
      </w:tr>
      <w:tr w:rsidR="008573F0">
        <w:trPr>
          <w:trHeight w:val="321"/>
        </w:trPr>
        <w:tc>
          <w:tcPr>
            <w:tcW w:w="537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spacing w:line="301" w:lineRule="exact"/>
              <w:ind w:left="107"/>
            </w:pPr>
            <w:r>
              <w:rPr>
                <w:sz w:val="28"/>
              </w:rPr>
              <w:t>Подготовка</w:t>
            </w:r>
            <w:r>
              <w:rPr>
                <w:spacing w:val="-6"/>
                <w:sz w:val="28"/>
              </w:rPr>
              <w:t xml:space="preserve"> </w:t>
            </w:r>
            <w:r>
              <w:rPr>
                <w:sz w:val="28"/>
              </w:rPr>
              <w:t>к</w:t>
            </w:r>
            <w:r>
              <w:rPr>
                <w:spacing w:val="-9"/>
                <w:sz w:val="28"/>
              </w:rPr>
              <w:t xml:space="preserve"> </w:t>
            </w:r>
            <w:r>
              <w:rPr>
                <w:sz w:val="28"/>
              </w:rPr>
              <w:t>обеду,</w:t>
            </w:r>
            <w:r>
              <w:rPr>
                <w:spacing w:val="-7"/>
                <w:sz w:val="28"/>
              </w:rPr>
              <w:t xml:space="preserve"> </w:t>
            </w:r>
            <w:r>
              <w:rPr>
                <w:spacing w:val="-4"/>
                <w:sz w:val="28"/>
              </w:rPr>
              <w:t>обед</w:t>
            </w:r>
          </w:p>
        </w:tc>
        <w:tc>
          <w:tcPr>
            <w:tcW w:w="1837" w:type="dxa"/>
            <w:tcBorders>
              <w:top w:val="single" w:sz="4" w:space="0" w:color="000009"/>
              <w:left w:val="single" w:sz="4" w:space="0" w:color="000000"/>
              <w:bottom w:val="single" w:sz="4" w:space="0" w:color="000009"/>
              <w:right w:val="single" w:sz="4" w:space="0" w:color="000009"/>
            </w:tcBorders>
            <w:shd w:val="clear" w:color="auto" w:fill="auto"/>
          </w:tcPr>
          <w:p w:rsidR="008573F0" w:rsidRDefault="00D4456B">
            <w:pPr>
              <w:spacing w:line="301" w:lineRule="exact"/>
              <w:ind w:left="9"/>
              <w:rPr>
                <w:spacing w:val="-2"/>
                <w:sz w:val="28"/>
              </w:rPr>
            </w:pPr>
            <w:r>
              <w:rPr>
                <w:spacing w:val="-2"/>
                <w:sz w:val="28"/>
              </w:rPr>
              <w:t>11.55-12.30</w:t>
            </w:r>
          </w:p>
        </w:tc>
        <w:tc>
          <w:tcPr>
            <w:tcW w:w="192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spacing w:line="301" w:lineRule="exact"/>
              <w:ind w:left="1" w:right="35"/>
              <w:jc w:val="center"/>
              <w:rPr>
                <w:spacing w:val="-2"/>
                <w:sz w:val="28"/>
              </w:rPr>
            </w:pPr>
            <w:r>
              <w:rPr>
                <w:spacing w:val="-2"/>
                <w:sz w:val="28"/>
              </w:rPr>
              <w:t>12.40-13.10</w:t>
            </w:r>
          </w:p>
        </w:tc>
      </w:tr>
      <w:tr w:rsidR="008573F0">
        <w:trPr>
          <w:trHeight w:val="324"/>
        </w:trPr>
        <w:tc>
          <w:tcPr>
            <w:tcW w:w="537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spacing w:line="304" w:lineRule="exact"/>
              <w:ind w:left="107"/>
            </w:pPr>
            <w:r>
              <w:rPr>
                <w:sz w:val="28"/>
              </w:rPr>
              <w:t>Подготовка</w:t>
            </w:r>
            <w:r>
              <w:rPr>
                <w:spacing w:val="-6"/>
                <w:sz w:val="28"/>
              </w:rPr>
              <w:t xml:space="preserve"> </w:t>
            </w:r>
            <w:r>
              <w:rPr>
                <w:sz w:val="28"/>
              </w:rPr>
              <w:t>ко</w:t>
            </w:r>
            <w:r>
              <w:rPr>
                <w:spacing w:val="-4"/>
                <w:sz w:val="28"/>
              </w:rPr>
              <w:t xml:space="preserve"> </w:t>
            </w:r>
            <w:r>
              <w:rPr>
                <w:sz w:val="28"/>
              </w:rPr>
              <w:t>сну,</w:t>
            </w:r>
            <w:r>
              <w:rPr>
                <w:spacing w:val="-8"/>
                <w:sz w:val="28"/>
              </w:rPr>
              <w:t xml:space="preserve"> </w:t>
            </w:r>
            <w:r>
              <w:rPr>
                <w:spacing w:val="-5"/>
                <w:sz w:val="28"/>
              </w:rPr>
              <w:t>сон</w:t>
            </w:r>
          </w:p>
        </w:tc>
        <w:tc>
          <w:tcPr>
            <w:tcW w:w="1837" w:type="dxa"/>
            <w:tcBorders>
              <w:top w:val="single" w:sz="4" w:space="0" w:color="000009"/>
              <w:left w:val="single" w:sz="4" w:space="0" w:color="000000"/>
              <w:bottom w:val="single" w:sz="4" w:space="0" w:color="000009"/>
              <w:right w:val="single" w:sz="4" w:space="0" w:color="000009"/>
            </w:tcBorders>
            <w:shd w:val="clear" w:color="auto" w:fill="auto"/>
          </w:tcPr>
          <w:p w:rsidR="008573F0" w:rsidRDefault="00D4456B">
            <w:pPr>
              <w:spacing w:line="304" w:lineRule="exact"/>
              <w:ind w:left="9"/>
              <w:rPr>
                <w:spacing w:val="-2"/>
                <w:sz w:val="28"/>
              </w:rPr>
            </w:pPr>
            <w:r>
              <w:rPr>
                <w:spacing w:val="-2"/>
                <w:sz w:val="28"/>
              </w:rPr>
              <w:t>12.40-15.00</w:t>
            </w:r>
          </w:p>
        </w:tc>
        <w:tc>
          <w:tcPr>
            <w:tcW w:w="192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spacing w:line="304" w:lineRule="exact"/>
              <w:ind w:left="1" w:right="35"/>
              <w:jc w:val="center"/>
              <w:rPr>
                <w:spacing w:val="-2"/>
                <w:sz w:val="28"/>
              </w:rPr>
            </w:pPr>
            <w:r>
              <w:rPr>
                <w:spacing w:val="-2"/>
                <w:sz w:val="28"/>
              </w:rPr>
              <w:t>13.10-15.00</w:t>
            </w:r>
          </w:p>
        </w:tc>
      </w:tr>
      <w:tr w:rsidR="008573F0">
        <w:trPr>
          <w:trHeight w:val="642"/>
        </w:trPr>
        <w:tc>
          <w:tcPr>
            <w:tcW w:w="537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tabs>
                <w:tab w:val="left" w:pos="2869"/>
              </w:tabs>
              <w:spacing w:line="322" w:lineRule="exact"/>
              <w:ind w:left="107" w:right="98"/>
            </w:pPr>
            <w:r>
              <w:rPr>
                <w:spacing w:val="-2"/>
                <w:sz w:val="28"/>
              </w:rPr>
              <w:t>Постепенный</w:t>
            </w:r>
            <w:r>
              <w:rPr>
                <w:sz w:val="28"/>
              </w:rPr>
              <w:tab/>
            </w:r>
            <w:r>
              <w:rPr>
                <w:spacing w:val="-2"/>
                <w:sz w:val="28"/>
              </w:rPr>
              <w:t xml:space="preserve">подъем, </w:t>
            </w:r>
            <w:r>
              <w:rPr>
                <w:sz w:val="28"/>
              </w:rPr>
              <w:t>воздушные процедуры</w:t>
            </w:r>
          </w:p>
        </w:tc>
        <w:tc>
          <w:tcPr>
            <w:tcW w:w="1837" w:type="dxa"/>
            <w:tcBorders>
              <w:top w:val="single" w:sz="4" w:space="0" w:color="000009"/>
              <w:left w:val="single" w:sz="4" w:space="0" w:color="000000"/>
              <w:bottom w:val="single" w:sz="4" w:space="0" w:color="000009"/>
              <w:right w:val="single" w:sz="4" w:space="0" w:color="000009"/>
            </w:tcBorders>
            <w:shd w:val="clear" w:color="auto" w:fill="auto"/>
          </w:tcPr>
          <w:p w:rsidR="008573F0" w:rsidRDefault="00D4456B">
            <w:pPr>
              <w:ind w:left="9"/>
              <w:rPr>
                <w:spacing w:val="-2"/>
                <w:sz w:val="28"/>
              </w:rPr>
            </w:pPr>
            <w:r>
              <w:rPr>
                <w:spacing w:val="-2"/>
                <w:sz w:val="28"/>
              </w:rPr>
              <w:t>15.00-15.30</w:t>
            </w:r>
          </w:p>
        </w:tc>
        <w:tc>
          <w:tcPr>
            <w:tcW w:w="192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ind w:left="1" w:right="35"/>
              <w:jc w:val="center"/>
              <w:rPr>
                <w:spacing w:val="-2"/>
                <w:sz w:val="28"/>
              </w:rPr>
            </w:pPr>
            <w:r>
              <w:rPr>
                <w:spacing w:val="-2"/>
                <w:sz w:val="28"/>
              </w:rPr>
              <w:t>15.00-15.30</w:t>
            </w:r>
          </w:p>
        </w:tc>
      </w:tr>
      <w:tr w:rsidR="008573F0">
        <w:trPr>
          <w:trHeight w:val="641"/>
        </w:trPr>
        <w:tc>
          <w:tcPr>
            <w:tcW w:w="537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tabs>
                <w:tab w:val="left" w:pos="1982"/>
                <w:tab w:val="left" w:pos="2596"/>
              </w:tabs>
              <w:spacing w:line="322" w:lineRule="exact"/>
              <w:ind w:left="107" w:right="100"/>
            </w:pPr>
            <w:r>
              <w:rPr>
                <w:spacing w:val="-2"/>
                <w:sz w:val="28"/>
              </w:rPr>
              <w:t>Подготовка</w:t>
            </w:r>
            <w:r>
              <w:rPr>
                <w:sz w:val="28"/>
              </w:rPr>
              <w:tab/>
            </w:r>
            <w:r>
              <w:rPr>
                <w:spacing w:val="-10"/>
                <w:sz w:val="28"/>
              </w:rPr>
              <w:t>к</w:t>
            </w:r>
            <w:r>
              <w:rPr>
                <w:sz w:val="28"/>
              </w:rPr>
              <w:tab/>
            </w:r>
            <w:r>
              <w:rPr>
                <w:spacing w:val="-2"/>
                <w:sz w:val="28"/>
              </w:rPr>
              <w:t>полднику, полдник</w:t>
            </w:r>
          </w:p>
        </w:tc>
        <w:tc>
          <w:tcPr>
            <w:tcW w:w="1837" w:type="dxa"/>
            <w:tcBorders>
              <w:top w:val="single" w:sz="4" w:space="0" w:color="000009"/>
              <w:left w:val="single" w:sz="4" w:space="0" w:color="000000"/>
              <w:bottom w:val="single" w:sz="4" w:space="0" w:color="000009"/>
              <w:right w:val="single" w:sz="4" w:space="0" w:color="000009"/>
            </w:tcBorders>
            <w:shd w:val="clear" w:color="auto" w:fill="auto"/>
          </w:tcPr>
          <w:p w:rsidR="008573F0" w:rsidRDefault="00D4456B">
            <w:pPr>
              <w:spacing w:line="321" w:lineRule="exact"/>
              <w:ind w:left="9"/>
              <w:rPr>
                <w:spacing w:val="-2"/>
                <w:sz w:val="28"/>
              </w:rPr>
            </w:pPr>
            <w:r>
              <w:rPr>
                <w:spacing w:val="-2"/>
                <w:sz w:val="28"/>
              </w:rPr>
              <w:t>15.30-15.50</w:t>
            </w:r>
          </w:p>
        </w:tc>
        <w:tc>
          <w:tcPr>
            <w:tcW w:w="192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spacing w:line="321" w:lineRule="exact"/>
              <w:ind w:left="1" w:right="35"/>
              <w:jc w:val="center"/>
              <w:rPr>
                <w:spacing w:val="-2"/>
                <w:sz w:val="28"/>
              </w:rPr>
            </w:pPr>
            <w:r>
              <w:rPr>
                <w:spacing w:val="-2"/>
                <w:sz w:val="28"/>
              </w:rPr>
              <w:t>15.30-15.50</w:t>
            </w:r>
          </w:p>
        </w:tc>
      </w:tr>
      <w:tr w:rsidR="008573F0">
        <w:trPr>
          <w:trHeight w:val="343"/>
        </w:trPr>
        <w:tc>
          <w:tcPr>
            <w:tcW w:w="537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ind w:left="107"/>
            </w:pPr>
            <w:r>
              <w:rPr>
                <w:sz w:val="28"/>
              </w:rPr>
              <w:t>Занятия</w:t>
            </w:r>
            <w:r>
              <w:rPr>
                <w:spacing w:val="-4"/>
                <w:sz w:val="28"/>
              </w:rPr>
              <w:t xml:space="preserve"> </w:t>
            </w:r>
            <w:r>
              <w:rPr>
                <w:sz w:val="28"/>
              </w:rPr>
              <w:t>(при</w:t>
            </w:r>
            <w:r>
              <w:rPr>
                <w:spacing w:val="-5"/>
                <w:sz w:val="28"/>
              </w:rPr>
              <w:t xml:space="preserve"> </w:t>
            </w:r>
            <w:r>
              <w:rPr>
                <w:spacing w:val="-2"/>
                <w:sz w:val="28"/>
              </w:rPr>
              <w:t>необходимости)</w:t>
            </w:r>
          </w:p>
        </w:tc>
        <w:tc>
          <w:tcPr>
            <w:tcW w:w="1837" w:type="dxa"/>
            <w:tcBorders>
              <w:top w:val="single" w:sz="4" w:space="0" w:color="000009"/>
              <w:left w:val="single" w:sz="4" w:space="0" w:color="000000"/>
              <w:bottom w:val="single" w:sz="4" w:space="0" w:color="000009"/>
              <w:right w:val="single" w:sz="4" w:space="0" w:color="000009"/>
            </w:tcBorders>
            <w:shd w:val="clear" w:color="auto" w:fill="auto"/>
          </w:tcPr>
          <w:p w:rsidR="008573F0" w:rsidRDefault="00D4456B">
            <w:pPr>
              <w:ind w:left="6"/>
              <w:jc w:val="center"/>
              <w:rPr>
                <w:sz w:val="28"/>
              </w:rPr>
            </w:pPr>
            <w:r>
              <w:rPr>
                <w:sz w:val="28"/>
              </w:rPr>
              <w:t>-</w:t>
            </w:r>
          </w:p>
        </w:tc>
        <w:tc>
          <w:tcPr>
            <w:tcW w:w="192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ind w:left="3"/>
              <w:jc w:val="center"/>
              <w:rPr>
                <w:sz w:val="28"/>
              </w:rPr>
            </w:pPr>
            <w:r>
              <w:rPr>
                <w:sz w:val="28"/>
              </w:rPr>
              <w:t>-</w:t>
            </w:r>
          </w:p>
        </w:tc>
      </w:tr>
      <w:tr w:rsidR="008573F0">
        <w:trPr>
          <w:trHeight w:val="323"/>
        </w:trPr>
        <w:tc>
          <w:tcPr>
            <w:tcW w:w="537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spacing w:before="2" w:line="301" w:lineRule="exact"/>
              <w:ind w:left="107"/>
            </w:pPr>
            <w:r>
              <w:rPr>
                <w:sz w:val="28"/>
              </w:rPr>
              <w:t>Самостоятельная</w:t>
            </w:r>
            <w:r>
              <w:rPr>
                <w:spacing w:val="-11"/>
                <w:sz w:val="28"/>
              </w:rPr>
              <w:t xml:space="preserve"> </w:t>
            </w:r>
            <w:r>
              <w:rPr>
                <w:spacing w:val="-2"/>
                <w:sz w:val="28"/>
              </w:rPr>
              <w:t>деятельность</w:t>
            </w:r>
          </w:p>
        </w:tc>
        <w:tc>
          <w:tcPr>
            <w:tcW w:w="1837" w:type="dxa"/>
            <w:tcBorders>
              <w:top w:val="single" w:sz="4" w:space="0" w:color="000009"/>
              <w:left w:val="single" w:sz="4" w:space="0" w:color="000000"/>
              <w:bottom w:val="single" w:sz="4" w:space="0" w:color="000009"/>
              <w:right w:val="single" w:sz="4" w:space="0" w:color="000009"/>
            </w:tcBorders>
            <w:shd w:val="clear" w:color="auto" w:fill="auto"/>
          </w:tcPr>
          <w:p w:rsidR="008573F0" w:rsidRDefault="00D4456B">
            <w:pPr>
              <w:spacing w:before="2" w:line="301" w:lineRule="exact"/>
              <w:ind w:left="9"/>
              <w:rPr>
                <w:spacing w:val="-2"/>
                <w:sz w:val="28"/>
              </w:rPr>
            </w:pPr>
            <w:r>
              <w:rPr>
                <w:spacing w:val="-2"/>
                <w:sz w:val="28"/>
              </w:rPr>
              <w:t>15.50-16.30</w:t>
            </w:r>
          </w:p>
        </w:tc>
        <w:tc>
          <w:tcPr>
            <w:tcW w:w="192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spacing w:before="2" w:line="301" w:lineRule="exact"/>
              <w:ind w:left="1" w:right="35"/>
              <w:jc w:val="center"/>
              <w:rPr>
                <w:spacing w:val="-2"/>
                <w:sz w:val="28"/>
              </w:rPr>
            </w:pPr>
            <w:r>
              <w:rPr>
                <w:spacing w:val="-2"/>
                <w:sz w:val="28"/>
              </w:rPr>
              <w:t>15.50-16.30</w:t>
            </w:r>
          </w:p>
        </w:tc>
      </w:tr>
      <w:tr w:rsidR="008573F0">
        <w:trPr>
          <w:trHeight w:val="642"/>
        </w:trPr>
        <w:tc>
          <w:tcPr>
            <w:tcW w:w="537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tabs>
                <w:tab w:val="left" w:pos="2013"/>
                <w:tab w:val="left" w:pos="2661"/>
              </w:tabs>
              <w:spacing w:line="322" w:lineRule="exact"/>
              <w:ind w:left="107" w:right="100"/>
            </w:pPr>
            <w:r>
              <w:rPr>
                <w:spacing w:val="-2"/>
                <w:sz w:val="28"/>
              </w:rPr>
              <w:t>Подготовка</w:t>
            </w:r>
            <w:r>
              <w:rPr>
                <w:sz w:val="28"/>
              </w:rPr>
              <w:tab/>
            </w:r>
            <w:r>
              <w:rPr>
                <w:spacing w:val="-10"/>
                <w:sz w:val="28"/>
              </w:rPr>
              <w:t>к</w:t>
            </w:r>
            <w:r>
              <w:rPr>
                <w:sz w:val="28"/>
              </w:rPr>
              <w:tab/>
            </w:r>
            <w:r>
              <w:rPr>
                <w:spacing w:val="-2"/>
                <w:sz w:val="28"/>
              </w:rPr>
              <w:t xml:space="preserve">прогулке, </w:t>
            </w:r>
            <w:r>
              <w:rPr>
                <w:sz w:val="28"/>
              </w:rPr>
              <w:t>прогулка. Игры, уход домой</w:t>
            </w:r>
          </w:p>
        </w:tc>
        <w:tc>
          <w:tcPr>
            <w:tcW w:w="1837" w:type="dxa"/>
            <w:tcBorders>
              <w:top w:val="single" w:sz="4" w:space="0" w:color="000009"/>
              <w:left w:val="single" w:sz="4" w:space="0" w:color="000000"/>
              <w:bottom w:val="single" w:sz="4" w:space="0" w:color="000009"/>
              <w:right w:val="single" w:sz="4" w:space="0" w:color="000009"/>
            </w:tcBorders>
            <w:shd w:val="clear" w:color="auto" w:fill="auto"/>
          </w:tcPr>
          <w:p w:rsidR="008573F0" w:rsidRDefault="00D4456B">
            <w:pPr>
              <w:ind w:left="9"/>
              <w:rPr>
                <w:spacing w:val="-2"/>
                <w:sz w:val="28"/>
              </w:rPr>
            </w:pPr>
            <w:r>
              <w:rPr>
                <w:spacing w:val="-2"/>
                <w:sz w:val="28"/>
              </w:rPr>
              <w:t>16.30-17.45</w:t>
            </w:r>
          </w:p>
        </w:tc>
        <w:tc>
          <w:tcPr>
            <w:tcW w:w="1925" w:type="dxa"/>
            <w:tcBorders>
              <w:top w:val="single" w:sz="4" w:space="0" w:color="000009"/>
              <w:left w:val="single" w:sz="4" w:space="0" w:color="000009"/>
              <w:bottom w:val="single" w:sz="4" w:space="0" w:color="000009"/>
              <w:right w:val="single" w:sz="4" w:space="0" w:color="000000"/>
            </w:tcBorders>
            <w:shd w:val="clear" w:color="auto" w:fill="auto"/>
          </w:tcPr>
          <w:p w:rsidR="008573F0" w:rsidRDefault="00D4456B">
            <w:pPr>
              <w:ind w:left="1" w:right="35"/>
              <w:jc w:val="center"/>
              <w:rPr>
                <w:spacing w:val="-2"/>
                <w:sz w:val="28"/>
              </w:rPr>
            </w:pPr>
            <w:r>
              <w:rPr>
                <w:spacing w:val="-2"/>
                <w:sz w:val="28"/>
              </w:rPr>
              <w:t>16.30-17.45</w:t>
            </w:r>
          </w:p>
        </w:tc>
      </w:tr>
    </w:tbl>
    <w:p w:rsidR="008573F0" w:rsidRDefault="00D4456B">
      <w:pPr>
        <w:spacing w:before="6"/>
        <w:ind w:left="1669"/>
      </w:pPr>
      <w:r>
        <w:rPr>
          <w:i/>
          <w:sz w:val="28"/>
        </w:rPr>
        <w:t>*</w:t>
      </w:r>
      <w:r>
        <w:rPr>
          <w:i/>
          <w:spacing w:val="-8"/>
          <w:sz w:val="28"/>
        </w:rPr>
        <w:t xml:space="preserve"> </w:t>
      </w:r>
      <w:r>
        <w:rPr>
          <w:i/>
          <w:sz w:val="28"/>
        </w:rPr>
        <w:t>нет</w:t>
      </w:r>
      <w:r>
        <w:rPr>
          <w:i/>
          <w:spacing w:val="-5"/>
          <w:sz w:val="28"/>
        </w:rPr>
        <w:t xml:space="preserve"> </w:t>
      </w:r>
      <w:r>
        <w:rPr>
          <w:i/>
          <w:sz w:val="28"/>
        </w:rPr>
        <w:t>четкого</w:t>
      </w:r>
      <w:r>
        <w:rPr>
          <w:i/>
          <w:spacing w:val="-6"/>
          <w:sz w:val="28"/>
        </w:rPr>
        <w:t xml:space="preserve"> </w:t>
      </w:r>
      <w:r>
        <w:rPr>
          <w:i/>
          <w:sz w:val="28"/>
        </w:rPr>
        <w:t>начала</w:t>
      </w:r>
      <w:r>
        <w:rPr>
          <w:i/>
          <w:spacing w:val="-5"/>
          <w:sz w:val="28"/>
        </w:rPr>
        <w:t xml:space="preserve"> </w:t>
      </w:r>
      <w:r>
        <w:rPr>
          <w:i/>
          <w:sz w:val="28"/>
        </w:rPr>
        <w:t>и</w:t>
      </w:r>
      <w:r>
        <w:rPr>
          <w:i/>
          <w:spacing w:val="-9"/>
          <w:sz w:val="28"/>
        </w:rPr>
        <w:t xml:space="preserve"> </w:t>
      </w:r>
      <w:r>
        <w:rPr>
          <w:i/>
          <w:sz w:val="28"/>
        </w:rPr>
        <w:t>окончания</w:t>
      </w:r>
      <w:r>
        <w:rPr>
          <w:i/>
          <w:spacing w:val="-7"/>
          <w:sz w:val="28"/>
        </w:rPr>
        <w:t xml:space="preserve"> </w:t>
      </w:r>
      <w:r>
        <w:rPr>
          <w:i/>
          <w:sz w:val="28"/>
        </w:rPr>
        <w:t>образовательной</w:t>
      </w:r>
      <w:r>
        <w:rPr>
          <w:i/>
          <w:spacing w:val="-5"/>
          <w:sz w:val="28"/>
        </w:rPr>
        <w:t xml:space="preserve"> </w:t>
      </w:r>
      <w:r>
        <w:rPr>
          <w:i/>
          <w:spacing w:val="-2"/>
          <w:sz w:val="28"/>
        </w:rPr>
        <w:t>деятельности</w:t>
      </w:r>
    </w:p>
    <w:p w:rsidR="008573F0" w:rsidRDefault="008573F0">
      <w:pPr>
        <w:spacing w:before="2"/>
        <w:rPr>
          <w:i/>
          <w:sz w:val="28"/>
          <w:szCs w:val="28"/>
        </w:rPr>
      </w:pPr>
    </w:p>
    <w:p w:rsidR="008573F0" w:rsidRDefault="00D4456B">
      <w:pPr>
        <w:spacing w:line="322" w:lineRule="exact"/>
        <w:ind w:left="1669"/>
        <w:jc w:val="both"/>
      </w:pPr>
      <w:proofErr w:type="gramStart"/>
      <w:r>
        <w:rPr>
          <w:sz w:val="28"/>
          <w:szCs w:val="28"/>
        </w:rPr>
        <w:t>За</w:t>
      </w:r>
      <w:r>
        <w:rPr>
          <w:spacing w:val="50"/>
          <w:sz w:val="28"/>
          <w:szCs w:val="28"/>
        </w:rPr>
        <w:t xml:space="preserve">  </w:t>
      </w:r>
      <w:r>
        <w:rPr>
          <w:sz w:val="28"/>
          <w:szCs w:val="28"/>
        </w:rPr>
        <w:t>счет</w:t>
      </w:r>
      <w:proofErr w:type="gramEnd"/>
      <w:r>
        <w:rPr>
          <w:spacing w:val="52"/>
          <w:sz w:val="28"/>
          <w:szCs w:val="28"/>
        </w:rPr>
        <w:t xml:space="preserve">  </w:t>
      </w:r>
      <w:r>
        <w:rPr>
          <w:sz w:val="28"/>
          <w:szCs w:val="28"/>
        </w:rPr>
        <w:t>гибкой</w:t>
      </w:r>
      <w:r>
        <w:rPr>
          <w:spacing w:val="51"/>
          <w:sz w:val="28"/>
          <w:szCs w:val="28"/>
        </w:rPr>
        <w:t xml:space="preserve">  </w:t>
      </w:r>
      <w:r>
        <w:rPr>
          <w:sz w:val="28"/>
          <w:szCs w:val="28"/>
        </w:rPr>
        <w:t>структуры</w:t>
      </w:r>
      <w:r>
        <w:rPr>
          <w:spacing w:val="51"/>
          <w:sz w:val="28"/>
          <w:szCs w:val="28"/>
        </w:rPr>
        <w:t xml:space="preserve">  </w:t>
      </w:r>
      <w:r>
        <w:rPr>
          <w:sz w:val="28"/>
          <w:szCs w:val="28"/>
        </w:rPr>
        <w:t>распорядок</w:t>
      </w:r>
      <w:r>
        <w:rPr>
          <w:spacing w:val="52"/>
          <w:sz w:val="28"/>
          <w:szCs w:val="28"/>
        </w:rPr>
        <w:t xml:space="preserve">  </w:t>
      </w:r>
      <w:r>
        <w:rPr>
          <w:sz w:val="28"/>
          <w:szCs w:val="28"/>
        </w:rPr>
        <w:t>дня</w:t>
      </w:r>
      <w:r>
        <w:rPr>
          <w:spacing w:val="51"/>
          <w:sz w:val="28"/>
          <w:szCs w:val="28"/>
        </w:rPr>
        <w:t xml:space="preserve">  </w:t>
      </w:r>
      <w:r>
        <w:rPr>
          <w:sz w:val="28"/>
          <w:szCs w:val="28"/>
        </w:rPr>
        <w:t>позволяет</w:t>
      </w:r>
      <w:r>
        <w:rPr>
          <w:spacing w:val="53"/>
          <w:sz w:val="28"/>
          <w:szCs w:val="28"/>
        </w:rPr>
        <w:t xml:space="preserve">  </w:t>
      </w:r>
      <w:r>
        <w:rPr>
          <w:spacing w:val="-2"/>
          <w:sz w:val="28"/>
          <w:szCs w:val="28"/>
        </w:rPr>
        <w:t>обеспечить</w:t>
      </w:r>
    </w:p>
    <w:p w:rsidR="008573F0" w:rsidRDefault="00D4456B">
      <w:pPr>
        <w:ind w:left="1242" w:right="784"/>
        <w:jc w:val="both"/>
        <w:rPr>
          <w:sz w:val="28"/>
          <w:szCs w:val="28"/>
        </w:rPr>
      </w:pPr>
      <w:r>
        <w:rPr>
          <w:sz w:val="28"/>
          <w:szCs w:val="28"/>
        </w:rPr>
        <w:t xml:space="preserve">«поточность» и плавный переход от одних режимных моментов к другим. Контроль за выполнением режимов дня в ДОУ осуществляют: заведующий, </w:t>
      </w:r>
      <w:r>
        <w:rPr>
          <w:sz w:val="28"/>
          <w:szCs w:val="28"/>
        </w:rPr>
        <w:t>старший воспитатель, старшая медицинская сестра, педагоги, родители (законные представители).</w:t>
      </w:r>
    </w:p>
    <w:p w:rsidR="008573F0" w:rsidRDefault="008573F0">
      <w:pPr>
        <w:rPr>
          <w:sz w:val="28"/>
          <w:szCs w:val="28"/>
        </w:rPr>
      </w:pPr>
    </w:p>
    <w:p w:rsidR="008573F0" w:rsidRDefault="00D4456B">
      <w:pPr>
        <w:ind w:left="1669"/>
        <w:outlineLvl w:val="1"/>
      </w:pPr>
      <w:r>
        <w:rPr>
          <w:b/>
          <w:bCs/>
          <w:i/>
          <w:iCs/>
          <w:sz w:val="28"/>
          <w:szCs w:val="28"/>
        </w:rPr>
        <w:t>Часть,</w:t>
      </w:r>
      <w:r>
        <w:rPr>
          <w:b/>
          <w:bCs/>
          <w:i/>
          <w:iCs/>
          <w:spacing w:val="-13"/>
          <w:sz w:val="28"/>
          <w:szCs w:val="28"/>
        </w:rPr>
        <w:t xml:space="preserve"> </w:t>
      </w:r>
      <w:r>
        <w:rPr>
          <w:b/>
          <w:bCs/>
          <w:i/>
          <w:iCs/>
          <w:sz w:val="28"/>
          <w:szCs w:val="28"/>
        </w:rPr>
        <w:t>формируемая</w:t>
      </w:r>
      <w:r>
        <w:rPr>
          <w:b/>
          <w:bCs/>
          <w:i/>
          <w:iCs/>
          <w:spacing w:val="-10"/>
          <w:sz w:val="28"/>
          <w:szCs w:val="28"/>
        </w:rPr>
        <w:t xml:space="preserve"> </w:t>
      </w:r>
      <w:r>
        <w:rPr>
          <w:b/>
          <w:bCs/>
          <w:i/>
          <w:iCs/>
          <w:sz w:val="28"/>
          <w:szCs w:val="28"/>
        </w:rPr>
        <w:t>участниками</w:t>
      </w:r>
      <w:r>
        <w:rPr>
          <w:b/>
          <w:bCs/>
          <w:i/>
          <w:iCs/>
          <w:spacing w:val="-9"/>
          <w:sz w:val="28"/>
          <w:szCs w:val="28"/>
        </w:rPr>
        <w:t xml:space="preserve"> </w:t>
      </w:r>
      <w:r>
        <w:rPr>
          <w:b/>
          <w:bCs/>
          <w:i/>
          <w:iCs/>
          <w:sz w:val="28"/>
          <w:szCs w:val="28"/>
        </w:rPr>
        <w:t>образовательных</w:t>
      </w:r>
      <w:r>
        <w:rPr>
          <w:b/>
          <w:bCs/>
          <w:i/>
          <w:iCs/>
          <w:spacing w:val="-11"/>
          <w:sz w:val="28"/>
          <w:szCs w:val="28"/>
        </w:rPr>
        <w:t xml:space="preserve"> </w:t>
      </w:r>
      <w:r>
        <w:rPr>
          <w:b/>
          <w:bCs/>
          <w:i/>
          <w:iCs/>
          <w:spacing w:val="-2"/>
          <w:sz w:val="28"/>
          <w:szCs w:val="28"/>
        </w:rPr>
        <w:t>отношений:</w:t>
      </w:r>
    </w:p>
    <w:p w:rsidR="008573F0" w:rsidRDefault="008573F0">
      <w:pPr>
        <w:spacing w:before="2"/>
        <w:rPr>
          <w:b/>
          <w:i/>
          <w:sz w:val="20"/>
          <w:szCs w:val="28"/>
        </w:rPr>
      </w:pPr>
    </w:p>
    <w:p w:rsidR="008573F0" w:rsidRDefault="00D4456B">
      <w:pPr>
        <w:spacing w:before="89"/>
        <w:ind w:left="1242" w:right="789" w:firstLine="427"/>
        <w:jc w:val="both"/>
      </w:pPr>
      <w:r>
        <w:rPr>
          <w:sz w:val="28"/>
          <w:szCs w:val="28"/>
        </w:rPr>
        <w:t>Организация режима и распорядка пребывания детей в образовательном учреждении</w:t>
      </w:r>
      <w:r>
        <w:rPr>
          <w:spacing w:val="-12"/>
          <w:sz w:val="28"/>
          <w:szCs w:val="28"/>
        </w:rPr>
        <w:t xml:space="preserve"> </w:t>
      </w:r>
      <w:r>
        <w:rPr>
          <w:sz w:val="28"/>
          <w:szCs w:val="28"/>
        </w:rPr>
        <w:t>в</w:t>
      </w:r>
      <w:r>
        <w:rPr>
          <w:spacing w:val="-13"/>
          <w:sz w:val="28"/>
          <w:szCs w:val="28"/>
        </w:rPr>
        <w:t xml:space="preserve"> </w:t>
      </w:r>
      <w:r>
        <w:rPr>
          <w:sz w:val="28"/>
          <w:szCs w:val="28"/>
        </w:rPr>
        <w:t>части,</w:t>
      </w:r>
      <w:r>
        <w:rPr>
          <w:spacing w:val="-15"/>
          <w:sz w:val="28"/>
          <w:szCs w:val="28"/>
        </w:rPr>
        <w:t xml:space="preserve"> </w:t>
      </w:r>
      <w:r>
        <w:rPr>
          <w:sz w:val="28"/>
          <w:szCs w:val="28"/>
        </w:rPr>
        <w:t>формируемой</w:t>
      </w:r>
      <w:r>
        <w:rPr>
          <w:spacing w:val="-12"/>
          <w:sz w:val="28"/>
          <w:szCs w:val="28"/>
        </w:rPr>
        <w:t xml:space="preserve"> </w:t>
      </w:r>
      <w:r>
        <w:rPr>
          <w:sz w:val="28"/>
          <w:szCs w:val="28"/>
        </w:rPr>
        <w:t>участниками</w:t>
      </w:r>
      <w:r>
        <w:rPr>
          <w:spacing w:val="-14"/>
          <w:sz w:val="28"/>
          <w:szCs w:val="28"/>
        </w:rPr>
        <w:t xml:space="preserve"> </w:t>
      </w:r>
      <w:r>
        <w:rPr>
          <w:sz w:val="28"/>
          <w:szCs w:val="28"/>
        </w:rPr>
        <w:t>образовательных</w:t>
      </w:r>
      <w:r>
        <w:rPr>
          <w:spacing w:val="-11"/>
          <w:sz w:val="28"/>
          <w:szCs w:val="28"/>
        </w:rPr>
        <w:t xml:space="preserve"> </w:t>
      </w:r>
      <w:r>
        <w:rPr>
          <w:sz w:val="28"/>
          <w:szCs w:val="28"/>
        </w:rPr>
        <w:t>отношений, полностью совпадают с организацией режима пребывания детей в образовательном учреждении обязательной части Программы</w:t>
      </w:r>
    </w:p>
    <w:p w:rsidR="008573F0" w:rsidRDefault="008573F0">
      <w:pPr>
        <w:spacing w:before="1"/>
        <w:rPr>
          <w:sz w:val="28"/>
          <w:szCs w:val="28"/>
        </w:rPr>
      </w:pPr>
    </w:p>
    <w:p w:rsidR="008573F0" w:rsidRDefault="00D4456B">
      <w:pPr>
        <w:ind w:left="2667" w:right="802" w:hanging="984"/>
        <w:jc w:val="both"/>
        <w:outlineLvl w:val="0"/>
      </w:pPr>
      <w:r>
        <w:rPr>
          <w:b/>
          <w:bCs/>
          <w:sz w:val="28"/>
          <w:szCs w:val="28"/>
        </w:rPr>
        <w:t>3.7</w:t>
      </w:r>
      <w:r>
        <w:rPr>
          <w:b/>
          <w:bCs/>
          <w:spacing w:val="-4"/>
          <w:sz w:val="28"/>
          <w:szCs w:val="28"/>
        </w:rPr>
        <w:t xml:space="preserve"> </w:t>
      </w:r>
      <w:r>
        <w:rPr>
          <w:b/>
          <w:bCs/>
          <w:sz w:val="28"/>
          <w:szCs w:val="28"/>
        </w:rPr>
        <w:t>Календарный</w:t>
      </w:r>
      <w:r>
        <w:rPr>
          <w:b/>
          <w:bCs/>
          <w:spacing w:val="-5"/>
          <w:sz w:val="28"/>
          <w:szCs w:val="28"/>
        </w:rPr>
        <w:t xml:space="preserve"> </w:t>
      </w:r>
      <w:r>
        <w:rPr>
          <w:b/>
          <w:bCs/>
          <w:sz w:val="28"/>
          <w:szCs w:val="28"/>
        </w:rPr>
        <w:t>план</w:t>
      </w:r>
      <w:r>
        <w:rPr>
          <w:b/>
          <w:bCs/>
          <w:spacing w:val="-5"/>
          <w:sz w:val="28"/>
          <w:szCs w:val="28"/>
        </w:rPr>
        <w:t xml:space="preserve"> </w:t>
      </w:r>
      <w:r>
        <w:rPr>
          <w:b/>
          <w:bCs/>
          <w:sz w:val="28"/>
          <w:szCs w:val="28"/>
        </w:rPr>
        <w:t>воспитательной</w:t>
      </w:r>
      <w:r>
        <w:rPr>
          <w:b/>
          <w:bCs/>
          <w:spacing w:val="-5"/>
          <w:sz w:val="28"/>
          <w:szCs w:val="28"/>
        </w:rPr>
        <w:t xml:space="preserve"> </w:t>
      </w:r>
      <w:r>
        <w:rPr>
          <w:b/>
          <w:bCs/>
          <w:sz w:val="28"/>
          <w:szCs w:val="28"/>
        </w:rPr>
        <w:t>работы</w:t>
      </w:r>
      <w:r>
        <w:rPr>
          <w:b/>
          <w:bCs/>
          <w:spacing w:val="-5"/>
          <w:sz w:val="28"/>
          <w:szCs w:val="28"/>
        </w:rPr>
        <w:t xml:space="preserve"> </w:t>
      </w:r>
      <w:r>
        <w:rPr>
          <w:b/>
          <w:bCs/>
          <w:sz w:val="28"/>
          <w:szCs w:val="28"/>
        </w:rPr>
        <w:t>с</w:t>
      </w:r>
      <w:r>
        <w:rPr>
          <w:b/>
          <w:bCs/>
          <w:spacing w:val="-5"/>
          <w:sz w:val="28"/>
          <w:szCs w:val="28"/>
        </w:rPr>
        <w:t xml:space="preserve"> </w:t>
      </w:r>
      <w:r>
        <w:rPr>
          <w:b/>
          <w:bCs/>
          <w:sz w:val="28"/>
          <w:szCs w:val="28"/>
        </w:rPr>
        <w:t>учетом</w:t>
      </w:r>
      <w:r>
        <w:rPr>
          <w:b/>
          <w:bCs/>
          <w:spacing w:val="-7"/>
          <w:sz w:val="28"/>
          <w:szCs w:val="28"/>
        </w:rPr>
        <w:t xml:space="preserve"> </w:t>
      </w:r>
      <w:r>
        <w:rPr>
          <w:b/>
          <w:bCs/>
          <w:sz w:val="28"/>
          <w:szCs w:val="28"/>
        </w:rPr>
        <w:t xml:space="preserve">особенностей традиционных событий, праздников, </w:t>
      </w:r>
      <w:r>
        <w:rPr>
          <w:b/>
          <w:bCs/>
          <w:sz w:val="28"/>
          <w:szCs w:val="28"/>
        </w:rPr>
        <w:t>мероприятий</w:t>
      </w:r>
    </w:p>
    <w:p w:rsidR="008573F0" w:rsidRDefault="00D4456B">
      <w:pPr>
        <w:spacing w:line="259" w:lineRule="auto"/>
        <w:ind w:left="1242" w:right="785" w:firstLine="851"/>
        <w:jc w:val="both"/>
      </w:pPr>
      <w:r>
        <w:rPr>
          <w:sz w:val="28"/>
          <w:szCs w:val="28"/>
        </w:rPr>
        <w:t xml:space="preserve">Согласно </w:t>
      </w:r>
      <w:r>
        <w:rPr>
          <w:bCs/>
          <w:iCs/>
          <w:sz w:val="28"/>
          <w:szCs w:val="28"/>
        </w:rPr>
        <w:t xml:space="preserve">п. 36.2. ФОП ДО </w:t>
      </w:r>
      <w:proofErr w:type="spellStart"/>
      <w:r>
        <w:rPr>
          <w:bCs/>
          <w:iCs/>
          <w:sz w:val="28"/>
          <w:szCs w:val="28"/>
        </w:rPr>
        <w:t>стр</w:t>
      </w:r>
      <w:proofErr w:type="spellEnd"/>
      <w:r>
        <w:rPr>
          <w:bCs/>
          <w:iCs/>
          <w:sz w:val="28"/>
          <w:szCs w:val="28"/>
        </w:rPr>
        <w:t xml:space="preserve"> 233</w:t>
      </w:r>
      <w:r>
        <w:rPr>
          <w:b/>
          <w:i/>
          <w:sz w:val="28"/>
          <w:szCs w:val="28"/>
        </w:rPr>
        <w:t xml:space="preserve"> </w:t>
      </w:r>
      <w:r>
        <w:rPr>
          <w:sz w:val="28"/>
          <w:szCs w:val="28"/>
        </w:rPr>
        <w:t>педагоги вправе проводить иные мероприятия согласно Программе воспитания, по ключевым направлениям воспитания.</w:t>
      </w:r>
      <w:r>
        <w:rPr>
          <w:spacing w:val="-3"/>
          <w:sz w:val="28"/>
          <w:szCs w:val="28"/>
        </w:rPr>
        <w:t xml:space="preserve"> </w:t>
      </w:r>
      <w:r>
        <w:rPr>
          <w:sz w:val="28"/>
          <w:szCs w:val="28"/>
        </w:rPr>
        <w:t>Все</w:t>
      </w:r>
      <w:r>
        <w:rPr>
          <w:spacing w:val="-3"/>
          <w:sz w:val="28"/>
          <w:szCs w:val="28"/>
        </w:rPr>
        <w:t xml:space="preserve"> </w:t>
      </w:r>
      <w:r>
        <w:rPr>
          <w:sz w:val="28"/>
          <w:szCs w:val="28"/>
        </w:rPr>
        <w:t>мероприятия</w:t>
      </w:r>
      <w:r>
        <w:rPr>
          <w:spacing w:val="-4"/>
          <w:sz w:val="28"/>
          <w:szCs w:val="28"/>
        </w:rPr>
        <w:t xml:space="preserve"> </w:t>
      </w:r>
      <w:r>
        <w:rPr>
          <w:sz w:val="28"/>
          <w:szCs w:val="28"/>
        </w:rPr>
        <w:t>проводятся</w:t>
      </w:r>
      <w:r>
        <w:rPr>
          <w:spacing w:val="-2"/>
          <w:sz w:val="28"/>
          <w:szCs w:val="28"/>
        </w:rPr>
        <w:t xml:space="preserve"> </w:t>
      </w:r>
      <w:r>
        <w:rPr>
          <w:sz w:val="28"/>
          <w:szCs w:val="28"/>
        </w:rPr>
        <w:t>с</w:t>
      </w:r>
      <w:r>
        <w:rPr>
          <w:spacing w:val="-3"/>
          <w:sz w:val="28"/>
          <w:szCs w:val="28"/>
        </w:rPr>
        <w:t xml:space="preserve"> </w:t>
      </w:r>
      <w:r>
        <w:rPr>
          <w:sz w:val="28"/>
          <w:szCs w:val="28"/>
        </w:rPr>
        <w:t>учетом</w:t>
      </w:r>
      <w:r>
        <w:rPr>
          <w:spacing w:val="-3"/>
          <w:sz w:val="28"/>
          <w:szCs w:val="28"/>
        </w:rPr>
        <w:t xml:space="preserve"> </w:t>
      </w:r>
      <w:r>
        <w:rPr>
          <w:sz w:val="28"/>
          <w:szCs w:val="28"/>
        </w:rPr>
        <w:t>особенностей</w:t>
      </w:r>
      <w:r>
        <w:rPr>
          <w:spacing w:val="-2"/>
          <w:sz w:val="28"/>
          <w:szCs w:val="28"/>
        </w:rPr>
        <w:t xml:space="preserve"> </w:t>
      </w:r>
      <w:r>
        <w:rPr>
          <w:sz w:val="28"/>
          <w:szCs w:val="28"/>
        </w:rPr>
        <w:t xml:space="preserve">Программы, а также возрастных, физиологических и психоэмоциональных особенностей </w:t>
      </w:r>
      <w:r>
        <w:rPr>
          <w:spacing w:val="-2"/>
          <w:sz w:val="28"/>
          <w:szCs w:val="28"/>
        </w:rPr>
        <w:t>воспитанников.</w:t>
      </w:r>
    </w:p>
    <w:p w:rsidR="008573F0" w:rsidRDefault="008573F0">
      <w:pPr>
        <w:jc w:val="both"/>
      </w:pPr>
    </w:p>
    <w:tbl>
      <w:tblPr>
        <w:tblW w:w="9497" w:type="dxa"/>
        <w:tblInd w:w="1247" w:type="dxa"/>
        <w:tblCellMar>
          <w:left w:w="5" w:type="dxa"/>
          <w:right w:w="5" w:type="dxa"/>
        </w:tblCellMar>
        <w:tblLook w:val="04A0" w:firstRow="1" w:lastRow="0" w:firstColumn="1" w:lastColumn="0" w:noHBand="0" w:noVBand="1"/>
      </w:tblPr>
      <w:tblGrid>
        <w:gridCol w:w="775"/>
        <w:gridCol w:w="34"/>
        <w:gridCol w:w="4868"/>
        <w:gridCol w:w="3695"/>
        <w:gridCol w:w="125"/>
      </w:tblGrid>
      <w:tr w:rsidR="008573F0">
        <w:trPr>
          <w:trHeight w:val="643"/>
        </w:trPr>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ind w:left="2" w:right="140"/>
              <w:jc w:val="center"/>
              <w:rPr>
                <w:i/>
                <w:spacing w:val="-5"/>
                <w:sz w:val="28"/>
              </w:rPr>
            </w:pPr>
            <w:r>
              <w:rPr>
                <w:i/>
                <w:spacing w:val="-5"/>
                <w:sz w:val="28"/>
              </w:rPr>
              <w:t>Н/В</w:t>
            </w:r>
          </w:p>
        </w:tc>
        <w:tc>
          <w:tcPr>
            <w:tcW w:w="4902" w:type="dxa"/>
            <w:gridSpan w:val="2"/>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ind w:left="105"/>
            </w:pPr>
            <w:r>
              <w:rPr>
                <w:i/>
                <w:sz w:val="28"/>
              </w:rPr>
              <w:t>Тема</w:t>
            </w:r>
            <w:r>
              <w:rPr>
                <w:i/>
                <w:spacing w:val="-6"/>
                <w:sz w:val="28"/>
              </w:rPr>
              <w:t xml:space="preserve"> </w:t>
            </w:r>
            <w:r>
              <w:rPr>
                <w:i/>
                <w:sz w:val="28"/>
              </w:rPr>
              <w:t>мероприятий</w:t>
            </w:r>
            <w:r>
              <w:rPr>
                <w:i/>
                <w:spacing w:val="-9"/>
                <w:sz w:val="28"/>
              </w:rPr>
              <w:t xml:space="preserve"> </w:t>
            </w:r>
            <w:r>
              <w:rPr>
                <w:i/>
                <w:sz w:val="28"/>
              </w:rPr>
              <w:t>и</w:t>
            </w:r>
            <w:r>
              <w:rPr>
                <w:i/>
                <w:spacing w:val="-5"/>
                <w:sz w:val="28"/>
              </w:rPr>
              <w:t xml:space="preserve"> </w:t>
            </w:r>
            <w:r>
              <w:rPr>
                <w:i/>
                <w:sz w:val="28"/>
              </w:rPr>
              <w:t>памятных</w:t>
            </w:r>
            <w:r>
              <w:rPr>
                <w:i/>
                <w:spacing w:val="-7"/>
                <w:sz w:val="28"/>
              </w:rPr>
              <w:t xml:space="preserve"> </w:t>
            </w:r>
            <w:r>
              <w:rPr>
                <w:i/>
                <w:spacing w:val="-5"/>
                <w:sz w:val="28"/>
              </w:rPr>
              <w:t>дат</w:t>
            </w:r>
          </w:p>
        </w:tc>
        <w:tc>
          <w:tcPr>
            <w:tcW w:w="3820" w:type="dxa"/>
            <w:gridSpan w:val="2"/>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spacing w:line="322" w:lineRule="exact"/>
              <w:ind w:left="108" w:right="318"/>
            </w:pPr>
            <w:r>
              <w:rPr>
                <w:i/>
                <w:sz w:val="28"/>
              </w:rPr>
              <w:t>Предполагаемые</w:t>
            </w:r>
            <w:r>
              <w:rPr>
                <w:i/>
                <w:spacing w:val="-18"/>
                <w:sz w:val="28"/>
              </w:rPr>
              <w:t xml:space="preserve"> </w:t>
            </w:r>
            <w:r>
              <w:rPr>
                <w:i/>
                <w:sz w:val="28"/>
              </w:rPr>
              <w:t xml:space="preserve">виды </w:t>
            </w:r>
            <w:r>
              <w:rPr>
                <w:i/>
                <w:spacing w:val="-2"/>
                <w:sz w:val="28"/>
              </w:rPr>
              <w:t>деятельности</w:t>
            </w:r>
          </w:p>
        </w:tc>
      </w:tr>
      <w:tr w:rsidR="008573F0">
        <w:trPr>
          <w:trHeight w:val="322"/>
        </w:trPr>
        <w:tc>
          <w:tcPr>
            <w:tcW w:w="9497" w:type="dxa"/>
            <w:gridSpan w:val="5"/>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spacing w:before="1" w:line="301" w:lineRule="exact"/>
              <w:ind w:left="11"/>
              <w:jc w:val="center"/>
              <w:rPr>
                <w:b/>
                <w:i/>
                <w:spacing w:val="-2"/>
                <w:sz w:val="28"/>
              </w:rPr>
            </w:pPr>
            <w:r>
              <w:rPr>
                <w:b/>
                <w:i/>
                <w:spacing w:val="-2"/>
                <w:sz w:val="28"/>
              </w:rPr>
              <w:t>сентябрь</w:t>
            </w:r>
          </w:p>
        </w:tc>
      </w:tr>
      <w:tr w:rsidR="008573F0">
        <w:trPr>
          <w:trHeight w:val="2253"/>
        </w:trPr>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ind w:left="96" w:right="139"/>
              <w:jc w:val="center"/>
              <w:rPr>
                <w:spacing w:val="-5"/>
                <w:sz w:val="28"/>
              </w:rPr>
            </w:pPr>
            <w:r>
              <w:rPr>
                <w:spacing w:val="-5"/>
                <w:sz w:val="28"/>
              </w:rPr>
              <w:t>РПВ</w:t>
            </w:r>
          </w:p>
        </w:tc>
        <w:tc>
          <w:tcPr>
            <w:tcW w:w="4902"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322" w:lineRule="exact"/>
              <w:ind w:left="175"/>
            </w:pPr>
            <w:r>
              <w:rPr>
                <w:sz w:val="28"/>
              </w:rPr>
              <w:t>«День</w:t>
            </w:r>
            <w:r>
              <w:rPr>
                <w:spacing w:val="-4"/>
                <w:sz w:val="28"/>
              </w:rPr>
              <w:t xml:space="preserve"> </w:t>
            </w:r>
            <w:r>
              <w:rPr>
                <w:spacing w:val="-2"/>
                <w:sz w:val="28"/>
              </w:rPr>
              <w:t>знаний»</w:t>
            </w:r>
          </w:p>
          <w:p w:rsidR="008573F0" w:rsidRDefault="00D4456B">
            <w:pPr>
              <w:ind w:left="105"/>
            </w:pPr>
            <w:r>
              <w:rPr>
                <w:sz w:val="28"/>
              </w:rPr>
              <w:t>Творческая</w:t>
            </w:r>
            <w:r>
              <w:rPr>
                <w:spacing w:val="-18"/>
                <w:sz w:val="28"/>
              </w:rPr>
              <w:t xml:space="preserve"> </w:t>
            </w:r>
            <w:r>
              <w:rPr>
                <w:sz w:val="28"/>
              </w:rPr>
              <w:t>мастерская:</w:t>
            </w:r>
            <w:r>
              <w:rPr>
                <w:spacing w:val="-17"/>
                <w:sz w:val="28"/>
              </w:rPr>
              <w:t xml:space="preserve"> </w:t>
            </w:r>
            <w:r>
              <w:rPr>
                <w:sz w:val="28"/>
              </w:rPr>
              <w:t>изготовление подарков первоклассникам;</w:t>
            </w:r>
            <w:r>
              <w:rPr>
                <w:sz w:val="28"/>
              </w:rPr>
              <w:t xml:space="preserve"> создание</w:t>
            </w:r>
          </w:p>
          <w:p w:rsidR="008573F0" w:rsidRDefault="00D4456B">
            <w:pPr>
              <w:spacing w:line="321" w:lineRule="exact"/>
              <w:ind w:left="105"/>
            </w:pPr>
            <w:r>
              <w:rPr>
                <w:sz w:val="28"/>
              </w:rPr>
              <w:t>коллекций</w:t>
            </w:r>
            <w:r>
              <w:rPr>
                <w:spacing w:val="-7"/>
                <w:sz w:val="28"/>
              </w:rPr>
              <w:t xml:space="preserve"> </w:t>
            </w:r>
            <w:r>
              <w:rPr>
                <w:sz w:val="28"/>
              </w:rPr>
              <w:t>(школьных</w:t>
            </w:r>
            <w:r>
              <w:rPr>
                <w:spacing w:val="-8"/>
                <w:sz w:val="28"/>
              </w:rPr>
              <w:t xml:space="preserve"> </w:t>
            </w:r>
            <w:r>
              <w:rPr>
                <w:spacing w:val="-2"/>
                <w:sz w:val="28"/>
              </w:rPr>
              <w:t>принадлежностей);</w:t>
            </w:r>
          </w:p>
          <w:p w:rsidR="008573F0" w:rsidRDefault="00D4456B">
            <w:pPr>
              <w:spacing w:before="2"/>
              <w:ind w:left="105"/>
            </w:pPr>
            <w:r>
              <w:rPr>
                <w:sz w:val="28"/>
              </w:rPr>
              <w:t>Проектная деятельность (создание и презентация</w:t>
            </w:r>
            <w:r>
              <w:rPr>
                <w:spacing w:val="-13"/>
                <w:sz w:val="28"/>
              </w:rPr>
              <w:t xml:space="preserve"> </w:t>
            </w:r>
            <w:r>
              <w:rPr>
                <w:sz w:val="28"/>
              </w:rPr>
              <w:t>плакатов,</w:t>
            </w:r>
            <w:r>
              <w:rPr>
                <w:spacing w:val="-14"/>
                <w:sz w:val="28"/>
              </w:rPr>
              <w:t xml:space="preserve"> </w:t>
            </w:r>
            <w:r>
              <w:rPr>
                <w:sz w:val="28"/>
              </w:rPr>
              <w:t>выкладывание</w:t>
            </w:r>
            <w:r>
              <w:rPr>
                <w:spacing w:val="-13"/>
                <w:sz w:val="28"/>
              </w:rPr>
              <w:t xml:space="preserve"> </w:t>
            </w:r>
            <w:r>
              <w:rPr>
                <w:sz w:val="28"/>
              </w:rPr>
              <w:t>из</w:t>
            </w:r>
          </w:p>
          <w:p w:rsidR="008573F0" w:rsidRDefault="00D4456B">
            <w:pPr>
              <w:spacing w:line="300" w:lineRule="exact"/>
              <w:ind w:left="105"/>
            </w:pPr>
            <w:r>
              <w:rPr>
                <w:sz w:val="28"/>
              </w:rPr>
              <w:t>мелких</w:t>
            </w:r>
            <w:r>
              <w:rPr>
                <w:spacing w:val="-7"/>
                <w:sz w:val="28"/>
              </w:rPr>
              <w:t xml:space="preserve"> </w:t>
            </w:r>
            <w:r>
              <w:rPr>
                <w:sz w:val="28"/>
              </w:rPr>
              <w:t>предметов</w:t>
            </w:r>
            <w:r>
              <w:rPr>
                <w:spacing w:val="-8"/>
                <w:sz w:val="28"/>
              </w:rPr>
              <w:t xml:space="preserve"> </w:t>
            </w:r>
            <w:r>
              <w:rPr>
                <w:sz w:val="28"/>
              </w:rPr>
              <w:t>праздничных</w:t>
            </w:r>
            <w:r>
              <w:rPr>
                <w:spacing w:val="-6"/>
                <w:sz w:val="28"/>
              </w:rPr>
              <w:t xml:space="preserve"> </w:t>
            </w:r>
            <w:r>
              <w:rPr>
                <w:spacing w:val="-2"/>
                <w:sz w:val="28"/>
              </w:rPr>
              <w:t>букетов).</w:t>
            </w:r>
          </w:p>
        </w:tc>
        <w:tc>
          <w:tcPr>
            <w:tcW w:w="3820"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numPr>
                <w:ilvl w:val="0"/>
                <w:numId w:val="113"/>
              </w:numPr>
              <w:tabs>
                <w:tab w:val="left" w:pos="390"/>
              </w:tabs>
              <w:spacing w:line="322" w:lineRule="exact"/>
              <w:ind w:hanging="282"/>
              <w:rPr>
                <w:spacing w:val="-2"/>
                <w:sz w:val="28"/>
              </w:rPr>
            </w:pPr>
            <w:r>
              <w:rPr>
                <w:spacing w:val="-2"/>
                <w:sz w:val="28"/>
              </w:rPr>
              <w:t>Проект;</w:t>
            </w:r>
          </w:p>
          <w:p w:rsidR="008573F0" w:rsidRDefault="00D4456B">
            <w:pPr>
              <w:numPr>
                <w:ilvl w:val="0"/>
                <w:numId w:val="113"/>
              </w:numPr>
              <w:tabs>
                <w:tab w:val="left" w:pos="390"/>
              </w:tabs>
              <w:spacing w:line="322" w:lineRule="exact"/>
              <w:ind w:hanging="285"/>
            </w:pPr>
            <w:r>
              <w:rPr>
                <w:sz w:val="28"/>
              </w:rPr>
              <w:t>тематические</w:t>
            </w:r>
            <w:r>
              <w:rPr>
                <w:spacing w:val="-4"/>
                <w:sz w:val="28"/>
              </w:rPr>
              <w:t xml:space="preserve"> </w:t>
            </w:r>
            <w:r>
              <w:rPr>
                <w:spacing w:val="-2"/>
                <w:sz w:val="28"/>
              </w:rPr>
              <w:t>беседы;</w:t>
            </w:r>
          </w:p>
          <w:p w:rsidR="008573F0" w:rsidRDefault="00D4456B">
            <w:pPr>
              <w:numPr>
                <w:ilvl w:val="0"/>
                <w:numId w:val="113"/>
              </w:numPr>
              <w:tabs>
                <w:tab w:val="left" w:pos="390"/>
              </w:tabs>
              <w:spacing w:line="322" w:lineRule="exact"/>
              <w:ind w:hanging="285"/>
            </w:pPr>
            <w:r>
              <w:rPr>
                <w:sz w:val="28"/>
              </w:rPr>
              <w:t>тематический</w:t>
            </w:r>
            <w:r>
              <w:rPr>
                <w:spacing w:val="-9"/>
                <w:sz w:val="28"/>
              </w:rPr>
              <w:t xml:space="preserve"> </w:t>
            </w:r>
            <w:r>
              <w:rPr>
                <w:spacing w:val="-4"/>
                <w:sz w:val="28"/>
              </w:rPr>
              <w:t>день;</w:t>
            </w:r>
          </w:p>
          <w:p w:rsidR="008573F0" w:rsidRDefault="00D4456B">
            <w:pPr>
              <w:numPr>
                <w:ilvl w:val="0"/>
                <w:numId w:val="113"/>
              </w:numPr>
              <w:tabs>
                <w:tab w:val="left" w:pos="390"/>
              </w:tabs>
              <w:ind w:hanging="285"/>
              <w:rPr>
                <w:spacing w:val="-2"/>
                <w:sz w:val="28"/>
              </w:rPr>
            </w:pPr>
            <w:r>
              <w:rPr>
                <w:spacing w:val="-2"/>
                <w:sz w:val="28"/>
              </w:rPr>
              <w:t>экскурсия;</w:t>
            </w:r>
          </w:p>
        </w:tc>
      </w:tr>
      <w:tr w:rsidR="008573F0">
        <w:trPr>
          <w:trHeight w:val="1382"/>
        </w:trPr>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rPr>
                <w:sz w:val="26"/>
              </w:rPr>
            </w:pPr>
          </w:p>
        </w:tc>
        <w:tc>
          <w:tcPr>
            <w:tcW w:w="4902"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ind w:left="105" w:right="227"/>
            </w:pPr>
            <w:r>
              <w:rPr>
                <w:b/>
                <w:i/>
                <w:sz w:val="28"/>
              </w:rPr>
              <w:t>3</w:t>
            </w:r>
            <w:r>
              <w:rPr>
                <w:b/>
                <w:i/>
                <w:spacing w:val="-9"/>
                <w:sz w:val="28"/>
              </w:rPr>
              <w:t xml:space="preserve"> </w:t>
            </w:r>
            <w:r>
              <w:rPr>
                <w:b/>
                <w:i/>
                <w:sz w:val="28"/>
              </w:rPr>
              <w:t>сентября:</w:t>
            </w:r>
            <w:r>
              <w:rPr>
                <w:b/>
                <w:i/>
                <w:spacing w:val="-9"/>
                <w:sz w:val="28"/>
              </w:rPr>
              <w:t xml:space="preserve"> </w:t>
            </w:r>
            <w:r>
              <w:rPr>
                <w:sz w:val="28"/>
              </w:rPr>
              <w:t>День</w:t>
            </w:r>
            <w:r>
              <w:rPr>
                <w:spacing w:val="-10"/>
                <w:sz w:val="28"/>
              </w:rPr>
              <w:t xml:space="preserve"> </w:t>
            </w:r>
            <w:r>
              <w:rPr>
                <w:sz w:val="28"/>
              </w:rPr>
              <w:t>окончания</w:t>
            </w:r>
            <w:r>
              <w:rPr>
                <w:spacing w:val="-9"/>
                <w:sz w:val="28"/>
              </w:rPr>
              <w:t xml:space="preserve"> </w:t>
            </w:r>
            <w:r>
              <w:rPr>
                <w:sz w:val="28"/>
              </w:rPr>
              <w:t xml:space="preserve">Второй </w:t>
            </w:r>
            <w:r>
              <w:rPr>
                <w:sz w:val="28"/>
              </w:rPr>
              <w:t>мировой войны;</w:t>
            </w:r>
          </w:p>
          <w:p w:rsidR="008573F0" w:rsidRDefault="00D4456B">
            <w:pPr>
              <w:spacing w:before="2"/>
              <w:ind w:left="105"/>
            </w:pPr>
            <w:r>
              <w:rPr>
                <w:sz w:val="28"/>
              </w:rPr>
              <w:t>День</w:t>
            </w:r>
            <w:r>
              <w:rPr>
                <w:spacing w:val="-4"/>
                <w:sz w:val="28"/>
              </w:rPr>
              <w:t xml:space="preserve"> </w:t>
            </w:r>
            <w:r>
              <w:rPr>
                <w:sz w:val="28"/>
              </w:rPr>
              <w:t>солидарности</w:t>
            </w:r>
            <w:r>
              <w:rPr>
                <w:spacing w:val="-3"/>
                <w:sz w:val="28"/>
              </w:rPr>
              <w:t xml:space="preserve"> </w:t>
            </w:r>
            <w:r>
              <w:rPr>
                <w:sz w:val="28"/>
              </w:rPr>
              <w:t>в</w:t>
            </w:r>
            <w:r>
              <w:rPr>
                <w:spacing w:val="-4"/>
                <w:sz w:val="28"/>
              </w:rPr>
              <w:t xml:space="preserve"> </w:t>
            </w:r>
            <w:r>
              <w:rPr>
                <w:sz w:val="28"/>
              </w:rPr>
              <w:t>борьбе</w:t>
            </w:r>
            <w:r>
              <w:rPr>
                <w:spacing w:val="-3"/>
                <w:sz w:val="28"/>
              </w:rPr>
              <w:t xml:space="preserve"> </w:t>
            </w:r>
            <w:r>
              <w:rPr>
                <w:sz w:val="28"/>
              </w:rPr>
              <w:t>с</w:t>
            </w:r>
            <w:r>
              <w:rPr>
                <w:spacing w:val="-3"/>
                <w:sz w:val="28"/>
              </w:rPr>
              <w:t xml:space="preserve"> </w:t>
            </w:r>
            <w:r>
              <w:rPr>
                <w:spacing w:val="-2"/>
                <w:sz w:val="28"/>
              </w:rPr>
              <w:t>терроризмом</w:t>
            </w:r>
          </w:p>
        </w:tc>
        <w:tc>
          <w:tcPr>
            <w:tcW w:w="3820"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numPr>
                <w:ilvl w:val="0"/>
                <w:numId w:val="114"/>
              </w:numPr>
              <w:tabs>
                <w:tab w:val="left" w:pos="430"/>
              </w:tabs>
              <w:spacing w:line="322" w:lineRule="exact"/>
              <w:ind w:left="429"/>
            </w:pPr>
            <w:r>
              <w:rPr>
                <w:sz w:val="28"/>
              </w:rPr>
              <w:t>Тематический</w:t>
            </w:r>
            <w:r>
              <w:rPr>
                <w:spacing w:val="-10"/>
                <w:sz w:val="28"/>
              </w:rPr>
              <w:t xml:space="preserve"> </w:t>
            </w:r>
            <w:r>
              <w:rPr>
                <w:spacing w:val="-4"/>
                <w:sz w:val="28"/>
              </w:rPr>
              <w:t>день;</w:t>
            </w:r>
          </w:p>
          <w:p w:rsidR="008573F0" w:rsidRDefault="00D4456B">
            <w:pPr>
              <w:numPr>
                <w:ilvl w:val="0"/>
                <w:numId w:val="114"/>
              </w:numPr>
              <w:tabs>
                <w:tab w:val="left" w:pos="423"/>
              </w:tabs>
              <w:ind w:right="1061"/>
              <w:rPr>
                <w:spacing w:val="-2"/>
                <w:sz w:val="28"/>
              </w:rPr>
            </w:pPr>
            <w:r>
              <w:rPr>
                <w:spacing w:val="-2"/>
                <w:sz w:val="28"/>
              </w:rPr>
              <w:t>тематические беседы;</w:t>
            </w:r>
          </w:p>
        </w:tc>
      </w:tr>
      <w:tr w:rsidR="008573F0">
        <w:trPr>
          <w:trHeight w:val="1382"/>
        </w:trPr>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rPr>
                <w:sz w:val="26"/>
              </w:rPr>
            </w:pPr>
          </w:p>
        </w:tc>
        <w:tc>
          <w:tcPr>
            <w:tcW w:w="4902"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ind w:left="105"/>
            </w:pPr>
            <w:r>
              <w:rPr>
                <w:sz w:val="28"/>
              </w:rPr>
              <w:t>«Мой</w:t>
            </w:r>
            <w:r>
              <w:rPr>
                <w:spacing w:val="-8"/>
                <w:sz w:val="28"/>
              </w:rPr>
              <w:t xml:space="preserve"> </w:t>
            </w:r>
            <w:r>
              <w:rPr>
                <w:sz w:val="28"/>
              </w:rPr>
              <w:t>любимый</w:t>
            </w:r>
            <w:r>
              <w:rPr>
                <w:spacing w:val="-7"/>
                <w:sz w:val="28"/>
              </w:rPr>
              <w:t xml:space="preserve"> </w:t>
            </w:r>
            <w:r>
              <w:rPr>
                <w:sz w:val="28"/>
              </w:rPr>
              <w:t>детский</w:t>
            </w:r>
            <w:r>
              <w:rPr>
                <w:spacing w:val="-5"/>
                <w:sz w:val="28"/>
              </w:rPr>
              <w:t xml:space="preserve"> </w:t>
            </w:r>
            <w:r>
              <w:rPr>
                <w:spacing w:val="-4"/>
                <w:sz w:val="28"/>
              </w:rPr>
              <w:t>сад»</w:t>
            </w:r>
          </w:p>
        </w:tc>
        <w:tc>
          <w:tcPr>
            <w:tcW w:w="3820"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numPr>
                <w:ilvl w:val="0"/>
                <w:numId w:val="115"/>
              </w:numPr>
              <w:tabs>
                <w:tab w:val="left" w:pos="390"/>
              </w:tabs>
              <w:ind w:hanging="282"/>
              <w:rPr>
                <w:spacing w:val="-2"/>
                <w:sz w:val="28"/>
              </w:rPr>
            </w:pPr>
            <w:r>
              <w:rPr>
                <w:spacing w:val="-2"/>
                <w:sz w:val="28"/>
              </w:rPr>
              <w:t>Проект;</w:t>
            </w:r>
          </w:p>
          <w:p w:rsidR="008573F0" w:rsidRDefault="00D4456B">
            <w:pPr>
              <w:numPr>
                <w:ilvl w:val="0"/>
                <w:numId w:val="115"/>
              </w:numPr>
              <w:tabs>
                <w:tab w:val="left" w:pos="390"/>
              </w:tabs>
              <w:spacing w:line="322" w:lineRule="exact"/>
              <w:ind w:hanging="285"/>
            </w:pPr>
            <w:r>
              <w:rPr>
                <w:sz w:val="28"/>
              </w:rPr>
              <w:t>тематические</w:t>
            </w:r>
            <w:r>
              <w:rPr>
                <w:spacing w:val="-4"/>
                <w:sz w:val="28"/>
              </w:rPr>
              <w:t xml:space="preserve"> </w:t>
            </w:r>
            <w:r>
              <w:rPr>
                <w:spacing w:val="-2"/>
                <w:sz w:val="28"/>
              </w:rPr>
              <w:t>беседы;</w:t>
            </w:r>
          </w:p>
          <w:p w:rsidR="008573F0" w:rsidRDefault="00D4456B">
            <w:pPr>
              <w:numPr>
                <w:ilvl w:val="0"/>
                <w:numId w:val="115"/>
              </w:numPr>
              <w:tabs>
                <w:tab w:val="left" w:pos="390"/>
              </w:tabs>
              <w:ind w:hanging="285"/>
            </w:pPr>
            <w:r>
              <w:rPr>
                <w:sz w:val="28"/>
              </w:rPr>
              <w:t>тематический</w:t>
            </w:r>
            <w:r>
              <w:rPr>
                <w:spacing w:val="-9"/>
                <w:sz w:val="28"/>
              </w:rPr>
              <w:t xml:space="preserve"> </w:t>
            </w:r>
            <w:r>
              <w:rPr>
                <w:spacing w:val="-4"/>
                <w:sz w:val="28"/>
              </w:rPr>
              <w:t>день;</w:t>
            </w:r>
          </w:p>
          <w:p w:rsidR="008573F0" w:rsidRDefault="00D4456B">
            <w:pPr>
              <w:numPr>
                <w:ilvl w:val="0"/>
                <w:numId w:val="115"/>
              </w:numPr>
              <w:tabs>
                <w:tab w:val="left" w:pos="390"/>
              </w:tabs>
              <w:spacing w:before="2"/>
              <w:ind w:hanging="285"/>
              <w:rPr>
                <w:spacing w:val="-2"/>
                <w:sz w:val="28"/>
              </w:rPr>
            </w:pPr>
            <w:r>
              <w:rPr>
                <w:spacing w:val="-2"/>
                <w:sz w:val="28"/>
              </w:rPr>
              <w:t>экскурсия;</w:t>
            </w:r>
          </w:p>
        </w:tc>
      </w:tr>
      <w:tr w:rsidR="008573F0">
        <w:trPr>
          <w:trHeight w:val="1381"/>
        </w:trPr>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rPr>
                <w:sz w:val="26"/>
              </w:rPr>
            </w:pPr>
          </w:p>
        </w:tc>
        <w:tc>
          <w:tcPr>
            <w:tcW w:w="4902"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ind w:left="105"/>
            </w:pPr>
            <w:r>
              <w:rPr>
                <w:b/>
                <w:i/>
                <w:sz w:val="28"/>
              </w:rPr>
              <w:t>27</w:t>
            </w:r>
            <w:r>
              <w:rPr>
                <w:b/>
                <w:i/>
                <w:spacing w:val="-5"/>
                <w:sz w:val="28"/>
              </w:rPr>
              <w:t xml:space="preserve"> </w:t>
            </w:r>
            <w:r>
              <w:rPr>
                <w:b/>
                <w:i/>
                <w:sz w:val="28"/>
              </w:rPr>
              <w:t>сентября:</w:t>
            </w:r>
            <w:r>
              <w:rPr>
                <w:b/>
                <w:i/>
                <w:spacing w:val="-8"/>
                <w:sz w:val="28"/>
              </w:rPr>
              <w:t xml:space="preserve"> </w:t>
            </w:r>
            <w:r>
              <w:rPr>
                <w:sz w:val="28"/>
              </w:rPr>
              <w:t>День</w:t>
            </w:r>
            <w:r>
              <w:rPr>
                <w:spacing w:val="-10"/>
                <w:sz w:val="28"/>
              </w:rPr>
              <w:t xml:space="preserve"> </w:t>
            </w:r>
            <w:r>
              <w:rPr>
                <w:sz w:val="28"/>
              </w:rPr>
              <w:t>воспитателя</w:t>
            </w:r>
            <w:r>
              <w:rPr>
                <w:spacing w:val="-9"/>
                <w:sz w:val="28"/>
              </w:rPr>
              <w:t xml:space="preserve"> </w:t>
            </w:r>
            <w:r>
              <w:rPr>
                <w:sz w:val="28"/>
              </w:rPr>
              <w:t>и</w:t>
            </w:r>
            <w:r>
              <w:rPr>
                <w:spacing w:val="-6"/>
                <w:sz w:val="28"/>
              </w:rPr>
              <w:t xml:space="preserve"> </w:t>
            </w:r>
            <w:r>
              <w:rPr>
                <w:sz w:val="28"/>
              </w:rPr>
              <w:t>всех дошкольных работников*</w:t>
            </w:r>
          </w:p>
        </w:tc>
        <w:tc>
          <w:tcPr>
            <w:tcW w:w="3820"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numPr>
                <w:ilvl w:val="0"/>
                <w:numId w:val="116"/>
              </w:numPr>
              <w:tabs>
                <w:tab w:val="left" w:pos="390"/>
              </w:tabs>
              <w:spacing w:line="322" w:lineRule="exact"/>
              <w:ind w:hanging="282"/>
              <w:rPr>
                <w:spacing w:val="-2"/>
                <w:sz w:val="28"/>
              </w:rPr>
            </w:pPr>
            <w:r>
              <w:rPr>
                <w:spacing w:val="-2"/>
                <w:sz w:val="28"/>
              </w:rPr>
              <w:t>Проект;</w:t>
            </w:r>
          </w:p>
          <w:p w:rsidR="008573F0" w:rsidRDefault="00D4456B">
            <w:pPr>
              <w:numPr>
                <w:ilvl w:val="0"/>
                <w:numId w:val="116"/>
              </w:numPr>
              <w:tabs>
                <w:tab w:val="left" w:pos="390"/>
              </w:tabs>
              <w:spacing w:line="322" w:lineRule="exact"/>
              <w:ind w:hanging="285"/>
            </w:pPr>
            <w:r>
              <w:rPr>
                <w:sz w:val="28"/>
              </w:rPr>
              <w:t>тематические</w:t>
            </w:r>
            <w:r>
              <w:rPr>
                <w:spacing w:val="-4"/>
                <w:sz w:val="28"/>
              </w:rPr>
              <w:t xml:space="preserve"> </w:t>
            </w:r>
            <w:r>
              <w:rPr>
                <w:spacing w:val="-2"/>
                <w:sz w:val="28"/>
              </w:rPr>
              <w:t>беседы;</w:t>
            </w:r>
          </w:p>
          <w:p w:rsidR="008573F0" w:rsidRDefault="00D4456B">
            <w:pPr>
              <w:numPr>
                <w:ilvl w:val="0"/>
                <w:numId w:val="116"/>
              </w:numPr>
              <w:tabs>
                <w:tab w:val="left" w:pos="390"/>
              </w:tabs>
              <w:ind w:hanging="285"/>
            </w:pPr>
            <w:r>
              <w:rPr>
                <w:sz w:val="28"/>
              </w:rPr>
              <w:t>тематический</w:t>
            </w:r>
            <w:r>
              <w:rPr>
                <w:spacing w:val="-9"/>
                <w:sz w:val="28"/>
              </w:rPr>
              <w:t xml:space="preserve"> </w:t>
            </w:r>
            <w:r>
              <w:rPr>
                <w:spacing w:val="-4"/>
                <w:sz w:val="28"/>
              </w:rPr>
              <w:t>день;</w:t>
            </w:r>
          </w:p>
          <w:p w:rsidR="008573F0" w:rsidRDefault="00D4456B">
            <w:pPr>
              <w:numPr>
                <w:ilvl w:val="0"/>
                <w:numId w:val="116"/>
              </w:numPr>
              <w:tabs>
                <w:tab w:val="left" w:pos="531"/>
              </w:tabs>
              <w:spacing w:before="2"/>
              <w:ind w:left="530" w:hanging="423"/>
              <w:rPr>
                <w:spacing w:val="-2"/>
                <w:sz w:val="28"/>
              </w:rPr>
            </w:pPr>
            <w:r>
              <w:rPr>
                <w:spacing w:val="-2"/>
                <w:sz w:val="28"/>
              </w:rPr>
              <w:t>экскурсия;</w:t>
            </w:r>
          </w:p>
        </w:tc>
      </w:tr>
      <w:tr w:rsidR="008573F0">
        <w:trPr>
          <w:trHeight w:val="321"/>
        </w:trPr>
        <w:tc>
          <w:tcPr>
            <w:tcW w:w="9497" w:type="dxa"/>
            <w:gridSpan w:val="5"/>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spacing w:line="301" w:lineRule="exact"/>
              <w:ind w:left="8"/>
              <w:jc w:val="center"/>
              <w:rPr>
                <w:b/>
                <w:i/>
                <w:spacing w:val="-2"/>
                <w:sz w:val="28"/>
              </w:rPr>
            </w:pPr>
            <w:r>
              <w:rPr>
                <w:b/>
                <w:i/>
                <w:spacing w:val="-2"/>
                <w:sz w:val="28"/>
              </w:rPr>
              <w:t>октябрь</w:t>
            </w:r>
          </w:p>
        </w:tc>
      </w:tr>
      <w:tr w:rsidR="008573F0">
        <w:trPr>
          <w:trHeight w:val="1382"/>
        </w:trPr>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rPr>
                <w:sz w:val="30"/>
              </w:rPr>
            </w:pPr>
          </w:p>
          <w:p w:rsidR="008573F0" w:rsidRDefault="008573F0">
            <w:pPr>
              <w:spacing w:before="2"/>
              <w:rPr>
                <w:sz w:val="26"/>
              </w:rPr>
            </w:pPr>
          </w:p>
          <w:p w:rsidR="008573F0" w:rsidRDefault="00D4456B">
            <w:pPr>
              <w:ind w:left="96" w:right="139"/>
              <w:jc w:val="center"/>
              <w:rPr>
                <w:spacing w:val="-5"/>
                <w:sz w:val="28"/>
              </w:rPr>
            </w:pPr>
            <w:r>
              <w:rPr>
                <w:spacing w:val="-5"/>
                <w:sz w:val="28"/>
              </w:rPr>
              <w:t>РПВ</w:t>
            </w:r>
          </w:p>
        </w:tc>
        <w:tc>
          <w:tcPr>
            <w:tcW w:w="4902"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ind w:left="105"/>
            </w:pPr>
            <w:r>
              <w:rPr>
                <w:b/>
                <w:i/>
                <w:sz w:val="28"/>
              </w:rPr>
              <w:t>1</w:t>
            </w:r>
            <w:r>
              <w:rPr>
                <w:b/>
                <w:i/>
                <w:spacing w:val="-9"/>
                <w:sz w:val="28"/>
              </w:rPr>
              <w:t xml:space="preserve"> </w:t>
            </w:r>
            <w:r>
              <w:rPr>
                <w:b/>
                <w:i/>
                <w:sz w:val="28"/>
              </w:rPr>
              <w:t>октября:</w:t>
            </w:r>
            <w:r>
              <w:rPr>
                <w:b/>
                <w:i/>
                <w:spacing w:val="-10"/>
                <w:sz w:val="28"/>
              </w:rPr>
              <w:t xml:space="preserve"> </w:t>
            </w:r>
            <w:r>
              <w:rPr>
                <w:sz w:val="28"/>
              </w:rPr>
              <w:t>Международный</w:t>
            </w:r>
            <w:r>
              <w:rPr>
                <w:spacing w:val="-10"/>
                <w:sz w:val="28"/>
              </w:rPr>
              <w:t xml:space="preserve"> </w:t>
            </w:r>
            <w:r>
              <w:rPr>
                <w:sz w:val="28"/>
              </w:rPr>
              <w:t>день</w:t>
            </w:r>
            <w:r>
              <w:rPr>
                <w:spacing w:val="-11"/>
                <w:sz w:val="28"/>
              </w:rPr>
              <w:t xml:space="preserve"> </w:t>
            </w:r>
            <w:r>
              <w:rPr>
                <w:sz w:val="28"/>
              </w:rPr>
              <w:t xml:space="preserve">пожилых </w:t>
            </w:r>
            <w:r>
              <w:rPr>
                <w:spacing w:val="-2"/>
                <w:sz w:val="28"/>
              </w:rPr>
              <w:t>людей*</w:t>
            </w:r>
          </w:p>
          <w:p w:rsidR="008573F0" w:rsidRDefault="00D4456B">
            <w:pPr>
              <w:spacing w:line="318" w:lineRule="exact"/>
              <w:ind w:left="105"/>
            </w:pPr>
            <w:r>
              <w:rPr>
                <w:sz w:val="28"/>
              </w:rPr>
              <w:t>Международный</w:t>
            </w:r>
            <w:r>
              <w:rPr>
                <w:spacing w:val="-9"/>
                <w:sz w:val="28"/>
              </w:rPr>
              <w:t xml:space="preserve"> </w:t>
            </w:r>
            <w:r>
              <w:rPr>
                <w:sz w:val="28"/>
              </w:rPr>
              <w:t>день</w:t>
            </w:r>
            <w:r>
              <w:rPr>
                <w:spacing w:val="-9"/>
                <w:sz w:val="28"/>
              </w:rPr>
              <w:t xml:space="preserve"> </w:t>
            </w:r>
            <w:r>
              <w:rPr>
                <w:spacing w:val="-2"/>
                <w:sz w:val="28"/>
              </w:rPr>
              <w:t>музыки*</w:t>
            </w:r>
          </w:p>
        </w:tc>
        <w:tc>
          <w:tcPr>
            <w:tcW w:w="3820"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numPr>
                <w:ilvl w:val="0"/>
                <w:numId w:val="117"/>
              </w:numPr>
              <w:tabs>
                <w:tab w:val="left" w:pos="390"/>
              </w:tabs>
              <w:ind w:hanging="282"/>
              <w:rPr>
                <w:spacing w:val="-2"/>
                <w:sz w:val="28"/>
              </w:rPr>
            </w:pPr>
            <w:r>
              <w:rPr>
                <w:spacing w:val="-2"/>
                <w:sz w:val="28"/>
              </w:rPr>
              <w:t>Проект;</w:t>
            </w:r>
          </w:p>
          <w:p w:rsidR="008573F0" w:rsidRDefault="00D4456B">
            <w:pPr>
              <w:numPr>
                <w:ilvl w:val="0"/>
                <w:numId w:val="117"/>
              </w:numPr>
              <w:tabs>
                <w:tab w:val="left" w:pos="390"/>
              </w:tabs>
              <w:spacing w:before="2" w:line="322" w:lineRule="exact"/>
              <w:ind w:hanging="285"/>
            </w:pPr>
            <w:r>
              <w:rPr>
                <w:sz w:val="28"/>
              </w:rPr>
              <w:t>тематические</w:t>
            </w:r>
            <w:r>
              <w:rPr>
                <w:spacing w:val="-4"/>
                <w:sz w:val="28"/>
              </w:rPr>
              <w:t xml:space="preserve"> </w:t>
            </w:r>
            <w:r>
              <w:rPr>
                <w:spacing w:val="-2"/>
                <w:sz w:val="28"/>
              </w:rPr>
              <w:t>беседы;</w:t>
            </w:r>
          </w:p>
          <w:p w:rsidR="008573F0" w:rsidRDefault="00D4456B">
            <w:pPr>
              <w:numPr>
                <w:ilvl w:val="0"/>
                <w:numId w:val="117"/>
              </w:numPr>
              <w:tabs>
                <w:tab w:val="left" w:pos="390"/>
              </w:tabs>
              <w:spacing w:line="322" w:lineRule="exact"/>
              <w:ind w:hanging="285"/>
            </w:pPr>
            <w:r>
              <w:rPr>
                <w:sz w:val="28"/>
              </w:rPr>
              <w:t>тематический</w:t>
            </w:r>
            <w:r>
              <w:rPr>
                <w:spacing w:val="-9"/>
                <w:sz w:val="28"/>
              </w:rPr>
              <w:t xml:space="preserve"> </w:t>
            </w:r>
            <w:r>
              <w:rPr>
                <w:spacing w:val="-4"/>
                <w:sz w:val="28"/>
              </w:rPr>
              <w:t>день;</w:t>
            </w:r>
          </w:p>
          <w:p w:rsidR="008573F0" w:rsidRDefault="00D4456B">
            <w:pPr>
              <w:numPr>
                <w:ilvl w:val="0"/>
                <w:numId w:val="117"/>
              </w:numPr>
              <w:tabs>
                <w:tab w:val="left" w:pos="390"/>
              </w:tabs>
              <w:ind w:hanging="285"/>
              <w:rPr>
                <w:spacing w:val="-2"/>
                <w:sz w:val="28"/>
              </w:rPr>
            </w:pPr>
            <w:r>
              <w:rPr>
                <w:spacing w:val="-2"/>
                <w:sz w:val="28"/>
              </w:rPr>
              <w:t>экскурсия</w:t>
            </w:r>
          </w:p>
        </w:tc>
      </w:tr>
      <w:tr w:rsidR="008573F0">
        <w:trPr>
          <w:trHeight w:val="1381"/>
        </w:trPr>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ind w:left="96" w:right="139"/>
              <w:jc w:val="center"/>
              <w:rPr>
                <w:spacing w:val="-5"/>
                <w:sz w:val="28"/>
              </w:rPr>
            </w:pPr>
            <w:r>
              <w:rPr>
                <w:spacing w:val="-5"/>
                <w:sz w:val="28"/>
              </w:rPr>
              <w:t>РПВ</w:t>
            </w:r>
          </w:p>
        </w:tc>
        <w:tc>
          <w:tcPr>
            <w:tcW w:w="4902"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ind w:left="105"/>
            </w:pPr>
            <w:r>
              <w:rPr>
                <w:sz w:val="28"/>
              </w:rPr>
              <w:t>День</w:t>
            </w:r>
            <w:r>
              <w:rPr>
                <w:spacing w:val="-4"/>
                <w:sz w:val="28"/>
              </w:rPr>
              <w:t xml:space="preserve"> </w:t>
            </w:r>
            <w:r>
              <w:rPr>
                <w:sz w:val="28"/>
              </w:rPr>
              <w:t>защиты</w:t>
            </w:r>
            <w:r>
              <w:rPr>
                <w:spacing w:val="-3"/>
                <w:sz w:val="28"/>
              </w:rPr>
              <w:t xml:space="preserve"> </w:t>
            </w:r>
            <w:r>
              <w:rPr>
                <w:spacing w:val="-2"/>
                <w:sz w:val="28"/>
              </w:rPr>
              <w:t>животных*</w:t>
            </w:r>
          </w:p>
        </w:tc>
        <w:tc>
          <w:tcPr>
            <w:tcW w:w="3820"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numPr>
                <w:ilvl w:val="0"/>
                <w:numId w:val="118"/>
              </w:numPr>
              <w:tabs>
                <w:tab w:val="left" w:pos="390"/>
              </w:tabs>
              <w:ind w:hanging="282"/>
              <w:rPr>
                <w:spacing w:val="-2"/>
                <w:sz w:val="28"/>
              </w:rPr>
            </w:pPr>
            <w:r>
              <w:rPr>
                <w:spacing w:val="-2"/>
                <w:sz w:val="28"/>
              </w:rPr>
              <w:t>Проект;</w:t>
            </w:r>
          </w:p>
          <w:p w:rsidR="008573F0" w:rsidRDefault="00D4456B">
            <w:pPr>
              <w:numPr>
                <w:ilvl w:val="0"/>
                <w:numId w:val="118"/>
              </w:numPr>
              <w:tabs>
                <w:tab w:val="left" w:pos="390"/>
              </w:tabs>
              <w:spacing w:before="2" w:line="322" w:lineRule="exact"/>
              <w:ind w:hanging="285"/>
            </w:pPr>
            <w:r>
              <w:rPr>
                <w:sz w:val="28"/>
              </w:rPr>
              <w:t>тематические</w:t>
            </w:r>
            <w:r>
              <w:rPr>
                <w:spacing w:val="-4"/>
                <w:sz w:val="28"/>
              </w:rPr>
              <w:t xml:space="preserve"> </w:t>
            </w:r>
            <w:r>
              <w:rPr>
                <w:spacing w:val="-2"/>
                <w:sz w:val="28"/>
              </w:rPr>
              <w:t>беседы;</w:t>
            </w:r>
          </w:p>
          <w:p w:rsidR="008573F0" w:rsidRDefault="00D4456B">
            <w:pPr>
              <w:numPr>
                <w:ilvl w:val="0"/>
                <w:numId w:val="118"/>
              </w:numPr>
              <w:tabs>
                <w:tab w:val="left" w:pos="390"/>
              </w:tabs>
              <w:spacing w:line="322" w:lineRule="exact"/>
              <w:ind w:hanging="285"/>
            </w:pPr>
            <w:r>
              <w:rPr>
                <w:sz w:val="28"/>
              </w:rPr>
              <w:t>тематический</w:t>
            </w:r>
            <w:r>
              <w:rPr>
                <w:spacing w:val="-9"/>
                <w:sz w:val="28"/>
              </w:rPr>
              <w:t xml:space="preserve"> </w:t>
            </w:r>
            <w:r>
              <w:rPr>
                <w:spacing w:val="-4"/>
                <w:sz w:val="28"/>
              </w:rPr>
              <w:t>день;</w:t>
            </w:r>
          </w:p>
          <w:p w:rsidR="008573F0" w:rsidRDefault="00D4456B">
            <w:pPr>
              <w:numPr>
                <w:ilvl w:val="0"/>
                <w:numId w:val="118"/>
              </w:numPr>
              <w:tabs>
                <w:tab w:val="left" w:pos="390"/>
              </w:tabs>
              <w:ind w:hanging="282"/>
              <w:rPr>
                <w:spacing w:val="-2"/>
                <w:sz w:val="28"/>
              </w:rPr>
            </w:pPr>
            <w:r>
              <w:rPr>
                <w:spacing w:val="-2"/>
                <w:sz w:val="28"/>
              </w:rPr>
              <w:t>экскурсия</w:t>
            </w:r>
          </w:p>
        </w:tc>
      </w:tr>
      <w:tr w:rsidR="008573F0">
        <w:trPr>
          <w:trHeight w:val="854"/>
        </w:trPr>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rPr>
                <w:sz w:val="26"/>
              </w:rPr>
            </w:pPr>
          </w:p>
        </w:tc>
        <w:tc>
          <w:tcPr>
            <w:tcW w:w="4902"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ind w:left="105"/>
            </w:pPr>
            <w:r>
              <w:rPr>
                <w:b/>
                <w:i/>
                <w:sz w:val="28"/>
              </w:rPr>
              <w:t>5</w:t>
            </w:r>
            <w:r>
              <w:rPr>
                <w:b/>
                <w:i/>
                <w:spacing w:val="-3"/>
                <w:sz w:val="28"/>
              </w:rPr>
              <w:t xml:space="preserve"> </w:t>
            </w:r>
            <w:r>
              <w:rPr>
                <w:b/>
                <w:i/>
                <w:sz w:val="28"/>
              </w:rPr>
              <w:t>октября:</w:t>
            </w:r>
            <w:r>
              <w:rPr>
                <w:b/>
                <w:i/>
                <w:spacing w:val="-3"/>
                <w:sz w:val="28"/>
              </w:rPr>
              <w:t xml:space="preserve"> </w:t>
            </w:r>
            <w:r>
              <w:rPr>
                <w:sz w:val="28"/>
              </w:rPr>
              <w:t>День</w:t>
            </w:r>
            <w:r>
              <w:rPr>
                <w:spacing w:val="-3"/>
                <w:sz w:val="28"/>
              </w:rPr>
              <w:t xml:space="preserve"> </w:t>
            </w:r>
            <w:r>
              <w:rPr>
                <w:spacing w:val="-2"/>
                <w:sz w:val="28"/>
              </w:rPr>
              <w:t>учителя*</w:t>
            </w:r>
          </w:p>
        </w:tc>
        <w:tc>
          <w:tcPr>
            <w:tcW w:w="3820"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numPr>
                <w:ilvl w:val="0"/>
                <w:numId w:val="119"/>
              </w:numPr>
              <w:tabs>
                <w:tab w:val="left" w:pos="423"/>
              </w:tabs>
            </w:pPr>
            <w:r>
              <w:rPr>
                <w:sz w:val="28"/>
              </w:rPr>
              <w:t>Тематический</w:t>
            </w:r>
            <w:r>
              <w:rPr>
                <w:spacing w:val="-10"/>
                <w:sz w:val="28"/>
              </w:rPr>
              <w:t xml:space="preserve"> </w:t>
            </w:r>
            <w:r>
              <w:rPr>
                <w:spacing w:val="-4"/>
                <w:sz w:val="28"/>
              </w:rPr>
              <w:t>день;</w:t>
            </w:r>
          </w:p>
          <w:p w:rsidR="008573F0" w:rsidRDefault="00D4456B">
            <w:pPr>
              <w:numPr>
                <w:ilvl w:val="0"/>
                <w:numId w:val="119"/>
              </w:numPr>
              <w:tabs>
                <w:tab w:val="left" w:pos="390"/>
              </w:tabs>
              <w:spacing w:before="2"/>
              <w:ind w:left="389" w:hanging="282"/>
            </w:pPr>
            <w:r>
              <w:rPr>
                <w:sz w:val="28"/>
              </w:rPr>
              <w:t>тематические</w:t>
            </w:r>
            <w:r>
              <w:rPr>
                <w:spacing w:val="-4"/>
                <w:sz w:val="28"/>
              </w:rPr>
              <w:t xml:space="preserve"> </w:t>
            </w:r>
            <w:r>
              <w:rPr>
                <w:spacing w:val="-2"/>
                <w:sz w:val="28"/>
              </w:rPr>
              <w:t>беседы;</w:t>
            </w:r>
          </w:p>
        </w:tc>
      </w:tr>
      <w:tr w:rsidR="008573F0">
        <w:trPr>
          <w:trHeight w:val="1382"/>
        </w:trPr>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0"/>
              <w:ind w:left="96" w:right="139"/>
              <w:jc w:val="center"/>
              <w:rPr>
                <w:spacing w:val="-5"/>
                <w:sz w:val="28"/>
              </w:rPr>
            </w:pPr>
            <w:r>
              <w:rPr>
                <w:spacing w:val="-5"/>
                <w:sz w:val="28"/>
              </w:rPr>
              <w:t>РПВ</w:t>
            </w:r>
          </w:p>
        </w:tc>
        <w:tc>
          <w:tcPr>
            <w:tcW w:w="4902"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0"/>
              <w:ind w:left="105"/>
            </w:pPr>
            <w:r>
              <w:rPr>
                <w:sz w:val="28"/>
              </w:rPr>
              <w:t>«Чистота</w:t>
            </w:r>
            <w:r>
              <w:rPr>
                <w:spacing w:val="-3"/>
                <w:sz w:val="28"/>
              </w:rPr>
              <w:t xml:space="preserve"> </w:t>
            </w:r>
            <w:r>
              <w:rPr>
                <w:sz w:val="28"/>
              </w:rPr>
              <w:t>–</w:t>
            </w:r>
            <w:r>
              <w:rPr>
                <w:spacing w:val="-3"/>
                <w:sz w:val="28"/>
              </w:rPr>
              <w:t xml:space="preserve"> </w:t>
            </w:r>
            <w:r>
              <w:rPr>
                <w:sz w:val="28"/>
              </w:rPr>
              <w:t>залог</w:t>
            </w:r>
            <w:r>
              <w:rPr>
                <w:spacing w:val="-3"/>
                <w:sz w:val="28"/>
              </w:rPr>
              <w:t xml:space="preserve"> </w:t>
            </w:r>
            <w:r>
              <w:rPr>
                <w:spacing w:val="-2"/>
                <w:sz w:val="28"/>
              </w:rPr>
              <w:t>здоровья»</w:t>
            </w:r>
          </w:p>
        </w:tc>
        <w:tc>
          <w:tcPr>
            <w:tcW w:w="3820"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numPr>
                <w:ilvl w:val="0"/>
                <w:numId w:val="120"/>
              </w:numPr>
              <w:tabs>
                <w:tab w:val="left" w:pos="390"/>
              </w:tabs>
              <w:spacing w:before="20" w:line="322" w:lineRule="exact"/>
              <w:ind w:hanging="282"/>
              <w:rPr>
                <w:spacing w:val="-2"/>
                <w:sz w:val="28"/>
              </w:rPr>
            </w:pPr>
            <w:r>
              <w:rPr>
                <w:spacing w:val="-2"/>
                <w:sz w:val="28"/>
              </w:rPr>
              <w:t>Проект;</w:t>
            </w:r>
          </w:p>
          <w:p w:rsidR="008573F0" w:rsidRDefault="00D4456B">
            <w:pPr>
              <w:pStyle w:val="TableParagraph"/>
              <w:numPr>
                <w:ilvl w:val="0"/>
                <w:numId w:val="120"/>
              </w:numPr>
              <w:tabs>
                <w:tab w:val="left" w:pos="390"/>
              </w:tabs>
              <w:spacing w:line="322" w:lineRule="exact"/>
              <w:ind w:hanging="285"/>
            </w:pPr>
            <w:r>
              <w:rPr>
                <w:sz w:val="28"/>
              </w:rPr>
              <w:t>тематические</w:t>
            </w:r>
            <w:r>
              <w:rPr>
                <w:spacing w:val="-4"/>
                <w:sz w:val="28"/>
              </w:rPr>
              <w:t xml:space="preserve"> </w:t>
            </w:r>
            <w:r>
              <w:rPr>
                <w:spacing w:val="-2"/>
                <w:sz w:val="28"/>
              </w:rPr>
              <w:t>беседы;</w:t>
            </w:r>
          </w:p>
          <w:p w:rsidR="008573F0" w:rsidRDefault="00D4456B">
            <w:pPr>
              <w:pStyle w:val="TableParagraph"/>
              <w:numPr>
                <w:ilvl w:val="0"/>
                <w:numId w:val="120"/>
              </w:numPr>
              <w:tabs>
                <w:tab w:val="left" w:pos="390"/>
              </w:tabs>
              <w:ind w:hanging="285"/>
            </w:pPr>
            <w:r>
              <w:rPr>
                <w:sz w:val="28"/>
              </w:rPr>
              <w:t>тематический</w:t>
            </w:r>
            <w:r>
              <w:rPr>
                <w:spacing w:val="-9"/>
                <w:sz w:val="28"/>
              </w:rPr>
              <w:t xml:space="preserve"> </w:t>
            </w:r>
            <w:r>
              <w:rPr>
                <w:spacing w:val="-4"/>
                <w:sz w:val="28"/>
              </w:rPr>
              <w:t>день;</w:t>
            </w:r>
          </w:p>
          <w:p w:rsidR="008573F0" w:rsidRDefault="00D4456B">
            <w:pPr>
              <w:pStyle w:val="TableParagraph"/>
              <w:numPr>
                <w:ilvl w:val="0"/>
                <w:numId w:val="120"/>
              </w:numPr>
              <w:tabs>
                <w:tab w:val="left" w:pos="423"/>
              </w:tabs>
              <w:spacing w:before="2"/>
              <w:ind w:left="422" w:hanging="315"/>
              <w:rPr>
                <w:spacing w:val="-2"/>
                <w:sz w:val="28"/>
              </w:rPr>
            </w:pPr>
            <w:r>
              <w:rPr>
                <w:spacing w:val="-2"/>
                <w:sz w:val="28"/>
              </w:rPr>
              <w:t>экскурсия</w:t>
            </w:r>
          </w:p>
        </w:tc>
      </w:tr>
      <w:tr w:rsidR="008573F0">
        <w:trPr>
          <w:trHeight w:val="1014"/>
        </w:trPr>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pStyle w:val="TableParagraph"/>
              <w:ind w:left="0"/>
              <w:rPr>
                <w:sz w:val="26"/>
              </w:rPr>
            </w:pPr>
          </w:p>
        </w:tc>
        <w:tc>
          <w:tcPr>
            <w:tcW w:w="4902"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0"/>
              <w:ind w:left="105"/>
            </w:pPr>
            <w:r>
              <w:rPr>
                <w:sz w:val="28"/>
              </w:rPr>
              <w:t>16</w:t>
            </w:r>
            <w:r>
              <w:rPr>
                <w:spacing w:val="-6"/>
                <w:sz w:val="28"/>
              </w:rPr>
              <w:t xml:space="preserve"> </w:t>
            </w:r>
            <w:r>
              <w:rPr>
                <w:sz w:val="28"/>
              </w:rPr>
              <w:t>октября:</w:t>
            </w:r>
            <w:r>
              <w:rPr>
                <w:spacing w:val="-2"/>
                <w:sz w:val="28"/>
              </w:rPr>
              <w:t xml:space="preserve"> </w:t>
            </w:r>
            <w:r>
              <w:rPr>
                <w:sz w:val="28"/>
              </w:rPr>
              <w:t>День</w:t>
            </w:r>
            <w:r>
              <w:rPr>
                <w:spacing w:val="-3"/>
                <w:sz w:val="28"/>
              </w:rPr>
              <w:t xml:space="preserve"> </w:t>
            </w:r>
            <w:r>
              <w:rPr>
                <w:sz w:val="28"/>
              </w:rPr>
              <w:t>отца</w:t>
            </w:r>
            <w:r>
              <w:rPr>
                <w:spacing w:val="-3"/>
                <w:sz w:val="28"/>
              </w:rPr>
              <w:t xml:space="preserve"> </w:t>
            </w:r>
            <w:r>
              <w:rPr>
                <w:sz w:val="28"/>
              </w:rPr>
              <w:t>в</w:t>
            </w:r>
            <w:r>
              <w:rPr>
                <w:spacing w:val="-3"/>
                <w:sz w:val="28"/>
              </w:rPr>
              <w:t xml:space="preserve"> </w:t>
            </w:r>
            <w:r>
              <w:rPr>
                <w:spacing w:val="-2"/>
                <w:sz w:val="28"/>
              </w:rPr>
              <w:t>России*</w:t>
            </w:r>
          </w:p>
        </w:tc>
        <w:tc>
          <w:tcPr>
            <w:tcW w:w="3820"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numPr>
                <w:ilvl w:val="0"/>
                <w:numId w:val="121"/>
              </w:numPr>
              <w:tabs>
                <w:tab w:val="left" w:pos="390"/>
              </w:tabs>
              <w:spacing w:before="20" w:line="322" w:lineRule="exact"/>
              <w:ind w:hanging="282"/>
              <w:rPr>
                <w:spacing w:val="-2"/>
                <w:sz w:val="28"/>
              </w:rPr>
            </w:pPr>
            <w:r>
              <w:rPr>
                <w:spacing w:val="-2"/>
                <w:sz w:val="28"/>
              </w:rPr>
              <w:t>Проект;</w:t>
            </w:r>
          </w:p>
          <w:p w:rsidR="008573F0" w:rsidRDefault="00D4456B">
            <w:pPr>
              <w:pStyle w:val="TableParagraph"/>
              <w:numPr>
                <w:ilvl w:val="0"/>
                <w:numId w:val="121"/>
              </w:numPr>
              <w:tabs>
                <w:tab w:val="left" w:pos="390"/>
              </w:tabs>
              <w:spacing w:line="322" w:lineRule="exact"/>
              <w:ind w:hanging="285"/>
            </w:pPr>
            <w:r>
              <w:rPr>
                <w:sz w:val="28"/>
              </w:rPr>
              <w:t>тематические</w:t>
            </w:r>
            <w:r>
              <w:rPr>
                <w:spacing w:val="-4"/>
                <w:sz w:val="28"/>
              </w:rPr>
              <w:t xml:space="preserve"> </w:t>
            </w:r>
            <w:r>
              <w:rPr>
                <w:spacing w:val="-2"/>
                <w:sz w:val="28"/>
              </w:rPr>
              <w:t>беседы;</w:t>
            </w:r>
          </w:p>
          <w:p w:rsidR="008573F0" w:rsidRDefault="00D4456B">
            <w:pPr>
              <w:pStyle w:val="TableParagraph"/>
              <w:numPr>
                <w:ilvl w:val="0"/>
                <w:numId w:val="121"/>
              </w:numPr>
              <w:tabs>
                <w:tab w:val="left" w:pos="390"/>
              </w:tabs>
              <w:ind w:hanging="285"/>
            </w:pPr>
            <w:r>
              <w:rPr>
                <w:sz w:val="28"/>
              </w:rPr>
              <w:t>тематический</w:t>
            </w:r>
            <w:r>
              <w:rPr>
                <w:spacing w:val="-9"/>
                <w:sz w:val="28"/>
              </w:rPr>
              <w:t xml:space="preserve"> </w:t>
            </w:r>
            <w:r>
              <w:rPr>
                <w:spacing w:val="-4"/>
                <w:sz w:val="28"/>
              </w:rPr>
              <w:t>день;</w:t>
            </w:r>
          </w:p>
        </w:tc>
      </w:tr>
      <w:tr w:rsidR="008573F0">
        <w:trPr>
          <w:trHeight w:val="1382"/>
        </w:trPr>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pStyle w:val="TableParagraph"/>
              <w:ind w:left="0"/>
              <w:rPr>
                <w:sz w:val="26"/>
              </w:rPr>
            </w:pPr>
          </w:p>
        </w:tc>
        <w:tc>
          <w:tcPr>
            <w:tcW w:w="4902"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0"/>
              <w:ind w:left="105"/>
            </w:pPr>
            <w:r>
              <w:rPr>
                <w:b/>
                <w:i/>
                <w:sz w:val="28"/>
              </w:rPr>
              <w:t>21</w:t>
            </w:r>
            <w:r>
              <w:rPr>
                <w:b/>
                <w:i/>
                <w:spacing w:val="-9"/>
                <w:sz w:val="28"/>
              </w:rPr>
              <w:t xml:space="preserve"> </w:t>
            </w:r>
            <w:r>
              <w:rPr>
                <w:b/>
                <w:i/>
                <w:sz w:val="28"/>
              </w:rPr>
              <w:t>октября</w:t>
            </w:r>
            <w:r>
              <w:rPr>
                <w:b/>
                <w:i/>
                <w:spacing w:val="-10"/>
                <w:sz w:val="28"/>
              </w:rPr>
              <w:t xml:space="preserve"> </w:t>
            </w:r>
            <w:r>
              <w:rPr>
                <w:b/>
                <w:i/>
                <w:sz w:val="28"/>
              </w:rPr>
              <w:t>«Родной</w:t>
            </w:r>
            <w:r>
              <w:rPr>
                <w:b/>
                <w:i/>
                <w:spacing w:val="-6"/>
                <w:sz w:val="28"/>
              </w:rPr>
              <w:t xml:space="preserve"> </w:t>
            </w:r>
            <w:r>
              <w:rPr>
                <w:b/>
                <w:i/>
                <w:sz w:val="28"/>
              </w:rPr>
              <w:t>город,</w:t>
            </w:r>
            <w:r>
              <w:rPr>
                <w:b/>
                <w:i/>
                <w:spacing w:val="-8"/>
                <w:sz w:val="28"/>
              </w:rPr>
              <w:t xml:space="preserve"> </w:t>
            </w:r>
            <w:r>
              <w:rPr>
                <w:b/>
                <w:i/>
                <w:sz w:val="28"/>
              </w:rPr>
              <w:t>край»,</w:t>
            </w:r>
            <w:r>
              <w:rPr>
                <w:b/>
                <w:i/>
                <w:spacing w:val="-7"/>
                <w:sz w:val="28"/>
              </w:rPr>
              <w:t xml:space="preserve"> </w:t>
            </w:r>
            <w:r>
              <w:rPr>
                <w:b/>
                <w:i/>
                <w:sz w:val="28"/>
              </w:rPr>
              <w:t xml:space="preserve">«Родная </w:t>
            </w:r>
            <w:r>
              <w:rPr>
                <w:b/>
                <w:i/>
                <w:spacing w:val="-2"/>
                <w:sz w:val="28"/>
              </w:rPr>
              <w:t>страна»</w:t>
            </w:r>
          </w:p>
        </w:tc>
        <w:tc>
          <w:tcPr>
            <w:tcW w:w="3820"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numPr>
                <w:ilvl w:val="0"/>
                <w:numId w:val="122"/>
              </w:numPr>
              <w:tabs>
                <w:tab w:val="left" w:pos="390"/>
              </w:tabs>
              <w:spacing w:before="20" w:line="322" w:lineRule="exact"/>
              <w:ind w:hanging="282"/>
              <w:rPr>
                <w:spacing w:val="-2"/>
                <w:sz w:val="28"/>
              </w:rPr>
            </w:pPr>
            <w:r>
              <w:rPr>
                <w:spacing w:val="-2"/>
                <w:sz w:val="28"/>
              </w:rPr>
              <w:t>Проект;</w:t>
            </w:r>
          </w:p>
          <w:p w:rsidR="008573F0" w:rsidRDefault="00D4456B">
            <w:pPr>
              <w:pStyle w:val="TableParagraph"/>
              <w:numPr>
                <w:ilvl w:val="0"/>
                <w:numId w:val="122"/>
              </w:numPr>
              <w:tabs>
                <w:tab w:val="left" w:pos="390"/>
              </w:tabs>
              <w:spacing w:line="322" w:lineRule="exact"/>
              <w:ind w:hanging="285"/>
            </w:pPr>
            <w:r>
              <w:rPr>
                <w:sz w:val="28"/>
              </w:rPr>
              <w:t>тематические</w:t>
            </w:r>
            <w:r>
              <w:rPr>
                <w:spacing w:val="-4"/>
                <w:sz w:val="28"/>
              </w:rPr>
              <w:t xml:space="preserve"> </w:t>
            </w:r>
            <w:r>
              <w:rPr>
                <w:spacing w:val="-2"/>
                <w:sz w:val="28"/>
              </w:rPr>
              <w:t>беседы;</w:t>
            </w:r>
          </w:p>
          <w:p w:rsidR="008573F0" w:rsidRDefault="00D4456B">
            <w:pPr>
              <w:pStyle w:val="TableParagraph"/>
              <w:numPr>
                <w:ilvl w:val="0"/>
                <w:numId w:val="122"/>
              </w:numPr>
              <w:tabs>
                <w:tab w:val="left" w:pos="390"/>
              </w:tabs>
              <w:ind w:hanging="285"/>
            </w:pPr>
            <w:r>
              <w:rPr>
                <w:sz w:val="28"/>
              </w:rPr>
              <w:t>тематический</w:t>
            </w:r>
            <w:r>
              <w:rPr>
                <w:spacing w:val="-9"/>
                <w:sz w:val="28"/>
              </w:rPr>
              <w:t xml:space="preserve"> </w:t>
            </w:r>
            <w:r>
              <w:rPr>
                <w:spacing w:val="-4"/>
                <w:sz w:val="28"/>
              </w:rPr>
              <w:t>день;</w:t>
            </w:r>
          </w:p>
          <w:p w:rsidR="008573F0" w:rsidRDefault="00D4456B">
            <w:pPr>
              <w:pStyle w:val="TableParagraph"/>
              <w:numPr>
                <w:ilvl w:val="0"/>
                <w:numId w:val="122"/>
              </w:numPr>
              <w:tabs>
                <w:tab w:val="left" w:pos="390"/>
              </w:tabs>
              <w:ind w:hanging="282"/>
              <w:rPr>
                <w:spacing w:val="-2"/>
                <w:sz w:val="28"/>
              </w:rPr>
            </w:pPr>
            <w:r>
              <w:rPr>
                <w:spacing w:val="-2"/>
                <w:sz w:val="28"/>
              </w:rPr>
              <w:t>экскурсия</w:t>
            </w:r>
          </w:p>
        </w:tc>
      </w:tr>
      <w:tr w:rsidR="008573F0">
        <w:trPr>
          <w:trHeight w:val="321"/>
        </w:trPr>
        <w:tc>
          <w:tcPr>
            <w:tcW w:w="9497" w:type="dxa"/>
            <w:gridSpan w:val="5"/>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pStyle w:val="TableParagraph"/>
              <w:spacing w:before="20" w:line="281" w:lineRule="exact"/>
              <w:ind w:left="10"/>
              <w:jc w:val="center"/>
              <w:rPr>
                <w:b/>
                <w:i/>
                <w:spacing w:val="-2"/>
                <w:sz w:val="28"/>
              </w:rPr>
            </w:pPr>
            <w:r>
              <w:rPr>
                <w:b/>
                <w:i/>
                <w:spacing w:val="-2"/>
                <w:sz w:val="28"/>
              </w:rPr>
              <w:t>ноябрь</w:t>
            </w:r>
          </w:p>
        </w:tc>
      </w:tr>
      <w:tr w:rsidR="008573F0">
        <w:trPr>
          <w:trHeight w:val="966"/>
        </w:trPr>
        <w:tc>
          <w:tcPr>
            <w:tcW w:w="7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2"/>
              <w:rPr>
                <w:spacing w:val="-5"/>
                <w:sz w:val="28"/>
              </w:rPr>
            </w:pPr>
            <w:r>
              <w:rPr>
                <w:spacing w:val="-5"/>
                <w:sz w:val="28"/>
              </w:rPr>
              <w:t>РПВ</w:t>
            </w:r>
          </w:p>
        </w:tc>
        <w:tc>
          <w:tcPr>
            <w:tcW w:w="4902"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2"/>
              <w:ind w:left="549"/>
            </w:pPr>
            <w:r>
              <w:rPr>
                <w:b/>
                <w:i/>
                <w:sz w:val="28"/>
              </w:rPr>
              <w:t>4</w:t>
            </w:r>
            <w:r>
              <w:rPr>
                <w:b/>
                <w:i/>
                <w:spacing w:val="-5"/>
                <w:sz w:val="28"/>
              </w:rPr>
              <w:t xml:space="preserve"> </w:t>
            </w:r>
            <w:r>
              <w:rPr>
                <w:b/>
                <w:i/>
                <w:sz w:val="28"/>
              </w:rPr>
              <w:t>ноября:</w:t>
            </w:r>
            <w:r>
              <w:rPr>
                <w:b/>
                <w:i/>
                <w:spacing w:val="-5"/>
                <w:sz w:val="28"/>
              </w:rPr>
              <w:t xml:space="preserve"> </w:t>
            </w:r>
            <w:r>
              <w:rPr>
                <w:sz w:val="28"/>
              </w:rPr>
              <w:t>День</w:t>
            </w:r>
            <w:r>
              <w:rPr>
                <w:spacing w:val="-6"/>
                <w:sz w:val="28"/>
              </w:rPr>
              <w:t xml:space="preserve"> </w:t>
            </w:r>
            <w:r>
              <w:rPr>
                <w:sz w:val="28"/>
              </w:rPr>
              <w:t>народного</w:t>
            </w:r>
            <w:r>
              <w:rPr>
                <w:spacing w:val="-3"/>
                <w:sz w:val="28"/>
              </w:rPr>
              <w:t xml:space="preserve"> </w:t>
            </w:r>
            <w:r>
              <w:rPr>
                <w:spacing w:val="-2"/>
                <w:sz w:val="28"/>
              </w:rPr>
              <w:t>единства*</w:t>
            </w:r>
          </w:p>
        </w:tc>
        <w:tc>
          <w:tcPr>
            <w:tcW w:w="3820"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numPr>
                <w:ilvl w:val="0"/>
                <w:numId w:val="123"/>
              </w:numPr>
              <w:tabs>
                <w:tab w:val="left" w:pos="390"/>
              </w:tabs>
              <w:spacing w:before="22" w:line="322" w:lineRule="exact"/>
              <w:ind w:hanging="282"/>
              <w:rPr>
                <w:spacing w:val="-2"/>
                <w:sz w:val="28"/>
              </w:rPr>
            </w:pPr>
            <w:r>
              <w:rPr>
                <w:spacing w:val="-2"/>
                <w:sz w:val="28"/>
              </w:rPr>
              <w:t>Проект;</w:t>
            </w:r>
          </w:p>
          <w:p w:rsidR="008573F0" w:rsidRDefault="00D4456B">
            <w:pPr>
              <w:pStyle w:val="TableParagraph"/>
              <w:numPr>
                <w:ilvl w:val="0"/>
                <w:numId w:val="123"/>
              </w:numPr>
              <w:tabs>
                <w:tab w:val="left" w:pos="390"/>
              </w:tabs>
              <w:spacing w:line="322" w:lineRule="exact"/>
              <w:ind w:hanging="285"/>
            </w:pPr>
            <w:r>
              <w:rPr>
                <w:sz w:val="28"/>
              </w:rPr>
              <w:t>тематические</w:t>
            </w:r>
            <w:r>
              <w:rPr>
                <w:spacing w:val="-4"/>
                <w:sz w:val="28"/>
              </w:rPr>
              <w:t xml:space="preserve"> </w:t>
            </w:r>
            <w:r>
              <w:rPr>
                <w:spacing w:val="-2"/>
                <w:sz w:val="28"/>
              </w:rPr>
              <w:t>беседы;</w:t>
            </w:r>
          </w:p>
          <w:p w:rsidR="008573F0" w:rsidRDefault="00D4456B">
            <w:pPr>
              <w:pStyle w:val="TableParagraph"/>
              <w:numPr>
                <w:ilvl w:val="0"/>
                <w:numId w:val="123"/>
              </w:numPr>
              <w:tabs>
                <w:tab w:val="left" w:pos="390"/>
              </w:tabs>
              <w:spacing w:line="281" w:lineRule="exact"/>
              <w:ind w:hanging="282"/>
            </w:pPr>
            <w:r>
              <w:rPr>
                <w:sz w:val="28"/>
              </w:rPr>
              <w:t>тематический</w:t>
            </w:r>
            <w:r>
              <w:rPr>
                <w:spacing w:val="-9"/>
                <w:sz w:val="28"/>
              </w:rPr>
              <w:t xml:space="preserve"> </w:t>
            </w:r>
            <w:r>
              <w:rPr>
                <w:spacing w:val="-4"/>
                <w:sz w:val="28"/>
              </w:rPr>
              <w:t>день;</w:t>
            </w:r>
          </w:p>
        </w:tc>
      </w:tr>
      <w:tr w:rsidR="008573F0">
        <w:trPr>
          <w:trHeight w:val="1944"/>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tc>
        <w:tc>
          <w:tcPr>
            <w:tcW w:w="8722" w:type="dxa"/>
            <w:gridSpan w:val="4"/>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numPr>
                <w:ilvl w:val="0"/>
                <w:numId w:val="124"/>
              </w:numPr>
              <w:tabs>
                <w:tab w:val="left" w:pos="339"/>
              </w:tabs>
              <w:spacing w:before="20" w:line="322" w:lineRule="exact"/>
              <w:ind w:left="338"/>
            </w:pPr>
            <w:r>
              <w:rPr>
                <w:sz w:val="28"/>
              </w:rPr>
              <w:t>Творческая</w:t>
            </w:r>
            <w:r>
              <w:rPr>
                <w:spacing w:val="-9"/>
                <w:sz w:val="28"/>
              </w:rPr>
              <w:t xml:space="preserve"> </w:t>
            </w:r>
            <w:r>
              <w:rPr>
                <w:sz w:val="28"/>
              </w:rPr>
              <w:t>мастерская</w:t>
            </w:r>
            <w:r>
              <w:rPr>
                <w:spacing w:val="-8"/>
                <w:sz w:val="28"/>
              </w:rPr>
              <w:t xml:space="preserve"> </w:t>
            </w:r>
            <w:r>
              <w:rPr>
                <w:sz w:val="28"/>
              </w:rPr>
              <w:t>по</w:t>
            </w:r>
            <w:r>
              <w:rPr>
                <w:spacing w:val="-7"/>
                <w:sz w:val="28"/>
              </w:rPr>
              <w:t xml:space="preserve"> </w:t>
            </w:r>
            <w:r>
              <w:rPr>
                <w:sz w:val="28"/>
              </w:rPr>
              <w:t>«изготовлению»</w:t>
            </w:r>
            <w:r>
              <w:rPr>
                <w:spacing w:val="-6"/>
                <w:sz w:val="28"/>
              </w:rPr>
              <w:t xml:space="preserve"> </w:t>
            </w:r>
            <w:r>
              <w:rPr>
                <w:spacing w:val="-2"/>
                <w:sz w:val="28"/>
              </w:rPr>
              <w:t>национальных</w:t>
            </w:r>
          </w:p>
          <w:p w:rsidR="008573F0" w:rsidRDefault="00D4456B">
            <w:pPr>
              <w:pStyle w:val="TableParagraph"/>
              <w:ind w:left="105"/>
            </w:pPr>
            <w:r>
              <w:rPr>
                <w:sz w:val="28"/>
              </w:rPr>
              <w:t>костюмов</w:t>
            </w:r>
            <w:r>
              <w:rPr>
                <w:spacing w:val="-9"/>
                <w:sz w:val="28"/>
              </w:rPr>
              <w:t xml:space="preserve"> </w:t>
            </w:r>
            <w:r>
              <w:rPr>
                <w:sz w:val="28"/>
              </w:rPr>
              <w:t>(рисование,</w:t>
            </w:r>
            <w:r>
              <w:rPr>
                <w:spacing w:val="-8"/>
                <w:sz w:val="28"/>
              </w:rPr>
              <w:t xml:space="preserve"> </w:t>
            </w:r>
            <w:r>
              <w:rPr>
                <w:sz w:val="28"/>
              </w:rPr>
              <w:t>аппликация),</w:t>
            </w:r>
            <w:r>
              <w:rPr>
                <w:spacing w:val="-8"/>
                <w:sz w:val="28"/>
              </w:rPr>
              <w:t xml:space="preserve"> </w:t>
            </w:r>
            <w:r>
              <w:rPr>
                <w:sz w:val="28"/>
              </w:rPr>
              <w:t>создание</w:t>
            </w:r>
            <w:r>
              <w:rPr>
                <w:spacing w:val="-8"/>
                <w:sz w:val="28"/>
              </w:rPr>
              <w:t xml:space="preserve"> </w:t>
            </w:r>
            <w:r>
              <w:rPr>
                <w:sz w:val="28"/>
              </w:rPr>
              <w:t>коллекций</w:t>
            </w:r>
            <w:r>
              <w:rPr>
                <w:spacing w:val="-8"/>
                <w:sz w:val="28"/>
              </w:rPr>
              <w:t xml:space="preserve"> </w:t>
            </w:r>
            <w:r>
              <w:rPr>
                <w:sz w:val="28"/>
              </w:rPr>
              <w:t>(животных, растений, видов местности России и др.);</w:t>
            </w:r>
          </w:p>
          <w:p w:rsidR="008573F0" w:rsidRDefault="00D4456B">
            <w:pPr>
              <w:pStyle w:val="TableParagraph"/>
              <w:numPr>
                <w:ilvl w:val="0"/>
                <w:numId w:val="124"/>
              </w:numPr>
              <w:tabs>
                <w:tab w:val="left" w:pos="269"/>
              </w:tabs>
              <w:spacing w:before="2"/>
              <w:ind w:right="977" w:firstLine="0"/>
            </w:pPr>
            <w:r>
              <w:rPr>
                <w:sz w:val="28"/>
              </w:rPr>
              <w:t>выставка</w:t>
            </w:r>
            <w:r>
              <w:rPr>
                <w:spacing w:val="-10"/>
                <w:sz w:val="28"/>
              </w:rPr>
              <w:t xml:space="preserve"> </w:t>
            </w:r>
            <w:r>
              <w:rPr>
                <w:sz w:val="28"/>
              </w:rPr>
              <w:t>рисунков,</w:t>
            </w:r>
            <w:r>
              <w:rPr>
                <w:spacing w:val="-8"/>
                <w:sz w:val="28"/>
              </w:rPr>
              <w:t xml:space="preserve"> </w:t>
            </w:r>
            <w:r>
              <w:rPr>
                <w:sz w:val="28"/>
              </w:rPr>
              <w:t>поделок</w:t>
            </w:r>
            <w:r>
              <w:rPr>
                <w:spacing w:val="-7"/>
                <w:sz w:val="28"/>
              </w:rPr>
              <w:t xml:space="preserve"> </w:t>
            </w:r>
            <w:r>
              <w:rPr>
                <w:sz w:val="28"/>
              </w:rPr>
              <w:t>(национальный</w:t>
            </w:r>
            <w:r>
              <w:rPr>
                <w:spacing w:val="-7"/>
                <w:sz w:val="28"/>
              </w:rPr>
              <w:t xml:space="preserve"> </w:t>
            </w:r>
            <w:r>
              <w:rPr>
                <w:sz w:val="28"/>
              </w:rPr>
              <w:t>костюм,</w:t>
            </w:r>
            <w:r>
              <w:rPr>
                <w:spacing w:val="-9"/>
                <w:sz w:val="28"/>
              </w:rPr>
              <w:t xml:space="preserve"> </w:t>
            </w:r>
            <w:r>
              <w:rPr>
                <w:sz w:val="28"/>
              </w:rPr>
              <w:t>природа России и др.);</w:t>
            </w:r>
          </w:p>
          <w:p w:rsidR="008573F0" w:rsidRDefault="00D4456B">
            <w:pPr>
              <w:pStyle w:val="TableParagraph"/>
              <w:numPr>
                <w:ilvl w:val="0"/>
                <w:numId w:val="124"/>
              </w:numPr>
              <w:tabs>
                <w:tab w:val="left" w:pos="269"/>
              </w:tabs>
              <w:spacing w:line="292" w:lineRule="exact"/>
              <w:ind w:left="268"/>
            </w:pPr>
            <w:r>
              <w:rPr>
                <w:sz w:val="28"/>
              </w:rPr>
              <w:t>проектная</w:t>
            </w:r>
            <w:r>
              <w:rPr>
                <w:spacing w:val="-8"/>
                <w:sz w:val="28"/>
              </w:rPr>
              <w:t xml:space="preserve"> </w:t>
            </w:r>
            <w:r>
              <w:rPr>
                <w:sz w:val="28"/>
              </w:rPr>
              <w:t>деятельность</w:t>
            </w:r>
            <w:r>
              <w:rPr>
                <w:spacing w:val="-8"/>
                <w:sz w:val="28"/>
              </w:rPr>
              <w:t xml:space="preserve"> </w:t>
            </w:r>
            <w:r>
              <w:rPr>
                <w:sz w:val="28"/>
              </w:rPr>
              <w:t>«Путешествие</w:t>
            </w:r>
            <w:r>
              <w:rPr>
                <w:spacing w:val="-7"/>
                <w:sz w:val="28"/>
              </w:rPr>
              <w:t xml:space="preserve"> </w:t>
            </w:r>
            <w:r>
              <w:rPr>
                <w:sz w:val="28"/>
              </w:rPr>
              <w:t>по</w:t>
            </w:r>
            <w:r>
              <w:rPr>
                <w:spacing w:val="-4"/>
                <w:sz w:val="28"/>
              </w:rPr>
              <w:t xml:space="preserve"> </w:t>
            </w:r>
            <w:r>
              <w:rPr>
                <w:sz w:val="28"/>
              </w:rPr>
              <w:t>карте</w:t>
            </w:r>
            <w:r>
              <w:rPr>
                <w:spacing w:val="-5"/>
                <w:sz w:val="28"/>
              </w:rPr>
              <w:t xml:space="preserve"> </w:t>
            </w:r>
            <w:r>
              <w:rPr>
                <w:spacing w:val="-2"/>
                <w:sz w:val="28"/>
              </w:rPr>
              <w:t>России».</w:t>
            </w:r>
          </w:p>
        </w:tc>
      </w:tr>
      <w:tr w:rsidR="008573F0">
        <w:trPr>
          <w:trHeight w:val="724"/>
        </w:trPr>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0"/>
              <w:ind w:left="96" w:right="139"/>
              <w:jc w:val="center"/>
              <w:rPr>
                <w:spacing w:val="-5"/>
                <w:sz w:val="28"/>
              </w:rPr>
            </w:pPr>
            <w:r>
              <w:rPr>
                <w:spacing w:val="-5"/>
                <w:sz w:val="28"/>
              </w:rPr>
              <w:t>РПВ</w:t>
            </w:r>
          </w:p>
        </w:tc>
        <w:tc>
          <w:tcPr>
            <w:tcW w:w="4902"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0"/>
              <w:ind w:left="105"/>
            </w:pPr>
            <w:r>
              <w:rPr>
                <w:sz w:val="28"/>
              </w:rPr>
              <w:t>Тело</w:t>
            </w:r>
            <w:r>
              <w:rPr>
                <w:spacing w:val="-5"/>
                <w:sz w:val="28"/>
              </w:rPr>
              <w:t xml:space="preserve"> </w:t>
            </w:r>
            <w:r>
              <w:rPr>
                <w:sz w:val="28"/>
              </w:rPr>
              <w:t>человека</w:t>
            </w:r>
            <w:r>
              <w:rPr>
                <w:spacing w:val="-2"/>
                <w:sz w:val="28"/>
              </w:rPr>
              <w:t xml:space="preserve"> </w:t>
            </w:r>
            <w:r>
              <w:rPr>
                <w:sz w:val="28"/>
              </w:rPr>
              <w:t>и</w:t>
            </w:r>
            <w:r>
              <w:rPr>
                <w:spacing w:val="-2"/>
                <w:sz w:val="28"/>
              </w:rPr>
              <w:t xml:space="preserve"> </w:t>
            </w:r>
            <w:r>
              <w:rPr>
                <w:sz w:val="28"/>
              </w:rPr>
              <w:t>личная</w:t>
            </w:r>
            <w:r>
              <w:rPr>
                <w:spacing w:val="-1"/>
                <w:sz w:val="28"/>
              </w:rPr>
              <w:t xml:space="preserve"> </w:t>
            </w:r>
            <w:r>
              <w:rPr>
                <w:spacing w:val="-2"/>
                <w:sz w:val="28"/>
              </w:rPr>
              <w:t>гигиена</w:t>
            </w:r>
          </w:p>
        </w:tc>
        <w:tc>
          <w:tcPr>
            <w:tcW w:w="3820"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numPr>
                <w:ilvl w:val="0"/>
                <w:numId w:val="125"/>
              </w:numPr>
              <w:tabs>
                <w:tab w:val="left" w:pos="390"/>
              </w:tabs>
              <w:spacing w:before="20"/>
              <w:ind w:hanging="282"/>
              <w:rPr>
                <w:spacing w:val="-2"/>
                <w:sz w:val="28"/>
              </w:rPr>
            </w:pPr>
            <w:r>
              <w:rPr>
                <w:spacing w:val="-2"/>
                <w:sz w:val="28"/>
              </w:rPr>
              <w:t>Проект;</w:t>
            </w:r>
          </w:p>
          <w:p w:rsidR="008573F0" w:rsidRDefault="00D4456B">
            <w:pPr>
              <w:pStyle w:val="TableParagraph"/>
              <w:numPr>
                <w:ilvl w:val="0"/>
                <w:numId w:val="125"/>
              </w:numPr>
              <w:tabs>
                <w:tab w:val="left" w:pos="390"/>
              </w:tabs>
              <w:spacing w:before="2"/>
              <w:ind w:hanging="285"/>
            </w:pPr>
            <w:r>
              <w:rPr>
                <w:sz w:val="28"/>
              </w:rPr>
              <w:t>тематические</w:t>
            </w:r>
            <w:r>
              <w:rPr>
                <w:spacing w:val="-4"/>
                <w:sz w:val="28"/>
              </w:rPr>
              <w:t xml:space="preserve"> </w:t>
            </w:r>
            <w:r>
              <w:rPr>
                <w:spacing w:val="-2"/>
                <w:sz w:val="28"/>
              </w:rPr>
              <w:t>беседы;</w:t>
            </w:r>
          </w:p>
        </w:tc>
      </w:tr>
      <w:tr w:rsidR="008573F0">
        <w:trPr>
          <w:trHeight w:val="1382"/>
        </w:trPr>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pStyle w:val="TableParagraph"/>
              <w:ind w:left="0"/>
              <w:rPr>
                <w:sz w:val="26"/>
              </w:rPr>
            </w:pPr>
          </w:p>
        </w:tc>
        <w:tc>
          <w:tcPr>
            <w:tcW w:w="4902"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0"/>
              <w:ind w:left="105"/>
            </w:pPr>
            <w:r>
              <w:rPr>
                <w:b/>
                <w:i/>
                <w:sz w:val="28"/>
              </w:rPr>
              <w:t>«Природа</w:t>
            </w:r>
            <w:r>
              <w:rPr>
                <w:b/>
                <w:i/>
                <w:spacing w:val="-8"/>
                <w:sz w:val="28"/>
              </w:rPr>
              <w:t xml:space="preserve"> </w:t>
            </w:r>
            <w:r>
              <w:rPr>
                <w:b/>
                <w:i/>
                <w:sz w:val="28"/>
              </w:rPr>
              <w:t>родного</w:t>
            </w:r>
            <w:r>
              <w:rPr>
                <w:b/>
                <w:i/>
                <w:spacing w:val="-8"/>
                <w:sz w:val="28"/>
              </w:rPr>
              <w:t xml:space="preserve"> </w:t>
            </w:r>
            <w:r>
              <w:rPr>
                <w:b/>
                <w:i/>
                <w:spacing w:val="-4"/>
                <w:sz w:val="28"/>
              </w:rPr>
              <w:t>края»</w:t>
            </w:r>
          </w:p>
        </w:tc>
        <w:tc>
          <w:tcPr>
            <w:tcW w:w="3820"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numPr>
                <w:ilvl w:val="0"/>
                <w:numId w:val="126"/>
              </w:numPr>
              <w:tabs>
                <w:tab w:val="left" w:pos="390"/>
              </w:tabs>
              <w:spacing w:before="20"/>
              <w:ind w:hanging="282"/>
              <w:rPr>
                <w:spacing w:val="-2"/>
                <w:sz w:val="28"/>
              </w:rPr>
            </w:pPr>
            <w:r>
              <w:rPr>
                <w:spacing w:val="-2"/>
                <w:sz w:val="28"/>
              </w:rPr>
              <w:t>Проект;</w:t>
            </w:r>
          </w:p>
          <w:p w:rsidR="008573F0" w:rsidRDefault="00D4456B">
            <w:pPr>
              <w:pStyle w:val="TableParagraph"/>
              <w:numPr>
                <w:ilvl w:val="0"/>
                <w:numId w:val="126"/>
              </w:numPr>
              <w:tabs>
                <w:tab w:val="left" w:pos="390"/>
              </w:tabs>
              <w:spacing w:line="322" w:lineRule="exact"/>
              <w:ind w:hanging="285"/>
            </w:pPr>
            <w:r>
              <w:rPr>
                <w:sz w:val="28"/>
              </w:rPr>
              <w:t>тематические</w:t>
            </w:r>
            <w:r>
              <w:rPr>
                <w:spacing w:val="-4"/>
                <w:sz w:val="28"/>
              </w:rPr>
              <w:t xml:space="preserve"> </w:t>
            </w:r>
            <w:r>
              <w:rPr>
                <w:spacing w:val="-2"/>
                <w:sz w:val="28"/>
              </w:rPr>
              <w:t>беседы;</w:t>
            </w:r>
          </w:p>
          <w:p w:rsidR="008573F0" w:rsidRDefault="00D4456B">
            <w:pPr>
              <w:pStyle w:val="TableParagraph"/>
              <w:numPr>
                <w:ilvl w:val="0"/>
                <w:numId w:val="126"/>
              </w:numPr>
              <w:tabs>
                <w:tab w:val="left" w:pos="390"/>
              </w:tabs>
              <w:spacing w:line="322" w:lineRule="exact"/>
              <w:ind w:hanging="285"/>
            </w:pPr>
            <w:r>
              <w:rPr>
                <w:sz w:val="28"/>
              </w:rPr>
              <w:t>тематический</w:t>
            </w:r>
            <w:r>
              <w:rPr>
                <w:spacing w:val="-9"/>
                <w:sz w:val="28"/>
              </w:rPr>
              <w:t xml:space="preserve"> </w:t>
            </w:r>
            <w:r>
              <w:rPr>
                <w:spacing w:val="-4"/>
                <w:sz w:val="28"/>
              </w:rPr>
              <w:t>день;</w:t>
            </w:r>
          </w:p>
          <w:p w:rsidR="008573F0" w:rsidRDefault="00D4456B">
            <w:pPr>
              <w:pStyle w:val="TableParagraph"/>
              <w:numPr>
                <w:ilvl w:val="0"/>
                <w:numId w:val="126"/>
              </w:numPr>
              <w:tabs>
                <w:tab w:val="left" w:pos="390"/>
              </w:tabs>
              <w:ind w:hanging="282"/>
              <w:rPr>
                <w:spacing w:val="-2"/>
                <w:sz w:val="28"/>
              </w:rPr>
            </w:pPr>
            <w:r>
              <w:rPr>
                <w:spacing w:val="-2"/>
                <w:sz w:val="28"/>
              </w:rPr>
              <w:t>экскурсия</w:t>
            </w:r>
          </w:p>
        </w:tc>
      </w:tr>
      <w:tr w:rsidR="008573F0">
        <w:trPr>
          <w:trHeight w:val="990"/>
        </w:trPr>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0"/>
              <w:ind w:left="96" w:right="139"/>
              <w:jc w:val="center"/>
              <w:rPr>
                <w:spacing w:val="-5"/>
                <w:sz w:val="28"/>
              </w:rPr>
            </w:pPr>
            <w:r>
              <w:rPr>
                <w:spacing w:val="-5"/>
                <w:sz w:val="28"/>
              </w:rPr>
              <w:t>РПВ</w:t>
            </w:r>
          </w:p>
        </w:tc>
        <w:tc>
          <w:tcPr>
            <w:tcW w:w="4902"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0"/>
              <w:ind w:left="105"/>
            </w:pPr>
            <w:r>
              <w:rPr>
                <w:sz w:val="28"/>
              </w:rPr>
              <w:t>Где</w:t>
            </w:r>
            <w:r>
              <w:rPr>
                <w:spacing w:val="-7"/>
                <w:sz w:val="28"/>
              </w:rPr>
              <w:t xml:space="preserve"> </w:t>
            </w:r>
            <w:r>
              <w:rPr>
                <w:sz w:val="28"/>
              </w:rPr>
              <w:t>работает</w:t>
            </w:r>
            <w:r>
              <w:rPr>
                <w:spacing w:val="-3"/>
                <w:sz w:val="28"/>
              </w:rPr>
              <w:t xml:space="preserve"> </w:t>
            </w:r>
            <w:r>
              <w:rPr>
                <w:sz w:val="28"/>
              </w:rPr>
              <w:t>моя</w:t>
            </w:r>
            <w:r>
              <w:rPr>
                <w:spacing w:val="-1"/>
                <w:sz w:val="28"/>
              </w:rPr>
              <w:t xml:space="preserve"> </w:t>
            </w:r>
            <w:r>
              <w:rPr>
                <w:spacing w:val="-2"/>
                <w:sz w:val="28"/>
              </w:rPr>
              <w:t>мама?</w:t>
            </w:r>
          </w:p>
        </w:tc>
        <w:tc>
          <w:tcPr>
            <w:tcW w:w="3820"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numPr>
                <w:ilvl w:val="0"/>
                <w:numId w:val="127"/>
              </w:numPr>
              <w:tabs>
                <w:tab w:val="left" w:pos="390"/>
              </w:tabs>
              <w:spacing w:before="20" w:line="322" w:lineRule="exact"/>
              <w:ind w:hanging="282"/>
              <w:rPr>
                <w:spacing w:val="-2"/>
                <w:sz w:val="28"/>
              </w:rPr>
            </w:pPr>
            <w:r>
              <w:rPr>
                <w:spacing w:val="-2"/>
                <w:sz w:val="28"/>
              </w:rPr>
              <w:t>Проект;</w:t>
            </w:r>
          </w:p>
          <w:p w:rsidR="008573F0" w:rsidRDefault="00D4456B">
            <w:pPr>
              <w:pStyle w:val="TableParagraph"/>
              <w:numPr>
                <w:ilvl w:val="0"/>
                <w:numId w:val="127"/>
              </w:numPr>
              <w:tabs>
                <w:tab w:val="left" w:pos="390"/>
              </w:tabs>
              <w:ind w:hanging="285"/>
            </w:pPr>
            <w:r>
              <w:rPr>
                <w:sz w:val="28"/>
              </w:rPr>
              <w:t>тематические</w:t>
            </w:r>
            <w:r>
              <w:rPr>
                <w:spacing w:val="-4"/>
                <w:sz w:val="28"/>
              </w:rPr>
              <w:t xml:space="preserve"> </w:t>
            </w:r>
            <w:r>
              <w:rPr>
                <w:spacing w:val="-2"/>
                <w:sz w:val="28"/>
              </w:rPr>
              <w:t>беседы;</w:t>
            </w:r>
          </w:p>
          <w:p w:rsidR="008573F0" w:rsidRDefault="00D4456B">
            <w:pPr>
              <w:pStyle w:val="TableParagraph"/>
              <w:numPr>
                <w:ilvl w:val="0"/>
                <w:numId w:val="127"/>
              </w:numPr>
              <w:tabs>
                <w:tab w:val="left" w:pos="390"/>
              </w:tabs>
              <w:spacing w:before="2" w:line="305" w:lineRule="exact"/>
              <w:ind w:hanging="285"/>
            </w:pPr>
            <w:r>
              <w:rPr>
                <w:sz w:val="28"/>
              </w:rPr>
              <w:t>тематический</w:t>
            </w:r>
            <w:r>
              <w:rPr>
                <w:spacing w:val="-9"/>
                <w:sz w:val="28"/>
              </w:rPr>
              <w:t xml:space="preserve"> </w:t>
            </w:r>
            <w:r>
              <w:rPr>
                <w:spacing w:val="-4"/>
                <w:sz w:val="28"/>
              </w:rPr>
              <w:t>день;</w:t>
            </w:r>
          </w:p>
        </w:tc>
      </w:tr>
      <w:tr w:rsidR="008573F0">
        <w:trPr>
          <w:trHeight w:val="1382"/>
        </w:trPr>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pStyle w:val="TableParagraph"/>
              <w:ind w:left="0"/>
              <w:rPr>
                <w:sz w:val="26"/>
              </w:rPr>
            </w:pPr>
          </w:p>
        </w:tc>
        <w:tc>
          <w:tcPr>
            <w:tcW w:w="4902"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0"/>
              <w:ind w:left="105"/>
            </w:pPr>
            <w:r>
              <w:rPr>
                <w:b/>
                <w:i/>
                <w:sz w:val="28"/>
              </w:rPr>
              <w:t>27</w:t>
            </w:r>
            <w:r>
              <w:rPr>
                <w:b/>
                <w:i/>
                <w:spacing w:val="-2"/>
                <w:sz w:val="28"/>
              </w:rPr>
              <w:t xml:space="preserve"> </w:t>
            </w:r>
            <w:r>
              <w:rPr>
                <w:b/>
                <w:i/>
                <w:sz w:val="28"/>
              </w:rPr>
              <w:t>ноября:</w:t>
            </w:r>
            <w:r>
              <w:rPr>
                <w:b/>
                <w:i/>
                <w:spacing w:val="-4"/>
                <w:sz w:val="28"/>
              </w:rPr>
              <w:t xml:space="preserve"> </w:t>
            </w:r>
            <w:r>
              <w:rPr>
                <w:sz w:val="28"/>
              </w:rPr>
              <w:t>День</w:t>
            </w:r>
            <w:r>
              <w:rPr>
                <w:spacing w:val="-4"/>
                <w:sz w:val="28"/>
              </w:rPr>
              <w:t xml:space="preserve"> </w:t>
            </w:r>
            <w:r>
              <w:rPr>
                <w:sz w:val="28"/>
              </w:rPr>
              <w:t>матери</w:t>
            </w:r>
            <w:r>
              <w:rPr>
                <w:spacing w:val="-2"/>
                <w:sz w:val="28"/>
              </w:rPr>
              <w:t xml:space="preserve"> </w:t>
            </w:r>
            <w:r>
              <w:rPr>
                <w:sz w:val="28"/>
              </w:rPr>
              <w:t>в</w:t>
            </w:r>
            <w:r>
              <w:rPr>
                <w:spacing w:val="-3"/>
                <w:sz w:val="28"/>
              </w:rPr>
              <w:t xml:space="preserve"> </w:t>
            </w:r>
            <w:r>
              <w:rPr>
                <w:spacing w:val="-2"/>
                <w:sz w:val="28"/>
              </w:rPr>
              <w:t>России*</w:t>
            </w:r>
          </w:p>
        </w:tc>
        <w:tc>
          <w:tcPr>
            <w:tcW w:w="3820"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numPr>
                <w:ilvl w:val="0"/>
                <w:numId w:val="128"/>
              </w:numPr>
              <w:tabs>
                <w:tab w:val="left" w:pos="390"/>
              </w:tabs>
              <w:spacing w:before="20"/>
              <w:ind w:hanging="282"/>
              <w:rPr>
                <w:spacing w:val="-2"/>
                <w:sz w:val="28"/>
              </w:rPr>
            </w:pPr>
            <w:r>
              <w:rPr>
                <w:spacing w:val="-2"/>
                <w:sz w:val="28"/>
              </w:rPr>
              <w:t>Проект;</w:t>
            </w:r>
          </w:p>
          <w:p w:rsidR="008573F0" w:rsidRDefault="00D4456B">
            <w:pPr>
              <w:pStyle w:val="TableParagraph"/>
              <w:numPr>
                <w:ilvl w:val="0"/>
                <w:numId w:val="128"/>
              </w:numPr>
              <w:tabs>
                <w:tab w:val="left" w:pos="390"/>
              </w:tabs>
              <w:spacing w:line="322" w:lineRule="exact"/>
              <w:ind w:hanging="285"/>
            </w:pPr>
            <w:r>
              <w:rPr>
                <w:sz w:val="28"/>
              </w:rPr>
              <w:t>тематические</w:t>
            </w:r>
            <w:r>
              <w:rPr>
                <w:spacing w:val="-4"/>
                <w:sz w:val="28"/>
              </w:rPr>
              <w:t xml:space="preserve"> </w:t>
            </w:r>
            <w:r>
              <w:rPr>
                <w:spacing w:val="-2"/>
                <w:sz w:val="28"/>
              </w:rPr>
              <w:t>беседы;</w:t>
            </w:r>
          </w:p>
          <w:p w:rsidR="008573F0" w:rsidRDefault="00D4456B">
            <w:pPr>
              <w:pStyle w:val="TableParagraph"/>
              <w:numPr>
                <w:ilvl w:val="0"/>
                <w:numId w:val="128"/>
              </w:numPr>
              <w:tabs>
                <w:tab w:val="left" w:pos="390"/>
              </w:tabs>
              <w:ind w:hanging="282"/>
            </w:pPr>
            <w:r>
              <w:rPr>
                <w:sz w:val="28"/>
              </w:rPr>
              <w:t>тематический</w:t>
            </w:r>
            <w:r>
              <w:rPr>
                <w:spacing w:val="-9"/>
                <w:sz w:val="28"/>
              </w:rPr>
              <w:t xml:space="preserve"> </w:t>
            </w:r>
            <w:r>
              <w:rPr>
                <w:spacing w:val="-4"/>
                <w:sz w:val="28"/>
              </w:rPr>
              <w:t>день;</w:t>
            </w:r>
          </w:p>
        </w:tc>
      </w:tr>
      <w:tr w:rsidR="008573F0">
        <w:trPr>
          <w:trHeight w:val="967"/>
        </w:trPr>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pStyle w:val="TableParagraph"/>
              <w:ind w:left="0"/>
              <w:rPr>
                <w:sz w:val="26"/>
              </w:rPr>
            </w:pPr>
          </w:p>
        </w:tc>
        <w:tc>
          <w:tcPr>
            <w:tcW w:w="4902"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5" w:right="227"/>
            </w:pPr>
            <w:r>
              <w:rPr>
                <w:b/>
                <w:i/>
                <w:sz w:val="28"/>
              </w:rPr>
              <w:t>30</w:t>
            </w:r>
            <w:r>
              <w:rPr>
                <w:b/>
                <w:i/>
                <w:spacing w:val="-7"/>
                <w:sz w:val="28"/>
              </w:rPr>
              <w:t xml:space="preserve"> </w:t>
            </w:r>
            <w:r>
              <w:rPr>
                <w:b/>
                <w:i/>
                <w:sz w:val="28"/>
              </w:rPr>
              <w:t>ноября:</w:t>
            </w:r>
            <w:r>
              <w:rPr>
                <w:b/>
                <w:i/>
                <w:spacing w:val="-10"/>
                <w:sz w:val="28"/>
              </w:rPr>
              <w:t xml:space="preserve"> </w:t>
            </w:r>
            <w:r>
              <w:rPr>
                <w:sz w:val="28"/>
              </w:rPr>
              <w:t>День</w:t>
            </w:r>
            <w:r>
              <w:rPr>
                <w:spacing w:val="-12"/>
                <w:sz w:val="28"/>
              </w:rPr>
              <w:t xml:space="preserve"> </w:t>
            </w:r>
            <w:r>
              <w:rPr>
                <w:sz w:val="28"/>
              </w:rPr>
              <w:t>Государственного</w:t>
            </w:r>
            <w:r>
              <w:rPr>
                <w:spacing w:val="-7"/>
                <w:sz w:val="28"/>
              </w:rPr>
              <w:t xml:space="preserve"> </w:t>
            </w:r>
            <w:r>
              <w:rPr>
                <w:sz w:val="28"/>
              </w:rPr>
              <w:t xml:space="preserve">герба </w:t>
            </w:r>
            <w:r>
              <w:rPr>
                <w:spacing w:val="-4"/>
                <w:sz w:val="28"/>
              </w:rPr>
              <w:t>РФ*</w:t>
            </w:r>
          </w:p>
        </w:tc>
        <w:tc>
          <w:tcPr>
            <w:tcW w:w="3820"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numPr>
                <w:ilvl w:val="0"/>
                <w:numId w:val="129"/>
              </w:numPr>
              <w:tabs>
                <w:tab w:val="left" w:pos="390"/>
              </w:tabs>
              <w:spacing w:line="322" w:lineRule="exact"/>
              <w:ind w:hanging="282"/>
              <w:rPr>
                <w:spacing w:val="-2"/>
                <w:sz w:val="28"/>
              </w:rPr>
            </w:pPr>
            <w:r>
              <w:rPr>
                <w:spacing w:val="-2"/>
                <w:sz w:val="28"/>
              </w:rPr>
              <w:t>Проект;</w:t>
            </w:r>
          </w:p>
          <w:p w:rsidR="008573F0" w:rsidRDefault="00D4456B">
            <w:pPr>
              <w:pStyle w:val="TableParagraph"/>
              <w:numPr>
                <w:ilvl w:val="0"/>
                <w:numId w:val="129"/>
              </w:numPr>
              <w:tabs>
                <w:tab w:val="left" w:pos="390"/>
              </w:tabs>
              <w:spacing w:line="322" w:lineRule="exact"/>
              <w:ind w:hanging="285"/>
            </w:pPr>
            <w:r>
              <w:rPr>
                <w:sz w:val="28"/>
              </w:rPr>
              <w:t>тематические</w:t>
            </w:r>
            <w:r>
              <w:rPr>
                <w:spacing w:val="-4"/>
                <w:sz w:val="28"/>
              </w:rPr>
              <w:t xml:space="preserve"> </w:t>
            </w:r>
            <w:r>
              <w:rPr>
                <w:spacing w:val="-2"/>
                <w:sz w:val="28"/>
              </w:rPr>
              <w:t>беседы;</w:t>
            </w:r>
          </w:p>
          <w:p w:rsidR="008573F0" w:rsidRDefault="00D4456B">
            <w:pPr>
              <w:pStyle w:val="TableParagraph"/>
              <w:numPr>
                <w:ilvl w:val="0"/>
                <w:numId w:val="129"/>
              </w:numPr>
              <w:tabs>
                <w:tab w:val="left" w:pos="390"/>
              </w:tabs>
              <w:spacing w:line="303" w:lineRule="exact"/>
              <w:ind w:hanging="282"/>
            </w:pPr>
            <w:r>
              <w:rPr>
                <w:sz w:val="28"/>
              </w:rPr>
              <w:t>тематический</w:t>
            </w:r>
            <w:r>
              <w:rPr>
                <w:spacing w:val="-9"/>
                <w:sz w:val="28"/>
              </w:rPr>
              <w:t xml:space="preserve"> </w:t>
            </w:r>
            <w:r>
              <w:rPr>
                <w:spacing w:val="-4"/>
                <w:sz w:val="28"/>
              </w:rPr>
              <w:t>день;</w:t>
            </w:r>
          </w:p>
        </w:tc>
      </w:tr>
      <w:tr w:rsidR="008573F0">
        <w:trPr>
          <w:trHeight w:val="321"/>
        </w:trPr>
        <w:tc>
          <w:tcPr>
            <w:tcW w:w="9497" w:type="dxa"/>
            <w:gridSpan w:val="5"/>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pStyle w:val="TableParagraph"/>
              <w:spacing w:line="301" w:lineRule="exact"/>
              <w:ind w:left="12"/>
              <w:jc w:val="center"/>
            </w:pPr>
            <w:r>
              <w:rPr>
                <w:b/>
                <w:i/>
                <w:spacing w:val="-2"/>
                <w:sz w:val="28"/>
              </w:rPr>
              <w:t>Ноябрь-</w:t>
            </w:r>
            <w:r>
              <w:rPr>
                <w:b/>
                <w:i/>
                <w:spacing w:val="-4"/>
                <w:sz w:val="28"/>
              </w:rPr>
              <w:t>март</w:t>
            </w:r>
          </w:p>
        </w:tc>
      </w:tr>
      <w:tr w:rsidR="008573F0">
        <w:trPr>
          <w:trHeight w:val="1931"/>
        </w:trPr>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rPr>
                <w:spacing w:val="-5"/>
                <w:sz w:val="28"/>
              </w:rPr>
            </w:pPr>
            <w:r>
              <w:rPr>
                <w:spacing w:val="-5"/>
                <w:sz w:val="28"/>
              </w:rPr>
              <w:lastRenderedPageBreak/>
              <w:t>РПВ</w:t>
            </w:r>
          </w:p>
        </w:tc>
        <w:tc>
          <w:tcPr>
            <w:tcW w:w="8722" w:type="dxa"/>
            <w:gridSpan w:val="4"/>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22" w:lineRule="exact"/>
              <w:ind w:left="105"/>
            </w:pPr>
            <w:r>
              <w:rPr>
                <w:sz w:val="28"/>
              </w:rPr>
              <w:t>"Трудно</w:t>
            </w:r>
            <w:r>
              <w:rPr>
                <w:spacing w:val="-9"/>
                <w:sz w:val="28"/>
              </w:rPr>
              <w:t xml:space="preserve"> </w:t>
            </w:r>
            <w:r>
              <w:rPr>
                <w:sz w:val="28"/>
              </w:rPr>
              <w:t>птицам</w:t>
            </w:r>
            <w:r>
              <w:rPr>
                <w:spacing w:val="-4"/>
                <w:sz w:val="28"/>
              </w:rPr>
              <w:t xml:space="preserve"> </w:t>
            </w:r>
            <w:r>
              <w:rPr>
                <w:sz w:val="28"/>
              </w:rPr>
              <w:t>зимовать</w:t>
            </w:r>
            <w:r>
              <w:rPr>
                <w:spacing w:val="-4"/>
                <w:sz w:val="28"/>
              </w:rPr>
              <w:t xml:space="preserve"> </w:t>
            </w:r>
            <w:r>
              <w:rPr>
                <w:sz w:val="28"/>
              </w:rPr>
              <w:t>-</w:t>
            </w:r>
            <w:r>
              <w:rPr>
                <w:spacing w:val="-5"/>
                <w:sz w:val="28"/>
              </w:rPr>
              <w:t xml:space="preserve"> </w:t>
            </w:r>
            <w:r>
              <w:rPr>
                <w:sz w:val="28"/>
              </w:rPr>
              <w:t>надо</w:t>
            </w:r>
            <w:r>
              <w:rPr>
                <w:spacing w:val="-7"/>
                <w:sz w:val="28"/>
              </w:rPr>
              <w:t xml:space="preserve"> </w:t>
            </w:r>
            <w:r>
              <w:rPr>
                <w:sz w:val="28"/>
              </w:rPr>
              <w:t>птицам</w:t>
            </w:r>
            <w:r>
              <w:rPr>
                <w:spacing w:val="-6"/>
                <w:sz w:val="28"/>
              </w:rPr>
              <w:t xml:space="preserve"> </w:t>
            </w:r>
            <w:r>
              <w:rPr>
                <w:spacing w:val="-2"/>
                <w:sz w:val="28"/>
              </w:rPr>
              <w:t>помогать".</w:t>
            </w:r>
          </w:p>
          <w:p w:rsidR="008573F0" w:rsidRDefault="00D4456B">
            <w:pPr>
              <w:pStyle w:val="TableParagraph"/>
              <w:ind w:left="105" w:right="588"/>
            </w:pPr>
            <w:r>
              <w:rPr>
                <w:sz w:val="28"/>
              </w:rPr>
              <w:t>сбор</w:t>
            </w:r>
            <w:r>
              <w:rPr>
                <w:spacing w:val="-4"/>
                <w:sz w:val="28"/>
              </w:rPr>
              <w:t xml:space="preserve"> </w:t>
            </w:r>
            <w:r>
              <w:rPr>
                <w:sz w:val="28"/>
              </w:rPr>
              <w:t>корма</w:t>
            </w:r>
            <w:r>
              <w:rPr>
                <w:spacing w:val="-5"/>
                <w:sz w:val="28"/>
              </w:rPr>
              <w:t xml:space="preserve"> </w:t>
            </w:r>
            <w:r>
              <w:rPr>
                <w:sz w:val="28"/>
              </w:rPr>
              <w:t>для</w:t>
            </w:r>
            <w:r>
              <w:rPr>
                <w:spacing w:val="-5"/>
                <w:sz w:val="28"/>
              </w:rPr>
              <w:t xml:space="preserve"> </w:t>
            </w:r>
            <w:r>
              <w:rPr>
                <w:sz w:val="28"/>
              </w:rPr>
              <w:t>птиц;</w:t>
            </w:r>
            <w:r>
              <w:rPr>
                <w:spacing w:val="-7"/>
                <w:sz w:val="28"/>
              </w:rPr>
              <w:t xml:space="preserve"> </w:t>
            </w:r>
            <w:r>
              <w:rPr>
                <w:sz w:val="28"/>
              </w:rPr>
              <w:t>организация</w:t>
            </w:r>
            <w:r>
              <w:rPr>
                <w:spacing w:val="-8"/>
                <w:sz w:val="28"/>
              </w:rPr>
              <w:t xml:space="preserve"> </w:t>
            </w:r>
            <w:r>
              <w:rPr>
                <w:sz w:val="28"/>
              </w:rPr>
              <w:t>дежурства</w:t>
            </w:r>
            <w:r>
              <w:rPr>
                <w:spacing w:val="-6"/>
                <w:sz w:val="28"/>
              </w:rPr>
              <w:t xml:space="preserve"> </w:t>
            </w:r>
            <w:r>
              <w:rPr>
                <w:sz w:val="28"/>
              </w:rPr>
              <w:t>в</w:t>
            </w:r>
            <w:r>
              <w:rPr>
                <w:spacing w:val="-7"/>
                <w:sz w:val="28"/>
              </w:rPr>
              <w:t xml:space="preserve"> </w:t>
            </w:r>
            <w:r>
              <w:rPr>
                <w:sz w:val="28"/>
              </w:rPr>
              <w:t xml:space="preserve">"птичьей </w:t>
            </w:r>
            <w:r>
              <w:rPr>
                <w:spacing w:val="-2"/>
                <w:sz w:val="28"/>
              </w:rPr>
              <w:t>столовой".</w:t>
            </w:r>
          </w:p>
          <w:p w:rsidR="008573F0" w:rsidRDefault="00D4456B">
            <w:pPr>
              <w:pStyle w:val="TableParagraph"/>
              <w:spacing w:before="1" w:line="322" w:lineRule="exact"/>
              <w:ind w:left="105"/>
            </w:pPr>
            <w:r>
              <w:rPr>
                <w:sz w:val="28"/>
              </w:rPr>
              <w:t>-</w:t>
            </w:r>
            <w:r>
              <w:rPr>
                <w:spacing w:val="-4"/>
                <w:sz w:val="28"/>
              </w:rPr>
              <w:t xml:space="preserve"> </w:t>
            </w:r>
            <w:r>
              <w:rPr>
                <w:sz w:val="28"/>
              </w:rPr>
              <w:t>изготовить</w:t>
            </w:r>
            <w:r>
              <w:rPr>
                <w:spacing w:val="-4"/>
                <w:sz w:val="28"/>
              </w:rPr>
              <w:t xml:space="preserve"> </w:t>
            </w:r>
            <w:r>
              <w:rPr>
                <w:spacing w:val="-2"/>
                <w:sz w:val="28"/>
              </w:rPr>
              <w:t>кормушки,</w:t>
            </w:r>
          </w:p>
          <w:p w:rsidR="008573F0" w:rsidRDefault="00D4456B">
            <w:pPr>
              <w:pStyle w:val="TableParagraph"/>
              <w:spacing w:line="322" w:lineRule="exact"/>
              <w:ind w:left="105"/>
            </w:pPr>
            <w:r>
              <w:rPr>
                <w:sz w:val="28"/>
              </w:rPr>
              <w:t>Мастер</w:t>
            </w:r>
            <w:r>
              <w:rPr>
                <w:spacing w:val="-4"/>
                <w:sz w:val="28"/>
              </w:rPr>
              <w:t xml:space="preserve"> </w:t>
            </w:r>
            <w:r>
              <w:rPr>
                <w:sz w:val="28"/>
              </w:rPr>
              <w:t>-</w:t>
            </w:r>
            <w:r>
              <w:rPr>
                <w:spacing w:val="-4"/>
                <w:sz w:val="28"/>
              </w:rPr>
              <w:t xml:space="preserve"> </w:t>
            </w:r>
            <w:r>
              <w:rPr>
                <w:sz w:val="28"/>
              </w:rPr>
              <w:t>класс</w:t>
            </w:r>
            <w:r>
              <w:rPr>
                <w:spacing w:val="-3"/>
                <w:sz w:val="28"/>
              </w:rPr>
              <w:t xml:space="preserve"> </w:t>
            </w:r>
            <w:r>
              <w:rPr>
                <w:sz w:val="28"/>
              </w:rPr>
              <w:t>"Чем</w:t>
            </w:r>
            <w:r>
              <w:rPr>
                <w:spacing w:val="-6"/>
                <w:sz w:val="28"/>
              </w:rPr>
              <w:t xml:space="preserve"> </w:t>
            </w:r>
            <w:r>
              <w:rPr>
                <w:sz w:val="28"/>
              </w:rPr>
              <w:t>кормить</w:t>
            </w:r>
            <w:r>
              <w:rPr>
                <w:spacing w:val="-4"/>
                <w:sz w:val="28"/>
              </w:rPr>
              <w:t xml:space="preserve"> </w:t>
            </w:r>
            <w:r>
              <w:rPr>
                <w:sz w:val="28"/>
              </w:rPr>
              <w:t>зимующих</w:t>
            </w:r>
            <w:r>
              <w:rPr>
                <w:spacing w:val="-4"/>
                <w:sz w:val="28"/>
              </w:rPr>
              <w:t xml:space="preserve"> </w:t>
            </w:r>
            <w:r>
              <w:rPr>
                <w:spacing w:val="-2"/>
                <w:sz w:val="28"/>
              </w:rPr>
              <w:t>птиц?"</w:t>
            </w:r>
          </w:p>
          <w:p w:rsidR="008573F0" w:rsidRDefault="00D4456B">
            <w:pPr>
              <w:pStyle w:val="TableParagraph"/>
              <w:numPr>
                <w:ilvl w:val="0"/>
                <w:numId w:val="130"/>
              </w:numPr>
              <w:tabs>
                <w:tab w:val="left" w:pos="387"/>
              </w:tabs>
              <w:spacing w:line="301" w:lineRule="exact"/>
              <w:ind w:hanging="282"/>
            </w:pPr>
            <w:r>
              <w:rPr>
                <w:sz w:val="28"/>
              </w:rPr>
              <w:t>Акция</w:t>
            </w:r>
            <w:r>
              <w:rPr>
                <w:spacing w:val="-8"/>
                <w:sz w:val="28"/>
              </w:rPr>
              <w:t xml:space="preserve"> </w:t>
            </w:r>
            <w:r>
              <w:rPr>
                <w:sz w:val="28"/>
              </w:rPr>
              <w:t>"Помоги</w:t>
            </w:r>
            <w:r>
              <w:rPr>
                <w:spacing w:val="-7"/>
                <w:sz w:val="28"/>
              </w:rPr>
              <w:t xml:space="preserve"> </w:t>
            </w:r>
            <w:r>
              <w:rPr>
                <w:sz w:val="28"/>
              </w:rPr>
              <w:t>зимующим</w:t>
            </w:r>
            <w:r>
              <w:rPr>
                <w:spacing w:val="-9"/>
                <w:sz w:val="28"/>
              </w:rPr>
              <w:t xml:space="preserve"> </w:t>
            </w:r>
            <w:r>
              <w:rPr>
                <w:spacing w:val="-2"/>
                <w:sz w:val="28"/>
              </w:rPr>
              <w:t>птицам"</w:t>
            </w:r>
          </w:p>
        </w:tc>
      </w:tr>
      <w:tr w:rsidR="008573F0">
        <w:trPr>
          <w:trHeight w:val="321"/>
        </w:trPr>
        <w:tc>
          <w:tcPr>
            <w:tcW w:w="9497" w:type="dxa"/>
            <w:gridSpan w:val="5"/>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pStyle w:val="TableParagraph"/>
              <w:spacing w:line="301" w:lineRule="exact"/>
              <w:ind w:left="10"/>
              <w:jc w:val="center"/>
              <w:rPr>
                <w:b/>
                <w:i/>
                <w:spacing w:val="-2"/>
                <w:sz w:val="28"/>
              </w:rPr>
            </w:pPr>
            <w:r>
              <w:rPr>
                <w:b/>
                <w:i/>
                <w:spacing w:val="-2"/>
                <w:sz w:val="28"/>
              </w:rPr>
              <w:t>декабрь</w:t>
            </w:r>
          </w:p>
        </w:tc>
      </w:tr>
      <w:tr w:rsidR="008573F0">
        <w:trPr>
          <w:trHeight w:val="1609"/>
        </w:trPr>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pStyle w:val="TableParagraph"/>
              <w:ind w:left="0"/>
              <w:rPr>
                <w:sz w:val="26"/>
              </w:rPr>
            </w:pPr>
          </w:p>
        </w:tc>
        <w:tc>
          <w:tcPr>
            <w:tcW w:w="4902"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1"/>
              <w:ind w:left="105"/>
            </w:pPr>
            <w:r>
              <w:rPr>
                <w:b/>
                <w:i/>
                <w:sz w:val="28"/>
              </w:rPr>
              <w:t>9</w:t>
            </w:r>
            <w:r>
              <w:rPr>
                <w:b/>
                <w:i/>
                <w:spacing w:val="-4"/>
                <w:sz w:val="28"/>
              </w:rPr>
              <w:t xml:space="preserve"> </w:t>
            </w:r>
            <w:r>
              <w:rPr>
                <w:b/>
                <w:i/>
                <w:sz w:val="28"/>
              </w:rPr>
              <w:t>декабря:</w:t>
            </w:r>
            <w:r>
              <w:rPr>
                <w:b/>
                <w:i/>
                <w:spacing w:val="-3"/>
                <w:sz w:val="28"/>
              </w:rPr>
              <w:t xml:space="preserve"> </w:t>
            </w:r>
            <w:r>
              <w:rPr>
                <w:sz w:val="28"/>
              </w:rPr>
              <w:t>День</w:t>
            </w:r>
            <w:r>
              <w:rPr>
                <w:spacing w:val="-5"/>
                <w:sz w:val="28"/>
              </w:rPr>
              <w:t xml:space="preserve"> </w:t>
            </w:r>
            <w:r>
              <w:rPr>
                <w:sz w:val="28"/>
              </w:rPr>
              <w:t>Героев</w:t>
            </w:r>
            <w:r>
              <w:rPr>
                <w:spacing w:val="-5"/>
                <w:sz w:val="28"/>
              </w:rPr>
              <w:t xml:space="preserve"> </w:t>
            </w:r>
            <w:r>
              <w:rPr>
                <w:spacing w:val="-2"/>
                <w:sz w:val="28"/>
              </w:rPr>
              <w:t>Отечества*</w:t>
            </w:r>
          </w:p>
        </w:tc>
        <w:tc>
          <w:tcPr>
            <w:tcW w:w="3820"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numPr>
                <w:ilvl w:val="0"/>
                <w:numId w:val="131"/>
              </w:numPr>
              <w:tabs>
                <w:tab w:val="left" w:pos="423"/>
              </w:tabs>
              <w:spacing w:before="1"/>
              <w:ind w:right="1061" w:firstLine="0"/>
              <w:rPr>
                <w:spacing w:val="-2"/>
                <w:sz w:val="28"/>
              </w:rPr>
            </w:pPr>
            <w:r>
              <w:rPr>
                <w:spacing w:val="-2"/>
                <w:sz w:val="28"/>
              </w:rPr>
              <w:t>тематические беседы;</w:t>
            </w:r>
          </w:p>
          <w:p w:rsidR="008573F0" w:rsidRDefault="00D4456B">
            <w:pPr>
              <w:pStyle w:val="TableParagraph"/>
              <w:numPr>
                <w:ilvl w:val="0"/>
                <w:numId w:val="131"/>
              </w:numPr>
              <w:tabs>
                <w:tab w:val="left" w:pos="423"/>
              </w:tabs>
              <w:spacing w:line="322" w:lineRule="exact"/>
              <w:ind w:left="422"/>
            </w:pPr>
            <w:r>
              <w:rPr>
                <w:sz w:val="28"/>
              </w:rPr>
              <w:t>тематический</w:t>
            </w:r>
            <w:r>
              <w:rPr>
                <w:spacing w:val="-9"/>
                <w:sz w:val="28"/>
              </w:rPr>
              <w:t xml:space="preserve"> </w:t>
            </w:r>
            <w:r>
              <w:rPr>
                <w:spacing w:val="-4"/>
                <w:sz w:val="28"/>
              </w:rPr>
              <w:t>день;</w:t>
            </w:r>
          </w:p>
          <w:p w:rsidR="008573F0" w:rsidRDefault="00D4456B">
            <w:pPr>
              <w:pStyle w:val="TableParagraph"/>
              <w:numPr>
                <w:ilvl w:val="0"/>
                <w:numId w:val="131"/>
              </w:numPr>
              <w:tabs>
                <w:tab w:val="left" w:pos="423"/>
              </w:tabs>
              <w:spacing w:line="322" w:lineRule="exact"/>
              <w:ind w:left="139" w:right="1071" w:firstLine="0"/>
              <w:rPr>
                <w:spacing w:val="-2"/>
                <w:sz w:val="28"/>
              </w:rPr>
            </w:pPr>
            <w:r>
              <w:rPr>
                <w:spacing w:val="-2"/>
                <w:sz w:val="28"/>
              </w:rPr>
              <w:t>тематическое мероприятие;;</w:t>
            </w:r>
          </w:p>
        </w:tc>
      </w:tr>
      <w:tr w:rsidR="008573F0">
        <w:trPr>
          <w:trHeight w:val="1609"/>
        </w:trPr>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pStyle w:val="TableParagraph"/>
              <w:ind w:left="0"/>
              <w:rPr>
                <w:sz w:val="26"/>
              </w:rPr>
            </w:pPr>
          </w:p>
        </w:tc>
        <w:tc>
          <w:tcPr>
            <w:tcW w:w="4902"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1"/>
              <w:ind w:left="105"/>
            </w:pPr>
            <w:r>
              <w:rPr>
                <w:b/>
                <w:i/>
                <w:sz w:val="28"/>
              </w:rPr>
              <w:t>12</w:t>
            </w:r>
            <w:r>
              <w:rPr>
                <w:b/>
                <w:i/>
                <w:spacing w:val="-9"/>
                <w:sz w:val="28"/>
              </w:rPr>
              <w:t xml:space="preserve"> </w:t>
            </w:r>
            <w:r>
              <w:rPr>
                <w:b/>
                <w:i/>
                <w:sz w:val="28"/>
              </w:rPr>
              <w:t>декабря:</w:t>
            </w:r>
            <w:r>
              <w:rPr>
                <w:b/>
                <w:i/>
                <w:spacing w:val="-11"/>
                <w:sz w:val="28"/>
              </w:rPr>
              <w:t xml:space="preserve"> </w:t>
            </w:r>
            <w:r>
              <w:rPr>
                <w:sz w:val="28"/>
              </w:rPr>
              <w:t>День</w:t>
            </w:r>
            <w:r>
              <w:rPr>
                <w:spacing w:val="-11"/>
                <w:sz w:val="28"/>
              </w:rPr>
              <w:t xml:space="preserve"> </w:t>
            </w:r>
            <w:r>
              <w:rPr>
                <w:sz w:val="28"/>
              </w:rPr>
              <w:t>Конституции</w:t>
            </w:r>
            <w:r>
              <w:rPr>
                <w:spacing w:val="-10"/>
                <w:sz w:val="28"/>
              </w:rPr>
              <w:t xml:space="preserve"> </w:t>
            </w:r>
            <w:r>
              <w:rPr>
                <w:sz w:val="28"/>
              </w:rPr>
              <w:t xml:space="preserve">Российской </w:t>
            </w:r>
            <w:r>
              <w:rPr>
                <w:spacing w:val="-2"/>
                <w:sz w:val="28"/>
              </w:rPr>
              <w:t>Федерации*</w:t>
            </w:r>
          </w:p>
        </w:tc>
        <w:tc>
          <w:tcPr>
            <w:tcW w:w="3820"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numPr>
                <w:ilvl w:val="0"/>
                <w:numId w:val="132"/>
              </w:numPr>
              <w:tabs>
                <w:tab w:val="left" w:pos="423"/>
              </w:tabs>
              <w:spacing w:before="1"/>
              <w:ind w:right="1061" w:firstLine="0"/>
              <w:rPr>
                <w:spacing w:val="-2"/>
                <w:sz w:val="28"/>
              </w:rPr>
            </w:pPr>
            <w:r>
              <w:rPr>
                <w:spacing w:val="-2"/>
                <w:sz w:val="28"/>
              </w:rPr>
              <w:t>тематические беседы;</w:t>
            </w:r>
          </w:p>
          <w:p w:rsidR="008573F0" w:rsidRDefault="00D4456B">
            <w:pPr>
              <w:pStyle w:val="TableParagraph"/>
              <w:numPr>
                <w:ilvl w:val="0"/>
                <w:numId w:val="132"/>
              </w:numPr>
              <w:tabs>
                <w:tab w:val="left" w:pos="423"/>
              </w:tabs>
              <w:spacing w:line="321" w:lineRule="exact"/>
              <w:ind w:left="422"/>
            </w:pPr>
            <w:r>
              <w:rPr>
                <w:sz w:val="28"/>
              </w:rPr>
              <w:t>тематический</w:t>
            </w:r>
            <w:r>
              <w:rPr>
                <w:spacing w:val="-9"/>
                <w:sz w:val="28"/>
              </w:rPr>
              <w:t xml:space="preserve"> </w:t>
            </w:r>
            <w:r>
              <w:rPr>
                <w:spacing w:val="-4"/>
                <w:sz w:val="28"/>
              </w:rPr>
              <w:t>день;</w:t>
            </w:r>
          </w:p>
          <w:p w:rsidR="008573F0" w:rsidRDefault="00D4456B">
            <w:pPr>
              <w:pStyle w:val="TableParagraph"/>
              <w:numPr>
                <w:ilvl w:val="0"/>
                <w:numId w:val="132"/>
              </w:numPr>
              <w:tabs>
                <w:tab w:val="left" w:pos="423"/>
              </w:tabs>
              <w:spacing w:line="322" w:lineRule="exact"/>
              <w:ind w:left="139" w:right="1071" w:hanging="32"/>
              <w:rPr>
                <w:spacing w:val="-2"/>
                <w:sz w:val="28"/>
              </w:rPr>
            </w:pPr>
            <w:r>
              <w:rPr>
                <w:spacing w:val="-2"/>
                <w:sz w:val="28"/>
              </w:rPr>
              <w:t>тематическое мероприятие;</w:t>
            </w:r>
          </w:p>
        </w:tc>
      </w:tr>
      <w:tr w:rsidR="008573F0">
        <w:trPr>
          <w:trHeight w:val="322"/>
        </w:trPr>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pStyle w:val="TableParagraph"/>
              <w:ind w:left="0"/>
              <w:rPr>
                <w:sz w:val="24"/>
              </w:rPr>
            </w:pPr>
          </w:p>
        </w:tc>
        <w:tc>
          <w:tcPr>
            <w:tcW w:w="4902"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1" w:line="301" w:lineRule="exact"/>
              <w:ind w:left="105"/>
            </w:pPr>
            <w:r>
              <w:rPr>
                <w:sz w:val="28"/>
              </w:rPr>
              <w:t>«Новый</w:t>
            </w:r>
            <w:r>
              <w:rPr>
                <w:spacing w:val="-6"/>
                <w:sz w:val="28"/>
              </w:rPr>
              <w:t xml:space="preserve"> </w:t>
            </w:r>
            <w:r>
              <w:rPr>
                <w:sz w:val="28"/>
              </w:rPr>
              <w:t>Год</w:t>
            </w:r>
            <w:r>
              <w:rPr>
                <w:spacing w:val="-1"/>
                <w:sz w:val="28"/>
              </w:rPr>
              <w:t xml:space="preserve"> </w:t>
            </w:r>
            <w:r>
              <w:rPr>
                <w:sz w:val="28"/>
              </w:rPr>
              <w:t>у</w:t>
            </w:r>
            <w:r>
              <w:rPr>
                <w:spacing w:val="-2"/>
                <w:sz w:val="28"/>
              </w:rPr>
              <w:t xml:space="preserve"> ворот»</w:t>
            </w:r>
          </w:p>
        </w:tc>
        <w:tc>
          <w:tcPr>
            <w:tcW w:w="3820"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1" w:line="301" w:lineRule="exact"/>
              <w:ind w:left="108"/>
              <w:rPr>
                <w:spacing w:val="-2"/>
                <w:sz w:val="28"/>
              </w:rPr>
            </w:pPr>
            <w:r>
              <w:rPr>
                <w:spacing w:val="-2"/>
                <w:sz w:val="28"/>
              </w:rPr>
              <w:t>Проект</w:t>
            </w:r>
          </w:p>
        </w:tc>
      </w:tr>
      <w:tr w:rsidR="008573F0">
        <w:trPr>
          <w:trHeight w:val="1382"/>
        </w:trPr>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96" w:right="139"/>
              <w:jc w:val="center"/>
              <w:rPr>
                <w:spacing w:val="-5"/>
                <w:sz w:val="28"/>
              </w:rPr>
            </w:pPr>
            <w:r>
              <w:rPr>
                <w:spacing w:val="-5"/>
                <w:sz w:val="28"/>
              </w:rPr>
              <w:t>РПВ</w:t>
            </w:r>
          </w:p>
        </w:tc>
        <w:tc>
          <w:tcPr>
            <w:tcW w:w="4902"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22" w:lineRule="exact"/>
              <w:ind w:left="105"/>
            </w:pPr>
            <w:r>
              <w:rPr>
                <w:sz w:val="28"/>
              </w:rPr>
              <w:t>Сохраним</w:t>
            </w:r>
            <w:r>
              <w:rPr>
                <w:spacing w:val="-7"/>
                <w:sz w:val="28"/>
              </w:rPr>
              <w:t xml:space="preserve"> </w:t>
            </w:r>
            <w:r>
              <w:rPr>
                <w:spacing w:val="-2"/>
                <w:sz w:val="28"/>
              </w:rPr>
              <w:t>елочку</w:t>
            </w:r>
          </w:p>
          <w:p w:rsidR="008573F0" w:rsidRDefault="00D4456B">
            <w:pPr>
              <w:pStyle w:val="TableParagraph"/>
              <w:spacing w:line="322" w:lineRule="exact"/>
              <w:ind w:left="105"/>
            </w:pPr>
            <w:r>
              <w:rPr>
                <w:sz w:val="28"/>
              </w:rPr>
              <w:t>-</w:t>
            </w:r>
            <w:r>
              <w:rPr>
                <w:spacing w:val="-5"/>
                <w:sz w:val="28"/>
              </w:rPr>
              <w:t xml:space="preserve"> </w:t>
            </w:r>
            <w:r>
              <w:rPr>
                <w:sz w:val="28"/>
              </w:rPr>
              <w:t>красавицу</w:t>
            </w:r>
            <w:r>
              <w:rPr>
                <w:spacing w:val="-1"/>
                <w:sz w:val="28"/>
              </w:rPr>
              <w:t xml:space="preserve"> </w:t>
            </w:r>
            <w:r>
              <w:rPr>
                <w:spacing w:val="-4"/>
                <w:sz w:val="28"/>
              </w:rPr>
              <w:t>леса</w:t>
            </w:r>
          </w:p>
          <w:p w:rsidR="008573F0" w:rsidRDefault="00D4456B">
            <w:pPr>
              <w:pStyle w:val="TableParagraph"/>
              <w:ind w:left="105"/>
            </w:pPr>
            <w:r>
              <w:rPr>
                <w:sz w:val="28"/>
              </w:rPr>
              <w:t>Подготовка</w:t>
            </w:r>
            <w:r>
              <w:rPr>
                <w:spacing w:val="-7"/>
                <w:sz w:val="28"/>
              </w:rPr>
              <w:t xml:space="preserve"> </w:t>
            </w:r>
            <w:r>
              <w:rPr>
                <w:sz w:val="28"/>
              </w:rPr>
              <w:t>к</w:t>
            </w:r>
            <w:r>
              <w:rPr>
                <w:spacing w:val="-10"/>
                <w:sz w:val="28"/>
              </w:rPr>
              <w:t xml:space="preserve"> </w:t>
            </w:r>
            <w:r>
              <w:rPr>
                <w:sz w:val="28"/>
              </w:rPr>
              <w:t>участию</w:t>
            </w:r>
            <w:r>
              <w:rPr>
                <w:spacing w:val="-8"/>
                <w:sz w:val="28"/>
              </w:rPr>
              <w:t xml:space="preserve"> </w:t>
            </w:r>
            <w:r>
              <w:rPr>
                <w:sz w:val="28"/>
              </w:rPr>
              <w:t>в</w:t>
            </w:r>
            <w:r>
              <w:rPr>
                <w:spacing w:val="-8"/>
                <w:sz w:val="28"/>
              </w:rPr>
              <w:t xml:space="preserve"> </w:t>
            </w:r>
            <w:r>
              <w:rPr>
                <w:sz w:val="28"/>
              </w:rPr>
              <w:t>акции</w:t>
            </w:r>
            <w:r>
              <w:rPr>
                <w:spacing w:val="-7"/>
                <w:sz w:val="28"/>
              </w:rPr>
              <w:t xml:space="preserve"> </w:t>
            </w:r>
            <w:r>
              <w:rPr>
                <w:sz w:val="28"/>
              </w:rPr>
              <w:t xml:space="preserve">"Елочка </w:t>
            </w:r>
            <w:r>
              <w:rPr>
                <w:spacing w:val="-2"/>
                <w:sz w:val="28"/>
              </w:rPr>
              <w:t>живи!"</w:t>
            </w:r>
          </w:p>
        </w:tc>
        <w:tc>
          <w:tcPr>
            <w:tcW w:w="3820"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22" w:lineRule="exact"/>
              <w:ind w:left="108"/>
            </w:pPr>
            <w:r>
              <w:rPr>
                <w:sz w:val="28"/>
              </w:rPr>
              <w:t>Оформление</w:t>
            </w:r>
            <w:r>
              <w:rPr>
                <w:spacing w:val="-8"/>
                <w:sz w:val="28"/>
              </w:rPr>
              <w:t xml:space="preserve"> </w:t>
            </w:r>
            <w:r>
              <w:rPr>
                <w:spacing w:val="-2"/>
                <w:sz w:val="28"/>
              </w:rPr>
              <w:t>плакатов</w:t>
            </w:r>
          </w:p>
          <w:p w:rsidR="008573F0" w:rsidRDefault="00D4456B">
            <w:pPr>
              <w:pStyle w:val="TableParagraph"/>
              <w:ind w:left="108" w:right="318"/>
            </w:pPr>
            <w:r>
              <w:rPr>
                <w:sz w:val="28"/>
              </w:rPr>
              <w:t>«Сохраним</w:t>
            </w:r>
            <w:r>
              <w:rPr>
                <w:spacing w:val="-18"/>
                <w:sz w:val="28"/>
              </w:rPr>
              <w:t xml:space="preserve"> </w:t>
            </w:r>
            <w:r>
              <w:rPr>
                <w:sz w:val="28"/>
              </w:rPr>
              <w:t>ёлку</w:t>
            </w:r>
            <w:r>
              <w:rPr>
                <w:spacing w:val="-17"/>
                <w:sz w:val="28"/>
              </w:rPr>
              <w:t xml:space="preserve"> </w:t>
            </w:r>
            <w:r>
              <w:rPr>
                <w:sz w:val="28"/>
              </w:rPr>
              <w:t xml:space="preserve">– красавицу наших </w:t>
            </w:r>
            <w:r>
              <w:rPr>
                <w:spacing w:val="-2"/>
                <w:sz w:val="28"/>
              </w:rPr>
              <w:t>лесов».</w:t>
            </w:r>
          </w:p>
        </w:tc>
      </w:tr>
      <w:tr w:rsidR="008573F0">
        <w:trPr>
          <w:trHeight w:val="321"/>
        </w:trPr>
        <w:tc>
          <w:tcPr>
            <w:tcW w:w="9497" w:type="dxa"/>
            <w:gridSpan w:val="5"/>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pStyle w:val="TableParagraph"/>
              <w:spacing w:line="301" w:lineRule="exact"/>
              <w:ind w:left="10"/>
              <w:jc w:val="center"/>
              <w:rPr>
                <w:b/>
                <w:i/>
                <w:spacing w:val="-2"/>
                <w:sz w:val="28"/>
              </w:rPr>
            </w:pPr>
            <w:r>
              <w:rPr>
                <w:b/>
                <w:i/>
                <w:spacing w:val="-2"/>
                <w:sz w:val="28"/>
              </w:rPr>
              <w:t>январь</w:t>
            </w:r>
          </w:p>
        </w:tc>
      </w:tr>
      <w:tr w:rsidR="008573F0">
        <w:trPr>
          <w:trHeight w:val="323"/>
        </w:trPr>
        <w:tc>
          <w:tcPr>
            <w:tcW w:w="9497" w:type="dxa"/>
            <w:gridSpan w:val="5"/>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pStyle w:val="TableParagraph"/>
              <w:spacing w:line="304" w:lineRule="exact"/>
              <w:ind w:left="9"/>
              <w:jc w:val="center"/>
            </w:pPr>
            <w:r>
              <w:rPr>
                <w:b/>
                <w:i/>
                <w:sz w:val="28"/>
              </w:rPr>
              <w:t>2-3</w:t>
            </w:r>
            <w:r>
              <w:rPr>
                <w:b/>
                <w:i/>
                <w:spacing w:val="-5"/>
                <w:sz w:val="28"/>
              </w:rPr>
              <w:t xml:space="preserve"> </w:t>
            </w:r>
            <w:r>
              <w:rPr>
                <w:b/>
                <w:i/>
                <w:sz w:val="28"/>
              </w:rPr>
              <w:t>неделя</w:t>
            </w:r>
            <w:r>
              <w:rPr>
                <w:b/>
                <w:i/>
                <w:spacing w:val="-3"/>
                <w:sz w:val="28"/>
              </w:rPr>
              <w:t xml:space="preserve"> </w:t>
            </w:r>
            <w:r>
              <w:rPr>
                <w:b/>
                <w:i/>
                <w:spacing w:val="-2"/>
                <w:sz w:val="28"/>
              </w:rPr>
              <w:t>каникулы</w:t>
            </w:r>
          </w:p>
        </w:tc>
      </w:tr>
      <w:tr w:rsidR="008573F0">
        <w:trPr>
          <w:trHeight w:val="710"/>
        </w:trPr>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96" w:right="139"/>
              <w:jc w:val="center"/>
              <w:rPr>
                <w:spacing w:val="-5"/>
                <w:sz w:val="28"/>
              </w:rPr>
            </w:pPr>
            <w:r>
              <w:rPr>
                <w:spacing w:val="-5"/>
                <w:sz w:val="28"/>
              </w:rPr>
              <w:t>РПВ</w:t>
            </w:r>
          </w:p>
        </w:tc>
        <w:tc>
          <w:tcPr>
            <w:tcW w:w="8722" w:type="dxa"/>
            <w:gridSpan w:val="4"/>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22" w:lineRule="exact"/>
              <w:ind w:left="105"/>
            </w:pPr>
            <w:r>
              <w:rPr>
                <w:b/>
                <w:i/>
                <w:spacing w:val="-2"/>
                <w:sz w:val="28"/>
              </w:rPr>
              <w:t>"Рождественские</w:t>
            </w:r>
            <w:r>
              <w:rPr>
                <w:b/>
                <w:i/>
                <w:spacing w:val="10"/>
                <w:sz w:val="28"/>
              </w:rPr>
              <w:t xml:space="preserve"> </w:t>
            </w:r>
            <w:r>
              <w:rPr>
                <w:b/>
                <w:i/>
                <w:spacing w:val="-2"/>
                <w:sz w:val="28"/>
              </w:rPr>
              <w:t>колядки".</w:t>
            </w:r>
          </w:p>
          <w:p w:rsidR="008573F0" w:rsidRDefault="00D4456B">
            <w:pPr>
              <w:pStyle w:val="TableParagraph"/>
              <w:ind w:left="105"/>
            </w:pPr>
            <w:r>
              <w:rPr>
                <w:sz w:val="28"/>
              </w:rPr>
              <w:t>Физкультурный</w:t>
            </w:r>
            <w:r>
              <w:rPr>
                <w:spacing w:val="-11"/>
                <w:sz w:val="28"/>
              </w:rPr>
              <w:t xml:space="preserve"> </w:t>
            </w:r>
            <w:r>
              <w:rPr>
                <w:spacing w:val="-4"/>
                <w:sz w:val="28"/>
              </w:rPr>
              <w:t>досуг</w:t>
            </w:r>
          </w:p>
        </w:tc>
      </w:tr>
      <w:tr w:rsidR="008573F0">
        <w:trPr>
          <w:trHeight w:val="967"/>
        </w:trPr>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pStyle w:val="TableParagraph"/>
              <w:ind w:left="0"/>
              <w:rPr>
                <w:sz w:val="26"/>
              </w:rPr>
            </w:pPr>
          </w:p>
        </w:tc>
        <w:tc>
          <w:tcPr>
            <w:tcW w:w="4902"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5" w:right="1361"/>
            </w:pPr>
            <w:r>
              <w:rPr>
                <w:sz w:val="28"/>
              </w:rPr>
              <w:t>Неделя зимних игр и забав Беседы</w:t>
            </w:r>
            <w:r>
              <w:rPr>
                <w:spacing w:val="-8"/>
                <w:sz w:val="28"/>
              </w:rPr>
              <w:t xml:space="preserve"> </w:t>
            </w:r>
            <w:r>
              <w:rPr>
                <w:sz w:val="28"/>
              </w:rPr>
              <w:t>с</w:t>
            </w:r>
            <w:r>
              <w:rPr>
                <w:spacing w:val="-8"/>
                <w:sz w:val="28"/>
              </w:rPr>
              <w:t xml:space="preserve"> </w:t>
            </w:r>
            <w:r>
              <w:rPr>
                <w:sz w:val="28"/>
              </w:rPr>
              <w:t>детьми</w:t>
            </w:r>
            <w:r>
              <w:rPr>
                <w:spacing w:val="-9"/>
                <w:sz w:val="28"/>
              </w:rPr>
              <w:t xml:space="preserve"> </w:t>
            </w:r>
            <w:r>
              <w:rPr>
                <w:sz w:val="28"/>
              </w:rPr>
              <w:t>о</w:t>
            </w:r>
            <w:r>
              <w:rPr>
                <w:spacing w:val="-7"/>
                <w:sz w:val="28"/>
              </w:rPr>
              <w:t xml:space="preserve"> </w:t>
            </w:r>
            <w:r>
              <w:rPr>
                <w:sz w:val="28"/>
              </w:rPr>
              <w:t>пользе</w:t>
            </w:r>
            <w:r>
              <w:rPr>
                <w:spacing w:val="-8"/>
                <w:sz w:val="28"/>
              </w:rPr>
              <w:t xml:space="preserve"> </w:t>
            </w:r>
            <w:r>
              <w:rPr>
                <w:sz w:val="28"/>
              </w:rPr>
              <w:t>зимних</w:t>
            </w:r>
          </w:p>
          <w:p w:rsidR="008573F0" w:rsidRDefault="00D4456B">
            <w:pPr>
              <w:pStyle w:val="TableParagraph"/>
              <w:spacing w:before="2" w:line="301" w:lineRule="exact"/>
              <w:ind w:left="105"/>
              <w:rPr>
                <w:spacing w:val="-2"/>
                <w:sz w:val="28"/>
              </w:rPr>
            </w:pPr>
            <w:r>
              <w:rPr>
                <w:spacing w:val="-2"/>
                <w:sz w:val="28"/>
              </w:rPr>
              <w:t>прогулок</w:t>
            </w:r>
          </w:p>
        </w:tc>
        <w:tc>
          <w:tcPr>
            <w:tcW w:w="3820"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8"/>
            </w:pPr>
            <w:r>
              <w:rPr>
                <w:sz w:val="28"/>
              </w:rPr>
              <w:t>День</w:t>
            </w:r>
            <w:r>
              <w:rPr>
                <w:spacing w:val="-13"/>
                <w:sz w:val="28"/>
              </w:rPr>
              <w:t xml:space="preserve"> </w:t>
            </w:r>
            <w:r>
              <w:rPr>
                <w:sz w:val="28"/>
              </w:rPr>
              <w:t>подвижных</w:t>
            </w:r>
            <w:r>
              <w:rPr>
                <w:spacing w:val="-15"/>
                <w:sz w:val="28"/>
              </w:rPr>
              <w:t xml:space="preserve"> </w:t>
            </w:r>
            <w:r>
              <w:rPr>
                <w:sz w:val="28"/>
              </w:rPr>
              <w:t>игр</w:t>
            </w:r>
            <w:r>
              <w:rPr>
                <w:spacing w:val="-11"/>
                <w:sz w:val="28"/>
              </w:rPr>
              <w:t xml:space="preserve"> </w:t>
            </w:r>
            <w:r>
              <w:rPr>
                <w:sz w:val="28"/>
              </w:rPr>
              <w:t xml:space="preserve">и </w:t>
            </w:r>
            <w:r>
              <w:rPr>
                <w:spacing w:val="-2"/>
                <w:sz w:val="28"/>
              </w:rPr>
              <w:t>спортивных</w:t>
            </w:r>
          </w:p>
          <w:p w:rsidR="008573F0" w:rsidRDefault="00D4456B">
            <w:pPr>
              <w:pStyle w:val="TableParagraph"/>
              <w:spacing w:before="2" w:line="301" w:lineRule="exact"/>
              <w:ind w:left="108"/>
              <w:rPr>
                <w:spacing w:val="-2"/>
                <w:sz w:val="28"/>
              </w:rPr>
            </w:pPr>
            <w:r>
              <w:rPr>
                <w:spacing w:val="-2"/>
                <w:sz w:val="28"/>
              </w:rPr>
              <w:t>упражнений.</w:t>
            </w:r>
          </w:p>
        </w:tc>
      </w:tr>
      <w:tr w:rsidR="008573F0">
        <w:trPr>
          <w:trHeight w:val="964"/>
        </w:trPr>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96" w:right="139"/>
              <w:jc w:val="center"/>
              <w:rPr>
                <w:spacing w:val="-5"/>
                <w:sz w:val="28"/>
              </w:rPr>
            </w:pPr>
            <w:r>
              <w:rPr>
                <w:spacing w:val="-5"/>
                <w:sz w:val="28"/>
              </w:rPr>
              <w:t>РПВ</w:t>
            </w:r>
          </w:p>
        </w:tc>
        <w:tc>
          <w:tcPr>
            <w:tcW w:w="8722" w:type="dxa"/>
            <w:gridSpan w:val="4"/>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22" w:lineRule="exact"/>
              <w:ind w:left="105"/>
            </w:pPr>
            <w:r>
              <w:rPr>
                <w:b/>
                <w:i/>
                <w:sz w:val="28"/>
              </w:rPr>
              <w:t>11</w:t>
            </w:r>
            <w:r>
              <w:rPr>
                <w:b/>
                <w:i/>
                <w:spacing w:val="-3"/>
                <w:sz w:val="28"/>
              </w:rPr>
              <w:t xml:space="preserve"> </w:t>
            </w:r>
            <w:r>
              <w:rPr>
                <w:b/>
                <w:i/>
                <w:sz w:val="28"/>
              </w:rPr>
              <w:t>января</w:t>
            </w:r>
            <w:r>
              <w:rPr>
                <w:sz w:val="28"/>
              </w:rPr>
              <w:t>:</w:t>
            </w:r>
            <w:r>
              <w:rPr>
                <w:spacing w:val="-3"/>
                <w:sz w:val="28"/>
              </w:rPr>
              <w:t xml:space="preserve"> </w:t>
            </w:r>
            <w:r>
              <w:rPr>
                <w:sz w:val="28"/>
              </w:rPr>
              <w:t>Всемирный</w:t>
            </w:r>
            <w:r>
              <w:rPr>
                <w:spacing w:val="-7"/>
                <w:sz w:val="28"/>
              </w:rPr>
              <w:t xml:space="preserve"> </w:t>
            </w:r>
            <w:r>
              <w:rPr>
                <w:sz w:val="28"/>
              </w:rPr>
              <w:t>день</w:t>
            </w:r>
            <w:r>
              <w:rPr>
                <w:spacing w:val="-7"/>
                <w:sz w:val="28"/>
              </w:rPr>
              <w:t xml:space="preserve"> </w:t>
            </w:r>
            <w:r>
              <w:rPr>
                <w:spacing w:val="-2"/>
                <w:sz w:val="28"/>
              </w:rPr>
              <w:t>«спасибо»</w:t>
            </w:r>
          </w:p>
          <w:p w:rsidR="008573F0" w:rsidRDefault="00D4456B">
            <w:pPr>
              <w:pStyle w:val="TableParagraph"/>
              <w:spacing w:line="322" w:lineRule="exact"/>
              <w:ind w:left="105"/>
            </w:pPr>
            <w:r>
              <w:rPr>
                <w:sz w:val="28"/>
              </w:rPr>
              <w:t>Сюжетно</w:t>
            </w:r>
            <w:r>
              <w:rPr>
                <w:spacing w:val="-4"/>
                <w:sz w:val="28"/>
              </w:rPr>
              <w:t xml:space="preserve"> </w:t>
            </w:r>
            <w:r>
              <w:rPr>
                <w:sz w:val="28"/>
              </w:rPr>
              <w:t>–</w:t>
            </w:r>
            <w:r>
              <w:rPr>
                <w:spacing w:val="-7"/>
                <w:sz w:val="28"/>
              </w:rPr>
              <w:t xml:space="preserve"> </w:t>
            </w:r>
            <w:r>
              <w:rPr>
                <w:sz w:val="28"/>
              </w:rPr>
              <w:t>ролевые</w:t>
            </w:r>
            <w:r>
              <w:rPr>
                <w:spacing w:val="-7"/>
                <w:sz w:val="28"/>
              </w:rPr>
              <w:t xml:space="preserve"> </w:t>
            </w:r>
            <w:r>
              <w:rPr>
                <w:sz w:val="28"/>
              </w:rPr>
              <w:t>игры</w:t>
            </w:r>
            <w:r>
              <w:rPr>
                <w:spacing w:val="-5"/>
                <w:sz w:val="28"/>
              </w:rPr>
              <w:t xml:space="preserve"> </w:t>
            </w:r>
            <w:r>
              <w:rPr>
                <w:sz w:val="28"/>
              </w:rPr>
              <w:t>День</w:t>
            </w:r>
            <w:r>
              <w:rPr>
                <w:spacing w:val="-6"/>
                <w:sz w:val="28"/>
              </w:rPr>
              <w:t xml:space="preserve"> </w:t>
            </w:r>
            <w:r>
              <w:rPr>
                <w:sz w:val="28"/>
              </w:rPr>
              <w:t>рожденье»,</w:t>
            </w:r>
            <w:r>
              <w:rPr>
                <w:spacing w:val="-6"/>
                <w:sz w:val="28"/>
              </w:rPr>
              <w:t xml:space="preserve"> </w:t>
            </w:r>
            <w:r>
              <w:rPr>
                <w:sz w:val="28"/>
              </w:rPr>
              <w:t>«Праздник»;</w:t>
            </w:r>
            <w:r>
              <w:rPr>
                <w:spacing w:val="-4"/>
                <w:sz w:val="28"/>
              </w:rPr>
              <w:t xml:space="preserve"> </w:t>
            </w:r>
            <w:r>
              <w:rPr>
                <w:sz w:val="28"/>
              </w:rPr>
              <w:t>Репетиция кукольного театра «Репка»</w:t>
            </w:r>
          </w:p>
        </w:tc>
      </w:tr>
      <w:tr w:rsidR="008573F0">
        <w:trPr>
          <w:trHeight w:val="1004"/>
        </w:trPr>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21" w:lineRule="exact"/>
              <w:ind w:left="96" w:right="139"/>
              <w:jc w:val="center"/>
              <w:rPr>
                <w:spacing w:val="-5"/>
                <w:sz w:val="28"/>
              </w:rPr>
            </w:pPr>
            <w:r>
              <w:rPr>
                <w:spacing w:val="-5"/>
                <w:sz w:val="28"/>
              </w:rPr>
              <w:t>РПВ</w:t>
            </w:r>
          </w:p>
        </w:tc>
        <w:tc>
          <w:tcPr>
            <w:tcW w:w="8722" w:type="dxa"/>
            <w:gridSpan w:val="4"/>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21" w:lineRule="exact"/>
              <w:ind w:left="105"/>
            </w:pPr>
            <w:r>
              <w:rPr>
                <w:sz w:val="28"/>
              </w:rPr>
              <w:t>Хозяйственно</w:t>
            </w:r>
            <w:r>
              <w:rPr>
                <w:spacing w:val="-6"/>
                <w:sz w:val="28"/>
              </w:rPr>
              <w:t xml:space="preserve"> </w:t>
            </w:r>
            <w:r>
              <w:rPr>
                <w:sz w:val="28"/>
              </w:rPr>
              <w:t>–</w:t>
            </w:r>
            <w:r>
              <w:rPr>
                <w:spacing w:val="-5"/>
                <w:sz w:val="28"/>
              </w:rPr>
              <w:t xml:space="preserve"> </w:t>
            </w:r>
            <w:r>
              <w:rPr>
                <w:sz w:val="28"/>
              </w:rPr>
              <w:t>бытовой</w:t>
            </w:r>
            <w:r>
              <w:rPr>
                <w:spacing w:val="-5"/>
                <w:sz w:val="28"/>
              </w:rPr>
              <w:t xml:space="preserve"> </w:t>
            </w:r>
            <w:r>
              <w:rPr>
                <w:spacing w:val="-4"/>
                <w:sz w:val="28"/>
              </w:rPr>
              <w:t>труд</w:t>
            </w:r>
          </w:p>
          <w:p w:rsidR="008573F0" w:rsidRDefault="00D4456B">
            <w:pPr>
              <w:pStyle w:val="TableParagraph"/>
              <w:spacing w:before="2"/>
              <w:ind w:left="105"/>
            </w:pPr>
            <w:r>
              <w:rPr>
                <w:sz w:val="28"/>
              </w:rPr>
              <w:t>Генеральная</w:t>
            </w:r>
            <w:r>
              <w:rPr>
                <w:spacing w:val="-7"/>
                <w:sz w:val="28"/>
              </w:rPr>
              <w:t xml:space="preserve"> </w:t>
            </w:r>
            <w:r>
              <w:rPr>
                <w:sz w:val="28"/>
              </w:rPr>
              <w:t>уборка</w:t>
            </w:r>
            <w:r>
              <w:rPr>
                <w:spacing w:val="-6"/>
                <w:sz w:val="28"/>
              </w:rPr>
              <w:t xml:space="preserve"> </w:t>
            </w:r>
            <w:r>
              <w:rPr>
                <w:sz w:val="28"/>
              </w:rPr>
              <w:t>«Все</w:t>
            </w:r>
            <w:r>
              <w:rPr>
                <w:spacing w:val="-7"/>
                <w:sz w:val="28"/>
              </w:rPr>
              <w:t xml:space="preserve"> </w:t>
            </w:r>
            <w:r>
              <w:rPr>
                <w:sz w:val="28"/>
              </w:rPr>
              <w:t>держим</w:t>
            </w:r>
            <w:r>
              <w:rPr>
                <w:spacing w:val="-4"/>
                <w:sz w:val="28"/>
              </w:rPr>
              <w:t xml:space="preserve"> </w:t>
            </w:r>
            <w:r>
              <w:rPr>
                <w:sz w:val="28"/>
              </w:rPr>
              <w:t>в</w:t>
            </w:r>
            <w:r>
              <w:rPr>
                <w:spacing w:val="-6"/>
                <w:sz w:val="28"/>
              </w:rPr>
              <w:t xml:space="preserve"> </w:t>
            </w:r>
            <w:r>
              <w:rPr>
                <w:sz w:val="28"/>
              </w:rPr>
              <w:t>чистоте».</w:t>
            </w:r>
            <w:r>
              <w:rPr>
                <w:spacing w:val="-5"/>
                <w:sz w:val="28"/>
              </w:rPr>
              <w:t xml:space="preserve"> </w:t>
            </w:r>
            <w:r>
              <w:rPr>
                <w:sz w:val="28"/>
              </w:rPr>
              <w:t>Уборка</w:t>
            </w:r>
            <w:r>
              <w:rPr>
                <w:spacing w:val="-4"/>
                <w:sz w:val="28"/>
              </w:rPr>
              <w:t xml:space="preserve"> </w:t>
            </w:r>
            <w:r>
              <w:rPr>
                <w:sz w:val="28"/>
              </w:rPr>
              <w:t>в</w:t>
            </w:r>
            <w:r>
              <w:rPr>
                <w:spacing w:val="-6"/>
                <w:sz w:val="28"/>
              </w:rPr>
              <w:t xml:space="preserve"> </w:t>
            </w:r>
            <w:r>
              <w:rPr>
                <w:sz w:val="28"/>
              </w:rPr>
              <w:t>центрах активности. Стирка кукольных вещей.</w:t>
            </w:r>
          </w:p>
        </w:tc>
      </w:tr>
      <w:tr w:rsidR="008573F0">
        <w:trPr>
          <w:trHeight w:val="2577"/>
        </w:trPr>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pStyle w:val="TableParagraph"/>
              <w:ind w:left="0"/>
              <w:rPr>
                <w:sz w:val="26"/>
              </w:rPr>
            </w:pPr>
          </w:p>
        </w:tc>
        <w:tc>
          <w:tcPr>
            <w:tcW w:w="8722" w:type="dxa"/>
            <w:gridSpan w:val="4"/>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5" w:right="2542"/>
            </w:pPr>
            <w:r>
              <w:rPr>
                <w:b/>
                <w:i/>
                <w:sz w:val="28"/>
              </w:rPr>
              <w:t>17</w:t>
            </w:r>
            <w:r>
              <w:rPr>
                <w:b/>
                <w:i/>
                <w:spacing w:val="-7"/>
                <w:sz w:val="28"/>
              </w:rPr>
              <w:t xml:space="preserve"> </w:t>
            </w:r>
            <w:r>
              <w:rPr>
                <w:b/>
                <w:i/>
                <w:sz w:val="28"/>
              </w:rPr>
              <w:t>января:</w:t>
            </w:r>
            <w:r>
              <w:rPr>
                <w:b/>
                <w:i/>
                <w:spacing w:val="-7"/>
                <w:sz w:val="28"/>
              </w:rPr>
              <w:t xml:space="preserve"> </w:t>
            </w:r>
            <w:r>
              <w:rPr>
                <w:sz w:val="28"/>
              </w:rPr>
              <w:t>День</w:t>
            </w:r>
            <w:r>
              <w:rPr>
                <w:spacing w:val="-9"/>
                <w:sz w:val="28"/>
              </w:rPr>
              <w:t xml:space="preserve"> </w:t>
            </w:r>
            <w:r>
              <w:rPr>
                <w:sz w:val="28"/>
              </w:rPr>
              <w:t>творчества</w:t>
            </w:r>
            <w:r>
              <w:rPr>
                <w:spacing w:val="-8"/>
                <w:sz w:val="28"/>
              </w:rPr>
              <w:t xml:space="preserve"> </w:t>
            </w:r>
            <w:r>
              <w:rPr>
                <w:sz w:val="28"/>
              </w:rPr>
              <w:t>и</w:t>
            </w:r>
            <w:r>
              <w:rPr>
                <w:spacing w:val="-8"/>
                <w:sz w:val="28"/>
              </w:rPr>
              <w:t xml:space="preserve"> </w:t>
            </w:r>
            <w:r>
              <w:rPr>
                <w:sz w:val="28"/>
              </w:rPr>
              <w:t xml:space="preserve">вдохновения </w:t>
            </w:r>
            <w:proofErr w:type="gramStart"/>
            <w:r>
              <w:rPr>
                <w:sz w:val="28"/>
              </w:rPr>
              <w:t>Создать</w:t>
            </w:r>
            <w:proofErr w:type="gramEnd"/>
            <w:r>
              <w:rPr>
                <w:sz w:val="28"/>
              </w:rPr>
              <w:t xml:space="preserve"> условия для творчества детей:</w:t>
            </w:r>
          </w:p>
          <w:p w:rsidR="008573F0" w:rsidRDefault="00D4456B">
            <w:pPr>
              <w:pStyle w:val="TableParagraph"/>
              <w:numPr>
                <w:ilvl w:val="0"/>
                <w:numId w:val="133"/>
              </w:numPr>
              <w:tabs>
                <w:tab w:val="left" w:pos="269"/>
              </w:tabs>
              <w:spacing w:line="317" w:lineRule="exact"/>
              <w:ind w:left="268"/>
            </w:pPr>
            <w:r>
              <w:rPr>
                <w:sz w:val="28"/>
              </w:rPr>
              <w:t>для</w:t>
            </w:r>
            <w:r>
              <w:rPr>
                <w:spacing w:val="-1"/>
                <w:sz w:val="28"/>
              </w:rPr>
              <w:t xml:space="preserve"> </w:t>
            </w:r>
            <w:r>
              <w:rPr>
                <w:spacing w:val="-2"/>
                <w:sz w:val="28"/>
              </w:rPr>
              <w:t>художественного;</w:t>
            </w:r>
          </w:p>
          <w:p w:rsidR="008573F0" w:rsidRDefault="00D4456B">
            <w:pPr>
              <w:pStyle w:val="TableParagraph"/>
              <w:numPr>
                <w:ilvl w:val="0"/>
                <w:numId w:val="133"/>
              </w:numPr>
              <w:tabs>
                <w:tab w:val="left" w:pos="269"/>
              </w:tabs>
              <w:ind w:right="6597" w:firstLine="0"/>
              <w:rPr>
                <w:spacing w:val="-2"/>
                <w:sz w:val="28"/>
              </w:rPr>
            </w:pPr>
            <w:r>
              <w:rPr>
                <w:spacing w:val="-2"/>
                <w:sz w:val="28"/>
              </w:rPr>
              <w:t>музыкального; театрального; поэтического.</w:t>
            </w:r>
          </w:p>
          <w:p w:rsidR="008573F0" w:rsidRDefault="00D4456B">
            <w:pPr>
              <w:pStyle w:val="TableParagraph"/>
              <w:spacing w:line="322" w:lineRule="exact"/>
              <w:ind w:left="105"/>
            </w:pPr>
            <w:r>
              <w:rPr>
                <w:sz w:val="28"/>
              </w:rPr>
              <w:t>Предложить</w:t>
            </w:r>
            <w:r>
              <w:rPr>
                <w:spacing w:val="-8"/>
                <w:sz w:val="28"/>
              </w:rPr>
              <w:t xml:space="preserve"> </w:t>
            </w:r>
            <w:r>
              <w:rPr>
                <w:sz w:val="28"/>
              </w:rPr>
              <w:t>детям</w:t>
            </w:r>
            <w:r>
              <w:rPr>
                <w:spacing w:val="-7"/>
                <w:sz w:val="28"/>
              </w:rPr>
              <w:t xml:space="preserve"> </w:t>
            </w:r>
            <w:r>
              <w:rPr>
                <w:sz w:val="28"/>
              </w:rPr>
              <w:t>право</w:t>
            </w:r>
            <w:r>
              <w:rPr>
                <w:spacing w:val="-6"/>
                <w:sz w:val="28"/>
              </w:rPr>
              <w:t xml:space="preserve"> </w:t>
            </w:r>
            <w:r>
              <w:rPr>
                <w:sz w:val="28"/>
              </w:rPr>
              <w:t>выбора</w:t>
            </w:r>
            <w:r>
              <w:rPr>
                <w:spacing w:val="-7"/>
                <w:sz w:val="28"/>
              </w:rPr>
              <w:t xml:space="preserve"> </w:t>
            </w:r>
            <w:r>
              <w:rPr>
                <w:sz w:val="28"/>
              </w:rPr>
              <w:t>деятельности</w:t>
            </w:r>
            <w:r>
              <w:rPr>
                <w:spacing w:val="-7"/>
                <w:sz w:val="28"/>
              </w:rPr>
              <w:t xml:space="preserve"> </w:t>
            </w:r>
            <w:r>
              <w:rPr>
                <w:sz w:val="28"/>
              </w:rPr>
              <w:t>с</w:t>
            </w:r>
            <w:r>
              <w:rPr>
                <w:spacing w:val="-8"/>
                <w:sz w:val="28"/>
              </w:rPr>
              <w:t xml:space="preserve"> </w:t>
            </w:r>
            <w:r>
              <w:rPr>
                <w:sz w:val="28"/>
              </w:rPr>
              <w:t xml:space="preserve">представлением </w:t>
            </w:r>
            <w:r>
              <w:rPr>
                <w:spacing w:val="-2"/>
                <w:sz w:val="28"/>
              </w:rPr>
              <w:t>результата.</w:t>
            </w:r>
          </w:p>
        </w:tc>
      </w:tr>
      <w:tr w:rsidR="008573F0">
        <w:trPr>
          <w:trHeight w:val="642"/>
        </w:trPr>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pStyle w:val="TableParagraph"/>
              <w:ind w:left="0"/>
              <w:rPr>
                <w:sz w:val="26"/>
              </w:rPr>
            </w:pPr>
          </w:p>
        </w:tc>
        <w:tc>
          <w:tcPr>
            <w:tcW w:w="4902"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22" w:lineRule="exact"/>
              <w:ind w:left="105" w:right="227"/>
            </w:pPr>
            <w:r>
              <w:rPr>
                <w:b/>
                <w:i/>
                <w:sz w:val="28"/>
              </w:rPr>
              <w:t>«Знакомим</w:t>
            </w:r>
            <w:r>
              <w:rPr>
                <w:b/>
                <w:i/>
                <w:spacing w:val="-13"/>
                <w:sz w:val="28"/>
              </w:rPr>
              <w:t xml:space="preserve"> </w:t>
            </w:r>
            <w:r>
              <w:rPr>
                <w:b/>
                <w:i/>
                <w:sz w:val="28"/>
              </w:rPr>
              <w:t>с</w:t>
            </w:r>
            <w:r>
              <w:rPr>
                <w:b/>
                <w:i/>
                <w:spacing w:val="-14"/>
                <w:sz w:val="28"/>
              </w:rPr>
              <w:t xml:space="preserve"> </w:t>
            </w:r>
            <w:r>
              <w:rPr>
                <w:b/>
                <w:i/>
                <w:sz w:val="28"/>
              </w:rPr>
              <w:t>русской</w:t>
            </w:r>
            <w:r>
              <w:rPr>
                <w:b/>
                <w:i/>
                <w:spacing w:val="-11"/>
                <w:sz w:val="28"/>
              </w:rPr>
              <w:t xml:space="preserve"> </w:t>
            </w:r>
            <w:r>
              <w:rPr>
                <w:b/>
                <w:i/>
                <w:sz w:val="28"/>
              </w:rPr>
              <w:t xml:space="preserve">народной </w:t>
            </w:r>
            <w:r>
              <w:rPr>
                <w:b/>
                <w:i/>
                <w:spacing w:val="-2"/>
                <w:sz w:val="28"/>
              </w:rPr>
              <w:t>культурой»</w:t>
            </w:r>
          </w:p>
        </w:tc>
        <w:tc>
          <w:tcPr>
            <w:tcW w:w="3820"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8"/>
              <w:rPr>
                <w:spacing w:val="-2"/>
                <w:sz w:val="28"/>
              </w:rPr>
            </w:pPr>
            <w:r>
              <w:rPr>
                <w:spacing w:val="-2"/>
                <w:sz w:val="28"/>
              </w:rPr>
              <w:t>Проект</w:t>
            </w:r>
          </w:p>
        </w:tc>
      </w:tr>
      <w:tr w:rsidR="008573F0">
        <w:trPr>
          <w:trHeight w:val="1609"/>
        </w:trPr>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pStyle w:val="TableParagraph"/>
              <w:ind w:left="0"/>
              <w:rPr>
                <w:sz w:val="26"/>
              </w:rPr>
            </w:pPr>
          </w:p>
        </w:tc>
        <w:tc>
          <w:tcPr>
            <w:tcW w:w="4902"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5"/>
            </w:pPr>
            <w:r>
              <w:rPr>
                <w:b/>
                <w:i/>
                <w:sz w:val="28"/>
              </w:rPr>
              <w:t>27</w:t>
            </w:r>
            <w:r>
              <w:rPr>
                <w:b/>
                <w:i/>
                <w:spacing w:val="-8"/>
                <w:sz w:val="28"/>
              </w:rPr>
              <w:t xml:space="preserve"> </w:t>
            </w:r>
            <w:r>
              <w:rPr>
                <w:b/>
                <w:i/>
                <w:sz w:val="28"/>
              </w:rPr>
              <w:t>января:</w:t>
            </w:r>
            <w:r>
              <w:rPr>
                <w:b/>
                <w:i/>
                <w:spacing w:val="-8"/>
                <w:sz w:val="28"/>
              </w:rPr>
              <w:t xml:space="preserve"> </w:t>
            </w:r>
            <w:r>
              <w:rPr>
                <w:sz w:val="28"/>
              </w:rPr>
              <w:t>День</w:t>
            </w:r>
            <w:r>
              <w:rPr>
                <w:spacing w:val="-10"/>
                <w:sz w:val="28"/>
              </w:rPr>
              <w:t xml:space="preserve"> </w:t>
            </w:r>
            <w:r>
              <w:rPr>
                <w:sz w:val="28"/>
              </w:rPr>
              <w:t>полного</w:t>
            </w:r>
            <w:r>
              <w:rPr>
                <w:spacing w:val="-12"/>
                <w:sz w:val="28"/>
              </w:rPr>
              <w:t xml:space="preserve"> </w:t>
            </w:r>
            <w:r>
              <w:rPr>
                <w:sz w:val="28"/>
              </w:rPr>
              <w:t>освобождения Ленинграда от фашистской блокады.*</w:t>
            </w:r>
          </w:p>
        </w:tc>
        <w:tc>
          <w:tcPr>
            <w:tcW w:w="3820"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numPr>
                <w:ilvl w:val="0"/>
                <w:numId w:val="134"/>
              </w:numPr>
              <w:tabs>
                <w:tab w:val="left" w:pos="423"/>
              </w:tabs>
              <w:ind w:right="1061" w:firstLine="31"/>
              <w:rPr>
                <w:spacing w:val="-2"/>
                <w:sz w:val="28"/>
              </w:rPr>
            </w:pPr>
            <w:r>
              <w:rPr>
                <w:spacing w:val="-2"/>
                <w:sz w:val="28"/>
              </w:rPr>
              <w:t>тематические беседы;</w:t>
            </w:r>
          </w:p>
          <w:p w:rsidR="008573F0" w:rsidRDefault="00D4456B">
            <w:pPr>
              <w:pStyle w:val="TableParagraph"/>
              <w:numPr>
                <w:ilvl w:val="0"/>
                <w:numId w:val="134"/>
              </w:numPr>
              <w:tabs>
                <w:tab w:val="left" w:pos="423"/>
              </w:tabs>
              <w:ind w:left="422" w:hanging="315"/>
            </w:pPr>
            <w:r>
              <w:rPr>
                <w:sz w:val="28"/>
              </w:rPr>
              <w:t>тематический</w:t>
            </w:r>
            <w:r>
              <w:rPr>
                <w:spacing w:val="-9"/>
                <w:sz w:val="28"/>
              </w:rPr>
              <w:t xml:space="preserve"> </w:t>
            </w:r>
            <w:r>
              <w:rPr>
                <w:spacing w:val="-4"/>
                <w:sz w:val="28"/>
              </w:rPr>
              <w:t>день;</w:t>
            </w:r>
          </w:p>
          <w:p w:rsidR="008573F0" w:rsidRDefault="00D4456B">
            <w:pPr>
              <w:pStyle w:val="TableParagraph"/>
              <w:numPr>
                <w:ilvl w:val="0"/>
                <w:numId w:val="134"/>
              </w:numPr>
              <w:tabs>
                <w:tab w:val="left" w:pos="423"/>
              </w:tabs>
              <w:spacing w:line="322" w:lineRule="exact"/>
              <w:ind w:right="1071" w:firstLine="0"/>
              <w:rPr>
                <w:spacing w:val="-2"/>
                <w:sz w:val="28"/>
              </w:rPr>
            </w:pPr>
            <w:r>
              <w:rPr>
                <w:spacing w:val="-2"/>
                <w:sz w:val="28"/>
              </w:rPr>
              <w:t>тематическое мероприятие;</w:t>
            </w:r>
          </w:p>
        </w:tc>
      </w:tr>
      <w:tr w:rsidR="008573F0">
        <w:trPr>
          <w:trHeight w:val="320"/>
        </w:trPr>
        <w:tc>
          <w:tcPr>
            <w:tcW w:w="9497" w:type="dxa"/>
            <w:gridSpan w:val="5"/>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pStyle w:val="TableParagraph"/>
              <w:spacing w:line="301" w:lineRule="exact"/>
              <w:ind w:left="730"/>
              <w:jc w:val="center"/>
              <w:rPr>
                <w:b/>
                <w:i/>
                <w:spacing w:val="-2"/>
                <w:sz w:val="28"/>
              </w:rPr>
            </w:pPr>
            <w:r>
              <w:rPr>
                <w:b/>
                <w:i/>
                <w:spacing w:val="-2"/>
                <w:sz w:val="28"/>
              </w:rPr>
              <w:t>февраль</w:t>
            </w:r>
          </w:p>
        </w:tc>
      </w:tr>
      <w:tr w:rsidR="008573F0">
        <w:trPr>
          <w:trHeight w:val="1381"/>
        </w:trPr>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pStyle w:val="TableParagraph"/>
              <w:ind w:left="0"/>
              <w:rPr>
                <w:sz w:val="26"/>
              </w:rPr>
            </w:pPr>
          </w:p>
        </w:tc>
        <w:tc>
          <w:tcPr>
            <w:tcW w:w="4902"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5"/>
            </w:pPr>
            <w:r>
              <w:rPr>
                <w:b/>
                <w:i/>
                <w:sz w:val="28"/>
              </w:rPr>
              <w:t>21</w:t>
            </w:r>
            <w:r>
              <w:rPr>
                <w:b/>
                <w:i/>
                <w:spacing w:val="-11"/>
                <w:sz w:val="28"/>
              </w:rPr>
              <w:t xml:space="preserve"> </w:t>
            </w:r>
            <w:r>
              <w:rPr>
                <w:b/>
                <w:i/>
                <w:sz w:val="28"/>
              </w:rPr>
              <w:t>февраля:</w:t>
            </w:r>
            <w:r>
              <w:rPr>
                <w:b/>
                <w:i/>
                <w:spacing w:val="-8"/>
                <w:sz w:val="28"/>
              </w:rPr>
              <w:t xml:space="preserve"> </w:t>
            </w:r>
            <w:r>
              <w:rPr>
                <w:sz w:val="28"/>
              </w:rPr>
              <w:t>Международный</w:t>
            </w:r>
            <w:r>
              <w:rPr>
                <w:spacing w:val="-11"/>
                <w:sz w:val="28"/>
              </w:rPr>
              <w:t xml:space="preserve"> </w:t>
            </w:r>
            <w:r>
              <w:rPr>
                <w:sz w:val="28"/>
              </w:rPr>
              <w:t>день</w:t>
            </w:r>
            <w:r>
              <w:rPr>
                <w:spacing w:val="-9"/>
                <w:sz w:val="28"/>
              </w:rPr>
              <w:t xml:space="preserve"> </w:t>
            </w:r>
            <w:r>
              <w:rPr>
                <w:sz w:val="28"/>
              </w:rPr>
              <w:t xml:space="preserve">родного </w:t>
            </w:r>
            <w:r>
              <w:rPr>
                <w:spacing w:val="-2"/>
                <w:sz w:val="28"/>
              </w:rPr>
              <w:t>языка*</w:t>
            </w:r>
          </w:p>
        </w:tc>
        <w:tc>
          <w:tcPr>
            <w:tcW w:w="3820"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numPr>
                <w:ilvl w:val="0"/>
                <w:numId w:val="135"/>
              </w:numPr>
              <w:tabs>
                <w:tab w:val="left" w:pos="423"/>
              </w:tabs>
              <w:ind w:right="1061" w:firstLine="31"/>
              <w:rPr>
                <w:spacing w:val="-2"/>
                <w:sz w:val="28"/>
              </w:rPr>
            </w:pPr>
            <w:r>
              <w:rPr>
                <w:spacing w:val="-2"/>
                <w:sz w:val="28"/>
              </w:rPr>
              <w:t>тематические беседы;</w:t>
            </w:r>
          </w:p>
          <w:p w:rsidR="008573F0" w:rsidRDefault="00D4456B">
            <w:pPr>
              <w:pStyle w:val="TableParagraph"/>
              <w:numPr>
                <w:ilvl w:val="0"/>
                <w:numId w:val="135"/>
              </w:numPr>
              <w:tabs>
                <w:tab w:val="left" w:pos="423"/>
              </w:tabs>
              <w:spacing w:line="318" w:lineRule="exact"/>
              <w:ind w:left="422" w:hanging="315"/>
            </w:pPr>
            <w:r>
              <w:rPr>
                <w:sz w:val="28"/>
              </w:rPr>
              <w:t>тематический</w:t>
            </w:r>
            <w:r>
              <w:rPr>
                <w:spacing w:val="-9"/>
                <w:sz w:val="28"/>
              </w:rPr>
              <w:t xml:space="preserve"> </w:t>
            </w:r>
            <w:r>
              <w:rPr>
                <w:spacing w:val="-4"/>
                <w:sz w:val="28"/>
              </w:rPr>
              <w:t>день;</w:t>
            </w:r>
          </w:p>
        </w:tc>
      </w:tr>
      <w:tr w:rsidR="008573F0">
        <w:trPr>
          <w:trHeight w:val="1382"/>
        </w:trPr>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pStyle w:val="TableParagraph"/>
              <w:ind w:left="0"/>
              <w:rPr>
                <w:sz w:val="26"/>
              </w:rPr>
            </w:pPr>
          </w:p>
        </w:tc>
        <w:tc>
          <w:tcPr>
            <w:tcW w:w="4902"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pStyle w:val="TableParagraph"/>
              <w:ind w:left="0"/>
              <w:rPr>
                <w:sz w:val="26"/>
              </w:rPr>
            </w:pPr>
          </w:p>
        </w:tc>
        <w:tc>
          <w:tcPr>
            <w:tcW w:w="3820"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numPr>
                <w:ilvl w:val="0"/>
                <w:numId w:val="136"/>
              </w:numPr>
              <w:tabs>
                <w:tab w:val="left" w:pos="423"/>
              </w:tabs>
              <w:ind w:right="1071" w:firstLine="0"/>
              <w:rPr>
                <w:spacing w:val="-2"/>
                <w:sz w:val="28"/>
              </w:rPr>
            </w:pPr>
            <w:r>
              <w:rPr>
                <w:spacing w:val="-2"/>
                <w:sz w:val="28"/>
              </w:rPr>
              <w:t xml:space="preserve">тематическое </w:t>
            </w:r>
            <w:r>
              <w:rPr>
                <w:spacing w:val="-2"/>
                <w:sz w:val="28"/>
              </w:rPr>
              <w:t>мероприятие;</w:t>
            </w:r>
          </w:p>
        </w:tc>
      </w:tr>
      <w:tr w:rsidR="008573F0">
        <w:trPr>
          <w:trHeight w:val="1931"/>
        </w:trPr>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96" w:right="139"/>
              <w:jc w:val="center"/>
              <w:rPr>
                <w:spacing w:val="-5"/>
                <w:sz w:val="28"/>
              </w:rPr>
            </w:pPr>
            <w:r>
              <w:rPr>
                <w:spacing w:val="-5"/>
                <w:sz w:val="28"/>
              </w:rPr>
              <w:t>РПВ</w:t>
            </w:r>
          </w:p>
        </w:tc>
        <w:tc>
          <w:tcPr>
            <w:tcW w:w="4902"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5"/>
            </w:pPr>
            <w:r>
              <w:rPr>
                <w:sz w:val="28"/>
              </w:rPr>
              <w:t>День</w:t>
            </w:r>
            <w:r>
              <w:rPr>
                <w:spacing w:val="-6"/>
                <w:sz w:val="28"/>
              </w:rPr>
              <w:t xml:space="preserve"> </w:t>
            </w:r>
            <w:r>
              <w:rPr>
                <w:sz w:val="28"/>
              </w:rPr>
              <w:t>защитника</w:t>
            </w:r>
            <w:r>
              <w:rPr>
                <w:spacing w:val="-6"/>
                <w:sz w:val="28"/>
              </w:rPr>
              <w:t xml:space="preserve"> </w:t>
            </w:r>
            <w:r>
              <w:rPr>
                <w:spacing w:val="-2"/>
                <w:sz w:val="28"/>
              </w:rPr>
              <w:t>Отечества*</w:t>
            </w:r>
          </w:p>
        </w:tc>
        <w:tc>
          <w:tcPr>
            <w:tcW w:w="3820"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numPr>
                <w:ilvl w:val="0"/>
                <w:numId w:val="137"/>
              </w:numPr>
              <w:tabs>
                <w:tab w:val="left" w:pos="423"/>
              </w:tabs>
              <w:spacing w:line="322" w:lineRule="exact"/>
              <w:ind w:left="422"/>
              <w:rPr>
                <w:spacing w:val="-2"/>
                <w:sz w:val="28"/>
              </w:rPr>
            </w:pPr>
            <w:r>
              <w:rPr>
                <w:spacing w:val="-2"/>
                <w:sz w:val="28"/>
              </w:rPr>
              <w:t>проект</w:t>
            </w:r>
          </w:p>
          <w:p w:rsidR="008573F0" w:rsidRDefault="00D4456B">
            <w:pPr>
              <w:pStyle w:val="TableParagraph"/>
              <w:numPr>
                <w:ilvl w:val="0"/>
                <w:numId w:val="137"/>
              </w:numPr>
              <w:tabs>
                <w:tab w:val="left" w:pos="423"/>
              </w:tabs>
              <w:ind w:right="1061" w:hanging="32"/>
              <w:rPr>
                <w:spacing w:val="-2"/>
                <w:sz w:val="28"/>
              </w:rPr>
            </w:pPr>
            <w:r>
              <w:rPr>
                <w:spacing w:val="-2"/>
                <w:sz w:val="28"/>
              </w:rPr>
              <w:t>тематические беседы;</w:t>
            </w:r>
          </w:p>
          <w:p w:rsidR="008573F0" w:rsidRDefault="00D4456B">
            <w:pPr>
              <w:pStyle w:val="TableParagraph"/>
              <w:numPr>
                <w:ilvl w:val="0"/>
                <w:numId w:val="137"/>
              </w:numPr>
              <w:tabs>
                <w:tab w:val="left" w:pos="423"/>
              </w:tabs>
              <w:spacing w:before="1" w:line="322" w:lineRule="exact"/>
              <w:ind w:left="422" w:hanging="315"/>
            </w:pPr>
            <w:r>
              <w:rPr>
                <w:sz w:val="28"/>
              </w:rPr>
              <w:t>тематический</w:t>
            </w:r>
            <w:r>
              <w:rPr>
                <w:spacing w:val="-9"/>
                <w:sz w:val="28"/>
              </w:rPr>
              <w:t xml:space="preserve"> </w:t>
            </w:r>
            <w:r>
              <w:rPr>
                <w:spacing w:val="-4"/>
                <w:sz w:val="28"/>
              </w:rPr>
              <w:t>день;</w:t>
            </w:r>
          </w:p>
          <w:p w:rsidR="008573F0" w:rsidRDefault="00D4456B">
            <w:pPr>
              <w:pStyle w:val="TableParagraph"/>
              <w:numPr>
                <w:ilvl w:val="0"/>
                <w:numId w:val="137"/>
              </w:numPr>
              <w:tabs>
                <w:tab w:val="left" w:pos="423"/>
              </w:tabs>
              <w:spacing w:line="322" w:lineRule="exact"/>
              <w:ind w:right="1071" w:firstLine="0"/>
              <w:rPr>
                <w:spacing w:val="-2"/>
                <w:sz w:val="28"/>
              </w:rPr>
            </w:pPr>
            <w:r>
              <w:rPr>
                <w:spacing w:val="-2"/>
                <w:sz w:val="28"/>
              </w:rPr>
              <w:t>тематическое мероприятие</w:t>
            </w:r>
          </w:p>
        </w:tc>
      </w:tr>
      <w:tr w:rsidR="008573F0">
        <w:trPr>
          <w:trHeight w:val="320"/>
        </w:trPr>
        <w:tc>
          <w:tcPr>
            <w:tcW w:w="9497" w:type="dxa"/>
            <w:gridSpan w:val="5"/>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pStyle w:val="TableParagraph"/>
              <w:spacing w:line="301" w:lineRule="exact"/>
              <w:ind w:left="732"/>
              <w:jc w:val="center"/>
              <w:rPr>
                <w:b/>
                <w:i/>
                <w:spacing w:val="-4"/>
                <w:sz w:val="28"/>
              </w:rPr>
            </w:pPr>
            <w:r>
              <w:rPr>
                <w:b/>
                <w:i/>
                <w:spacing w:val="-4"/>
                <w:sz w:val="28"/>
              </w:rPr>
              <w:t>март</w:t>
            </w:r>
          </w:p>
        </w:tc>
      </w:tr>
      <w:tr w:rsidR="008573F0">
        <w:trPr>
          <w:trHeight w:val="1931"/>
        </w:trPr>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
              <w:ind w:left="96" w:right="139"/>
              <w:jc w:val="center"/>
              <w:rPr>
                <w:spacing w:val="-5"/>
                <w:sz w:val="28"/>
              </w:rPr>
            </w:pPr>
            <w:r>
              <w:rPr>
                <w:spacing w:val="-5"/>
                <w:sz w:val="28"/>
              </w:rPr>
              <w:t>РПВ</w:t>
            </w:r>
          </w:p>
        </w:tc>
        <w:tc>
          <w:tcPr>
            <w:tcW w:w="4902"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2"/>
              <w:ind w:left="105"/>
            </w:pPr>
            <w:r>
              <w:rPr>
                <w:sz w:val="28"/>
              </w:rPr>
              <w:t>Международный</w:t>
            </w:r>
            <w:r>
              <w:rPr>
                <w:spacing w:val="-11"/>
                <w:sz w:val="28"/>
              </w:rPr>
              <w:t xml:space="preserve"> </w:t>
            </w:r>
            <w:r>
              <w:rPr>
                <w:sz w:val="28"/>
              </w:rPr>
              <w:t>женский</w:t>
            </w:r>
            <w:r>
              <w:rPr>
                <w:spacing w:val="-12"/>
                <w:sz w:val="28"/>
              </w:rPr>
              <w:t xml:space="preserve"> </w:t>
            </w:r>
            <w:r>
              <w:rPr>
                <w:spacing w:val="-2"/>
                <w:sz w:val="28"/>
              </w:rPr>
              <w:t>день*</w:t>
            </w:r>
          </w:p>
        </w:tc>
        <w:tc>
          <w:tcPr>
            <w:tcW w:w="3820"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numPr>
                <w:ilvl w:val="0"/>
                <w:numId w:val="138"/>
              </w:numPr>
              <w:tabs>
                <w:tab w:val="left" w:pos="423"/>
              </w:tabs>
              <w:spacing w:before="2" w:line="322" w:lineRule="exact"/>
              <w:ind w:left="422"/>
              <w:rPr>
                <w:spacing w:val="-2"/>
                <w:sz w:val="28"/>
              </w:rPr>
            </w:pPr>
            <w:r>
              <w:rPr>
                <w:spacing w:val="-2"/>
                <w:sz w:val="28"/>
              </w:rPr>
              <w:t>проект</w:t>
            </w:r>
          </w:p>
          <w:p w:rsidR="008573F0" w:rsidRDefault="00D4456B">
            <w:pPr>
              <w:pStyle w:val="TableParagraph"/>
              <w:numPr>
                <w:ilvl w:val="0"/>
                <w:numId w:val="138"/>
              </w:numPr>
              <w:tabs>
                <w:tab w:val="left" w:pos="423"/>
              </w:tabs>
              <w:ind w:right="1061" w:hanging="32"/>
              <w:rPr>
                <w:spacing w:val="-2"/>
                <w:sz w:val="28"/>
              </w:rPr>
            </w:pPr>
            <w:r>
              <w:rPr>
                <w:spacing w:val="-2"/>
                <w:sz w:val="28"/>
              </w:rPr>
              <w:t>тематические беседы;</w:t>
            </w:r>
          </w:p>
          <w:p w:rsidR="008573F0" w:rsidRDefault="00D4456B">
            <w:pPr>
              <w:pStyle w:val="TableParagraph"/>
              <w:numPr>
                <w:ilvl w:val="0"/>
                <w:numId w:val="138"/>
              </w:numPr>
              <w:tabs>
                <w:tab w:val="left" w:pos="423"/>
              </w:tabs>
              <w:spacing w:line="321" w:lineRule="exact"/>
              <w:ind w:left="422" w:hanging="315"/>
            </w:pPr>
            <w:r>
              <w:rPr>
                <w:sz w:val="28"/>
              </w:rPr>
              <w:t>тематический</w:t>
            </w:r>
            <w:r>
              <w:rPr>
                <w:spacing w:val="-9"/>
                <w:sz w:val="28"/>
              </w:rPr>
              <w:t xml:space="preserve"> </w:t>
            </w:r>
            <w:r>
              <w:rPr>
                <w:spacing w:val="-4"/>
                <w:sz w:val="28"/>
              </w:rPr>
              <w:t>день;</w:t>
            </w:r>
          </w:p>
          <w:p w:rsidR="008573F0" w:rsidRDefault="00D4456B">
            <w:pPr>
              <w:pStyle w:val="TableParagraph"/>
              <w:numPr>
                <w:ilvl w:val="0"/>
                <w:numId w:val="138"/>
              </w:numPr>
              <w:tabs>
                <w:tab w:val="left" w:pos="423"/>
              </w:tabs>
              <w:spacing w:line="322" w:lineRule="exact"/>
              <w:ind w:right="1071" w:firstLine="0"/>
              <w:rPr>
                <w:spacing w:val="-2"/>
                <w:sz w:val="28"/>
              </w:rPr>
            </w:pPr>
            <w:r>
              <w:rPr>
                <w:spacing w:val="-2"/>
                <w:sz w:val="28"/>
              </w:rPr>
              <w:t>тематическое мероприятие</w:t>
            </w:r>
          </w:p>
        </w:tc>
      </w:tr>
      <w:tr w:rsidR="008573F0">
        <w:trPr>
          <w:trHeight w:val="644"/>
        </w:trPr>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1"/>
              <w:ind w:left="96" w:right="139"/>
              <w:jc w:val="center"/>
              <w:rPr>
                <w:spacing w:val="-5"/>
                <w:sz w:val="28"/>
              </w:rPr>
            </w:pPr>
            <w:r>
              <w:rPr>
                <w:spacing w:val="-5"/>
                <w:sz w:val="28"/>
              </w:rPr>
              <w:t>РПВ</w:t>
            </w:r>
          </w:p>
        </w:tc>
        <w:tc>
          <w:tcPr>
            <w:tcW w:w="8722" w:type="dxa"/>
            <w:gridSpan w:val="4"/>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before="1" w:line="322" w:lineRule="exact"/>
              <w:ind w:left="105"/>
            </w:pPr>
            <w:r>
              <w:rPr>
                <w:sz w:val="28"/>
              </w:rPr>
              <w:t>Масленичная</w:t>
            </w:r>
            <w:r>
              <w:rPr>
                <w:spacing w:val="-13"/>
                <w:sz w:val="28"/>
              </w:rPr>
              <w:t xml:space="preserve"> </w:t>
            </w:r>
            <w:r>
              <w:rPr>
                <w:spacing w:val="-2"/>
                <w:sz w:val="28"/>
              </w:rPr>
              <w:t>неделя</w:t>
            </w:r>
          </w:p>
          <w:p w:rsidR="008573F0" w:rsidRDefault="00D4456B">
            <w:pPr>
              <w:pStyle w:val="TableParagraph"/>
              <w:spacing w:line="301" w:lineRule="exact"/>
              <w:ind w:left="105"/>
            </w:pPr>
            <w:r>
              <w:rPr>
                <w:sz w:val="28"/>
              </w:rPr>
              <w:t>Разучивание</w:t>
            </w:r>
            <w:r>
              <w:rPr>
                <w:spacing w:val="-10"/>
                <w:sz w:val="28"/>
              </w:rPr>
              <w:t xml:space="preserve"> </w:t>
            </w:r>
            <w:r>
              <w:rPr>
                <w:sz w:val="28"/>
              </w:rPr>
              <w:t>фольклорных</w:t>
            </w:r>
            <w:r>
              <w:rPr>
                <w:spacing w:val="-8"/>
                <w:sz w:val="28"/>
              </w:rPr>
              <w:t xml:space="preserve"> </w:t>
            </w:r>
            <w:proofErr w:type="spellStart"/>
            <w:r>
              <w:rPr>
                <w:sz w:val="28"/>
              </w:rPr>
              <w:t>закличек</w:t>
            </w:r>
            <w:proofErr w:type="spellEnd"/>
            <w:r>
              <w:rPr>
                <w:sz w:val="28"/>
              </w:rPr>
              <w:t>,</w:t>
            </w:r>
            <w:r>
              <w:rPr>
                <w:spacing w:val="-10"/>
                <w:sz w:val="28"/>
              </w:rPr>
              <w:t xml:space="preserve"> </w:t>
            </w:r>
            <w:r>
              <w:rPr>
                <w:sz w:val="28"/>
              </w:rPr>
              <w:t>русских</w:t>
            </w:r>
            <w:r>
              <w:rPr>
                <w:spacing w:val="-9"/>
                <w:sz w:val="28"/>
              </w:rPr>
              <w:t xml:space="preserve"> </w:t>
            </w:r>
            <w:r>
              <w:rPr>
                <w:sz w:val="28"/>
              </w:rPr>
              <w:t>народных</w:t>
            </w:r>
            <w:r>
              <w:rPr>
                <w:spacing w:val="-11"/>
                <w:sz w:val="28"/>
              </w:rPr>
              <w:t xml:space="preserve"> </w:t>
            </w:r>
            <w:r>
              <w:rPr>
                <w:spacing w:val="-4"/>
                <w:sz w:val="28"/>
              </w:rPr>
              <w:t>игр,</w:t>
            </w:r>
          </w:p>
        </w:tc>
      </w:tr>
      <w:tr w:rsidR="008573F0">
        <w:trPr>
          <w:trHeight w:val="2253"/>
        </w:trPr>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96" w:right="139"/>
              <w:jc w:val="center"/>
              <w:rPr>
                <w:spacing w:val="-5"/>
                <w:sz w:val="28"/>
              </w:rPr>
            </w:pPr>
            <w:r>
              <w:rPr>
                <w:spacing w:val="-5"/>
                <w:sz w:val="28"/>
              </w:rPr>
              <w:lastRenderedPageBreak/>
              <w:t>РПВ</w:t>
            </w:r>
          </w:p>
        </w:tc>
        <w:tc>
          <w:tcPr>
            <w:tcW w:w="4902"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5" w:right="1361"/>
            </w:pPr>
            <w:r>
              <w:rPr>
                <w:sz w:val="28"/>
              </w:rPr>
              <w:t>Театральная</w:t>
            </w:r>
            <w:r>
              <w:rPr>
                <w:spacing w:val="-18"/>
                <w:sz w:val="28"/>
              </w:rPr>
              <w:t xml:space="preserve"> </w:t>
            </w:r>
            <w:r>
              <w:rPr>
                <w:sz w:val="28"/>
              </w:rPr>
              <w:t>мастерская</w:t>
            </w:r>
            <w:r>
              <w:rPr>
                <w:spacing w:val="-17"/>
                <w:sz w:val="28"/>
              </w:rPr>
              <w:t xml:space="preserve"> </w:t>
            </w:r>
            <w:r>
              <w:rPr>
                <w:sz w:val="28"/>
              </w:rPr>
              <w:t>по изготовлению</w:t>
            </w:r>
            <w:r>
              <w:rPr>
                <w:spacing w:val="-8"/>
                <w:sz w:val="28"/>
              </w:rPr>
              <w:t xml:space="preserve"> </w:t>
            </w:r>
            <w:r>
              <w:rPr>
                <w:spacing w:val="-2"/>
                <w:sz w:val="28"/>
              </w:rPr>
              <w:t>театральной</w:t>
            </w:r>
          </w:p>
          <w:p w:rsidR="008573F0" w:rsidRDefault="00D4456B">
            <w:pPr>
              <w:pStyle w:val="TableParagraph"/>
              <w:ind w:left="105" w:right="227"/>
            </w:pPr>
            <w:r>
              <w:rPr>
                <w:sz w:val="28"/>
              </w:rPr>
              <w:t>афиши,</w:t>
            </w:r>
            <w:r>
              <w:rPr>
                <w:spacing w:val="-9"/>
                <w:sz w:val="28"/>
              </w:rPr>
              <w:t xml:space="preserve"> </w:t>
            </w:r>
            <w:r>
              <w:rPr>
                <w:sz w:val="28"/>
              </w:rPr>
              <w:t>билетов</w:t>
            </w:r>
            <w:r>
              <w:rPr>
                <w:spacing w:val="-10"/>
                <w:sz w:val="28"/>
              </w:rPr>
              <w:t xml:space="preserve"> </w:t>
            </w:r>
            <w:r>
              <w:rPr>
                <w:sz w:val="28"/>
              </w:rPr>
              <w:t>в</w:t>
            </w:r>
            <w:r>
              <w:rPr>
                <w:spacing w:val="-10"/>
                <w:sz w:val="28"/>
              </w:rPr>
              <w:t xml:space="preserve"> </w:t>
            </w:r>
            <w:r>
              <w:rPr>
                <w:sz w:val="28"/>
              </w:rPr>
              <w:t>театр</w:t>
            </w:r>
            <w:r>
              <w:rPr>
                <w:spacing w:val="-7"/>
                <w:sz w:val="28"/>
              </w:rPr>
              <w:t xml:space="preserve"> </w:t>
            </w:r>
            <w:r>
              <w:rPr>
                <w:sz w:val="28"/>
              </w:rPr>
              <w:t>элементов декораций, костюмов,</w:t>
            </w:r>
          </w:p>
          <w:p w:rsidR="008573F0" w:rsidRDefault="00D4456B">
            <w:pPr>
              <w:pStyle w:val="TableParagraph"/>
              <w:spacing w:line="317" w:lineRule="exact"/>
              <w:ind w:left="105"/>
            </w:pPr>
            <w:r>
              <w:rPr>
                <w:sz w:val="28"/>
              </w:rPr>
              <w:t>реквизита</w:t>
            </w:r>
            <w:r>
              <w:rPr>
                <w:spacing w:val="-6"/>
                <w:sz w:val="28"/>
              </w:rPr>
              <w:t xml:space="preserve"> </w:t>
            </w:r>
            <w:r>
              <w:rPr>
                <w:sz w:val="28"/>
              </w:rPr>
              <w:t>и</w:t>
            </w:r>
            <w:r>
              <w:rPr>
                <w:spacing w:val="-3"/>
                <w:sz w:val="28"/>
              </w:rPr>
              <w:t xml:space="preserve"> </w:t>
            </w:r>
            <w:r>
              <w:rPr>
                <w:spacing w:val="-5"/>
                <w:sz w:val="28"/>
              </w:rPr>
              <w:t>др.</w:t>
            </w:r>
          </w:p>
        </w:tc>
        <w:tc>
          <w:tcPr>
            <w:tcW w:w="3820"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numPr>
                <w:ilvl w:val="0"/>
                <w:numId w:val="139"/>
              </w:numPr>
              <w:tabs>
                <w:tab w:val="left" w:pos="423"/>
              </w:tabs>
              <w:ind w:right="1279" w:firstLine="31"/>
            </w:pPr>
            <w:r>
              <w:rPr>
                <w:sz w:val="28"/>
              </w:rPr>
              <w:t>экскурсия</w:t>
            </w:r>
            <w:r>
              <w:rPr>
                <w:spacing w:val="-18"/>
                <w:sz w:val="28"/>
              </w:rPr>
              <w:t xml:space="preserve"> </w:t>
            </w:r>
            <w:r>
              <w:rPr>
                <w:sz w:val="28"/>
              </w:rPr>
              <w:t xml:space="preserve">в </w:t>
            </w:r>
            <w:r>
              <w:rPr>
                <w:spacing w:val="-2"/>
                <w:sz w:val="28"/>
              </w:rPr>
              <w:t>библиотеку;</w:t>
            </w:r>
          </w:p>
          <w:p w:rsidR="008573F0" w:rsidRDefault="00D4456B">
            <w:pPr>
              <w:pStyle w:val="TableParagraph"/>
              <w:numPr>
                <w:ilvl w:val="0"/>
                <w:numId w:val="139"/>
              </w:numPr>
              <w:tabs>
                <w:tab w:val="left" w:pos="423"/>
              </w:tabs>
              <w:ind w:left="139" w:right="1061" w:hanging="32"/>
              <w:rPr>
                <w:spacing w:val="-2"/>
                <w:sz w:val="28"/>
              </w:rPr>
            </w:pPr>
            <w:r>
              <w:rPr>
                <w:spacing w:val="-2"/>
                <w:sz w:val="28"/>
              </w:rPr>
              <w:t>тематические беседы;</w:t>
            </w:r>
          </w:p>
          <w:p w:rsidR="008573F0" w:rsidRDefault="00D4456B">
            <w:pPr>
              <w:pStyle w:val="TableParagraph"/>
              <w:numPr>
                <w:ilvl w:val="0"/>
                <w:numId w:val="139"/>
              </w:numPr>
              <w:tabs>
                <w:tab w:val="left" w:pos="423"/>
              </w:tabs>
              <w:spacing w:line="317" w:lineRule="exact"/>
              <w:ind w:left="422" w:hanging="315"/>
            </w:pPr>
            <w:r>
              <w:rPr>
                <w:sz w:val="28"/>
              </w:rPr>
              <w:t>тематический</w:t>
            </w:r>
            <w:r>
              <w:rPr>
                <w:spacing w:val="-9"/>
                <w:sz w:val="28"/>
              </w:rPr>
              <w:t xml:space="preserve"> </w:t>
            </w:r>
            <w:r>
              <w:rPr>
                <w:spacing w:val="-4"/>
                <w:sz w:val="28"/>
              </w:rPr>
              <w:t>день;</w:t>
            </w:r>
          </w:p>
          <w:p w:rsidR="008573F0" w:rsidRDefault="00D4456B">
            <w:pPr>
              <w:pStyle w:val="TableParagraph"/>
              <w:numPr>
                <w:ilvl w:val="0"/>
                <w:numId w:val="139"/>
              </w:numPr>
              <w:tabs>
                <w:tab w:val="left" w:pos="423"/>
              </w:tabs>
              <w:spacing w:line="322" w:lineRule="exact"/>
              <w:ind w:left="139" w:right="1071" w:hanging="32"/>
              <w:rPr>
                <w:spacing w:val="-2"/>
                <w:sz w:val="28"/>
              </w:rPr>
            </w:pPr>
            <w:r>
              <w:rPr>
                <w:spacing w:val="-2"/>
                <w:sz w:val="28"/>
              </w:rPr>
              <w:t>тематическое мероприятие</w:t>
            </w:r>
          </w:p>
        </w:tc>
      </w:tr>
      <w:tr w:rsidR="008573F0">
        <w:trPr>
          <w:trHeight w:val="964"/>
        </w:trPr>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20" w:lineRule="exact"/>
              <w:ind w:left="96" w:right="139"/>
              <w:jc w:val="center"/>
              <w:rPr>
                <w:spacing w:val="-5"/>
                <w:sz w:val="28"/>
              </w:rPr>
            </w:pPr>
            <w:r>
              <w:rPr>
                <w:spacing w:val="-5"/>
                <w:sz w:val="28"/>
              </w:rPr>
              <w:t>РПВ</w:t>
            </w:r>
          </w:p>
        </w:tc>
        <w:tc>
          <w:tcPr>
            <w:tcW w:w="8722" w:type="dxa"/>
            <w:gridSpan w:val="4"/>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20" w:lineRule="exact"/>
              <w:ind w:left="105"/>
            </w:pPr>
            <w:r>
              <w:rPr>
                <w:sz w:val="28"/>
              </w:rPr>
              <w:t>Всемирный</w:t>
            </w:r>
            <w:r>
              <w:rPr>
                <w:spacing w:val="-6"/>
                <w:sz w:val="28"/>
              </w:rPr>
              <w:t xml:space="preserve"> </w:t>
            </w:r>
            <w:r>
              <w:rPr>
                <w:sz w:val="28"/>
              </w:rPr>
              <w:t>День</w:t>
            </w:r>
            <w:r>
              <w:rPr>
                <w:spacing w:val="-5"/>
                <w:sz w:val="28"/>
              </w:rPr>
              <w:t xml:space="preserve"> </w:t>
            </w:r>
            <w:r>
              <w:rPr>
                <w:spacing w:val="-4"/>
                <w:sz w:val="28"/>
              </w:rPr>
              <w:t>Земли</w:t>
            </w:r>
          </w:p>
          <w:p w:rsidR="008573F0" w:rsidRDefault="00D4456B">
            <w:pPr>
              <w:pStyle w:val="TableParagraph"/>
              <w:spacing w:line="322" w:lineRule="exact"/>
              <w:ind w:left="105" w:right="2542"/>
            </w:pPr>
            <w:r>
              <w:rPr>
                <w:sz w:val="28"/>
              </w:rPr>
              <w:t>«Лаборатория юного эколога» Экспериментальная</w:t>
            </w:r>
            <w:r>
              <w:rPr>
                <w:spacing w:val="-18"/>
                <w:sz w:val="28"/>
              </w:rPr>
              <w:t xml:space="preserve"> </w:t>
            </w:r>
            <w:r>
              <w:rPr>
                <w:sz w:val="28"/>
              </w:rPr>
              <w:t>деятельность</w:t>
            </w:r>
          </w:p>
        </w:tc>
      </w:tr>
      <w:tr w:rsidR="008573F0">
        <w:trPr>
          <w:trHeight w:val="1382"/>
        </w:trPr>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96" w:right="139"/>
              <w:jc w:val="center"/>
              <w:rPr>
                <w:spacing w:val="-5"/>
                <w:sz w:val="28"/>
              </w:rPr>
            </w:pPr>
            <w:r>
              <w:rPr>
                <w:spacing w:val="-5"/>
                <w:sz w:val="28"/>
              </w:rPr>
              <w:t>РПВ</w:t>
            </w:r>
          </w:p>
        </w:tc>
        <w:tc>
          <w:tcPr>
            <w:tcW w:w="8722" w:type="dxa"/>
            <w:gridSpan w:val="4"/>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5"/>
            </w:pPr>
            <w:r>
              <w:rPr>
                <w:sz w:val="28"/>
              </w:rPr>
              <w:t>Международный</w:t>
            </w:r>
            <w:r>
              <w:rPr>
                <w:spacing w:val="-9"/>
                <w:sz w:val="28"/>
              </w:rPr>
              <w:t xml:space="preserve"> </w:t>
            </w:r>
            <w:r>
              <w:rPr>
                <w:sz w:val="28"/>
              </w:rPr>
              <w:t>день</w:t>
            </w:r>
            <w:r>
              <w:rPr>
                <w:spacing w:val="-9"/>
                <w:sz w:val="28"/>
              </w:rPr>
              <w:t xml:space="preserve"> </w:t>
            </w:r>
            <w:r>
              <w:rPr>
                <w:spacing w:val="-2"/>
                <w:sz w:val="28"/>
              </w:rPr>
              <w:t>театра</w:t>
            </w:r>
          </w:p>
          <w:p w:rsidR="008573F0" w:rsidRDefault="00D4456B">
            <w:pPr>
              <w:pStyle w:val="TableParagraph"/>
              <w:spacing w:line="322" w:lineRule="exact"/>
              <w:ind w:left="105"/>
            </w:pPr>
            <w:r>
              <w:rPr>
                <w:sz w:val="28"/>
              </w:rPr>
              <w:t>Театральная</w:t>
            </w:r>
            <w:r>
              <w:rPr>
                <w:spacing w:val="-4"/>
                <w:sz w:val="28"/>
              </w:rPr>
              <w:t xml:space="preserve"> </w:t>
            </w:r>
            <w:r>
              <w:rPr>
                <w:sz w:val="28"/>
              </w:rPr>
              <w:t>неделя</w:t>
            </w:r>
            <w:r>
              <w:rPr>
                <w:spacing w:val="-7"/>
                <w:sz w:val="28"/>
              </w:rPr>
              <w:t xml:space="preserve"> </w:t>
            </w:r>
            <w:r>
              <w:rPr>
                <w:sz w:val="28"/>
              </w:rPr>
              <w:t>в</w:t>
            </w:r>
            <w:r>
              <w:rPr>
                <w:spacing w:val="-6"/>
                <w:sz w:val="28"/>
              </w:rPr>
              <w:t xml:space="preserve"> </w:t>
            </w:r>
            <w:r>
              <w:rPr>
                <w:sz w:val="28"/>
              </w:rPr>
              <w:t>детском</w:t>
            </w:r>
            <w:r>
              <w:rPr>
                <w:spacing w:val="-3"/>
                <w:sz w:val="28"/>
              </w:rPr>
              <w:t xml:space="preserve"> </w:t>
            </w:r>
            <w:r>
              <w:rPr>
                <w:spacing w:val="-4"/>
                <w:sz w:val="28"/>
              </w:rPr>
              <w:t>саду</w:t>
            </w:r>
          </w:p>
          <w:p w:rsidR="008573F0" w:rsidRDefault="00D4456B">
            <w:pPr>
              <w:pStyle w:val="TableParagraph"/>
              <w:ind w:left="105" w:right="588"/>
            </w:pPr>
            <w:r>
              <w:rPr>
                <w:sz w:val="28"/>
              </w:rPr>
              <w:t>Театральная мастерская по изготовлению театральной афиши, билетов</w:t>
            </w:r>
            <w:r>
              <w:rPr>
                <w:spacing w:val="-6"/>
                <w:sz w:val="28"/>
              </w:rPr>
              <w:t xml:space="preserve"> </w:t>
            </w:r>
            <w:r>
              <w:rPr>
                <w:sz w:val="28"/>
              </w:rPr>
              <w:t>в</w:t>
            </w:r>
            <w:r>
              <w:rPr>
                <w:spacing w:val="-6"/>
                <w:sz w:val="28"/>
              </w:rPr>
              <w:t xml:space="preserve"> </w:t>
            </w:r>
            <w:r>
              <w:rPr>
                <w:sz w:val="28"/>
              </w:rPr>
              <w:t>театр</w:t>
            </w:r>
            <w:r>
              <w:rPr>
                <w:spacing w:val="-4"/>
                <w:sz w:val="28"/>
              </w:rPr>
              <w:t xml:space="preserve"> </w:t>
            </w:r>
            <w:r>
              <w:rPr>
                <w:sz w:val="28"/>
              </w:rPr>
              <w:t>элементов</w:t>
            </w:r>
            <w:r>
              <w:rPr>
                <w:spacing w:val="-6"/>
                <w:sz w:val="28"/>
              </w:rPr>
              <w:t xml:space="preserve"> </w:t>
            </w:r>
            <w:r>
              <w:rPr>
                <w:sz w:val="28"/>
              </w:rPr>
              <w:t>декораций,</w:t>
            </w:r>
            <w:r>
              <w:rPr>
                <w:spacing w:val="-5"/>
                <w:sz w:val="28"/>
              </w:rPr>
              <w:t xml:space="preserve"> </w:t>
            </w:r>
            <w:r>
              <w:rPr>
                <w:sz w:val="28"/>
              </w:rPr>
              <w:t>костюмов,</w:t>
            </w:r>
            <w:r>
              <w:rPr>
                <w:spacing w:val="-5"/>
                <w:sz w:val="28"/>
              </w:rPr>
              <w:t xml:space="preserve"> </w:t>
            </w:r>
            <w:r>
              <w:rPr>
                <w:sz w:val="28"/>
              </w:rPr>
              <w:t>реквизита</w:t>
            </w:r>
            <w:r>
              <w:rPr>
                <w:spacing w:val="-7"/>
                <w:sz w:val="28"/>
              </w:rPr>
              <w:t xml:space="preserve"> </w:t>
            </w:r>
            <w:r>
              <w:rPr>
                <w:sz w:val="28"/>
              </w:rPr>
              <w:t>и</w:t>
            </w:r>
            <w:r>
              <w:rPr>
                <w:spacing w:val="-4"/>
                <w:sz w:val="28"/>
              </w:rPr>
              <w:t xml:space="preserve"> </w:t>
            </w:r>
            <w:r>
              <w:rPr>
                <w:sz w:val="28"/>
              </w:rPr>
              <w:t>др.</w:t>
            </w:r>
          </w:p>
        </w:tc>
      </w:tr>
      <w:tr w:rsidR="008573F0">
        <w:trPr>
          <w:trHeight w:val="345"/>
        </w:trPr>
        <w:tc>
          <w:tcPr>
            <w:tcW w:w="9497" w:type="dxa"/>
            <w:gridSpan w:val="5"/>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pStyle w:val="TableParagraph"/>
              <w:ind w:left="10"/>
              <w:jc w:val="center"/>
              <w:rPr>
                <w:b/>
                <w:i/>
                <w:spacing w:val="-2"/>
                <w:sz w:val="28"/>
              </w:rPr>
            </w:pPr>
            <w:r>
              <w:rPr>
                <w:b/>
                <w:i/>
                <w:spacing w:val="-2"/>
                <w:sz w:val="28"/>
              </w:rPr>
              <w:t>апрель</w:t>
            </w:r>
          </w:p>
        </w:tc>
      </w:tr>
      <w:tr w:rsidR="008573F0">
        <w:trPr>
          <w:trHeight w:val="1932"/>
        </w:trPr>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pStyle w:val="TableParagraph"/>
              <w:ind w:left="0"/>
              <w:rPr>
                <w:sz w:val="26"/>
              </w:rPr>
            </w:pPr>
          </w:p>
        </w:tc>
        <w:tc>
          <w:tcPr>
            <w:tcW w:w="4902"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5"/>
            </w:pPr>
            <w:r>
              <w:rPr>
                <w:sz w:val="28"/>
              </w:rPr>
              <w:t>День космонавтики, день запуска СССР первого</w:t>
            </w:r>
            <w:r>
              <w:rPr>
                <w:spacing w:val="-13"/>
                <w:sz w:val="28"/>
              </w:rPr>
              <w:t xml:space="preserve"> </w:t>
            </w:r>
            <w:r>
              <w:rPr>
                <w:sz w:val="28"/>
              </w:rPr>
              <w:t>искусственного</w:t>
            </w:r>
            <w:r>
              <w:rPr>
                <w:spacing w:val="-13"/>
                <w:sz w:val="28"/>
              </w:rPr>
              <w:t xml:space="preserve"> </w:t>
            </w:r>
            <w:r>
              <w:rPr>
                <w:sz w:val="28"/>
              </w:rPr>
              <w:t>спутника</w:t>
            </w:r>
            <w:r>
              <w:rPr>
                <w:spacing w:val="-13"/>
                <w:sz w:val="28"/>
              </w:rPr>
              <w:t xml:space="preserve"> </w:t>
            </w:r>
            <w:r>
              <w:rPr>
                <w:sz w:val="28"/>
              </w:rPr>
              <w:t>Земли*</w:t>
            </w:r>
          </w:p>
        </w:tc>
        <w:tc>
          <w:tcPr>
            <w:tcW w:w="3820"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numPr>
                <w:ilvl w:val="0"/>
                <w:numId w:val="140"/>
              </w:numPr>
              <w:tabs>
                <w:tab w:val="left" w:pos="423"/>
              </w:tabs>
              <w:ind w:left="422"/>
              <w:rPr>
                <w:spacing w:val="-2"/>
                <w:sz w:val="28"/>
              </w:rPr>
            </w:pPr>
            <w:r>
              <w:rPr>
                <w:spacing w:val="-2"/>
                <w:sz w:val="28"/>
              </w:rPr>
              <w:t>проект</w:t>
            </w:r>
          </w:p>
          <w:p w:rsidR="008573F0" w:rsidRDefault="00D4456B">
            <w:pPr>
              <w:pStyle w:val="TableParagraph"/>
              <w:numPr>
                <w:ilvl w:val="0"/>
                <w:numId w:val="140"/>
              </w:numPr>
              <w:tabs>
                <w:tab w:val="left" w:pos="423"/>
              </w:tabs>
              <w:spacing w:before="2"/>
              <w:ind w:right="1061" w:hanging="32"/>
              <w:rPr>
                <w:spacing w:val="-2"/>
                <w:sz w:val="28"/>
              </w:rPr>
            </w:pPr>
            <w:r>
              <w:rPr>
                <w:spacing w:val="-2"/>
                <w:sz w:val="28"/>
              </w:rPr>
              <w:t>тематические беседы;</w:t>
            </w:r>
          </w:p>
          <w:p w:rsidR="008573F0" w:rsidRDefault="00D4456B">
            <w:pPr>
              <w:pStyle w:val="TableParagraph"/>
              <w:numPr>
                <w:ilvl w:val="0"/>
                <w:numId w:val="140"/>
              </w:numPr>
              <w:tabs>
                <w:tab w:val="left" w:pos="423"/>
              </w:tabs>
              <w:spacing w:line="321" w:lineRule="exact"/>
              <w:ind w:left="422" w:hanging="284"/>
            </w:pPr>
            <w:r>
              <w:rPr>
                <w:sz w:val="28"/>
              </w:rPr>
              <w:t>тематический</w:t>
            </w:r>
            <w:r>
              <w:rPr>
                <w:spacing w:val="-9"/>
                <w:sz w:val="28"/>
              </w:rPr>
              <w:t xml:space="preserve"> </w:t>
            </w:r>
            <w:r>
              <w:rPr>
                <w:spacing w:val="-4"/>
                <w:sz w:val="28"/>
              </w:rPr>
              <w:t>день;</w:t>
            </w:r>
          </w:p>
          <w:p w:rsidR="008573F0" w:rsidRDefault="00D4456B">
            <w:pPr>
              <w:pStyle w:val="TableParagraph"/>
              <w:numPr>
                <w:ilvl w:val="0"/>
                <w:numId w:val="140"/>
              </w:numPr>
              <w:tabs>
                <w:tab w:val="left" w:pos="423"/>
              </w:tabs>
              <w:spacing w:line="322" w:lineRule="exact"/>
              <w:ind w:right="1071" w:firstLine="0"/>
              <w:rPr>
                <w:spacing w:val="-2"/>
                <w:sz w:val="28"/>
              </w:rPr>
            </w:pPr>
            <w:r>
              <w:rPr>
                <w:spacing w:val="-2"/>
                <w:sz w:val="28"/>
              </w:rPr>
              <w:t>тематическое мероприятие;</w:t>
            </w:r>
          </w:p>
        </w:tc>
      </w:tr>
      <w:tr w:rsidR="008573F0">
        <w:trPr>
          <w:trHeight w:val="2899"/>
        </w:trPr>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ind w:left="96" w:right="139"/>
              <w:jc w:val="center"/>
              <w:rPr>
                <w:spacing w:val="-5"/>
                <w:sz w:val="28"/>
              </w:rPr>
            </w:pPr>
            <w:r>
              <w:rPr>
                <w:spacing w:val="-5"/>
                <w:sz w:val="28"/>
              </w:rPr>
              <w:t>РПВ</w:t>
            </w:r>
          </w:p>
        </w:tc>
        <w:tc>
          <w:tcPr>
            <w:tcW w:w="8722" w:type="dxa"/>
            <w:gridSpan w:val="4"/>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ind w:left="105" w:right="4649"/>
            </w:pPr>
            <w:r>
              <w:rPr>
                <w:sz w:val="28"/>
              </w:rPr>
              <w:t>Всемирный</w:t>
            </w:r>
            <w:r>
              <w:rPr>
                <w:spacing w:val="-18"/>
                <w:sz w:val="28"/>
              </w:rPr>
              <w:t xml:space="preserve"> </w:t>
            </w:r>
            <w:r>
              <w:rPr>
                <w:sz w:val="28"/>
              </w:rPr>
              <w:t>день</w:t>
            </w:r>
            <w:r>
              <w:rPr>
                <w:spacing w:val="-17"/>
                <w:sz w:val="28"/>
              </w:rPr>
              <w:t xml:space="preserve"> </w:t>
            </w:r>
            <w:r>
              <w:rPr>
                <w:sz w:val="28"/>
              </w:rPr>
              <w:t>здоровья Беседа с детьми:</w:t>
            </w:r>
          </w:p>
          <w:p w:rsidR="008573F0" w:rsidRDefault="00D4456B">
            <w:pPr>
              <w:numPr>
                <w:ilvl w:val="0"/>
                <w:numId w:val="141"/>
              </w:numPr>
              <w:tabs>
                <w:tab w:val="left" w:pos="269"/>
              </w:tabs>
              <w:spacing w:line="321" w:lineRule="exact"/>
              <w:ind w:left="268"/>
            </w:pPr>
            <w:r>
              <w:rPr>
                <w:sz w:val="28"/>
              </w:rPr>
              <w:t>о</w:t>
            </w:r>
            <w:r>
              <w:rPr>
                <w:spacing w:val="-1"/>
                <w:sz w:val="28"/>
              </w:rPr>
              <w:t xml:space="preserve"> </w:t>
            </w:r>
            <w:r>
              <w:rPr>
                <w:sz w:val="28"/>
              </w:rPr>
              <w:t>заботе</w:t>
            </w:r>
            <w:r>
              <w:rPr>
                <w:spacing w:val="-4"/>
                <w:sz w:val="28"/>
              </w:rPr>
              <w:t xml:space="preserve"> </w:t>
            </w:r>
            <w:r>
              <w:rPr>
                <w:sz w:val="28"/>
              </w:rPr>
              <w:t xml:space="preserve">о </w:t>
            </w:r>
            <w:r>
              <w:rPr>
                <w:spacing w:val="-2"/>
                <w:sz w:val="28"/>
              </w:rPr>
              <w:t>здоровье;</w:t>
            </w:r>
          </w:p>
          <w:p w:rsidR="008573F0" w:rsidRDefault="00D4456B">
            <w:pPr>
              <w:numPr>
                <w:ilvl w:val="0"/>
                <w:numId w:val="141"/>
              </w:numPr>
              <w:tabs>
                <w:tab w:val="left" w:pos="269"/>
              </w:tabs>
              <w:spacing w:before="2"/>
              <w:ind w:right="4034"/>
            </w:pPr>
            <w:r>
              <w:rPr>
                <w:sz w:val="28"/>
              </w:rPr>
              <w:t>о</w:t>
            </w:r>
            <w:r>
              <w:rPr>
                <w:spacing w:val="-12"/>
                <w:sz w:val="28"/>
              </w:rPr>
              <w:t xml:space="preserve"> </w:t>
            </w:r>
            <w:r>
              <w:rPr>
                <w:sz w:val="28"/>
              </w:rPr>
              <w:t>значении</w:t>
            </w:r>
            <w:r>
              <w:rPr>
                <w:spacing w:val="-13"/>
                <w:sz w:val="28"/>
              </w:rPr>
              <w:t xml:space="preserve"> </w:t>
            </w:r>
            <w:r>
              <w:rPr>
                <w:sz w:val="28"/>
              </w:rPr>
              <w:t>закаливающих</w:t>
            </w:r>
            <w:r>
              <w:rPr>
                <w:spacing w:val="-15"/>
                <w:sz w:val="28"/>
              </w:rPr>
              <w:t xml:space="preserve"> </w:t>
            </w:r>
            <w:r>
              <w:rPr>
                <w:sz w:val="28"/>
              </w:rPr>
              <w:t>процедур для здоровья человека;</w:t>
            </w:r>
          </w:p>
          <w:p w:rsidR="008573F0" w:rsidRDefault="00D4456B">
            <w:pPr>
              <w:ind w:left="105" w:right="4451"/>
            </w:pPr>
            <w:r>
              <w:rPr>
                <w:sz w:val="28"/>
              </w:rPr>
              <w:t>Создание</w:t>
            </w:r>
            <w:r>
              <w:rPr>
                <w:spacing w:val="-18"/>
                <w:sz w:val="28"/>
              </w:rPr>
              <w:t xml:space="preserve"> </w:t>
            </w:r>
            <w:r>
              <w:rPr>
                <w:sz w:val="28"/>
              </w:rPr>
              <w:t>проблемных</w:t>
            </w:r>
            <w:r>
              <w:rPr>
                <w:spacing w:val="-17"/>
                <w:sz w:val="28"/>
              </w:rPr>
              <w:t xml:space="preserve"> </w:t>
            </w:r>
            <w:r>
              <w:rPr>
                <w:sz w:val="28"/>
              </w:rPr>
              <w:t>ситуаций: Я думаю, что здоровье это….</w:t>
            </w:r>
          </w:p>
          <w:p w:rsidR="008573F0" w:rsidRDefault="00D4456B">
            <w:pPr>
              <w:spacing w:line="321" w:lineRule="exact"/>
              <w:ind w:left="105"/>
            </w:pPr>
            <w:r>
              <w:rPr>
                <w:sz w:val="28"/>
              </w:rPr>
              <w:t>А</w:t>
            </w:r>
            <w:r>
              <w:rPr>
                <w:spacing w:val="-1"/>
                <w:sz w:val="28"/>
              </w:rPr>
              <w:t xml:space="preserve"> </w:t>
            </w:r>
            <w:r>
              <w:rPr>
                <w:sz w:val="28"/>
              </w:rPr>
              <w:t>ты</w:t>
            </w:r>
            <w:r>
              <w:rPr>
                <w:spacing w:val="-1"/>
                <w:sz w:val="28"/>
              </w:rPr>
              <w:t xml:space="preserve"> </w:t>
            </w:r>
            <w:r>
              <w:rPr>
                <w:sz w:val="28"/>
              </w:rPr>
              <w:t>как</w:t>
            </w:r>
            <w:r>
              <w:rPr>
                <w:spacing w:val="-1"/>
                <w:sz w:val="28"/>
              </w:rPr>
              <w:t xml:space="preserve"> </w:t>
            </w:r>
            <w:r>
              <w:rPr>
                <w:spacing w:val="-2"/>
                <w:sz w:val="28"/>
              </w:rPr>
              <w:t>думаешь?</w:t>
            </w:r>
          </w:p>
          <w:p w:rsidR="008573F0" w:rsidRDefault="00D4456B">
            <w:pPr>
              <w:spacing w:line="303" w:lineRule="exact"/>
              <w:ind w:left="105"/>
            </w:pPr>
            <w:r>
              <w:rPr>
                <w:sz w:val="28"/>
              </w:rPr>
              <w:t>Быть</w:t>
            </w:r>
            <w:r>
              <w:rPr>
                <w:spacing w:val="-6"/>
                <w:sz w:val="28"/>
              </w:rPr>
              <w:t xml:space="preserve"> </w:t>
            </w:r>
            <w:r>
              <w:rPr>
                <w:sz w:val="28"/>
              </w:rPr>
              <w:t>здоровым</w:t>
            </w:r>
            <w:r>
              <w:rPr>
                <w:spacing w:val="-6"/>
                <w:sz w:val="28"/>
              </w:rPr>
              <w:t xml:space="preserve"> </w:t>
            </w:r>
            <w:r>
              <w:rPr>
                <w:sz w:val="28"/>
              </w:rPr>
              <w:t>хорошо</w:t>
            </w:r>
            <w:r>
              <w:rPr>
                <w:spacing w:val="-6"/>
                <w:sz w:val="28"/>
              </w:rPr>
              <w:t xml:space="preserve"> </w:t>
            </w:r>
            <w:r>
              <w:rPr>
                <w:sz w:val="28"/>
              </w:rPr>
              <w:t>или</w:t>
            </w:r>
            <w:r>
              <w:rPr>
                <w:spacing w:val="-5"/>
                <w:sz w:val="28"/>
              </w:rPr>
              <w:t xml:space="preserve"> </w:t>
            </w:r>
            <w:r>
              <w:rPr>
                <w:spacing w:val="-2"/>
                <w:sz w:val="28"/>
              </w:rPr>
              <w:t>плохо?</w:t>
            </w:r>
          </w:p>
        </w:tc>
      </w:tr>
      <w:tr w:rsidR="008573F0">
        <w:trPr>
          <w:trHeight w:val="1608"/>
        </w:trPr>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ind w:left="96" w:right="139"/>
              <w:jc w:val="center"/>
              <w:rPr>
                <w:spacing w:val="-5"/>
                <w:sz w:val="28"/>
              </w:rPr>
            </w:pPr>
            <w:r>
              <w:rPr>
                <w:spacing w:val="-5"/>
                <w:sz w:val="28"/>
              </w:rPr>
              <w:t>РПВ</w:t>
            </w:r>
          </w:p>
        </w:tc>
        <w:tc>
          <w:tcPr>
            <w:tcW w:w="8722" w:type="dxa"/>
            <w:gridSpan w:val="4"/>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ind w:left="105" w:right="4451"/>
            </w:pPr>
            <w:r>
              <w:rPr>
                <w:sz w:val="28"/>
              </w:rPr>
              <w:t xml:space="preserve">Всемирный день книги </w:t>
            </w:r>
            <w:proofErr w:type="gramStart"/>
            <w:r>
              <w:rPr>
                <w:sz w:val="28"/>
              </w:rPr>
              <w:t>Организовать</w:t>
            </w:r>
            <w:proofErr w:type="gramEnd"/>
            <w:r>
              <w:rPr>
                <w:spacing w:val="-13"/>
                <w:sz w:val="28"/>
              </w:rPr>
              <w:t xml:space="preserve"> </w:t>
            </w:r>
            <w:r>
              <w:rPr>
                <w:sz w:val="28"/>
              </w:rPr>
              <w:t>в</w:t>
            </w:r>
            <w:r>
              <w:rPr>
                <w:spacing w:val="-13"/>
                <w:sz w:val="28"/>
              </w:rPr>
              <w:t xml:space="preserve"> </w:t>
            </w:r>
            <w:r>
              <w:rPr>
                <w:sz w:val="28"/>
              </w:rPr>
              <w:t>группе</w:t>
            </w:r>
            <w:r>
              <w:rPr>
                <w:spacing w:val="-12"/>
                <w:sz w:val="28"/>
              </w:rPr>
              <w:t xml:space="preserve"> </w:t>
            </w:r>
            <w:r>
              <w:rPr>
                <w:sz w:val="28"/>
              </w:rPr>
              <w:t>выставку</w:t>
            </w:r>
          </w:p>
          <w:p w:rsidR="008573F0" w:rsidRDefault="00D4456B">
            <w:pPr>
              <w:ind w:left="105" w:right="588"/>
            </w:pPr>
            <w:r>
              <w:rPr>
                <w:sz w:val="28"/>
              </w:rPr>
              <w:t>книг</w:t>
            </w:r>
            <w:r>
              <w:rPr>
                <w:spacing w:val="-5"/>
                <w:sz w:val="28"/>
              </w:rPr>
              <w:t xml:space="preserve"> </w:t>
            </w:r>
            <w:r>
              <w:rPr>
                <w:sz w:val="28"/>
              </w:rPr>
              <w:t>по</w:t>
            </w:r>
            <w:r>
              <w:rPr>
                <w:spacing w:val="-4"/>
                <w:sz w:val="28"/>
              </w:rPr>
              <w:t xml:space="preserve"> </w:t>
            </w:r>
            <w:r>
              <w:rPr>
                <w:sz w:val="28"/>
              </w:rPr>
              <w:t>темам:</w:t>
            </w:r>
            <w:r>
              <w:rPr>
                <w:spacing w:val="-4"/>
                <w:sz w:val="28"/>
              </w:rPr>
              <w:t xml:space="preserve"> </w:t>
            </w:r>
            <w:r>
              <w:rPr>
                <w:sz w:val="28"/>
              </w:rPr>
              <w:t>«Сказки»,</w:t>
            </w:r>
            <w:r>
              <w:rPr>
                <w:spacing w:val="-9"/>
                <w:sz w:val="28"/>
              </w:rPr>
              <w:t xml:space="preserve"> </w:t>
            </w:r>
            <w:r>
              <w:rPr>
                <w:sz w:val="28"/>
              </w:rPr>
              <w:t>«Все</w:t>
            </w:r>
            <w:r>
              <w:rPr>
                <w:spacing w:val="-8"/>
                <w:sz w:val="28"/>
              </w:rPr>
              <w:t xml:space="preserve"> </w:t>
            </w:r>
            <w:r>
              <w:rPr>
                <w:sz w:val="28"/>
              </w:rPr>
              <w:t>о</w:t>
            </w:r>
            <w:r>
              <w:rPr>
                <w:spacing w:val="-4"/>
                <w:sz w:val="28"/>
              </w:rPr>
              <w:t xml:space="preserve"> </w:t>
            </w:r>
            <w:r>
              <w:rPr>
                <w:sz w:val="28"/>
              </w:rPr>
              <w:t>животных»,</w:t>
            </w:r>
            <w:r>
              <w:rPr>
                <w:spacing w:val="-6"/>
                <w:sz w:val="28"/>
              </w:rPr>
              <w:t xml:space="preserve"> </w:t>
            </w:r>
            <w:r>
              <w:rPr>
                <w:sz w:val="28"/>
              </w:rPr>
              <w:t>«О</w:t>
            </w:r>
            <w:r>
              <w:rPr>
                <w:spacing w:val="-4"/>
                <w:sz w:val="28"/>
              </w:rPr>
              <w:t xml:space="preserve"> </w:t>
            </w:r>
            <w:r>
              <w:rPr>
                <w:sz w:val="28"/>
              </w:rPr>
              <w:t>профессиях». Беседа с детьми «Зачем читать книги?»</w:t>
            </w:r>
          </w:p>
          <w:p w:rsidR="008573F0" w:rsidRDefault="00D4456B">
            <w:pPr>
              <w:spacing w:line="300" w:lineRule="exact"/>
              <w:ind w:left="105"/>
            </w:pPr>
            <w:r>
              <w:rPr>
                <w:sz w:val="28"/>
              </w:rPr>
              <w:t>Чтение</w:t>
            </w:r>
            <w:r>
              <w:rPr>
                <w:spacing w:val="-4"/>
                <w:sz w:val="28"/>
              </w:rPr>
              <w:t xml:space="preserve"> </w:t>
            </w:r>
            <w:r>
              <w:rPr>
                <w:sz w:val="28"/>
              </w:rPr>
              <w:t>книг</w:t>
            </w:r>
            <w:r>
              <w:rPr>
                <w:spacing w:val="-5"/>
                <w:sz w:val="28"/>
              </w:rPr>
              <w:t xml:space="preserve"> </w:t>
            </w:r>
            <w:r>
              <w:rPr>
                <w:sz w:val="28"/>
              </w:rPr>
              <w:t>детских</w:t>
            </w:r>
            <w:r>
              <w:rPr>
                <w:spacing w:val="-2"/>
                <w:sz w:val="28"/>
              </w:rPr>
              <w:t xml:space="preserve"> авторов.</w:t>
            </w:r>
          </w:p>
        </w:tc>
      </w:tr>
      <w:tr w:rsidR="008573F0">
        <w:trPr>
          <w:trHeight w:val="693"/>
        </w:trPr>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before="2"/>
              <w:ind w:left="96" w:right="139"/>
              <w:jc w:val="center"/>
              <w:rPr>
                <w:spacing w:val="-5"/>
                <w:sz w:val="28"/>
              </w:rPr>
            </w:pPr>
            <w:r>
              <w:rPr>
                <w:spacing w:val="-5"/>
                <w:sz w:val="28"/>
              </w:rPr>
              <w:t>РПВ</w:t>
            </w:r>
          </w:p>
        </w:tc>
        <w:tc>
          <w:tcPr>
            <w:tcW w:w="8722" w:type="dxa"/>
            <w:gridSpan w:val="4"/>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before="2" w:line="322" w:lineRule="exact"/>
              <w:ind w:left="105"/>
            </w:pPr>
            <w:r>
              <w:rPr>
                <w:sz w:val="28"/>
              </w:rPr>
              <w:t>«Международный</w:t>
            </w:r>
            <w:r>
              <w:rPr>
                <w:spacing w:val="-10"/>
                <w:sz w:val="28"/>
              </w:rPr>
              <w:t xml:space="preserve"> </w:t>
            </w:r>
            <w:r>
              <w:rPr>
                <w:sz w:val="28"/>
              </w:rPr>
              <w:t>день</w:t>
            </w:r>
            <w:r>
              <w:rPr>
                <w:spacing w:val="-8"/>
                <w:sz w:val="28"/>
              </w:rPr>
              <w:t xml:space="preserve"> </w:t>
            </w:r>
            <w:r>
              <w:rPr>
                <w:sz w:val="28"/>
              </w:rPr>
              <w:t>охраны</w:t>
            </w:r>
            <w:r>
              <w:rPr>
                <w:spacing w:val="-7"/>
                <w:sz w:val="28"/>
              </w:rPr>
              <w:t xml:space="preserve"> </w:t>
            </w:r>
            <w:r>
              <w:rPr>
                <w:spacing w:val="-2"/>
                <w:sz w:val="28"/>
              </w:rPr>
              <w:t>труда»</w:t>
            </w:r>
          </w:p>
          <w:p w:rsidR="008573F0" w:rsidRDefault="00D4456B">
            <w:pPr>
              <w:ind w:left="105"/>
            </w:pPr>
            <w:r>
              <w:rPr>
                <w:sz w:val="28"/>
              </w:rPr>
              <w:t>Участие</w:t>
            </w:r>
            <w:r>
              <w:rPr>
                <w:spacing w:val="-6"/>
                <w:sz w:val="28"/>
              </w:rPr>
              <w:t xml:space="preserve"> </w:t>
            </w:r>
            <w:r>
              <w:rPr>
                <w:sz w:val="28"/>
              </w:rPr>
              <w:t>в</w:t>
            </w:r>
            <w:r>
              <w:rPr>
                <w:spacing w:val="-6"/>
                <w:sz w:val="28"/>
              </w:rPr>
              <w:t xml:space="preserve"> </w:t>
            </w:r>
            <w:r>
              <w:rPr>
                <w:sz w:val="28"/>
              </w:rPr>
              <w:t>конкурсе</w:t>
            </w:r>
            <w:r>
              <w:rPr>
                <w:spacing w:val="-9"/>
                <w:sz w:val="28"/>
              </w:rPr>
              <w:t xml:space="preserve"> </w:t>
            </w:r>
            <w:r>
              <w:rPr>
                <w:sz w:val="28"/>
              </w:rPr>
              <w:t>рисунков</w:t>
            </w:r>
            <w:r>
              <w:rPr>
                <w:spacing w:val="-7"/>
                <w:sz w:val="28"/>
              </w:rPr>
              <w:t xml:space="preserve"> </w:t>
            </w:r>
            <w:r>
              <w:rPr>
                <w:sz w:val="28"/>
              </w:rPr>
              <w:t>«Безопасный</w:t>
            </w:r>
            <w:r>
              <w:rPr>
                <w:spacing w:val="-5"/>
                <w:sz w:val="28"/>
              </w:rPr>
              <w:t xml:space="preserve"> </w:t>
            </w:r>
            <w:r>
              <w:rPr>
                <w:sz w:val="28"/>
              </w:rPr>
              <w:t>труд</w:t>
            </w:r>
            <w:r>
              <w:rPr>
                <w:spacing w:val="-5"/>
                <w:sz w:val="28"/>
              </w:rPr>
              <w:t xml:space="preserve"> </w:t>
            </w:r>
            <w:r>
              <w:rPr>
                <w:sz w:val="28"/>
              </w:rPr>
              <w:t>глазами</w:t>
            </w:r>
            <w:r>
              <w:rPr>
                <w:spacing w:val="-5"/>
                <w:sz w:val="28"/>
              </w:rPr>
              <w:t xml:space="preserve"> </w:t>
            </w:r>
            <w:r>
              <w:rPr>
                <w:spacing w:val="-2"/>
                <w:sz w:val="28"/>
              </w:rPr>
              <w:t>детей»</w:t>
            </w:r>
          </w:p>
        </w:tc>
      </w:tr>
      <w:tr w:rsidR="008573F0">
        <w:trPr>
          <w:trHeight w:val="1931"/>
        </w:trPr>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rPr>
                <w:sz w:val="26"/>
              </w:rPr>
            </w:pPr>
          </w:p>
        </w:tc>
        <w:tc>
          <w:tcPr>
            <w:tcW w:w="4902"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ind w:left="105"/>
            </w:pPr>
            <w:r>
              <w:rPr>
                <w:b/>
                <w:i/>
                <w:sz w:val="28"/>
              </w:rPr>
              <w:t>30</w:t>
            </w:r>
            <w:r>
              <w:rPr>
                <w:b/>
                <w:i/>
                <w:spacing w:val="-6"/>
                <w:sz w:val="28"/>
              </w:rPr>
              <w:t xml:space="preserve"> </w:t>
            </w:r>
            <w:r>
              <w:rPr>
                <w:b/>
                <w:i/>
                <w:sz w:val="28"/>
              </w:rPr>
              <w:t>апреля:</w:t>
            </w:r>
            <w:r>
              <w:rPr>
                <w:b/>
                <w:i/>
                <w:spacing w:val="-2"/>
                <w:sz w:val="28"/>
              </w:rPr>
              <w:t xml:space="preserve"> </w:t>
            </w:r>
            <w:r>
              <w:rPr>
                <w:sz w:val="28"/>
              </w:rPr>
              <w:t>День</w:t>
            </w:r>
            <w:r>
              <w:rPr>
                <w:spacing w:val="-4"/>
                <w:sz w:val="28"/>
              </w:rPr>
              <w:t xml:space="preserve"> </w:t>
            </w:r>
            <w:r>
              <w:rPr>
                <w:sz w:val="28"/>
              </w:rPr>
              <w:t>пожарной</w:t>
            </w:r>
            <w:r>
              <w:rPr>
                <w:spacing w:val="-5"/>
                <w:sz w:val="28"/>
              </w:rPr>
              <w:t xml:space="preserve"> </w:t>
            </w:r>
            <w:r>
              <w:rPr>
                <w:spacing w:val="-2"/>
                <w:sz w:val="28"/>
              </w:rPr>
              <w:t>охраны*</w:t>
            </w:r>
          </w:p>
        </w:tc>
        <w:tc>
          <w:tcPr>
            <w:tcW w:w="3820"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numPr>
                <w:ilvl w:val="0"/>
                <w:numId w:val="142"/>
              </w:numPr>
              <w:tabs>
                <w:tab w:val="left" w:pos="423"/>
              </w:tabs>
              <w:spacing w:line="322" w:lineRule="exact"/>
              <w:ind w:left="422"/>
              <w:rPr>
                <w:spacing w:val="-2"/>
                <w:sz w:val="28"/>
              </w:rPr>
            </w:pPr>
            <w:r>
              <w:rPr>
                <w:spacing w:val="-2"/>
                <w:sz w:val="28"/>
              </w:rPr>
              <w:t>проект</w:t>
            </w:r>
          </w:p>
          <w:p w:rsidR="008573F0" w:rsidRDefault="00D4456B">
            <w:pPr>
              <w:numPr>
                <w:ilvl w:val="0"/>
                <w:numId w:val="142"/>
              </w:numPr>
              <w:tabs>
                <w:tab w:val="left" w:pos="423"/>
              </w:tabs>
              <w:ind w:right="1061"/>
              <w:rPr>
                <w:spacing w:val="-2"/>
                <w:sz w:val="28"/>
              </w:rPr>
            </w:pPr>
            <w:r>
              <w:rPr>
                <w:spacing w:val="-2"/>
                <w:sz w:val="28"/>
              </w:rPr>
              <w:t>тематические беседы;</w:t>
            </w:r>
          </w:p>
          <w:p w:rsidR="008573F0" w:rsidRDefault="00D4456B">
            <w:pPr>
              <w:numPr>
                <w:ilvl w:val="0"/>
                <w:numId w:val="142"/>
              </w:numPr>
              <w:tabs>
                <w:tab w:val="left" w:pos="423"/>
              </w:tabs>
              <w:spacing w:line="321" w:lineRule="exact"/>
              <w:ind w:left="422"/>
            </w:pPr>
            <w:r>
              <w:rPr>
                <w:sz w:val="28"/>
              </w:rPr>
              <w:t>тематический</w:t>
            </w:r>
            <w:r>
              <w:rPr>
                <w:spacing w:val="-9"/>
                <w:sz w:val="28"/>
              </w:rPr>
              <w:t xml:space="preserve"> </w:t>
            </w:r>
            <w:r>
              <w:rPr>
                <w:spacing w:val="-4"/>
                <w:sz w:val="28"/>
              </w:rPr>
              <w:t>день;</w:t>
            </w:r>
          </w:p>
          <w:p w:rsidR="008573F0" w:rsidRDefault="00D4456B">
            <w:pPr>
              <w:numPr>
                <w:ilvl w:val="0"/>
                <w:numId w:val="142"/>
              </w:numPr>
              <w:tabs>
                <w:tab w:val="left" w:pos="423"/>
              </w:tabs>
              <w:spacing w:line="324" w:lineRule="exact"/>
              <w:ind w:right="1071" w:hanging="32"/>
              <w:rPr>
                <w:spacing w:val="-2"/>
                <w:sz w:val="28"/>
              </w:rPr>
            </w:pPr>
            <w:r>
              <w:rPr>
                <w:spacing w:val="-2"/>
                <w:sz w:val="28"/>
              </w:rPr>
              <w:t>тематическое мероприятие;</w:t>
            </w:r>
          </w:p>
        </w:tc>
      </w:tr>
      <w:tr w:rsidR="008573F0">
        <w:trPr>
          <w:trHeight w:val="318"/>
        </w:trPr>
        <w:tc>
          <w:tcPr>
            <w:tcW w:w="9497" w:type="dxa"/>
            <w:gridSpan w:val="5"/>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spacing w:line="298" w:lineRule="exact"/>
              <w:ind w:left="12"/>
              <w:jc w:val="center"/>
              <w:rPr>
                <w:b/>
                <w:i/>
                <w:spacing w:val="-5"/>
                <w:sz w:val="28"/>
              </w:rPr>
            </w:pPr>
            <w:r>
              <w:rPr>
                <w:b/>
                <w:i/>
                <w:spacing w:val="-5"/>
                <w:sz w:val="28"/>
              </w:rPr>
              <w:lastRenderedPageBreak/>
              <w:t>май</w:t>
            </w:r>
          </w:p>
        </w:tc>
      </w:tr>
      <w:tr w:rsidR="008573F0">
        <w:trPr>
          <w:trHeight w:val="690"/>
        </w:trPr>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ind w:left="96" w:right="139"/>
              <w:jc w:val="center"/>
              <w:rPr>
                <w:spacing w:val="-5"/>
                <w:sz w:val="28"/>
              </w:rPr>
            </w:pPr>
            <w:r>
              <w:rPr>
                <w:spacing w:val="-5"/>
                <w:sz w:val="28"/>
              </w:rPr>
              <w:t>РПВ</w:t>
            </w:r>
          </w:p>
        </w:tc>
        <w:tc>
          <w:tcPr>
            <w:tcW w:w="8722" w:type="dxa"/>
            <w:gridSpan w:val="4"/>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322" w:lineRule="exact"/>
              <w:ind w:left="105"/>
            </w:pPr>
            <w:r>
              <w:rPr>
                <w:sz w:val="28"/>
              </w:rPr>
              <w:t>Праздник</w:t>
            </w:r>
            <w:r>
              <w:rPr>
                <w:spacing w:val="-4"/>
                <w:sz w:val="28"/>
              </w:rPr>
              <w:t xml:space="preserve"> </w:t>
            </w:r>
            <w:r>
              <w:rPr>
                <w:sz w:val="28"/>
              </w:rPr>
              <w:t>Весны</w:t>
            </w:r>
            <w:r>
              <w:rPr>
                <w:spacing w:val="-5"/>
                <w:sz w:val="28"/>
              </w:rPr>
              <w:t xml:space="preserve"> </w:t>
            </w:r>
            <w:r>
              <w:rPr>
                <w:sz w:val="28"/>
              </w:rPr>
              <w:t>и</w:t>
            </w:r>
            <w:r>
              <w:rPr>
                <w:spacing w:val="-3"/>
                <w:sz w:val="28"/>
              </w:rPr>
              <w:t xml:space="preserve"> </w:t>
            </w:r>
            <w:r>
              <w:rPr>
                <w:spacing w:val="-2"/>
                <w:sz w:val="28"/>
              </w:rPr>
              <w:t>Труда*</w:t>
            </w:r>
          </w:p>
          <w:p w:rsidR="008573F0" w:rsidRDefault="00D4456B">
            <w:pPr>
              <w:ind w:left="105"/>
            </w:pPr>
            <w:r>
              <w:rPr>
                <w:sz w:val="28"/>
              </w:rPr>
              <w:t>«Трудовой</w:t>
            </w:r>
            <w:r>
              <w:rPr>
                <w:spacing w:val="-8"/>
                <w:sz w:val="28"/>
              </w:rPr>
              <w:t xml:space="preserve"> </w:t>
            </w:r>
            <w:r>
              <w:rPr>
                <w:sz w:val="28"/>
              </w:rPr>
              <w:t>десант»</w:t>
            </w:r>
            <w:r>
              <w:rPr>
                <w:spacing w:val="-8"/>
                <w:sz w:val="28"/>
              </w:rPr>
              <w:t xml:space="preserve"> </w:t>
            </w:r>
            <w:r>
              <w:rPr>
                <w:sz w:val="28"/>
              </w:rPr>
              <w:t>уборка</w:t>
            </w:r>
            <w:r>
              <w:rPr>
                <w:spacing w:val="-5"/>
                <w:sz w:val="28"/>
              </w:rPr>
              <w:t xml:space="preserve"> </w:t>
            </w:r>
            <w:r>
              <w:rPr>
                <w:spacing w:val="-2"/>
                <w:sz w:val="28"/>
              </w:rPr>
              <w:t>территории.</w:t>
            </w:r>
          </w:p>
        </w:tc>
      </w:tr>
      <w:tr w:rsidR="008573F0">
        <w:trPr>
          <w:trHeight w:val="1932"/>
        </w:trPr>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ind w:left="96" w:right="139"/>
              <w:jc w:val="center"/>
              <w:rPr>
                <w:spacing w:val="-5"/>
                <w:sz w:val="28"/>
              </w:rPr>
            </w:pPr>
            <w:r>
              <w:rPr>
                <w:spacing w:val="-5"/>
                <w:sz w:val="28"/>
              </w:rPr>
              <w:t>РПВ</w:t>
            </w:r>
          </w:p>
        </w:tc>
        <w:tc>
          <w:tcPr>
            <w:tcW w:w="4902"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322" w:lineRule="exact"/>
              <w:ind w:left="105"/>
            </w:pPr>
            <w:r>
              <w:rPr>
                <w:sz w:val="28"/>
              </w:rPr>
              <w:t>«День</w:t>
            </w:r>
            <w:r>
              <w:rPr>
                <w:spacing w:val="-4"/>
                <w:sz w:val="28"/>
              </w:rPr>
              <w:t xml:space="preserve"> </w:t>
            </w:r>
            <w:proofErr w:type="gramStart"/>
            <w:r>
              <w:rPr>
                <w:spacing w:val="-2"/>
                <w:sz w:val="28"/>
              </w:rPr>
              <w:t>Победы»*</w:t>
            </w:r>
            <w:proofErr w:type="gramEnd"/>
          </w:p>
          <w:p w:rsidR="008573F0" w:rsidRDefault="00D4456B">
            <w:pPr>
              <w:ind w:left="105"/>
            </w:pPr>
            <w:r>
              <w:rPr>
                <w:sz w:val="28"/>
              </w:rPr>
              <w:t>Мастер</w:t>
            </w:r>
            <w:r>
              <w:rPr>
                <w:spacing w:val="-3"/>
                <w:sz w:val="28"/>
              </w:rPr>
              <w:t xml:space="preserve"> </w:t>
            </w:r>
            <w:r>
              <w:rPr>
                <w:sz w:val="28"/>
              </w:rPr>
              <w:t>–</w:t>
            </w:r>
            <w:r>
              <w:rPr>
                <w:spacing w:val="-2"/>
                <w:sz w:val="28"/>
              </w:rPr>
              <w:t xml:space="preserve"> </w:t>
            </w:r>
            <w:r>
              <w:rPr>
                <w:sz w:val="28"/>
              </w:rPr>
              <w:t>класс</w:t>
            </w:r>
            <w:r>
              <w:rPr>
                <w:spacing w:val="-2"/>
                <w:sz w:val="28"/>
              </w:rPr>
              <w:t xml:space="preserve"> </w:t>
            </w:r>
            <w:r>
              <w:rPr>
                <w:sz w:val="28"/>
              </w:rPr>
              <w:t>с</w:t>
            </w:r>
            <w:r>
              <w:rPr>
                <w:spacing w:val="-3"/>
                <w:sz w:val="28"/>
              </w:rPr>
              <w:t xml:space="preserve"> </w:t>
            </w:r>
            <w:r>
              <w:rPr>
                <w:spacing w:val="-2"/>
                <w:sz w:val="28"/>
              </w:rPr>
              <w:t>родителями</w:t>
            </w:r>
          </w:p>
          <w:p w:rsidR="008573F0" w:rsidRDefault="00D4456B">
            <w:pPr>
              <w:spacing w:before="2"/>
              <w:ind w:left="105"/>
            </w:pPr>
            <w:r>
              <w:rPr>
                <w:sz w:val="28"/>
              </w:rPr>
              <w:t>«Георгиевский бант», Рисунки о ВОВ и о победе.</w:t>
            </w:r>
            <w:r>
              <w:rPr>
                <w:spacing w:val="-8"/>
                <w:sz w:val="28"/>
              </w:rPr>
              <w:t xml:space="preserve"> </w:t>
            </w:r>
            <w:r>
              <w:rPr>
                <w:sz w:val="28"/>
              </w:rPr>
              <w:t>Подготовка</w:t>
            </w:r>
            <w:r>
              <w:rPr>
                <w:spacing w:val="-7"/>
                <w:sz w:val="28"/>
              </w:rPr>
              <w:t xml:space="preserve"> </w:t>
            </w:r>
            <w:r>
              <w:rPr>
                <w:sz w:val="28"/>
              </w:rPr>
              <w:t>к</w:t>
            </w:r>
            <w:r>
              <w:rPr>
                <w:spacing w:val="-7"/>
                <w:sz w:val="28"/>
              </w:rPr>
              <w:t xml:space="preserve"> </w:t>
            </w:r>
            <w:r>
              <w:rPr>
                <w:sz w:val="28"/>
              </w:rPr>
              <w:t>акции</w:t>
            </w:r>
            <w:r>
              <w:rPr>
                <w:spacing w:val="-10"/>
                <w:sz w:val="28"/>
              </w:rPr>
              <w:t xml:space="preserve"> </w:t>
            </w:r>
            <w:r>
              <w:rPr>
                <w:sz w:val="28"/>
              </w:rPr>
              <w:t>"Ветеран</w:t>
            </w:r>
            <w:r>
              <w:rPr>
                <w:spacing w:val="-7"/>
                <w:sz w:val="28"/>
              </w:rPr>
              <w:t xml:space="preserve"> </w:t>
            </w:r>
            <w:r>
              <w:rPr>
                <w:sz w:val="28"/>
              </w:rPr>
              <w:t>живет рядом", подготовка к шествию в акции</w:t>
            </w:r>
          </w:p>
          <w:p w:rsidR="008573F0" w:rsidRDefault="00D4456B">
            <w:pPr>
              <w:spacing w:line="301" w:lineRule="exact"/>
              <w:ind w:left="105"/>
            </w:pPr>
            <w:r>
              <w:rPr>
                <w:sz w:val="28"/>
              </w:rPr>
              <w:t>«Бессмертный</w:t>
            </w:r>
            <w:r>
              <w:rPr>
                <w:spacing w:val="-13"/>
                <w:sz w:val="28"/>
              </w:rPr>
              <w:t xml:space="preserve"> </w:t>
            </w:r>
            <w:r>
              <w:rPr>
                <w:spacing w:val="-4"/>
                <w:sz w:val="28"/>
              </w:rPr>
              <w:t>полк»</w:t>
            </w:r>
          </w:p>
        </w:tc>
        <w:tc>
          <w:tcPr>
            <w:tcW w:w="3820"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numPr>
                <w:ilvl w:val="0"/>
                <w:numId w:val="143"/>
              </w:numPr>
              <w:tabs>
                <w:tab w:val="left" w:pos="423"/>
              </w:tabs>
              <w:rPr>
                <w:spacing w:val="-2"/>
                <w:sz w:val="28"/>
              </w:rPr>
            </w:pPr>
            <w:r>
              <w:rPr>
                <w:spacing w:val="-2"/>
                <w:sz w:val="28"/>
              </w:rPr>
              <w:t>Проект</w:t>
            </w:r>
          </w:p>
        </w:tc>
      </w:tr>
      <w:tr w:rsidR="008573F0">
        <w:trPr>
          <w:trHeight w:val="1382"/>
        </w:trPr>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ind w:left="96" w:right="139"/>
              <w:jc w:val="center"/>
              <w:rPr>
                <w:spacing w:val="-5"/>
                <w:sz w:val="28"/>
              </w:rPr>
            </w:pPr>
            <w:r>
              <w:rPr>
                <w:spacing w:val="-5"/>
                <w:sz w:val="28"/>
              </w:rPr>
              <w:t>РПВ</w:t>
            </w:r>
          </w:p>
        </w:tc>
        <w:tc>
          <w:tcPr>
            <w:tcW w:w="8722" w:type="dxa"/>
            <w:gridSpan w:val="4"/>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322" w:lineRule="exact"/>
              <w:ind w:left="105"/>
            </w:pPr>
            <w:r>
              <w:rPr>
                <w:sz w:val="28"/>
              </w:rPr>
              <w:t>День</w:t>
            </w:r>
            <w:r>
              <w:rPr>
                <w:spacing w:val="-2"/>
                <w:sz w:val="28"/>
              </w:rPr>
              <w:t xml:space="preserve"> семьи</w:t>
            </w:r>
          </w:p>
          <w:p w:rsidR="008573F0" w:rsidRDefault="00D4456B">
            <w:pPr>
              <w:ind w:left="105"/>
            </w:pPr>
            <w:r>
              <w:rPr>
                <w:sz w:val="28"/>
              </w:rPr>
              <w:t>Подготовка</w:t>
            </w:r>
            <w:r>
              <w:rPr>
                <w:spacing w:val="-7"/>
                <w:sz w:val="28"/>
              </w:rPr>
              <w:t xml:space="preserve"> </w:t>
            </w:r>
            <w:r>
              <w:rPr>
                <w:sz w:val="28"/>
              </w:rPr>
              <w:t>презентации</w:t>
            </w:r>
            <w:r>
              <w:rPr>
                <w:spacing w:val="-7"/>
                <w:sz w:val="28"/>
              </w:rPr>
              <w:t xml:space="preserve"> </w:t>
            </w:r>
            <w:r>
              <w:rPr>
                <w:sz w:val="28"/>
              </w:rPr>
              <w:t>«Моя</w:t>
            </w:r>
            <w:r>
              <w:rPr>
                <w:spacing w:val="-7"/>
                <w:sz w:val="28"/>
              </w:rPr>
              <w:t xml:space="preserve"> </w:t>
            </w:r>
            <w:r>
              <w:rPr>
                <w:sz w:val="28"/>
              </w:rPr>
              <w:t>семья»,</w:t>
            </w:r>
            <w:r>
              <w:rPr>
                <w:spacing w:val="-11"/>
                <w:sz w:val="28"/>
              </w:rPr>
              <w:t xml:space="preserve"> </w:t>
            </w:r>
            <w:r>
              <w:rPr>
                <w:sz w:val="28"/>
              </w:rPr>
              <w:t>фотовыставки</w:t>
            </w:r>
            <w:r>
              <w:rPr>
                <w:spacing w:val="-10"/>
                <w:sz w:val="28"/>
              </w:rPr>
              <w:t xml:space="preserve"> </w:t>
            </w:r>
            <w:r>
              <w:rPr>
                <w:sz w:val="28"/>
              </w:rPr>
              <w:t>семейных поездок, путешествий, работы на даче). Собрать материал для</w:t>
            </w:r>
          </w:p>
          <w:p w:rsidR="008573F0" w:rsidRDefault="00D4456B">
            <w:pPr>
              <w:spacing w:line="317" w:lineRule="exact"/>
              <w:ind w:left="105"/>
            </w:pPr>
            <w:r>
              <w:rPr>
                <w:sz w:val="28"/>
              </w:rPr>
              <w:t>создания</w:t>
            </w:r>
            <w:r>
              <w:rPr>
                <w:spacing w:val="-4"/>
                <w:sz w:val="28"/>
              </w:rPr>
              <w:t xml:space="preserve"> </w:t>
            </w:r>
            <w:r>
              <w:rPr>
                <w:sz w:val="28"/>
              </w:rPr>
              <w:t>коллажей</w:t>
            </w:r>
            <w:r>
              <w:rPr>
                <w:spacing w:val="-7"/>
                <w:sz w:val="28"/>
              </w:rPr>
              <w:t xml:space="preserve"> </w:t>
            </w:r>
            <w:r>
              <w:rPr>
                <w:sz w:val="28"/>
              </w:rPr>
              <w:t>на</w:t>
            </w:r>
            <w:r>
              <w:rPr>
                <w:spacing w:val="-4"/>
                <w:sz w:val="28"/>
              </w:rPr>
              <w:t xml:space="preserve"> </w:t>
            </w:r>
            <w:r>
              <w:rPr>
                <w:sz w:val="28"/>
              </w:rPr>
              <w:t>семейную</w:t>
            </w:r>
            <w:r>
              <w:rPr>
                <w:spacing w:val="-4"/>
                <w:sz w:val="28"/>
              </w:rPr>
              <w:t xml:space="preserve"> тему.</w:t>
            </w:r>
          </w:p>
        </w:tc>
      </w:tr>
      <w:tr w:rsidR="008573F0">
        <w:trPr>
          <w:trHeight w:val="441"/>
        </w:trPr>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ind w:left="96" w:right="139"/>
              <w:jc w:val="center"/>
            </w:pPr>
            <w:r>
              <w:rPr>
                <w:spacing w:val="-5"/>
                <w:sz w:val="28"/>
              </w:rPr>
              <w:t>РПВ</w:t>
            </w:r>
          </w:p>
        </w:tc>
        <w:tc>
          <w:tcPr>
            <w:tcW w:w="4902"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ind w:left="105"/>
            </w:pPr>
            <w:r>
              <w:rPr>
                <w:b/>
                <w:i/>
                <w:sz w:val="28"/>
              </w:rPr>
              <w:t>18</w:t>
            </w:r>
            <w:r>
              <w:rPr>
                <w:b/>
                <w:i/>
                <w:spacing w:val="-2"/>
                <w:sz w:val="28"/>
              </w:rPr>
              <w:t xml:space="preserve"> </w:t>
            </w:r>
            <w:r>
              <w:rPr>
                <w:b/>
                <w:i/>
                <w:sz w:val="28"/>
              </w:rPr>
              <w:t>мая:</w:t>
            </w:r>
            <w:r>
              <w:rPr>
                <w:b/>
                <w:i/>
                <w:spacing w:val="-3"/>
                <w:sz w:val="28"/>
              </w:rPr>
              <w:t xml:space="preserve"> </w:t>
            </w:r>
            <w:r>
              <w:rPr>
                <w:sz w:val="28"/>
              </w:rPr>
              <w:t>День</w:t>
            </w:r>
            <w:r>
              <w:rPr>
                <w:spacing w:val="-3"/>
                <w:sz w:val="28"/>
              </w:rPr>
              <w:t xml:space="preserve"> </w:t>
            </w:r>
            <w:r>
              <w:rPr>
                <w:spacing w:val="-2"/>
                <w:sz w:val="28"/>
              </w:rPr>
              <w:t>музеев</w:t>
            </w:r>
          </w:p>
        </w:tc>
        <w:tc>
          <w:tcPr>
            <w:tcW w:w="3820"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numPr>
                <w:ilvl w:val="0"/>
                <w:numId w:val="144"/>
              </w:numPr>
              <w:tabs>
                <w:tab w:val="left" w:pos="423"/>
              </w:tabs>
            </w:pPr>
            <w:r>
              <w:rPr>
                <w:sz w:val="28"/>
              </w:rPr>
              <w:t>Экскурсия</w:t>
            </w:r>
            <w:r>
              <w:rPr>
                <w:spacing w:val="-5"/>
                <w:sz w:val="28"/>
              </w:rPr>
              <w:t xml:space="preserve"> </w:t>
            </w:r>
            <w:r>
              <w:rPr>
                <w:sz w:val="28"/>
              </w:rPr>
              <w:t>в</w:t>
            </w:r>
            <w:r>
              <w:rPr>
                <w:spacing w:val="-5"/>
                <w:sz w:val="28"/>
              </w:rPr>
              <w:t xml:space="preserve"> </w:t>
            </w:r>
            <w:r>
              <w:rPr>
                <w:spacing w:val="-2"/>
                <w:sz w:val="28"/>
              </w:rPr>
              <w:t>музей</w:t>
            </w:r>
          </w:p>
        </w:tc>
      </w:tr>
      <w:tr w:rsidR="008573F0">
        <w:trPr>
          <w:trHeight w:val="1382"/>
        </w:trPr>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ind w:left="96" w:right="139"/>
              <w:jc w:val="center"/>
              <w:rPr>
                <w:spacing w:val="-5"/>
                <w:sz w:val="28"/>
              </w:rPr>
            </w:pPr>
            <w:r>
              <w:rPr>
                <w:spacing w:val="-5"/>
                <w:sz w:val="28"/>
              </w:rPr>
              <w:t>РПВ</w:t>
            </w:r>
          </w:p>
        </w:tc>
        <w:tc>
          <w:tcPr>
            <w:tcW w:w="8722" w:type="dxa"/>
            <w:gridSpan w:val="4"/>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322" w:lineRule="exact"/>
              <w:ind w:left="105"/>
            </w:pPr>
            <w:r>
              <w:rPr>
                <w:sz w:val="28"/>
              </w:rPr>
              <w:t>«Полезная</w:t>
            </w:r>
            <w:r>
              <w:rPr>
                <w:spacing w:val="-8"/>
                <w:sz w:val="28"/>
              </w:rPr>
              <w:t xml:space="preserve"> </w:t>
            </w:r>
            <w:r>
              <w:rPr>
                <w:spacing w:val="-4"/>
                <w:sz w:val="28"/>
              </w:rPr>
              <w:t>еда»</w:t>
            </w:r>
          </w:p>
          <w:p w:rsidR="008573F0" w:rsidRDefault="00D4456B">
            <w:pPr>
              <w:ind w:left="105"/>
            </w:pPr>
            <w:r>
              <w:rPr>
                <w:sz w:val="28"/>
              </w:rPr>
              <w:t>Собираем</w:t>
            </w:r>
            <w:r>
              <w:rPr>
                <w:spacing w:val="-5"/>
                <w:sz w:val="28"/>
              </w:rPr>
              <w:t xml:space="preserve"> </w:t>
            </w:r>
            <w:r>
              <w:rPr>
                <w:sz w:val="28"/>
              </w:rPr>
              <w:t>материал</w:t>
            </w:r>
            <w:r>
              <w:rPr>
                <w:spacing w:val="-9"/>
                <w:sz w:val="28"/>
              </w:rPr>
              <w:t xml:space="preserve"> </w:t>
            </w:r>
            <w:r>
              <w:rPr>
                <w:sz w:val="28"/>
              </w:rPr>
              <w:t>для</w:t>
            </w:r>
            <w:r>
              <w:rPr>
                <w:spacing w:val="-5"/>
                <w:sz w:val="28"/>
              </w:rPr>
              <w:t xml:space="preserve"> </w:t>
            </w:r>
            <w:r>
              <w:rPr>
                <w:sz w:val="28"/>
              </w:rPr>
              <w:t>создания</w:t>
            </w:r>
            <w:r>
              <w:rPr>
                <w:spacing w:val="-4"/>
                <w:sz w:val="28"/>
              </w:rPr>
              <w:t xml:space="preserve"> книг</w:t>
            </w:r>
          </w:p>
          <w:p w:rsidR="008573F0" w:rsidRDefault="00D4456B">
            <w:pPr>
              <w:spacing w:before="2"/>
              <w:ind w:left="105"/>
            </w:pPr>
            <w:r>
              <w:rPr>
                <w:sz w:val="28"/>
              </w:rPr>
              <w:t>«</w:t>
            </w:r>
            <w:proofErr w:type="gramStart"/>
            <w:r>
              <w:rPr>
                <w:sz w:val="28"/>
              </w:rPr>
              <w:t>О</w:t>
            </w:r>
            <w:r>
              <w:rPr>
                <w:spacing w:val="-4"/>
                <w:sz w:val="28"/>
              </w:rPr>
              <w:t xml:space="preserve"> </w:t>
            </w:r>
            <w:r>
              <w:rPr>
                <w:sz w:val="28"/>
              </w:rPr>
              <w:t>вкусной</w:t>
            </w:r>
            <w:r>
              <w:rPr>
                <w:spacing w:val="-8"/>
                <w:sz w:val="28"/>
              </w:rPr>
              <w:t xml:space="preserve"> </w:t>
            </w:r>
            <w:r>
              <w:rPr>
                <w:sz w:val="28"/>
              </w:rPr>
              <w:t>и</w:t>
            </w:r>
            <w:r>
              <w:rPr>
                <w:spacing w:val="-5"/>
                <w:sz w:val="28"/>
              </w:rPr>
              <w:t xml:space="preserve"> </w:t>
            </w:r>
            <w:r>
              <w:rPr>
                <w:sz w:val="28"/>
              </w:rPr>
              <w:t>здоровой</w:t>
            </w:r>
            <w:r>
              <w:rPr>
                <w:spacing w:val="-6"/>
                <w:sz w:val="28"/>
              </w:rPr>
              <w:t xml:space="preserve"> </w:t>
            </w:r>
            <w:r>
              <w:rPr>
                <w:spacing w:val="-4"/>
                <w:sz w:val="28"/>
              </w:rPr>
              <w:t>пищи</w:t>
            </w:r>
            <w:proofErr w:type="gramEnd"/>
            <w:r>
              <w:rPr>
                <w:spacing w:val="-4"/>
                <w:sz w:val="28"/>
              </w:rPr>
              <w:t>»</w:t>
            </w:r>
          </w:p>
          <w:p w:rsidR="008573F0" w:rsidRDefault="00D4456B">
            <w:pPr>
              <w:ind w:left="105"/>
            </w:pPr>
            <w:r>
              <w:rPr>
                <w:sz w:val="28"/>
              </w:rPr>
              <w:t>«Полезное</w:t>
            </w:r>
            <w:r>
              <w:rPr>
                <w:spacing w:val="-4"/>
                <w:sz w:val="28"/>
              </w:rPr>
              <w:t xml:space="preserve"> </w:t>
            </w:r>
            <w:r>
              <w:rPr>
                <w:sz w:val="28"/>
              </w:rPr>
              <w:t>–</w:t>
            </w:r>
            <w:r>
              <w:rPr>
                <w:spacing w:val="-3"/>
                <w:sz w:val="28"/>
              </w:rPr>
              <w:t xml:space="preserve"> </w:t>
            </w:r>
            <w:r>
              <w:rPr>
                <w:spacing w:val="-2"/>
                <w:sz w:val="28"/>
              </w:rPr>
              <w:t>неполезное»</w:t>
            </w:r>
          </w:p>
        </w:tc>
      </w:tr>
      <w:tr w:rsidR="008573F0">
        <w:trPr>
          <w:trHeight w:val="321"/>
        </w:trPr>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pStyle w:val="TableParagraph"/>
              <w:ind w:left="0"/>
              <w:rPr>
                <w:sz w:val="24"/>
              </w:rPr>
            </w:pPr>
          </w:p>
        </w:tc>
        <w:tc>
          <w:tcPr>
            <w:tcW w:w="4902"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pStyle w:val="TableParagraph"/>
              <w:ind w:left="0"/>
              <w:rPr>
                <w:sz w:val="24"/>
              </w:rPr>
            </w:pPr>
          </w:p>
        </w:tc>
        <w:tc>
          <w:tcPr>
            <w:tcW w:w="3820"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numPr>
                <w:ilvl w:val="0"/>
                <w:numId w:val="145"/>
              </w:numPr>
              <w:tabs>
                <w:tab w:val="left" w:pos="423"/>
              </w:tabs>
              <w:spacing w:line="301" w:lineRule="exact"/>
            </w:pPr>
            <w:r>
              <w:rPr>
                <w:sz w:val="28"/>
              </w:rPr>
              <w:t>тематический</w:t>
            </w:r>
            <w:r>
              <w:rPr>
                <w:spacing w:val="-9"/>
                <w:sz w:val="28"/>
              </w:rPr>
              <w:t xml:space="preserve"> </w:t>
            </w:r>
            <w:r>
              <w:rPr>
                <w:spacing w:val="-4"/>
                <w:sz w:val="28"/>
              </w:rPr>
              <w:t>день;</w:t>
            </w:r>
          </w:p>
        </w:tc>
      </w:tr>
      <w:tr w:rsidR="008573F0">
        <w:trPr>
          <w:trHeight w:val="1610"/>
        </w:trPr>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pStyle w:val="TableParagraph"/>
              <w:ind w:left="0"/>
              <w:rPr>
                <w:sz w:val="26"/>
              </w:rPr>
            </w:pPr>
          </w:p>
        </w:tc>
        <w:tc>
          <w:tcPr>
            <w:tcW w:w="4902" w:type="dxa"/>
            <w:gridSpan w:val="2"/>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pStyle w:val="TableParagraph"/>
              <w:ind w:left="105"/>
            </w:pPr>
            <w:r>
              <w:rPr>
                <w:b/>
                <w:i/>
                <w:sz w:val="28"/>
              </w:rPr>
              <w:t>24</w:t>
            </w:r>
            <w:r>
              <w:rPr>
                <w:b/>
                <w:i/>
                <w:spacing w:val="-7"/>
                <w:sz w:val="28"/>
              </w:rPr>
              <w:t xml:space="preserve"> </w:t>
            </w:r>
            <w:r>
              <w:rPr>
                <w:b/>
                <w:i/>
                <w:sz w:val="28"/>
              </w:rPr>
              <w:t>мая:</w:t>
            </w:r>
            <w:r>
              <w:rPr>
                <w:b/>
                <w:i/>
                <w:spacing w:val="-8"/>
                <w:sz w:val="28"/>
              </w:rPr>
              <w:t xml:space="preserve"> </w:t>
            </w:r>
            <w:r>
              <w:rPr>
                <w:sz w:val="28"/>
              </w:rPr>
              <w:t>День</w:t>
            </w:r>
            <w:r>
              <w:rPr>
                <w:spacing w:val="-9"/>
                <w:sz w:val="28"/>
              </w:rPr>
              <w:t xml:space="preserve"> </w:t>
            </w:r>
            <w:r>
              <w:rPr>
                <w:sz w:val="28"/>
              </w:rPr>
              <w:t>славянской</w:t>
            </w:r>
            <w:r>
              <w:rPr>
                <w:spacing w:val="-8"/>
                <w:sz w:val="28"/>
              </w:rPr>
              <w:t xml:space="preserve"> </w:t>
            </w:r>
            <w:r>
              <w:rPr>
                <w:sz w:val="28"/>
              </w:rPr>
              <w:t>письменности</w:t>
            </w:r>
            <w:r>
              <w:rPr>
                <w:spacing w:val="-8"/>
                <w:sz w:val="28"/>
              </w:rPr>
              <w:t xml:space="preserve"> </w:t>
            </w:r>
            <w:r>
              <w:rPr>
                <w:sz w:val="28"/>
              </w:rPr>
              <w:t xml:space="preserve">и </w:t>
            </w:r>
            <w:r>
              <w:rPr>
                <w:spacing w:val="-2"/>
                <w:sz w:val="28"/>
              </w:rPr>
              <w:t>культуры*</w:t>
            </w:r>
          </w:p>
        </w:tc>
        <w:tc>
          <w:tcPr>
            <w:tcW w:w="3820"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numPr>
                <w:ilvl w:val="0"/>
                <w:numId w:val="146"/>
              </w:numPr>
              <w:tabs>
                <w:tab w:val="left" w:pos="423"/>
              </w:tabs>
              <w:ind w:right="1061" w:firstLine="0"/>
              <w:rPr>
                <w:spacing w:val="-2"/>
                <w:sz w:val="28"/>
              </w:rPr>
            </w:pPr>
            <w:r>
              <w:rPr>
                <w:spacing w:val="-2"/>
                <w:sz w:val="28"/>
              </w:rPr>
              <w:t>тематические беседы;</w:t>
            </w:r>
          </w:p>
          <w:p w:rsidR="008573F0" w:rsidRDefault="00D4456B">
            <w:pPr>
              <w:pStyle w:val="TableParagraph"/>
              <w:numPr>
                <w:ilvl w:val="0"/>
                <w:numId w:val="146"/>
              </w:numPr>
              <w:tabs>
                <w:tab w:val="left" w:pos="423"/>
              </w:tabs>
              <w:spacing w:line="317" w:lineRule="exact"/>
              <w:ind w:left="422" w:hanging="284"/>
            </w:pPr>
            <w:r>
              <w:rPr>
                <w:sz w:val="28"/>
              </w:rPr>
              <w:t>тематический</w:t>
            </w:r>
            <w:r>
              <w:rPr>
                <w:spacing w:val="-9"/>
                <w:sz w:val="28"/>
              </w:rPr>
              <w:t xml:space="preserve"> </w:t>
            </w:r>
            <w:r>
              <w:rPr>
                <w:spacing w:val="-4"/>
                <w:sz w:val="28"/>
              </w:rPr>
              <w:t>день;</w:t>
            </w:r>
          </w:p>
          <w:p w:rsidR="008573F0" w:rsidRDefault="00D4456B">
            <w:pPr>
              <w:pStyle w:val="TableParagraph"/>
              <w:numPr>
                <w:ilvl w:val="0"/>
                <w:numId w:val="146"/>
              </w:numPr>
              <w:tabs>
                <w:tab w:val="left" w:pos="423"/>
              </w:tabs>
              <w:spacing w:line="322" w:lineRule="exact"/>
              <w:ind w:left="139" w:right="1071" w:firstLine="0"/>
              <w:rPr>
                <w:spacing w:val="-2"/>
                <w:sz w:val="28"/>
              </w:rPr>
            </w:pPr>
            <w:r>
              <w:rPr>
                <w:spacing w:val="-2"/>
                <w:sz w:val="28"/>
              </w:rPr>
              <w:t>тематическое мероприятие;</w:t>
            </w:r>
          </w:p>
        </w:tc>
      </w:tr>
      <w:tr w:rsidR="008573F0">
        <w:trPr>
          <w:trHeight w:val="322"/>
        </w:trPr>
        <w:tc>
          <w:tcPr>
            <w:tcW w:w="9497" w:type="dxa"/>
            <w:gridSpan w:val="5"/>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pStyle w:val="TableParagraph"/>
              <w:spacing w:line="302" w:lineRule="exact"/>
              <w:ind w:left="729"/>
              <w:jc w:val="center"/>
              <w:rPr>
                <w:b/>
                <w:i/>
                <w:spacing w:val="-4"/>
                <w:sz w:val="28"/>
              </w:rPr>
            </w:pPr>
            <w:r>
              <w:rPr>
                <w:b/>
                <w:i/>
                <w:spacing w:val="-4"/>
                <w:sz w:val="28"/>
              </w:rPr>
              <w:t>июнь</w:t>
            </w:r>
          </w:p>
        </w:tc>
      </w:tr>
      <w:tr w:rsidR="008573F0">
        <w:trPr>
          <w:trHeight w:val="321"/>
        </w:trPr>
        <w:tc>
          <w:tcPr>
            <w:tcW w:w="9497" w:type="dxa"/>
            <w:gridSpan w:val="5"/>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pStyle w:val="TableParagraph"/>
              <w:tabs>
                <w:tab w:val="left" w:pos="2064"/>
              </w:tabs>
              <w:spacing w:line="301" w:lineRule="exact"/>
              <w:ind w:left="9"/>
              <w:jc w:val="center"/>
            </w:pPr>
            <w:r>
              <w:rPr>
                <w:b/>
                <w:i/>
                <w:spacing w:val="-2"/>
                <w:sz w:val="28"/>
              </w:rPr>
              <w:t>Июнь-август</w:t>
            </w:r>
            <w:r>
              <w:rPr>
                <w:b/>
                <w:i/>
                <w:sz w:val="28"/>
              </w:rPr>
              <w:tab/>
            </w:r>
            <w:r>
              <w:rPr>
                <w:sz w:val="28"/>
              </w:rPr>
              <w:t>Летние</w:t>
            </w:r>
            <w:r>
              <w:rPr>
                <w:spacing w:val="-7"/>
                <w:sz w:val="28"/>
              </w:rPr>
              <w:t xml:space="preserve"> </w:t>
            </w:r>
            <w:r>
              <w:rPr>
                <w:sz w:val="28"/>
              </w:rPr>
              <w:t>работы</w:t>
            </w:r>
            <w:r>
              <w:rPr>
                <w:spacing w:val="-4"/>
                <w:sz w:val="28"/>
              </w:rPr>
              <w:t xml:space="preserve"> </w:t>
            </w:r>
            <w:r>
              <w:rPr>
                <w:sz w:val="28"/>
              </w:rPr>
              <w:t>на</w:t>
            </w:r>
            <w:r>
              <w:rPr>
                <w:spacing w:val="-3"/>
                <w:sz w:val="28"/>
              </w:rPr>
              <w:t xml:space="preserve"> </w:t>
            </w:r>
            <w:r>
              <w:rPr>
                <w:spacing w:val="-2"/>
                <w:sz w:val="28"/>
              </w:rPr>
              <w:t>участке</w:t>
            </w:r>
          </w:p>
        </w:tc>
      </w:tr>
      <w:tr w:rsidR="008573F0">
        <w:trPr>
          <w:trHeight w:val="3864"/>
        </w:trPr>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rPr>
                <w:spacing w:val="-5"/>
                <w:sz w:val="28"/>
              </w:rPr>
            </w:pPr>
            <w:r>
              <w:rPr>
                <w:spacing w:val="-5"/>
                <w:sz w:val="28"/>
              </w:rPr>
              <w:t>РПВ</w:t>
            </w:r>
          </w:p>
          <w:p w:rsidR="008573F0" w:rsidRDefault="008573F0">
            <w:pPr>
              <w:pStyle w:val="TableParagraph"/>
              <w:ind w:left="0"/>
              <w:rPr>
                <w:sz w:val="30"/>
              </w:rPr>
            </w:pPr>
          </w:p>
          <w:p w:rsidR="008573F0" w:rsidRDefault="008573F0">
            <w:pPr>
              <w:pStyle w:val="TableParagraph"/>
              <w:ind w:left="0"/>
              <w:rPr>
                <w:sz w:val="30"/>
              </w:rPr>
            </w:pPr>
          </w:p>
          <w:p w:rsidR="008573F0" w:rsidRDefault="008573F0">
            <w:pPr>
              <w:pStyle w:val="TableParagraph"/>
              <w:ind w:left="0"/>
              <w:rPr>
                <w:sz w:val="30"/>
              </w:rPr>
            </w:pPr>
          </w:p>
          <w:p w:rsidR="008573F0" w:rsidRDefault="008573F0">
            <w:pPr>
              <w:pStyle w:val="TableParagraph"/>
              <w:ind w:left="0"/>
              <w:rPr>
                <w:sz w:val="30"/>
              </w:rPr>
            </w:pPr>
          </w:p>
          <w:p w:rsidR="008573F0" w:rsidRDefault="008573F0">
            <w:pPr>
              <w:pStyle w:val="TableParagraph"/>
              <w:ind w:left="0"/>
              <w:rPr>
                <w:sz w:val="30"/>
              </w:rPr>
            </w:pPr>
          </w:p>
          <w:p w:rsidR="008573F0" w:rsidRDefault="00D4456B">
            <w:pPr>
              <w:pStyle w:val="TableParagraph"/>
              <w:spacing w:before="207"/>
              <w:rPr>
                <w:spacing w:val="-5"/>
                <w:sz w:val="28"/>
              </w:rPr>
            </w:pPr>
            <w:r>
              <w:rPr>
                <w:spacing w:val="-5"/>
                <w:sz w:val="28"/>
              </w:rPr>
              <w:t>РПВ</w:t>
            </w:r>
          </w:p>
        </w:tc>
        <w:tc>
          <w:tcPr>
            <w:tcW w:w="4902"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5" w:right="227"/>
            </w:pPr>
            <w:r>
              <w:rPr>
                <w:b/>
                <w:i/>
                <w:sz w:val="28"/>
              </w:rPr>
              <w:t>1</w:t>
            </w:r>
            <w:r>
              <w:rPr>
                <w:b/>
                <w:i/>
                <w:spacing w:val="-8"/>
                <w:sz w:val="28"/>
              </w:rPr>
              <w:t xml:space="preserve"> </w:t>
            </w:r>
            <w:r>
              <w:rPr>
                <w:b/>
                <w:i/>
                <w:sz w:val="28"/>
              </w:rPr>
              <w:t>июня:</w:t>
            </w:r>
            <w:r>
              <w:rPr>
                <w:b/>
                <w:i/>
                <w:spacing w:val="-10"/>
                <w:sz w:val="28"/>
              </w:rPr>
              <w:t xml:space="preserve"> </w:t>
            </w:r>
            <w:r>
              <w:rPr>
                <w:sz w:val="28"/>
              </w:rPr>
              <w:t>Международный</w:t>
            </w:r>
            <w:r>
              <w:rPr>
                <w:spacing w:val="-12"/>
                <w:sz w:val="28"/>
              </w:rPr>
              <w:t xml:space="preserve"> </w:t>
            </w:r>
            <w:r>
              <w:rPr>
                <w:sz w:val="28"/>
              </w:rPr>
              <w:t>день</w:t>
            </w:r>
            <w:r>
              <w:rPr>
                <w:spacing w:val="-10"/>
                <w:sz w:val="28"/>
              </w:rPr>
              <w:t xml:space="preserve"> </w:t>
            </w:r>
            <w:r>
              <w:rPr>
                <w:sz w:val="28"/>
              </w:rPr>
              <w:t xml:space="preserve">защиты </w:t>
            </w:r>
            <w:r>
              <w:rPr>
                <w:spacing w:val="-2"/>
                <w:sz w:val="28"/>
              </w:rPr>
              <w:t>детей*</w:t>
            </w:r>
          </w:p>
          <w:p w:rsidR="008573F0" w:rsidRDefault="00D4456B">
            <w:pPr>
              <w:pStyle w:val="TableParagraph"/>
              <w:ind w:left="105"/>
            </w:pPr>
            <w:r>
              <w:rPr>
                <w:b/>
                <w:i/>
                <w:sz w:val="28"/>
              </w:rPr>
              <w:t>5</w:t>
            </w:r>
            <w:r>
              <w:rPr>
                <w:b/>
                <w:i/>
                <w:spacing w:val="-2"/>
                <w:sz w:val="28"/>
              </w:rPr>
              <w:t xml:space="preserve"> </w:t>
            </w:r>
            <w:r>
              <w:rPr>
                <w:b/>
                <w:i/>
                <w:sz w:val="28"/>
              </w:rPr>
              <w:t>июня:</w:t>
            </w:r>
            <w:r>
              <w:rPr>
                <w:b/>
                <w:i/>
                <w:spacing w:val="-4"/>
                <w:sz w:val="28"/>
              </w:rPr>
              <w:t xml:space="preserve"> </w:t>
            </w:r>
            <w:r>
              <w:rPr>
                <w:sz w:val="28"/>
              </w:rPr>
              <w:t>День</w:t>
            </w:r>
            <w:r>
              <w:rPr>
                <w:spacing w:val="-3"/>
                <w:sz w:val="28"/>
              </w:rPr>
              <w:t xml:space="preserve"> </w:t>
            </w:r>
            <w:r>
              <w:rPr>
                <w:spacing w:val="-2"/>
                <w:sz w:val="28"/>
              </w:rPr>
              <w:t>эколога*</w:t>
            </w:r>
          </w:p>
          <w:p w:rsidR="008573F0" w:rsidRDefault="00D4456B">
            <w:pPr>
              <w:pStyle w:val="TableParagraph"/>
              <w:spacing w:before="2"/>
              <w:ind w:left="105" w:right="227"/>
            </w:pPr>
            <w:r>
              <w:rPr>
                <w:b/>
                <w:i/>
                <w:sz w:val="28"/>
              </w:rPr>
              <w:t>6</w:t>
            </w:r>
            <w:r>
              <w:rPr>
                <w:b/>
                <w:i/>
                <w:spacing w:val="-6"/>
                <w:sz w:val="28"/>
              </w:rPr>
              <w:t xml:space="preserve"> </w:t>
            </w:r>
            <w:r>
              <w:rPr>
                <w:b/>
                <w:i/>
                <w:sz w:val="28"/>
              </w:rPr>
              <w:t>июня:</w:t>
            </w:r>
            <w:r>
              <w:rPr>
                <w:b/>
                <w:i/>
                <w:spacing w:val="-8"/>
                <w:sz w:val="28"/>
              </w:rPr>
              <w:t xml:space="preserve"> </w:t>
            </w:r>
            <w:r>
              <w:rPr>
                <w:sz w:val="28"/>
              </w:rPr>
              <w:t>День</w:t>
            </w:r>
            <w:r>
              <w:rPr>
                <w:spacing w:val="-8"/>
                <w:sz w:val="28"/>
              </w:rPr>
              <w:t xml:space="preserve"> </w:t>
            </w:r>
            <w:r>
              <w:rPr>
                <w:sz w:val="28"/>
              </w:rPr>
              <w:t>русского</w:t>
            </w:r>
            <w:r>
              <w:rPr>
                <w:spacing w:val="-9"/>
                <w:sz w:val="28"/>
              </w:rPr>
              <w:t xml:space="preserve"> </w:t>
            </w:r>
            <w:r>
              <w:rPr>
                <w:sz w:val="28"/>
              </w:rPr>
              <w:t>языка,</w:t>
            </w:r>
            <w:r>
              <w:rPr>
                <w:spacing w:val="-8"/>
                <w:sz w:val="28"/>
              </w:rPr>
              <w:t xml:space="preserve"> </w:t>
            </w:r>
            <w:r>
              <w:rPr>
                <w:sz w:val="28"/>
              </w:rPr>
              <w:t>день рождения</w:t>
            </w:r>
            <w:r>
              <w:rPr>
                <w:spacing w:val="-7"/>
                <w:sz w:val="28"/>
              </w:rPr>
              <w:t xml:space="preserve"> </w:t>
            </w:r>
            <w:r>
              <w:rPr>
                <w:sz w:val="28"/>
              </w:rPr>
              <w:t>великого</w:t>
            </w:r>
            <w:r>
              <w:rPr>
                <w:spacing w:val="-10"/>
                <w:sz w:val="28"/>
              </w:rPr>
              <w:t xml:space="preserve"> </w:t>
            </w:r>
            <w:r>
              <w:rPr>
                <w:sz w:val="28"/>
              </w:rPr>
              <w:t>русского</w:t>
            </w:r>
            <w:r>
              <w:rPr>
                <w:spacing w:val="-5"/>
                <w:sz w:val="28"/>
              </w:rPr>
              <w:t xml:space="preserve"> </w:t>
            </w:r>
            <w:r>
              <w:rPr>
                <w:spacing w:val="-2"/>
                <w:sz w:val="28"/>
              </w:rPr>
              <w:t>поэта</w:t>
            </w:r>
          </w:p>
          <w:p w:rsidR="008573F0" w:rsidRDefault="00D4456B">
            <w:pPr>
              <w:pStyle w:val="TableParagraph"/>
              <w:ind w:left="105"/>
            </w:pPr>
            <w:r>
              <w:rPr>
                <w:sz w:val="28"/>
              </w:rPr>
              <w:t>Александра</w:t>
            </w:r>
            <w:r>
              <w:rPr>
                <w:spacing w:val="-11"/>
                <w:sz w:val="28"/>
              </w:rPr>
              <w:t xml:space="preserve"> </w:t>
            </w:r>
            <w:r>
              <w:rPr>
                <w:sz w:val="28"/>
              </w:rPr>
              <w:t>Сергеевича</w:t>
            </w:r>
            <w:r>
              <w:rPr>
                <w:spacing w:val="-13"/>
                <w:sz w:val="28"/>
              </w:rPr>
              <w:t xml:space="preserve"> </w:t>
            </w:r>
            <w:r>
              <w:rPr>
                <w:sz w:val="28"/>
              </w:rPr>
              <w:t>Пушкина</w:t>
            </w:r>
            <w:r>
              <w:rPr>
                <w:spacing w:val="-11"/>
                <w:sz w:val="28"/>
              </w:rPr>
              <w:t xml:space="preserve"> </w:t>
            </w:r>
            <w:r>
              <w:rPr>
                <w:sz w:val="28"/>
              </w:rPr>
              <w:t xml:space="preserve">(1799- </w:t>
            </w:r>
            <w:proofErr w:type="gramStart"/>
            <w:r>
              <w:rPr>
                <w:spacing w:val="-2"/>
                <w:sz w:val="28"/>
              </w:rPr>
              <w:t>1837)*</w:t>
            </w:r>
            <w:proofErr w:type="gramEnd"/>
          </w:p>
          <w:p w:rsidR="008573F0" w:rsidRDefault="00D4456B">
            <w:pPr>
              <w:pStyle w:val="TableParagraph"/>
              <w:spacing w:line="322" w:lineRule="exact"/>
              <w:ind w:left="105"/>
            </w:pPr>
            <w:r>
              <w:rPr>
                <w:b/>
                <w:i/>
                <w:sz w:val="28"/>
              </w:rPr>
              <w:t>12</w:t>
            </w:r>
            <w:r>
              <w:rPr>
                <w:b/>
                <w:i/>
                <w:spacing w:val="-2"/>
                <w:sz w:val="28"/>
              </w:rPr>
              <w:t xml:space="preserve"> </w:t>
            </w:r>
            <w:r>
              <w:rPr>
                <w:b/>
                <w:i/>
                <w:sz w:val="28"/>
              </w:rPr>
              <w:t>июня</w:t>
            </w:r>
            <w:r>
              <w:rPr>
                <w:b/>
                <w:i/>
                <w:spacing w:val="-5"/>
                <w:sz w:val="28"/>
              </w:rPr>
              <w:t xml:space="preserve"> </w:t>
            </w:r>
            <w:r>
              <w:rPr>
                <w:sz w:val="28"/>
              </w:rPr>
              <w:t>«День</w:t>
            </w:r>
            <w:r>
              <w:rPr>
                <w:spacing w:val="-3"/>
                <w:sz w:val="28"/>
              </w:rPr>
              <w:t xml:space="preserve"> </w:t>
            </w:r>
            <w:proofErr w:type="gramStart"/>
            <w:r>
              <w:rPr>
                <w:spacing w:val="-2"/>
                <w:sz w:val="28"/>
              </w:rPr>
              <w:t>России»*</w:t>
            </w:r>
            <w:proofErr w:type="gramEnd"/>
          </w:p>
          <w:p w:rsidR="008573F0" w:rsidRDefault="00D4456B">
            <w:pPr>
              <w:pStyle w:val="TableParagraph"/>
              <w:ind w:left="105"/>
            </w:pPr>
            <w:r>
              <w:rPr>
                <w:b/>
                <w:i/>
                <w:sz w:val="28"/>
              </w:rPr>
              <w:t>22</w:t>
            </w:r>
            <w:r>
              <w:rPr>
                <w:b/>
                <w:i/>
                <w:spacing w:val="-1"/>
                <w:sz w:val="28"/>
              </w:rPr>
              <w:t xml:space="preserve"> </w:t>
            </w:r>
            <w:r>
              <w:rPr>
                <w:b/>
                <w:i/>
                <w:sz w:val="28"/>
              </w:rPr>
              <w:t>июня:</w:t>
            </w:r>
            <w:r>
              <w:rPr>
                <w:b/>
                <w:i/>
                <w:spacing w:val="-4"/>
                <w:sz w:val="28"/>
              </w:rPr>
              <w:t xml:space="preserve"> </w:t>
            </w:r>
            <w:r>
              <w:rPr>
                <w:sz w:val="28"/>
              </w:rPr>
              <w:t>День</w:t>
            </w:r>
            <w:r>
              <w:rPr>
                <w:spacing w:val="-5"/>
                <w:sz w:val="28"/>
              </w:rPr>
              <w:t xml:space="preserve"> </w:t>
            </w:r>
            <w:r>
              <w:rPr>
                <w:sz w:val="28"/>
              </w:rPr>
              <w:t>памяти</w:t>
            </w:r>
            <w:r>
              <w:rPr>
                <w:spacing w:val="-2"/>
                <w:sz w:val="28"/>
              </w:rPr>
              <w:t xml:space="preserve"> </w:t>
            </w:r>
            <w:r>
              <w:rPr>
                <w:sz w:val="28"/>
              </w:rPr>
              <w:t xml:space="preserve">и </w:t>
            </w:r>
            <w:r>
              <w:rPr>
                <w:spacing w:val="-2"/>
                <w:sz w:val="28"/>
              </w:rPr>
              <w:t>скорби*</w:t>
            </w:r>
          </w:p>
          <w:p w:rsidR="008573F0" w:rsidRDefault="008573F0">
            <w:pPr>
              <w:pStyle w:val="TableParagraph"/>
              <w:spacing w:line="322" w:lineRule="exact"/>
              <w:ind w:left="105"/>
            </w:pPr>
          </w:p>
        </w:tc>
        <w:tc>
          <w:tcPr>
            <w:tcW w:w="3820"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numPr>
                <w:ilvl w:val="0"/>
                <w:numId w:val="147"/>
              </w:numPr>
              <w:tabs>
                <w:tab w:val="left" w:pos="423"/>
              </w:tabs>
              <w:spacing w:line="322" w:lineRule="exact"/>
              <w:ind w:left="422"/>
              <w:rPr>
                <w:spacing w:val="-2"/>
                <w:sz w:val="28"/>
              </w:rPr>
            </w:pPr>
            <w:r>
              <w:rPr>
                <w:spacing w:val="-2"/>
                <w:sz w:val="28"/>
              </w:rPr>
              <w:t>проект</w:t>
            </w:r>
          </w:p>
          <w:p w:rsidR="008573F0" w:rsidRDefault="00D4456B">
            <w:pPr>
              <w:pStyle w:val="TableParagraph"/>
              <w:numPr>
                <w:ilvl w:val="0"/>
                <w:numId w:val="147"/>
              </w:numPr>
              <w:tabs>
                <w:tab w:val="left" w:pos="423"/>
              </w:tabs>
              <w:ind w:right="1061" w:firstLine="0"/>
              <w:rPr>
                <w:spacing w:val="-2"/>
                <w:sz w:val="28"/>
              </w:rPr>
            </w:pPr>
            <w:r>
              <w:rPr>
                <w:spacing w:val="-2"/>
                <w:sz w:val="28"/>
              </w:rPr>
              <w:t>тематические беседы;</w:t>
            </w:r>
          </w:p>
          <w:p w:rsidR="008573F0" w:rsidRDefault="00D4456B">
            <w:pPr>
              <w:pStyle w:val="TableParagraph"/>
              <w:numPr>
                <w:ilvl w:val="0"/>
                <w:numId w:val="147"/>
              </w:numPr>
              <w:tabs>
                <w:tab w:val="left" w:pos="423"/>
              </w:tabs>
              <w:spacing w:before="2" w:line="322" w:lineRule="exact"/>
              <w:ind w:left="422" w:hanging="284"/>
            </w:pPr>
            <w:r>
              <w:rPr>
                <w:sz w:val="28"/>
              </w:rPr>
              <w:t>тематический</w:t>
            </w:r>
            <w:r>
              <w:rPr>
                <w:spacing w:val="-9"/>
                <w:sz w:val="28"/>
              </w:rPr>
              <w:t xml:space="preserve"> </w:t>
            </w:r>
            <w:r>
              <w:rPr>
                <w:spacing w:val="-4"/>
                <w:sz w:val="28"/>
              </w:rPr>
              <w:t>день;</w:t>
            </w:r>
          </w:p>
          <w:p w:rsidR="008573F0" w:rsidRDefault="00D4456B">
            <w:pPr>
              <w:pStyle w:val="TableParagraph"/>
              <w:numPr>
                <w:ilvl w:val="0"/>
                <w:numId w:val="147"/>
              </w:numPr>
              <w:tabs>
                <w:tab w:val="left" w:pos="423"/>
              </w:tabs>
              <w:ind w:right="1071" w:firstLine="0"/>
              <w:rPr>
                <w:spacing w:val="-2"/>
                <w:sz w:val="28"/>
              </w:rPr>
            </w:pPr>
            <w:r>
              <w:rPr>
                <w:spacing w:val="-2"/>
                <w:sz w:val="28"/>
              </w:rPr>
              <w:t>тематическое мероприятие;</w:t>
            </w:r>
          </w:p>
          <w:p w:rsidR="008573F0" w:rsidRDefault="00D4456B">
            <w:pPr>
              <w:pStyle w:val="TableParagraph"/>
              <w:numPr>
                <w:ilvl w:val="0"/>
                <w:numId w:val="147"/>
              </w:numPr>
              <w:tabs>
                <w:tab w:val="left" w:pos="423"/>
              </w:tabs>
              <w:ind w:left="108" w:right="1257" w:firstLine="0"/>
            </w:pPr>
            <w:r>
              <w:rPr>
                <w:sz w:val="28"/>
              </w:rPr>
              <w:t>экскурсии</w:t>
            </w:r>
            <w:r>
              <w:rPr>
                <w:spacing w:val="-18"/>
                <w:sz w:val="28"/>
              </w:rPr>
              <w:t xml:space="preserve"> </w:t>
            </w:r>
            <w:r>
              <w:rPr>
                <w:sz w:val="28"/>
              </w:rPr>
              <w:t xml:space="preserve">в </w:t>
            </w:r>
            <w:r>
              <w:rPr>
                <w:spacing w:val="-2"/>
                <w:sz w:val="28"/>
              </w:rPr>
              <w:t>библиотеку,</w:t>
            </w:r>
          </w:p>
          <w:p w:rsidR="008573F0" w:rsidRDefault="00D4456B">
            <w:pPr>
              <w:pStyle w:val="TableParagraph"/>
              <w:numPr>
                <w:ilvl w:val="0"/>
                <w:numId w:val="147"/>
              </w:numPr>
              <w:tabs>
                <w:tab w:val="left" w:pos="423"/>
              </w:tabs>
              <w:ind w:right="1257" w:firstLine="0"/>
            </w:pPr>
            <w:r>
              <w:rPr>
                <w:sz w:val="28"/>
              </w:rPr>
              <w:t>экскурсии</w:t>
            </w:r>
            <w:r>
              <w:rPr>
                <w:spacing w:val="-18"/>
                <w:sz w:val="28"/>
              </w:rPr>
              <w:t xml:space="preserve"> </w:t>
            </w:r>
            <w:r>
              <w:rPr>
                <w:sz w:val="28"/>
              </w:rPr>
              <w:t xml:space="preserve">к </w:t>
            </w:r>
            <w:r>
              <w:rPr>
                <w:spacing w:val="-2"/>
                <w:sz w:val="28"/>
              </w:rPr>
              <w:t>памятникам</w:t>
            </w:r>
          </w:p>
        </w:tc>
      </w:tr>
      <w:tr w:rsidR="008573F0">
        <w:trPr>
          <w:trHeight w:val="321"/>
        </w:trPr>
        <w:tc>
          <w:tcPr>
            <w:tcW w:w="9497" w:type="dxa"/>
            <w:gridSpan w:val="5"/>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pStyle w:val="TableParagraph"/>
              <w:spacing w:line="301" w:lineRule="exact"/>
              <w:ind w:left="731"/>
              <w:jc w:val="center"/>
              <w:rPr>
                <w:b/>
                <w:i/>
                <w:spacing w:val="-4"/>
                <w:sz w:val="28"/>
              </w:rPr>
            </w:pPr>
            <w:r>
              <w:rPr>
                <w:b/>
                <w:i/>
                <w:spacing w:val="-4"/>
                <w:sz w:val="28"/>
              </w:rPr>
              <w:t>июль</w:t>
            </w:r>
          </w:p>
        </w:tc>
      </w:tr>
      <w:tr w:rsidR="008573F0">
        <w:trPr>
          <w:trHeight w:val="3221"/>
        </w:trPr>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pStyle w:val="TableParagraph"/>
              <w:ind w:left="0"/>
              <w:rPr>
                <w:sz w:val="30"/>
              </w:rPr>
            </w:pPr>
          </w:p>
          <w:p w:rsidR="008573F0" w:rsidRDefault="008573F0">
            <w:pPr>
              <w:pStyle w:val="TableParagraph"/>
              <w:ind w:left="0"/>
              <w:rPr>
                <w:sz w:val="30"/>
              </w:rPr>
            </w:pPr>
          </w:p>
          <w:p w:rsidR="008573F0" w:rsidRDefault="008573F0">
            <w:pPr>
              <w:pStyle w:val="TableParagraph"/>
              <w:ind w:left="0"/>
              <w:rPr>
                <w:sz w:val="30"/>
              </w:rPr>
            </w:pPr>
          </w:p>
          <w:p w:rsidR="008573F0" w:rsidRDefault="00D4456B">
            <w:pPr>
              <w:pStyle w:val="TableParagraph"/>
              <w:spacing w:before="254"/>
              <w:ind w:left="96" w:right="139"/>
              <w:jc w:val="center"/>
              <w:rPr>
                <w:spacing w:val="-5"/>
                <w:sz w:val="28"/>
              </w:rPr>
            </w:pPr>
            <w:r>
              <w:rPr>
                <w:spacing w:val="-5"/>
                <w:sz w:val="28"/>
              </w:rPr>
              <w:t>РПВ</w:t>
            </w:r>
          </w:p>
        </w:tc>
        <w:tc>
          <w:tcPr>
            <w:tcW w:w="4902"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ind w:left="105"/>
            </w:pPr>
            <w:r>
              <w:rPr>
                <w:b/>
                <w:i/>
                <w:sz w:val="28"/>
              </w:rPr>
              <w:t>8</w:t>
            </w:r>
            <w:r>
              <w:rPr>
                <w:b/>
                <w:i/>
                <w:spacing w:val="-2"/>
                <w:sz w:val="28"/>
              </w:rPr>
              <w:t xml:space="preserve"> </w:t>
            </w:r>
            <w:r>
              <w:rPr>
                <w:b/>
                <w:i/>
                <w:sz w:val="28"/>
              </w:rPr>
              <w:t>июля:</w:t>
            </w:r>
            <w:r>
              <w:rPr>
                <w:b/>
                <w:i/>
                <w:spacing w:val="-4"/>
                <w:sz w:val="28"/>
              </w:rPr>
              <w:t xml:space="preserve"> </w:t>
            </w:r>
            <w:r>
              <w:rPr>
                <w:sz w:val="28"/>
              </w:rPr>
              <w:t>День</w:t>
            </w:r>
            <w:r>
              <w:rPr>
                <w:spacing w:val="-3"/>
                <w:sz w:val="28"/>
              </w:rPr>
              <w:t xml:space="preserve"> </w:t>
            </w:r>
            <w:r>
              <w:rPr>
                <w:sz w:val="28"/>
              </w:rPr>
              <w:t>семьи,</w:t>
            </w:r>
            <w:r>
              <w:rPr>
                <w:spacing w:val="-3"/>
                <w:sz w:val="28"/>
              </w:rPr>
              <w:t xml:space="preserve"> </w:t>
            </w:r>
            <w:r>
              <w:rPr>
                <w:sz w:val="28"/>
              </w:rPr>
              <w:t>любви</w:t>
            </w:r>
            <w:r>
              <w:rPr>
                <w:spacing w:val="-3"/>
                <w:sz w:val="28"/>
              </w:rPr>
              <w:t xml:space="preserve"> </w:t>
            </w:r>
            <w:r>
              <w:rPr>
                <w:sz w:val="28"/>
              </w:rPr>
              <w:t>и</w:t>
            </w:r>
            <w:r>
              <w:rPr>
                <w:spacing w:val="-2"/>
                <w:sz w:val="28"/>
              </w:rPr>
              <w:t xml:space="preserve"> верности*</w:t>
            </w:r>
          </w:p>
          <w:p w:rsidR="008573F0" w:rsidRDefault="00D4456B">
            <w:pPr>
              <w:pStyle w:val="TableParagraph"/>
              <w:spacing w:line="322" w:lineRule="exact"/>
              <w:ind w:left="105"/>
            </w:pPr>
            <w:r>
              <w:rPr>
                <w:b/>
                <w:i/>
                <w:sz w:val="28"/>
              </w:rPr>
              <w:t>«День</w:t>
            </w:r>
            <w:r>
              <w:rPr>
                <w:b/>
                <w:i/>
                <w:spacing w:val="-6"/>
                <w:sz w:val="28"/>
              </w:rPr>
              <w:t xml:space="preserve"> </w:t>
            </w:r>
            <w:r>
              <w:rPr>
                <w:b/>
                <w:i/>
                <w:spacing w:val="-2"/>
                <w:sz w:val="28"/>
              </w:rPr>
              <w:t>района»</w:t>
            </w:r>
          </w:p>
          <w:p w:rsidR="008573F0" w:rsidRDefault="00D4456B">
            <w:pPr>
              <w:pStyle w:val="TableParagraph"/>
              <w:ind w:left="105" w:right="227"/>
            </w:pPr>
            <w:r>
              <w:rPr>
                <w:sz w:val="28"/>
              </w:rPr>
              <w:t>Расширение</w:t>
            </w:r>
            <w:r>
              <w:rPr>
                <w:spacing w:val="-15"/>
                <w:sz w:val="28"/>
              </w:rPr>
              <w:t xml:space="preserve"> </w:t>
            </w:r>
            <w:r>
              <w:rPr>
                <w:sz w:val="28"/>
              </w:rPr>
              <w:t>представлений</w:t>
            </w:r>
            <w:r>
              <w:rPr>
                <w:spacing w:val="-12"/>
                <w:sz w:val="28"/>
              </w:rPr>
              <w:t xml:space="preserve"> </w:t>
            </w:r>
            <w:r>
              <w:rPr>
                <w:sz w:val="28"/>
              </w:rPr>
              <w:t>о</w:t>
            </w:r>
            <w:r>
              <w:rPr>
                <w:spacing w:val="-12"/>
                <w:sz w:val="28"/>
              </w:rPr>
              <w:t xml:space="preserve"> </w:t>
            </w:r>
            <w:r>
              <w:rPr>
                <w:sz w:val="28"/>
              </w:rPr>
              <w:t>малой Родине. Рассказ детям о</w:t>
            </w:r>
          </w:p>
          <w:p w:rsidR="008573F0" w:rsidRDefault="00D4456B">
            <w:pPr>
              <w:pStyle w:val="TableParagraph"/>
              <w:ind w:left="105"/>
            </w:pPr>
            <w:r>
              <w:rPr>
                <w:sz w:val="28"/>
              </w:rPr>
              <w:t>достопримечательностях, культуре, традициях</w:t>
            </w:r>
            <w:r>
              <w:rPr>
                <w:spacing w:val="-11"/>
                <w:sz w:val="28"/>
              </w:rPr>
              <w:t xml:space="preserve"> </w:t>
            </w:r>
            <w:r>
              <w:rPr>
                <w:sz w:val="28"/>
              </w:rPr>
              <w:t>родного</w:t>
            </w:r>
            <w:r>
              <w:rPr>
                <w:spacing w:val="-12"/>
                <w:sz w:val="28"/>
              </w:rPr>
              <w:t xml:space="preserve"> </w:t>
            </w:r>
            <w:r>
              <w:rPr>
                <w:sz w:val="28"/>
              </w:rPr>
              <w:t>края;</w:t>
            </w:r>
            <w:r>
              <w:rPr>
                <w:spacing w:val="-11"/>
                <w:sz w:val="28"/>
              </w:rPr>
              <w:t xml:space="preserve"> </w:t>
            </w:r>
            <w:r>
              <w:rPr>
                <w:sz w:val="28"/>
              </w:rPr>
              <w:t>о</w:t>
            </w:r>
            <w:r>
              <w:rPr>
                <w:spacing w:val="-8"/>
                <w:sz w:val="28"/>
              </w:rPr>
              <w:t xml:space="preserve"> </w:t>
            </w:r>
            <w:r>
              <w:rPr>
                <w:sz w:val="28"/>
              </w:rPr>
              <w:t>замечательных людях, прославивших свой край</w:t>
            </w:r>
          </w:p>
        </w:tc>
        <w:tc>
          <w:tcPr>
            <w:tcW w:w="3820"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numPr>
                <w:ilvl w:val="0"/>
                <w:numId w:val="148"/>
              </w:numPr>
              <w:tabs>
                <w:tab w:val="left" w:pos="423"/>
              </w:tabs>
              <w:ind w:left="422"/>
              <w:rPr>
                <w:spacing w:val="-2"/>
                <w:sz w:val="28"/>
              </w:rPr>
            </w:pPr>
            <w:r>
              <w:rPr>
                <w:spacing w:val="-2"/>
                <w:sz w:val="28"/>
              </w:rPr>
              <w:t>проект</w:t>
            </w:r>
          </w:p>
          <w:p w:rsidR="008573F0" w:rsidRDefault="00D4456B">
            <w:pPr>
              <w:pStyle w:val="TableParagraph"/>
              <w:numPr>
                <w:ilvl w:val="0"/>
                <w:numId w:val="148"/>
              </w:numPr>
              <w:tabs>
                <w:tab w:val="left" w:pos="423"/>
              </w:tabs>
              <w:spacing w:before="2"/>
              <w:ind w:right="1061" w:firstLine="0"/>
              <w:rPr>
                <w:spacing w:val="-2"/>
                <w:sz w:val="28"/>
              </w:rPr>
            </w:pPr>
            <w:r>
              <w:rPr>
                <w:spacing w:val="-2"/>
                <w:sz w:val="28"/>
              </w:rPr>
              <w:t>тематические беседы;</w:t>
            </w:r>
          </w:p>
          <w:p w:rsidR="008573F0" w:rsidRDefault="00D4456B">
            <w:pPr>
              <w:pStyle w:val="TableParagraph"/>
              <w:numPr>
                <w:ilvl w:val="0"/>
                <w:numId w:val="148"/>
              </w:numPr>
              <w:tabs>
                <w:tab w:val="left" w:pos="423"/>
              </w:tabs>
              <w:spacing w:line="321" w:lineRule="exact"/>
              <w:ind w:left="422" w:hanging="284"/>
            </w:pPr>
            <w:r>
              <w:rPr>
                <w:sz w:val="28"/>
              </w:rPr>
              <w:t>тематический</w:t>
            </w:r>
            <w:r>
              <w:rPr>
                <w:spacing w:val="-9"/>
                <w:sz w:val="28"/>
              </w:rPr>
              <w:t xml:space="preserve"> </w:t>
            </w:r>
            <w:r>
              <w:rPr>
                <w:spacing w:val="-4"/>
                <w:sz w:val="28"/>
              </w:rPr>
              <w:t>день;</w:t>
            </w:r>
          </w:p>
          <w:p w:rsidR="008573F0" w:rsidRDefault="00D4456B">
            <w:pPr>
              <w:pStyle w:val="TableParagraph"/>
              <w:numPr>
                <w:ilvl w:val="0"/>
                <w:numId w:val="148"/>
              </w:numPr>
              <w:tabs>
                <w:tab w:val="left" w:pos="423"/>
              </w:tabs>
              <w:ind w:right="1071" w:firstLine="0"/>
              <w:rPr>
                <w:spacing w:val="-2"/>
                <w:sz w:val="28"/>
              </w:rPr>
            </w:pPr>
            <w:r>
              <w:rPr>
                <w:spacing w:val="-2"/>
                <w:sz w:val="28"/>
              </w:rPr>
              <w:t>тематическое мероприятие;</w:t>
            </w:r>
          </w:p>
          <w:p w:rsidR="008573F0" w:rsidRDefault="00D4456B">
            <w:pPr>
              <w:pStyle w:val="TableParagraph"/>
              <w:numPr>
                <w:ilvl w:val="0"/>
                <w:numId w:val="148"/>
              </w:numPr>
              <w:tabs>
                <w:tab w:val="left" w:pos="423"/>
              </w:tabs>
              <w:ind w:left="108" w:right="1257" w:firstLine="0"/>
            </w:pPr>
            <w:r>
              <w:rPr>
                <w:sz w:val="28"/>
              </w:rPr>
              <w:t>экскурсии</w:t>
            </w:r>
            <w:r>
              <w:rPr>
                <w:spacing w:val="-18"/>
                <w:sz w:val="28"/>
              </w:rPr>
              <w:t xml:space="preserve"> </w:t>
            </w:r>
            <w:r>
              <w:rPr>
                <w:sz w:val="28"/>
              </w:rPr>
              <w:t xml:space="preserve">в </w:t>
            </w:r>
            <w:r>
              <w:rPr>
                <w:spacing w:val="-2"/>
                <w:sz w:val="28"/>
              </w:rPr>
              <w:t>библиотеку,</w:t>
            </w:r>
          </w:p>
          <w:p w:rsidR="008573F0" w:rsidRDefault="00D4456B">
            <w:pPr>
              <w:pStyle w:val="TableParagraph"/>
              <w:numPr>
                <w:ilvl w:val="0"/>
                <w:numId w:val="148"/>
              </w:numPr>
              <w:tabs>
                <w:tab w:val="left" w:pos="423"/>
              </w:tabs>
              <w:spacing w:line="320" w:lineRule="atLeast"/>
              <w:ind w:left="108" w:right="1257" w:firstLine="0"/>
            </w:pPr>
            <w:r>
              <w:rPr>
                <w:sz w:val="28"/>
              </w:rPr>
              <w:t>экскурсии</w:t>
            </w:r>
            <w:r>
              <w:rPr>
                <w:spacing w:val="-18"/>
                <w:sz w:val="28"/>
              </w:rPr>
              <w:t xml:space="preserve"> </w:t>
            </w:r>
            <w:r>
              <w:rPr>
                <w:sz w:val="28"/>
              </w:rPr>
              <w:t xml:space="preserve">к </w:t>
            </w:r>
            <w:r>
              <w:rPr>
                <w:spacing w:val="-2"/>
                <w:sz w:val="28"/>
              </w:rPr>
              <w:t>памятникам</w:t>
            </w:r>
          </w:p>
        </w:tc>
      </w:tr>
      <w:tr w:rsidR="008573F0">
        <w:trPr>
          <w:trHeight w:val="321"/>
        </w:trPr>
        <w:tc>
          <w:tcPr>
            <w:tcW w:w="9497" w:type="dxa"/>
            <w:gridSpan w:val="5"/>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pStyle w:val="TableParagraph"/>
              <w:spacing w:line="301" w:lineRule="exact"/>
              <w:ind w:left="729"/>
              <w:jc w:val="center"/>
              <w:rPr>
                <w:b/>
                <w:i/>
                <w:spacing w:val="-2"/>
                <w:sz w:val="28"/>
              </w:rPr>
            </w:pPr>
            <w:r>
              <w:rPr>
                <w:b/>
                <w:i/>
                <w:spacing w:val="-2"/>
                <w:sz w:val="28"/>
              </w:rPr>
              <w:t>август</w:t>
            </w:r>
          </w:p>
        </w:tc>
      </w:tr>
      <w:tr w:rsidR="008573F0">
        <w:trPr>
          <w:trHeight w:val="3220"/>
        </w:trPr>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pStyle w:val="TableParagraph"/>
              <w:ind w:left="0"/>
              <w:rPr>
                <w:sz w:val="30"/>
              </w:rPr>
            </w:pPr>
          </w:p>
          <w:p w:rsidR="008573F0" w:rsidRDefault="008573F0">
            <w:pPr>
              <w:pStyle w:val="TableParagraph"/>
              <w:spacing w:before="1"/>
              <w:ind w:left="0"/>
              <w:rPr>
                <w:sz w:val="26"/>
              </w:rPr>
            </w:pPr>
          </w:p>
          <w:p w:rsidR="008573F0" w:rsidRDefault="00D4456B">
            <w:pPr>
              <w:pStyle w:val="TableParagraph"/>
              <w:ind w:left="96" w:right="139"/>
              <w:jc w:val="center"/>
              <w:rPr>
                <w:spacing w:val="-5"/>
                <w:sz w:val="28"/>
              </w:rPr>
            </w:pPr>
            <w:r>
              <w:rPr>
                <w:spacing w:val="-5"/>
                <w:sz w:val="28"/>
              </w:rPr>
              <w:t>РПВ</w:t>
            </w:r>
          </w:p>
        </w:tc>
        <w:tc>
          <w:tcPr>
            <w:tcW w:w="4902"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spacing w:line="317" w:lineRule="exact"/>
              <w:ind w:left="105"/>
            </w:pPr>
            <w:r>
              <w:rPr>
                <w:b/>
                <w:i/>
                <w:sz w:val="28"/>
              </w:rPr>
              <w:t>12</w:t>
            </w:r>
            <w:r>
              <w:rPr>
                <w:b/>
                <w:i/>
                <w:spacing w:val="-6"/>
                <w:sz w:val="28"/>
              </w:rPr>
              <w:t xml:space="preserve"> </w:t>
            </w:r>
            <w:r>
              <w:rPr>
                <w:b/>
                <w:i/>
                <w:sz w:val="28"/>
              </w:rPr>
              <w:t>августа:</w:t>
            </w:r>
            <w:r>
              <w:rPr>
                <w:b/>
                <w:i/>
                <w:spacing w:val="-1"/>
                <w:sz w:val="28"/>
              </w:rPr>
              <w:t xml:space="preserve"> </w:t>
            </w:r>
            <w:r>
              <w:rPr>
                <w:sz w:val="28"/>
              </w:rPr>
              <w:t>День</w:t>
            </w:r>
            <w:r>
              <w:rPr>
                <w:spacing w:val="-3"/>
                <w:sz w:val="28"/>
              </w:rPr>
              <w:t xml:space="preserve"> </w:t>
            </w:r>
            <w:r>
              <w:rPr>
                <w:spacing w:val="-2"/>
                <w:sz w:val="28"/>
              </w:rPr>
              <w:t>физкультурника</w:t>
            </w:r>
          </w:p>
          <w:p w:rsidR="008573F0" w:rsidRDefault="00D4456B">
            <w:pPr>
              <w:pStyle w:val="TableParagraph"/>
              <w:ind w:left="105"/>
            </w:pPr>
            <w:r>
              <w:rPr>
                <w:b/>
                <w:i/>
                <w:sz w:val="28"/>
              </w:rPr>
              <w:t>22</w:t>
            </w:r>
            <w:r>
              <w:rPr>
                <w:b/>
                <w:i/>
                <w:spacing w:val="-11"/>
                <w:sz w:val="28"/>
              </w:rPr>
              <w:t xml:space="preserve"> </w:t>
            </w:r>
            <w:r>
              <w:rPr>
                <w:b/>
                <w:i/>
                <w:sz w:val="28"/>
              </w:rPr>
              <w:t>августа:</w:t>
            </w:r>
            <w:r>
              <w:rPr>
                <w:b/>
                <w:i/>
                <w:spacing w:val="-8"/>
                <w:sz w:val="28"/>
              </w:rPr>
              <w:t xml:space="preserve"> </w:t>
            </w:r>
            <w:r>
              <w:rPr>
                <w:sz w:val="28"/>
              </w:rPr>
              <w:t>День</w:t>
            </w:r>
            <w:r>
              <w:rPr>
                <w:spacing w:val="-10"/>
                <w:sz w:val="28"/>
              </w:rPr>
              <w:t xml:space="preserve"> </w:t>
            </w:r>
            <w:r>
              <w:rPr>
                <w:sz w:val="28"/>
              </w:rPr>
              <w:t>Государственного</w:t>
            </w:r>
            <w:r>
              <w:rPr>
                <w:spacing w:val="-10"/>
                <w:sz w:val="28"/>
              </w:rPr>
              <w:t xml:space="preserve"> </w:t>
            </w:r>
            <w:r>
              <w:rPr>
                <w:sz w:val="28"/>
              </w:rPr>
              <w:t>флага Российской Федерации*</w:t>
            </w:r>
          </w:p>
        </w:tc>
        <w:tc>
          <w:tcPr>
            <w:tcW w:w="3820"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pStyle w:val="TableParagraph"/>
              <w:numPr>
                <w:ilvl w:val="0"/>
                <w:numId w:val="149"/>
              </w:numPr>
              <w:tabs>
                <w:tab w:val="left" w:pos="423"/>
              </w:tabs>
              <w:ind w:left="422"/>
              <w:rPr>
                <w:spacing w:val="-2"/>
                <w:sz w:val="28"/>
              </w:rPr>
            </w:pPr>
            <w:r>
              <w:rPr>
                <w:spacing w:val="-2"/>
                <w:sz w:val="28"/>
              </w:rPr>
              <w:t>проект</w:t>
            </w:r>
          </w:p>
          <w:p w:rsidR="008573F0" w:rsidRDefault="00D4456B">
            <w:pPr>
              <w:pStyle w:val="TableParagraph"/>
              <w:numPr>
                <w:ilvl w:val="0"/>
                <w:numId w:val="149"/>
              </w:numPr>
              <w:tabs>
                <w:tab w:val="left" w:pos="423"/>
              </w:tabs>
              <w:spacing w:before="2"/>
              <w:ind w:right="1061" w:firstLine="0"/>
              <w:rPr>
                <w:spacing w:val="-2"/>
                <w:sz w:val="28"/>
              </w:rPr>
            </w:pPr>
            <w:r>
              <w:rPr>
                <w:spacing w:val="-2"/>
                <w:sz w:val="28"/>
              </w:rPr>
              <w:t>тематические беседы;</w:t>
            </w:r>
          </w:p>
          <w:p w:rsidR="008573F0" w:rsidRDefault="00D4456B">
            <w:pPr>
              <w:pStyle w:val="TableParagraph"/>
              <w:numPr>
                <w:ilvl w:val="0"/>
                <w:numId w:val="149"/>
              </w:numPr>
              <w:tabs>
                <w:tab w:val="left" w:pos="423"/>
              </w:tabs>
              <w:spacing w:line="321" w:lineRule="exact"/>
              <w:ind w:left="422" w:hanging="284"/>
            </w:pPr>
            <w:r>
              <w:rPr>
                <w:sz w:val="28"/>
              </w:rPr>
              <w:t>тематический</w:t>
            </w:r>
            <w:r>
              <w:rPr>
                <w:spacing w:val="-9"/>
                <w:sz w:val="28"/>
              </w:rPr>
              <w:t xml:space="preserve"> </w:t>
            </w:r>
            <w:r>
              <w:rPr>
                <w:spacing w:val="-4"/>
                <w:sz w:val="28"/>
              </w:rPr>
              <w:t>день;</w:t>
            </w:r>
          </w:p>
          <w:p w:rsidR="008573F0" w:rsidRDefault="00D4456B">
            <w:pPr>
              <w:pStyle w:val="TableParagraph"/>
              <w:numPr>
                <w:ilvl w:val="0"/>
                <w:numId w:val="149"/>
              </w:numPr>
              <w:tabs>
                <w:tab w:val="left" w:pos="423"/>
              </w:tabs>
              <w:ind w:right="1071" w:firstLine="0"/>
              <w:rPr>
                <w:spacing w:val="-2"/>
                <w:sz w:val="28"/>
              </w:rPr>
            </w:pPr>
            <w:r>
              <w:rPr>
                <w:spacing w:val="-2"/>
                <w:sz w:val="28"/>
              </w:rPr>
              <w:t>тематическое мероприятие;</w:t>
            </w:r>
          </w:p>
          <w:p w:rsidR="008573F0" w:rsidRDefault="00D4456B">
            <w:pPr>
              <w:pStyle w:val="TableParagraph"/>
              <w:numPr>
                <w:ilvl w:val="0"/>
                <w:numId w:val="149"/>
              </w:numPr>
              <w:tabs>
                <w:tab w:val="left" w:pos="423"/>
              </w:tabs>
              <w:ind w:left="108" w:right="1257" w:firstLine="0"/>
            </w:pPr>
            <w:r>
              <w:rPr>
                <w:sz w:val="28"/>
              </w:rPr>
              <w:t>экскурсии</w:t>
            </w:r>
            <w:r>
              <w:rPr>
                <w:spacing w:val="-18"/>
                <w:sz w:val="28"/>
              </w:rPr>
              <w:t xml:space="preserve"> </w:t>
            </w:r>
            <w:r>
              <w:rPr>
                <w:sz w:val="28"/>
              </w:rPr>
              <w:t xml:space="preserve">в </w:t>
            </w:r>
            <w:r>
              <w:rPr>
                <w:spacing w:val="-2"/>
                <w:sz w:val="28"/>
              </w:rPr>
              <w:t>библиотеку,</w:t>
            </w:r>
          </w:p>
          <w:p w:rsidR="008573F0" w:rsidRDefault="00D4456B">
            <w:pPr>
              <w:pStyle w:val="TableParagraph"/>
              <w:numPr>
                <w:ilvl w:val="0"/>
                <w:numId w:val="149"/>
              </w:numPr>
              <w:tabs>
                <w:tab w:val="left" w:pos="423"/>
              </w:tabs>
              <w:spacing w:line="317" w:lineRule="exact"/>
              <w:ind w:left="422"/>
            </w:pPr>
            <w:r>
              <w:rPr>
                <w:sz w:val="28"/>
              </w:rPr>
              <w:t>экскурсии</w:t>
            </w:r>
            <w:r>
              <w:rPr>
                <w:spacing w:val="-11"/>
                <w:sz w:val="28"/>
              </w:rPr>
              <w:t xml:space="preserve"> </w:t>
            </w:r>
            <w:r>
              <w:rPr>
                <w:spacing w:val="-10"/>
                <w:sz w:val="28"/>
              </w:rPr>
              <w:t>к</w:t>
            </w:r>
          </w:p>
          <w:p w:rsidR="008573F0" w:rsidRDefault="00D4456B">
            <w:pPr>
              <w:pStyle w:val="TableParagraph"/>
              <w:spacing w:line="301" w:lineRule="exact"/>
              <w:ind w:left="108"/>
              <w:rPr>
                <w:spacing w:val="-2"/>
                <w:sz w:val="28"/>
              </w:rPr>
            </w:pPr>
            <w:r>
              <w:rPr>
                <w:spacing w:val="-2"/>
                <w:sz w:val="28"/>
              </w:rPr>
              <w:t>памятникам</w:t>
            </w:r>
          </w:p>
        </w:tc>
      </w:tr>
      <w:tr w:rsidR="008573F0">
        <w:trPr>
          <w:trHeight w:val="348"/>
        </w:trPr>
        <w:tc>
          <w:tcPr>
            <w:tcW w:w="9372" w:type="dxa"/>
            <w:gridSpan w:val="4"/>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ind w:left="244" w:right="233"/>
              <w:jc w:val="center"/>
            </w:pPr>
            <w:r>
              <w:rPr>
                <w:b/>
                <w:i/>
                <w:sz w:val="28"/>
              </w:rPr>
              <w:t>Расшифровка</w:t>
            </w:r>
            <w:r>
              <w:rPr>
                <w:b/>
                <w:i/>
                <w:spacing w:val="-8"/>
                <w:sz w:val="28"/>
              </w:rPr>
              <w:t xml:space="preserve"> </w:t>
            </w:r>
            <w:r>
              <w:rPr>
                <w:b/>
                <w:i/>
                <w:spacing w:val="-2"/>
                <w:sz w:val="28"/>
              </w:rPr>
              <w:t>обозначений</w:t>
            </w:r>
          </w:p>
        </w:tc>
        <w:tc>
          <w:tcPr>
            <w:tcW w:w="125" w:type="dxa"/>
            <w:shd w:val="clear" w:color="auto" w:fill="FFFFFF"/>
          </w:tcPr>
          <w:p w:rsidR="008573F0" w:rsidRDefault="008573F0"/>
        </w:tc>
      </w:tr>
      <w:tr w:rsidR="008573F0">
        <w:trPr>
          <w:trHeight w:val="508"/>
        </w:trPr>
        <w:tc>
          <w:tcPr>
            <w:tcW w:w="809"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ind w:left="107"/>
              <w:rPr>
                <w:spacing w:val="-5"/>
                <w:sz w:val="28"/>
              </w:rPr>
            </w:pPr>
            <w:r>
              <w:rPr>
                <w:spacing w:val="-5"/>
                <w:sz w:val="28"/>
              </w:rPr>
              <w:t>РПВ</w:t>
            </w:r>
          </w:p>
        </w:tc>
        <w:tc>
          <w:tcPr>
            <w:tcW w:w="8563"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ind w:left="105"/>
            </w:pPr>
            <w:r>
              <w:rPr>
                <w:sz w:val="28"/>
              </w:rPr>
              <w:t>Соответствует</w:t>
            </w:r>
            <w:r>
              <w:rPr>
                <w:spacing w:val="-10"/>
                <w:sz w:val="28"/>
              </w:rPr>
              <w:t xml:space="preserve"> </w:t>
            </w:r>
            <w:r>
              <w:rPr>
                <w:sz w:val="28"/>
              </w:rPr>
              <w:t>календарному</w:t>
            </w:r>
            <w:r>
              <w:rPr>
                <w:spacing w:val="-9"/>
                <w:sz w:val="28"/>
              </w:rPr>
              <w:t xml:space="preserve"> </w:t>
            </w:r>
            <w:r>
              <w:rPr>
                <w:sz w:val="28"/>
              </w:rPr>
              <w:t>плану</w:t>
            </w:r>
            <w:r>
              <w:rPr>
                <w:spacing w:val="-6"/>
                <w:sz w:val="28"/>
              </w:rPr>
              <w:t xml:space="preserve"> </w:t>
            </w:r>
            <w:r>
              <w:rPr>
                <w:sz w:val="28"/>
              </w:rPr>
              <w:t>рабочей</w:t>
            </w:r>
            <w:r>
              <w:rPr>
                <w:spacing w:val="-7"/>
                <w:sz w:val="28"/>
              </w:rPr>
              <w:t xml:space="preserve"> </w:t>
            </w:r>
            <w:r>
              <w:rPr>
                <w:sz w:val="28"/>
              </w:rPr>
              <w:t>программы</w:t>
            </w:r>
            <w:r>
              <w:rPr>
                <w:spacing w:val="-7"/>
                <w:sz w:val="28"/>
              </w:rPr>
              <w:t xml:space="preserve"> </w:t>
            </w:r>
            <w:r>
              <w:rPr>
                <w:spacing w:val="-2"/>
                <w:sz w:val="28"/>
              </w:rPr>
              <w:t>воспитания</w:t>
            </w:r>
          </w:p>
        </w:tc>
        <w:tc>
          <w:tcPr>
            <w:tcW w:w="125" w:type="dxa"/>
            <w:shd w:val="clear" w:color="auto" w:fill="auto"/>
          </w:tcPr>
          <w:p w:rsidR="008573F0" w:rsidRDefault="008573F0"/>
        </w:tc>
      </w:tr>
      <w:tr w:rsidR="008573F0">
        <w:trPr>
          <w:trHeight w:val="441"/>
        </w:trPr>
        <w:tc>
          <w:tcPr>
            <w:tcW w:w="9372" w:type="dxa"/>
            <w:gridSpan w:val="4"/>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ind w:left="107"/>
            </w:pPr>
            <w:r>
              <w:rPr>
                <w:b/>
                <w:i/>
                <w:sz w:val="28"/>
              </w:rPr>
              <w:t>Часть,</w:t>
            </w:r>
            <w:r>
              <w:rPr>
                <w:b/>
                <w:i/>
                <w:spacing w:val="-13"/>
                <w:sz w:val="28"/>
              </w:rPr>
              <w:t xml:space="preserve"> </w:t>
            </w:r>
            <w:r>
              <w:rPr>
                <w:b/>
                <w:i/>
                <w:sz w:val="28"/>
              </w:rPr>
              <w:t>формируемая</w:t>
            </w:r>
            <w:r>
              <w:rPr>
                <w:b/>
                <w:i/>
                <w:spacing w:val="-10"/>
                <w:sz w:val="28"/>
              </w:rPr>
              <w:t xml:space="preserve"> </w:t>
            </w:r>
            <w:r>
              <w:rPr>
                <w:b/>
                <w:i/>
                <w:sz w:val="28"/>
              </w:rPr>
              <w:t>участниками</w:t>
            </w:r>
            <w:r>
              <w:rPr>
                <w:b/>
                <w:i/>
                <w:spacing w:val="-9"/>
                <w:sz w:val="28"/>
              </w:rPr>
              <w:t xml:space="preserve"> </w:t>
            </w:r>
            <w:r>
              <w:rPr>
                <w:b/>
                <w:i/>
                <w:sz w:val="28"/>
              </w:rPr>
              <w:t>образовательных</w:t>
            </w:r>
            <w:r>
              <w:rPr>
                <w:b/>
                <w:i/>
                <w:spacing w:val="-11"/>
                <w:sz w:val="28"/>
              </w:rPr>
              <w:t xml:space="preserve"> </w:t>
            </w:r>
            <w:r>
              <w:rPr>
                <w:b/>
                <w:i/>
                <w:spacing w:val="-2"/>
                <w:sz w:val="28"/>
              </w:rPr>
              <w:t>отношений</w:t>
            </w:r>
          </w:p>
        </w:tc>
        <w:tc>
          <w:tcPr>
            <w:tcW w:w="125" w:type="dxa"/>
            <w:shd w:val="clear" w:color="auto" w:fill="auto"/>
          </w:tcPr>
          <w:p w:rsidR="008573F0" w:rsidRDefault="008573F0"/>
        </w:tc>
      </w:tr>
      <w:tr w:rsidR="008573F0">
        <w:trPr>
          <w:trHeight w:val="508"/>
        </w:trPr>
        <w:tc>
          <w:tcPr>
            <w:tcW w:w="809"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ind w:left="107"/>
              <w:rPr>
                <w:sz w:val="28"/>
              </w:rPr>
            </w:pPr>
            <w:r>
              <w:rPr>
                <w:sz w:val="28"/>
              </w:rPr>
              <w:t>*</w:t>
            </w:r>
          </w:p>
        </w:tc>
        <w:tc>
          <w:tcPr>
            <w:tcW w:w="8563"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ind w:left="105"/>
            </w:pPr>
            <w:r>
              <w:rPr>
                <w:sz w:val="28"/>
              </w:rPr>
              <w:t>Соответствует</w:t>
            </w:r>
            <w:r>
              <w:rPr>
                <w:spacing w:val="-6"/>
                <w:sz w:val="28"/>
              </w:rPr>
              <w:t xml:space="preserve"> </w:t>
            </w:r>
            <w:r>
              <w:rPr>
                <w:sz w:val="28"/>
              </w:rPr>
              <w:t>календарному</w:t>
            </w:r>
            <w:r>
              <w:rPr>
                <w:spacing w:val="-7"/>
                <w:sz w:val="28"/>
              </w:rPr>
              <w:t xml:space="preserve"> </w:t>
            </w:r>
            <w:r>
              <w:rPr>
                <w:sz w:val="28"/>
              </w:rPr>
              <w:t>плану</w:t>
            </w:r>
            <w:r>
              <w:rPr>
                <w:spacing w:val="-3"/>
                <w:sz w:val="28"/>
              </w:rPr>
              <w:t xml:space="preserve"> </w:t>
            </w:r>
            <w:r>
              <w:rPr>
                <w:b/>
                <w:i/>
                <w:sz w:val="28"/>
              </w:rPr>
              <w:t>п.36.4.</w:t>
            </w:r>
            <w:r>
              <w:rPr>
                <w:b/>
                <w:i/>
                <w:spacing w:val="-5"/>
                <w:sz w:val="28"/>
              </w:rPr>
              <w:t xml:space="preserve"> </w:t>
            </w:r>
            <w:proofErr w:type="spellStart"/>
            <w:r>
              <w:rPr>
                <w:b/>
                <w:i/>
                <w:sz w:val="28"/>
              </w:rPr>
              <w:t>стр</w:t>
            </w:r>
            <w:proofErr w:type="spellEnd"/>
            <w:r>
              <w:rPr>
                <w:b/>
                <w:i/>
                <w:spacing w:val="-4"/>
                <w:sz w:val="28"/>
              </w:rPr>
              <w:t xml:space="preserve"> </w:t>
            </w:r>
            <w:r>
              <w:rPr>
                <w:b/>
                <w:i/>
                <w:sz w:val="28"/>
              </w:rPr>
              <w:t>233</w:t>
            </w:r>
            <w:r>
              <w:rPr>
                <w:b/>
                <w:i/>
                <w:spacing w:val="-4"/>
                <w:sz w:val="28"/>
              </w:rPr>
              <w:t xml:space="preserve"> </w:t>
            </w:r>
            <w:r>
              <w:rPr>
                <w:b/>
                <w:i/>
                <w:sz w:val="28"/>
              </w:rPr>
              <w:t>ФОП</w:t>
            </w:r>
            <w:r>
              <w:rPr>
                <w:b/>
                <w:i/>
                <w:spacing w:val="-7"/>
                <w:sz w:val="28"/>
              </w:rPr>
              <w:t xml:space="preserve"> </w:t>
            </w:r>
            <w:r>
              <w:rPr>
                <w:b/>
                <w:i/>
                <w:spacing w:val="-5"/>
                <w:sz w:val="28"/>
              </w:rPr>
              <w:t>ДО</w:t>
            </w:r>
          </w:p>
        </w:tc>
        <w:tc>
          <w:tcPr>
            <w:tcW w:w="125" w:type="dxa"/>
            <w:shd w:val="clear" w:color="auto" w:fill="auto"/>
          </w:tcPr>
          <w:p w:rsidR="008573F0" w:rsidRDefault="008573F0"/>
        </w:tc>
      </w:tr>
    </w:tbl>
    <w:p w:rsidR="008573F0" w:rsidRDefault="008573F0">
      <w:pPr>
        <w:spacing w:before="3"/>
        <w:rPr>
          <w:sz w:val="20"/>
          <w:szCs w:val="28"/>
        </w:rPr>
      </w:pPr>
    </w:p>
    <w:p w:rsidR="008573F0" w:rsidRDefault="00D4456B">
      <w:pPr>
        <w:spacing w:before="89"/>
        <w:ind w:left="2288" w:right="1835"/>
        <w:jc w:val="center"/>
      </w:pPr>
      <w:proofErr w:type="spellStart"/>
      <w:r>
        <w:rPr>
          <w:b/>
          <w:sz w:val="28"/>
        </w:rPr>
        <w:t>Воспитательно</w:t>
      </w:r>
      <w:proofErr w:type="spellEnd"/>
      <w:r>
        <w:rPr>
          <w:b/>
          <w:sz w:val="28"/>
        </w:rPr>
        <w:t>-образовательные</w:t>
      </w:r>
      <w:r>
        <w:rPr>
          <w:b/>
          <w:spacing w:val="-11"/>
          <w:sz w:val="28"/>
        </w:rPr>
        <w:t xml:space="preserve"> </w:t>
      </w:r>
      <w:r>
        <w:rPr>
          <w:b/>
          <w:sz w:val="28"/>
        </w:rPr>
        <w:t>традиции</w:t>
      </w:r>
      <w:r>
        <w:rPr>
          <w:b/>
          <w:spacing w:val="-12"/>
          <w:sz w:val="28"/>
        </w:rPr>
        <w:t xml:space="preserve"> </w:t>
      </w:r>
      <w:r>
        <w:rPr>
          <w:b/>
          <w:sz w:val="28"/>
        </w:rPr>
        <w:t>детского</w:t>
      </w:r>
      <w:r>
        <w:rPr>
          <w:b/>
          <w:spacing w:val="-10"/>
          <w:sz w:val="28"/>
        </w:rPr>
        <w:t xml:space="preserve"> </w:t>
      </w:r>
      <w:r>
        <w:rPr>
          <w:b/>
          <w:spacing w:val="-4"/>
          <w:sz w:val="28"/>
        </w:rPr>
        <w:t>сада</w:t>
      </w:r>
    </w:p>
    <w:tbl>
      <w:tblPr>
        <w:tblW w:w="9584" w:type="dxa"/>
        <w:tblInd w:w="1247" w:type="dxa"/>
        <w:tblCellMar>
          <w:left w:w="5" w:type="dxa"/>
          <w:right w:w="5" w:type="dxa"/>
        </w:tblCellMar>
        <w:tblLook w:val="04A0" w:firstRow="1" w:lastRow="0" w:firstColumn="1" w:lastColumn="0" w:noHBand="0" w:noVBand="1"/>
      </w:tblPr>
      <w:tblGrid>
        <w:gridCol w:w="4929"/>
        <w:gridCol w:w="4655"/>
      </w:tblGrid>
      <w:tr w:rsidR="008573F0">
        <w:trPr>
          <w:trHeight w:val="321"/>
        </w:trPr>
        <w:tc>
          <w:tcPr>
            <w:tcW w:w="4929" w:type="dxa"/>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spacing w:line="301" w:lineRule="exact"/>
              <w:ind w:left="107"/>
            </w:pPr>
            <w:r>
              <w:rPr>
                <w:b/>
                <w:i/>
                <w:sz w:val="28"/>
              </w:rPr>
              <w:t>Название</w:t>
            </w:r>
            <w:r>
              <w:rPr>
                <w:b/>
                <w:i/>
                <w:spacing w:val="-6"/>
                <w:sz w:val="28"/>
              </w:rPr>
              <w:t xml:space="preserve"> </w:t>
            </w:r>
            <w:r>
              <w:rPr>
                <w:b/>
                <w:i/>
                <w:spacing w:val="-2"/>
                <w:sz w:val="28"/>
              </w:rPr>
              <w:t>мероприятия</w:t>
            </w:r>
          </w:p>
        </w:tc>
        <w:tc>
          <w:tcPr>
            <w:tcW w:w="4655" w:type="dxa"/>
            <w:tcBorders>
              <w:top w:val="single" w:sz="4" w:space="0" w:color="000000"/>
              <w:left w:val="single" w:sz="4" w:space="0" w:color="000000"/>
              <w:bottom w:val="single" w:sz="4" w:space="0" w:color="000000"/>
              <w:right w:val="single" w:sz="4" w:space="0" w:color="000000"/>
            </w:tcBorders>
            <w:shd w:val="clear" w:color="auto" w:fill="FFFFFF"/>
          </w:tcPr>
          <w:p w:rsidR="008573F0" w:rsidRDefault="00D4456B">
            <w:pPr>
              <w:spacing w:line="301" w:lineRule="exact"/>
              <w:ind w:left="107"/>
            </w:pPr>
            <w:r>
              <w:rPr>
                <w:b/>
                <w:i/>
                <w:sz w:val="28"/>
              </w:rPr>
              <w:t>Срок</w:t>
            </w:r>
            <w:r>
              <w:rPr>
                <w:b/>
                <w:i/>
                <w:spacing w:val="-4"/>
                <w:sz w:val="28"/>
              </w:rPr>
              <w:t xml:space="preserve"> </w:t>
            </w:r>
            <w:r>
              <w:rPr>
                <w:b/>
                <w:i/>
                <w:spacing w:val="-2"/>
                <w:sz w:val="28"/>
              </w:rPr>
              <w:t>проведения</w:t>
            </w:r>
          </w:p>
        </w:tc>
      </w:tr>
      <w:tr w:rsidR="008573F0">
        <w:trPr>
          <w:trHeight w:val="323"/>
        </w:trPr>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304" w:lineRule="exact"/>
              <w:ind w:left="107"/>
            </w:pPr>
            <w:r>
              <w:rPr>
                <w:sz w:val="28"/>
              </w:rPr>
              <w:t>Торжественное</w:t>
            </w:r>
            <w:r>
              <w:rPr>
                <w:spacing w:val="-11"/>
                <w:sz w:val="28"/>
              </w:rPr>
              <w:t xml:space="preserve"> </w:t>
            </w:r>
            <w:r>
              <w:rPr>
                <w:sz w:val="28"/>
              </w:rPr>
              <w:t>прослушивание</w:t>
            </w:r>
            <w:r>
              <w:rPr>
                <w:spacing w:val="-10"/>
                <w:sz w:val="28"/>
              </w:rPr>
              <w:t xml:space="preserve"> </w:t>
            </w:r>
            <w:r>
              <w:rPr>
                <w:spacing w:val="-2"/>
                <w:sz w:val="28"/>
              </w:rPr>
              <w:t>гимна</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304" w:lineRule="exact"/>
              <w:ind w:left="107"/>
            </w:pPr>
            <w:r>
              <w:rPr>
                <w:sz w:val="28"/>
              </w:rPr>
              <w:t>Понедельник</w:t>
            </w:r>
            <w:r>
              <w:rPr>
                <w:spacing w:val="-8"/>
                <w:sz w:val="28"/>
              </w:rPr>
              <w:t xml:space="preserve"> </w:t>
            </w:r>
            <w:r>
              <w:rPr>
                <w:spacing w:val="-2"/>
                <w:sz w:val="28"/>
              </w:rPr>
              <w:t>(утро)</w:t>
            </w:r>
          </w:p>
        </w:tc>
      </w:tr>
      <w:tr w:rsidR="008573F0">
        <w:trPr>
          <w:trHeight w:val="321"/>
        </w:trPr>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302" w:lineRule="exact"/>
              <w:ind w:left="107"/>
            </w:pPr>
            <w:r>
              <w:rPr>
                <w:sz w:val="28"/>
              </w:rPr>
              <w:t>ОД</w:t>
            </w:r>
            <w:r>
              <w:rPr>
                <w:spacing w:val="-6"/>
                <w:sz w:val="28"/>
              </w:rPr>
              <w:t xml:space="preserve"> </w:t>
            </w:r>
            <w:r>
              <w:rPr>
                <w:sz w:val="28"/>
              </w:rPr>
              <w:t>«Разговор</w:t>
            </w:r>
            <w:r>
              <w:rPr>
                <w:spacing w:val="-2"/>
                <w:sz w:val="28"/>
              </w:rPr>
              <w:t xml:space="preserve"> </w:t>
            </w:r>
            <w:r>
              <w:rPr>
                <w:sz w:val="28"/>
              </w:rPr>
              <w:t>о</w:t>
            </w:r>
            <w:r>
              <w:rPr>
                <w:spacing w:val="-3"/>
                <w:sz w:val="28"/>
              </w:rPr>
              <w:t xml:space="preserve"> </w:t>
            </w:r>
            <w:r>
              <w:rPr>
                <w:spacing w:val="-2"/>
                <w:sz w:val="28"/>
              </w:rPr>
              <w:t>важном»</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302" w:lineRule="exact"/>
              <w:ind w:left="107"/>
            </w:pPr>
            <w:r>
              <w:rPr>
                <w:sz w:val="28"/>
              </w:rPr>
              <w:t>Каждый</w:t>
            </w:r>
            <w:r>
              <w:rPr>
                <w:spacing w:val="-3"/>
                <w:sz w:val="28"/>
              </w:rPr>
              <w:t xml:space="preserve"> </w:t>
            </w:r>
            <w:r>
              <w:rPr>
                <w:spacing w:val="-2"/>
                <w:sz w:val="28"/>
              </w:rPr>
              <w:t>понедельник</w:t>
            </w:r>
          </w:p>
        </w:tc>
      </w:tr>
      <w:tr w:rsidR="008573F0">
        <w:trPr>
          <w:trHeight w:val="321"/>
        </w:trPr>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301" w:lineRule="exact"/>
              <w:ind w:left="107"/>
            </w:pPr>
            <w:r>
              <w:rPr>
                <w:sz w:val="28"/>
              </w:rPr>
              <w:t>«Круг доверия</w:t>
            </w:r>
            <w:r>
              <w:rPr>
                <w:spacing w:val="-2"/>
                <w:sz w:val="28"/>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301" w:lineRule="exact"/>
              <w:ind w:left="107"/>
              <w:rPr>
                <w:spacing w:val="-2"/>
                <w:sz w:val="28"/>
              </w:rPr>
            </w:pPr>
            <w:r>
              <w:rPr>
                <w:spacing w:val="-2"/>
                <w:sz w:val="28"/>
              </w:rPr>
              <w:t>Ежедневно</w:t>
            </w:r>
          </w:p>
        </w:tc>
      </w:tr>
    </w:tbl>
    <w:p w:rsidR="008573F0" w:rsidRDefault="008573F0">
      <w:pPr>
        <w:sectPr w:rsidR="008573F0">
          <w:pgSz w:w="11906" w:h="16838"/>
          <w:pgMar w:top="1160" w:right="60" w:bottom="1500" w:left="460" w:header="0" w:footer="0" w:gutter="0"/>
          <w:cols w:space="720"/>
          <w:formProt w:val="0"/>
          <w:docGrid w:linePitch="100"/>
        </w:sectPr>
      </w:pPr>
    </w:p>
    <w:p w:rsidR="008573F0" w:rsidRDefault="00D4456B">
      <w:pPr>
        <w:tabs>
          <w:tab w:val="left" w:pos="4001"/>
          <w:tab w:val="left" w:pos="7180"/>
        </w:tabs>
        <w:spacing w:before="89"/>
        <w:ind w:left="3394"/>
      </w:pPr>
      <w:r>
        <w:rPr>
          <w:noProof/>
          <w:lang w:eastAsia="ru-RU"/>
        </w:rPr>
        <w:lastRenderedPageBreak/>
        <mc:AlternateContent>
          <mc:Choice Requires="wps">
            <w:drawing>
              <wp:anchor distT="0" distB="3175" distL="0" distR="3175" simplePos="0" relativeHeight="251664384" behindDoc="1" locked="0" layoutInCell="1" allowOverlap="1">
                <wp:simplePos x="0" y="0"/>
                <wp:positionH relativeFrom="page">
                  <wp:posOffset>2589530</wp:posOffset>
                </wp:positionH>
                <wp:positionV relativeFrom="page">
                  <wp:posOffset>3380740</wp:posOffset>
                </wp:positionV>
                <wp:extent cx="4095115" cy="17780"/>
                <wp:effectExtent l="0" t="0" r="0" b="0"/>
                <wp:wrapNone/>
                <wp:docPr id="7" name="Прямоугольник 8"/>
                <wp:cNvGraphicFramePr/>
                <a:graphic xmlns:a="http://schemas.openxmlformats.org/drawingml/2006/main">
                  <a:graphicData uri="http://schemas.microsoft.com/office/word/2010/wordprocessingShape">
                    <wps:wsp>
                      <wps:cNvSpPr/>
                      <wps:spPr>
                        <a:xfrm>
                          <a:off x="0" y="0"/>
                          <a:ext cx="4094640" cy="17280"/>
                        </a:xfrm>
                        <a:prstGeom prst="rect">
                          <a:avLst/>
                        </a:prstGeom>
                        <a:solidFill>
                          <a:srgbClr val="C00000"/>
                        </a:solidFill>
                        <a:ln>
                          <a:noFill/>
                        </a:ln>
                      </wps:spPr>
                      <wps:style>
                        <a:lnRef idx="0">
                          <a:srgbClr val="FFFFFF"/>
                        </a:lnRef>
                        <a:fillRef idx="0">
                          <a:srgbClr val="FFFFFF"/>
                        </a:fillRef>
                        <a:effectRef idx="0">
                          <a:srgbClr val="FFFFFF"/>
                        </a:effectRef>
                        <a:fontRef idx="minor"/>
                      </wps:style>
                      <wps:bodyPr/>
                    </wps:wsp>
                  </a:graphicData>
                </a:graphic>
              </wp:anchor>
            </w:drawing>
          </mc:Choice>
          <mc:Fallback>
            <w:pict>
              <v:rect w14:anchorId="0A937186" id="Прямоугольник 8" o:spid="_x0000_s1026" style="position:absolute;margin-left:203.9pt;margin-top:266.2pt;width:322.45pt;height:1.4pt;z-index:-251652096;visibility:visible;mso-wrap-style:square;mso-wrap-distance-left:0;mso-wrap-distance-top:0;mso-wrap-distance-right:.25pt;mso-wrap-distance-bottom:.2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" fillcolor="#c00000" stroked="f">
                <w10:wrap anchorx="page" anchory="page"/>
              </v:rect>
            </w:pict>
          </mc:Fallback>
        </mc:AlternateContent>
      </w:r>
      <w:r>
        <w:rPr>
          <w:noProof/>
          <w:lang w:eastAsia="ru-RU"/>
        </w:rPr>
        <mc:AlternateContent>
          <mc:Choice Requires="wps">
            <w:drawing>
              <wp:anchor distT="0" distB="3175" distL="0" distR="3175" simplePos="0" relativeHeight="251665408" behindDoc="1" locked="0" layoutInCell="1" allowOverlap="1">
                <wp:simplePos x="0" y="0"/>
                <wp:positionH relativeFrom="page">
                  <wp:posOffset>2589530</wp:posOffset>
                </wp:positionH>
                <wp:positionV relativeFrom="page">
                  <wp:posOffset>3599815</wp:posOffset>
                </wp:positionV>
                <wp:extent cx="4095115" cy="17780"/>
                <wp:effectExtent l="0" t="0" r="0" b="0"/>
                <wp:wrapNone/>
                <wp:docPr id="8" name="Прямоугольник 5"/>
                <wp:cNvGraphicFramePr/>
                <a:graphic xmlns:a="http://schemas.openxmlformats.org/drawingml/2006/main">
                  <a:graphicData uri="http://schemas.microsoft.com/office/word/2010/wordprocessingShape">
                    <wps:wsp>
                      <wps:cNvSpPr/>
                      <wps:spPr>
                        <a:xfrm>
                          <a:off x="0" y="0"/>
                          <a:ext cx="4094640" cy="17280"/>
                        </a:xfrm>
                        <a:prstGeom prst="rect">
                          <a:avLst/>
                        </a:prstGeom>
                        <a:solidFill>
                          <a:srgbClr val="C00000"/>
                        </a:solidFill>
                        <a:ln>
                          <a:noFill/>
                        </a:ln>
                      </wps:spPr>
                      <wps:style>
                        <a:lnRef idx="0">
                          <a:srgbClr val="FFFFFF"/>
                        </a:lnRef>
                        <a:fillRef idx="0">
                          <a:srgbClr val="FFFFFF"/>
                        </a:fillRef>
                        <a:effectRef idx="0">
                          <a:srgbClr val="FFFFFF"/>
                        </a:effectRef>
                        <a:fontRef idx="minor"/>
                      </wps:style>
                      <wps:bodyPr/>
                    </wps:wsp>
                  </a:graphicData>
                </a:graphic>
              </wp:anchor>
            </w:drawing>
          </mc:Choice>
          <mc:Fallback>
            <w:pict>
              <v:rect w14:anchorId="65A72195" id="Прямоугольник 5" o:spid="_x0000_s1026" style="position:absolute;margin-left:203.9pt;margin-top:283.45pt;width:322.45pt;height:1.4pt;z-index:-251651072;visibility:visible;mso-wrap-style:square;mso-wrap-distance-left:0;mso-wrap-distance-top:0;mso-wrap-distance-right:.25pt;mso-wrap-distance-bottom:.2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" fillcolor="#c00000" stroked="f">
                <w10:wrap anchorx="page" anchory="page"/>
              </v:rect>
            </w:pict>
          </mc:Fallback>
        </mc:AlternateContent>
      </w:r>
      <w:r>
        <w:rPr>
          <w:b/>
          <w:spacing w:val="-2"/>
          <w:sz w:val="28"/>
          <w:lang w:val="en-US"/>
        </w:rPr>
        <w:t>IV.</w:t>
      </w:r>
      <w:r>
        <w:rPr>
          <w:b/>
          <w:spacing w:val="-2"/>
          <w:sz w:val="28"/>
        </w:rPr>
        <w:t>ДОПОЛНИТЕЛЬНЫЙ</w:t>
      </w:r>
      <w:r>
        <w:rPr>
          <w:b/>
          <w:sz w:val="28"/>
        </w:rPr>
        <w:tab/>
      </w:r>
      <w:r>
        <w:rPr>
          <w:b/>
          <w:spacing w:val="-2"/>
          <w:sz w:val="28"/>
        </w:rPr>
        <w:t>РАЗДЕЛ</w:t>
      </w:r>
    </w:p>
    <w:p w:rsidR="008573F0" w:rsidRDefault="00D4456B">
      <w:pPr>
        <w:numPr>
          <w:ilvl w:val="1"/>
          <w:numId w:val="150"/>
        </w:numPr>
        <w:tabs>
          <w:tab w:val="left" w:pos="1780"/>
        </w:tabs>
        <w:spacing w:before="184"/>
        <w:ind w:hanging="493"/>
      </w:pPr>
      <w:r>
        <w:rPr>
          <w:b/>
          <w:sz w:val="28"/>
        </w:rPr>
        <w:t>Возрастные</w:t>
      </w:r>
      <w:r>
        <w:rPr>
          <w:b/>
          <w:spacing w:val="-9"/>
          <w:sz w:val="28"/>
        </w:rPr>
        <w:t xml:space="preserve"> </w:t>
      </w:r>
      <w:r>
        <w:rPr>
          <w:b/>
          <w:sz w:val="28"/>
        </w:rPr>
        <w:t>категории</w:t>
      </w:r>
      <w:r>
        <w:rPr>
          <w:b/>
          <w:spacing w:val="-8"/>
          <w:sz w:val="28"/>
        </w:rPr>
        <w:t xml:space="preserve"> </w:t>
      </w:r>
      <w:r>
        <w:rPr>
          <w:b/>
          <w:sz w:val="28"/>
        </w:rPr>
        <w:t>детей,</w:t>
      </w:r>
      <w:r>
        <w:rPr>
          <w:b/>
          <w:spacing w:val="-9"/>
          <w:sz w:val="28"/>
        </w:rPr>
        <w:t xml:space="preserve"> </w:t>
      </w:r>
      <w:r>
        <w:rPr>
          <w:b/>
          <w:sz w:val="28"/>
        </w:rPr>
        <w:t>на</w:t>
      </w:r>
      <w:r>
        <w:rPr>
          <w:b/>
          <w:spacing w:val="-6"/>
          <w:sz w:val="28"/>
        </w:rPr>
        <w:t xml:space="preserve"> </w:t>
      </w:r>
      <w:r>
        <w:rPr>
          <w:b/>
          <w:sz w:val="28"/>
        </w:rPr>
        <w:t>которых</w:t>
      </w:r>
      <w:r>
        <w:rPr>
          <w:b/>
          <w:spacing w:val="-6"/>
          <w:sz w:val="28"/>
        </w:rPr>
        <w:t xml:space="preserve"> </w:t>
      </w:r>
      <w:r>
        <w:rPr>
          <w:b/>
          <w:sz w:val="28"/>
        </w:rPr>
        <w:t>ориентирована</w:t>
      </w:r>
      <w:r>
        <w:rPr>
          <w:b/>
          <w:spacing w:val="-6"/>
          <w:sz w:val="28"/>
        </w:rPr>
        <w:t xml:space="preserve"> </w:t>
      </w:r>
      <w:r>
        <w:rPr>
          <w:b/>
          <w:spacing w:val="-2"/>
          <w:sz w:val="28"/>
        </w:rPr>
        <w:t>Программа</w:t>
      </w:r>
    </w:p>
    <w:p w:rsidR="008573F0" w:rsidRDefault="008573F0">
      <w:pPr>
        <w:rPr>
          <w:b/>
          <w:sz w:val="20"/>
          <w:szCs w:val="28"/>
        </w:rPr>
      </w:pPr>
    </w:p>
    <w:p w:rsidR="008573F0" w:rsidRDefault="008573F0">
      <w:pPr>
        <w:rPr>
          <w:b/>
          <w:sz w:val="20"/>
          <w:szCs w:val="28"/>
        </w:rPr>
      </w:pPr>
    </w:p>
    <w:p w:rsidR="008573F0" w:rsidRDefault="008573F0">
      <w:pPr>
        <w:spacing w:before="3" w:after="1"/>
        <w:rPr>
          <w:b/>
          <w:sz w:val="20"/>
          <w:szCs w:val="28"/>
        </w:rPr>
      </w:pPr>
    </w:p>
    <w:tbl>
      <w:tblPr>
        <w:tblW w:w="10739" w:type="dxa"/>
        <w:tblInd w:w="545" w:type="dxa"/>
        <w:tblCellMar>
          <w:left w:w="5" w:type="dxa"/>
          <w:right w:w="5" w:type="dxa"/>
        </w:tblCellMar>
        <w:tblLook w:val="04A0" w:firstRow="1" w:lastRow="0" w:firstColumn="1" w:lastColumn="0" w:noHBand="0" w:noVBand="1"/>
      </w:tblPr>
      <w:tblGrid>
        <w:gridCol w:w="1689"/>
        <w:gridCol w:w="1279"/>
        <w:gridCol w:w="1283"/>
        <w:gridCol w:w="1137"/>
        <w:gridCol w:w="1419"/>
        <w:gridCol w:w="1703"/>
        <w:gridCol w:w="1125"/>
        <w:gridCol w:w="1104"/>
      </w:tblGrid>
      <w:tr w:rsidR="008573F0">
        <w:trPr>
          <w:trHeight w:val="1014"/>
        </w:trPr>
        <w:tc>
          <w:tcPr>
            <w:tcW w:w="1689"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line="259" w:lineRule="auto"/>
              <w:ind w:left="107"/>
              <w:rPr>
                <w:b/>
                <w:spacing w:val="-2"/>
                <w:sz w:val="28"/>
              </w:rPr>
            </w:pPr>
            <w:r>
              <w:rPr>
                <w:b/>
                <w:spacing w:val="-2"/>
                <w:sz w:val="28"/>
              </w:rPr>
              <w:t>Возраст, группа</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ind w:left="107"/>
            </w:pP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ind w:left="106"/>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ind w:left="105"/>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ind w:left="104"/>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ind w:left="103"/>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ind w:left="102"/>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ind w:left="102"/>
              <w:rPr>
                <w:b/>
                <w:spacing w:val="-2"/>
                <w:sz w:val="28"/>
              </w:rPr>
            </w:pPr>
            <w:r>
              <w:rPr>
                <w:b/>
                <w:spacing w:val="-2"/>
                <w:sz w:val="28"/>
              </w:rPr>
              <w:t>Итого</w:t>
            </w:r>
          </w:p>
        </w:tc>
      </w:tr>
      <w:tr w:rsidR="008573F0">
        <w:trPr>
          <w:trHeight w:val="1205"/>
        </w:trPr>
        <w:tc>
          <w:tcPr>
            <w:tcW w:w="16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before="2"/>
              <w:ind w:left="107"/>
              <w:rPr>
                <w:b/>
                <w:spacing w:val="-2"/>
                <w:sz w:val="28"/>
              </w:rPr>
            </w:pPr>
            <w:r>
              <w:rPr>
                <w:b/>
                <w:spacing w:val="-2"/>
                <w:sz w:val="28"/>
              </w:rPr>
              <w:t>Программа</w:t>
            </w:r>
          </w:p>
        </w:tc>
        <w:tc>
          <w:tcPr>
            <w:tcW w:w="7946" w:type="dxa"/>
            <w:gridSpan w:val="6"/>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before="2" w:line="259" w:lineRule="auto"/>
              <w:ind w:left="107" w:right="102"/>
              <w:jc w:val="both"/>
              <w:rPr>
                <w:sz w:val="28"/>
              </w:rPr>
            </w:pPr>
            <w:r>
              <w:rPr>
                <w:sz w:val="28"/>
              </w:rPr>
              <w:t xml:space="preserve">Образовательная программа дошкольного образования </w:t>
            </w:r>
            <w:r>
              <w:rPr>
                <w:sz w:val="28"/>
              </w:rPr>
              <w:t>М</w:t>
            </w:r>
            <w:r>
              <w:rPr>
                <w:sz w:val="28"/>
              </w:rPr>
              <w:t xml:space="preserve">униципального </w:t>
            </w:r>
            <w:r>
              <w:rPr>
                <w:sz w:val="28"/>
              </w:rPr>
              <w:t>бюджетного</w:t>
            </w:r>
            <w:r>
              <w:rPr>
                <w:sz w:val="28"/>
              </w:rPr>
              <w:t xml:space="preserve"> </w:t>
            </w:r>
            <w:r>
              <w:rPr>
                <w:sz w:val="28"/>
              </w:rPr>
              <w:t xml:space="preserve"> </w:t>
            </w:r>
            <w:r>
              <w:rPr>
                <w:sz w:val="28"/>
              </w:rPr>
              <w:t>обще</w:t>
            </w:r>
            <w:r>
              <w:rPr>
                <w:sz w:val="28"/>
              </w:rPr>
              <w:t xml:space="preserve">образовательного учреждения «МБОУ СОШ </w:t>
            </w:r>
            <w:proofErr w:type="spellStart"/>
            <w:r>
              <w:rPr>
                <w:sz w:val="28"/>
              </w:rPr>
              <w:t>п.Джонка</w:t>
            </w:r>
            <w:proofErr w:type="spellEnd"/>
            <w:r>
              <w:rPr>
                <w:sz w:val="28"/>
              </w:rPr>
              <w:t>»</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rPr>
                <w:sz w:val="26"/>
              </w:rPr>
            </w:pPr>
          </w:p>
        </w:tc>
      </w:tr>
      <w:tr w:rsidR="008573F0">
        <w:trPr>
          <w:trHeight w:val="1202"/>
        </w:trPr>
        <w:tc>
          <w:tcPr>
            <w:tcW w:w="1689" w:type="dxa"/>
            <w:vMerge/>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tc>
        <w:tc>
          <w:tcPr>
            <w:tcW w:w="1279" w:type="dxa"/>
            <w:vMerge w:val="restart"/>
            <w:tcBorders>
              <w:top w:val="single" w:sz="4" w:space="0" w:color="000000"/>
              <w:left w:val="single" w:sz="4" w:space="0" w:color="000000"/>
              <w:right w:val="single" w:sz="4" w:space="0" w:color="000000"/>
            </w:tcBorders>
            <w:shd w:val="clear" w:color="auto" w:fill="auto"/>
          </w:tcPr>
          <w:p w:rsidR="008573F0" w:rsidRDefault="008573F0"/>
        </w:tc>
        <w:tc>
          <w:tcPr>
            <w:tcW w:w="6667" w:type="dxa"/>
            <w:gridSpan w:val="5"/>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tabs>
                <w:tab w:val="left" w:pos="1943"/>
                <w:tab w:val="left" w:pos="4310"/>
                <w:tab w:val="left" w:pos="6003"/>
              </w:tabs>
              <w:spacing w:line="259" w:lineRule="auto"/>
              <w:ind w:left="106" w:right="105"/>
            </w:pPr>
            <w:r>
              <w:rPr>
                <w:b/>
                <w:i/>
                <w:spacing w:val="-2"/>
                <w:sz w:val="28"/>
              </w:rPr>
              <w:t>парциальные</w:t>
            </w:r>
            <w:r>
              <w:rPr>
                <w:b/>
                <w:i/>
                <w:sz w:val="28"/>
              </w:rPr>
              <w:tab/>
            </w:r>
            <w:r>
              <w:rPr>
                <w:b/>
                <w:i/>
                <w:spacing w:val="-2"/>
                <w:sz w:val="28"/>
              </w:rPr>
              <w:t>образовательные</w:t>
            </w:r>
            <w:r>
              <w:rPr>
                <w:b/>
                <w:i/>
                <w:sz w:val="28"/>
              </w:rPr>
              <w:tab/>
            </w:r>
            <w:r>
              <w:rPr>
                <w:b/>
                <w:i/>
                <w:spacing w:val="-2"/>
                <w:sz w:val="28"/>
              </w:rPr>
              <w:t>программы:</w:t>
            </w:r>
            <w:r>
              <w:rPr>
                <w:b/>
                <w:i/>
                <w:sz w:val="28"/>
              </w:rPr>
              <w:tab/>
            </w:r>
            <w:r>
              <w:rPr>
                <w:b/>
                <w:i/>
                <w:spacing w:val="-4"/>
                <w:sz w:val="28"/>
              </w:rPr>
              <w:t xml:space="preserve">В.П. </w:t>
            </w:r>
            <w:r>
              <w:rPr>
                <w:b/>
                <w:i/>
                <w:sz w:val="28"/>
              </w:rPr>
              <w:t>Кондрашов</w:t>
            </w:r>
            <w:r>
              <w:rPr>
                <w:b/>
                <w:i/>
                <w:spacing w:val="2"/>
                <w:sz w:val="28"/>
              </w:rPr>
              <w:t xml:space="preserve"> </w:t>
            </w:r>
            <w:r>
              <w:rPr>
                <w:b/>
                <w:i/>
                <w:sz w:val="28"/>
              </w:rPr>
              <w:t>«В</w:t>
            </w:r>
            <w:r>
              <w:rPr>
                <w:b/>
                <w:i/>
                <w:spacing w:val="8"/>
                <w:sz w:val="28"/>
              </w:rPr>
              <w:t xml:space="preserve"> </w:t>
            </w:r>
            <w:r>
              <w:rPr>
                <w:b/>
                <w:i/>
                <w:sz w:val="28"/>
              </w:rPr>
              <w:t>мире</w:t>
            </w:r>
            <w:r>
              <w:rPr>
                <w:b/>
                <w:i/>
                <w:spacing w:val="9"/>
                <w:sz w:val="28"/>
              </w:rPr>
              <w:t xml:space="preserve"> </w:t>
            </w:r>
            <w:r>
              <w:rPr>
                <w:b/>
                <w:i/>
                <w:sz w:val="28"/>
              </w:rPr>
              <w:t>профессий»,</w:t>
            </w:r>
            <w:r>
              <w:rPr>
                <w:b/>
                <w:i/>
                <w:spacing w:val="8"/>
                <w:sz w:val="28"/>
              </w:rPr>
              <w:t xml:space="preserve"> </w:t>
            </w:r>
            <w:r>
              <w:rPr>
                <w:b/>
                <w:i/>
                <w:sz w:val="28"/>
              </w:rPr>
              <w:t>Л.А.</w:t>
            </w:r>
            <w:r>
              <w:rPr>
                <w:b/>
                <w:i/>
                <w:spacing w:val="5"/>
                <w:sz w:val="28"/>
              </w:rPr>
              <w:t xml:space="preserve"> </w:t>
            </w:r>
            <w:r>
              <w:rPr>
                <w:b/>
                <w:i/>
                <w:spacing w:val="-2"/>
                <w:sz w:val="28"/>
              </w:rPr>
              <w:t>Кондратьева</w:t>
            </w:r>
          </w:p>
          <w:p w:rsidR="008573F0" w:rsidRDefault="00D4456B">
            <w:pPr>
              <w:spacing w:before="1"/>
              <w:ind w:left="106"/>
            </w:pPr>
            <w:r>
              <w:rPr>
                <w:b/>
                <w:i/>
                <w:sz w:val="28"/>
              </w:rPr>
              <w:t>«Маленькие</w:t>
            </w:r>
            <w:r>
              <w:rPr>
                <w:b/>
                <w:i/>
                <w:spacing w:val="-8"/>
                <w:sz w:val="28"/>
              </w:rPr>
              <w:t xml:space="preserve"> </w:t>
            </w:r>
            <w:r>
              <w:rPr>
                <w:b/>
                <w:i/>
                <w:spacing w:val="-2"/>
                <w:sz w:val="28"/>
              </w:rPr>
              <w:t>дальневосточники»</w:t>
            </w: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tc>
      </w:tr>
      <w:tr w:rsidR="008573F0">
        <w:trPr>
          <w:trHeight w:val="1202"/>
        </w:trPr>
        <w:tc>
          <w:tcPr>
            <w:tcW w:w="1689" w:type="dxa"/>
            <w:vMerge/>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tc>
        <w:tc>
          <w:tcPr>
            <w:tcW w:w="1279" w:type="dxa"/>
            <w:vMerge/>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tc>
        <w:tc>
          <w:tcPr>
            <w:tcW w:w="2420" w:type="dxa"/>
            <w:gridSpan w:val="2"/>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pPr>
              <w:rPr>
                <w:sz w:val="26"/>
              </w:rPr>
            </w:pPr>
          </w:p>
        </w:tc>
        <w:tc>
          <w:tcPr>
            <w:tcW w:w="4247" w:type="dxa"/>
            <w:gridSpan w:val="3"/>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tabs>
                <w:tab w:val="left" w:pos="2915"/>
              </w:tabs>
              <w:spacing w:line="259" w:lineRule="auto"/>
              <w:ind w:left="104" w:right="101"/>
              <w:jc w:val="both"/>
            </w:pPr>
            <w:r>
              <w:rPr>
                <w:b/>
                <w:i/>
                <w:spacing w:val="-2"/>
                <w:sz w:val="28"/>
              </w:rPr>
              <w:t>«Формирование</w:t>
            </w:r>
            <w:r>
              <w:rPr>
                <w:b/>
                <w:i/>
                <w:sz w:val="28"/>
              </w:rPr>
              <w:tab/>
            </w:r>
            <w:r>
              <w:rPr>
                <w:b/>
                <w:i/>
                <w:spacing w:val="-2"/>
                <w:sz w:val="28"/>
              </w:rPr>
              <w:t xml:space="preserve">привычки </w:t>
            </w:r>
            <w:r>
              <w:rPr>
                <w:b/>
                <w:i/>
                <w:sz w:val="28"/>
              </w:rPr>
              <w:t>самообслуживания – уход за зубами у детей 4-6 лет»</w:t>
            </w: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tcPr>
          <w:p w:rsidR="008573F0" w:rsidRDefault="008573F0"/>
        </w:tc>
      </w:tr>
      <w:tr w:rsidR="008573F0">
        <w:trPr>
          <w:trHeight w:val="856"/>
        </w:trPr>
        <w:tc>
          <w:tcPr>
            <w:tcW w:w="1689"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before="2" w:line="252" w:lineRule="auto"/>
              <w:ind w:left="107"/>
              <w:rPr>
                <w:spacing w:val="-2"/>
                <w:sz w:val="28"/>
              </w:rPr>
            </w:pPr>
            <w:r>
              <w:rPr>
                <w:spacing w:val="-2"/>
                <w:sz w:val="28"/>
              </w:rPr>
              <w:t>Количество детей</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before="2"/>
              <w:ind w:left="107"/>
              <w:rPr>
                <w:spacing w:val="-5"/>
                <w:sz w:val="28"/>
              </w:rPr>
            </w:pPr>
            <w:r>
              <w:rPr>
                <w:spacing w:val="-5"/>
                <w:sz w:val="28"/>
              </w:rPr>
              <w:t>42</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before="2"/>
              <w:ind w:left="106"/>
              <w:rPr>
                <w:spacing w:val="-5"/>
                <w:sz w:val="28"/>
              </w:rPr>
            </w:pPr>
            <w:r>
              <w:rPr>
                <w:spacing w:val="-5"/>
                <w:sz w:val="28"/>
              </w:rPr>
              <w:t>19</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before="2"/>
              <w:ind w:left="105"/>
              <w:rPr>
                <w:spacing w:val="-5"/>
                <w:sz w:val="28"/>
              </w:rPr>
            </w:pPr>
            <w:r>
              <w:rPr>
                <w:spacing w:val="-5"/>
                <w:sz w:val="28"/>
              </w:rPr>
              <w:t>23</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before="2"/>
              <w:ind w:left="104"/>
              <w:rPr>
                <w:spacing w:val="-5"/>
                <w:sz w:val="28"/>
              </w:rPr>
            </w:pPr>
            <w:r>
              <w:rPr>
                <w:spacing w:val="-5"/>
                <w:sz w:val="28"/>
              </w:rPr>
              <w:t>4</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before="2"/>
              <w:ind w:left="103"/>
              <w:rPr>
                <w:spacing w:val="-5"/>
                <w:sz w:val="28"/>
              </w:rPr>
            </w:pPr>
            <w:r>
              <w:rPr>
                <w:spacing w:val="-5"/>
                <w:sz w:val="28"/>
              </w:rPr>
              <w:t>11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before="2"/>
              <w:ind w:left="102"/>
              <w:rPr>
                <w:spacing w:val="-5"/>
                <w:sz w:val="28"/>
              </w:rPr>
            </w:pPr>
            <w:r>
              <w:rPr>
                <w:spacing w:val="-5"/>
                <w:sz w:val="28"/>
              </w:rPr>
              <w:t>8</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spacing w:before="2"/>
              <w:ind w:left="102"/>
              <w:rPr>
                <w:b/>
                <w:spacing w:val="-5"/>
                <w:sz w:val="28"/>
              </w:rPr>
            </w:pPr>
            <w:r>
              <w:rPr>
                <w:b/>
                <w:spacing w:val="-5"/>
                <w:sz w:val="28"/>
              </w:rPr>
              <w:t>42</w:t>
            </w:r>
          </w:p>
        </w:tc>
      </w:tr>
      <w:tr w:rsidR="008573F0">
        <w:trPr>
          <w:trHeight w:val="508"/>
        </w:trPr>
        <w:tc>
          <w:tcPr>
            <w:tcW w:w="10739" w:type="dxa"/>
            <w:gridSpan w:val="8"/>
            <w:tcBorders>
              <w:top w:val="single" w:sz="4" w:space="0" w:color="000000"/>
              <w:left w:val="single" w:sz="4" w:space="0" w:color="000000"/>
              <w:bottom w:val="single" w:sz="4" w:space="0" w:color="000000"/>
              <w:right w:val="single" w:sz="4" w:space="0" w:color="000000"/>
            </w:tcBorders>
            <w:shd w:val="clear" w:color="auto" w:fill="auto"/>
          </w:tcPr>
          <w:p w:rsidR="008573F0" w:rsidRDefault="00D4456B">
            <w:pPr>
              <w:ind w:left="107"/>
            </w:pPr>
            <w:r>
              <w:rPr>
                <w:sz w:val="28"/>
              </w:rPr>
              <w:t>В</w:t>
            </w:r>
            <w:r>
              <w:rPr>
                <w:spacing w:val="-2"/>
                <w:sz w:val="28"/>
              </w:rPr>
              <w:t xml:space="preserve"> </w:t>
            </w:r>
            <w:r>
              <w:rPr>
                <w:sz w:val="28"/>
              </w:rPr>
              <w:t>ДОУ</w:t>
            </w:r>
            <w:r>
              <w:rPr>
                <w:spacing w:val="-1"/>
                <w:sz w:val="28"/>
              </w:rPr>
              <w:t xml:space="preserve"> </w:t>
            </w:r>
            <w:r>
              <w:rPr>
                <w:sz w:val="28"/>
              </w:rPr>
              <w:t>детей</w:t>
            </w:r>
            <w:r>
              <w:rPr>
                <w:spacing w:val="-1"/>
                <w:sz w:val="28"/>
              </w:rPr>
              <w:t xml:space="preserve"> </w:t>
            </w:r>
            <w:r>
              <w:rPr>
                <w:sz w:val="28"/>
              </w:rPr>
              <w:t>с</w:t>
            </w:r>
            <w:r>
              <w:rPr>
                <w:spacing w:val="-4"/>
                <w:sz w:val="28"/>
              </w:rPr>
              <w:t xml:space="preserve"> </w:t>
            </w:r>
            <w:r>
              <w:rPr>
                <w:sz w:val="28"/>
              </w:rPr>
              <w:t>ОВЗ</w:t>
            </w:r>
            <w:r>
              <w:rPr>
                <w:spacing w:val="-3"/>
                <w:sz w:val="28"/>
              </w:rPr>
              <w:t xml:space="preserve"> </w:t>
            </w:r>
            <w:r>
              <w:rPr>
                <w:spacing w:val="-5"/>
                <w:sz w:val="28"/>
              </w:rPr>
              <w:t>нет</w:t>
            </w:r>
          </w:p>
        </w:tc>
      </w:tr>
    </w:tbl>
    <w:p w:rsidR="008573F0" w:rsidRDefault="008573F0">
      <w:pPr>
        <w:rPr>
          <w:b/>
          <w:sz w:val="20"/>
          <w:szCs w:val="28"/>
        </w:rPr>
      </w:pPr>
    </w:p>
    <w:p w:rsidR="008573F0" w:rsidRDefault="008573F0">
      <w:pPr>
        <w:spacing w:before="7"/>
        <w:rPr>
          <w:b/>
          <w:sz w:val="16"/>
          <w:szCs w:val="28"/>
        </w:rPr>
      </w:pPr>
    </w:p>
    <w:p w:rsidR="008573F0" w:rsidRDefault="00D4456B">
      <w:pPr>
        <w:jc w:val="center"/>
        <w:rPr>
          <w:b/>
          <w:sz w:val="28"/>
        </w:rPr>
      </w:pPr>
      <w:r>
        <w:rPr>
          <w:b/>
          <w:sz w:val="28"/>
        </w:rPr>
        <w:t>Краткая</w:t>
      </w:r>
      <w:r>
        <w:rPr>
          <w:b/>
          <w:spacing w:val="-10"/>
          <w:sz w:val="28"/>
        </w:rPr>
        <w:t xml:space="preserve"> </w:t>
      </w:r>
      <w:r>
        <w:rPr>
          <w:b/>
          <w:sz w:val="28"/>
        </w:rPr>
        <w:t>презентация</w:t>
      </w:r>
      <w:r>
        <w:rPr>
          <w:b/>
          <w:spacing w:val="-10"/>
          <w:sz w:val="28"/>
        </w:rPr>
        <w:t xml:space="preserve"> </w:t>
      </w:r>
      <w:r>
        <w:rPr>
          <w:b/>
          <w:sz w:val="28"/>
        </w:rPr>
        <w:t>основной</w:t>
      </w:r>
      <w:r>
        <w:rPr>
          <w:b/>
          <w:spacing w:val="-9"/>
          <w:sz w:val="28"/>
        </w:rPr>
        <w:t xml:space="preserve"> </w:t>
      </w:r>
      <w:r>
        <w:rPr>
          <w:b/>
          <w:sz w:val="28"/>
        </w:rPr>
        <w:t>образовательной</w:t>
      </w:r>
      <w:r>
        <w:rPr>
          <w:b/>
          <w:spacing w:val="-9"/>
          <w:sz w:val="28"/>
        </w:rPr>
        <w:t xml:space="preserve"> </w:t>
      </w:r>
      <w:r>
        <w:rPr>
          <w:b/>
          <w:sz w:val="28"/>
        </w:rPr>
        <w:t>программы Муниципального бюджетного общеобразовательного учреждения «Средняя общеобразовательная</w:t>
      </w:r>
    </w:p>
    <w:p w:rsidR="008573F0" w:rsidRDefault="00D4456B">
      <w:pPr>
        <w:jc w:val="center"/>
      </w:pPr>
      <w:r>
        <w:rPr>
          <w:b/>
          <w:sz w:val="28"/>
        </w:rPr>
        <w:t>школа п. Джонка» (дошкольная группа)</w:t>
      </w:r>
    </w:p>
    <w:p w:rsidR="008573F0" w:rsidRDefault="00D4456B">
      <w:pPr>
        <w:spacing w:before="184"/>
        <w:ind w:left="1242"/>
        <w:outlineLvl w:val="1"/>
      </w:pPr>
      <w:r>
        <w:rPr>
          <w:b/>
          <w:bCs/>
          <w:i/>
          <w:iCs/>
          <w:sz w:val="28"/>
          <w:szCs w:val="28"/>
        </w:rPr>
        <w:t>Возрастные</w:t>
      </w:r>
      <w:r>
        <w:rPr>
          <w:b/>
          <w:bCs/>
          <w:i/>
          <w:iCs/>
          <w:spacing w:val="-10"/>
          <w:sz w:val="28"/>
          <w:szCs w:val="28"/>
        </w:rPr>
        <w:t xml:space="preserve"> </w:t>
      </w:r>
      <w:r>
        <w:rPr>
          <w:b/>
          <w:bCs/>
          <w:i/>
          <w:iCs/>
          <w:sz w:val="28"/>
          <w:szCs w:val="28"/>
        </w:rPr>
        <w:t>категории</w:t>
      </w:r>
      <w:r>
        <w:rPr>
          <w:b/>
          <w:bCs/>
          <w:i/>
          <w:iCs/>
          <w:spacing w:val="-8"/>
          <w:sz w:val="28"/>
          <w:szCs w:val="28"/>
        </w:rPr>
        <w:t xml:space="preserve"> </w:t>
      </w:r>
      <w:r>
        <w:rPr>
          <w:b/>
          <w:bCs/>
          <w:i/>
          <w:iCs/>
          <w:sz w:val="28"/>
          <w:szCs w:val="28"/>
        </w:rPr>
        <w:t>детей,</w:t>
      </w:r>
      <w:r>
        <w:rPr>
          <w:b/>
          <w:bCs/>
          <w:i/>
          <w:iCs/>
          <w:spacing w:val="-10"/>
          <w:sz w:val="28"/>
          <w:szCs w:val="28"/>
        </w:rPr>
        <w:t xml:space="preserve"> </w:t>
      </w:r>
      <w:r>
        <w:rPr>
          <w:b/>
          <w:bCs/>
          <w:i/>
          <w:iCs/>
          <w:sz w:val="28"/>
          <w:szCs w:val="28"/>
        </w:rPr>
        <w:t>на</w:t>
      </w:r>
      <w:r>
        <w:rPr>
          <w:b/>
          <w:bCs/>
          <w:i/>
          <w:iCs/>
          <w:spacing w:val="-7"/>
          <w:sz w:val="28"/>
          <w:szCs w:val="28"/>
        </w:rPr>
        <w:t xml:space="preserve"> </w:t>
      </w:r>
      <w:r>
        <w:rPr>
          <w:b/>
          <w:bCs/>
          <w:i/>
          <w:iCs/>
          <w:sz w:val="28"/>
          <w:szCs w:val="28"/>
        </w:rPr>
        <w:t>которые</w:t>
      </w:r>
      <w:r>
        <w:rPr>
          <w:b/>
          <w:bCs/>
          <w:i/>
          <w:iCs/>
          <w:spacing w:val="-8"/>
          <w:sz w:val="28"/>
          <w:szCs w:val="28"/>
        </w:rPr>
        <w:t xml:space="preserve"> </w:t>
      </w:r>
      <w:r>
        <w:rPr>
          <w:b/>
          <w:bCs/>
          <w:i/>
          <w:iCs/>
          <w:sz w:val="28"/>
          <w:szCs w:val="28"/>
        </w:rPr>
        <w:t>ориентирована</w:t>
      </w:r>
      <w:r>
        <w:rPr>
          <w:b/>
          <w:bCs/>
          <w:i/>
          <w:iCs/>
          <w:spacing w:val="-6"/>
          <w:sz w:val="28"/>
          <w:szCs w:val="28"/>
        </w:rPr>
        <w:t xml:space="preserve"> </w:t>
      </w:r>
      <w:r>
        <w:rPr>
          <w:b/>
          <w:bCs/>
          <w:i/>
          <w:iCs/>
          <w:spacing w:val="-2"/>
          <w:sz w:val="28"/>
          <w:szCs w:val="28"/>
        </w:rPr>
        <w:t>Программа</w:t>
      </w:r>
    </w:p>
    <w:p w:rsidR="008573F0" w:rsidRDefault="00D4456B">
      <w:pPr>
        <w:spacing w:before="185" w:line="259" w:lineRule="auto"/>
        <w:ind w:left="1242" w:right="791" w:firstLine="851"/>
        <w:jc w:val="both"/>
        <w:rPr>
          <w:sz w:val="28"/>
          <w:szCs w:val="28"/>
        </w:rPr>
      </w:pPr>
      <w:r>
        <w:rPr>
          <w:sz w:val="28"/>
          <w:szCs w:val="28"/>
        </w:rPr>
        <w:t>Программа предназначена для работы с детьми</w:t>
      </w:r>
      <w:r>
        <w:rPr>
          <w:sz w:val="28"/>
          <w:szCs w:val="28"/>
        </w:rPr>
        <w:t xml:space="preserve"> от 2 до 7 лет и реализуется в группах общеразвивающей направленности. Группы укомплектованы по одновозрастному принципу.</w:t>
      </w:r>
    </w:p>
    <w:p w:rsidR="008573F0" w:rsidRDefault="00D4456B">
      <w:pPr>
        <w:pStyle w:val="a6"/>
        <w:spacing w:before="89" w:line="259" w:lineRule="auto"/>
        <w:ind w:left="1242" w:right="790"/>
        <w:jc w:val="both"/>
      </w:pPr>
      <w:r>
        <w:t>Образовательная программа определяет содержание и особенности организации</w:t>
      </w:r>
      <w:r>
        <w:rPr>
          <w:spacing w:val="72"/>
        </w:rPr>
        <w:t xml:space="preserve"> </w:t>
      </w:r>
      <w:r>
        <w:t>образовательной</w:t>
      </w:r>
      <w:r>
        <w:rPr>
          <w:spacing w:val="72"/>
        </w:rPr>
        <w:t xml:space="preserve"> </w:t>
      </w:r>
      <w:r>
        <w:t>деятельности,</w:t>
      </w:r>
      <w:r>
        <w:rPr>
          <w:spacing w:val="69"/>
        </w:rPr>
        <w:t xml:space="preserve"> </w:t>
      </w:r>
      <w:r>
        <w:t>разработана</w:t>
      </w:r>
      <w:r>
        <w:rPr>
          <w:spacing w:val="69"/>
        </w:rPr>
        <w:t xml:space="preserve"> </w:t>
      </w:r>
      <w:r>
        <w:t>в</w:t>
      </w:r>
      <w:r>
        <w:rPr>
          <w:spacing w:val="70"/>
        </w:rPr>
        <w:t xml:space="preserve"> </w:t>
      </w:r>
      <w:r>
        <w:t>соответствии</w:t>
      </w:r>
      <w:r>
        <w:rPr>
          <w:spacing w:val="73"/>
        </w:rPr>
        <w:t xml:space="preserve"> </w:t>
      </w:r>
      <w:r>
        <w:rPr>
          <w:spacing w:val="-10"/>
        </w:rPr>
        <w:t xml:space="preserve">с </w:t>
      </w:r>
      <w:r>
        <w:t>ФГОС ДО</w:t>
      </w:r>
      <w:r>
        <w:rPr>
          <w:spacing w:val="40"/>
        </w:rPr>
        <w:t xml:space="preserve"> </w:t>
      </w:r>
      <w:r>
        <w:t xml:space="preserve">и </w:t>
      </w:r>
      <w:r>
        <w:rPr>
          <w:bCs/>
          <w:iCs/>
        </w:rPr>
        <w:t>ФОП ДО.</w:t>
      </w:r>
      <w:r>
        <w:rPr>
          <w:b/>
          <w:i/>
        </w:rPr>
        <w:t xml:space="preserve"> </w:t>
      </w:r>
      <w:r>
        <w:t>Состоит из двух частей: обязательной части и части, формируемой участниками образовательных отношений.</w:t>
      </w:r>
    </w:p>
    <w:p w:rsidR="008573F0" w:rsidRDefault="00D4456B">
      <w:pPr>
        <w:spacing w:before="1" w:line="259" w:lineRule="auto"/>
        <w:ind w:left="1242" w:right="784" w:firstLine="851"/>
        <w:jc w:val="both"/>
      </w:pPr>
      <w:r>
        <w:rPr>
          <w:sz w:val="28"/>
          <w:szCs w:val="28"/>
        </w:rPr>
        <w:t xml:space="preserve">Программа определяет объем обязательной части не менее </w:t>
      </w:r>
      <w:r>
        <w:rPr>
          <w:sz w:val="28"/>
          <w:szCs w:val="28"/>
        </w:rPr>
        <w:t>8</w:t>
      </w:r>
      <w:r>
        <w:rPr>
          <w:sz w:val="28"/>
          <w:szCs w:val="28"/>
        </w:rPr>
        <w:t xml:space="preserve">0% и полностью соответствует </w:t>
      </w:r>
      <w:r>
        <w:rPr>
          <w:bCs/>
          <w:iCs/>
          <w:sz w:val="28"/>
          <w:szCs w:val="28"/>
        </w:rPr>
        <w:t>ФОП ДО.</w:t>
      </w:r>
      <w:r>
        <w:rPr>
          <w:spacing w:val="40"/>
          <w:sz w:val="28"/>
          <w:szCs w:val="28"/>
        </w:rPr>
        <w:t xml:space="preserve"> </w:t>
      </w:r>
      <w:r>
        <w:rPr>
          <w:spacing w:val="40"/>
          <w:sz w:val="28"/>
          <w:szCs w:val="28"/>
        </w:rPr>
        <w:t>20</w:t>
      </w:r>
      <w:r>
        <w:rPr>
          <w:sz w:val="28"/>
          <w:szCs w:val="28"/>
        </w:rPr>
        <w:t>%</w:t>
      </w:r>
      <w:r>
        <w:rPr>
          <w:sz w:val="28"/>
          <w:szCs w:val="28"/>
        </w:rPr>
        <w:t xml:space="preserve"> - </w:t>
      </w:r>
      <w:r>
        <w:rPr>
          <w:bCs/>
          <w:iCs/>
          <w:sz w:val="28"/>
          <w:szCs w:val="28"/>
        </w:rPr>
        <w:t>часть, формируемая участниками образ</w:t>
      </w:r>
      <w:r>
        <w:rPr>
          <w:bCs/>
          <w:iCs/>
          <w:sz w:val="28"/>
          <w:szCs w:val="28"/>
        </w:rPr>
        <w:t>овательных отношений,</w:t>
      </w:r>
      <w:r>
        <w:rPr>
          <w:color w:val="6F2F9F"/>
          <w:sz w:val="28"/>
          <w:szCs w:val="28"/>
        </w:rPr>
        <w:t xml:space="preserve"> </w:t>
      </w:r>
      <w:r>
        <w:rPr>
          <w:sz w:val="28"/>
          <w:szCs w:val="28"/>
        </w:rPr>
        <w:t xml:space="preserve">которая ориентирована на специфику национальных, региональных, социокультурных условий. Обе части являются взаимодополняющими и необходимыми с точки зрения реализации </w:t>
      </w:r>
      <w:r>
        <w:rPr>
          <w:sz w:val="28"/>
          <w:szCs w:val="28"/>
        </w:rPr>
        <w:lastRenderedPageBreak/>
        <w:t>ФГОС.</w:t>
      </w:r>
    </w:p>
    <w:p w:rsidR="008573F0" w:rsidRDefault="00D4456B">
      <w:pPr>
        <w:spacing w:line="259" w:lineRule="auto"/>
        <w:ind w:left="2550" w:right="788" w:hanging="773"/>
        <w:outlineLvl w:val="1"/>
      </w:pPr>
      <w:r>
        <w:rPr>
          <w:b/>
          <w:bCs/>
          <w:i/>
          <w:iCs/>
          <w:sz w:val="28"/>
          <w:szCs w:val="28"/>
        </w:rPr>
        <w:t>Часть,</w:t>
      </w:r>
      <w:r>
        <w:rPr>
          <w:b/>
          <w:bCs/>
          <w:i/>
          <w:iCs/>
          <w:spacing w:val="-8"/>
          <w:sz w:val="28"/>
          <w:szCs w:val="28"/>
        </w:rPr>
        <w:t xml:space="preserve"> </w:t>
      </w:r>
      <w:r>
        <w:rPr>
          <w:b/>
          <w:bCs/>
          <w:i/>
          <w:iCs/>
          <w:sz w:val="28"/>
          <w:szCs w:val="28"/>
        </w:rPr>
        <w:t>формируемая</w:t>
      </w:r>
      <w:r>
        <w:rPr>
          <w:b/>
          <w:bCs/>
          <w:i/>
          <w:iCs/>
          <w:spacing w:val="-8"/>
          <w:sz w:val="28"/>
          <w:szCs w:val="28"/>
        </w:rPr>
        <w:t xml:space="preserve"> </w:t>
      </w:r>
      <w:r>
        <w:rPr>
          <w:b/>
          <w:bCs/>
          <w:i/>
          <w:iCs/>
          <w:sz w:val="28"/>
          <w:szCs w:val="28"/>
        </w:rPr>
        <w:t>участниками</w:t>
      </w:r>
      <w:r>
        <w:rPr>
          <w:b/>
          <w:bCs/>
          <w:i/>
          <w:iCs/>
          <w:spacing w:val="-7"/>
          <w:sz w:val="28"/>
          <w:szCs w:val="28"/>
        </w:rPr>
        <w:t xml:space="preserve"> </w:t>
      </w:r>
      <w:r>
        <w:rPr>
          <w:b/>
          <w:bCs/>
          <w:i/>
          <w:iCs/>
          <w:sz w:val="28"/>
          <w:szCs w:val="28"/>
        </w:rPr>
        <w:t>образовательных</w:t>
      </w:r>
      <w:r>
        <w:rPr>
          <w:b/>
          <w:bCs/>
          <w:i/>
          <w:iCs/>
          <w:spacing w:val="-9"/>
          <w:sz w:val="28"/>
          <w:szCs w:val="28"/>
        </w:rPr>
        <w:t xml:space="preserve"> </w:t>
      </w:r>
      <w:r>
        <w:rPr>
          <w:b/>
          <w:bCs/>
          <w:i/>
          <w:iCs/>
          <w:sz w:val="28"/>
          <w:szCs w:val="28"/>
        </w:rPr>
        <w:t>отношений, вкл</w:t>
      </w:r>
      <w:r>
        <w:rPr>
          <w:b/>
          <w:bCs/>
          <w:i/>
          <w:iCs/>
          <w:sz w:val="28"/>
          <w:szCs w:val="28"/>
        </w:rPr>
        <w:t>ючает парциальные образовательные программы:</w:t>
      </w:r>
    </w:p>
    <w:p w:rsidR="008573F0" w:rsidRDefault="00D4456B">
      <w:pPr>
        <w:spacing w:before="156"/>
        <w:ind w:left="1242" w:right="788" w:firstLine="921"/>
      </w:pPr>
      <w:r>
        <w:rPr>
          <w:noProof/>
          <w:lang w:eastAsia="ru-RU"/>
        </w:rPr>
        <mc:AlternateContent>
          <mc:Choice Requires="wps">
            <w:drawing>
              <wp:anchor distT="0" distB="3810" distL="1905" distR="1905" simplePos="0" relativeHeight="251666432" behindDoc="0" locked="0" layoutInCell="1" allowOverlap="1">
                <wp:simplePos x="0" y="0"/>
                <wp:positionH relativeFrom="page">
                  <wp:posOffset>1621155</wp:posOffset>
                </wp:positionH>
                <wp:positionV relativeFrom="paragraph">
                  <wp:posOffset>284480</wp:posOffset>
                </wp:positionV>
                <wp:extent cx="45085" cy="17780"/>
                <wp:effectExtent l="0" t="0" r="0" b="0"/>
                <wp:wrapNone/>
                <wp:docPr id="9" name="Прямоугольник 9"/>
                <wp:cNvGraphicFramePr/>
                <a:graphic xmlns:a="http://schemas.openxmlformats.org/drawingml/2006/main">
                  <a:graphicData uri="http://schemas.microsoft.com/office/word/2010/wordprocessingShape">
                    <wps:wsp>
                      <wps:cNvSpPr/>
                      <wps:spPr>
                        <a:xfrm>
                          <a:off x="0" y="0"/>
                          <a:ext cx="44280" cy="17280"/>
                        </a:xfrm>
                        <a:prstGeom prst="rect">
                          <a:avLst/>
                        </a:prstGeom>
                        <a:solidFill>
                          <a:srgbClr val="00AF50"/>
                        </a:solidFill>
                        <a:ln>
                          <a:noFill/>
                        </a:ln>
                      </wps:spPr>
                      <wps:style>
                        <a:lnRef idx="0">
                          <a:srgbClr val="FFFFFF"/>
                        </a:lnRef>
                        <a:fillRef idx="0">
                          <a:srgbClr val="FFFFFF"/>
                        </a:fillRef>
                        <a:effectRef idx="0">
                          <a:srgbClr val="FFFFFF"/>
                        </a:effectRef>
                        <a:fontRef idx="minor"/>
                      </wps:style>
                      <wps:bodyPr/>
                    </wps:wsp>
                  </a:graphicData>
                </a:graphic>
              </wp:anchor>
            </w:drawing>
          </mc:Choice>
          <mc:Fallback>
            <w:pict>
              <v:rect w14:anchorId="5A4D2CE6" id="Прямоугольник 9" o:spid="_x0000_s1026" style="position:absolute;margin-left:127.65pt;margin-top:22.4pt;width:3.55pt;height:1.4pt;z-index:251666432;visibility:visible;mso-wrap-style:square;mso-wrap-distance-left:.15pt;mso-wrap-distance-top:0;mso-wrap-distance-right:.15pt;mso-wrap-distance-bottom:.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" fillcolor="#00af50" stroked="f">
                <w10:wrap anchorx="page"/>
              </v:rect>
            </w:pict>
          </mc:Fallback>
        </mc:AlternateContent>
      </w:r>
      <w:r>
        <w:rPr>
          <w:sz w:val="28"/>
          <w:szCs w:val="28"/>
        </w:rPr>
        <w:t>Часть, формируемая</w:t>
      </w:r>
      <w:r>
        <w:rPr>
          <w:spacing w:val="-8"/>
          <w:sz w:val="28"/>
          <w:szCs w:val="28"/>
        </w:rPr>
        <w:t xml:space="preserve"> </w:t>
      </w:r>
      <w:r>
        <w:rPr>
          <w:sz w:val="28"/>
          <w:szCs w:val="28"/>
        </w:rPr>
        <w:t>участниками</w:t>
      </w:r>
      <w:r>
        <w:rPr>
          <w:spacing w:val="-8"/>
          <w:sz w:val="28"/>
          <w:szCs w:val="28"/>
        </w:rPr>
        <w:t xml:space="preserve"> </w:t>
      </w:r>
      <w:r>
        <w:rPr>
          <w:sz w:val="28"/>
          <w:szCs w:val="28"/>
        </w:rPr>
        <w:t>образовательных</w:t>
      </w:r>
      <w:r>
        <w:rPr>
          <w:spacing w:val="-8"/>
          <w:sz w:val="28"/>
          <w:szCs w:val="28"/>
        </w:rPr>
        <w:t xml:space="preserve"> </w:t>
      </w:r>
      <w:r>
        <w:rPr>
          <w:sz w:val="28"/>
          <w:szCs w:val="28"/>
        </w:rPr>
        <w:t>отношений</w:t>
      </w:r>
      <w:r>
        <w:rPr>
          <w:spacing w:val="-8"/>
          <w:sz w:val="28"/>
          <w:szCs w:val="28"/>
        </w:rPr>
        <w:t xml:space="preserve"> </w:t>
      </w:r>
      <w:r>
        <w:rPr>
          <w:sz w:val="28"/>
          <w:szCs w:val="28"/>
        </w:rPr>
        <w:t>в</w:t>
      </w:r>
      <w:r>
        <w:rPr>
          <w:spacing w:val="-9"/>
          <w:sz w:val="28"/>
          <w:szCs w:val="28"/>
        </w:rPr>
        <w:t xml:space="preserve"> </w:t>
      </w:r>
      <w:r>
        <w:rPr>
          <w:sz w:val="28"/>
          <w:szCs w:val="28"/>
        </w:rPr>
        <w:t>ДГ, реализуется через следующие компоненты деятельности:</w:t>
      </w:r>
    </w:p>
    <w:p w:rsidR="008573F0" w:rsidRDefault="00D4456B">
      <w:pPr>
        <w:numPr>
          <w:ilvl w:val="0"/>
          <w:numId w:val="151"/>
        </w:numPr>
        <w:tabs>
          <w:tab w:val="left" w:pos="1950"/>
        </w:tabs>
        <w:spacing w:line="337" w:lineRule="exact"/>
        <w:rPr>
          <w:spacing w:val="-2"/>
          <w:sz w:val="28"/>
        </w:rPr>
      </w:pPr>
      <w:r>
        <w:rPr>
          <w:spacing w:val="-2"/>
          <w:sz w:val="28"/>
        </w:rPr>
        <w:t>Региональный;</w:t>
      </w:r>
    </w:p>
    <w:p w:rsidR="008573F0" w:rsidRDefault="00D4456B">
      <w:pPr>
        <w:numPr>
          <w:ilvl w:val="0"/>
          <w:numId w:val="151"/>
        </w:numPr>
        <w:tabs>
          <w:tab w:val="left" w:pos="1950"/>
        </w:tabs>
        <w:spacing w:line="342" w:lineRule="exact"/>
        <w:rPr>
          <w:spacing w:val="-2"/>
          <w:sz w:val="28"/>
        </w:rPr>
      </w:pPr>
      <w:r>
        <w:rPr>
          <w:spacing w:val="-2"/>
          <w:sz w:val="28"/>
        </w:rPr>
        <w:t>Физический;</w:t>
      </w:r>
    </w:p>
    <w:p w:rsidR="008573F0" w:rsidRDefault="00D4456B">
      <w:pPr>
        <w:numPr>
          <w:ilvl w:val="0"/>
          <w:numId w:val="151"/>
        </w:numPr>
        <w:tabs>
          <w:tab w:val="left" w:pos="1950"/>
        </w:tabs>
        <w:spacing w:line="342" w:lineRule="exact"/>
        <w:rPr>
          <w:spacing w:val="-2"/>
          <w:sz w:val="28"/>
        </w:rPr>
      </w:pPr>
      <w:r>
        <w:rPr>
          <w:spacing w:val="-2"/>
          <w:sz w:val="28"/>
        </w:rPr>
        <w:t>Познавательный;</w:t>
      </w:r>
    </w:p>
    <w:p w:rsidR="008573F0" w:rsidRDefault="00D4456B">
      <w:pPr>
        <w:numPr>
          <w:ilvl w:val="0"/>
          <w:numId w:val="151"/>
        </w:numPr>
        <w:tabs>
          <w:tab w:val="left" w:pos="1950"/>
        </w:tabs>
        <w:spacing w:line="342" w:lineRule="exact"/>
        <w:rPr>
          <w:spacing w:val="-2"/>
          <w:sz w:val="28"/>
        </w:rPr>
      </w:pPr>
      <w:r>
        <w:rPr>
          <w:spacing w:val="-2"/>
          <w:sz w:val="28"/>
        </w:rPr>
        <w:t>Художественно-эстетический.</w:t>
      </w:r>
    </w:p>
    <w:p w:rsidR="008573F0" w:rsidRDefault="00D4456B">
      <w:pPr>
        <w:spacing w:line="259" w:lineRule="auto"/>
        <w:ind w:left="1242" w:right="784" w:firstLine="851"/>
        <w:jc w:val="both"/>
      </w:pPr>
      <w:r>
        <w:rPr>
          <w:b/>
          <w:i/>
          <w:sz w:val="28"/>
          <w:szCs w:val="28"/>
        </w:rPr>
        <w:t xml:space="preserve">Л.А. Кондратьева «Маленькие дальневосточники» </w:t>
      </w:r>
      <w:r>
        <w:rPr>
          <w:sz w:val="28"/>
          <w:szCs w:val="28"/>
        </w:rPr>
        <w:t>рассчитана на познавательное развитие 3 – 7 лет, Содержание программы построено в соответствии с требованиями образовательного стандарта и отражает основные направления приобщения детей к различным аспектам соц</w:t>
      </w:r>
      <w:r>
        <w:rPr>
          <w:sz w:val="28"/>
          <w:szCs w:val="28"/>
        </w:rPr>
        <w:t xml:space="preserve">иальной культуры, включенным в контекст патриотического, нравственного, интернационального, правового воспитания. Программа построена в соответствии с учетом возрастных особенностей детей и направлена на формирование патриотических чувств, нравственности, </w:t>
      </w:r>
      <w:r>
        <w:rPr>
          <w:sz w:val="28"/>
          <w:szCs w:val="28"/>
        </w:rPr>
        <w:t>развивается художественно-эстетический вкус. Природный ландшафт Хабаровского края, красота и разнообразие растительного и животного мира, этнографические и исторические особенности Дальнего Востока - богатейший материал для воспитания в детях патриотически</w:t>
      </w:r>
      <w:r>
        <w:rPr>
          <w:sz w:val="28"/>
          <w:szCs w:val="28"/>
        </w:rPr>
        <w:t>х чувств, нравственности, развития художественно-эстетического вкуса.</w:t>
      </w:r>
    </w:p>
    <w:p w:rsidR="008573F0" w:rsidRDefault="00D4456B">
      <w:pPr>
        <w:spacing w:before="158"/>
        <w:ind w:left="2094"/>
        <w:jc w:val="both"/>
      </w:pPr>
      <w:r>
        <w:rPr>
          <w:b/>
          <w:i/>
          <w:spacing w:val="-2"/>
          <w:sz w:val="28"/>
          <w:u w:val="single"/>
        </w:rPr>
        <w:t>Цель</w:t>
      </w:r>
      <w:r>
        <w:rPr>
          <w:b/>
          <w:i/>
          <w:spacing w:val="-12"/>
          <w:sz w:val="28"/>
          <w:u w:val="single"/>
        </w:rPr>
        <w:t xml:space="preserve"> </w:t>
      </w:r>
      <w:r>
        <w:rPr>
          <w:b/>
          <w:i/>
          <w:spacing w:val="-2"/>
          <w:sz w:val="28"/>
          <w:u w:val="single"/>
        </w:rPr>
        <w:t>программы:</w:t>
      </w:r>
      <w:r>
        <w:rPr>
          <w:b/>
          <w:i/>
          <w:spacing w:val="-8"/>
          <w:sz w:val="28"/>
        </w:rPr>
        <w:t xml:space="preserve"> </w:t>
      </w:r>
      <w:r>
        <w:rPr>
          <w:spacing w:val="-2"/>
          <w:sz w:val="28"/>
        </w:rPr>
        <w:t>воспитание</w:t>
      </w:r>
      <w:r>
        <w:rPr>
          <w:spacing w:val="-11"/>
          <w:sz w:val="28"/>
        </w:rPr>
        <w:t xml:space="preserve"> </w:t>
      </w:r>
      <w:r>
        <w:rPr>
          <w:spacing w:val="-2"/>
          <w:sz w:val="28"/>
        </w:rPr>
        <w:t>гуманного</w:t>
      </w:r>
      <w:r>
        <w:rPr>
          <w:spacing w:val="-9"/>
          <w:sz w:val="28"/>
        </w:rPr>
        <w:t xml:space="preserve"> </w:t>
      </w:r>
      <w:r>
        <w:rPr>
          <w:spacing w:val="-2"/>
          <w:sz w:val="28"/>
        </w:rPr>
        <w:t>отношения</w:t>
      </w:r>
      <w:r>
        <w:rPr>
          <w:spacing w:val="-9"/>
          <w:sz w:val="28"/>
        </w:rPr>
        <w:t xml:space="preserve"> </w:t>
      </w:r>
      <w:r>
        <w:rPr>
          <w:spacing w:val="-2"/>
          <w:sz w:val="28"/>
        </w:rPr>
        <w:t>к</w:t>
      </w:r>
      <w:r>
        <w:rPr>
          <w:spacing w:val="-13"/>
          <w:sz w:val="28"/>
        </w:rPr>
        <w:t xml:space="preserve"> </w:t>
      </w:r>
      <w:r>
        <w:rPr>
          <w:spacing w:val="-2"/>
          <w:sz w:val="28"/>
        </w:rPr>
        <w:t>природе</w:t>
      </w:r>
      <w:r>
        <w:rPr>
          <w:spacing w:val="-10"/>
          <w:sz w:val="28"/>
        </w:rPr>
        <w:t xml:space="preserve"> </w:t>
      </w:r>
      <w:r>
        <w:rPr>
          <w:spacing w:val="-2"/>
          <w:sz w:val="28"/>
        </w:rPr>
        <w:t>родного</w:t>
      </w:r>
    </w:p>
    <w:p w:rsidR="008573F0" w:rsidRDefault="00D4456B">
      <w:pPr>
        <w:spacing w:before="23"/>
        <w:ind w:left="1242"/>
        <w:rPr>
          <w:spacing w:val="-4"/>
          <w:sz w:val="28"/>
          <w:szCs w:val="28"/>
        </w:rPr>
      </w:pPr>
      <w:r>
        <w:rPr>
          <w:spacing w:val="-4"/>
          <w:sz w:val="28"/>
          <w:szCs w:val="28"/>
        </w:rPr>
        <w:t>края.</w:t>
      </w:r>
    </w:p>
    <w:p w:rsidR="008573F0" w:rsidRDefault="00D4456B">
      <w:pPr>
        <w:spacing w:before="26"/>
        <w:ind w:left="2094"/>
        <w:outlineLvl w:val="1"/>
      </w:pPr>
      <w:r>
        <w:rPr>
          <w:b/>
          <w:bCs/>
          <w:i/>
          <w:iCs/>
          <w:sz w:val="28"/>
          <w:szCs w:val="28"/>
        </w:rPr>
        <w:t>«Формирование</w:t>
      </w:r>
      <w:r>
        <w:rPr>
          <w:b/>
          <w:bCs/>
          <w:i/>
          <w:iCs/>
          <w:spacing w:val="58"/>
          <w:sz w:val="28"/>
          <w:szCs w:val="28"/>
        </w:rPr>
        <w:t xml:space="preserve"> </w:t>
      </w:r>
      <w:r>
        <w:rPr>
          <w:b/>
          <w:bCs/>
          <w:i/>
          <w:iCs/>
          <w:sz w:val="28"/>
          <w:szCs w:val="28"/>
        </w:rPr>
        <w:t>привычки</w:t>
      </w:r>
      <w:r>
        <w:rPr>
          <w:b/>
          <w:bCs/>
          <w:i/>
          <w:iCs/>
          <w:spacing w:val="62"/>
          <w:sz w:val="28"/>
          <w:szCs w:val="28"/>
        </w:rPr>
        <w:t xml:space="preserve"> </w:t>
      </w:r>
      <w:r>
        <w:rPr>
          <w:b/>
          <w:bCs/>
          <w:i/>
          <w:iCs/>
          <w:sz w:val="28"/>
          <w:szCs w:val="28"/>
        </w:rPr>
        <w:t>самообслуживания</w:t>
      </w:r>
      <w:r>
        <w:rPr>
          <w:b/>
          <w:bCs/>
          <w:i/>
          <w:iCs/>
          <w:spacing w:val="66"/>
          <w:sz w:val="28"/>
          <w:szCs w:val="28"/>
        </w:rPr>
        <w:t xml:space="preserve"> </w:t>
      </w:r>
      <w:r>
        <w:rPr>
          <w:b/>
          <w:bCs/>
          <w:i/>
          <w:iCs/>
          <w:sz w:val="28"/>
          <w:szCs w:val="28"/>
        </w:rPr>
        <w:t>–</w:t>
      </w:r>
      <w:r>
        <w:rPr>
          <w:b/>
          <w:bCs/>
          <w:i/>
          <w:iCs/>
          <w:spacing w:val="62"/>
          <w:sz w:val="28"/>
          <w:szCs w:val="28"/>
        </w:rPr>
        <w:t xml:space="preserve"> </w:t>
      </w:r>
      <w:r>
        <w:rPr>
          <w:b/>
          <w:bCs/>
          <w:i/>
          <w:iCs/>
          <w:sz w:val="28"/>
          <w:szCs w:val="28"/>
        </w:rPr>
        <w:t>уход</w:t>
      </w:r>
      <w:r>
        <w:rPr>
          <w:b/>
          <w:bCs/>
          <w:i/>
          <w:iCs/>
          <w:spacing w:val="60"/>
          <w:sz w:val="28"/>
          <w:szCs w:val="28"/>
        </w:rPr>
        <w:t xml:space="preserve"> </w:t>
      </w:r>
      <w:r>
        <w:rPr>
          <w:b/>
          <w:bCs/>
          <w:i/>
          <w:iCs/>
          <w:sz w:val="28"/>
          <w:szCs w:val="28"/>
        </w:rPr>
        <w:t>за</w:t>
      </w:r>
      <w:r>
        <w:rPr>
          <w:b/>
          <w:bCs/>
          <w:i/>
          <w:iCs/>
          <w:spacing w:val="63"/>
          <w:sz w:val="28"/>
          <w:szCs w:val="28"/>
        </w:rPr>
        <w:t xml:space="preserve"> </w:t>
      </w:r>
      <w:r>
        <w:rPr>
          <w:b/>
          <w:bCs/>
          <w:i/>
          <w:iCs/>
          <w:sz w:val="28"/>
          <w:szCs w:val="28"/>
        </w:rPr>
        <w:t>зубами</w:t>
      </w:r>
      <w:r>
        <w:rPr>
          <w:b/>
          <w:bCs/>
          <w:i/>
          <w:iCs/>
          <w:spacing w:val="60"/>
          <w:sz w:val="28"/>
          <w:szCs w:val="28"/>
        </w:rPr>
        <w:t xml:space="preserve"> </w:t>
      </w:r>
      <w:r>
        <w:rPr>
          <w:b/>
          <w:bCs/>
          <w:i/>
          <w:iCs/>
          <w:spacing w:val="-10"/>
          <w:sz w:val="28"/>
          <w:szCs w:val="28"/>
        </w:rPr>
        <w:t>у</w:t>
      </w:r>
    </w:p>
    <w:p w:rsidR="008573F0" w:rsidRDefault="00D4456B">
      <w:pPr>
        <w:spacing w:before="26" w:line="259" w:lineRule="auto"/>
        <w:ind w:left="1242" w:right="785"/>
        <w:jc w:val="both"/>
      </w:pPr>
      <w:r>
        <w:rPr>
          <w:b/>
          <w:i/>
          <w:sz w:val="28"/>
          <w:szCs w:val="28"/>
        </w:rPr>
        <w:t xml:space="preserve">детей 4-6 лет». </w:t>
      </w:r>
      <w:r>
        <w:rPr>
          <w:sz w:val="28"/>
          <w:szCs w:val="28"/>
        </w:rPr>
        <w:t xml:space="preserve">Гигиеническое обучение и воспитание </w:t>
      </w:r>
      <w:r>
        <w:rPr>
          <w:sz w:val="28"/>
          <w:szCs w:val="28"/>
        </w:rPr>
        <w:t>является важнейшим составным элементом формирования здорового образа жизни и одним из аспектов всестороннего развития личности. Разработана в целях обеспечения здоровья ребенка, предупреждения развития болезни зубов.</w:t>
      </w:r>
    </w:p>
    <w:p w:rsidR="008573F0" w:rsidRDefault="00D4456B">
      <w:pPr>
        <w:spacing w:line="259" w:lineRule="auto"/>
        <w:ind w:left="1242" w:right="789" w:firstLine="851"/>
        <w:jc w:val="both"/>
      </w:pPr>
      <w:r>
        <w:rPr>
          <w:b/>
          <w:i/>
          <w:sz w:val="28"/>
          <w:szCs w:val="28"/>
          <w:u w:val="single"/>
        </w:rPr>
        <w:t>Цель программы:</w:t>
      </w:r>
      <w:r>
        <w:rPr>
          <w:b/>
          <w:i/>
          <w:sz w:val="28"/>
          <w:szCs w:val="28"/>
        </w:rPr>
        <w:t xml:space="preserve"> </w:t>
      </w:r>
      <w:r>
        <w:rPr>
          <w:sz w:val="28"/>
          <w:szCs w:val="28"/>
        </w:rPr>
        <w:t>приобретение знаний, ум</w:t>
      </w:r>
      <w:r>
        <w:rPr>
          <w:sz w:val="28"/>
          <w:szCs w:val="28"/>
        </w:rPr>
        <w:t>ений и практических навыков для обучения детей дошкольного возраста навыкам самообслуживания по уходу за зубами.</w:t>
      </w:r>
    </w:p>
    <w:p w:rsidR="008573F0" w:rsidRDefault="00D4456B">
      <w:pPr>
        <w:spacing w:line="321" w:lineRule="exact"/>
        <w:ind w:left="4545"/>
        <w:outlineLvl w:val="1"/>
      </w:pPr>
      <w:r>
        <w:rPr>
          <w:b/>
          <w:bCs/>
          <w:i/>
          <w:iCs/>
          <w:sz w:val="28"/>
          <w:szCs w:val="28"/>
        </w:rPr>
        <w:t>Методы</w:t>
      </w:r>
      <w:r>
        <w:rPr>
          <w:b/>
          <w:bCs/>
          <w:i/>
          <w:iCs/>
          <w:spacing w:val="-8"/>
          <w:sz w:val="28"/>
          <w:szCs w:val="28"/>
        </w:rPr>
        <w:t xml:space="preserve"> </w:t>
      </w:r>
      <w:r>
        <w:rPr>
          <w:b/>
          <w:bCs/>
          <w:i/>
          <w:iCs/>
          <w:sz w:val="28"/>
          <w:szCs w:val="28"/>
        </w:rPr>
        <w:t>реализации</w:t>
      </w:r>
      <w:r>
        <w:rPr>
          <w:b/>
          <w:bCs/>
          <w:i/>
          <w:iCs/>
          <w:spacing w:val="-7"/>
          <w:sz w:val="28"/>
          <w:szCs w:val="28"/>
        </w:rPr>
        <w:t xml:space="preserve"> </w:t>
      </w:r>
      <w:r>
        <w:rPr>
          <w:b/>
          <w:bCs/>
          <w:i/>
          <w:iCs/>
          <w:sz w:val="28"/>
          <w:szCs w:val="28"/>
        </w:rPr>
        <w:t>ОП</w:t>
      </w:r>
      <w:r>
        <w:rPr>
          <w:b/>
          <w:bCs/>
          <w:i/>
          <w:iCs/>
          <w:spacing w:val="-6"/>
          <w:sz w:val="28"/>
          <w:szCs w:val="28"/>
        </w:rPr>
        <w:t xml:space="preserve"> </w:t>
      </w:r>
      <w:r>
        <w:rPr>
          <w:b/>
          <w:bCs/>
          <w:i/>
          <w:iCs/>
          <w:spacing w:val="-5"/>
          <w:sz w:val="28"/>
          <w:szCs w:val="28"/>
        </w:rPr>
        <w:t>ДО:</w:t>
      </w:r>
    </w:p>
    <w:p w:rsidR="008573F0" w:rsidRDefault="00D4456B">
      <w:pPr>
        <w:spacing w:before="184" w:line="259" w:lineRule="auto"/>
        <w:ind w:left="1242" w:right="788" w:firstLine="851"/>
        <w:jc w:val="both"/>
      </w:pPr>
      <w:r>
        <w:rPr>
          <w:sz w:val="28"/>
          <w:szCs w:val="28"/>
        </w:rPr>
        <w:t xml:space="preserve">При организации </w:t>
      </w:r>
      <w:r>
        <w:rPr>
          <w:i/>
          <w:sz w:val="28"/>
          <w:szCs w:val="28"/>
        </w:rPr>
        <w:t xml:space="preserve">обучения </w:t>
      </w:r>
      <w:r>
        <w:rPr>
          <w:sz w:val="28"/>
          <w:szCs w:val="28"/>
        </w:rPr>
        <w:t xml:space="preserve">целесообразно дополнять традиционные методы (словесные, наглядные, практические) методами, в </w:t>
      </w:r>
      <w:r>
        <w:rPr>
          <w:sz w:val="28"/>
          <w:szCs w:val="28"/>
        </w:rPr>
        <w:t>основу которых положен характер познавательной деятельности детей:</w:t>
      </w:r>
    </w:p>
    <w:p w:rsidR="008573F0" w:rsidRDefault="00D4456B">
      <w:pPr>
        <w:spacing w:line="259" w:lineRule="auto"/>
        <w:ind w:left="1242" w:right="783" w:firstLine="851"/>
        <w:jc w:val="both"/>
      </w:pPr>
      <w:r>
        <w:rPr>
          <w:b/>
          <w:i/>
          <w:sz w:val="28"/>
          <w:szCs w:val="28"/>
        </w:rPr>
        <w:t xml:space="preserve">информационно-рецептивный метод </w:t>
      </w:r>
      <w:r>
        <w:rPr>
          <w:sz w:val="28"/>
          <w:szCs w:val="28"/>
        </w:rPr>
        <w:t>- предъявление информации, организация действий ребенка с объектом изучения (распознающее наблюдение, рассматривание картин, демонстрация кино- и диафильмов,</w:t>
      </w:r>
      <w:r>
        <w:rPr>
          <w:sz w:val="28"/>
          <w:szCs w:val="28"/>
        </w:rPr>
        <w:t xml:space="preserve"> </w:t>
      </w:r>
      <w:r>
        <w:rPr>
          <w:sz w:val="28"/>
          <w:szCs w:val="28"/>
        </w:rPr>
        <w:lastRenderedPageBreak/>
        <w:t xml:space="preserve">просмотр компьютерных презентаций, рассказы воспитателя или детей, </w:t>
      </w:r>
      <w:r>
        <w:rPr>
          <w:spacing w:val="-2"/>
          <w:sz w:val="28"/>
          <w:szCs w:val="28"/>
        </w:rPr>
        <w:t>чтение);</w:t>
      </w:r>
    </w:p>
    <w:p w:rsidR="008573F0" w:rsidRDefault="00D4456B">
      <w:pPr>
        <w:spacing w:line="259" w:lineRule="auto"/>
        <w:ind w:left="1242" w:right="788" w:firstLine="851"/>
        <w:jc w:val="both"/>
      </w:pPr>
      <w:r>
        <w:rPr>
          <w:b/>
          <w:i/>
          <w:sz w:val="28"/>
          <w:szCs w:val="28"/>
        </w:rPr>
        <w:t xml:space="preserve">репродуктивный метод </w:t>
      </w:r>
      <w:r>
        <w:rPr>
          <w:sz w:val="28"/>
          <w:szCs w:val="28"/>
        </w:rPr>
        <w:t>-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w:t>
      </w:r>
      <w:r>
        <w:rPr>
          <w:sz w:val="28"/>
          <w:szCs w:val="28"/>
        </w:rPr>
        <w:t>ставление рассказов с опорой на предметную или предметно-схематическую модель);</w:t>
      </w:r>
    </w:p>
    <w:p w:rsidR="008573F0" w:rsidRDefault="00D4456B">
      <w:pPr>
        <w:spacing w:line="259" w:lineRule="auto"/>
        <w:ind w:left="1242" w:right="786" w:firstLine="851"/>
        <w:jc w:val="both"/>
      </w:pPr>
      <w:r>
        <w:rPr>
          <w:b/>
          <w:i/>
          <w:sz w:val="28"/>
        </w:rPr>
        <w:t xml:space="preserve">метод проблемного изложения </w:t>
      </w:r>
      <w:r>
        <w:rPr>
          <w:sz w:val="28"/>
        </w:rPr>
        <w:t>- постановка проблемы и раскрытие пути ее решения в процессе организации опытов, наблюдений;</w:t>
      </w:r>
    </w:p>
    <w:p w:rsidR="008573F0" w:rsidRDefault="00D4456B">
      <w:pPr>
        <w:spacing w:line="259" w:lineRule="auto"/>
        <w:ind w:left="1242" w:right="785" w:firstLine="851"/>
        <w:jc w:val="both"/>
      </w:pPr>
      <w:r>
        <w:rPr>
          <w:b/>
          <w:i/>
          <w:sz w:val="28"/>
          <w:szCs w:val="28"/>
        </w:rPr>
        <w:t xml:space="preserve">эвристический метод </w:t>
      </w:r>
      <w:r>
        <w:rPr>
          <w:sz w:val="28"/>
          <w:szCs w:val="28"/>
        </w:rPr>
        <w:t>(частично-поисковый) – проблемная з</w:t>
      </w:r>
      <w:r>
        <w:rPr>
          <w:sz w:val="28"/>
          <w:szCs w:val="28"/>
        </w:rPr>
        <w:t>адача делится на части – проблемы, в решении которых принимают участие дети (применение представлений в новых условиях);</w:t>
      </w:r>
    </w:p>
    <w:p w:rsidR="008573F0" w:rsidRDefault="00D4456B">
      <w:pPr>
        <w:spacing w:line="259" w:lineRule="auto"/>
        <w:ind w:left="1242" w:right="787" w:firstLine="851"/>
        <w:jc w:val="both"/>
      </w:pPr>
      <w:r>
        <w:rPr>
          <w:b/>
          <w:i/>
          <w:sz w:val="28"/>
          <w:szCs w:val="28"/>
        </w:rPr>
        <w:t xml:space="preserve">проектный метод </w:t>
      </w:r>
      <w:r>
        <w:rPr>
          <w:sz w:val="28"/>
          <w:szCs w:val="28"/>
        </w:rPr>
        <w:t>– модель обучения, которая вовлекает ребенка в процесс решения сложных для него проблем, при этом он находится в активн</w:t>
      </w:r>
      <w:r>
        <w:rPr>
          <w:sz w:val="28"/>
          <w:szCs w:val="28"/>
        </w:rPr>
        <w:t>ой позиции. Метод проектов направлен на развитие личности ребенка, его познавательных и творческих способностей;</w:t>
      </w:r>
    </w:p>
    <w:p w:rsidR="008573F0" w:rsidRDefault="00D4456B">
      <w:pPr>
        <w:spacing w:line="259" w:lineRule="auto"/>
        <w:ind w:left="1242" w:right="788" w:firstLine="851"/>
        <w:jc w:val="both"/>
      </w:pPr>
      <w:r>
        <w:rPr>
          <w:b/>
          <w:i/>
          <w:sz w:val="28"/>
          <w:szCs w:val="28"/>
        </w:rPr>
        <w:t>исследовательский</w:t>
      </w:r>
      <w:r>
        <w:rPr>
          <w:b/>
          <w:i/>
          <w:spacing w:val="-5"/>
          <w:sz w:val="28"/>
          <w:szCs w:val="28"/>
        </w:rPr>
        <w:t xml:space="preserve"> </w:t>
      </w:r>
      <w:r>
        <w:rPr>
          <w:b/>
          <w:i/>
          <w:sz w:val="28"/>
          <w:szCs w:val="28"/>
        </w:rPr>
        <w:t xml:space="preserve">метод </w:t>
      </w:r>
      <w:r>
        <w:rPr>
          <w:sz w:val="28"/>
          <w:szCs w:val="28"/>
        </w:rPr>
        <w:t>-</w:t>
      </w:r>
      <w:r>
        <w:rPr>
          <w:spacing w:val="-1"/>
          <w:sz w:val="28"/>
          <w:szCs w:val="28"/>
        </w:rPr>
        <w:t xml:space="preserve"> </w:t>
      </w:r>
      <w:r>
        <w:rPr>
          <w:sz w:val="28"/>
          <w:szCs w:val="28"/>
        </w:rPr>
        <w:t>составление</w:t>
      </w:r>
      <w:r>
        <w:rPr>
          <w:spacing w:val="-4"/>
          <w:sz w:val="28"/>
          <w:szCs w:val="28"/>
        </w:rPr>
        <w:t xml:space="preserve"> </w:t>
      </w:r>
      <w:r>
        <w:rPr>
          <w:sz w:val="28"/>
          <w:szCs w:val="28"/>
        </w:rPr>
        <w:t>и</w:t>
      </w:r>
      <w:r>
        <w:rPr>
          <w:spacing w:val="-1"/>
          <w:sz w:val="28"/>
          <w:szCs w:val="28"/>
        </w:rPr>
        <w:t xml:space="preserve"> </w:t>
      </w:r>
      <w:r>
        <w:rPr>
          <w:sz w:val="28"/>
          <w:szCs w:val="28"/>
        </w:rPr>
        <w:t>предъявление</w:t>
      </w:r>
      <w:r>
        <w:rPr>
          <w:spacing w:val="-4"/>
          <w:sz w:val="28"/>
          <w:szCs w:val="28"/>
        </w:rPr>
        <w:t xml:space="preserve"> </w:t>
      </w:r>
      <w:r>
        <w:rPr>
          <w:sz w:val="28"/>
          <w:szCs w:val="28"/>
        </w:rPr>
        <w:t>проблемных ситуаций, ситуаций для экспериментирования и опытов (творческие задания, опыты,</w:t>
      </w:r>
      <w:r>
        <w:rPr>
          <w:sz w:val="28"/>
          <w:szCs w:val="28"/>
        </w:rPr>
        <w:t xml:space="preserve"> экспериментирование).</w:t>
      </w:r>
    </w:p>
    <w:p w:rsidR="008573F0" w:rsidRDefault="008573F0">
      <w:pPr>
        <w:jc w:val="both"/>
      </w:pPr>
    </w:p>
    <w:p w:rsidR="008573F0" w:rsidRDefault="00D4456B">
      <w:pPr>
        <w:spacing w:before="89" w:line="259" w:lineRule="auto"/>
        <w:ind w:left="1242" w:right="782" w:firstLine="851"/>
        <w:jc w:val="both"/>
      </w:pPr>
      <w:r>
        <w:rPr>
          <w:sz w:val="28"/>
          <w:szCs w:val="28"/>
        </w:rPr>
        <w:t xml:space="preserve">Программа предполагает использование разнообразных форм организации образовательного процесса, как-то свободная игра, познавательно-исследовательская деятельность (в </w:t>
      </w:r>
      <w:proofErr w:type="spellStart"/>
      <w:r>
        <w:rPr>
          <w:sz w:val="28"/>
          <w:szCs w:val="28"/>
        </w:rPr>
        <w:t>т.ч</w:t>
      </w:r>
      <w:proofErr w:type="spellEnd"/>
      <w:r>
        <w:rPr>
          <w:sz w:val="28"/>
          <w:szCs w:val="28"/>
        </w:rPr>
        <w:t>. «свободная работа»), исследовательские проекты и проекты в об</w:t>
      </w:r>
      <w:r>
        <w:rPr>
          <w:sz w:val="28"/>
          <w:szCs w:val="28"/>
        </w:rPr>
        <w:t>ласти различных искусств, коммуникативная активность,</w:t>
      </w:r>
      <w:r>
        <w:rPr>
          <w:spacing w:val="-1"/>
          <w:sz w:val="28"/>
          <w:szCs w:val="28"/>
        </w:rPr>
        <w:t xml:space="preserve"> </w:t>
      </w:r>
      <w:r>
        <w:rPr>
          <w:sz w:val="28"/>
          <w:szCs w:val="28"/>
        </w:rPr>
        <w:t>занятия</w:t>
      </w:r>
      <w:r>
        <w:rPr>
          <w:spacing w:val="-2"/>
          <w:sz w:val="28"/>
          <w:szCs w:val="28"/>
        </w:rPr>
        <w:t xml:space="preserve"> </w:t>
      </w:r>
      <w:r>
        <w:rPr>
          <w:sz w:val="28"/>
          <w:szCs w:val="28"/>
        </w:rPr>
        <w:t>в</w:t>
      </w:r>
      <w:r>
        <w:rPr>
          <w:spacing w:val="-2"/>
          <w:sz w:val="28"/>
          <w:szCs w:val="28"/>
        </w:rPr>
        <w:t xml:space="preserve"> </w:t>
      </w:r>
      <w:r>
        <w:rPr>
          <w:sz w:val="28"/>
          <w:szCs w:val="28"/>
        </w:rPr>
        <w:t>больших и малых</w:t>
      </w:r>
      <w:r>
        <w:rPr>
          <w:spacing w:val="-1"/>
          <w:sz w:val="28"/>
          <w:szCs w:val="28"/>
        </w:rPr>
        <w:t xml:space="preserve"> </w:t>
      </w:r>
      <w:r>
        <w:rPr>
          <w:sz w:val="28"/>
          <w:szCs w:val="28"/>
        </w:rPr>
        <w:t>группах,</w:t>
      </w:r>
      <w:r>
        <w:rPr>
          <w:spacing w:val="-1"/>
          <w:sz w:val="28"/>
          <w:szCs w:val="28"/>
        </w:rPr>
        <w:t xml:space="preserve"> </w:t>
      </w:r>
      <w:r>
        <w:rPr>
          <w:sz w:val="28"/>
          <w:szCs w:val="28"/>
        </w:rPr>
        <w:t>прогулки, экскурсии и другие.</w:t>
      </w:r>
    </w:p>
    <w:p w:rsidR="008573F0" w:rsidRDefault="00D4456B">
      <w:pPr>
        <w:spacing w:before="158" w:line="259" w:lineRule="auto"/>
        <w:ind w:left="3909" w:hanging="1079"/>
        <w:outlineLvl w:val="1"/>
      </w:pPr>
      <w:r>
        <w:rPr>
          <w:b/>
          <w:bCs/>
          <w:i/>
          <w:iCs/>
          <w:sz w:val="28"/>
          <w:szCs w:val="28"/>
        </w:rPr>
        <w:t>Особенности</w:t>
      </w:r>
      <w:r>
        <w:rPr>
          <w:b/>
          <w:bCs/>
          <w:i/>
          <w:iCs/>
          <w:spacing w:val="-10"/>
          <w:sz w:val="28"/>
          <w:szCs w:val="28"/>
        </w:rPr>
        <w:t xml:space="preserve"> </w:t>
      </w:r>
      <w:r>
        <w:rPr>
          <w:b/>
          <w:bCs/>
          <w:i/>
          <w:iCs/>
          <w:sz w:val="28"/>
          <w:szCs w:val="28"/>
        </w:rPr>
        <w:t>организации</w:t>
      </w:r>
      <w:r>
        <w:rPr>
          <w:b/>
          <w:bCs/>
          <w:i/>
          <w:iCs/>
          <w:spacing w:val="-8"/>
          <w:sz w:val="28"/>
          <w:szCs w:val="28"/>
        </w:rPr>
        <w:t xml:space="preserve"> </w:t>
      </w:r>
      <w:r>
        <w:rPr>
          <w:b/>
          <w:bCs/>
          <w:i/>
          <w:iCs/>
          <w:sz w:val="28"/>
          <w:szCs w:val="28"/>
        </w:rPr>
        <w:t>и</w:t>
      </w:r>
      <w:r>
        <w:rPr>
          <w:b/>
          <w:bCs/>
          <w:i/>
          <w:iCs/>
          <w:spacing w:val="-9"/>
          <w:sz w:val="28"/>
          <w:szCs w:val="28"/>
        </w:rPr>
        <w:t xml:space="preserve"> </w:t>
      </w:r>
      <w:r>
        <w:rPr>
          <w:b/>
          <w:bCs/>
          <w:i/>
          <w:iCs/>
          <w:sz w:val="28"/>
          <w:szCs w:val="28"/>
        </w:rPr>
        <w:t>проведения</w:t>
      </w:r>
      <w:r>
        <w:rPr>
          <w:b/>
          <w:bCs/>
          <w:i/>
          <w:iCs/>
          <w:spacing w:val="-9"/>
          <w:sz w:val="28"/>
          <w:szCs w:val="28"/>
        </w:rPr>
        <w:t xml:space="preserve"> </w:t>
      </w:r>
      <w:r>
        <w:rPr>
          <w:b/>
          <w:bCs/>
          <w:i/>
          <w:iCs/>
          <w:sz w:val="28"/>
          <w:szCs w:val="28"/>
        </w:rPr>
        <w:t>организованной образовательной деятельности</w:t>
      </w:r>
    </w:p>
    <w:p w:rsidR="008573F0" w:rsidRDefault="00D4456B">
      <w:pPr>
        <w:spacing w:before="161" w:line="259" w:lineRule="auto"/>
        <w:ind w:left="1242" w:right="780" w:firstLine="851"/>
        <w:jc w:val="both"/>
      </w:pPr>
      <w:r>
        <w:rPr>
          <w:sz w:val="28"/>
          <w:szCs w:val="28"/>
        </w:rPr>
        <w:t xml:space="preserve">При планировании образовательной деятельности </w:t>
      </w:r>
      <w:r>
        <w:rPr>
          <w:sz w:val="28"/>
          <w:szCs w:val="28"/>
        </w:rPr>
        <w:t>учитываются региональные</w:t>
      </w:r>
      <w:r>
        <w:rPr>
          <w:spacing w:val="-4"/>
          <w:sz w:val="28"/>
          <w:szCs w:val="28"/>
        </w:rPr>
        <w:t xml:space="preserve"> </w:t>
      </w:r>
      <w:r>
        <w:rPr>
          <w:sz w:val="28"/>
          <w:szCs w:val="28"/>
        </w:rPr>
        <w:t>особенности</w:t>
      </w:r>
      <w:r>
        <w:rPr>
          <w:spacing w:val="-4"/>
          <w:sz w:val="28"/>
          <w:szCs w:val="28"/>
        </w:rPr>
        <w:t xml:space="preserve"> </w:t>
      </w:r>
      <w:r>
        <w:rPr>
          <w:sz w:val="28"/>
          <w:szCs w:val="28"/>
        </w:rPr>
        <w:t>при</w:t>
      </w:r>
      <w:r>
        <w:rPr>
          <w:spacing w:val="-7"/>
          <w:sz w:val="28"/>
          <w:szCs w:val="28"/>
        </w:rPr>
        <w:t xml:space="preserve"> </w:t>
      </w:r>
      <w:r>
        <w:rPr>
          <w:sz w:val="28"/>
          <w:szCs w:val="28"/>
        </w:rPr>
        <w:t>реализации</w:t>
      </w:r>
      <w:r>
        <w:rPr>
          <w:spacing w:val="-4"/>
          <w:sz w:val="28"/>
          <w:szCs w:val="28"/>
        </w:rPr>
        <w:t xml:space="preserve"> </w:t>
      </w:r>
      <w:r>
        <w:rPr>
          <w:sz w:val="28"/>
          <w:szCs w:val="28"/>
        </w:rPr>
        <w:t>образовательной</w:t>
      </w:r>
      <w:r>
        <w:rPr>
          <w:spacing w:val="-4"/>
          <w:sz w:val="28"/>
          <w:szCs w:val="28"/>
        </w:rPr>
        <w:t xml:space="preserve"> </w:t>
      </w:r>
      <w:r>
        <w:rPr>
          <w:sz w:val="28"/>
          <w:szCs w:val="28"/>
        </w:rPr>
        <w:t>программы –</w:t>
      </w:r>
      <w:r>
        <w:rPr>
          <w:spacing w:val="-4"/>
          <w:sz w:val="28"/>
          <w:szCs w:val="28"/>
        </w:rPr>
        <w:t xml:space="preserve"> </w:t>
      </w:r>
      <w:r>
        <w:rPr>
          <w:sz w:val="28"/>
          <w:szCs w:val="28"/>
        </w:rPr>
        <w:t>это климатические</w:t>
      </w:r>
      <w:r>
        <w:rPr>
          <w:spacing w:val="-1"/>
          <w:sz w:val="28"/>
          <w:szCs w:val="28"/>
        </w:rPr>
        <w:t xml:space="preserve"> </w:t>
      </w:r>
      <w:r>
        <w:rPr>
          <w:sz w:val="28"/>
          <w:szCs w:val="28"/>
        </w:rPr>
        <w:t>условия жизни людей Приамурья. Эти факторы используются при составлении перспективно-тематического планирования психолого- педагогической работы в группах и в</w:t>
      </w:r>
      <w:r>
        <w:rPr>
          <w:sz w:val="28"/>
          <w:szCs w:val="28"/>
        </w:rPr>
        <w:t xml:space="preserve"> соответствии с календарным планом воспитательной </w:t>
      </w:r>
      <w:r>
        <w:rPr>
          <w:bCs/>
          <w:iCs/>
          <w:sz w:val="28"/>
          <w:szCs w:val="28"/>
        </w:rPr>
        <w:t>п.</w:t>
      </w:r>
      <w:r>
        <w:rPr>
          <w:bCs/>
          <w:iCs/>
          <w:spacing w:val="-2"/>
          <w:sz w:val="28"/>
          <w:szCs w:val="28"/>
        </w:rPr>
        <w:t xml:space="preserve"> </w:t>
      </w:r>
      <w:r>
        <w:rPr>
          <w:bCs/>
          <w:iCs/>
          <w:sz w:val="28"/>
          <w:szCs w:val="28"/>
        </w:rPr>
        <w:t xml:space="preserve">36.4. </w:t>
      </w:r>
      <w:proofErr w:type="spellStart"/>
      <w:r>
        <w:rPr>
          <w:bCs/>
          <w:iCs/>
          <w:sz w:val="28"/>
          <w:szCs w:val="28"/>
        </w:rPr>
        <w:t>стр</w:t>
      </w:r>
      <w:proofErr w:type="spellEnd"/>
      <w:r>
        <w:rPr>
          <w:bCs/>
          <w:iCs/>
          <w:sz w:val="28"/>
          <w:szCs w:val="28"/>
        </w:rPr>
        <w:t xml:space="preserve"> 233 ФОП</w:t>
      </w:r>
      <w:r>
        <w:rPr>
          <w:bCs/>
          <w:iCs/>
          <w:spacing w:val="-1"/>
          <w:sz w:val="28"/>
          <w:szCs w:val="28"/>
        </w:rPr>
        <w:t xml:space="preserve"> </w:t>
      </w:r>
      <w:r>
        <w:rPr>
          <w:bCs/>
          <w:iCs/>
          <w:sz w:val="28"/>
          <w:szCs w:val="28"/>
        </w:rPr>
        <w:t>ДО</w:t>
      </w:r>
      <w:r>
        <w:rPr>
          <w:sz w:val="28"/>
          <w:szCs w:val="28"/>
        </w:rPr>
        <w:t xml:space="preserve">. Вся образовательная деятельность в ДОУ выстроена в соответствии </w:t>
      </w:r>
      <w:proofErr w:type="spellStart"/>
      <w:r>
        <w:rPr>
          <w:sz w:val="28"/>
          <w:szCs w:val="28"/>
        </w:rPr>
        <w:t>СанПин</w:t>
      </w:r>
      <w:proofErr w:type="spellEnd"/>
      <w:r>
        <w:rPr>
          <w:sz w:val="28"/>
          <w:szCs w:val="28"/>
        </w:rPr>
        <w:t xml:space="preserve">, что исключает перегрузки, влияющие на ненадлежащее исполнение педагогами их профессиональных обязанностей, </w:t>
      </w:r>
      <w:r>
        <w:rPr>
          <w:sz w:val="28"/>
          <w:szCs w:val="28"/>
        </w:rPr>
        <w:t xml:space="preserve">которые снижают необходимое индивидуальное внимательное отношение к ребенку. Педагоги используют разные формы и методы снижения усталости и напряжения. Активно используют </w:t>
      </w:r>
      <w:proofErr w:type="spellStart"/>
      <w:r>
        <w:rPr>
          <w:sz w:val="28"/>
          <w:szCs w:val="28"/>
        </w:rPr>
        <w:t>здоровьесберегающие</w:t>
      </w:r>
      <w:proofErr w:type="spellEnd"/>
      <w:r>
        <w:rPr>
          <w:sz w:val="28"/>
          <w:szCs w:val="28"/>
        </w:rPr>
        <w:t xml:space="preserve"> технологии, позволяющие сохранять и укреплять </w:t>
      </w:r>
      <w:r>
        <w:rPr>
          <w:sz w:val="28"/>
          <w:szCs w:val="28"/>
        </w:rPr>
        <w:lastRenderedPageBreak/>
        <w:t>здоровье детей.</w:t>
      </w:r>
    </w:p>
    <w:p w:rsidR="008573F0" w:rsidRDefault="00D4456B">
      <w:pPr>
        <w:spacing w:line="252" w:lineRule="auto"/>
        <w:ind w:left="1242" w:right="794" w:firstLine="851"/>
        <w:jc w:val="both"/>
      </w:pPr>
      <w:r>
        <w:rPr>
          <w:sz w:val="28"/>
          <w:szCs w:val="28"/>
        </w:rPr>
        <w:t>В п</w:t>
      </w:r>
      <w:r>
        <w:rPr>
          <w:sz w:val="28"/>
          <w:szCs w:val="28"/>
        </w:rPr>
        <w:t xml:space="preserve">роцессе своей работы и в рамках своей компетенции педагоги </w:t>
      </w:r>
      <w:r>
        <w:rPr>
          <w:spacing w:val="-2"/>
          <w:sz w:val="28"/>
          <w:szCs w:val="28"/>
        </w:rPr>
        <w:t>обеспечивают:</w:t>
      </w:r>
    </w:p>
    <w:p w:rsidR="008573F0" w:rsidRDefault="00D4456B">
      <w:pPr>
        <w:numPr>
          <w:ilvl w:val="0"/>
          <w:numId w:val="152"/>
        </w:numPr>
        <w:tabs>
          <w:tab w:val="left" w:pos="1854"/>
        </w:tabs>
        <w:spacing w:before="2" w:line="259" w:lineRule="auto"/>
        <w:ind w:right="792" w:firstLine="427"/>
        <w:rPr>
          <w:sz w:val="28"/>
        </w:rPr>
      </w:pPr>
      <w:r>
        <w:rPr>
          <w:sz w:val="28"/>
        </w:rPr>
        <w:t>эмоциональное благополучие каждого ребенка посредством проявления чуткости к личности и интересам каждого из них;</w:t>
      </w:r>
    </w:p>
    <w:p w:rsidR="008573F0" w:rsidRDefault="00D4456B">
      <w:pPr>
        <w:numPr>
          <w:ilvl w:val="0"/>
          <w:numId w:val="152"/>
        </w:numPr>
        <w:tabs>
          <w:tab w:val="left" w:pos="1838"/>
        </w:tabs>
        <w:ind w:left="1837" w:hanging="169"/>
      </w:pPr>
      <w:r>
        <w:rPr>
          <w:sz w:val="28"/>
        </w:rPr>
        <w:t>уважение</w:t>
      </w:r>
      <w:r>
        <w:rPr>
          <w:spacing w:val="-8"/>
          <w:sz w:val="28"/>
        </w:rPr>
        <w:t xml:space="preserve"> </w:t>
      </w:r>
      <w:r>
        <w:rPr>
          <w:sz w:val="28"/>
        </w:rPr>
        <w:t>индивидуальности</w:t>
      </w:r>
      <w:r>
        <w:rPr>
          <w:spacing w:val="-10"/>
          <w:sz w:val="28"/>
        </w:rPr>
        <w:t xml:space="preserve"> </w:t>
      </w:r>
      <w:r>
        <w:rPr>
          <w:sz w:val="28"/>
        </w:rPr>
        <w:t>каждого</w:t>
      </w:r>
      <w:r>
        <w:rPr>
          <w:spacing w:val="-9"/>
          <w:sz w:val="28"/>
        </w:rPr>
        <w:t xml:space="preserve"> </w:t>
      </w:r>
      <w:r>
        <w:rPr>
          <w:spacing w:val="-2"/>
          <w:sz w:val="28"/>
        </w:rPr>
        <w:t>ребенка;</w:t>
      </w:r>
    </w:p>
    <w:p w:rsidR="008573F0" w:rsidRDefault="00D4456B">
      <w:pPr>
        <w:numPr>
          <w:ilvl w:val="0"/>
          <w:numId w:val="152"/>
        </w:numPr>
        <w:tabs>
          <w:tab w:val="left" w:pos="1849"/>
        </w:tabs>
        <w:spacing w:before="24" w:line="259" w:lineRule="auto"/>
        <w:ind w:right="791" w:firstLine="427"/>
        <w:rPr>
          <w:sz w:val="28"/>
        </w:rPr>
      </w:pPr>
      <w:r>
        <w:rPr>
          <w:sz w:val="28"/>
        </w:rPr>
        <w:t>организацию различных видо</w:t>
      </w:r>
      <w:r>
        <w:rPr>
          <w:sz w:val="28"/>
        </w:rPr>
        <w:t>в деятельности, способствующих развитии мышления, внимания, воображения, детского творчества;</w:t>
      </w:r>
    </w:p>
    <w:p w:rsidR="008573F0" w:rsidRDefault="00D4456B">
      <w:pPr>
        <w:numPr>
          <w:ilvl w:val="0"/>
          <w:numId w:val="152"/>
        </w:numPr>
        <w:tabs>
          <w:tab w:val="left" w:pos="1983"/>
          <w:tab w:val="left" w:pos="1984"/>
          <w:tab w:val="left" w:pos="3257"/>
          <w:tab w:val="left" w:pos="5051"/>
          <w:tab w:val="left" w:pos="5679"/>
          <w:tab w:val="left" w:pos="6954"/>
          <w:tab w:val="left" w:pos="9239"/>
          <w:tab w:val="left" w:pos="9860"/>
        </w:tabs>
        <w:spacing w:before="1" w:line="259" w:lineRule="auto"/>
        <w:ind w:right="789" w:firstLine="427"/>
      </w:pPr>
      <w:r>
        <w:rPr>
          <w:spacing w:val="-2"/>
          <w:sz w:val="28"/>
        </w:rPr>
        <w:t>широкие</w:t>
      </w:r>
      <w:r>
        <w:rPr>
          <w:sz w:val="28"/>
        </w:rPr>
        <w:tab/>
      </w:r>
      <w:r>
        <w:rPr>
          <w:spacing w:val="-2"/>
          <w:sz w:val="28"/>
        </w:rPr>
        <w:t>возможности</w:t>
      </w:r>
      <w:r>
        <w:rPr>
          <w:sz w:val="28"/>
        </w:rPr>
        <w:tab/>
      </w:r>
      <w:r>
        <w:rPr>
          <w:spacing w:val="-4"/>
          <w:sz w:val="28"/>
        </w:rPr>
        <w:t>для</w:t>
      </w:r>
      <w:r>
        <w:rPr>
          <w:sz w:val="28"/>
        </w:rPr>
        <w:tab/>
      </w:r>
      <w:r>
        <w:rPr>
          <w:spacing w:val="-2"/>
          <w:sz w:val="28"/>
        </w:rPr>
        <w:t>развития</w:t>
      </w:r>
      <w:r>
        <w:rPr>
          <w:sz w:val="28"/>
        </w:rPr>
        <w:tab/>
      </w:r>
      <w:r>
        <w:rPr>
          <w:spacing w:val="-2"/>
          <w:sz w:val="28"/>
        </w:rPr>
        <w:t>самостоятельных</w:t>
      </w:r>
      <w:r>
        <w:rPr>
          <w:sz w:val="28"/>
        </w:rPr>
        <w:tab/>
      </w:r>
      <w:r>
        <w:rPr>
          <w:spacing w:val="-4"/>
          <w:sz w:val="28"/>
        </w:rPr>
        <w:t>игр</w:t>
      </w:r>
      <w:r>
        <w:rPr>
          <w:sz w:val="28"/>
        </w:rPr>
        <w:tab/>
      </w:r>
      <w:r>
        <w:rPr>
          <w:spacing w:val="-2"/>
          <w:sz w:val="28"/>
        </w:rPr>
        <w:t xml:space="preserve">детей, </w:t>
      </w:r>
      <w:r>
        <w:rPr>
          <w:sz w:val="28"/>
        </w:rPr>
        <w:t>обеспечивая игровое время и пространство для развертывания игры.</w:t>
      </w:r>
    </w:p>
    <w:p w:rsidR="008573F0" w:rsidRDefault="008573F0">
      <w:pPr>
        <w:spacing w:before="1"/>
        <w:rPr>
          <w:sz w:val="30"/>
          <w:szCs w:val="28"/>
        </w:rPr>
      </w:pPr>
    </w:p>
    <w:p w:rsidR="008573F0" w:rsidRDefault="00D4456B">
      <w:pPr>
        <w:spacing w:line="259" w:lineRule="auto"/>
        <w:ind w:left="4290" w:right="1465" w:hanging="2315"/>
        <w:outlineLvl w:val="1"/>
      </w:pPr>
      <w:r>
        <w:rPr>
          <w:b/>
          <w:bCs/>
          <w:i/>
          <w:iCs/>
          <w:sz w:val="28"/>
          <w:szCs w:val="28"/>
        </w:rPr>
        <w:t>Характеристика</w:t>
      </w:r>
      <w:r>
        <w:rPr>
          <w:b/>
          <w:bCs/>
          <w:i/>
          <w:iCs/>
          <w:spacing w:val="-11"/>
          <w:sz w:val="28"/>
          <w:szCs w:val="28"/>
        </w:rPr>
        <w:t xml:space="preserve"> </w:t>
      </w:r>
      <w:r>
        <w:rPr>
          <w:b/>
          <w:bCs/>
          <w:i/>
          <w:iCs/>
          <w:sz w:val="28"/>
          <w:szCs w:val="28"/>
        </w:rPr>
        <w:t>взаимодействия</w:t>
      </w:r>
      <w:r>
        <w:rPr>
          <w:b/>
          <w:bCs/>
          <w:i/>
          <w:iCs/>
          <w:spacing w:val="-13"/>
          <w:sz w:val="28"/>
          <w:szCs w:val="28"/>
        </w:rPr>
        <w:t xml:space="preserve"> </w:t>
      </w:r>
      <w:r>
        <w:rPr>
          <w:b/>
          <w:bCs/>
          <w:i/>
          <w:iCs/>
          <w:sz w:val="28"/>
          <w:szCs w:val="28"/>
        </w:rPr>
        <w:t>педаго</w:t>
      </w:r>
      <w:r>
        <w:rPr>
          <w:b/>
          <w:bCs/>
          <w:i/>
          <w:iCs/>
          <w:sz w:val="28"/>
          <w:szCs w:val="28"/>
        </w:rPr>
        <w:t>гического</w:t>
      </w:r>
      <w:r>
        <w:rPr>
          <w:b/>
          <w:bCs/>
          <w:i/>
          <w:iCs/>
          <w:spacing w:val="-11"/>
          <w:sz w:val="28"/>
          <w:szCs w:val="28"/>
        </w:rPr>
        <w:t xml:space="preserve"> </w:t>
      </w:r>
      <w:r>
        <w:rPr>
          <w:b/>
          <w:bCs/>
          <w:i/>
          <w:iCs/>
          <w:sz w:val="28"/>
          <w:szCs w:val="28"/>
        </w:rPr>
        <w:t>коллектива с семьями воспитанников</w:t>
      </w:r>
    </w:p>
    <w:p w:rsidR="008573F0" w:rsidRDefault="00D4456B">
      <w:pPr>
        <w:tabs>
          <w:tab w:val="left" w:pos="3443"/>
          <w:tab w:val="left" w:pos="3896"/>
          <w:tab w:val="left" w:pos="4613"/>
          <w:tab w:val="left" w:pos="5500"/>
          <w:tab w:val="left" w:pos="6193"/>
          <w:tab w:val="left" w:pos="7593"/>
          <w:tab w:val="left" w:pos="8691"/>
        </w:tabs>
        <w:spacing w:before="1" w:line="259" w:lineRule="auto"/>
        <w:ind w:left="1242" w:right="788" w:firstLine="851"/>
      </w:pPr>
      <w:r>
        <w:rPr>
          <w:spacing w:val="-2"/>
          <w:sz w:val="28"/>
          <w:szCs w:val="28"/>
        </w:rPr>
        <w:t>Согласно</w:t>
      </w:r>
      <w:r>
        <w:rPr>
          <w:sz w:val="28"/>
          <w:szCs w:val="28"/>
        </w:rPr>
        <w:tab/>
      </w:r>
      <w:r>
        <w:rPr>
          <w:bCs/>
          <w:iCs/>
          <w:spacing w:val="-6"/>
          <w:sz w:val="28"/>
          <w:szCs w:val="28"/>
        </w:rPr>
        <w:t>п.</w:t>
      </w:r>
      <w:r>
        <w:rPr>
          <w:bCs/>
          <w:iCs/>
          <w:sz w:val="28"/>
          <w:szCs w:val="28"/>
        </w:rPr>
        <w:tab/>
      </w:r>
      <w:r>
        <w:rPr>
          <w:bCs/>
          <w:iCs/>
          <w:spacing w:val="-4"/>
          <w:sz w:val="28"/>
          <w:szCs w:val="28"/>
        </w:rPr>
        <w:t>26.1</w:t>
      </w:r>
      <w:r>
        <w:rPr>
          <w:bCs/>
          <w:iCs/>
          <w:sz w:val="28"/>
          <w:szCs w:val="28"/>
        </w:rPr>
        <w:tab/>
      </w:r>
      <w:r>
        <w:rPr>
          <w:bCs/>
          <w:iCs/>
          <w:spacing w:val="-4"/>
          <w:sz w:val="28"/>
          <w:szCs w:val="28"/>
        </w:rPr>
        <w:t>ФОП</w:t>
      </w:r>
      <w:r>
        <w:rPr>
          <w:bCs/>
          <w:iCs/>
          <w:sz w:val="28"/>
          <w:szCs w:val="28"/>
        </w:rPr>
        <w:tab/>
      </w:r>
      <w:r>
        <w:rPr>
          <w:bCs/>
          <w:iCs/>
          <w:spacing w:val="-4"/>
          <w:sz w:val="28"/>
          <w:szCs w:val="28"/>
        </w:rPr>
        <w:t>ДО,</w:t>
      </w:r>
      <w:r>
        <w:rPr>
          <w:sz w:val="28"/>
          <w:szCs w:val="28"/>
        </w:rPr>
        <w:tab/>
      </w:r>
      <w:r>
        <w:rPr>
          <w:spacing w:val="-2"/>
          <w:sz w:val="28"/>
          <w:szCs w:val="28"/>
        </w:rPr>
        <w:t>главными</w:t>
      </w:r>
      <w:r>
        <w:rPr>
          <w:sz w:val="28"/>
          <w:szCs w:val="28"/>
        </w:rPr>
        <w:tab/>
      </w:r>
      <w:r>
        <w:rPr>
          <w:spacing w:val="-2"/>
          <w:sz w:val="28"/>
          <w:szCs w:val="28"/>
        </w:rPr>
        <w:t>целями</w:t>
      </w:r>
      <w:r>
        <w:rPr>
          <w:sz w:val="28"/>
          <w:szCs w:val="28"/>
        </w:rPr>
        <w:tab/>
      </w:r>
      <w:r>
        <w:rPr>
          <w:spacing w:val="-2"/>
          <w:sz w:val="28"/>
          <w:szCs w:val="28"/>
        </w:rPr>
        <w:t xml:space="preserve">взаимодействия </w:t>
      </w:r>
      <w:r>
        <w:rPr>
          <w:sz w:val="28"/>
          <w:szCs w:val="28"/>
        </w:rPr>
        <w:t>педагогического коллектива ДГ с семьями воспитанников является:</w:t>
      </w:r>
    </w:p>
    <w:p w:rsidR="008573F0" w:rsidRDefault="00D4456B">
      <w:pPr>
        <w:numPr>
          <w:ilvl w:val="0"/>
          <w:numId w:val="153"/>
        </w:numPr>
        <w:tabs>
          <w:tab w:val="left" w:pos="1862"/>
        </w:tabs>
        <w:spacing w:before="159" w:line="259" w:lineRule="auto"/>
        <w:ind w:right="786" w:firstLine="427"/>
        <w:jc w:val="both"/>
        <w:rPr>
          <w:sz w:val="28"/>
        </w:rPr>
      </w:pPr>
      <w:r>
        <w:rPr>
          <w:sz w:val="28"/>
        </w:rPr>
        <w:t>обеспечение психолого-педагогической поддержки семьи и повышение компетентности родителей в</w:t>
      </w:r>
      <w:r>
        <w:rPr>
          <w:sz w:val="28"/>
        </w:rPr>
        <w:t xml:space="preserve"> вопросах образования, охраны и укрепления здоровья детей раннего и дошкольного возрастов;</w:t>
      </w:r>
    </w:p>
    <w:p w:rsidR="008573F0" w:rsidRDefault="00D4456B">
      <w:pPr>
        <w:pStyle w:val="af"/>
        <w:numPr>
          <w:ilvl w:val="0"/>
          <w:numId w:val="153"/>
        </w:numPr>
        <w:tabs>
          <w:tab w:val="left" w:pos="1919"/>
        </w:tabs>
        <w:spacing w:before="89" w:line="259" w:lineRule="auto"/>
        <w:ind w:right="793" w:firstLine="427"/>
        <w:jc w:val="both"/>
        <w:rPr>
          <w:sz w:val="28"/>
        </w:rPr>
      </w:pPr>
      <w:r>
        <w:rPr>
          <w:sz w:val="28"/>
        </w:rPr>
        <w:t>обеспечение единства подходов к воспитанию и обучению детей в условиях ДОУ и семьи; повышение воспитательского потенциала семьи.</w:t>
      </w:r>
    </w:p>
    <w:p w:rsidR="008573F0" w:rsidRDefault="008573F0">
      <w:pPr>
        <w:pStyle w:val="a6"/>
        <w:spacing w:before="1"/>
        <w:rPr>
          <w:sz w:val="30"/>
        </w:rPr>
      </w:pPr>
    </w:p>
    <w:p w:rsidR="008573F0" w:rsidRDefault="00D4456B">
      <w:pPr>
        <w:pStyle w:val="2"/>
        <w:spacing w:line="240" w:lineRule="auto"/>
        <w:ind w:left="2287" w:right="1835"/>
        <w:jc w:val="center"/>
      </w:pPr>
      <w:r>
        <w:rPr>
          <w:u w:val="none"/>
        </w:rPr>
        <w:t>Формы</w:t>
      </w:r>
      <w:r>
        <w:rPr>
          <w:spacing w:val="-8"/>
          <w:u w:val="none"/>
        </w:rPr>
        <w:t xml:space="preserve"> </w:t>
      </w:r>
      <w:r>
        <w:rPr>
          <w:u w:val="none"/>
        </w:rPr>
        <w:t>взаимодействия</w:t>
      </w:r>
      <w:r>
        <w:rPr>
          <w:spacing w:val="-7"/>
          <w:u w:val="none"/>
        </w:rPr>
        <w:t xml:space="preserve"> </w:t>
      </w:r>
      <w:r>
        <w:rPr>
          <w:u w:val="none"/>
        </w:rPr>
        <w:t>с</w:t>
      </w:r>
      <w:r>
        <w:rPr>
          <w:spacing w:val="-6"/>
          <w:u w:val="none"/>
        </w:rPr>
        <w:t xml:space="preserve"> </w:t>
      </w:r>
      <w:r>
        <w:rPr>
          <w:spacing w:val="-2"/>
          <w:u w:val="none"/>
        </w:rPr>
        <w:t>родителями</w:t>
      </w:r>
    </w:p>
    <w:p w:rsidR="008573F0" w:rsidRDefault="00D4456B">
      <w:pPr>
        <w:pStyle w:val="a6"/>
        <w:spacing w:before="26" w:line="259" w:lineRule="auto"/>
        <w:ind w:left="1242" w:right="785" w:firstLine="851"/>
        <w:jc w:val="both"/>
      </w:pPr>
      <w:r>
        <w:t>И</w:t>
      </w:r>
      <w:r>
        <w:t xml:space="preserve">спользование разных форм работы, в которых прослеживается тесное взаимодействие и сотрудничество семьи и детского сада имеет </w:t>
      </w:r>
      <w:r>
        <w:rPr>
          <w:spacing w:val="-2"/>
        </w:rPr>
        <w:t>преимущества:</w:t>
      </w:r>
    </w:p>
    <w:p w:rsidR="008573F0" w:rsidRDefault="00D4456B">
      <w:pPr>
        <w:pStyle w:val="af"/>
        <w:numPr>
          <w:ilvl w:val="0"/>
          <w:numId w:val="153"/>
        </w:numPr>
        <w:tabs>
          <w:tab w:val="left" w:pos="2027"/>
        </w:tabs>
        <w:spacing w:line="259" w:lineRule="auto"/>
        <w:ind w:right="792" w:firstLine="427"/>
        <w:jc w:val="both"/>
        <w:rPr>
          <w:sz w:val="28"/>
        </w:rPr>
      </w:pPr>
      <w:r>
        <w:rPr>
          <w:sz w:val="28"/>
        </w:rPr>
        <w:t>создается положительный эмоциональный настрой педагогов и родителей на совместную работу по развитию и воспитанию дет</w:t>
      </w:r>
      <w:r>
        <w:rPr>
          <w:sz w:val="28"/>
        </w:rPr>
        <w:t>ей;</w:t>
      </w:r>
    </w:p>
    <w:p w:rsidR="008573F0" w:rsidRDefault="00D4456B">
      <w:pPr>
        <w:pStyle w:val="af"/>
        <w:numPr>
          <w:ilvl w:val="0"/>
          <w:numId w:val="153"/>
        </w:numPr>
        <w:tabs>
          <w:tab w:val="left" w:pos="1821"/>
        </w:tabs>
        <w:spacing w:line="259" w:lineRule="auto"/>
        <w:ind w:right="788" w:firstLine="427"/>
        <w:jc w:val="both"/>
      </w:pPr>
      <w:r>
        <w:rPr>
          <w:sz w:val="28"/>
        </w:rPr>
        <w:t>возникает</w:t>
      </w:r>
      <w:r>
        <w:rPr>
          <w:spacing w:val="-18"/>
          <w:sz w:val="28"/>
        </w:rPr>
        <w:t xml:space="preserve"> </w:t>
      </w:r>
      <w:r>
        <w:rPr>
          <w:sz w:val="28"/>
        </w:rPr>
        <w:t>более</w:t>
      </w:r>
      <w:r>
        <w:rPr>
          <w:spacing w:val="-17"/>
          <w:sz w:val="28"/>
        </w:rPr>
        <w:t xml:space="preserve"> </w:t>
      </w:r>
      <w:r>
        <w:rPr>
          <w:sz w:val="28"/>
        </w:rPr>
        <w:t>тесное</w:t>
      </w:r>
      <w:r>
        <w:rPr>
          <w:spacing w:val="-16"/>
          <w:sz w:val="28"/>
        </w:rPr>
        <w:t xml:space="preserve"> </w:t>
      </w:r>
      <w:r>
        <w:rPr>
          <w:sz w:val="28"/>
        </w:rPr>
        <w:t>сотрудничество</w:t>
      </w:r>
      <w:r>
        <w:rPr>
          <w:spacing w:val="-16"/>
          <w:sz w:val="28"/>
        </w:rPr>
        <w:t xml:space="preserve"> </w:t>
      </w:r>
      <w:r>
        <w:rPr>
          <w:sz w:val="28"/>
        </w:rPr>
        <w:t>педагогов</w:t>
      </w:r>
      <w:r>
        <w:rPr>
          <w:spacing w:val="-18"/>
          <w:sz w:val="28"/>
        </w:rPr>
        <w:t xml:space="preserve"> </w:t>
      </w:r>
      <w:r>
        <w:rPr>
          <w:sz w:val="28"/>
        </w:rPr>
        <w:t>и</w:t>
      </w:r>
      <w:r>
        <w:rPr>
          <w:spacing w:val="-17"/>
          <w:sz w:val="28"/>
        </w:rPr>
        <w:t xml:space="preserve"> </w:t>
      </w:r>
      <w:r>
        <w:rPr>
          <w:sz w:val="28"/>
        </w:rPr>
        <w:t>родителей</w:t>
      </w:r>
      <w:r>
        <w:rPr>
          <w:spacing w:val="-17"/>
          <w:sz w:val="28"/>
        </w:rPr>
        <w:t xml:space="preserve"> </w:t>
      </w:r>
      <w:r>
        <w:rPr>
          <w:sz w:val="28"/>
        </w:rPr>
        <w:t>в</w:t>
      </w:r>
      <w:r>
        <w:rPr>
          <w:spacing w:val="-17"/>
          <w:sz w:val="28"/>
        </w:rPr>
        <w:t xml:space="preserve"> </w:t>
      </w:r>
      <w:r>
        <w:rPr>
          <w:sz w:val="28"/>
        </w:rPr>
        <w:t>развитии и воспитании детей;</w:t>
      </w:r>
    </w:p>
    <w:p w:rsidR="008573F0" w:rsidRDefault="00D4456B">
      <w:pPr>
        <w:pStyle w:val="af"/>
        <w:numPr>
          <w:ilvl w:val="0"/>
          <w:numId w:val="153"/>
        </w:numPr>
        <w:tabs>
          <w:tab w:val="left" w:pos="1842"/>
        </w:tabs>
        <w:spacing w:line="259" w:lineRule="auto"/>
        <w:ind w:right="791" w:firstLine="427"/>
        <w:jc w:val="both"/>
      </w:pPr>
      <w:r>
        <w:rPr>
          <w:sz w:val="28"/>
        </w:rPr>
        <w:t xml:space="preserve">создается активная развивающая среда, активные формы общения детей и взрослых, обеспечивающие единые подходы к развитию ребенка в семье и </w:t>
      </w:r>
      <w:r>
        <w:rPr>
          <w:spacing w:val="-4"/>
          <w:sz w:val="28"/>
        </w:rPr>
        <w:t>ДОУ;</w:t>
      </w:r>
    </w:p>
    <w:p w:rsidR="008573F0" w:rsidRDefault="00D4456B">
      <w:pPr>
        <w:pStyle w:val="af"/>
        <w:numPr>
          <w:ilvl w:val="0"/>
          <w:numId w:val="153"/>
        </w:numPr>
        <w:tabs>
          <w:tab w:val="left" w:pos="1943"/>
        </w:tabs>
        <w:spacing w:line="259" w:lineRule="auto"/>
        <w:ind w:right="784" w:firstLine="427"/>
        <w:jc w:val="both"/>
        <w:rPr>
          <w:sz w:val="28"/>
        </w:rPr>
      </w:pPr>
      <w:r>
        <w:rPr>
          <w:sz w:val="28"/>
        </w:rPr>
        <w:t xml:space="preserve">находятся общие </w:t>
      </w:r>
      <w:r>
        <w:rPr>
          <w:sz w:val="28"/>
        </w:rPr>
        <w:t>интересы и занятия с детьми дома; - создается открытость детского сада для семьи.</w:t>
      </w:r>
    </w:p>
    <w:p w:rsidR="008573F0" w:rsidRDefault="00D4456B">
      <w:pPr>
        <w:pStyle w:val="a6"/>
        <w:spacing w:line="259" w:lineRule="auto"/>
        <w:ind w:left="1242" w:right="792" w:firstLine="851"/>
        <w:jc w:val="both"/>
      </w:pPr>
      <w:r>
        <w:t>Участие родителей в совместных с детьми мероприятиях, их личный пример – все это вместе дает положительные результаты в воспитании детей, приобщении к социокультурным нормам.</w:t>
      </w:r>
    </w:p>
    <w:p w:rsidR="008573F0" w:rsidRDefault="00D4456B">
      <w:pPr>
        <w:pStyle w:val="a6"/>
        <w:spacing w:line="252" w:lineRule="auto"/>
        <w:ind w:left="1242" w:right="787" w:firstLine="851"/>
        <w:jc w:val="both"/>
      </w:pPr>
      <w:r>
        <w:t>Активное</w:t>
      </w:r>
      <w:r>
        <w:rPr>
          <w:spacing w:val="-11"/>
        </w:rPr>
        <w:t xml:space="preserve"> </w:t>
      </w:r>
      <w:r>
        <w:t>включение</w:t>
      </w:r>
      <w:r>
        <w:rPr>
          <w:spacing w:val="-9"/>
        </w:rPr>
        <w:t xml:space="preserve"> </w:t>
      </w:r>
      <w:r>
        <w:t>родителей</w:t>
      </w:r>
      <w:r>
        <w:rPr>
          <w:spacing w:val="-10"/>
        </w:rPr>
        <w:t xml:space="preserve"> </w:t>
      </w:r>
      <w:r>
        <w:t>в</w:t>
      </w:r>
      <w:r>
        <w:rPr>
          <w:spacing w:val="-11"/>
        </w:rPr>
        <w:t xml:space="preserve"> </w:t>
      </w:r>
      <w:r>
        <w:t>единый</w:t>
      </w:r>
      <w:r>
        <w:rPr>
          <w:spacing w:val="-10"/>
        </w:rPr>
        <w:t xml:space="preserve"> </w:t>
      </w:r>
      <w:r>
        <w:t>совместный</w:t>
      </w:r>
      <w:r>
        <w:rPr>
          <w:spacing w:val="-10"/>
        </w:rPr>
        <w:t xml:space="preserve"> </w:t>
      </w:r>
      <w:r>
        <w:t>воспитательный процесс позволяет значительно повысить уровень партнерских отношений.</w:t>
      </w:r>
    </w:p>
    <w:p w:rsidR="008573F0" w:rsidRDefault="008573F0">
      <w:pPr>
        <w:pStyle w:val="a6"/>
        <w:spacing w:line="252" w:lineRule="auto"/>
        <w:ind w:left="1242" w:right="787" w:firstLine="851"/>
        <w:jc w:val="both"/>
      </w:pPr>
    </w:p>
    <w:p w:rsidR="008573F0" w:rsidRDefault="00D4456B">
      <w:pPr>
        <w:spacing w:before="1"/>
        <w:ind w:left="4300"/>
        <w:outlineLvl w:val="1"/>
      </w:pPr>
      <w:r>
        <w:rPr>
          <w:b/>
          <w:bCs/>
          <w:i/>
          <w:iCs/>
          <w:sz w:val="28"/>
          <w:szCs w:val="28"/>
        </w:rPr>
        <w:lastRenderedPageBreak/>
        <w:t>Рабочая</w:t>
      </w:r>
      <w:r>
        <w:rPr>
          <w:b/>
          <w:bCs/>
          <w:i/>
          <w:iCs/>
          <w:spacing w:val="-10"/>
          <w:sz w:val="28"/>
          <w:szCs w:val="28"/>
        </w:rPr>
        <w:t xml:space="preserve"> </w:t>
      </w:r>
      <w:r>
        <w:rPr>
          <w:b/>
          <w:bCs/>
          <w:i/>
          <w:iCs/>
          <w:sz w:val="28"/>
          <w:szCs w:val="28"/>
        </w:rPr>
        <w:t>программа</w:t>
      </w:r>
      <w:r>
        <w:rPr>
          <w:b/>
          <w:bCs/>
          <w:i/>
          <w:iCs/>
          <w:spacing w:val="-9"/>
          <w:sz w:val="28"/>
          <w:szCs w:val="28"/>
        </w:rPr>
        <w:t xml:space="preserve"> </w:t>
      </w:r>
      <w:r>
        <w:rPr>
          <w:b/>
          <w:bCs/>
          <w:i/>
          <w:iCs/>
          <w:spacing w:val="-2"/>
          <w:sz w:val="28"/>
          <w:szCs w:val="28"/>
        </w:rPr>
        <w:t>воспитания.</w:t>
      </w:r>
    </w:p>
    <w:p w:rsidR="008573F0" w:rsidRDefault="00D4456B">
      <w:pPr>
        <w:spacing w:before="26" w:line="259" w:lineRule="auto"/>
        <w:ind w:left="1242" w:right="792" w:firstLine="851"/>
        <w:jc w:val="both"/>
        <w:rPr>
          <w:sz w:val="28"/>
          <w:szCs w:val="28"/>
        </w:rPr>
      </w:pPr>
      <w:r>
        <w:rPr>
          <w:sz w:val="28"/>
          <w:szCs w:val="28"/>
        </w:rPr>
        <w:t xml:space="preserve">Реализация цели и задач данной Программы осуществляется в рамках нескольких направлений воспитательной работы </w:t>
      </w:r>
      <w:r>
        <w:rPr>
          <w:sz w:val="28"/>
          <w:szCs w:val="28"/>
        </w:rPr>
        <w:t>ДГ</w:t>
      </w:r>
      <w:r>
        <w:rPr>
          <w:sz w:val="28"/>
          <w:szCs w:val="28"/>
        </w:rPr>
        <w:t>, формирование которых в совокупности обеспечит полноценное и гармоничное развитие личности детей от 2 до 7 лет:</w:t>
      </w:r>
    </w:p>
    <w:p w:rsidR="008573F0" w:rsidRDefault="00D4456B">
      <w:pPr>
        <w:numPr>
          <w:ilvl w:val="0"/>
          <w:numId w:val="154"/>
        </w:numPr>
        <w:tabs>
          <w:tab w:val="left" w:pos="1950"/>
        </w:tabs>
        <w:spacing w:line="321" w:lineRule="exact"/>
      </w:pPr>
      <w:r>
        <w:rPr>
          <w:sz w:val="28"/>
        </w:rPr>
        <w:t>Патриотическое</w:t>
      </w:r>
      <w:r>
        <w:rPr>
          <w:spacing w:val="-10"/>
          <w:sz w:val="28"/>
        </w:rPr>
        <w:t xml:space="preserve"> </w:t>
      </w:r>
      <w:r>
        <w:rPr>
          <w:sz w:val="28"/>
        </w:rPr>
        <w:t>направление</w:t>
      </w:r>
      <w:r>
        <w:rPr>
          <w:spacing w:val="-7"/>
          <w:sz w:val="28"/>
        </w:rPr>
        <w:t xml:space="preserve"> </w:t>
      </w:r>
      <w:r>
        <w:rPr>
          <w:spacing w:val="-2"/>
          <w:sz w:val="28"/>
        </w:rPr>
        <w:t>восп</w:t>
      </w:r>
      <w:r>
        <w:rPr>
          <w:spacing w:val="-2"/>
          <w:sz w:val="28"/>
        </w:rPr>
        <w:t>итания</w:t>
      </w:r>
    </w:p>
    <w:p w:rsidR="008573F0" w:rsidRDefault="00D4456B">
      <w:pPr>
        <w:numPr>
          <w:ilvl w:val="0"/>
          <w:numId w:val="154"/>
        </w:numPr>
        <w:tabs>
          <w:tab w:val="left" w:pos="1950"/>
        </w:tabs>
        <w:spacing w:before="23"/>
      </w:pPr>
      <w:r>
        <w:rPr>
          <w:sz w:val="28"/>
        </w:rPr>
        <w:t>Социальное</w:t>
      </w:r>
      <w:r>
        <w:rPr>
          <w:spacing w:val="-8"/>
          <w:sz w:val="28"/>
        </w:rPr>
        <w:t xml:space="preserve"> </w:t>
      </w:r>
      <w:r>
        <w:rPr>
          <w:sz w:val="28"/>
        </w:rPr>
        <w:t>направление</w:t>
      </w:r>
      <w:r>
        <w:rPr>
          <w:spacing w:val="-7"/>
          <w:sz w:val="28"/>
        </w:rPr>
        <w:t xml:space="preserve"> </w:t>
      </w:r>
      <w:r>
        <w:rPr>
          <w:spacing w:val="-2"/>
          <w:sz w:val="28"/>
        </w:rPr>
        <w:t>воспитания</w:t>
      </w:r>
    </w:p>
    <w:p w:rsidR="008573F0" w:rsidRDefault="00D4456B">
      <w:pPr>
        <w:numPr>
          <w:ilvl w:val="0"/>
          <w:numId w:val="154"/>
        </w:numPr>
        <w:tabs>
          <w:tab w:val="left" w:pos="1950"/>
        </w:tabs>
        <w:spacing w:before="26"/>
      </w:pPr>
      <w:r>
        <w:rPr>
          <w:sz w:val="28"/>
        </w:rPr>
        <w:t>Познавательное</w:t>
      </w:r>
      <w:r>
        <w:rPr>
          <w:spacing w:val="-9"/>
          <w:sz w:val="28"/>
        </w:rPr>
        <w:t xml:space="preserve"> </w:t>
      </w:r>
      <w:r>
        <w:rPr>
          <w:sz w:val="28"/>
        </w:rPr>
        <w:t>направление</w:t>
      </w:r>
      <w:r>
        <w:rPr>
          <w:spacing w:val="-8"/>
          <w:sz w:val="28"/>
        </w:rPr>
        <w:t xml:space="preserve"> </w:t>
      </w:r>
      <w:r>
        <w:rPr>
          <w:spacing w:val="-2"/>
          <w:sz w:val="28"/>
        </w:rPr>
        <w:t>воспитания</w:t>
      </w:r>
    </w:p>
    <w:p w:rsidR="008573F0" w:rsidRDefault="00D4456B">
      <w:pPr>
        <w:numPr>
          <w:ilvl w:val="0"/>
          <w:numId w:val="154"/>
        </w:numPr>
        <w:tabs>
          <w:tab w:val="left" w:pos="1950"/>
        </w:tabs>
        <w:spacing w:before="26"/>
      </w:pPr>
      <w:r>
        <w:rPr>
          <w:sz w:val="28"/>
        </w:rPr>
        <w:t>Физическое</w:t>
      </w:r>
      <w:r>
        <w:rPr>
          <w:spacing w:val="-13"/>
          <w:sz w:val="28"/>
        </w:rPr>
        <w:t xml:space="preserve"> </w:t>
      </w:r>
      <w:r>
        <w:rPr>
          <w:sz w:val="28"/>
        </w:rPr>
        <w:t>и</w:t>
      </w:r>
      <w:r>
        <w:rPr>
          <w:spacing w:val="-9"/>
          <w:sz w:val="28"/>
        </w:rPr>
        <w:t xml:space="preserve"> </w:t>
      </w:r>
      <w:r>
        <w:rPr>
          <w:sz w:val="28"/>
        </w:rPr>
        <w:t>оздоровительное</w:t>
      </w:r>
      <w:r>
        <w:rPr>
          <w:spacing w:val="-8"/>
          <w:sz w:val="28"/>
        </w:rPr>
        <w:t xml:space="preserve"> </w:t>
      </w:r>
      <w:r>
        <w:rPr>
          <w:sz w:val="28"/>
        </w:rPr>
        <w:t>направление</w:t>
      </w:r>
      <w:r>
        <w:rPr>
          <w:spacing w:val="-8"/>
          <w:sz w:val="28"/>
        </w:rPr>
        <w:t xml:space="preserve"> </w:t>
      </w:r>
      <w:r>
        <w:rPr>
          <w:spacing w:val="-2"/>
          <w:sz w:val="28"/>
        </w:rPr>
        <w:t>воспитания</w:t>
      </w:r>
    </w:p>
    <w:p w:rsidR="008573F0" w:rsidRDefault="00D4456B">
      <w:pPr>
        <w:numPr>
          <w:ilvl w:val="0"/>
          <w:numId w:val="154"/>
        </w:numPr>
        <w:tabs>
          <w:tab w:val="left" w:pos="1950"/>
        </w:tabs>
        <w:spacing w:before="27"/>
      </w:pPr>
      <w:r>
        <w:rPr>
          <w:sz w:val="28"/>
        </w:rPr>
        <w:t>Трудовое</w:t>
      </w:r>
      <w:r>
        <w:rPr>
          <w:spacing w:val="-12"/>
          <w:sz w:val="28"/>
        </w:rPr>
        <w:t xml:space="preserve"> </w:t>
      </w:r>
      <w:r>
        <w:rPr>
          <w:sz w:val="28"/>
        </w:rPr>
        <w:t>направление</w:t>
      </w:r>
      <w:r>
        <w:rPr>
          <w:spacing w:val="-8"/>
          <w:sz w:val="28"/>
        </w:rPr>
        <w:t xml:space="preserve"> </w:t>
      </w:r>
      <w:r>
        <w:rPr>
          <w:spacing w:val="-2"/>
          <w:sz w:val="28"/>
        </w:rPr>
        <w:t>воспитания</w:t>
      </w:r>
    </w:p>
    <w:p w:rsidR="008573F0" w:rsidRDefault="00D4456B">
      <w:pPr>
        <w:numPr>
          <w:ilvl w:val="0"/>
          <w:numId w:val="154"/>
        </w:numPr>
        <w:tabs>
          <w:tab w:val="left" w:pos="1950"/>
        </w:tabs>
        <w:spacing w:before="26"/>
        <w:sectPr w:rsidR="008573F0">
          <w:pgSz w:w="11906" w:h="16838"/>
          <w:pgMar w:top="1160" w:right="60" w:bottom="1500" w:left="460" w:header="0" w:footer="0" w:gutter="0"/>
          <w:cols w:space="720"/>
          <w:formProt w:val="0"/>
          <w:docGrid w:linePitch="100"/>
        </w:sectPr>
      </w:pPr>
      <w:r>
        <w:rPr>
          <w:sz w:val="28"/>
        </w:rPr>
        <w:t>Этико-эстетическое</w:t>
      </w:r>
      <w:r>
        <w:rPr>
          <w:spacing w:val="-13"/>
          <w:sz w:val="28"/>
        </w:rPr>
        <w:t xml:space="preserve"> </w:t>
      </w:r>
      <w:r>
        <w:rPr>
          <w:sz w:val="28"/>
        </w:rPr>
        <w:t>направление</w:t>
      </w:r>
      <w:r>
        <w:rPr>
          <w:spacing w:val="-12"/>
          <w:sz w:val="28"/>
        </w:rPr>
        <w:t xml:space="preserve"> </w:t>
      </w:r>
      <w:proofErr w:type="spellStart"/>
      <w:r>
        <w:rPr>
          <w:spacing w:val="-2"/>
          <w:sz w:val="28"/>
        </w:rPr>
        <w:t>воспитани</w:t>
      </w:r>
      <w:proofErr w:type="spellEnd"/>
    </w:p>
    <w:p w:rsidR="008573F0" w:rsidRDefault="008573F0">
      <w:pPr>
        <w:tabs>
          <w:tab w:val="left" w:pos="1106"/>
        </w:tabs>
        <w:ind w:right="116"/>
        <w:jc w:val="both"/>
      </w:pPr>
    </w:p>
    <w:sectPr w:rsidR="008573F0">
      <w:pgSz w:w="11920" w:h="16850"/>
      <w:pgMar w:top="1180" w:right="740" w:bottom="1520" w:left="88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altName w:val="Courier New"/>
    <w:charset w:val="CC"/>
    <w:family w:val="roman"/>
    <w:pitch w:val="default"/>
    <w:sig w:usb0="00000003"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CC"/>
    <w:family w:val="roman"/>
    <w:pitch w:val="default"/>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4E4E29"/>
    <w:multiLevelType w:val="multilevel"/>
    <w:tmpl w:val="804E4E29"/>
    <w:lvl w:ilvl="0">
      <w:start w:val="1"/>
      <w:numFmt w:val="bullet"/>
      <w:lvlText w:val=""/>
      <w:lvlJc w:val="left"/>
      <w:pPr>
        <w:ind w:left="107" w:hanging="240"/>
      </w:pPr>
      <w:rPr>
        <w:rFonts w:ascii="Symbol" w:hAnsi="Symbol" w:cs="Symbol" w:hint="default"/>
        <w:b w:val="0"/>
        <w:bCs w:val="0"/>
        <w:i w:val="0"/>
        <w:iCs w:val="0"/>
        <w:w w:val="100"/>
        <w:sz w:val="28"/>
        <w:szCs w:val="28"/>
        <w:lang w:val="ru-RU" w:eastAsia="en-US" w:bidi="ar-SA"/>
      </w:rPr>
    </w:lvl>
    <w:lvl w:ilvl="1">
      <w:start w:val="1"/>
      <w:numFmt w:val="bullet"/>
      <w:lvlText w:val=""/>
      <w:lvlJc w:val="left"/>
      <w:pPr>
        <w:ind w:left="824" w:hanging="240"/>
      </w:pPr>
      <w:rPr>
        <w:rFonts w:ascii="Symbol" w:hAnsi="Symbol" w:cs="Symbol" w:hint="default"/>
        <w:lang w:val="ru-RU" w:eastAsia="en-US" w:bidi="ar-SA"/>
      </w:rPr>
    </w:lvl>
    <w:lvl w:ilvl="2">
      <w:start w:val="1"/>
      <w:numFmt w:val="bullet"/>
      <w:lvlText w:val=""/>
      <w:lvlJc w:val="left"/>
      <w:pPr>
        <w:ind w:left="1548" w:hanging="240"/>
      </w:pPr>
      <w:rPr>
        <w:rFonts w:ascii="Symbol" w:hAnsi="Symbol" w:cs="Symbol" w:hint="default"/>
        <w:lang w:val="ru-RU" w:eastAsia="en-US" w:bidi="ar-SA"/>
      </w:rPr>
    </w:lvl>
    <w:lvl w:ilvl="3">
      <w:start w:val="1"/>
      <w:numFmt w:val="bullet"/>
      <w:lvlText w:val=""/>
      <w:lvlJc w:val="left"/>
      <w:pPr>
        <w:ind w:left="2272" w:hanging="240"/>
      </w:pPr>
      <w:rPr>
        <w:rFonts w:ascii="Symbol" w:hAnsi="Symbol" w:cs="Symbol" w:hint="default"/>
        <w:lang w:val="ru-RU" w:eastAsia="en-US" w:bidi="ar-SA"/>
      </w:rPr>
    </w:lvl>
    <w:lvl w:ilvl="4">
      <w:start w:val="1"/>
      <w:numFmt w:val="bullet"/>
      <w:lvlText w:val=""/>
      <w:lvlJc w:val="left"/>
      <w:pPr>
        <w:ind w:left="2996" w:hanging="240"/>
      </w:pPr>
      <w:rPr>
        <w:rFonts w:ascii="Symbol" w:hAnsi="Symbol" w:cs="Symbol" w:hint="default"/>
        <w:lang w:val="ru-RU" w:eastAsia="en-US" w:bidi="ar-SA"/>
      </w:rPr>
    </w:lvl>
    <w:lvl w:ilvl="5">
      <w:start w:val="1"/>
      <w:numFmt w:val="bullet"/>
      <w:lvlText w:val=""/>
      <w:lvlJc w:val="left"/>
      <w:pPr>
        <w:ind w:left="3720" w:hanging="240"/>
      </w:pPr>
      <w:rPr>
        <w:rFonts w:ascii="Symbol" w:hAnsi="Symbol" w:cs="Symbol" w:hint="default"/>
        <w:lang w:val="ru-RU" w:eastAsia="en-US" w:bidi="ar-SA"/>
      </w:rPr>
    </w:lvl>
    <w:lvl w:ilvl="6">
      <w:start w:val="1"/>
      <w:numFmt w:val="bullet"/>
      <w:lvlText w:val=""/>
      <w:lvlJc w:val="left"/>
      <w:pPr>
        <w:ind w:left="4444" w:hanging="240"/>
      </w:pPr>
      <w:rPr>
        <w:rFonts w:ascii="Symbol" w:hAnsi="Symbol" w:cs="Symbol" w:hint="default"/>
        <w:lang w:val="ru-RU" w:eastAsia="en-US" w:bidi="ar-SA"/>
      </w:rPr>
    </w:lvl>
    <w:lvl w:ilvl="7">
      <w:start w:val="1"/>
      <w:numFmt w:val="bullet"/>
      <w:lvlText w:val=""/>
      <w:lvlJc w:val="left"/>
      <w:pPr>
        <w:ind w:left="5168" w:hanging="240"/>
      </w:pPr>
      <w:rPr>
        <w:rFonts w:ascii="Symbol" w:hAnsi="Symbol" w:cs="Symbol" w:hint="default"/>
        <w:lang w:val="ru-RU" w:eastAsia="en-US" w:bidi="ar-SA"/>
      </w:rPr>
    </w:lvl>
    <w:lvl w:ilvl="8">
      <w:start w:val="1"/>
      <w:numFmt w:val="bullet"/>
      <w:lvlText w:val=""/>
      <w:lvlJc w:val="left"/>
      <w:pPr>
        <w:ind w:left="5892" w:hanging="240"/>
      </w:pPr>
      <w:rPr>
        <w:rFonts w:ascii="Symbol" w:hAnsi="Symbol" w:cs="Symbol" w:hint="default"/>
        <w:lang w:val="ru-RU" w:eastAsia="en-US" w:bidi="ar-SA"/>
      </w:rPr>
    </w:lvl>
  </w:abstractNum>
  <w:abstractNum w:abstractNumId="1" w15:restartNumberingAfterBreak="0">
    <w:nsid w:val="813A4B87"/>
    <w:multiLevelType w:val="multilevel"/>
    <w:tmpl w:val="813A4B87"/>
    <w:lvl w:ilvl="0">
      <w:start w:val="1"/>
      <w:numFmt w:val="bullet"/>
      <w:lvlText w:val="-"/>
      <w:lvlJc w:val="left"/>
      <w:pPr>
        <w:ind w:left="105" w:hanging="216"/>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882" w:hanging="216"/>
      </w:pPr>
      <w:rPr>
        <w:rFonts w:ascii="Symbol" w:hAnsi="Symbol" w:cs="Symbol" w:hint="default"/>
        <w:lang w:val="ru-RU" w:eastAsia="en-US" w:bidi="ar-SA"/>
      </w:rPr>
    </w:lvl>
    <w:lvl w:ilvl="2">
      <w:start w:val="1"/>
      <w:numFmt w:val="bullet"/>
      <w:lvlText w:val=""/>
      <w:lvlJc w:val="left"/>
      <w:pPr>
        <w:ind w:left="1665" w:hanging="216"/>
      </w:pPr>
      <w:rPr>
        <w:rFonts w:ascii="Symbol" w:hAnsi="Symbol" w:cs="Symbol" w:hint="default"/>
        <w:lang w:val="ru-RU" w:eastAsia="en-US" w:bidi="ar-SA"/>
      </w:rPr>
    </w:lvl>
    <w:lvl w:ilvl="3">
      <w:start w:val="1"/>
      <w:numFmt w:val="bullet"/>
      <w:lvlText w:val=""/>
      <w:lvlJc w:val="left"/>
      <w:pPr>
        <w:ind w:left="2448" w:hanging="216"/>
      </w:pPr>
      <w:rPr>
        <w:rFonts w:ascii="Symbol" w:hAnsi="Symbol" w:cs="Symbol" w:hint="default"/>
        <w:lang w:val="ru-RU" w:eastAsia="en-US" w:bidi="ar-SA"/>
      </w:rPr>
    </w:lvl>
    <w:lvl w:ilvl="4">
      <w:start w:val="1"/>
      <w:numFmt w:val="bullet"/>
      <w:lvlText w:val=""/>
      <w:lvlJc w:val="left"/>
      <w:pPr>
        <w:ind w:left="3231" w:hanging="216"/>
      </w:pPr>
      <w:rPr>
        <w:rFonts w:ascii="Symbol" w:hAnsi="Symbol" w:cs="Symbol" w:hint="default"/>
        <w:lang w:val="ru-RU" w:eastAsia="en-US" w:bidi="ar-SA"/>
      </w:rPr>
    </w:lvl>
    <w:lvl w:ilvl="5">
      <w:start w:val="1"/>
      <w:numFmt w:val="bullet"/>
      <w:lvlText w:val=""/>
      <w:lvlJc w:val="left"/>
      <w:pPr>
        <w:ind w:left="4014" w:hanging="216"/>
      </w:pPr>
      <w:rPr>
        <w:rFonts w:ascii="Symbol" w:hAnsi="Symbol" w:cs="Symbol" w:hint="default"/>
        <w:lang w:val="ru-RU" w:eastAsia="en-US" w:bidi="ar-SA"/>
      </w:rPr>
    </w:lvl>
    <w:lvl w:ilvl="6">
      <w:start w:val="1"/>
      <w:numFmt w:val="bullet"/>
      <w:lvlText w:val=""/>
      <w:lvlJc w:val="left"/>
      <w:pPr>
        <w:ind w:left="4797" w:hanging="216"/>
      </w:pPr>
      <w:rPr>
        <w:rFonts w:ascii="Symbol" w:hAnsi="Symbol" w:cs="Symbol" w:hint="default"/>
        <w:lang w:val="ru-RU" w:eastAsia="en-US" w:bidi="ar-SA"/>
      </w:rPr>
    </w:lvl>
    <w:lvl w:ilvl="7">
      <w:start w:val="1"/>
      <w:numFmt w:val="bullet"/>
      <w:lvlText w:val=""/>
      <w:lvlJc w:val="left"/>
      <w:pPr>
        <w:ind w:left="5580" w:hanging="216"/>
      </w:pPr>
      <w:rPr>
        <w:rFonts w:ascii="Symbol" w:hAnsi="Symbol" w:cs="Symbol" w:hint="default"/>
        <w:lang w:val="ru-RU" w:eastAsia="en-US" w:bidi="ar-SA"/>
      </w:rPr>
    </w:lvl>
    <w:lvl w:ilvl="8">
      <w:start w:val="1"/>
      <w:numFmt w:val="bullet"/>
      <w:lvlText w:val=""/>
      <w:lvlJc w:val="left"/>
      <w:pPr>
        <w:ind w:left="6363" w:hanging="216"/>
      </w:pPr>
      <w:rPr>
        <w:rFonts w:ascii="Symbol" w:hAnsi="Symbol" w:cs="Symbol" w:hint="default"/>
        <w:lang w:val="ru-RU" w:eastAsia="en-US" w:bidi="ar-SA"/>
      </w:rPr>
    </w:lvl>
  </w:abstractNum>
  <w:abstractNum w:abstractNumId="2" w15:restartNumberingAfterBreak="0">
    <w:nsid w:val="825EC3C5"/>
    <w:multiLevelType w:val="multilevel"/>
    <w:tmpl w:val="825EC3C5"/>
    <w:lvl w:ilvl="0">
      <w:start w:val="1"/>
      <w:numFmt w:val="bullet"/>
      <w:lvlText w:val="-"/>
      <w:lvlJc w:val="left"/>
      <w:pPr>
        <w:ind w:left="1242" w:hanging="156"/>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2254" w:hanging="156"/>
      </w:pPr>
      <w:rPr>
        <w:rFonts w:ascii="Symbol" w:hAnsi="Symbol" w:cs="Symbol" w:hint="default"/>
        <w:lang w:val="ru-RU" w:eastAsia="en-US" w:bidi="ar-SA"/>
      </w:rPr>
    </w:lvl>
    <w:lvl w:ilvl="2">
      <w:start w:val="1"/>
      <w:numFmt w:val="bullet"/>
      <w:lvlText w:val=""/>
      <w:lvlJc w:val="left"/>
      <w:pPr>
        <w:ind w:left="3269" w:hanging="156"/>
      </w:pPr>
      <w:rPr>
        <w:rFonts w:ascii="Symbol" w:hAnsi="Symbol" w:cs="Symbol" w:hint="default"/>
        <w:lang w:val="ru-RU" w:eastAsia="en-US" w:bidi="ar-SA"/>
      </w:rPr>
    </w:lvl>
    <w:lvl w:ilvl="3">
      <w:start w:val="1"/>
      <w:numFmt w:val="bullet"/>
      <w:lvlText w:val=""/>
      <w:lvlJc w:val="left"/>
      <w:pPr>
        <w:ind w:left="4283" w:hanging="156"/>
      </w:pPr>
      <w:rPr>
        <w:rFonts w:ascii="Symbol" w:hAnsi="Symbol" w:cs="Symbol" w:hint="default"/>
        <w:lang w:val="ru-RU" w:eastAsia="en-US" w:bidi="ar-SA"/>
      </w:rPr>
    </w:lvl>
    <w:lvl w:ilvl="4">
      <w:start w:val="1"/>
      <w:numFmt w:val="bullet"/>
      <w:lvlText w:val=""/>
      <w:lvlJc w:val="left"/>
      <w:pPr>
        <w:ind w:left="5298" w:hanging="156"/>
      </w:pPr>
      <w:rPr>
        <w:rFonts w:ascii="Symbol" w:hAnsi="Symbol" w:cs="Symbol" w:hint="default"/>
        <w:lang w:val="ru-RU" w:eastAsia="en-US" w:bidi="ar-SA"/>
      </w:rPr>
    </w:lvl>
    <w:lvl w:ilvl="5">
      <w:start w:val="1"/>
      <w:numFmt w:val="bullet"/>
      <w:lvlText w:val=""/>
      <w:lvlJc w:val="left"/>
      <w:pPr>
        <w:ind w:left="6313" w:hanging="156"/>
      </w:pPr>
      <w:rPr>
        <w:rFonts w:ascii="Symbol" w:hAnsi="Symbol" w:cs="Symbol" w:hint="default"/>
        <w:lang w:val="ru-RU" w:eastAsia="en-US" w:bidi="ar-SA"/>
      </w:rPr>
    </w:lvl>
    <w:lvl w:ilvl="6">
      <w:start w:val="1"/>
      <w:numFmt w:val="bullet"/>
      <w:lvlText w:val=""/>
      <w:lvlJc w:val="left"/>
      <w:pPr>
        <w:ind w:left="7327" w:hanging="156"/>
      </w:pPr>
      <w:rPr>
        <w:rFonts w:ascii="Symbol" w:hAnsi="Symbol" w:cs="Symbol" w:hint="default"/>
        <w:lang w:val="ru-RU" w:eastAsia="en-US" w:bidi="ar-SA"/>
      </w:rPr>
    </w:lvl>
    <w:lvl w:ilvl="7">
      <w:start w:val="1"/>
      <w:numFmt w:val="bullet"/>
      <w:lvlText w:val=""/>
      <w:lvlJc w:val="left"/>
      <w:pPr>
        <w:ind w:left="8342" w:hanging="156"/>
      </w:pPr>
      <w:rPr>
        <w:rFonts w:ascii="Symbol" w:hAnsi="Symbol" w:cs="Symbol" w:hint="default"/>
        <w:lang w:val="ru-RU" w:eastAsia="en-US" w:bidi="ar-SA"/>
      </w:rPr>
    </w:lvl>
    <w:lvl w:ilvl="8">
      <w:start w:val="1"/>
      <w:numFmt w:val="bullet"/>
      <w:lvlText w:val=""/>
      <w:lvlJc w:val="left"/>
      <w:pPr>
        <w:ind w:left="9357" w:hanging="156"/>
      </w:pPr>
      <w:rPr>
        <w:rFonts w:ascii="Symbol" w:hAnsi="Symbol" w:cs="Symbol" w:hint="default"/>
        <w:lang w:val="ru-RU" w:eastAsia="en-US" w:bidi="ar-SA"/>
      </w:rPr>
    </w:lvl>
  </w:abstractNum>
  <w:abstractNum w:abstractNumId="3" w15:restartNumberingAfterBreak="0">
    <w:nsid w:val="845B5372"/>
    <w:multiLevelType w:val="multilevel"/>
    <w:tmpl w:val="845B5372"/>
    <w:lvl w:ilvl="0">
      <w:start w:val="1"/>
      <w:numFmt w:val="bullet"/>
      <w:lvlText w:val="-"/>
      <w:lvlJc w:val="left"/>
      <w:pPr>
        <w:ind w:left="105" w:hanging="152"/>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755" w:hanging="152"/>
      </w:pPr>
      <w:rPr>
        <w:rFonts w:ascii="Symbol" w:hAnsi="Symbol" w:cs="Symbol" w:hint="default"/>
        <w:lang w:val="ru-RU" w:eastAsia="en-US" w:bidi="ar-SA"/>
      </w:rPr>
    </w:lvl>
    <w:lvl w:ilvl="2">
      <w:start w:val="1"/>
      <w:numFmt w:val="bullet"/>
      <w:lvlText w:val=""/>
      <w:lvlJc w:val="left"/>
      <w:pPr>
        <w:ind w:left="1410" w:hanging="152"/>
      </w:pPr>
      <w:rPr>
        <w:rFonts w:ascii="Symbol" w:hAnsi="Symbol" w:cs="Symbol" w:hint="default"/>
        <w:lang w:val="ru-RU" w:eastAsia="en-US" w:bidi="ar-SA"/>
      </w:rPr>
    </w:lvl>
    <w:lvl w:ilvl="3">
      <w:start w:val="1"/>
      <w:numFmt w:val="bullet"/>
      <w:lvlText w:val=""/>
      <w:lvlJc w:val="left"/>
      <w:pPr>
        <w:ind w:left="2065" w:hanging="152"/>
      </w:pPr>
      <w:rPr>
        <w:rFonts w:ascii="Symbol" w:hAnsi="Symbol" w:cs="Symbol" w:hint="default"/>
        <w:lang w:val="ru-RU" w:eastAsia="en-US" w:bidi="ar-SA"/>
      </w:rPr>
    </w:lvl>
    <w:lvl w:ilvl="4">
      <w:start w:val="1"/>
      <w:numFmt w:val="bullet"/>
      <w:lvlText w:val=""/>
      <w:lvlJc w:val="left"/>
      <w:pPr>
        <w:ind w:left="2720" w:hanging="152"/>
      </w:pPr>
      <w:rPr>
        <w:rFonts w:ascii="Symbol" w:hAnsi="Symbol" w:cs="Symbol" w:hint="default"/>
        <w:lang w:val="ru-RU" w:eastAsia="en-US" w:bidi="ar-SA"/>
      </w:rPr>
    </w:lvl>
    <w:lvl w:ilvl="5">
      <w:start w:val="1"/>
      <w:numFmt w:val="bullet"/>
      <w:lvlText w:val=""/>
      <w:lvlJc w:val="left"/>
      <w:pPr>
        <w:ind w:left="3376" w:hanging="152"/>
      </w:pPr>
      <w:rPr>
        <w:rFonts w:ascii="Symbol" w:hAnsi="Symbol" w:cs="Symbol" w:hint="default"/>
        <w:lang w:val="ru-RU" w:eastAsia="en-US" w:bidi="ar-SA"/>
      </w:rPr>
    </w:lvl>
    <w:lvl w:ilvl="6">
      <w:start w:val="1"/>
      <w:numFmt w:val="bullet"/>
      <w:lvlText w:val=""/>
      <w:lvlJc w:val="left"/>
      <w:pPr>
        <w:ind w:left="4031" w:hanging="152"/>
      </w:pPr>
      <w:rPr>
        <w:rFonts w:ascii="Symbol" w:hAnsi="Symbol" w:cs="Symbol" w:hint="default"/>
        <w:lang w:val="ru-RU" w:eastAsia="en-US" w:bidi="ar-SA"/>
      </w:rPr>
    </w:lvl>
    <w:lvl w:ilvl="7">
      <w:start w:val="1"/>
      <w:numFmt w:val="bullet"/>
      <w:lvlText w:val=""/>
      <w:lvlJc w:val="left"/>
      <w:pPr>
        <w:ind w:left="4686" w:hanging="152"/>
      </w:pPr>
      <w:rPr>
        <w:rFonts w:ascii="Symbol" w:hAnsi="Symbol" w:cs="Symbol" w:hint="default"/>
        <w:lang w:val="ru-RU" w:eastAsia="en-US" w:bidi="ar-SA"/>
      </w:rPr>
    </w:lvl>
    <w:lvl w:ilvl="8">
      <w:start w:val="1"/>
      <w:numFmt w:val="bullet"/>
      <w:lvlText w:val=""/>
      <w:lvlJc w:val="left"/>
      <w:pPr>
        <w:ind w:left="5341" w:hanging="152"/>
      </w:pPr>
      <w:rPr>
        <w:rFonts w:ascii="Symbol" w:hAnsi="Symbol" w:cs="Symbol" w:hint="default"/>
        <w:lang w:val="ru-RU" w:eastAsia="en-US" w:bidi="ar-SA"/>
      </w:rPr>
    </w:lvl>
  </w:abstractNum>
  <w:abstractNum w:abstractNumId="4" w15:restartNumberingAfterBreak="0">
    <w:nsid w:val="8461FADE"/>
    <w:multiLevelType w:val="multilevel"/>
    <w:tmpl w:val="8461FADE"/>
    <w:lvl w:ilvl="0">
      <w:start w:val="1"/>
      <w:numFmt w:val="bullet"/>
      <w:lvlText w:val="-"/>
      <w:lvlJc w:val="left"/>
      <w:pPr>
        <w:ind w:left="397" w:hanging="281"/>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1389" w:hanging="281"/>
      </w:pPr>
      <w:rPr>
        <w:rFonts w:ascii="Symbol" w:hAnsi="Symbol" w:cs="Symbol" w:hint="default"/>
        <w:lang w:val="ru-RU" w:eastAsia="en-US" w:bidi="ar-SA"/>
      </w:rPr>
    </w:lvl>
    <w:lvl w:ilvl="2">
      <w:start w:val="1"/>
      <w:numFmt w:val="bullet"/>
      <w:lvlText w:val=""/>
      <w:lvlJc w:val="left"/>
      <w:pPr>
        <w:ind w:left="2378" w:hanging="281"/>
      </w:pPr>
      <w:rPr>
        <w:rFonts w:ascii="Symbol" w:hAnsi="Symbol" w:cs="Symbol" w:hint="default"/>
        <w:lang w:val="ru-RU" w:eastAsia="en-US" w:bidi="ar-SA"/>
      </w:rPr>
    </w:lvl>
    <w:lvl w:ilvl="3">
      <w:start w:val="1"/>
      <w:numFmt w:val="bullet"/>
      <w:lvlText w:val=""/>
      <w:lvlJc w:val="left"/>
      <w:pPr>
        <w:ind w:left="3367" w:hanging="281"/>
      </w:pPr>
      <w:rPr>
        <w:rFonts w:ascii="Symbol" w:hAnsi="Symbol" w:cs="Symbol" w:hint="default"/>
        <w:lang w:val="ru-RU" w:eastAsia="en-US" w:bidi="ar-SA"/>
      </w:rPr>
    </w:lvl>
    <w:lvl w:ilvl="4">
      <w:start w:val="1"/>
      <w:numFmt w:val="bullet"/>
      <w:lvlText w:val=""/>
      <w:lvlJc w:val="left"/>
      <w:pPr>
        <w:ind w:left="4356" w:hanging="281"/>
      </w:pPr>
      <w:rPr>
        <w:rFonts w:ascii="Symbol" w:hAnsi="Symbol" w:cs="Symbol" w:hint="default"/>
        <w:lang w:val="ru-RU" w:eastAsia="en-US" w:bidi="ar-SA"/>
      </w:rPr>
    </w:lvl>
    <w:lvl w:ilvl="5">
      <w:start w:val="1"/>
      <w:numFmt w:val="bullet"/>
      <w:lvlText w:val=""/>
      <w:lvlJc w:val="left"/>
      <w:pPr>
        <w:ind w:left="5345" w:hanging="281"/>
      </w:pPr>
      <w:rPr>
        <w:rFonts w:ascii="Symbol" w:hAnsi="Symbol" w:cs="Symbol" w:hint="default"/>
        <w:lang w:val="ru-RU" w:eastAsia="en-US" w:bidi="ar-SA"/>
      </w:rPr>
    </w:lvl>
    <w:lvl w:ilvl="6">
      <w:start w:val="1"/>
      <w:numFmt w:val="bullet"/>
      <w:lvlText w:val=""/>
      <w:lvlJc w:val="left"/>
      <w:pPr>
        <w:ind w:left="6334" w:hanging="281"/>
      </w:pPr>
      <w:rPr>
        <w:rFonts w:ascii="Symbol" w:hAnsi="Symbol" w:cs="Symbol" w:hint="default"/>
        <w:lang w:val="ru-RU" w:eastAsia="en-US" w:bidi="ar-SA"/>
      </w:rPr>
    </w:lvl>
    <w:lvl w:ilvl="7">
      <w:start w:val="1"/>
      <w:numFmt w:val="bullet"/>
      <w:lvlText w:val=""/>
      <w:lvlJc w:val="left"/>
      <w:pPr>
        <w:ind w:left="7323" w:hanging="281"/>
      </w:pPr>
      <w:rPr>
        <w:rFonts w:ascii="Symbol" w:hAnsi="Symbol" w:cs="Symbol" w:hint="default"/>
        <w:lang w:val="ru-RU" w:eastAsia="en-US" w:bidi="ar-SA"/>
      </w:rPr>
    </w:lvl>
    <w:lvl w:ilvl="8">
      <w:start w:val="1"/>
      <w:numFmt w:val="bullet"/>
      <w:lvlText w:val=""/>
      <w:lvlJc w:val="left"/>
      <w:pPr>
        <w:ind w:left="8312" w:hanging="281"/>
      </w:pPr>
      <w:rPr>
        <w:rFonts w:ascii="Symbol" w:hAnsi="Symbol" w:cs="Symbol" w:hint="default"/>
        <w:lang w:val="ru-RU" w:eastAsia="en-US" w:bidi="ar-SA"/>
      </w:rPr>
    </w:lvl>
  </w:abstractNum>
  <w:abstractNum w:abstractNumId="5" w15:restartNumberingAfterBreak="0">
    <w:nsid w:val="87B75F0A"/>
    <w:multiLevelType w:val="multilevel"/>
    <w:tmpl w:val="87B75F0A"/>
    <w:lvl w:ilvl="0">
      <w:start w:val="1"/>
      <w:numFmt w:val="bullet"/>
      <w:lvlText w:val=""/>
      <w:lvlJc w:val="left"/>
      <w:pPr>
        <w:ind w:left="139" w:hanging="284"/>
      </w:pPr>
      <w:rPr>
        <w:rFonts w:ascii="Wingdings" w:hAnsi="Wingdings" w:cs="Wingdings" w:hint="default"/>
        <w:b w:val="0"/>
        <w:bCs w:val="0"/>
        <w:i w:val="0"/>
        <w:iCs w:val="0"/>
        <w:w w:val="100"/>
        <w:sz w:val="28"/>
        <w:szCs w:val="28"/>
        <w:lang w:val="ru-RU" w:eastAsia="en-US" w:bidi="ar-SA"/>
      </w:rPr>
    </w:lvl>
    <w:lvl w:ilvl="1">
      <w:start w:val="1"/>
      <w:numFmt w:val="bullet"/>
      <w:lvlText w:val=""/>
      <w:lvlJc w:val="left"/>
      <w:pPr>
        <w:ind w:left="436" w:hanging="284"/>
      </w:pPr>
      <w:rPr>
        <w:rFonts w:ascii="Symbol" w:hAnsi="Symbol" w:cs="Symbol" w:hint="default"/>
        <w:lang w:val="ru-RU" w:eastAsia="en-US" w:bidi="ar-SA"/>
      </w:rPr>
    </w:lvl>
    <w:lvl w:ilvl="2">
      <w:start w:val="1"/>
      <w:numFmt w:val="bullet"/>
      <w:lvlText w:val=""/>
      <w:lvlJc w:val="left"/>
      <w:pPr>
        <w:ind w:left="733" w:hanging="284"/>
      </w:pPr>
      <w:rPr>
        <w:rFonts w:ascii="Symbol" w:hAnsi="Symbol" w:cs="Symbol" w:hint="default"/>
        <w:lang w:val="ru-RU" w:eastAsia="en-US" w:bidi="ar-SA"/>
      </w:rPr>
    </w:lvl>
    <w:lvl w:ilvl="3">
      <w:start w:val="1"/>
      <w:numFmt w:val="bullet"/>
      <w:lvlText w:val=""/>
      <w:lvlJc w:val="left"/>
      <w:pPr>
        <w:ind w:left="1030" w:hanging="284"/>
      </w:pPr>
      <w:rPr>
        <w:rFonts w:ascii="Symbol" w:hAnsi="Symbol" w:cs="Symbol" w:hint="default"/>
        <w:lang w:val="ru-RU" w:eastAsia="en-US" w:bidi="ar-SA"/>
      </w:rPr>
    </w:lvl>
    <w:lvl w:ilvl="4">
      <w:start w:val="1"/>
      <w:numFmt w:val="bullet"/>
      <w:lvlText w:val=""/>
      <w:lvlJc w:val="left"/>
      <w:pPr>
        <w:ind w:left="1327" w:hanging="284"/>
      </w:pPr>
      <w:rPr>
        <w:rFonts w:ascii="Symbol" w:hAnsi="Symbol" w:cs="Symbol" w:hint="default"/>
        <w:lang w:val="ru-RU" w:eastAsia="en-US" w:bidi="ar-SA"/>
      </w:rPr>
    </w:lvl>
    <w:lvl w:ilvl="5">
      <w:start w:val="1"/>
      <w:numFmt w:val="bullet"/>
      <w:lvlText w:val=""/>
      <w:lvlJc w:val="left"/>
      <w:pPr>
        <w:ind w:left="1624" w:hanging="284"/>
      </w:pPr>
      <w:rPr>
        <w:rFonts w:ascii="Symbol" w:hAnsi="Symbol" w:cs="Symbol" w:hint="default"/>
        <w:lang w:val="ru-RU" w:eastAsia="en-US" w:bidi="ar-SA"/>
      </w:rPr>
    </w:lvl>
    <w:lvl w:ilvl="6">
      <w:start w:val="1"/>
      <w:numFmt w:val="bullet"/>
      <w:lvlText w:val=""/>
      <w:lvlJc w:val="left"/>
      <w:pPr>
        <w:ind w:left="1920" w:hanging="284"/>
      </w:pPr>
      <w:rPr>
        <w:rFonts w:ascii="Symbol" w:hAnsi="Symbol" w:cs="Symbol" w:hint="default"/>
        <w:lang w:val="ru-RU" w:eastAsia="en-US" w:bidi="ar-SA"/>
      </w:rPr>
    </w:lvl>
    <w:lvl w:ilvl="7">
      <w:start w:val="1"/>
      <w:numFmt w:val="bullet"/>
      <w:lvlText w:val=""/>
      <w:lvlJc w:val="left"/>
      <w:pPr>
        <w:ind w:left="2217" w:hanging="284"/>
      </w:pPr>
      <w:rPr>
        <w:rFonts w:ascii="Symbol" w:hAnsi="Symbol" w:cs="Symbol" w:hint="default"/>
        <w:lang w:val="ru-RU" w:eastAsia="en-US" w:bidi="ar-SA"/>
      </w:rPr>
    </w:lvl>
    <w:lvl w:ilvl="8">
      <w:start w:val="1"/>
      <w:numFmt w:val="bullet"/>
      <w:lvlText w:val=""/>
      <w:lvlJc w:val="left"/>
      <w:pPr>
        <w:ind w:left="2514" w:hanging="284"/>
      </w:pPr>
      <w:rPr>
        <w:rFonts w:ascii="Symbol" w:hAnsi="Symbol" w:cs="Symbol" w:hint="default"/>
        <w:lang w:val="ru-RU" w:eastAsia="en-US" w:bidi="ar-SA"/>
      </w:rPr>
    </w:lvl>
  </w:abstractNum>
  <w:abstractNum w:abstractNumId="6" w15:restartNumberingAfterBreak="0">
    <w:nsid w:val="883B3669"/>
    <w:multiLevelType w:val="multilevel"/>
    <w:tmpl w:val="883B3669"/>
    <w:lvl w:ilvl="0">
      <w:start w:val="1"/>
      <w:numFmt w:val="bullet"/>
      <w:lvlText w:val=""/>
      <w:lvlJc w:val="left"/>
      <w:pPr>
        <w:ind w:left="1962" w:hanging="348"/>
      </w:pPr>
      <w:rPr>
        <w:rFonts w:ascii="Symbol" w:hAnsi="Symbol" w:cs="Symbol" w:hint="default"/>
        <w:b w:val="0"/>
        <w:bCs w:val="0"/>
        <w:i w:val="0"/>
        <w:iCs w:val="0"/>
        <w:w w:val="100"/>
        <w:sz w:val="28"/>
        <w:szCs w:val="28"/>
        <w:lang w:val="ru-RU" w:eastAsia="en-US" w:bidi="ar-SA"/>
      </w:rPr>
    </w:lvl>
    <w:lvl w:ilvl="1">
      <w:start w:val="1"/>
      <w:numFmt w:val="bullet"/>
      <w:lvlText w:val=""/>
      <w:lvlJc w:val="left"/>
      <w:pPr>
        <w:ind w:left="2902" w:hanging="348"/>
      </w:pPr>
      <w:rPr>
        <w:rFonts w:ascii="Symbol" w:hAnsi="Symbol" w:cs="Symbol" w:hint="default"/>
        <w:lang w:val="ru-RU" w:eastAsia="en-US" w:bidi="ar-SA"/>
      </w:rPr>
    </w:lvl>
    <w:lvl w:ilvl="2">
      <w:start w:val="1"/>
      <w:numFmt w:val="bullet"/>
      <w:lvlText w:val=""/>
      <w:lvlJc w:val="left"/>
      <w:pPr>
        <w:ind w:left="3845" w:hanging="348"/>
      </w:pPr>
      <w:rPr>
        <w:rFonts w:ascii="Symbol" w:hAnsi="Symbol" w:cs="Symbol" w:hint="default"/>
        <w:lang w:val="ru-RU" w:eastAsia="en-US" w:bidi="ar-SA"/>
      </w:rPr>
    </w:lvl>
    <w:lvl w:ilvl="3">
      <w:start w:val="1"/>
      <w:numFmt w:val="bullet"/>
      <w:lvlText w:val=""/>
      <w:lvlJc w:val="left"/>
      <w:pPr>
        <w:ind w:left="4787" w:hanging="348"/>
      </w:pPr>
      <w:rPr>
        <w:rFonts w:ascii="Symbol" w:hAnsi="Symbol" w:cs="Symbol" w:hint="default"/>
        <w:lang w:val="ru-RU" w:eastAsia="en-US" w:bidi="ar-SA"/>
      </w:rPr>
    </w:lvl>
    <w:lvl w:ilvl="4">
      <w:start w:val="1"/>
      <w:numFmt w:val="bullet"/>
      <w:lvlText w:val=""/>
      <w:lvlJc w:val="left"/>
      <w:pPr>
        <w:ind w:left="5730" w:hanging="348"/>
      </w:pPr>
      <w:rPr>
        <w:rFonts w:ascii="Symbol" w:hAnsi="Symbol" w:cs="Symbol" w:hint="default"/>
        <w:lang w:val="ru-RU" w:eastAsia="en-US" w:bidi="ar-SA"/>
      </w:rPr>
    </w:lvl>
    <w:lvl w:ilvl="5">
      <w:start w:val="1"/>
      <w:numFmt w:val="bullet"/>
      <w:lvlText w:val=""/>
      <w:lvlJc w:val="left"/>
      <w:pPr>
        <w:ind w:left="6673" w:hanging="348"/>
      </w:pPr>
      <w:rPr>
        <w:rFonts w:ascii="Symbol" w:hAnsi="Symbol" w:cs="Symbol" w:hint="default"/>
        <w:lang w:val="ru-RU" w:eastAsia="en-US" w:bidi="ar-SA"/>
      </w:rPr>
    </w:lvl>
    <w:lvl w:ilvl="6">
      <w:start w:val="1"/>
      <w:numFmt w:val="bullet"/>
      <w:lvlText w:val=""/>
      <w:lvlJc w:val="left"/>
      <w:pPr>
        <w:ind w:left="7615" w:hanging="348"/>
      </w:pPr>
      <w:rPr>
        <w:rFonts w:ascii="Symbol" w:hAnsi="Symbol" w:cs="Symbol" w:hint="default"/>
        <w:lang w:val="ru-RU" w:eastAsia="en-US" w:bidi="ar-SA"/>
      </w:rPr>
    </w:lvl>
    <w:lvl w:ilvl="7">
      <w:start w:val="1"/>
      <w:numFmt w:val="bullet"/>
      <w:lvlText w:val=""/>
      <w:lvlJc w:val="left"/>
      <w:pPr>
        <w:ind w:left="8558" w:hanging="348"/>
      </w:pPr>
      <w:rPr>
        <w:rFonts w:ascii="Symbol" w:hAnsi="Symbol" w:cs="Symbol" w:hint="default"/>
        <w:lang w:val="ru-RU" w:eastAsia="en-US" w:bidi="ar-SA"/>
      </w:rPr>
    </w:lvl>
    <w:lvl w:ilvl="8">
      <w:start w:val="1"/>
      <w:numFmt w:val="bullet"/>
      <w:lvlText w:val=""/>
      <w:lvlJc w:val="left"/>
      <w:pPr>
        <w:ind w:left="9501" w:hanging="348"/>
      </w:pPr>
      <w:rPr>
        <w:rFonts w:ascii="Symbol" w:hAnsi="Symbol" w:cs="Symbol" w:hint="default"/>
        <w:lang w:val="ru-RU" w:eastAsia="en-US" w:bidi="ar-SA"/>
      </w:rPr>
    </w:lvl>
  </w:abstractNum>
  <w:abstractNum w:abstractNumId="7" w15:restartNumberingAfterBreak="0">
    <w:nsid w:val="8CAEB125"/>
    <w:multiLevelType w:val="multilevel"/>
    <w:tmpl w:val="8CAEB125"/>
    <w:lvl w:ilvl="0">
      <w:start w:val="1"/>
      <w:numFmt w:val="decimal"/>
      <w:lvlText w:val="%1)"/>
      <w:lvlJc w:val="left"/>
      <w:pPr>
        <w:ind w:left="397" w:hanging="281"/>
      </w:pPr>
      <w:rPr>
        <w:rFonts w:eastAsia="Times New Roman" w:cs="Times New Roman"/>
        <w:b w:val="0"/>
        <w:bCs w:val="0"/>
        <w:i w:val="0"/>
        <w:iCs w:val="0"/>
        <w:w w:val="99"/>
        <w:sz w:val="28"/>
        <w:szCs w:val="26"/>
        <w:lang w:val="ru-RU" w:eastAsia="en-US" w:bidi="ar-SA"/>
      </w:rPr>
    </w:lvl>
    <w:lvl w:ilvl="1">
      <w:start w:val="1"/>
      <w:numFmt w:val="bullet"/>
      <w:lvlText w:val=""/>
      <w:lvlJc w:val="left"/>
      <w:pPr>
        <w:ind w:left="1389" w:hanging="281"/>
      </w:pPr>
      <w:rPr>
        <w:rFonts w:ascii="Symbol" w:hAnsi="Symbol" w:cs="Symbol" w:hint="default"/>
        <w:lang w:val="ru-RU" w:eastAsia="en-US" w:bidi="ar-SA"/>
      </w:rPr>
    </w:lvl>
    <w:lvl w:ilvl="2">
      <w:start w:val="1"/>
      <w:numFmt w:val="bullet"/>
      <w:lvlText w:val=""/>
      <w:lvlJc w:val="left"/>
      <w:pPr>
        <w:ind w:left="2378" w:hanging="281"/>
      </w:pPr>
      <w:rPr>
        <w:rFonts w:ascii="Symbol" w:hAnsi="Symbol" w:cs="Symbol" w:hint="default"/>
        <w:lang w:val="ru-RU" w:eastAsia="en-US" w:bidi="ar-SA"/>
      </w:rPr>
    </w:lvl>
    <w:lvl w:ilvl="3">
      <w:start w:val="1"/>
      <w:numFmt w:val="bullet"/>
      <w:lvlText w:val=""/>
      <w:lvlJc w:val="left"/>
      <w:pPr>
        <w:ind w:left="3367" w:hanging="281"/>
      </w:pPr>
      <w:rPr>
        <w:rFonts w:ascii="Symbol" w:hAnsi="Symbol" w:cs="Symbol" w:hint="default"/>
        <w:lang w:val="ru-RU" w:eastAsia="en-US" w:bidi="ar-SA"/>
      </w:rPr>
    </w:lvl>
    <w:lvl w:ilvl="4">
      <w:start w:val="1"/>
      <w:numFmt w:val="bullet"/>
      <w:lvlText w:val=""/>
      <w:lvlJc w:val="left"/>
      <w:pPr>
        <w:ind w:left="4356" w:hanging="281"/>
      </w:pPr>
      <w:rPr>
        <w:rFonts w:ascii="Symbol" w:hAnsi="Symbol" w:cs="Symbol" w:hint="default"/>
        <w:lang w:val="ru-RU" w:eastAsia="en-US" w:bidi="ar-SA"/>
      </w:rPr>
    </w:lvl>
    <w:lvl w:ilvl="5">
      <w:start w:val="1"/>
      <w:numFmt w:val="bullet"/>
      <w:lvlText w:val=""/>
      <w:lvlJc w:val="left"/>
      <w:pPr>
        <w:ind w:left="5345" w:hanging="281"/>
      </w:pPr>
      <w:rPr>
        <w:rFonts w:ascii="Symbol" w:hAnsi="Symbol" w:cs="Symbol" w:hint="default"/>
        <w:lang w:val="ru-RU" w:eastAsia="en-US" w:bidi="ar-SA"/>
      </w:rPr>
    </w:lvl>
    <w:lvl w:ilvl="6">
      <w:start w:val="1"/>
      <w:numFmt w:val="bullet"/>
      <w:lvlText w:val=""/>
      <w:lvlJc w:val="left"/>
      <w:pPr>
        <w:ind w:left="6334" w:hanging="281"/>
      </w:pPr>
      <w:rPr>
        <w:rFonts w:ascii="Symbol" w:hAnsi="Symbol" w:cs="Symbol" w:hint="default"/>
        <w:lang w:val="ru-RU" w:eastAsia="en-US" w:bidi="ar-SA"/>
      </w:rPr>
    </w:lvl>
    <w:lvl w:ilvl="7">
      <w:start w:val="1"/>
      <w:numFmt w:val="bullet"/>
      <w:lvlText w:val=""/>
      <w:lvlJc w:val="left"/>
      <w:pPr>
        <w:ind w:left="7323" w:hanging="281"/>
      </w:pPr>
      <w:rPr>
        <w:rFonts w:ascii="Symbol" w:hAnsi="Symbol" w:cs="Symbol" w:hint="default"/>
        <w:lang w:val="ru-RU" w:eastAsia="en-US" w:bidi="ar-SA"/>
      </w:rPr>
    </w:lvl>
    <w:lvl w:ilvl="8">
      <w:start w:val="1"/>
      <w:numFmt w:val="bullet"/>
      <w:lvlText w:val=""/>
      <w:lvlJc w:val="left"/>
      <w:pPr>
        <w:ind w:left="8312" w:hanging="281"/>
      </w:pPr>
      <w:rPr>
        <w:rFonts w:ascii="Symbol" w:hAnsi="Symbol" w:cs="Symbol" w:hint="default"/>
        <w:lang w:val="ru-RU" w:eastAsia="en-US" w:bidi="ar-SA"/>
      </w:rPr>
    </w:lvl>
  </w:abstractNum>
  <w:abstractNum w:abstractNumId="8" w15:restartNumberingAfterBreak="0">
    <w:nsid w:val="91995D4F"/>
    <w:multiLevelType w:val="multilevel"/>
    <w:tmpl w:val="91995D4F"/>
    <w:lvl w:ilvl="0">
      <w:start w:val="1"/>
      <w:numFmt w:val="bullet"/>
      <w:lvlText w:val="-"/>
      <w:lvlJc w:val="left"/>
      <w:pPr>
        <w:ind w:left="105" w:hanging="281"/>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755" w:hanging="281"/>
      </w:pPr>
      <w:rPr>
        <w:rFonts w:ascii="Symbol" w:hAnsi="Symbol" w:cs="Symbol" w:hint="default"/>
        <w:lang w:val="ru-RU" w:eastAsia="en-US" w:bidi="ar-SA"/>
      </w:rPr>
    </w:lvl>
    <w:lvl w:ilvl="2">
      <w:start w:val="1"/>
      <w:numFmt w:val="bullet"/>
      <w:lvlText w:val=""/>
      <w:lvlJc w:val="left"/>
      <w:pPr>
        <w:ind w:left="1410" w:hanging="281"/>
      </w:pPr>
      <w:rPr>
        <w:rFonts w:ascii="Symbol" w:hAnsi="Symbol" w:cs="Symbol" w:hint="default"/>
        <w:lang w:val="ru-RU" w:eastAsia="en-US" w:bidi="ar-SA"/>
      </w:rPr>
    </w:lvl>
    <w:lvl w:ilvl="3">
      <w:start w:val="1"/>
      <w:numFmt w:val="bullet"/>
      <w:lvlText w:val=""/>
      <w:lvlJc w:val="left"/>
      <w:pPr>
        <w:ind w:left="2065" w:hanging="281"/>
      </w:pPr>
      <w:rPr>
        <w:rFonts w:ascii="Symbol" w:hAnsi="Symbol" w:cs="Symbol" w:hint="default"/>
        <w:lang w:val="ru-RU" w:eastAsia="en-US" w:bidi="ar-SA"/>
      </w:rPr>
    </w:lvl>
    <w:lvl w:ilvl="4">
      <w:start w:val="1"/>
      <w:numFmt w:val="bullet"/>
      <w:lvlText w:val=""/>
      <w:lvlJc w:val="left"/>
      <w:pPr>
        <w:ind w:left="2720" w:hanging="281"/>
      </w:pPr>
      <w:rPr>
        <w:rFonts w:ascii="Symbol" w:hAnsi="Symbol" w:cs="Symbol" w:hint="default"/>
        <w:lang w:val="ru-RU" w:eastAsia="en-US" w:bidi="ar-SA"/>
      </w:rPr>
    </w:lvl>
    <w:lvl w:ilvl="5">
      <w:start w:val="1"/>
      <w:numFmt w:val="bullet"/>
      <w:lvlText w:val=""/>
      <w:lvlJc w:val="left"/>
      <w:pPr>
        <w:ind w:left="3376" w:hanging="281"/>
      </w:pPr>
      <w:rPr>
        <w:rFonts w:ascii="Symbol" w:hAnsi="Symbol" w:cs="Symbol" w:hint="default"/>
        <w:lang w:val="ru-RU" w:eastAsia="en-US" w:bidi="ar-SA"/>
      </w:rPr>
    </w:lvl>
    <w:lvl w:ilvl="6">
      <w:start w:val="1"/>
      <w:numFmt w:val="bullet"/>
      <w:lvlText w:val=""/>
      <w:lvlJc w:val="left"/>
      <w:pPr>
        <w:ind w:left="4031" w:hanging="281"/>
      </w:pPr>
      <w:rPr>
        <w:rFonts w:ascii="Symbol" w:hAnsi="Symbol" w:cs="Symbol" w:hint="default"/>
        <w:lang w:val="ru-RU" w:eastAsia="en-US" w:bidi="ar-SA"/>
      </w:rPr>
    </w:lvl>
    <w:lvl w:ilvl="7">
      <w:start w:val="1"/>
      <w:numFmt w:val="bullet"/>
      <w:lvlText w:val=""/>
      <w:lvlJc w:val="left"/>
      <w:pPr>
        <w:ind w:left="4686" w:hanging="281"/>
      </w:pPr>
      <w:rPr>
        <w:rFonts w:ascii="Symbol" w:hAnsi="Symbol" w:cs="Symbol" w:hint="default"/>
        <w:lang w:val="ru-RU" w:eastAsia="en-US" w:bidi="ar-SA"/>
      </w:rPr>
    </w:lvl>
    <w:lvl w:ilvl="8">
      <w:start w:val="1"/>
      <w:numFmt w:val="bullet"/>
      <w:lvlText w:val=""/>
      <w:lvlJc w:val="left"/>
      <w:pPr>
        <w:ind w:left="5341" w:hanging="281"/>
      </w:pPr>
      <w:rPr>
        <w:rFonts w:ascii="Symbol" w:hAnsi="Symbol" w:cs="Symbol" w:hint="default"/>
        <w:lang w:val="ru-RU" w:eastAsia="en-US" w:bidi="ar-SA"/>
      </w:rPr>
    </w:lvl>
  </w:abstractNum>
  <w:abstractNum w:abstractNumId="9" w15:restartNumberingAfterBreak="0">
    <w:nsid w:val="91B69C97"/>
    <w:multiLevelType w:val="multilevel"/>
    <w:tmpl w:val="91B69C97"/>
    <w:lvl w:ilvl="0">
      <w:start w:val="1"/>
      <w:numFmt w:val="decimal"/>
      <w:lvlText w:val="%1)"/>
      <w:lvlJc w:val="left"/>
      <w:pPr>
        <w:ind w:left="107" w:hanging="324"/>
      </w:pPr>
      <w:rPr>
        <w:rFonts w:eastAsia="Times New Roman" w:cs="Times New Roman"/>
        <w:b w:val="0"/>
        <w:bCs w:val="0"/>
        <w:i w:val="0"/>
        <w:iCs w:val="0"/>
        <w:w w:val="100"/>
        <w:sz w:val="28"/>
        <w:szCs w:val="28"/>
        <w:lang w:val="ru-RU" w:eastAsia="en-US" w:bidi="ar-SA"/>
      </w:rPr>
    </w:lvl>
    <w:lvl w:ilvl="1">
      <w:start w:val="1"/>
      <w:numFmt w:val="bullet"/>
      <w:lvlText w:val=""/>
      <w:lvlJc w:val="left"/>
      <w:pPr>
        <w:ind w:left="1066" w:hanging="324"/>
      </w:pPr>
      <w:rPr>
        <w:rFonts w:ascii="Symbol" w:hAnsi="Symbol" w:cs="Symbol" w:hint="default"/>
        <w:lang w:val="ru-RU" w:eastAsia="en-US" w:bidi="ar-SA"/>
      </w:rPr>
    </w:lvl>
    <w:lvl w:ilvl="2">
      <w:start w:val="1"/>
      <w:numFmt w:val="bullet"/>
      <w:lvlText w:val=""/>
      <w:lvlJc w:val="left"/>
      <w:pPr>
        <w:ind w:left="2033" w:hanging="324"/>
      </w:pPr>
      <w:rPr>
        <w:rFonts w:ascii="Symbol" w:hAnsi="Symbol" w:cs="Symbol" w:hint="default"/>
        <w:lang w:val="ru-RU" w:eastAsia="en-US" w:bidi="ar-SA"/>
      </w:rPr>
    </w:lvl>
    <w:lvl w:ilvl="3">
      <w:start w:val="1"/>
      <w:numFmt w:val="bullet"/>
      <w:lvlText w:val=""/>
      <w:lvlJc w:val="left"/>
      <w:pPr>
        <w:ind w:left="3000" w:hanging="324"/>
      </w:pPr>
      <w:rPr>
        <w:rFonts w:ascii="Symbol" w:hAnsi="Symbol" w:cs="Symbol" w:hint="default"/>
        <w:lang w:val="ru-RU" w:eastAsia="en-US" w:bidi="ar-SA"/>
      </w:rPr>
    </w:lvl>
    <w:lvl w:ilvl="4">
      <w:start w:val="1"/>
      <w:numFmt w:val="bullet"/>
      <w:lvlText w:val=""/>
      <w:lvlJc w:val="left"/>
      <w:pPr>
        <w:ind w:left="3966" w:hanging="324"/>
      </w:pPr>
      <w:rPr>
        <w:rFonts w:ascii="Symbol" w:hAnsi="Symbol" w:cs="Symbol" w:hint="default"/>
        <w:lang w:val="ru-RU" w:eastAsia="en-US" w:bidi="ar-SA"/>
      </w:rPr>
    </w:lvl>
    <w:lvl w:ilvl="5">
      <w:start w:val="1"/>
      <w:numFmt w:val="bullet"/>
      <w:lvlText w:val=""/>
      <w:lvlJc w:val="left"/>
      <w:pPr>
        <w:ind w:left="4933" w:hanging="324"/>
      </w:pPr>
      <w:rPr>
        <w:rFonts w:ascii="Symbol" w:hAnsi="Symbol" w:cs="Symbol" w:hint="default"/>
        <w:lang w:val="ru-RU" w:eastAsia="en-US" w:bidi="ar-SA"/>
      </w:rPr>
    </w:lvl>
    <w:lvl w:ilvl="6">
      <w:start w:val="1"/>
      <w:numFmt w:val="bullet"/>
      <w:lvlText w:val=""/>
      <w:lvlJc w:val="left"/>
      <w:pPr>
        <w:ind w:left="5900" w:hanging="324"/>
      </w:pPr>
      <w:rPr>
        <w:rFonts w:ascii="Symbol" w:hAnsi="Symbol" w:cs="Symbol" w:hint="default"/>
        <w:lang w:val="ru-RU" w:eastAsia="en-US" w:bidi="ar-SA"/>
      </w:rPr>
    </w:lvl>
    <w:lvl w:ilvl="7">
      <w:start w:val="1"/>
      <w:numFmt w:val="bullet"/>
      <w:lvlText w:val=""/>
      <w:lvlJc w:val="left"/>
      <w:pPr>
        <w:ind w:left="6866" w:hanging="324"/>
      </w:pPr>
      <w:rPr>
        <w:rFonts w:ascii="Symbol" w:hAnsi="Symbol" w:cs="Symbol" w:hint="default"/>
        <w:lang w:val="ru-RU" w:eastAsia="en-US" w:bidi="ar-SA"/>
      </w:rPr>
    </w:lvl>
    <w:lvl w:ilvl="8">
      <w:start w:val="1"/>
      <w:numFmt w:val="bullet"/>
      <w:lvlText w:val=""/>
      <w:lvlJc w:val="left"/>
      <w:pPr>
        <w:ind w:left="7833" w:hanging="324"/>
      </w:pPr>
      <w:rPr>
        <w:rFonts w:ascii="Symbol" w:hAnsi="Symbol" w:cs="Symbol" w:hint="default"/>
        <w:lang w:val="ru-RU" w:eastAsia="en-US" w:bidi="ar-SA"/>
      </w:rPr>
    </w:lvl>
  </w:abstractNum>
  <w:abstractNum w:abstractNumId="10" w15:restartNumberingAfterBreak="0">
    <w:nsid w:val="9239341B"/>
    <w:multiLevelType w:val="multilevel"/>
    <w:tmpl w:val="9239341B"/>
    <w:lvl w:ilvl="0">
      <w:start w:val="1"/>
      <w:numFmt w:val="bullet"/>
      <w:lvlText w:val=""/>
      <w:lvlJc w:val="left"/>
      <w:pPr>
        <w:ind w:left="107" w:hanging="281"/>
      </w:pPr>
      <w:rPr>
        <w:rFonts w:ascii="Symbol" w:hAnsi="Symbol" w:cs="Symbol" w:hint="default"/>
        <w:b w:val="0"/>
        <w:bCs w:val="0"/>
        <w:i w:val="0"/>
        <w:iCs w:val="0"/>
        <w:w w:val="100"/>
        <w:sz w:val="28"/>
        <w:szCs w:val="28"/>
        <w:lang w:val="ru-RU" w:eastAsia="en-US" w:bidi="ar-SA"/>
      </w:rPr>
    </w:lvl>
    <w:lvl w:ilvl="1">
      <w:start w:val="1"/>
      <w:numFmt w:val="bullet"/>
      <w:lvlText w:val=""/>
      <w:lvlJc w:val="left"/>
      <w:pPr>
        <w:ind w:left="1023" w:hanging="281"/>
      </w:pPr>
      <w:rPr>
        <w:rFonts w:ascii="Symbol" w:hAnsi="Symbol" w:cs="Symbol" w:hint="default"/>
        <w:lang w:val="ru-RU" w:eastAsia="en-US" w:bidi="ar-SA"/>
      </w:rPr>
    </w:lvl>
    <w:lvl w:ilvl="2">
      <w:start w:val="1"/>
      <w:numFmt w:val="bullet"/>
      <w:lvlText w:val=""/>
      <w:lvlJc w:val="left"/>
      <w:pPr>
        <w:ind w:left="1947" w:hanging="281"/>
      </w:pPr>
      <w:rPr>
        <w:rFonts w:ascii="Symbol" w:hAnsi="Symbol" w:cs="Symbol" w:hint="default"/>
        <w:lang w:val="ru-RU" w:eastAsia="en-US" w:bidi="ar-SA"/>
      </w:rPr>
    </w:lvl>
    <w:lvl w:ilvl="3">
      <w:start w:val="1"/>
      <w:numFmt w:val="bullet"/>
      <w:lvlText w:val=""/>
      <w:lvlJc w:val="left"/>
      <w:pPr>
        <w:ind w:left="2871" w:hanging="281"/>
      </w:pPr>
      <w:rPr>
        <w:rFonts w:ascii="Symbol" w:hAnsi="Symbol" w:cs="Symbol" w:hint="default"/>
        <w:lang w:val="ru-RU" w:eastAsia="en-US" w:bidi="ar-SA"/>
      </w:rPr>
    </w:lvl>
    <w:lvl w:ilvl="4">
      <w:start w:val="1"/>
      <w:numFmt w:val="bullet"/>
      <w:lvlText w:val=""/>
      <w:lvlJc w:val="left"/>
      <w:pPr>
        <w:ind w:left="3794" w:hanging="281"/>
      </w:pPr>
      <w:rPr>
        <w:rFonts w:ascii="Symbol" w:hAnsi="Symbol" w:cs="Symbol" w:hint="default"/>
        <w:lang w:val="ru-RU" w:eastAsia="en-US" w:bidi="ar-SA"/>
      </w:rPr>
    </w:lvl>
    <w:lvl w:ilvl="5">
      <w:start w:val="1"/>
      <w:numFmt w:val="bullet"/>
      <w:lvlText w:val=""/>
      <w:lvlJc w:val="left"/>
      <w:pPr>
        <w:ind w:left="4718" w:hanging="281"/>
      </w:pPr>
      <w:rPr>
        <w:rFonts w:ascii="Symbol" w:hAnsi="Symbol" w:cs="Symbol" w:hint="default"/>
        <w:lang w:val="ru-RU" w:eastAsia="en-US" w:bidi="ar-SA"/>
      </w:rPr>
    </w:lvl>
    <w:lvl w:ilvl="6">
      <w:start w:val="1"/>
      <w:numFmt w:val="bullet"/>
      <w:lvlText w:val=""/>
      <w:lvlJc w:val="left"/>
      <w:pPr>
        <w:ind w:left="5642" w:hanging="281"/>
      </w:pPr>
      <w:rPr>
        <w:rFonts w:ascii="Symbol" w:hAnsi="Symbol" w:cs="Symbol" w:hint="default"/>
        <w:lang w:val="ru-RU" w:eastAsia="en-US" w:bidi="ar-SA"/>
      </w:rPr>
    </w:lvl>
    <w:lvl w:ilvl="7">
      <w:start w:val="1"/>
      <w:numFmt w:val="bullet"/>
      <w:lvlText w:val=""/>
      <w:lvlJc w:val="left"/>
      <w:pPr>
        <w:ind w:left="6565" w:hanging="281"/>
      </w:pPr>
      <w:rPr>
        <w:rFonts w:ascii="Symbol" w:hAnsi="Symbol" w:cs="Symbol" w:hint="default"/>
        <w:lang w:val="ru-RU" w:eastAsia="en-US" w:bidi="ar-SA"/>
      </w:rPr>
    </w:lvl>
    <w:lvl w:ilvl="8">
      <w:start w:val="1"/>
      <w:numFmt w:val="bullet"/>
      <w:lvlText w:val=""/>
      <w:lvlJc w:val="left"/>
      <w:pPr>
        <w:ind w:left="7489" w:hanging="281"/>
      </w:pPr>
      <w:rPr>
        <w:rFonts w:ascii="Symbol" w:hAnsi="Symbol" w:cs="Symbol" w:hint="default"/>
        <w:lang w:val="ru-RU" w:eastAsia="en-US" w:bidi="ar-SA"/>
      </w:rPr>
    </w:lvl>
  </w:abstractNum>
  <w:abstractNum w:abstractNumId="11" w15:restartNumberingAfterBreak="0">
    <w:nsid w:val="9288B902"/>
    <w:multiLevelType w:val="multilevel"/>
    <w:tmpl w:val="9288B902"/>
    <w:lvl w:ilvl="0">
      <w:start w:val="1"/>
      <w:numFmt w:val="bullet"/>
      <w:lvlText w:val="-"/>
      <w:lvlJc w:val="left"/>
      <w:pPr>
        <w:ind w:left="107" w:hanging="312"/>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1023" w:hanging="312"/>
      </w:pPr>
      <w:rPr>
        <w:rFonts w:ascii="Symbol" w:hAnsi="Symbol" w:cs="Symbol" w:hint="default"/>
        <w:lang w:val="ru-RU" w:eastAsia="en-US" w:bidi="ar-SA"/>
      </w:rPr>
    </w:lvl>
    <w:lvl w:ilvl="2">
      <w:start w:val="1"/>
      <w:numFmt w:val="bullet"/>
      <w:lvlText w:val=""/>
      <w:lvlJc w:val="left"/>
      <w:pPr>
        <w:ind w:left="1947" w:hanging="312"/>
      </w:pPr>
      <w:rPr>
        <w:rFonts w:ascii="Symbol" w:hAnsi="Symbol" w:cs="Symbol" w:hint="default"/>
        <w:lang w:val="ru-RU" w:eastAsia="en-US" w:bidi="ar-SA"/>
      </w:rPr>
    </w:lvl>
    <w:lvl w:ilvl="3">
      <w:start w:val="1"/>
      <w:numFmt w:val="bullet"/>
      <w:lvlText w:val=""/>
      <w:lvlJc w:val="left"/>
      <w:pPr>
        <w:ind w:left="2871" w:hanging="312"/>
      </w:pPr>
      <w:rPr>
        <w:rFonts w:ascii="Symbol" w:hAnsi="Symbol" w:cs="Symbol" w:hint="default"/>
        <w:lang w:val="ru-RU" w:eastAsia="en-US" w:bidi="ar-SA"/>
      </w:rPr>
    </w:lvl>
    <w:lvl w:ilvl="4">
      <w:start w:val="1"/>
      <w:numFmt w:val="bullet"/>
      <w:lvlText w:val=""/>
      <w:lvlJc w:val="left"/>
      <w:pPr>
        <w:ind w:left="3795" w:hanging="312"/>
      </w:pPr>
      <w:rPr>
        <w:rFonts w:ascii="Symbol" w:hAnsi="Symbol" w:cs="Symbol" w:hint="default"/>
        <w:lang w:val="ru-RU" w:eastAsia="en-US" w:bidi="ar-SA"/>
      </w:rPr>
    </w:lvl>
    <w:lvl w:ilvl="5">
      <w:start w:val="1"/>
      <w:numFmt w:val="bullet"/>
      <w:lvlText w:val=""/>
      <w:lvlJc w:val="left"/>
      <w:pPr>
        <w:ind w:left="4719" w:hanging="312"/>
      </w:pPr>
      <w:rPr>
        <w:rFonts w:ascii="Symbol" w:hAnsi="Symbol" w:cs="Symbol" w:hint="default"/>
        <w:lang w:val="ru-RU" w:eastAsia="en-US" w:bidi="ar-SA"/>
      </w:rPr>
    </w:lvl>
    <w:lvl w:ilvl="6">
      <w:start w:val="1"/>
      <w:numFmt w:val="bullet"/>
      <w:lvlText w:val=""/>
      <w:lvlJc w:val="left"/>
      <w:pPr>
        <w:ind w:left="5642" w:hanging="312"/>
      </w:pPr>
      <w:rPr>
        <w:rFonts w:ascii="Symbol" w:hAnsi="Symbol" w:cs="Symbol" w:hint="default"/>
        <w:lang w:val="ru-RU" w:eastAsia="en-US" w:bidi="ar-SA"/>
      </w:rPr>
    </w:lvl>
    <w:lvl w:ilvl="7">
      <w:start w:val="1"/>
      <w:numFmt w:val="bullet"/>
      <w:lvlText w:val=""/>
      <w:lvlJc w:val="left"/>
      <w:pPr>
        <w:ind w:left="6566" w:hanging="312"/>
      </w:pPr>
      <w:rPr>
        <w:rFonts w:ascii="Symbol" w:hAnsi="Symbol" w:cs="Symbol" w:hint="default"/>
        <w:lang w:val="ru-RU" w:eastAsia="en-US" w:bidi="ar-SA"/>
      </w:rPr>
    </w:lvl>
    <w:lvl w:ilvl="8">
      <w:start w:val="1"/>
      <w:numFmt w:val="bullet"/>
      <w:lvlText w:val=""/>
      <w:lvlJc w:val="left"/>
      <w:pPr>
        <w:ind w:left="7490" w:hanging="312"/>
      </w:pPr>
      <w:rPr>
        <w:rFonts w:ascii="Symbol" w:hAnsi="Symbol" w:cs="Symbol" w:hint="default"/>
        <w:lang w:val="ru-RU" w:eastAsia="en-US" w:bidi="ar-SA"/>
      </w:rPr>
    </w:lvl>
  </w:abstractNum>
  <w:abstractNum w:abstractNumId="12" w15:restartNumberingAfterBreak="0">
    <w:nsid w:val="9377BC45"/>
    <w:multiLevelType w:val="multilevel"/>
    <w:tmpl w:val="9377BC45"/>
    <w:lvl w:ilvl="0">
      <w:start w:val="1"/>
      <w:numFmt w:val="decimal"/>
      <w:lvlText w:val="%1."/>
      <w:lvlJc w:val="left"/>
      <w:pPr>
        <w:ind w:left="107" w:hanging="213"/>
      </w:pPr>
      <w:rPr>
        <w:rFonts w:eastAsia="Times New Roman" w:cs="Times New Roman"/>
        <w:b w:val="0"/>
        <w:bCs w:val="0"/>
        <w:i w:val="0"/>
        <w:iCs w:val="0"/>
        <w:w w:val="100"/>
        <w:sz w:val="28"/>
        <w:szCs w:val="26"/>
        <w:lang w:val="ru-RU" w:eastAsia="en-US" w:bidi="ar-SA"/>
      </w:rPr>
    </w:lvl>
    <w:lvl w:ilvl="1">
      <w:start w:val="1"/>
      <w:numFmt w:val="bullet"/>
      <w:lvlText w:val=""/>
      <w:lvlJc w:val="left"/>
      <w:pPr>
        <w:ind w:left="1066" w:hanging="213"/>
      </w:pPr>
      <w:rPr>
        <w:rFonts w:ascii="Symbol" w:hAnsi="Symbol" w:cs="Symbol" w:hint="default"/>
        <w:lang w:val="ru-RU" w:eastAsia="en-US" w:bidi="ar-SA"/>
      </w:rPr>
    </w:lvl>
    <w:lvl w:ilvl="2">
      <w:start w:val="1"/>
      <w:numFmt w:val="bullet"/>
      <w:lvlText w:val=""/>
      <w:lvlJc w:val="left"/>
      <w:pPr>
        <w:ind w:left="2033" w:hanging="213"/>
      </w:pPr>
      <w:rPr>
        <w:rFonts w:ascii="Symbol" w:hAnsi="Symbol" w:cs="Symbol" w:hint="default"/>
        <w:lang w:val="ru-RU" w:eastAsia="en-US" w:bidi="ar-SA"/>
      </w:rPr>
    </w:lvl>
    <w:lvl w:ilvl="3">
      <w:start w:val="1"/>
      <w:numFmt w:val="bullet"/>
      <w:lvlText w:val=""/>
      <w:lvlJc w:val="left"/>
      <w:pPr>
        <w:ind w:left="3000" w:hanging="213"/>
      </w:pPr>
      <w:rPr>
        <w:rFonts w:ascii="Symbol" w:hAnsi="Symbol" w:cs="Symbol" w:hint="default"/>
        <w:lang w:val="ru-RU" w:eastAsia="en-US" w:bidi="ar-SA"/>
      </w:rPr>
    </w:lvl>
    <w:lvl w:ilvl="4">
      <w:start w:val="1"/>
      <w:numFmt w:val="bullet"/>
      <w:lvlText w:val=""/>
      <w:lvlJc w:val="left"/>
      <w:pPr>
        <w:ind w:left="3966" w:hanging="213"/>
      </w:pPr>
      <w:rPr>
        <w:rFonts w:ascii="Symbol" w:hAnsi="Symbol" w:cs="Symbol" w:hint="default"/>
        <w:lang w:val="ru-RU" w:eastAsia="en-US" w:bidi="ar-SA"/>
      </w:rPr>
    </w:lvl>
    <w:lvl w:ilvl="5">
      <w:start w:val="1"/>
      <w:numFmt w:val="bullet"/>
      <w:lvlText w:val=""/>
      <w:lvlJc w:val="left"/>
      <w:pPr>
        <w:ind w:left="4933" w:hanging="213"/>
      </w:pPr>
      <w:rPr>
        <w:rFonts w:ascii="Symbol" w:hAnsi="Symbol" w:cs="Symbol" w:hint="default"/>
        <w:lang w:val="ru-RU" w:eastAsia="en-US" w:bidi="ar-SA"/>
      </w:rPr>
    </w:lvl>
    <w:lvl w:ilvl="6">
      <w:start w:val="1"/>
      <w:numFmt w:val="bullet"/>
      <w:lvlText w:val=""/>
      <w:lvlJc w:val="left"/>
      <w:pPr>
        <w:ind w:left="5900" w:hanging="213"/>
      </w:pPr>
      <w:rPr>
        <w:rFonts w:ascii="Symbol" w:hAnsi="Symbol" w:cs="Symbol" w:hint="default"/>
        <w:lang w:val="ru-RU" w:eastAsia="en-US" w:bidi="ar-SA"/>
      </w:rPr>
    </w:lvl>
    <w:lvl w:ilvl="7">
      <w:start w:val="1"/>
      <w:numFmt w:val="bullet"/>
      <w:lvlText w:val=""/>
      <w:lvlJc w:val="left"/>
      <w:pPr>
        <w:ind w:left="6866" w:hanging="213"/>
      </w:pPr>
      <w:rPr>
        <w:rFonts w:ascii="Symbol" w:hAnsi="Symbol" w:cs="Symbol" w:hint="default"/>
        <w:lang w:val="ru-RU" w:eastAsia="en-US" w:bidi="ar-SA"/>
      </w:rPr>
    </w:lvl>
    <w:lvl w:ilvl="8">
      <w:start w:val="1"/>
      <w:numFmt w:val="bullet"/>
      <w:lvlText w:val=""/>
      <w:lvlJc w:val="left"/>
      <w:pPr>
        <w:ind w:left="7833" w:hanging="213"/>
      </w:pPr>
      <w:rPr>
        <w:rFonts w:ascii="Symbol" w:hAnsi="Symbol" w:cs="Symbol" w:hint="default"/>
        <w:lang w:val="ru-RU" w:eastAsia="en-US" w:bidi="ar-SA"/>
      </w:rPr>
    </w:lvl>
  </w:abstractNum>
  <w:abstractNum w:abstractNumId="13" w15:restartNumberingAfterBreak="0">
    <w:nsid w:val="95E682A1"/>
    <w:multiLevelType w:val="multilevel"/>
    <w:tmpl w:val="95E682A1"/>
    <w:lvl w:ilvl="0">
      <w:start w:val="1"/>
      <w:numFmt w:val="bullet"/>
      <w:lvlText w:val=""/>
      <w:lvlJc w:val="left"/>
      <w:pPr>
        <w:ind w:left="108" w:hanging="315"/>
      </w:pPr>
      <w:rPr>
        <w:rFonts w:ascii="Wingdings" w:hAnsi="Wingdings" w:cs="Wingdings" w:hint="default"/>
        <w:b w:val="0"/>
        <w:bCs w:val="0"/>
        <w:i w:val="0"/>
        <w:iCs w:val="0"/>
        <w:w w:val="100"/>
        <w:sz w:val="28"/>
        <w:szCs w:val="28"/>
        <w:lang w:val="ru-RU" w:eastAsia="en-US" w:bidi="ar-SA"/>
      </w:rPr>
    </w:lvl>
    <w:lvl w:ilvl="1">
      <w:start w:val="1"/>
      <w:numFmt w:val="bullet"/>
      <w:lvlText w:val=""/>
      <w:lvlJc w:val="left"/>
      <w:pPr>
        <w:ind w:left="400" w:hanging="315"/>
      </w:pPr>
      <w:rPr>
        <w:rFonts w:ascii="Symbol" w:hAnsi="Symbol" w:cs="Symbol" w:hint="default"/>
        <w:lang w:val="ru-RU" w:eastAsia="en-US" w:bidi="ar-SA"/>
      </w:rPr>
    </w:lvl>
    <w:lvl w:ilvl="2">
      <w:start w:val="1"/>
      <w:numFmt w:val="bullet"/>
      <w:lvlText w:val=""/>
      <w:lvlJc w:val="left"/>
      <w:pPr>
        <w:ind w:left="701" w:hanging="315"/>
      </w:pPr>
      <w:rPr>
        <w:rFonts w:ascii="Symbol" w:hAnsi="Symbol" w:cs="Symbol" w:hint="default"/>
        <w:lang w:val="ru-RU" w:eastAsia="en-US" w:bidi="ar-SA"/>
      </w:rPr>
    </w:lvl>
    <w:lvl w:ilvl="3">
      <w:start w:val="1"/>
      <w:numFmt w:val="bullet"/>
      <w:lvlText w:val=""/>
      <w:lvlJc w:val="left"/>
      <w:pPr>
        <w:ind w:left="1002" w:hanging="315"/>
      </w:pPr>
      <w:rPr>
        <w:rFonts w:ascii="Symbol" w:hAnsi="Symbol" w:cs="Symbol" w:hint="default"/>
        <w:lang w:val="ru-RU" w:eastAsia="en-US" w:bidi="ar-SA"/>
      </w:rPr>
    </w:lvl>
    <w:lvl w:ilvl="4">
      <w:start w:val="1"/>
      <w:numFmt w:val="bullet"/>
      <w:lvlText w:val=""/>
      <w:lvlJc w:val="left"/>
      <w:pPr>
        <w:ind w:left="1303" w:hanging="315"/>
      </w:pPr>
      <w:rPr>
        <w:rFonts w:ascii="Symbol" w:hAnsi="Symbol" w:cs="Symbol" w:hint="default"/>
        <w:lang w:val="ru-RU" w:eastAsia="en-US" w:bidi="ar-SA"/>
      </w:rPr>
    </w:lvl>
    <w:lvl w:ilvl="5">
      <w:start w:val="1"/>
      <w:numFmt w:val="bullet"/>
      <w:lvlText w:val=""/>
      <w:lvlJc w:val="left"/>
      <w:pPr>
        <w:ind w:left="1604" w:hanging="315"/>
      </w:pPr>
      <w:rPr>
        <w:rFonts w:ascii="Symbol" w:hAnsi="Symbol" w:cs="Symbol" w:hint="default"/>
        <w:lang w:val="ru-RU" w:eastAsia="en-US" w:bidi="ar-SA"/>
      </w:rPr>
    </w:lvl>
    <w:lvl w:ilvl="6">
      <w:start w:val="1"/>
      <w:numFmt w:val="bullet"/>
      <w:lvlText w:val=""/>
      <w:lvlJc w:val="left"/>
      <w:pPr>
        <w:ind w:left="1904" w:hanging="315"/>
      </w:pPr>
      <w:rPr>
        <w:rFonts w:ascii="Symbol" w:hAnsi="Symbol" w:cs="Symbol" w:hint="default"/>
        <w:lang w:val="ru-RU" w:eastAsia="en-US" w:bidi="ar-SA"/>
      </w:rPr>
    </w:lvl>
    <w:lvl w:ilvl="7">
      <w:start w:val="1"/>
      <w:numFmt w:val="bullet"/>
      <w:lvlText w:val=""/>
      <w:lvlJc w:val="left"/>
      <w:pPr>
        <w:ind w:left="2205" w:hanging="315"/>
      </w:pPr>
      <w:rPr>
        <w:rFonts w:ascii="Symbol" w:hAnsi="Symbol" w:cs="Symbol" w:hint="default"/>
        <w:lang w:val="ru-RU" w:eastAsia="en-US" w:bidi="ar-SA"/>
      </w:rPr>
    </w:lvl>
    <w:lvl w:ilvl="8">
      <w:start w:val="1"/>
      <w:numFmt w:val="bullet"/>
      <w:lvlText w:val=""/>
      <w:lvlJc w:val="left"/>
      <w:pPr>
        <w:ind w:left="2506" w:hanging="315"/>
      </w:pPr>
      <w:rPr>
        <w:rFonts w:ascii="Symbol" w:hAnsi="Symbol" w:cs="Symbol" w:hint="default"/>
        <w:lang w:val="ru-RU" w:eastAsia="en-US" w:bidi="ar-SA"/>
      </w:rPr>
    </w:lvl>
  </w:abstractNum>
  <w:abstractNum w:abstractNumId="14" w15:restartNumberingAfterBreak="0">
    <w:nsid w:val="98CD717A"/>
    <w:multiLevelType w:val="multilevel"/>
    <w:tmpl w:val="98CD717A"/>
    <w:lvl w:ilvl="0">
      <w:start w:val="1"/>
      <w:numFmt w:val="bullet"/>
      <w:lvlText w:val="-"/>
      <w:lvlJc w:val="left"/>
      <w:pPr>
        <w:ind w:left="1832" w:hanging="164"/>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2794" w:hanging="164"/>
      </w:pPr>
      <w:rPr>
        <w:rFonts w:ascii="Symbol" w:hAnsi="Symbol" w:cs="Symbol" w:hint="default"/>
        <w:lang w:val="ru-RU" w:eastAsia="en-US" w:bidi="ar-SA"/>
      </w:rPr>
    </w:lvl>
    <w:lvl w:ilvl="2">
      <w:start w:val="1"/>
      <w:numFmt w:val="bullet"/>
      <w:lvlText w:val=""/>
      <w:lvlJc w:val="left"/>
      <w:pPr>
        <w:ind w:left="3749" w:hanging="164"/>
      </w:pPr>
      <w:rPr>
        <w:rFonts w:ascii="Symbol" w:hAnsi="Symbol" w:cs="Symbol" w:hint="default"/>
        <w:lang w:val="ru-RU" w:eastAsia="en-US" w:bidi="ar-SA"/>
      </w:rPr>
    </w:lvl>
    <w:lvl w:ilvl="3">
      <w:start w:val="1"/>
      <w:numFmt w:val="bullet"/>
      <w:lvlText w:val=""/>
      <w:lvlJc w:val="left"/>
      <w:pPr>
        <w:ind w:left="4703" w:hanging="164"/>
      </w:pPr>
      <w:rPr>
        <w:rFonts w:ascii="Symbol" w:hAnsi="Symbol" w:cs="Symbol" w:hint="default"/>
        <w:lang w:val="ru-RU" w:eastAsia="en-US" w:bidi="ar-SA"/>
      </w:rPr>
    </w:lvl>
    <w:lvl w:ilvl="4">
      <w:start w:val="1"/>
      <w:numFmt w:val="bullet"/>
      <w:lvlText w:val=""/>
      <w:lvlJc w:val="left"/>
      <w:pPr>
        <w:ind w:left="5658" w:hanging="164"/>
      </w:pPr>
      <w:rPr>
        <w:rFonts w:ascii="Symbol" w:hAnsi="Symbol" w:cs="Symbol" w:hint="default"/>
        <w:lang w:val="ru-RU" w:eastAsia="en-US" w:bidi="ar-SA"/>
      </w:rPr>
    </w:lvl>
    <w:lvl w:ilvl="5">
      <w:start w:val="1"/>
      <w:numFmt w:val="bullet"/>
      <w:lvlText w:val=""/>
      <w:lvlJc w:val="left"/>
      <w:pPr>
        <w:ind w:left="6613" w:hanging="164"/>
      </w:pPr>
      <w:rPr>
        <w:rFonts w:ascii="Symbol" w:hAnsi="Symbol" w:cs="Symbol" w:hint="default"/>
        <w:lang w:val="ru-RU" w:eastAsia="en-US" w:bidi="ar-SA"/>
      </w:rPr>
    </w:lvl>
    <w:lvl w:ilvl="6">
      <w:start w:val="1"/>
      <w:numFmt w:val="bullet"/>
      <w:lvlText w:val=""/>
      <w:lvlJc w:val="left"/>
      <w:pPr>
        <w:ind w:left="7567" w:hanging="164"/>
      </w:pPr>
      <w:rPr>
        <w:rFonts w:ascii="Symbol" w:hAnsi="Symbol" w:cs="Symbol" w:hint="default"/>
        <w:lang w:val="ru-RU" w:eastAsia="en-US" w:bidi="ar-SA"/>
      </w:rPr>
    </w:lvl>
    <w:lvl w:ilvl="7">
      <w:start w:val="1"/>
      <w:numFmt w:val="bullet"/>
      <w:lvlText w:val=""/>
      <w:lvlJc w:val="left"/>
      <w:pPr>
        <w:ind w:left="8522" w:hanging="164"/>
      </w:pPr>
      <w:rPr>
        <w:rFonts w:ascii="Symbol" w:hAnsi="Symbol" w:cs="Symbol" w:hint="default"/>
        <w:lang w:val="ru-RU" w:eastAsia="en-US" w:bidi="ar-SA"/>
      </w:rPr>
    </w:lvl>
    <w:lvl w:ilvl="8">
      <w:start w:val="1"/>
      <w:numFmt w:val="bullet"/>
      <w:lvlText w:val=""/>
      <w:lvlJc w:val="left"/>
      <w:pPr>
        <w:ind w:left="9477" w:hanging="164"/>
      </w:pPr>
      <w:rPr>
        <w:rFonts w:ascii="Symbol" w:hAnsi="Symbol" w:cs="Symbol" w:hint="default"/>
        <w:lang w:val="ru-RU" w:eastAsia="en-US" w:bidi="ar-SA"/>
      </w:rPr>
    </w:lvl>
  </w:abstractNum>
  <w:abstractNum w:abstractNumId="15" w15:restartNumberingAfterBreak="0">
    <w:nsid w:val="9ACF65A0"/>
    <w:multiLevelType w:val="multilevel"/>
    <w:tmpl w:val="9ACF65A0"/>
    <w:lvl w:ilvl="0">
      <w:start w:val="1"/>
      <w:numFmt w:val="decimal"/>
      <w:lvlText w:val="%1)"/>
      <w:lvlJc w:val="left"/>
      <w:pPr>
        <w:ind w:left="107" w:hanging="303"/>
      </w:pPr>
      <w:rPr>
        <w:rFonts w:eastAsia="Times New Roman" w:cs="Times New Roman"/>
        <w:b w:val="0"/>
        <w:bCs w:val="0"/>
        <w:i w:val="0"/>
        <w:iCs w:val="0"/>
        <w:spacing w:val="0"/>
        <w:w w:val="100"/>
        <w:sz w:val="28"/>
        <w:szCs w:val="28"/>
        <w:lang w:val="ru-RU" w:eastAsia="en-US" w:bidi="ar-SA"/>
      </w:rPr>
    </w:lvl>
    <w:lvl w:ilvl="1">
      <w:start w:val="1"/>
      <w:numFmt w:val="bullet"/>
      <w:lvlText w:val=""/>
      <w:lvlJc w:val="left"/>
      <w:pPr>
        <w:ind w:left="1066" w:hanging="303"/>
      </w:pPr>
      <w:rPr>
        <w:rFonts w:ascii="Symbol" w:hAnsi="Symbol" w:cs="Symbol" w:hint="default"/>
        <w:lang w:val="ru-RU" w:eastAsia="en-US" w:bidi="ar-SA"/>
      </w:rPr>
    </w:lvl>
    <w:lvl w:ilvl="2">
      <w:start w:val="1"/>
      <w:numFmt w:val="bullet"/>
      <w:lvlText w:val=""/>
      <w:lvlJc w:val="left"/>
      <w:pPr>
        <w:ind w:left="2033" w:hanging="303"/>
      </w:pPr>
      <w:rPr>
        <w:rFonts w:ascii="Symbol" w:hAnsi="Symbol" w:cs="Symbol" w:hint="default"/>
        <w:lang w:val="ru-RU" w:eastAsia="en-US" w:bidi="ar-SA"/>
      </w:rPr>
    </w:lvl>
    <w:lvl w:ilvl="3">
      <w:start w:val="1"/>
      <w:numFmt w:val="bullet"/>
      <w:lvlText w:val=""/>
      <w:lvlJc w:val="left"/>
      <w:pPr>
        <w:ind w:left="3000" w:hanging="303"/>
      </w:pPr>
      <w:rPr>
        <w:rFonts w:ascii="Symbol" w:hAnsi="Symbol" w:cs="Symbol" w:hint="default"/>
        <w:lang w:val="ru-RU" w:eastAsia="en-US" w:bidi="ar-SA"/>
      </w:rPr>
    </w:lvl>
    <w:lvl w:ilvl="4">
      <w:start w:val="1"/>
      <w:numFmt w:val="bullet"/>
      <w:lvlText w:val=""/>
      <w:lvlJc w:val="left"/>
      <w:pPr>
        <w:ind w:left="3966" w:hanging="303"/>
      </w:pPr>
      <w:rPr>
        <w:rFonts w:ascii="Symbol" w:hAnsi="Symbol" w:cs="Symbol" w:hint="default"/>
        <w:lang w:val="ru-RU" w:eastAsia="en-US" w:bidi="ar-SA"/>
      </w:rPr>
    </w:lvl>
    <w:lvl w:ilvl="5">
      <w:start w:val="1"/>
      <w:numFmt w:val="bullet"/>
      <w:lvlText w:val=""/>
      <w:lvlJc w:val="left"/>
      <w:pPr>
        <w:ind w:left="4933" w:hanging="303"/>
      </w:pPr>
      <w:rPr>
        <w:rFonts w:ascii="Symbol" w:hAnsi="Symbol" w:cs="Symbol" w:hint="default"/>
        <w:lang w:val="ru-RU" w:eastAsia="en-US" w:bidi="ar-SA"/>
      </w:rPr>
    </w:lvl>
    <w:lvl w:ilvl="6">
      <w:start w:val="1"/>
      <w:numFmt w:val="bullet"/>
      <w:lvlText w:val=""/>
      <w:lvlJc w:val="left"/>
      <w:pPr>
        <w:ind w:left="5900" w:hanging="303"/>
      </w:pPr>
      <w:rPr>
        <w:rFonts w:ascii="Symbol" w:hAnsi="Symbol" w:cs="Symbol" w:hint="default"/>
        <w:lang w:val="ru-RU" w:eastAsia="en-US" w:bidi="ar-SA"/>
      </w:rPr>
    </w:lvl>
    <w:lvl w:ilvl="7">
      <w:start w:val="1"/>
      <w:numFmt w:val="bullet"/>
      <w:lvlText w:val=""/>
      <w:lvlJc w:val="left"/>
      <w:pPr>
        <w:ind w:left="6866" w:hanging="303"/>
      </w:pPr>
      <w:rPr>
        <w:rFonts w:ascii="Symbol" w:hAnsi="Symbol" w:cs="Symbol" w:hint="default"/>
        <w:lang w:val="ru-RU" w:eastAsia="en-US" w:bidi="ar-SA"/>
      </w:rPr>
    </w:lvl>
    <w:lvl w:ilvl="8">
      <w:start w:val="1"/>
      <w:numFmt w:val="bullet"/>
      <w:lvlText w:val=""/>
      <w:lvlJc w:val="left"/>
      <w:pPr>
        <w:ind w:left="7833" w:hanging="303"/>
      </w:pPr>
      <w:rPr>
        <w:rFonts w:ascii="Symbol" w:hAnsi="Symbol" w:cs="Symbol" w:hint="default"/>
        <w:lang w:val="ru-RU" w:eastAsia="en-US" w:bidi="ar-SA"/>
      </w:rPr>
    </w:lvl>
  </w:abstractNum>
  <w:abstractNum w:abstractNumId="16" w15:restartNumberingAfterBreak="0">
    <w:nsid w:val="9C11E984"/>
    <w:multiLevelType w:val="multilevel"/>
    <w:tmpl w:val="9C11E984"/>
    <w:lvl w:ilvl="0">
      <w:start w:val="1"/>
      <w:numFmt w:val="bullet"/>
      <w:lvlText w:val="-"/>
      <w:lvlJc w:val="left"/>
      <w:pPr>
        <w:ind w:left="1242" w:hanging="224"/>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2254" w:hanging="224"/>
      </w:pPr>
      <w:rPr>
        <w:rFonts w:ascii="Symbol" w:hAnsi="Symbol" w:cs="Symbol" w:hint="default"/>
        <w:lang w:val="ru-RU" w:eastAsia="en-US" w:bidi="ar-SA"/>
      </w:rPr>
    </w:lvl>
    <w:lvl w:ilvl="2">
      <w:start w:val="1"/>
      <w:numFmt w:val="bullet"/>
      <w:lvlText w:val=""/>
      <w:lvlJc w:val="left"/>
      <w:pPr>
        <w:ind w:left="3269" w:hanging="224"/>
      </w:pPr>
      <w:rPr>
        <w:rFonts w:ascii="Symbol" w:hAnsi="Symbol" w:cs="Symbol" w:hint="default"/>
        <w:lang w:val="ru-RU" w:eastAsia="en-US" w:bidi="ar-SA"/>
      </w:rPr>
    </w:lvl>
    <w:lvl w:ilvl="3">
      <w:start w:val="1"/>
      <w:numFmt w:val="bullet"/>
      <w:lvlText w:val=""/>
      <w:lvlJc w:val="left"/>
      <w:pPr>
        <w:ind w:left="4283" w:hanging="224"/>
      </w:pPr>
      <w:rPr>
        <w:rFonts w:ascii="Symbol" w:hAnsi="Symbol" w:cs="Symbol" w:hint="default"/>
        <w:lang w:val="ru-RU" w:eastAsia="en-US" w:bidi="ar-SA"/>
      </w:rPr>
    </w:lvl>
    <w:lvl w:ilvl="4">
      <w:start w:val="1"/>
      <w:numFmt w:val="bullet"/>
      <w:lvlText w:val=""/>
      <w:lvlJc w:val="left"/>
      <w:pPr>
        <w:ind w:left="5298" w:hanging="224"/>
      </w:pPr>
      <w:rPr>
        <w:rFonts w:ascii="Symbol" w:hAnsi="Symbol" w:cs="Symbol" w:hint="default"/>
        <w:lang w:val="ru-RU" w:eastAsia="en-US" w:bidi="ar-SA"/>
      </w:rPr>
    </w:lvl>
    <w:lvl w:ilvl="5">
      <w:start w:val="1"/>
      <w:numFmt w:val="bullet"/>
      <w:lvlText w:val=""/>
      <w:lvlJc w:val="left"/>
      <w:pPr>
        <w:ind w:left="6313" w:hanging="224"/>
      </w:pPr>
      <w:rPr>
        <w:rFonts w:ascii="Symbol" w:hAnsi="Symbol" w:cs="Symbol" w:hint="default"/>
        <w:lang w:val="ru-RU" w:eastAsia="en-US" w:bidi="ar-SA"/>
      </w:rPr>
    </w:lvl>
    <w:lvl w:ilvl="6">
      <w:start w:val="1"/>
      <w:numFmt w:val="bullet"/>
      <w:lvlText w:val=""/>
      <w:lvlJc w:val="left"/>
      <w:pPr>
        <w:ind w:left="7327" w:hanging="224"/>
      </w:pPr>
      <w:rPr>
        <w:rFonts w:ascii="Symbol" w:hAnsi="Symbol" w:cs="Symbol" w:hint="default"/>
        <w:lang w:val="ru-RU" w:eastAsia="en-US" w:bidi="ar-SA"/>
      </w:rPr>
    </w:lvl>
    <w:lvl w:ilvl="7">
      <w:start w:val="1"/>
      <w:numFmt w:val="bullet"/>
      <w:lvlText w:val=""/>
      <w:lvlJc w:val="left"/>
      <w:pPr>
        <w:ind w:left="8342" w:hanging="224"/>
      </w:pPr>
      <w:rPr>
        <w:rFonts w:ascii="Symbol" w:hAnsi="Symbol" w:cs="Symbol" w:hint="default"/>
        <w:lang w:val="ru-RU" w:eastAsia="en-US" w:bidi="ar-SA"/>
      </w:rPr>
    </w:lvl>
    <w:lvl w:ilvl="8">
      <w:start w:val="1"/>
      <w:numFmt w:val="bullet"/>
      <w:lvlText w:val=""/>
      <w:lvlJc w:val="left"/>
      <w:pPr>
        <w:ind w:left="9357" w:hanging="224"/>
      </w:pPr>
      <w:rPr>
        <w:rFonts w:ascii="Symbol" w:hAnsi="Symbol" w:cs="Symbol" w:hint="default"/>
        <w:lang w:val="ru-RU" w:eastAsia="en-US" w:bidi="ar-SA"/>
      </w:rPr>
    </w:lvl>
  </w:abstractNum>
  <w:abstractNum w:abstractNumId="17" w15:restartNumberingAfterBreak="0">
    <w:nsid w:val="9C7198AA"/>
    <w:multiLevelType w:val="multilevel"/>
    <w:tmpl w:val="9C7198AA"/>
    <w:lvl w:ilvl="0">
      <w:start w:val="1"/>
      <w:numFmt w:val="bullet"/>
      <w:lvlText w:val=""/>
      <w:lvlJc w:val="left"/>
      <w:pPr>
        <w:ind w:left="389" w:hanging="281"/>
      </w:pPr>
      <w:rPr>
        <w:rFonts w:ascii="Wingdings" w:hAnsi="Wingdings" w:cs="Wingdings" w:hint="default"/>
        <w:b w:val="0"/>
        <w:bCs w:val="0"/>
        <w:i w:val="0"/>
        <w:iCs w:val="0"/>
        <w:w w:val="100"/>
        <w:sz w:val="28"/>
        <w:szCs w:val="28"/>
        <w:lang w:val="ru-RU" w:eastAsia="en-US" w:bidi="ar-SA"/>
      </w:rPr>
    </w:lvl>
    <w:lvl w:ilvl="1">
      <w:start w:val="1"/>
      <w:numFmt w:val="bullet"/>
      <w:lvlText w:val=""/>
      <w:lvlJc w:val="left"/>
      <w:pPr>
        <w:ind w:left="652" w:hanging="281"/>
      </w:pPr>
      <w:rPr>
        <w:rFonts w:ascii="Symbol" w:hAnsi="Symbol" w:cs="Symbol" w:hint="default"/>
        <w:lang w:val="ru-RU" w:eastAsia="en-US" w:bidi="ar-SA"/>
      </w:rPr>
    </w:lvl>
    <w:lvl w:ilvl="2">
      <w:start w:val="1"/>
      <w:numFmt w:val="bullet"/>
      <w:lvlText w:val=""/>
      <w:lvlJc w:val="left"/>
      <w:pPr>
        <w:ind w:left="925" w:hanging="281"/>
      </w:pPr>
      <w:rPr>
        <w:rFonts w:ascii="Symbol" w:hAnsi="Symbol" w:cs="Symbol" w:hint="default"/>
        <w:lang w:val="ru-RU" w:eastAsia="en-US" w:bidi="ar-SA"/>
      </w:rPr>
    </w:lvl>
    <w:lvl w:ilvl="3">
      <w:start w:val="1"/>
      <w:numFmt w:val="bullet"/>
      <w:lvlText w:val=""/>
      <w:lvlJc w:val="left"/>
      <w:pPr>
        <w:ind w:left="1198" w:hanging="281"/>
      </w:pPr>
      <w:rPr>
        <w:rFonts w:ascii="Symbol" w:hAnsi="Symbol" w:cs="Symbol" w:hint="default"/>
        <w:lang w:val="ru-RU" w:eastAsia="en-US" w:bidi="ar-SA"/>
      </w:rPr>
    </w:lvl>
    <w:lvl w:ilvl="4">
      <w:start w:val="1"/>
      <w:numFmt w:val="bullet"/>
      <w:lvlText w:val=""/>
      <w:lvlJc w:val="left"/>
      <w:pPr>
        <w:ind w:left="1471" w:hanging="281"/>
      </w:pPr>
      <w:rPr>
        <w:rFonts w:ascii="Symbol" w:hAnsi="Symbol" w:cs="Symbol" w:hint="default"/>
        <w:lang w:val="ru-RU" w:eastAsia="en-US" w:bidi="ar-SA"/>
      </w:rPr>
    </w:lvl>
    <w:lvl w:ilvl="5">
      <w:start w:val="1"/>
      <w:numFmt w:val="bullet"/>
      <w:lvlText w:val=""/>
      <w:lvlJc w:val="left"/>
      <w:pPr>
        <w:ind w:left="1744" w:hanging="281"/>
      </w:pPr>
      <w:rPr>
        <w:rFonts w:ascii="Symbol" w:hAnsi="Symbol" w:cs="Symbol" w:hint="default"/>
        <w:lang w:val="ru-RU" w:eastAsia="en-US" w:bidi="ar-SA"/>
      </w:rPr>
    </w:lvl>
    <w:lvl w:ilvl="6">
      <w:start w:val="1"/>
      <w:numFmt w:val="bullet"/>
      <w:lvlText w:val=""/>
      <w:lvlJc w:val="left"/>
      <w:pPr>
        <w:ind w:left="2016" w:hanging="281"/>
      </w:pPr>
      <w:rPr>
        <w:rFonts w:ascii="Symbol" w:hAnsi="Symbol" w:cs="Symbol" w:hint="default"/>
        <w:lang w:val="ru-RU" w:eastAsia="en-US" w:bidi="ar-SA"/>
      </w:rPr>
    </w:lvl>
    <w:lvl w:ilvl="7">
      <w:start w:val="1"/>
      <w:numFmt w:val="bullet"/>
      <w:lvlText w:val=""/>
      <w:lvlJc w:val="left"/>
      <w:pPr>
        <w:ind w:left="2289" w:hanging="281"/>
      </w:pPr>
      <w:rPr>
        <w:rFonts w:ascii="Symbol" w:hAnsi="Symbol" w:cs="Symbol" w:hint="default"/>
        <w:lang w:val="ru-RU" w:eastAsia="en-US" w:bidi="ar-SA"/>
      </w:rPr>
    </w:lvl>
    <w:lvl w:ilvl="8">
      <w:start w:val="1"/>
      <w:numFmt w:val="bullet"/>
      <w:lvlText w:val=""/>
      <w:lvlJc w:val="left"/>
      <w:pPr>
        <w:ind w:left="2562" w:hanging="281"/>
      </w:pPr>
      <w:rPr>
        <w:rFonts w:ascii="Symbol" w:hAnsi="Symbol" w:cs="Symbol" w:hint="default"/>
        <w:lang w:val="ru-RU" w:eastAsia="en-US" w:bidi="ar-SA"/>
      </w:rPr>
    </w:lvl>
  </w:abstractNum>
  <w:abstractNum w:abstractNumId="18" w15:restartNumberingAfterBreak="0">
    <w:nsid w:val="9C8AC8EF"/>
    <w:multiLevelType w:val="multilevel"/>
    <w:tmpl w:val="9C8AC8EF"/>
    <w:lvl w:ilvl="0">
      <w:start w:val="1"/>
      <w:numFmt w:val="bullet"/>
      <w:lvlText w:val="-"/>
      <w:lvlJc w:val="left"/>
      <w:pPr>
        <w:ind w:left="142" w:hanging="238"/>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1100" w:hanging="238"/>
      </w:pPr>
      <w:rPr>
        <w:rFonts w:ascii="Symbol" w:hAnsi="Symbol" w:cs="Symbol" w:hint="default"/>
        <w:lang w:val="ru-RU" w:eastAsia="en-US" w:bidi="ar-SA"/>
      </w:rPr>
    </w:lvl>
    <w:lvl w:ilvl="2">
      <w:start w:val="1"/>
      <w:numFmt w:val="bullet"/>
      <w:lvlText w:val=""/>
      <w:lvlJc w:val="left"/>
      <w:pPr>
        <w:ind w:left="2061" w:hanging="238"/>
      </w:pPr>
      <w:rPr>
        <w:rFonts w:ascii="Symbol" w:hAnsi="Symbol" w:cs="Symbol" w:hint="default"/>
        <w:lang w:val="ru-RU" w:eastAsia="en-US" w:bidi="ar-SA"/>
      </w:rPr>
    </w:lvl>
    <w:lvl w:ilvl="3">
      <w:start w:val="1"/>
      <w:numFmt w:val="bullet"/>
      <w:lvlText w:val=""/>
      <w:lvlJc w:val="left"/>
      <w:pPr>
        <w:ind w:left="3021" w:hanging="238"/>
      </w:pPr>
      <w:rPr>
        <w:rFonts w:ascii="Symbol" w:hAnsi="Symbol" w:cs="Symbol" w:hint="default"/>
        <w:lang w:val="ru-RU" w:eastAsia="en-US" w:bidi="ar-SA"/>
      </w:rPr>
    </w:lvl>
    <w:lvl w:ilvl="4">
      <w:start w:val="1"/>
      <w:numFmt w:val="bullet"/>
      <w:lvlText w:val=""/>
      <w:lvlJc w:val="left"/>
      <w:pPr>
        <w:ind w:left="3982" w:hanging="238"/>
      </w:pPr>
      <w:rPr>
        <w:rFonts w:ascii="Symbol" w:hAnsi="Symbol" w:cs="Symbol" w:hint="default"/>
        <w:lang w:val="ru-RU" w:eastAsia="en-US" w:bidi="ar-SA"/>
      </w:rPr>
    </w:lvl>
    <w:lvl w:ilvl="5">
      <w:start w:val="1"/>
      <w:numFmt w:val="bullet"/>
      <w:lvlText w:val=""/>
      <w:lvlJc w:val="left"/>
      <w:pPr>
        <w:ind w:left="4943" w:hanging="238"/>
      </w:pPr>
      <w:rPr>
        <w:rFonts w:ascii="Symbol" w:hAnsi="Symbol" w:cs="Symbol" w:hint="default"/>
        <w:lang w:val="ru-RU" w:eastAsia="en-US" w:bidi="ar-SA"/>
      </w:rPr>
    </w:lvl>
    <w:lvl w:ilvl="6">
      <w:start w:val="1"/>
      <w:numFmt w:val="bullet"/>
      <w:lvlText w:val=""/>
      <w:lvlJc w:val="left"/>
      <w:pPr>
        <w:ind w:left="5903" w:hanging="238"/>
      </w:pPr>
      <w:rPr>
        <w:rFonts w:ascii="Symbol" w:hAnsi="Symbol" w:cs="Symbol" w:hint="default"/>
        <w:lang w:val="ru-RU" w:eastAsia="en-US" w:bidi="ar-SA"/>
      </w:rPr>
    </w:lvl>
    <w:lvl w:ilvl="7">
      <w:start w:val="1"/>
      <w:numFmt w:val="bullet"/>
      <w:lvlText w:val=""/>
      <w:lvlJc w:val="left"/>
      <w:pPr>
        <w:ind w:left="6864" w:hanging="238"/>
      </w:pPr>
      <w:rPr>
        <w:rFonts w:ascii="Symbol" w:hAnsi="Symbol" w:cs="Symbol" w:hint="default"/>
        <w:lang w:val="ru-RU" w:eastAsia="en-US" w:bidi="ar-SA"/>
      </w:rPr>
    </w:lvl>
    <w:lvl w:ilvl="8">
      <w:start w:val="1"/>
      <w:numFmt w:val="bullet"/>
      <w:lvlText w:val=""/>
      <w:lvlJc w:val="left"/>
      <w:pPr>
        <w:ind w:left="7825" w:hanging="238"/>
      </w:pPr>
      <w:rPr>
        <w:rFonts w:ascii="Symbol" w:hAnsi="Symbol" w:cs="Symbol" w:hint="default"/>
        <w:lang w:val="ru-RU" w:eastAsia="en-US" w:bidi="ar-SA"/>
      </w:rPr>
    </w:lvl>
  </w:abstractNum>
  <w:abstractNum w:abstractNumId="19" w15:restartNumberingAfterBreak="0">
    <w:nsid w:val="9D5D7490"/>
    <w:multiLevelType w:val="multilevel"/>
    <w:tmpl w:val="9D5D7490"/>
    <w:lvl w:ilvl="0">
      <w:start w:val="1"/>
      <w:numFmt w:val="bullet"/>
      <w:lvlText w:val="-"/>
      <w:lvlJc w:val="left"/>
      <w:pPr>
        <w:ind w:left="107" w:hanging="257"/>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1066" w:hanging="257"/>
      </w:pPr>
      <w:rPr>
        <w:rFonts w:ascii="Symbol" w:hAnsi="Symbol" w:cs="Symbol" w:hint="default"/>
        <w:lang w:val="ru-RU" w:eastAsia="en-US" w:bidi="ar-SA"/>
      </w:rPr>
    </w:lvl>
    <w:lvl w:ilvl="2">
      <w:start w:val="1"/>
      <w:numFmt w:val="bullet"/>
      <w:lvlText w:val=""/>
      <w:lvlJc w:val="left"/>
      <w:pPr>
        <w:ind w:left="2033" w:hanging="257"/>
      </w:pPr>
      <w:rPr>
        <w:rFonts w:ascii="Symbol" w:hAnsi="Symbol" w:cs="Symbol" w:hint="default"/>
        <w:lang w:val="ru-RU" w:eastAsia="en-US" w:bidi="ar-SA"/>
      </w:rPr>
    </w:lvl>
    <w:lvl w:ilvl="3">
      <w:start w:val="1"/>
      <w:numFmt w:val="bullet"/>
      <w:lvlText w:val=""/>
      <w:lvlJc w:val="left"/>
      <w:pPr>
        <w:ind w:left="3000" w:hanging="257"/>
      </w:pPr>
      <w:rPr>
        <w:rFonts w:ascii="Symbol" w:hAnsi="Symbol" w:cs="Symbol" w:hint="default"/>
        <w:lang w:val="ru-RU" w:eastAsia="en-US" w:bidi="ar-SA"/>
      </w:rPr>
    </w:lvl>
    <w:lvl w:ilvl="4">
      <w:start w:val="1"/>
      <w:numFmt w:val="bullet"/>
      <w:lvlText w:val=""/>
      <w:lvlJc w:val="left"/>
      <w:pPr>
        <w:ind w:left="3966" w:hanging="257"/>
      </w:pPr>
      <w:rPr>
        <w:rFonts w:ascii="Symbol" w:hAnsi="Symbol" w:cs="Symbol" w:hint="default"/>
        <w:lang w:val="ru-RU" w:eastAsia="en-US" w:bidi="ar-SA"/>
      </w:rPr>
    </w:lvl>
    <w:lvl w:ilvl="5">
      <w:start w:val="1"/>
      <w:numFmt w:val="bullet"/>
      <w:lvlText w:val=""/>
      <w:lvlJc w:val="left"/>
      <w:pPr>
        <w:ind w:left="4933" w:hanging="257"/>
      </w:pPr>
      <w:rPr>
        <w:rFonts w:ascii="Symbol" w:hAnsi="Symbol" w:cs="Symbol" w:hint="default"/>
        <w:lang w:val="ru-RU" w:eastAsia="en-US" w:bidi="ar-SA"/>
      </w:rPr>
    </w:lvl>
    <w:lvl w:ilvl="6">
      <w:start w:val="1"/>
      <w:numFmt w:val="bullet"/>
      <w:lvlText w:val=""/>
      <w:lvlJc w:val="left"/>
      <w:pPr>
        <w:ind w:left="5900" w:hanging="257"/>
      </w:pPr>
      <w:rPr>
        <w:rFonts w:ascii="Symbol" w:hAnsi="Symbol" w:cs="Symbol" w:hint="default"/>
        <w:lang w:val="ru-RU" w:eastAsia="en-US" w:bidi="ar-SA"/>
      </w:rPr>
    </w:lvl>
    <w:lvl w:ilvl="7">
      <w:start w:val="1"/>
      <w:numFmt w:val="bullet"/>
      <w:lvlText w:val=""/>
      <w:lvlJc w:val="left"/>
      <w:pPr>
        <w:ind w:left="6866" w:hanging="257"/>
      </w:pPr>
      <w:rPr>
        <w:rFonts w:ascii="Symbol" w:hAnsi="Symbol" w:cs="Symbol" w:hint="default"/>
        <w:lang w:val="ru-RU" w:eastAsia="en-US" w:bidi="ar-SA"/>
      </w:rPr>
    </w:lvl>
    <w:lvl w:ilvl="8">
      <w:start w:val="1"/>
      <w:numFmt w:val="bullet"/>
      <w:lvlText w:val=""/>
      <w:lvlJc w:val="left"/>
      <w:pPr>
        <w:ind w:left="7833" w:hanging="257"/>
      </w:pPr>
      <w:rPr>
        <w:rFonts w:ascii="Symbol" w:hAnsi="Symbol" w:cs="Symbol" w:hint="default"/>
        <w:lang w:val="ru-RU" w:eastAsia="en-US" w:bidi="ar-SA"/>
      </w:rPr>
    </w:lvl>
  </w:abstractNum>
  <w:abstractNum w:abstractNumId="20" w15:restartNumberingAfterBreak="0">
    <w:nsid w:val="9D7EB8E6"/>
    <w:multiLevelType w:val="multilevel"/>
    <w:tmpl w:val="9D7EB8E6"/>
    <w:lvl w:ilvl="0">
      <w:start w:val="1"/>
      <w:numFmt w:val="bullet"/>
      <w:lvlText w:val=""/>
      <w:lvlJc w:val="left"/>
      <w:pPr>
        <w:ind w:left="389" w:hanging="281"/>
      </w:pPr>
      <w:rPr>
        <w:rFonts w:ascii="Wingdings" w:hAnsi="Wingdings" w:cs="Wingdings" w:hint="default"/>
        <w:b w:val="0"/>
        <w:bCs w:val="0"/>
        <w:i w:val="0"/>
        <w:iCs w:val="0"/>
        <w:w w:val="100"/>
        <w:sz w:val="28"/>
        <w:szCs w:val="28"/>
        <w:lang w:val="ru-RU" w:eastAsia="en-US" w:bidi="ar-SA"/>
      </w:rPr>
    </w:lvl>
    <w:lvl w:ilvl="1">
      <w:start w:val="1"/>
      <w:numFmt w:val="bullet"/>
      <w:lvlText w:val=""/>
      <w:lvlJc w:val="left"/>
      <w:pPr>
        <w:ind w:left="652" w:hanging="281"/>
      </w:pPr>
      <w:rPr>
        <w:rFonts w:ascii="Symbol" w:hAnsi="Symbol" w:cs="Symbol" w:hint="default"/>
        <w:lang w:val="ru-RU" w:eastAsia="en-US" w:bidi="ar-SA"/>
      </w:rPr>
    </w:lvl>
    <w:lvl w:ilvl="2">
      <w:start w:val="1"/>
      <w:numFmt w:val="bullet"/>
      <w:lvlText w:val=""/>
      <w:lvlJc w:val="left"/>
      <w:pPr>
        <w:ind w:left="925" w:hanging="281"/>
      </w:pPr>
      <w:rPr>
        <w:rFonts w:ascii="Symbol" w:hAnsi="Symbol" w:cs="Symbol" w:hint="default"/>
        <w:lang w:val="ru-RU" w:eastAsia="en-US" w:bidi="ar-SA"/>
      </w:rPr>
    </w:lvl>
    <w:lvl w:ilvl="3">
      <w:start w:val="1"/>
      <w:numFmt w:val="bullet"/>
      <w:lvlText w:val=""/>
      <w:lvlJc w:val="left"/>
      <w:pPr>
        <w:ind w:left="1198" w:hanging="281"/>
      </w:pPr>
      <w:rPr>
        <w:rFonts w:ascii="Symbol" w:hAnsi="Symbol" w:cs="Symbol" w:hint="default"/>
        <w:lang w:val="ru-RU" w:eastAsia="en-US" w:bidi="ar-SA"/>
      </w:rPr>
    </w:lvl>
    <w:lvl w:ilvl="4">
      <w:start w:val="1"/>
      <w:numFmt w:val="bullet"/>
      <w:lvlText w:val=""/>
      <w:lvlJc w:val="left"/>
      <w:pPr>
        <w:ind w:left="1471" w:hanging="281"/>
      </w:pPr>
      <w:rPr>
        <w:rFonts w:ascii="Symbol" w:hAnsi="Symbol" w:cs="Symbol" w:hint="default"/>
        <w:lang w:val="ru-RU" w:eastAsia="en-US" w:bidi="ar-SA"/>
      </w:rPr>
    </w:lvl>
    <w:lvl w:ilvl="5">
      <w:start w:val="1"/>
      <w:numFmt w:val="bullet"/>
      <w:lvlText w:val=""/>
      <w:lvlJc w:val="left"/>
      <w:pPr>
        <w:ind w:left="1744" w:hanging="281"/>
      </w:pPr>
      <w:rPr>
        <w:rFonts w:ascii="Symbol" w:hAnsi="Symbol" w:cs="Symbol" w:hint="default"/>
        <w:lang w:val="ru-RU" w:eastAsia="en-US" w:bidi="ar-SA"/>
      </w:rPr>
    </w:lvl>
    <w:lvl w:ilvl="6">
      <w:start w:val="1"/>
      <w:numFmt w:val="bullet"/>
      <w:lvlText w:val=""/>
      <w:lvlJc w:val="left"/>
      <w:pPr>
        <w:ind w:left="2016" w:hanging="281"/>
      </w:pPr>
      <w:rPr>
        <w:rFonts w:ascii="Symbol" w:hAnsi="Symbol" w:cs="Symbol" w:hint="default"/>
        <w:lang w:val="ru-RU" w:eastAsia="en-US" w:bidi="ar-SA"/>
      </w:rPr>
    </w:lvl>
    <w:lvl w:ilvl="7">
      <w:start w:val="1"/>
      <w:numFmt w:val="bullet"/>
      <w:lvlText w:val=""/>
      <w:lvlJc w:val="left"/>
      <w:pPr>
        <w:ind w:left="2289" w:hanging="281"/>
      </w:pPr>
      <w:rPr>
        <w:rFonts w:ascii="Symbol" w:hAnsi="Symbol" w:cs="Symbol" w:hint="default"/>
        <w:lang w:val="ru-RU" w:eastAsia="en-US" w:bidi="ar-SA"/>
      </w:rPr>
    </w:lvl>
    <w:lvl w:ilvl="8">
      <w:start w:val="1"/>
      <w:numFmt w:val="bullet"/>
      <w:lvlText w:val=""/>
      <w:lvlJc w:val="left"/>
      <w:pPr>
        <w:ind w:left="2562" w:hanging="281"/>
      </w:pPr>
      <w:rPr>
        <w:rFonts w:ascii="Symbol" w:hAnsi="Symbol" w:cs="Symbol" w:hint="default"/>
        <w:lang w:val="ru-RU" w:eastAsia="en-US" w:bidi="ar-SA"/>
      </w:rPr>
    </w:lvl>
  </w:abstractNum>
  <w:abstractNum w:abstractNumId="21" w15:restartNumberingAfterBreak="0">
    <w:nsid w:val="9DFC6F65"/>
    <w:multiLevelType w:val="multilevel"/>
    <w:tmpl w:val="9DFC6F65"/>
    <w:lvl w:ilvl="0">
      <w:start w:val="1"/>
      <w:numFmt w:val="bullet"/>
      <w:lvlText w:val=""/>
      <w:lvlJc w:val="left"/>
      <w:pPr>
        <w:ind w:left="389" w:hanging="281"/>
      </w:pPr>
      <w:rPr>
        <w:rFonts w:ascii="Wingdings" w:hAnsi="Wingdings" w:cs="Wingdings" w:hint="default"/>
        <w:b w:val="0"/>
        <w:bCs w:val="0"/>
        <w:i w:val="0"/>
        <w:iCs w:val="0"/>
        <w:w w:val="100"/>
        <w:sz w:val="28"/>
        <w:szCs w:val="28"/>
        <w:lang w:val="ru-RU" w:eastAsia="en-US" w:bidi="ar-SA"/>
      </w:rPr>
    </w:lvl>
    <w:lvl w:ilvl="1">
      <w:start w:val="1"/>
      <w:numFmt w:val="bullet"/>
      <w:lvlText w:val=""/>
      <w:lvlJc w:val="left"/>
      <w:pPr>
        <w:ind w:left="652" w:hanging="281"/>
      </w:pPr>
      <w:rPr>
        <w:rFonts w:ascii="Symbol" w:hAnsi="Symbol" w:cs="Symbol" w:hint="default"/>
        <w:lang w:val="ru-RU" w:eastAsia="en-US" w:bidi="ar-SA"/>
      </w:rPr>
    </w:lvl>
    <w:lvl w:ilvl="2">
      <w:start w:val="1"/>
      <w:numFmt w:val="bullet"/>
      <w:lvlText w:val=""/>
      <w:lvlJc w:val="left"/>
      <w:pPr>
        <w:ind w:left="925" w:hanging="281"/>
      </w:pPr>
      <w:rPr>
        <w:rFonts w:ascii="Symbol" w:hAnsi="Symbol" w:cs="Symbol" w:hint="default"/>
        <w:lang w:val="ru-RU" w:eastAsia="en-US" w:bidi="ar-SA"/>
      </w:rPr>
    </w:lvl>
    <w:lvl w:ilvl="3">
      <w:start w:val="1"/>
      <w:numFmt w:val="bullet"/>
      <w:lvlText w:val=""/>
      <w:lvlJc w:val="left"/>
      <w:pPr>
        <w:ind w:left="1198" w:hanging="281"/>
      </w:pPr>
      <w:rPr>
        <w:rFonts w:ascii="Symbol" w:hAnsi="Symbol" w:cs="Symbol" w:hint="default"/>
        <w:lang w:val="ru-RU" w:eastAsia="en-US" w:bidi="ar-SA"/>
      </w:rPr>
    </w:lvl>
    <w:lvl w:ilvl="4">
      <w:start w:val="1"/>
      <w:numFmt w:val="bullet"/>
      <w:lvlText w:val=""/>
      <w:lvlJc w:val="left"/>
      <w:pPr>
        <w:ind w:left="1471" w:hanging="281"/>
      </w:pPr>
      <w:rPr>
        <w:rFonts w:ascii="Symbol" w:hAnsi="Symbol" w:cs="Symbol" w:hint="default"/>
        <w:lang w:val="ru-RU" w:eastAsia="en-US" w:bidi="ar-SA"/>
      </w:rPr>
    </w:lvl>
    <w:lvl w:ilvl="5">
      <w:start w:val="1"/>
      <w:numFmt w:val="bullet"/>
      <w:lvlText w:val=""/>
      <w:lvlJc w:val="left"/>
      <w:pPr>
        <w:ind w:left="1744" w:hanging="281"/>
      </w:pPr>
      <w:rPr>
        <w:rFonts w:ascii="Symbol" w:hAnsi="Symbol" w:cs="Symbol" w:hint="default"/>
        <w:lang w:val="ru-RU" w:eastAsia="en-US" w:bidi="ar-SA"/>
      </w:rPr>
    </w:lvl>
    <w:lvl w:ilvl="6">
      <w:start w:val="1"/>
      <w:numFmt w:val="bullet"/>
      <w:lvlText w:val=""/>
      <w:lvlJc w:val="left"/>
      <w:pPr>
        <w:ind w:left="2016" w:hanging="281"/>
      </w:pPr>
      <w:rPr>
        <w:rFonts w:ascii="Symbol" w:hAnsi="Symbol" w:cs="Symbol" w:hint="default"/>
        <w:lang w:val="ru-RU" w:eastAsia="en-US" w:bidi="ar-SA"/>
      </w:rPr>
    </w:lvl>
    <w:lvl w:ilvl="7">
      <w:start w:val="1"/>
      <w:numFmt w:val="bullet"/>
      <w:lvlText w:val=""/>
      <w:lvlJc w:val="left"/>
      <w:pPr>
        <w:ind w:left="2289" w:hanging="281"/>
      </w:pPr>
      <w:rPr>
        <w:rFonts w:ascii="Symbol" w:hAnsi="Symbol" w:cs="Symbol" w:hint="default"/>
        <w:lang w:val="ru-RU" w:eastAsia="en-US" w:bidi="ar-SA"/>
      </w:rPr>
    </w:lvl>
    <w:lvl w:ilvl="8">
      <w:start w:val="1"/>
      <w:numFmt w:val="bullet"/>
      <w:lvlText w:val=""/>
      <w:lvlJc w:val="left"/>
      <w:pPr>
        <w:ind w:left="2562" w:hanging="281"/>
      </w:pPr>
      <w:rPr>
        <w:rFonts w:ascii="Symbol" w:hAnsi="Symbol" w:cs="Symbol" w:hint="default"/>
        <w:lang w:val="ru-RU" w:eastAsia="en-US" w:bidi="ar-SA"/>
      </w:rPr>
    </w:lvl>
  </w:abstractNum>
  <w:abstractNum w:abstractNumId="22" w15:restartNumberingAfterBreak="0">
    <w:nsid w:val="9F81B9F9"/>
    <w:multiLevelType w:val="multilevel"/>
    <w:tmpl w:val="9F81B9F9"/>
    <w:lvl w:ilvl="0">
      <w:start w:val="1"/>
      <w:numFmt w:val="bullet"/>
      <w:lvlText w:val="-"/>
      <w:lvlJc w:val="left"/>
      <w:pPr>
        <w:ind w:left="107" w:hanging="164"/>
      </w:pPr>
      <w:rPr>
        <w:rFonts w:ascii="Times New Roman" w:hAnsi="Times New Roman" w:cs="Times New Roman" w:hint="default"/>
        <w:b/>
        <w:bCs w:val="0"/>
        <w:i w:val="0"/>
        <w:iCs w:val="0"/>
        <w:w w:val="100"/>
        <w:sz w:val="28"/>
        <w:szCs w:val="28"/>
        <w:lang w:val="ru-RU" w:eastAsia="en-US" w:bidi="ar-SA"/>
      </w:rPr>
    </w:lvl>
    <w:lvl w:ilvl="1">
      <w:start w:val="1"/>
      <w:numFmt w:val="bullet"/>
      <w:lvlText w:val=""/>
      <w:lvlJc w:val="left"/>
      <w:pPr>
        <w:ind w:left="1052" w:hanging="164"/>
      </w:pPr>
      <w:rPr>
        <w:rFonts w:ascii="Symbol" w:hAnsi="Symbol" w:cs="Symbol" w:hint="default"/>
        <w:lang w:val="ru-RU" w:eastAsia="en-US" w:bidi="ar-SA"/>
      </w:rPr>
    </w:lvl>
    <w:lvl w:ilvl="2">
      <w:start w:val="1"/>
      <w:numFmt w:val="bullet"/>
      <w:lvlText w:val=""/>
      <w:lvlJc w:val="left"/>
      <w:pPr>
        <w:ind w:left="2005" w:hanging="164"/>
      </w:pPr>
      <w:rPr>
        <w:rFonts w:ascii="Symbol" w:hAnsi="Symbol" w:cs="Symbol" w:hint="default"/>
        <w:lang w:val="ru-RU" w:eastAsia="en-US" w:bidi="ar-SA"/>
      </w:rPr>
    </w:lvl>
    <w:lvl w:ilvl="3">
      <w:start w:val="1"/>
      <w:numFmt w:val="bullet"/>
      <w:lvlText w:val=""/>
      <w:lvlJc w:val="left"/>
      <w:pPr>
        <w:ind w:left="2957" w:hanging="164"/>
      </w:pPr>
      <w:rPr>
        <w:rFonts w:ascii="Symbol" w:hAnsi="Symbol" w:cs="Symbol" w:hint="default"/>
        <w:lang w:val="ru-RU" w:eastAsia="en-US" w:bidi="ar-SA"/>
      </w:rPr>
    </w:lvl>
    <w:lvl w:ilvl="4">
      <w:start w:val="1"/>
      <w:numFmt w:val="bullet"/>
      <w:lvlText w:val=""/>
      <w:lvlJc w:val="left"/>
      <w:pPr>
        <w:ind w:left="3910" w:hanging="164"/>
      </w:pPr>
      <w:rPr>
        <w:rFonts w:ascii="Symbol" w:hAnsi="Symbol" w:cs="Symbol" w:hint="default"/>
        <w:lang w:val="ru-RU" w:eastAsia="en-US" w:bidi="ar-SA"/>
      </w:rPr>
    </w:lvl>
    <w:lvl w:ilvl="5">
      <w:start w:val="1"/>
      <w:numFmt w:val="bullet"/>
      <w:lvlText w:val=""/>
      <w:lvlJc w:val="left"/>
      <w:pPr>
        <w:ind w:left="4862" w:hanging="164"/>
      </w:pPr>
      <w:rPr>
        <w:rFonts w:ascii="Symbol" w:hAnsi="Symbol" w:cs="Symbol" w:hint="default"/>
        <w:lang w:val="ru-RU" w:eastAsia="en-US" w:bidi="ar-SA"/>
      </w:rPr>
    </w:lvl>
    <w:lvl w:ilvl="6">
      <w:start w:val="1"/>
      <w:numFmt w:val="bullet"/>
      <w:lvlText w:val=""/>
      <w:lvlJc w:val="left"/>
      <w:pPr>
        <w:ind w:left="5815" w:hanging="164"/>
      </w:pPr>
      <w:rPr>
        <w:rFonts w:ascii="Symbol" w:hAnsi="Symbol" w:cs="Symbol" w:hint="default"/>
        <w:lang w:val="ru-RU" w:eastAsia="en-US" w:bidi="ar-SA"/>
      </w:rPr>
    </w:lvl>
    <w:lvl w:ilvl="7">
      <w:start w:val="1"/>
      <w:numFmt w:val="bullet"/>
      <w:lvlText w:val=""/>
      <w:lvlJc w:val="left"/>
      <w:pPr>
        <w:ind w:left="6767" w:hanging="164"/>
      </w:pPr>
      <w:rPr>
        <w:rFonts w:ascii="Symbol" w:hAnsi="Symbol" w:cs="Symbol" w:hint="default"/>
        <w:lang w:val="ru-RU" w:eastAsia="en-US" w:bidi="ar-SA"/>
      </w:rPr>
    </w:lvl>
    <w:lvl w:ilvl="8">
      <w:start w:val="1"/>
      <w:numFmt w:val="bullet"/>
      <w:lvlText w:val=""/>
      <w:lvlJc w:val="left"/>
      <w:pPr>
        <w:ind w:left="7720" w:hanging="164"/>
      </w:pPr>
      <w:rPr>
        <w:rFonts w:ascii="Symbol" w:hAnsi="Symbol" w:cs="Symbol" w:hint="default"/>
        <w:lang w:val="ru-RU" w:eastAsia="en-US" w:bidi="ar-SA"/>
      </w:rPr>
    </w:lvl>
  </w:abstractNum>
  <w:abstractNum w:abstractNumId="23" w15:restartNumberingAfterBreak="0">
    <w:nsid w:val="A0C93552"/>
    <w:multiLevelType w:val="multilevel"/>
    <w:tmpl w:val="A0C93552"/>
    <w:lvl w:ilvl="0">
      <w:start w:val="1"/>
      <w:numFmt w:val="bullet"/>
      <w:lvlText w:val="-"/>
      <w:lvlJc w:val="left"/>
      <w:pPr>
        <w:ind w:left="107" w:hanging="653"/>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613" w:hanging="653"/>
      </w:pPr>
      <w:rPr>
        <w:rFonts w:ascii="Symbol" w:hAnsi="Symbol" w:cs="Symbol" w:hint="default"/>
        <w:lang w:val="ru-RU" w:eastAsia="en-US" w:bidi="ar-SA"/>
      </w:rPr>
    </w:lvl>
    <w:lvl w:ilvl="2">
      <w:start w:val="1"/>
      <w:numFmt w:val="bullet"/>
      <w:lvlText w:val=""/>
      <w:lvlJc w:val="left"/>
      <w:pPr>
        <w:ind w:left="1126" w:hanging="653"/>
      </w:pPr>
      <w:rPr>
        <w:rFonts w:ascii="Symbol" w:hAnsi="Symbol" w:cs="Symbol" w:hint="default"/>
        <w:lang w:val="ru-RU" w:eastAsia="en-US" w:bidi="ar-SA"/>
      </w:rPr>
    </w:lvl>
    <w:lvl w:ilvl="3">
      <w:start w:val="1"/>
      <w:numFmt w:val="bullet"/>
      <w:lvlText w:val=""/>
      <w:lvlJc w:val="left"/>
      <w:pPr>
        <w:ind w:left="1639" w:hanging="653"/>
      </w:pPr>
      <w:rPr>
        <w:rFonts w:ascii="Symbol" w:hAnsi="Symbol" w:cs="Symbol" w:hint="default"/>
        <w:lang w:val="ru-RU" w:eastAsia="en-US" w:bidi="ar-SA"/>
      </w:rPr>
    </w:lvl>
    <w:lvl w:ilvl="4">
      <w:start w:val="1"/>
      <w:numFmt w:val="bullet"/>
      <w:lvlText w:val=""/>
      <w:lvlJc w:val="left"/>
      <w:pPr>
        <w:ind w:left="2152" w:hanging="653"/>
      </w:pPr>
      <w:rPr>
        <w:rFonts w:ascii="Symbol" w:hAnsi="Symbol" w:cs="Symbol" w:hint="default"/>
        <w:lang w:val="ru-RU" w:eastAsia="en-US" w:bidi="ar-SA"/>
      </w:rPr>
    </w:lvl>
    <w:lvl w:ilvl="5">
      <w:start w:val="1"/>
      <w:numFmt w:val="bullet"/>
      <w:lvlText w:val=""/>
      <w:lvlJc w:val="left"/>
      <w:pPr>
        <w:ind w:left="2665" w:hanging="653"/>
      </w:pPr>
      <w:rPr>
        <w:rFonts w:ascii="Symbol" w:hAnsi="Symbol" w:cs="Symbol" w:hint="default"/>
        <w:lang w:val="ru-RU" w:eastAsia="en-US" w:bidi="ar-SA"/>
      </w:rPr>
    </w:lvl>
    <w:lvl w:ilvl="6">
      <w:start w:val="1"/>
      <w:numFmt w:val="bullet"/>
      <w:lvlText w:val=""/>
      <w:lvlJc w:val="left"/>
      <w:pPr>
        <w:ind w:left="3178" w:hanging="653"/>
      </w:pPr>
      <w:rPr>
        <w:rFonts w:ascii="Symbol" w:hAnsi="Symbol" w:cs="Symbol" w:hint="default"/>
        <w:lang w:val="ru-RU" w:eastAsia="en-US" w:bidi="ar-SA"/>
      </w:rPr>
    </w:lvl>
    <w:lvl w:ilvl="7">
      <w:start w:val="1"/>
      <w:numFmt w:val="bullet"/>
      <w:lvlText w:val=""/>
      <w:lvlJc w:val="left"/>
      <w:pPr>
        <w:ind w:left="3691" w:hanging="653"/>
      </w:pPr>
      <w:rPr>
        <w:rFonts w:ascii="Symbol" w:hAnsi="Symbol" w:cs="Symbol" w:hint="default"/>
        <w:lang w:val="ru-RU" w:eastAsia="en-US" w:bidi="ar-SA"/>
      </w:rPr>
    </w:lvl>
    <w:lvl w:ilvl="8">
      <w:start w:val="1"/>
      <w:numFmt w:val="bullet"/>
      <w:lvlText w:val=""/>
      <w:lvlJc w:val="left"/>
      <w:pPr>
        <w:ind w:left="4204" w:hanging="653"/>
      </w:pPr>
      <w:rPr>
        <w:rFonts w:ascii="Symbol" w:hAnsi="Symbol" w:cs="Symbol" w:hint="default"/>
        <w:lang w:val="ru-RU" w:eastAsia="en-US" w:bidi="ar-SA"/>
      </w:rPr>
    </w:lvl>
  </w:abstractNum>
  <w:abstractNum w:abstractNumId="24" w15:restartNumberingAfterBreak="0">
    <w:nsid w:val="A0F05207"/>
    <w:multiLevelType w:val="multilevel"/>
    <w:tmpl w:val="A0F05207"/>
    <w:lvl w:ilvl="0">
      <w:start w:val="1"/>
      <w:numFmt w:val="decimal"/>
      <w:lvlText w:val="%1)"/>
      <w:lvlJc w:val="left"/>
      <w:pPr>
        <w:ind w:left="107" w:hanging="533"/>
      </w:pPr>
      <w:rPr>
        <w:rFonts w:eastAsia="Times New Roman" w:cs="Times New Roman"/>
        <w:b w:val="0"/>
        <w:bCs w:val="0"/>
        <w:i w:val="0"/>
        <w:iCs w:val="0"/>
        <w:w w:val="100"/>
        <w:sz w:val="28"/>
        <w:szCs w:val="28"/>
        <w:lang w:val="ru-RU" w:eastAsia="en-US" w:bidi="ar-SA"/>
      </w:rPr>
    </w:lvl>
    <w:lvl w:ilvl="1">
      <w:start w:val="1"/>
      <w:numFmt w:val="bullet"/>
      <w:lvlText w:val=""/>
      <w:lvlJc w:val="left"/>
      <w:pPr>
        <w:ind w:left="1066" w:hanging="533"/>
      </w:pPr>
      <w:rPr>
        <w:rFonts w:ascii="Symbol" w:hAnsi="Symbol" w:cs="Symbol" w:hint="default"/>
        <w:lang w:val="ru-RU" w:eastAsia="en-US" w:bidi="ar-SA"/>
      </w:rPr>
    </w:lvl>
    <w:lvl w:ilvl="2">
      <w:start w:val="1"/>
      <w:numFmt w:val="bullet"/>
      <w:lvlText w:val=""/>
      <w:lvlJc w:val="left"/>
      <w:pPr>
        <w:ind w:left="2033" w:hanging="533"/>
      </w:pPr>
      <w:rPr>
        <w:rFonts w:ascii="Symbol" w:hAnsi="Symbol" w:cs="Symbol" w:hint="default"/>
        <w:lang w:val="ru-RU" w:eastAsia="en-US" w:bidi="ar-SA"/>
      </w:rPr>
    </w:lvl>
    <w:lvl w:ilvl="3">
      <w:start w:val="1"/>
      <w:numFmt w:val="bullet"/>
      <w:lvlText w:val=""/>
      <w:lvlJc w:val="left"/>
      <w:pPr>
        <w:ind w:left="3000" w:hanging="533"/>
      </w:pPr>
      <w:rPr>
        <w:rFonts w:ascii="Symbol" w:hAnsi="Symbol" w:cs="Symbol" w:hint="default"/>
        <w:lang w:val="ru-RU" w:eastAsia="en-US" w:bidi="ar-SA"/>
      </w:rPr>
    </w:lvl>
    <w:lvl w:ilvl="4">
      <w:start w:val="1"/>
      <w:numFmt w:val="bullet"/>
      <w:lvlText w:val=""/>
      <w:lvlJc w:val="left"/>
      <w:pPr>
        <w:ind w:left="3966" w:hanging="533"/>
      </w:pPr>
      <w:rPr>
        <w:rFonts w:ascii="Symbol" w:hAnsi="Symbol" w:cs="Symbol" w:hint="default"/>
        <w:lang w:val="ru-RU" w:eastAsia="en-US" w:bidi="ar-SA"/>
      </w:rPr>
    </w:lvl>
    <w:lvl w:ilvl="5">
      <w:start w:val="1"/>
      <w:numFmt w:val="bullet"/>
      <w:lvlText w:val=""/>
      <w:lvlJc w:val="left"/>
      <w:pPr>
        <w:ind w:left="4933" w:hanging="533"/>
      </w:pPr>
      <w:rPr>
        <w:rFonts w:ascii="Symbol" w:hAnsi="Symbol" w:cs="Symbol" w:hint="default"/>
        <w:lang w:val="ru-RU" w:eastAsia="en-US" w:bidi="ar-SA"/>
      </w:rPr>
    </w:lvl>
    <w:lvl w:ilvl="6">
      <w:start w:val="1"/>
      <w:numFmt w:val="bullet"/>
      <w:lvlText w:val=""/>
      <w:lvlJc w:val="left"/>
      <w:pPr>
        <w:ind w:left="5900" w:hanging="533"/>
      </w:pPr>
      <w:rPr>
        <w:rFonts w:ascii="Symbol" w:hAnsi="Symbol" w:cs="Symbol" w:hint="default"/>
        <w:lang w:val="ru-RU" w:eastAsia="en-US" w:bidi="ar-SA"/>
      </w:rPr>
    </w:lvl>
    <w:lvl w:ilvl="7">
      <w:start w:val="1"/>
      <w:numFmt w:val="bullet"/>
      <w:lvlText w:val=""/>
      <w:lvlJc w:val="left"/>
      <w:pPr>
        <w:ind w:left="6866" w:hanging="533"/>
      </w:pPr>
      <w:rPr>
        <w:rFonts w:ascii="Symbol" w:hAnsi="Symbol" w:cs="Symbol" w:hint="default"/>
        <w:lang w:val="ru-RU" w:eastAsia="en-US" w:bidi="ar-SA"/>
      </w:rPr>
    </w:lvl>
    <w:lvl w:ilvl="8">
      <w:start w:val="1"/>
      <w:numFmt w:val="bullet"/>
      <w:lvlText w:val=""/>
      <w:lvlJc w:val="left"/>
      <w:pPr>
        <w:ind w:left="7833" w:hanging="533"/>
      </w:pPr>
      <w:rPr>
        <w:rFonts w:ascii="Symbol" w:hAnsi="Symbol" w:cs="Symbol" w:hint="default"/>
        <w:lang w:val="ru-RU" w:eastAsia="en-US" w:bidi="ar-SA"/>
      </w:rPr>
    </w:lvl>
  </w:abstractNum>
  <w:abstractNum w:abstractNumId="25" w15:restartNumberingAfterBreak="0">
    <w:nsid w:val="A97D620A"/>
    <w:multiLevelType w:val="multilevel"/>
    <w:tmpl w:val="A97D620A"/>
    <w:lvl w:ilvl="0">
      <w:start w:val="1"/>
      <w:numFmt w:val="bullet"/>
      <w:lvlText w:val=""/>
      <w:lvlJc w:val="left"/>
      <w:pPr>
        <w:ind w:left="139" w:hanging="284"/>
      </w:pPr>
      <w:rPr>
        <w:rFonts w:ascii="Wingdings" w:hAnsi="Wingdings" w:cs="Wingdings" w:hint="default"/>
        <w:b w:val="0"/>
        <w:bCs w:val="0"/>
        <w:i w:val="0"/>
        <w:iCs w:val="0"/>
        <w:w w:val="100"/>
        <w:sz w:val="28"/>
        <w:szCs w:val="28"/>
        <w:lang w:val="ru-RU" w:eastAsia="en-US" w:bidi="ar-SA"/>
      </w:rPr>
    </w:lvl>
    <w:lvl w:ilvl="1">
      <w:start w:val="1"/>
      <w:numFmt w:val="bullet"/>
      <w:lvlText w:val=""/>
      <w:lvlJc w:val="left"/>
      <w:pPr>
        <w:ind w:left="436" w:hanging="284"/>
      </w:pPr>
      <w:rPr>
        <w:rFonts w:ascii="Symbol" w:hAnsi="Symbol" w:cs="Symbol" w:hint="default"/>
        <w:lang w:val="ru-RU" w:eastAsia="en-US" w:bidi="ar-SA"/>
      </w:rPr>
    </w:lvl>
    <w:lvl w:ilvl="2">
      <w:start w:val="1"/>
      <w:numFmt w:val="bullet"/>
      <w:lvlText w:val=""/>
      <w:lvlJc w:val="left"/>
      <w:pPr>
        <w:ind w:left="733" w:hanging="284"/>
      </w:pPr>
      <w:rPr>
        <w:rFonts w:ascii="Symbol" w:hAnsi="Symbol" w:cs="Symbol" w:hint="default"/>
        <w:lang w:val="ru-RU" w:eastAsia="en-US" w:bidi="ar-SA"/>
      </w:rPr>
    </w:lvl>
    <w:lvl w:ilvl="3">
      <w:start w:val="1"/>
      <w:numFmt w:val="bullet"/>
      <w:lvlText w:val=""/>
      <w:lvlJc w:val="left"/>
      <w:pPr>
        <w:ind w:left="1030" w:hanging="284"/>
      </w:pPr>
      <w:rPr>
        <w:rFonts w:ascii="Symbol" w:hAnsi="Symbol" w:cs="Symbol" w:hint="default"/>
        <w:lang w:val="ru-RU" w:eastAsia="en-US" w:bidi="ar-SA"/>
      </w:rPr>
    </w:lvl>
    <w:lvl w:ilvl="4">
      <w:start w:val="1"/>
      <w:numFmt w:val="bullet"/>
      <w:lvlText w:val=""/>
      <w:lvlJc w:val="left"/>
      <w:pPr>
        <w:ind w:left="1327" w:hanging="284"/>
      </w:pPr>
      <w:rPr>
        <w:rFonts w:ascii="Symbol" w:hAnsi="Symbol" w:cs="Symbol" w:hint="default"/>
        <w:lang w:val="ru-RU" w:eastAsia="en-US" w:bidi="ar-SA"/>
      </w:rPr>
    </w:lvl>
    <w:lvl w:ilvl="5">
      <w:start w:val="1"/>
      <w:numFmt w:val="bullet"/>
      <w:lvlText w:val=""/>
      <w:lvlJc w:val="left"/>
      <w:pPr>
        <w:ind w:left="1624" w:hanging="284"/>
      </w:pPr>
      <w:rPr>
        <w:rFonts w:ascii="Symbol" w:hAnsi="Symbol" w:cs="Symbol" w:hint="default"/>
        <w:lang w:val="ru-RU" w:eastAsia="en-US" w:bidi="ar-SA"/>
      </w:rPr>
    </w:lvl>
    <w:lvl w:ilvl="6">
      <w:start w:val="1"/>
      <w:numFmt w:val="bullet"/>
      <w:lvlText w:val=""/>
      <w:lvlJc w:val="left"/>
      <w:pPr>
        <w:ind w:left="1920" w:hanging="284"/>
      </w:pPr>
      <w:rPr>
        <w:rFonts w:ascii="Symbol" w:hAnsi="Symbol" w:cs="Symbol" w:hint="default"/>
        <w:lang w:val="ru-RU" w:eastAsia="en-US" w:bidi="ar-SA"/>
      </w:rPr>
    </w:lvl>
    <w:lvl w:ilvl="7">
      <w:start w:val="1"/>
      <w:numFmt w:val="bullet"/>
      <w:lvlText w:val=""/>
      <w:lvlJc w:val="left"/>
      <w:pPr>
        <w:ind w:left="2217" w:hanging="284"/>
      </w:pPr>
      <w:rPr>
        <w:rFonts w:ascii="Symbol" w:hAnsi="Symbol" w:cs="Symbol" w:hint="default"/>
        <w:lang w:val="ru-RU" w:eastAsia="en-US" w:bidi="ar-SA"/>
      </w:rPr>
    </w:lvl>
    <w:lvl w:ilvl="8">
      <w:start w:val="1"/>
      <w:numFmt w:val="bullet"/>
      <w:lvlText w:val=""/>
      <w:lvlJc w:val="left"/>
      <w:pPr>
        <w:ind w:left="2514" w:hanging="284"/>
      </w:pPr>
      <w:rPr>
        <w:rFonts w:ascii="Symbol" w:hAnsi="Symbol" w:cs="Symbol" w:hint="default"/>
        <w:lang w:val="ru-RU" w:eastAsia="en-US" w:bidi="ar-SA"/>
      </w:rPr>
    </w:lvl>
  </w:abstractNum>
  <w:abstractNum w:abstractNumId="26" w15:restartNumberingAfterBreak="0">
    <w:nsid w:val="A9AC3AA7"/>
    <w:multiLevelType w:val="multilevel"/>
    <w:tmpl w:val="A9AC3AA7"/>
    <w:lvl w:ilvl="0">
      <w:start w:val="1"/>
      <w:numFmt w:val="decimal"/>
      <w:lvlText w:val="%1)"/>
      <w:lvlJc w:val="left"/>
      <w:pPr>
        <w:ind w:left="1242" w:hanging="322"/>
      </w:pPr>
      <w:rPr>
        <w:rFonts w:eastAsia="Times New Roman" w:cs="Times New Roman"/>
        <w:b w:val="0"/>
        <w:bCs w:val="0"/>
        <w:i w:val="0"/>
        <w:iCs w:val="0"/>
        <w:w w:val="100"/>
        <w:sz w:val="28"/>
        <w:szCs w:val="28"/>
        <w:lang w:val="ru-RU" w:eastAsia="en-US" w:bidi="ar-SA"/>
      </w:rPr>
    </w:lvl>
    <w:lvl w:ilvl="1">
      <w:start w:val="1"/>
      <w:numFmt w:val="bullet"/>
      <w:lvlText w:val="-"/>
      <w:lvlJc w:val="left"/>
      <w:pPr>
        <w:ind w:left="1242" w:hanging="164"/>
      </w:pPr>
      <w:rPr>
        <w:rFonts w:ascii="Times New Roman" w:hAnsi="Times New Roman" w:cs="Times New Roman" w:hint="default"/>
        <w:b/>
        <w:w w:val="100"/>
        <w:sz w:val="28"/>
        <w:lang w:val="ru-RU" w:eastAsia="en-US" w:bidi="ar-SA"/>
      </w:rPr>
    </w:lvl>
    <w:lvl w:ilvl="2">
      <w:start w:val="1"/>
      <w:numFmt w:val="bullet"/>
      <w:lvlText w:val=""/>
      <w:lvlJc w:val="left"/>
      <w:pPr>
        <w:ind w:left="3269" w:hanging="164"/>
      </w:pPr>
      <w:rPr>
        <w:rFonts w:ascii="Symbol" w:hAnsi="Symbol" w:cs="Symbol" w:hint="default"/>
        <w:lang w:val="ru-RU" w:eastAsia="en-US" w:bidi="ar-SA"/>
      </w:rPr>
    </w:lvl>
    <w:lvl w:ilvl="3">
      <w:start w:val="1"/>
      <w:numFmt w:val="bullet"/>
      <w:lvlText w:val=""/>
      <w:lvlJc w:val="left"/>
      <w:pPr>
        <w:ind w:left="4283" w:hanging="164"/>
      </w:pPr>
      <w:rPr>
        <w:rFonts w:ascii="Symbol" w:hAnsi="Symbol" w:cs="Symbol" w:hint="default"/>
        <w:lang w:val="ru-RU" w:eastAsia="en-US" w:bidi="ar-SA"/>
      </w:rPr>
    </w:lvl>
    <w:lvl w:ilvl="4">
      <w:start w:val="1"/>
      <w:numFmt w:val="bullet"/>
      <w:lvlText w:val=""/>
      <w:lvlJc w:val="left"/>
      <w:pPr>
        <w:ind w:left="5298" w:hanging="164"/>
      </w:pPr>
      <w:rPr>
        <w:rFonts w:ascii="Symbol" w:hAnsi="Symbol" w:cs="Symbol" w:hint="default"/>
        <w:lang w:val="ru-RU" w:eastAsia="en-US" w:bidi="ar-SA"/>
      </w:rPr>
    </w:lvl>
    <w:lvl w:ilvl="5">
      <w:start w:val="1"/>
      <w:numFmt w:val="bullet"/>
      <w:lvlText w:val=""/>
      <w:lvlJc w:val="left"/>
      <w:pPr>
        <w:ind w:left="6313" w:hanging="164"/>
      </w:pPr>
      <w:rPr>
        <w:rFonts w:ascii="Symbol" w:hAnsi="Symbol" w:cs="Symbol" w:hint="default"/>
        <w:lang w:val="ru-RU" w:eastAsia="en-US" w:bidi="ar-SA"/>
      </w:rPr>
    </w:lvl>
    <w:lvl w:ilvl="6">
      <w:start w:val="1"/>
      <w:numFmt w:val="bullet"/>
      <w:lvlText w:val=""/>
      <w:lvlJc w:val="left"/>
      <w:pPr>
        <w:ind w:left="7327" w:hanging="164"/>
      </w:pPr>
      <w:rPr>
        <w:rFonts w:ascii="Symbol" w:hAnsi="Symbol" w:cs="Symbol" w:hint="default"/>
        <w:lang w:val="ru-RU" w:eastAsia="en-US" w:bidi="ar-SA"/>
      </w:rPr>
    </w:lvl>
    <w:lvl w:ilvl="7">
      <w:start w:val="1"/>
      <w:numFmt w:val="bullet"/>
      <w:lvlText w:val=""/>
      <w:lvlJc w:val="left"/>
      <w:pPr>
        <w:ind w:left="8342" w:hanging="164"/>
      </w:pPr>
      <w:rPr>
        <w:rFonts w:ascii="Symbol" w:hAnsi="Symbol" w:cs="Symbol" w:hint="default"/>
        <w:lang w:val="ru-RU" w:eastAsia="en-US" w:bidi="ar-SA"/>
      </w:rPr>
    </w:lvl>
    <w:lvl w:ilvl="8">
      <w:start w:val="1"/>
      <w:numFmt w:val="bullet"/>
      <w:lvlText w:val=""/>
      <w:lvlJc w:val="left"/>
      <w:pPr>
        <w:ind w:left="9357" w:hanging="164"/>
      </w:pPr>
      <w:rPr>
        <w:rFonts w:ascii="Symbol" w:hAnsi="Symbol" w:cs="Symbol" w:hint="default"/>
        <w:lang w:val="ru-RU" w:eastAsia="en-US" w:bidi="ar-SA"/>
      </w:rPr>
    </w:lvl>
  </w:abstractNum>
  <w:abstractNum w:abstractNumId="27" w15:restartNumberingAfterBreak="0">
    <w:nsid w:val="AAF3F3FA"/>
    <w:multiLevelType w:val="multilevel"/>
    <w:tmpl w:val="AAF3F3FA"/>
    <w:lvl w:ilvl="0">
      <w:start w:val="1"/>
      <w:numFmt w:val="bullet"/>
      <w:lvlText w:val="-"/>
      <w:lvlJc w:val="left"/>
      <w:pPr>
        <w:ind w:left="107" w:hanging="164"/>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1066" w:hanging="164"/>
      </w:pPr>
      <w:rPr>
        <w:rFonts w:ascii="Symbol" w:hAnsi="Symbol" w:cs="Symbol" w:hint="default"/>
        <w:lang w:val="ru-RU" w:eastAsia="en-US" w:bidi="ar-SA"/>
      </w:rPr>
    </w:lvl>
    <w:lvl w:ilvl="2">
      <w:start w:val="1"/>
      <w:numFmt w:val="bullet"/>
      <w:lvlText w:val=""/>
      <w:lvlJc w:val="left"/>
      <w:pPr>
        <w:ind w:left="2033" w:hanging="164"/>
      </w:pPr>
      <w:rPr>
        <w:rFonts w:ascii="Symbol" w:hAnsi="Symbol" w:cs="Symbol" w:hint="default"/>
        <w:lang w:val="ru-RU" w:eastAsia="en-US" w:bidi="ar-SA"/>
      </w:rPr>
    </w:lvl>
    <w:lvl w:ilvl="3">
      <w:start w:val="1"/>
      <w:numFmt w:val="bullet"/>
      <w:lvlText w:val=""/>
      <w:lvlJc w:val="left"/>
      <w:pPr>
        <w:ind w:left="3000" w:hanging="164"/>
      </w:pPr>
      <w:rPr>
        <w:rFonts w:ascii="Symbol" w:hAnsi="Symbol" w:cs="Symbol" w:hint="default"/>
        <w:lang w:val="ru-RU" w:eastAsia="en-US" w:bidi="ar-SA"/>
      </w:rPr>
    </w:lvl>
    <w:lvl w:ilvl="4">
      <w:start w:val="1"/>
      <w:numFmt w:val="bullet"/>
      <w:lvlText w:val=""/>
      <w:lvlJc w:val="left"/>
      <w:pPr>
        <w:ind w:left="3966" w:hanging="164"/>
      </w:pPr>
      <w:rPr>
        <w:rFonts w:ascii="Symbol" w:hAnsi="Symbol" w:cs="Symbol" w:hint="default"/>
        <w:lang w:val="ru-RU" w:eastAsia="en-US" w:bidi="ar-SA"/>
      </w:rPr>
    </w:lvl>
    <w:lvl w:ilvl="5">
      <w:start w:val="1"/>
      <w:numFmt w:val="bullet"/>
      <w:lvlText w:val=""/>
      <w:lvlJc w:val="left"/>
      <w:pPr>
        <w:ind w:left="4933" w:hanging="164"/>
      </w:pPr>
      <w:rPr>
        <w:rFonts w:ascii="Symbol" w:hAnsi="Symbol" w:cs="Symbol" w:hint="default"/>
        <w:lang w:val="ru-RU" w:eastAsia="en-US" w:bidi="ar-SA"/>
      </w:rPr>
    </w:lvl>
    <w:lvl w:ilvl="6">
      <w:start w:val="1"/>
      <w:numFmt w:val="bullet"/>
      <w:lvlText w:val=""/>
      <w:lvlJc w:val="left"/>
      <w:pPr>
        <w:ind w:left="5900" w:hanging="164"/>
      </w:pPr>
      <w:rPr>
        <w:rFonts w:ascii="Symbol" w:hAnsi="Symbol" w:cs="Symbol" w:hint="default"/>
        <w:lang w:val="ru-RU" w:eastAsia="en-US" w:bidi="ar-SA"/>
      </w:rPr>
    </w:lvl>
    <w:lvl w:ilvl="7">
      <w:start w:val="1"/>
      <w:numFmt w:val="bullet"/>
      <w:lvlText w:val=""/>
      <w:lvlJc w:val="left"/>
      <w:pPr>
        <w:ind w:left="6866" w:hanging="164"/>
      </w:pPr>
      <w:rPr>
        <w:rFonts w:ascii="Symbol" w:hAnsi="Symbol" w:cs="Symbol" w:hint="default"/>
        <w:lang w:val="ru-RU" w:eastAsia="en-US" w:bidi="ar-SA"/>
      </w:rPr>
    </w:lvl>
    <w:lvl w:ilvl="8">
      <w:start w:val="1"/>
      <w:numFmt w:val="bullet"/>
      <w:lvlText w:val=""/>
      <w:lvlJc w:val="left"/>
      <w:pPr>
        <w:ind w:left="7833" w:hanging="164"/>
      </w:pPr>
      <w:rPr>
        <w:rFonts w:ascii="Symbol" w:hAnsi="Symbol" w:cs="Symbol" w:hint="default"/>
        <w:lang w:val="ru-RU" w:eastAsia="en-US" w:bidi="ar-SA"/>
      </w:rPr>
    </w:lvl>
  </w:abstractNum>
  <w:abstractNum w:abstractNumId="28" w15:restartNumberingAfterBreak="0">
    <w:nsid w:val="B08374AC"/>
    <w:multiLevelType w:val="multilevel"/>
    <w:tmpl w:val="B08374AC"/>
    <w:lvl w:ilvl="0">
      <w:start w:val="1"/>
      <w:numFmt w:val="bullet"/>
      <w:lvlText w:val=""/>
      <w:lvlJc w:val="left"/>
      <w:pPr>
        <w:ind w:left="108" w:hanging="284"/>
      </w:pPr>
      <w:rPr>
        <w:rFonts w:ascii="Wingdings" w:hAnsi="Wingdings" w:cs="Wingdings" w:hint="default"/>
        <w:b w:val="0"/>
        <w:bCs w:val="0"/>
        <w:i w:val="0"/>
        <w:iCs w:val="0"/>
        <w:w w:val="100"/>
        <w:sz w:val="28"/>
        <w:szCs w:val="28"/>
        <w:lang w:val="ru-RU" w:eastAsia="en-US" w:bidi="ar-SA"/>
      </w:rPr>
    </w:lvl>
    <w:lvl w:ilvl="1">
      <w:start w:val="1"/>
      <w:numFmt w:val="bullet"/>
      <w:lvlText w:val=""/>
      <w:lvlJc w:val="left"/>
      <w:pPr>
        <w:ind w:left="400" w:hanging="284"/>
      </w:pPr>
      <w:rPr>
        <w:rFonts w:ascii="Symbol" w:hAnsi="Symbol" w:cs="Symbol" w:hint="default"/>
        <w:lang w:val="ru-RU" w:eastAsia="en-US" w:bidi="ar-SA"/>
      </w:rPr>
    </w:lvl>
    <w:lvl w:ilvl="2">
      <w:start w:val="1"/>
      <w:numFmt w:val="bullet"/>
      <w:lvlText w:val=""/>
      <w:lvlJc w:val="left"/>
      <w:pPr>
        <w:ind w:left="701" w:hanging="284"/>
      </w:pPr>
      <w:rPr>
        <w:rFonts w:ascii="Symbol" w:hAnsi="Symbol" w:cs="Symbol" w:hint="default"/>
        <w:lang w:val="ru-RU" w:eastAsia="en-US" w:bidi="ar-SA"/>
      </w:rPr>
    </w:lvl>
    <w:lvl w:ilvl="3">
      <w:start w:val="1"/>
      <w:numFmt w:val="bullet"/>
      <w:lvlText w:val=""/>
      <w:lvlJc w:val="left"/>
      <w:pPr>
        <w:ind w:left="1002" w:hanging="284"/>
      </w:pPr>
      <w:rPr>
        <w:rFonts w:ascii="Symbol" w:hAnsi="Symbol" w:cs="Symbol" w:hint="default"/>
        <w:lang w:val="ru-RU" w:eastAsia="en-US" w:bidi="ar-SA"/>
      </w:rPr>
    </w:lvl>
    <w:lvl w:ilvl="4">
      <w:start w:val="1"/>
      <w:numFmt w:val="bullet"/>
      <w:lvlText w:val=""/>
      <w:lvlJc w:val="left"/>
      <w:pPr>
        <w:ind w:left="1303" w:hanging="284"/>
      </w:pPr>
      <w:rPr>
        <w:rFonts w:ascii="Symbol" w:hAnsi="Symbol" w:cs="Symbol" w:hint="default"/>
        <w:lang w:val="ru-RU" w:eastAsia="en-US" w:bidi="ar-SA"/>
      </w:rPr>
    </w:lvl>
    <w:lvl w:ilvl="5">
      <w:start w:val="1"/>
      <w:numFmt w:val="bullet"/>
      <w:lvlText w:val=""/>
      <w:lvlJc w:val="left"/>
      <w:pPr>
        <w:ind w:left="1604" w:hanging="284"/>
      </w:pPr>
      <w:rPr>
        <w:rFonts w:ascii="Symbol" w:hAnsi="Symbol" w:cs="Symbol" w:hint="default"/>
        <w:lang w:val="ru-RU" w:eastAsia="en-US" w:bidi="ar-SA"/>
      </w:rPr>
    </w:lvl>
    <w:lvl w:ilvl="6">
      <w:start w:val="1"/>
      <w:numFmt w:val="bullet"/>
      <w:lvlText w:val=""/>
      <w:lvlJc w:val="left"/>
      <w:pPr>
        <w:ind w:left="1904" w:hanging="284"/>
      </w:pPr>
      <w:rPr>
        <w:rFonts w:ascii="Symbol" w:hAnsi="Symbol" w:cs="Symbol" w:hint="default"/>
        <w:lang w:val="ru-RU" w:eastAsia="en-US" w:bidi="ar-SA"/>
      </w:rPr>
    </w:lvl>
    <w:lvl w:ilvl="7">
      <w:start w:val="1"/>
      <w:numFmt w:val="bullet"/>
      <w:lvlText w:val=""/>
      <w:lvlJc w:val="left"/>
      <w:pPr>
        <w:ind w:left="2205" w:hanging="284"/>
      </w:pPr>
      <w:rPr>
        <w:rFonts w:ascii="Symbol" w:hAnsi="Symbol" w:cs="Symbol" w:hint="default"/>
        <w:lang w:val="ru-RU" w:eastAsia="en-US" w:bidi="ar-SA"/>
      </w:rPr>
    </w:lvl>
    <w:lvl w:ilvl="8">
      <w:start w:val="1"/>
      <w:numFmt w:val="bullet"/>
      <w:lvlText w:val=""/>
      <w:lvlJc w:val="left"/>
      <w:pPr>
        <w:ind w:left="2506" w:hanging="284"/>
      </w:pPr>
      <w:rPr>
        <w:rFonts w:ascii="Symbol" w:hAnsi="Symbol" w:cs="Symbol" w:hint="default"/>
        <w:lang w:val="ru-RU" w:eastAsia="en-US" w:bidi="ar-SA"/>
      </w:rPr>
    </w:lvl>
  </w:abstractNum>
  <w:abstractNum w:abstractNumId="29" w15:restartNumberingAfterBreak="0">
    <w:nsid w:val="B0ED9BEA"/>
    <w:multiLevelType w:val="multilevel"/>
    <w:tmpl w:val="B0ED9BEA"/>
    <w:lvl w:ilvl="0">
      <w:start w:val="1"/>
      <w:numFmt w:val="bullet"/>
      <w:lvlText w:val="•"/>
      <w:lvlJc w:val="left"/>
      <w:pPr>
        <w:ind w:left="107" w:hanging="247"/>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1066" w:hanging="247"/>
      </w:pPr>
      <w:rPr>
        <w:rFonts w:ascii="Symbol" w:hAnsi="Symbol" w:cs="Symbol" w:hint="default"/>
        <w:lang w:val="ru-RU" w:eastAsia="en-US" w:bidi="ar-SA"/>
      </w:rPr>
    </w:lvl>
    <w:lvl w:ilvl="2">
      <w:start w:val="1"/>
      <w:numFmt w:val="bullet"/>
      <w:lvlText w:val=""/>
      <w:lvlJc w:val="left"/>
      <w:pPr>
        <w:ind w:left="2033" w:hanging="247"/>
      </w:pPr>
      <w:rPr>
        <w:rFonts w:ascii="Symbol" w:hAnsi="Symbol" w:cs="Symbol" w:hint="default"/>
        <w:lang w:val="ru-RU" w:eastAsia="en-US" w:bidi="ar-SA"/>
      </w:rPr>
    </w:lvl>
    <w:lvl w:ilvl="3">
      <w:start w:val="1"/>
      <w:numFmt w:val="bullet"/>
      <w:lvlText w:val=""/>
      <w:lvlJc w:val="left"/>
      <w:pPr>
        <w:ind w:left="3000" w:hanging="247"/>
      </w:pPr>
      <w:rPr>
        <w:rFonts w:ascii="Symbol" w:hAnsi="Symbol" w:cs="Symbol" w:hint="default"/>
        <w:lang w:val="ru-RU" w:eastAsia="en-US" w:bidi="ar-SA"/>
      </w:rPr>
    </w:lvl>
    <w:lvl w:ilvl="4">
      <w:start w:val="1"/>
      <w:numFmt w:val="bullet"/>
      <w:lvlText w:val=""/>
      <w:lvlJc w:val="left"/>
      <w:pPr>
        <w:ind w:left="3966" w:hanging="247"/>
      </w:pPr>
      <w:rPr>
        <w:rFonts w:ascii="Symbol" w:hAnsi="Symbol" w:cs="Symbol" w:hint="default"/>
        <w:lang w:val="ru-RU" w:eastAsia="en-US" w:bidi="ar-SA"/>
      </w:rPr>
    </w:lvl>
    <w:lvl w:ilvl="5">
      <w:start w:val="1"/>
      <w:numFmt w:val="bullet"/>
      <w:lvlText w:val=""/>
      <w:lvlJc w:val="left"/>
      <w:pPr>
        <w:ind w:left="4933" w:hanging="247"/>
      </w:pPr>
      <w:rPr>
        <w:rFonts w:ascii="Symbol" w:hAnsi="Symbol" w:cs="Symbol" w:hint="default"/>
        <w:lang w:val="ru-RU" w:eastAsia="en-US" w:bidi="ar-SA"/>
      </w:rPr>
    </w:lvl>
    <w:lvl w:ilvl="6">
      <w:start w:val="1"/>
      <w:numFmt w:val="bullet"/>
      <w:lvlText w:val=""/>
      <w:lvlJc w:val="left"/>
      <w:pPr>
        <w:ind w:left="5900" w:hanging="247"/>
      </w:pPr>
      <w:rPr>
        <w:rFonts w:ascii="Symbol" w:hAnsi="Symbol" w:cs="Symbol" w:hint="default"/>
        <w:lang w:val="ru-RU" w:eastAsia="en-US" w:bidi="ar-SA"/>
      </w:rPr>
    </w:lvl>
    <w:lvl w:ilvl="7">
      <w:start w:val="1"/>
      <w:numFmt w:val="bullet"/>
      <w:lvlText w:val=""/>
      <w:lvlJc w:val="left"/>
      <w:pPr>
        <w:ind w:left="6866" w:hanging="247"/>
      </w:pPr>
      <w:rPr>
        <w:rFonts w:ascii="Symbol" w:hAnsi="Symbol" w:cs="Symbol" w:hint="default"/>
        <w:lang w:val="ru-RU" w:eastAsia="en-US" w:bidi="ar-SA"/>
      </w:rPr>
    </w:lvl>
    <w:lvl w:ilvl="8">
      <w:start w:val="1"/>
      <w:numFmt w:val="bullet"/>
      <w:lvlText w:val=""/>
      <w:lvlJc w:val="left"/>
      <w:pPr>
        <w:ind w:left="7833" w:hanging="247"/>
      </w:pPr>
      <w:rPr>
        <w:rFonts w:ascii="Symbol" w:hAnsi="Symbol" w:cs="Symbol" w:hint="default"/>
        <w:lang w:val="ru-RU" w:eastAsia="en-US" w:bidi="ar-SA"/>
      </w:rPr>
    </w:lvl>
  </w:abstractNum>
  <w:abstractNum w:abstractNumId="30" w15:restartNumberingAfterBreak="0">
    <w:nsid w:val="B0F1ACD9"/>
    <w:multiLevelType w:val="multilevel"/>
    <w:tmpl w:val="B0F1ACD9"/>
    <w:lvl w:ilvl="0">
      <w:start w:val="1"/>
      <w:numFmt w:val="bullet"/>
      <w:lvlText w:val=""/>
      <w:lvlJc w:val="left"/>
      <w:pPr>
        <w:ind w:left="783" w:hanging="360"/>
      </w:pPr>
      <w:rPr>
        <w:rFonts w:ascii="Symbol" w:hAnsi="Symbol" w:cs="Symbol" w:hint="default"/>
        <w:sz w:val="28"/>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cs="Wingdings" w:hint="default"/>
      </w:rPr>
    </w:lvl>
    <w:lvl w:ilvl="3">
      <w:start w:val="1"/>
      <w:numFmt w:val="bullet"/>
      <w:lvlText w:val=""/>
      <w:lvlJc w:val="left"/>
      <w:pPr>
        <w:ind w:left="2943" w:hanging="360"/>
      </w:pPr>
      <w:rPr>
        <w:rFonts w:ascii="Symbol" w:hAnsi="Symbol" w:cs="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cs="Wingdings" w:hint="default"/>
      </w:rPr>
    </w:lvl>
    <w:lvl w:ilvl="6">
      <w:start w:val="1"/>
      <w:numFmt w:val="bullet"/>
      <w:lvlText w:val=""/>
      <w:lvlJc w:val="left"/>
      <w:pPr>
        <w:ind w:left="5103" w:hanging="360"/>
      </w:pPr>
      <w:rPr>
        <w:rFonts w:ascii="Symbol" w:hAnsi="Symbol" w:cs="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cs="Wingdings" w:hint="default"/>
      </w:rPr>
    </w:lvl>
  </w:abstractNum>
  <w:abstractNum w:abstractNumId="31" w15:restartNumberingAfterBreak="0">
    <w:nsid w:val="B23A94A9"/>
    <w:multiLevelType w:val="multilevel"/>
    <w:tmpl w:val="B23A94A9"/>
    <w:lvl w:ilvl="0">
      <w:start w:val="3"/>
      <w:numFmt w:val="decimal"/>
      <w:lvlText w:val="%1)"/>
      <w:lvlJc w:val="left"/>
      <w:pPr>
        <w:ind w:left="107" w:hanging="293"/>
      </w:pPr>
      <w:rPr>
        <w:rFonts w:eastAsia="Times New Roman" w:cs="Times New Roman"/>
        <w:b w:val="0"/>
        <w:bCs w:val="0"/>
        <w:i w:val="0"/>
        <w:iCs w:val="0"/>
        <w:spacing w:val="0"/>
        <w:w w:val="100"/>
        <w:sz w:val="28"/>
        <w:szCs w:val="28"/>
        <w:lang w:val="ru-RU" w:eastAsia="en-US" w:bidi="ar-SA"/>
      </w:rPr>
    </w:lvl>
    <w:lvl w:ilvl="1">
      <w:start w:val="1"/>
      <w:numFmt w:val="bullet"/>
      <w:lvlText w:val=""/>
      <w:lvlJc w:val="left"/>
      <w:pPr>
        <w:ind w:left="1066" w:hanging="293"/>
      </w:pPr>
      <w:rPr>
        <w:rFonts w:ascii="Symbol" w:hAnsi="Symbol" w:cs="Symbol" w:hint="default"/>
        <w:lang w:val="ru-RU" w:eastAsia="en-US" w:bidi="ar-SA"/>
      </w:rPr>
    </w:lvl>
    <w:lvl w:ilvl="2">
      <w:start w:val="1"/>
      <w:numFmt w:val="bullet"/>
      <w:lvlText w:val=""/>
      <w:lvlJc w:val="left"/>
      <w:pPr>
        <w:ind w:left="2033" w:hanging="293"/>
      </w:pPr>
      <w:rPr>
        <w:rFonts w:ascii="Symbol" w:hAnsi="Symbol" w:cs="Symbol" w:hint="default"/>
        <w:lang w:val="ru-RU" w:eastAsia="en-US" w:bidi="ar-SA"/>
      </w:rPr>
    </w:lvl>
    <w:lvl w:ilvl="3">
      <w:start w:val="1"/>
      <w:numFmt w:val="bullet"/>
      <w:lvlText w:val=""/>
      <w:lvlJc w:val="left"/>
      <w:pPr>
        <w:ind w:left="3000" w:hanging="293"/>
      </w:pPr>
      <w:rPr>
        <w:rFonts w:ascii="Symbol" w:hAnsi="Symbol" w:cs="Symbol" w:hint="default"/>
        <w:lang w:val="ru-RU" w:eastAsia="en-US" w:bidi="ar-SA"/>
      </w:rPr>
    </w:lvl>
    <w:lvl w:ilvl="4">
      <w:start w:val="1"/>
      <w:numFmt w:val="bullet"/>
      <w:lvlText w:val=""/>
      <w:lvlJc w:val="left"/>
      <w:pPr>
        <w:ind w:left="3966" w:hanging="293"/>
      </w:pPr>
      <w:rPr>
        <w:rFonts w:ascii="Symbol" w:hAnsi="Symbol" w:cs="Symbol" w:hint="default"/>
        <w:lang w:val="ru-RU" w:eastAsia="en-US" w:bidi="ar-SA"/>
      </w:rPr>
    </w:lvl>
    <w:lvl w:ilvl="5">
      <w:start w:val="1"/>
      <w:numFmt w:val="bullet"/>
      <w:lvlText w:val=""/>
      <w:lvlJc w:val="left"/>
      <w:pPr>
        <w:ind w:left="4933" w:hanging="293"/>
      </w:pPr>
      <w:rPr>
        <w:rFonts w:ascii="Symbol" w:hAnsi="Symbol" w:cs="Symbol" w:hint="default"/>
        <w:lang w:val="ru-RU" w:eastAsia="en-US" w:bidi="ar-SA"/>
      </w:rPr>
    </w:lvl>
    <w:lvl w:ilvl="6">
      <w:start w:val="1"/>
      <w:numFmt w:val="bullet"/>
      <w:lvlText w:val=""/>
      <w:lvlJc w:val="left"/>
      <w:pPr>
        <w:ind w:left="5900" w:hanging="293"/>
      </w:pPr>
      <w:rPr>
        <w:rFonts w:ascii="Symbol" w:hAnsi="Symbol" w:cs="Symbol" w:hint="default"/>
        <w:lang w:val="ru-RU" w:eastAsia="en-US" w:bidi="ar-SA"/>
      </w:rPr>
    </w:lvl>
    <w:lvl w:ilvl="7">
      <w:start w:val="1"/>
      <w:numFmt w:val="bullet"/>
      <w:lvlText w:val=""/>
      <w:lvlJc w:val="left"/>
      <w:pPr>
        <w:ind w:left="6866" w:hanging="293"/>
      </w:pPr>
      <w:rPr>
        <w:rFonts w:ascii="Symbol" w:hAnsi="Symbol" w:cs="Symbol" w:hint="default"/>
        <w:lang w:val="ru-RU" w:eastAsia="en-US" w:bidi="ar-SA"/>
      </w:rPr>
    </w:lvl>
    <w:lvl w:ilvl="8">
      <w:start w:val="1"/>
      <w:numFmt w:val="bullet"/>
      <w:lvlText w:val=""/>
      <w:lvlJc w:val="left"/>
      <w:pPr>
        <w:ind w:left="7833" w:hanging="293"/>
      </w:pPr>
      <w:rPr>
        <w:rFonts w:ascii="Symbol" w:hAnsi="Symbol" w:cs="Symbol" w:hint="default"/>
        <w:lang w:val="ru-RU" w:eastAsia="en-US" w:bidi="ar-SA"/>
      </w:rPr>
    </w:lvl>
  </w:abstractNum>
  <w:abstractNum w:abstractNumId="32" w15:restartNumberingAfterBreak="0">
    <w:nsid w:val="B4E02BC3"/>
    <w:multiLevelType w:val="multilevel"/>
    <w:tmpl w:val="B4E02BC3"/>
    <w:lvl w:ilvl="0">
      <w:start w:val="1"/>
      <w:numFmt w:val="bullet"/>
      <w:lvlText w:val="-"/>
      <w:lvlJc w:val="left"/>
      <w:pPr>
        <w:ind w:left="105" w:hanging="164"/>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953" w:hanging="164"/>
      </w:pPr>
      <w:rPr>
        <w:rFonts w:ascii="Symbol" w:hAnsi="Symbol" w:cs="Symbol" w:hint="default"/>
        <w:lang w:val="ru-RU" w:eastAsia="en-US" w:bidi="ar-SA"/>
      </w:rPr>
    </w:lvl>
    <w:lvl w:ilvl="2">
      <w:start w:val="1"/>
      <w:numFmt w:val="bullet"/>
      <w:lvlText w:val=""/>
      <w:lvlJc w:val="left"/>
      <w:pPr>
        <w:ind w:left="1807" w:hanging="164"/>
      </w:pPr>
      <w:rPr>
        <w:rFonts w:ascii="Symbol" w:hAnsi="Symbol" w:cs="Symbol" w:hint="default"/>
        <w:lang w:val="ru-RU" w:eastAsia="en-US" w:bidi="ar-SA"/>
      </w:rPr>
    </w:lvl>
    <w:lvl w:ilvl="3">
      <w:start w:val="1"/>
      <w:numFmt w:val="bullet"/>
      <w:lvlText w:val=""/>
      <w:lvlJc w:val="left"/>
      <w:pPr>
        <w:ind w:left="2660" w:hanging="164"/>
      </w:pPr>
      <w:rPr>
        <w:rFonts w:ascii="Symbol" w:hAnsi="Symbol" w:cs="Symbol" w:hint="default"/>
        <w:lang w:val="ru-RU" w:eastAsia="en-US" w:bidi="ar-SA"/>
      </w:rPr>
    </w:lvl>
    <w:lvl w:ilvl="4">
      <w:start w:val="1"/>
      <w:numFmt w:val="bullet"/>
      <w:lvlText w:val=""/>
      <w:lvlJc w:val="left"/>
      <w:pPr>
        <w:ind w:left="3514" w:hanging="164"/>
      </w:pPr>
      <w:rPr>
        <w:rFonts w:ascii="Symbol" w:hAnsi="Symbol" w:cs="Symbol" w:hint="default"/>
        <w:lang w:val="ru-RU" w:eastAsia="en-US" w:bidi="ar-SA"/>
      </w:rPr>
    </w:lvl>
    <w:lvl w:ilvl="5">
      <w:start w:val="1"/>
      <w:numFmt w:val="bullet"/>
      <w:lvlText w:val=""/>
      <w:lvlJc w:val="left"/>
      <w:pPr>
        <w:ind w:left="4368" w:hanging="164"/>
      </w:pPr>
      <w:rPr>
        <w:rFonts w:ascii="Symbol" w:hAnsi="Symbol" w:cs="Symbol" w:hint="default"/>
        <w:lang w:val="ru-RU" w:eastAsia="en-US" w:bidi="ar-SA"/>
      </w:rPr>
    </w:lvl>
    <w:lvl w:ilvl="6">
      <w:start w:val="1"/>
      <w:numFmt w:val="bullet"/>
      <w:lvlText w:val=""/>
      <w:lvlJc w:val="left"/>
      <w:pPr>
        <w:ind w:left="5221" w:hanging="164"/>
      </w:pPr>
      <w:rPr>
        <w:rFonts w:ascii="Symbol" w:hAnsi="Symbol" w:cs="Symbol" w:hint="default"/>
        <w:lang w:val="ru-RU" w:eastAsia="en-US" w:bidi="ar-SA"/>
      </w:rPr>
    </w:lvl>
    <w:lvl w:ilvl="7">
      <w:start w:val="1"/>
      <w:numFmt w:val="bullet"/>
      <w:lvlText w:val=""/>
      <w:lvlJc w:val="left"/>
      <w:pPr>
        <w:ind w:left="6075" w:hanging="164"/>
      </w:pPr>
      <w:rPr>
        <w:rFonts w:ascii="Symbol" w:hAnsi="Symbol" w:cs="Symbol" w:hint="default"/>
        <w:lang w:val="ru-RU" w:eastAsia="en-US" w:bidi="ar-SA"/>
      </w:rPr>
    </w:lvl>
    <w:lvl w:ilvl="8">
      <w:start w:val="1"/>
      <w:numFmt w:val="bullet"/>
      <w:lvlText w:val=""/>
      <w:lvlJc w:val="left"/>
      <w:pPr>
        <w:ind w:left="6928" w:hanging="164"/>
      </w:pPr>
      <w:rPr>
        <w:rFonts w:ascii="Symbol" w:hAnsi="Symbol" w:cs="Symbol" w:hint="default"/>
        <w:lang w:val="ru-RU" w:eastAsia="en-US" w:bidi="ar-SA"/>
      </w:rPr>
    </w:lvl>
  </w:abstractNum>
  <w:abstractNum w:abstractNumId="33" w15:restartNumberingAfterBreak="0">
    <w:nsid w:val="B53F3350"/>
    <w:multiLevelType w:val="multilevel"/>
    <w:tmpl w:val="B53F3350"/>
    <w:lvl w:ilvl="0">
      <w:start w:val="1"/>
      <w:numFmt w:val="bullet"/>
      <w:lvlText w:val="-"/>
      <w:lvlJc w:val="left"/>
      <w:pPr>
        <w:ind w:left="397" w:hanging="164"/>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1389" w:hanging="164"/>
      </w:pPr>
      <w:rPr>
        <w:rFonts w:ascii="Symbol" w:hAnsi="Symbol" w:cs="Symbol" w:hint="default"/>
        <w:lang w:val="ru-RU" w:eastAsia="en-US" w:bidi="ar-SA"/>
      </w:rPr>
    </w:lvl>
    <w:lvl w:ilvl="2">
      <w:start w:val="1"/>
      <w:numFmt w:val="bullet"/>
      <w:lvlText w:val=""/>
      <w:lvlJc w:val="left"/>
      <w:pPr>
        <w:ind w:left="2378" w:hanging="164"/>
      </w:pPr>
      <w:rPr>
        <w:rFonts w:ascii="Symbol" w:hAnsi="Symbol" w:cs="Symbol" w:hint="default"/>
        <w:lang w:val="ru-RU" w:eastAsia="en-US" w:bidi="ar-SA"/>
      </w:rPr>
    </w:lvl>
    <w:lvl w:ilvl="3">
      <w:start w:val="1"/>
      <w:numFmt w:val="bullet"/>
      <w:lvlText w:val=""/>
      <w:lvlJc w:val="left"/>
      <w:pPr>
        <w:ind w:left="3367" w:hanging="164"/>
      </w:pPr>
      <w:rPr>
        <w:rFonts w:ascii="Symbol" w:hAnsi="Symbol" w:cs="Symbol" w:hint="default"/>
        <w:lang w:val="ru-RU" w:eastAsia="en-US" w:bidi="ar-SA"/>
      </w:rPr>
    </w:lvl>
    <w:lvl w:ilvl="4">
      <w:start w:val="1"/>
      <w:numFmt w:val="bullet"/>
      <w:lvlText w:val=""/>
      <w:lvlJc w:val="left"/>
      <w:pPr>
        <w:ind w:left="4356" w:hanging="164"/>
      </w:pPr>
      <w:rPr>
        <w:rFonts w:ascii="Symbol" w:hAnsi="Symbol" w:cs="Symbol" w:hint="default"/>
        <w:lang w:val="ru-RU" w:eastAsia="en-US" w:bidi="ar-SA"/>
      </w:rPr>
    </w:lvl>
    <w:lvl w:ilvl="5">
      <w:start w:val="1"/>
      <w:numFmt w:val="bullet"/>
      <w:lvlText w:val=""/>
      <w:lvlJc w:val="left"/>
      <w:pPr>
        <w:ind w:left="5345" w:hanging="164"/>
      </w:pPr>
      <w:rPr>
        <w:rFonts w:ascii="Symbol" w:hAnsi="Symbol" w:cs="Symbol" w:hint="default"/>
        <w:lang w:val="ru-RU" w:eastAsia="en-US" w:bidi="ar-SA"/>
      </w:rPr>
    </w:lvl>
    <w:lvl w:ilvl="6">
      <w:start w:val="1"/>
      <w:numFmt w:val="bullet"/>
      <w:lvlText w:val=""/>
      <w:lvlJc w:val="left"/>
      <w:pPr>
        <w:ind w:left="6334" w:hanging="164"/>
      </w:pPr>
      <w:rPr>
        <w:rFonts w:ascii="Symbol" w:hAnsi="Symbol" w:cs="Symbol" w:hint="default"/>
        <w:lang w:val="ru-RU" w:eastAsia="en-US" w:bidi="ar-SA"/>
      </w:rPr>
    </w:lvl>
    <w:lvl w:ilvl="7">
      <w:start w:val="1"/>
      <w:numFmt w:val="bullet"/>
      <w:lvlText w:val=""/>
      <w:lvlJc w:val="left"/>
      <w:pPr>
        <w:ind w:left="7323" w:hanging="164"/>
      </w:pPr>
      <w:rPr>
        <w:rFonts w:ascii="Symbol" w:hAnsi="Symbol" w:cs="Symbol" w:hint="default"/>
        <w:lang w:val="ru-RU" w:eastAsia="en-US" w:bidi="ar-SA"/>
      </w:rPr>
    </w:lvl>
    <w:lvl w:ilvl="8">
      <w:start w:val="1"/>
      <w:numFmt w:val="bullet"/>
      <w:lvlText w:val=""/>
      <w:lvlJc w:val="left"/>
      <w:pPr>
        <w:ind w:left="8312" w:hanging="164"/>
      </w:pPr>
      <w:rPr>
        <w:rFonts w:ascii="Symbol" w:hAnsi="Symbol" w:cs="Symbol" w:hint="default"/>
        <w:lang w:val="ru-RU" w:eastAsia="en-US" w:bidi="ar-SA"/>
      </w:rPr>
    </w:lvl>
  </w:abstractNum>
  <w:abstractNum w:abstractNumId="34" w15:restartNumberingAfterBreak="0">
    <w:nsid w:val="B5E306ED"/>
    <w:multiLevelType w:val="multilevel"/>
    <w:tmpl w:val="B5E306ED"/>
    <w:lvl w:ilvl="0">
      <w:start w:val="1"/>
      <w:numFmt w:val="bullet"/>
      <w:lvlText w:val=""/>
      <w:lvlJc w:val="left"/>
      <w:pPr>
        <w:tabs>
          <w:tab w:val="left" w:pos="720"/>
        </w:tabs>
        <w:ind w:left="720" w:hanging="360"/>
      </w:pPr>
      <w:rPr>
        <w:rFonts w:ascii="Symbol" w:hAnsi="Symbol" w:cs="OpenSymbol" w:hint="default"/>
      </w:rPr>
    </w:lvl>
    <w:lvl w:ilvl="1">
      <w:start w:val="1"/>
      <w:numFmt w:val="bullet"/>
      <w:lvlText w:val=""/>
      <w:lvlJc w:val="left"/>
      <w:pPr>
        <w:tabs>
          <w:tab w:val="left" w:pos="1080"/>
        </w:tabs>
        <w:ind w:left="1080" w:hanging="360"/>
      </w:pPr>
      <w:rPr>
        <w:rFonts w:ascii="Symbol" w:hAnsi="Symbol" w:cs="OpenSymbol" w:hint="default"/>
      </w:rPr>
    </w:lvl>
    <w:lvl w:ilvl="2">
      <w:start w:val="1"/>
      <w:numFmt w:val="bullet"/>
      <w:lvlText w:val=""/>
      <w:lvlJc w:val="left"/>
      <w:pPr>
        <w:tabs>
          <w:tab w:val="left" w:pos="1440"/>
        </w:tabs>
        <w:ind w:left="1440" w:hanging="360"/>
      </w:pPr>
      <w:rPr>
        <w:rFonts w:ascii="Symbol" w:hAnsi="Symbol" w:cs="OpenSymbol" w:hint="default"/>
      </w:rPr>
    </w:lvl>
    <w:lvl w:ilvl="3">
      <w:start w:val="1"/>
      <w:numFmt w:val="bullet"/>
      <w:lvlText w:val=""/>
      <w:lvlJc w:val="left"/>
      <w:pPr>
        <w:tabs>
          <w:tab w:val="left" w:pos="1800"/>
        </w:tabs>
        <w:ind w:left="1800" w:hanging="360"/>
      </w:pPr>
      <w:rPr>
        <w:rFonts w:ascii="Symbol" w:hAnsi="Symbol" w:cs="OpenSymbol" w:hint="default"/>
      </w:rPr>
    </w:lvl>
    <w:lvl w:ilvl="4">
      <w:start w:val="1"/>
      <w:numFmt w:val="bullet"/>
      <w:lvlText w:val=""/>
      <w:lvlJc w:val="left"/>
      <w:pPr>
        <w:tabs>
          <w:tab w:val="left" w:pos="2160"/>
        </w:tabs>
        <w:ind w:left="2160" w:hanging="360"/>
      </w:pPr>
      <w:rPr>
        <w:rFonts w:ascii="Symbol" w:hAnsi="Symbol" w:cs="OpenSymbol" w:hint="default"/>
      </w:rPr>
    </w:lvl>
    <w:lvl w:ilvl="5">
      <w:start w:val="1"/>
      <w:numFmt w:val="bullet"/>
      <w:lvlText w:val=""/>
      <w:lvlJc w:val="left"/>
      <w:pPr>
        <w:tabs>
          <w:tab w:val="left" w:pos="2520"/>
        </w:tabs>
        <w:ind w:left="2520" w:hanging="360"/>
      </w:pPr>
      <w:rPr>
        <w:rFonts w:ascii="Symbol" w:hAnsi="Symbol" w:cs="OpenSymbol" w:hint="default"/>
      </w:rPr>
    </w:lvl>
    <w:lvl w:ilvl="6">
      <w:start w:val="1"/>
      <w:numFmt w:val="bullet"/>
      <w:lvlText w:val=""/>
      <w:lvlJc w:val="left"/>
      <w:pPr>
        <w:tabs>
          <w:tab w:val="left" w:pos="2880"/>
        </w:tabs>
        <w:ind w:left="2880" w:hanging="360"/>
      </w:pPr>
      <w:rPr>
        <w:rFonts w:ascii="Symbol" w:hAnsi="Symbol" w:cs="OpenSymbol" w:hint="default"/>
      </w:rPr>
    </w:lvl>
    <w:lvl w:ilvl="7">
      <w:start w:val="1"/>
      <w:numFmt w:val="bullet"/>
      <w:lvlText w:val=""/>
      <w:lvlJc w:val="left"/>
      <w:pPr>
        <w:tabs>
          <w:tab w:val="left" w:pos="3240"/>
        </w:tabs>
        <w:ind w:left="3240" w:hanging="360"/>
      </w:pPr>
      <w:rPr>
        <w:rFonts w:ascii="Symbol" w:hAnsi="Symbol" w:cs="OpenSymbol" w:hint="default"/>
      </w:rPr>
    </w:lvl>
    <w:lvl w:ilvl="8">
      <w:start w:val="1"/>
      <w:numFmt w:val="bullet"/>
      <w:lvlText w:val=""/>
      <w:lvlJc w:val="left"/>
      <w:pPr>
        <w:tabs>
          <w:tab w:val="left" w:pos="3600"/>
        </w:tabs>
        <w:ind w:left="3600" w:hanging="360"/>
      </w:pPr>
      <w:rPr>
        <w:rFonts w:ascii="Symbol" w:hAnsi="Symbol" w:cs="OpenSymbol" w:hint="default"/>
      </w:rPr>
    </w:lvl>
  </w:abstractNum>
  <w:abstractNum w:abstractNumId="35" w15:restartNumberingAfterBreak="0">
    <w:nsid w:val="B88D21A8"/>
    <w:multiLevelType w:val="multilevel"/>
    <w:tmpl w:val="B88D21A8"/>
    <w:lvl w:ilvl="0">
      <w:start w:val="1"/>
      <w:numFmt w:val="decimal"/>
      <w:lvlText w:val="%1."/>
      <w:lvlJc w:val="left"/>
      <w:pPr>
        <w:ind w:left="1105" w:hanging="281"/>
      </w:pPr>
      <w:rPr>
        <w:rFonts w:eastAsia="Times New Roman" w:cs="Times New Roman"/>
        <w:b w:val="0"/>
        <w:bCs w:val="0"/>
        <w:i w:val="0"/>
        <w:iCs w:val="0"/>
        <w:w w:val="100"/>
        <w:sz w:val="28"/>
        <w:szCs w:val="28"/>
        <w:lang w:val="ru-RU" w:eastAsia="en-US" w:bidi="ar-SA"/>
      </w:rPr>
    </w:lvl>
    <w:lvl w:ilvl="1">
      <w:start w:val="1"/>
      <w:numFmt w:val="bullet"/>
      <w:lvlText w:val=""/>
      <w:lvlJc w:val="left"/>
      <w:pPr>
        <w:ind w:left="2019" w:hanging="281"/>
      </w:pPr>
      <w:rPr>
        <w:rFonts w:ascii="Symbol" w:hAnsi="Symbol" w:cs="Symbol" w:hint="default"/>
        <w:lang w:val="ru-RU" w:eastAsia="en-US" w:bidi="ar-SA"/>
      </w:rPr>
    </w:lvl>
    <w:lvl w:ilvl="2">
      <w:start w:val="1"/>
      <w:numFmt w:val="bullet"/>
      <w:lvlText w:val=""/>
      <w:lvlJc w:val="left"/>
      <w:pPr>
        <w:ind w:left="2938" w:hanging="281"/>
      </w:pPr>
      <w:rPr>
        <w:rFonts w:ascii="Symbol" w:hAnsi="Symbol" w:cs="Symbol" w:hint="default"/>
        <w:lang w:val="ru-RU" w:eastAsia="en-US" w:bidi="ar-SA"/>
      </w:rPr>
    </w:lvl>
    <w:lvl w:ilvl="3">
      <w:start w:val="1"/>
      <w:numFmt w:val="bullet"/>
      <w:lvlText w:val=""/>
      <w:lvlJc w:val="left"/>
      <w:pPr>
        <w:ind w:left="3857" w:hanging="281"/>
      </w:pPr>
      <w:rPr>
        <w:rFonts w:ascii="Symbol" w:hAnsi="Symbol" w:cs="Symbol" w:hint="default"/>
        <w:lang w:val="ru-RU" w:eastAsia="en-US" w:bidi="ar-SA"/>
      </w:rPr>
    </w:lvl>
    <w:lvl w:ilvl="4">
      <w:start w:val="1"/>
      <w:numFmt w:val="bullet"/>
      <w:lvlText w:val=""/>
      <w:lvlJc w:val="left"/>
      <w:pPr>
        <w:ind w:left="4776" w:hanging="281"/>
      </w:pPr>
      <w:rPr>
        <w:rFonts w:ascii="Symbol" w:hAnsi="Symbol" w:cs="Symbol" w:hint="default"/>
        <w:lang w:val="ru-RU" w:eastAsia="en-US" w:bidi="ar-SA"/>
      </w:rPr>
    </w:lvl>
    <w:lvl w:ilvl="5">
      <w:start w:val="1"/>
      <w:numFmt w:val="bullet"/>
      <w:lvlText w:val=""/>
      <w:lvlJc w:val="left"/>
      <w:pPr>
        <w:ind w:left="5695" w:hanging="281"/>
      </w:pPr>
      <w:rPr>
        <w:rFonts w:ascii="Symbol" w:hAnsi="Symbol" w:cs="Symbol" w:hint="default"/>
        <w:lang w:val="ru-RU" w:eastAsia="en-US" w:bidi="ar-SA"/>
      </w:rPr>
    </w:lvl>
    <w:lvl w:ilvl="6">
      <w:start w:val="1"/>
      <w:numFmt w:val="bullet"/>
      <w:lvlText w:val=""/>
      <w:lvlJc w:val="left"/>
      <w:pPr>
        <w:ind w:left="6614" w:hanging="281"/>
      </w:pPr>
      <w:rPr>
        <w:rFonts w:ascii="Symbol" w:hAnsi="Symbol" w:cs="Symbol" w:hint="default"/>
        <w:lang w:val="ru-RU" w:eastAsia="en-US" w:bidi="ar-SA"/>
      </w:rPr>
    </w:lvl>
    <w:lvl w:ilvl="7">
      <w:start w:val="1"/>
      <w:numFmt w:val="bullet"/>
      <w:lvlText w:val=""/>
      <w:lvlJc w:val="left"/>
      <w:pPr>
        <w:ind w:left="7533" w:hanging="281"/>
      </w:pPr>
      <w:rPr>
        <w:rFonts w:ascii="Symbol" w:hAnsi="Symbol" w:cs="Symbol" w:hint="default"/>
        <w:lang w:val="ru-RU" w:eastAsia="en-US" w:bidi="ar-SA"/>
      </w:rPr>
    </w:lvl>
    <w:lvl w:ilvl="8">
      <w:start w:val="1"/>
      <w:numFmt w:val="bullet"/>
      <w:lvlText w:val=""/>
      <w:lvlJc w:val="left"/>
      <w:pPr>
        <w:ind w:left="8452" w:hanging="281"/>
      </w:pPr>
      <w:rPr>
        <w:rFonts w:ascii="Symbol" w:hAnsi="Symbol" w:cs="Symbol" w:hint="default"/>
        <w:lang w:val="ru-RU" w:eastAsia="en-US" w:bidi="ar-SA"/>
      </w:rPr>
    </w:lvl>
  </w:abstractNum>
  <w:abstractNum w:abstractNumId="36" w15:restartNumberingAfterBreak="0">
    <w:nsid w:val="B8CEF35B"/>
    <w:multiLevelType w:val="multilevel"/>
    <w:tmpl w:val="B8CEF35B"/>
    <w:lvl w:ilvl="0">
      <w:start w:val="1"/>
      <w:numFmt w:val="bullet"/>
      <w:lvlText w:val="-"/>
      <w:lvlJc w:val="left"/>
      <w:pPr>
        <w:ind w:left="105" w:hanging="495"/>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755" w:hanging="495"/>
      </w:pPr>
      <w:rPr>
        <w:rFonts w:ascii="Symbol" w:hAnsi="Symbol" w:cs="Symbol" w:hint="default"/>
        <w:lang w:val="ru-RU" w:eastAsia="en-US" w:bidi="ar-SA"/>
      </w:rPr>
    </w:lvl>
    <w:lvl w:ilvl="2">
      <w:start w:val="1"/>
      <w:numFmt w:val="bullet"/>
      <w:lvlText w:val=""/>
      <w:lvlJc w:val="left"/>
      <w:pPr>
        <w:ind w:left="1410" w:hanging="495"/>
      </w:pPr>
      <w:rPr>
        <w:rFonts w:ascii="Symbol" w:hAnsi="Symbol" w:cs="Symbol" w:hint="default"/>
        <w:lang w:val="ru-RU" w:eastAsia="en-US" w:bidi="ar-SA"/>
      </w:rPr>
    </w:lvl>
    <w:lvl w:ilvl="3">
      <w:start w:val="1"/>
      <w:numFmt w:val="bullet"/>
      <w:lvlText w:val=""/>
      <w:lvlJc w:val="left"/>
      <w:pPr>
        <w:ind w:left="2065" w:hanging="495"/>
      </w:pPr>
      <w:rPr>
        <w:rFonts w:ascii="Symbol" w:hAnsi="Symbol" w:cs="Symbol" w:hint="default"/>
        <w:lang w:val="ru-RU" w:eastAsia="en-US" w:bidi="ar-SA"/>
      </w:rPr>
    </w:lvl>
    <w:lvl w:ilvl="4">
      <w:start w:val="1"/>
      <w:numFmt w:val="bullet"/>
      <w:lvlText w:val=""/>
      <w:lvlJc w:val="left"/>
      <w:pPr>
        <w:ind w:left="2720" w:hanging="495"/>
      </w:pPr>
      <w:rPr>
        <w:rFonts w:ascii="Symbol" w:hAnsi="Symbol" w:cs="Symbol" w:hint="default"/>
        <w:lang w:val="ru-RU" w:eastAsia="en-US" w:bidi="ar-SA"/>
      </w:rPr>
    </w:lvl>
    <w:lvl w:ilvl="5">
      <w:start w:val="1"/>
      <w:numFmt w:val="bullet"/>
      <w:lvlText w:val=""/>
      <w:lvlJc w:val="left"/>
      <w:pPr>
        <w:ind w:left="3376" w:hanging="495"/>
      </w:pPr>
      <w:rPr>
        <w:rFonts w:ascii="Symbol" w:hAnsi="Symbol" w:cs="Symbol" w:hint="default"/>
        <w:lang w:val="ru-RU" w:eastAsia="en-US" w:bidi="ar-SA"/>
      </w:rPr>
    </w:lvl>
    <w:lvl w:ilvl="6">
      <w:start w:val="1"/>
      <w:numFmt w:val="bullet"/>
      <w:lvlText w:val=""/>
      <w:lvlJc w:val="left"/>
      <w:pPr>
        <w:ind w:left="4031" w:hanging="495"/>
      </w:pPr>
      <w:rPr>
        <w:rFonts w:ascii="Symbol" w:hAnsi="Symbol" w:cs="Symbol" w:hint="default"/>
        <w:lang w:val="ru-RU" w:eastAsia="en-US" w:bidi="ar-SA"/>
      </w:rPr>
    </w:lvl>
    <w:lvl w:ilvl="7">
      <w:start w:val="1"/>
      <w:numFmt w:val="bullet"/>
      <w:lvlText w:val=""/>
      <w:lvlJc w:val="left"/>
      <w:pPr>
        <w:ind w:left="4686" w:hanging="495"/>
      </w:pPr>
      <w:rPr>
        <w:rFonts w:ascii="Symbol" w:hAnsi="Symbol" w:cs="Symbol" w:hint="default"/>
        <w:lang w:val="ru-RU" w:eastAsia="en-US" w:bidi="ar-SA"/>
      </w:rPr>
    </w:lvl>
    <w:lvl w:ilvl="8">
      <w:start w:val="1"/>
      <w:numFmt w:val="bullet"/>
      <w:lvlText w:val=""/>
      <w:lvlJc w:val="left"/>
      <w:pPr>
        <w:ind w:left="5341" w:hanging="495"/>
      </w:pPr>
      <w:rPr>
        <w:rFonts w:ascii="Symbol" w:hAnsi="Symbol" w:cs="Symbol" w:hint="default"/>
        <w:lang w:val="ru-RU" w:eastAsia="en-US" w:bidi="ar-SA"/>
      </w:rPr>
    </w:lvl>
  </w:abstractNum>
  <w:abstractNum w:abstractNumId="37" w15:restartNumberingAfterBreak="0">
    <w:nsid w:val="BB64CFA9"/>
    <w:multiLevelType w:val="multilevel"/>
    <w:tmpl w:val="BB64CFA9"/>
    <w:lvl w:ilvl="0">
      <w:start w:val="3"/>
      <w:numFmt w:val="decimal"/>
      <w:lvlText w:val="%1)."/>
      <w:lvlJc w:val="left"/>
      <w:pPr>
        <w:ind w:left="938" w:hanging="375"/>
      </w:pPr>
      <w:rPr>
        <w:rFonts w:eastAsia="Times New Roman" w:cs="Times New Roman"/>
        <w:b w:val="0"/>
        <w:bCs w:val="0"/>
        <w:i w:val="0"/>
        <w:iCs w:val="0"/>
        <w:spacing w:val="0"/>
        <w:w w:val="100"/>
        <w:sz w:val="28"/>
        <w:szCs w:val="28"/>
        <w:lang w:val="ru-RU" w:eastAsia="en-US" w:bidi="ar-SA"/>
      </w:rPr>
    </w:lvl>
    <w:lvl w:ilvl="1">
      <w:start w:val="1"/>
      <w:numFmt w:val="bullet"/>
      <w:lvlText w:val=""/>
      <w:lvlJc w:val="left"/>
      <w:pPr>
        <w:ind w:left="1822" w:hanging="375"/>
      </w:pPr>
      <w:rPr>
        <w:rFonts w:ascii="Symbol" w:hAnsi="Symbol" w:cs="Symbol" w:hint="default"/>
        <w:lang w:val="ru-RU" w:eastAsia="en-US" w:bidi="ar-SA"/>
      </w:rPr>
    </w:lvl>
    <w:lvl w:ilvl="2">
      <w:start w:val="1"/>
      <w:numFmt w:val="bullet"/>
      <w:lvlText w:val=""/>
      <w:lvlJc w:val="left"/>
      <w:pPr>
        <w:ind w:left="2705" w:hanging="375"/>
      </w:pPr>
      <w:rPr>
        <w:rFonts w:ascii="Symbol" w:hAnsi="Symbol" w:cs="Symbol" w:hint="default"/>
        <w:lang w:val="ru-RU" w:eastAsia="en-US" w:bidi="ar-SA"/>
      </w:rPr>
    </w:lvl>
    <w:lvl w:ilvl="3">
      <w:start w:val="1"/>
      <w:numFmt w:val="bullet"/>
      <w:lvlText w:val=""/>
      <w:lvlJc w:val="left"/>
      <w:pPr>
        <w:ind w:left="3588" w:hanging="375"/>
      </w:pPr>
      <w:rPr>
        <w:rFonts w:ascii="Symbol" w:hAnsi="Symbol" w:cs="Symbol" w:hint="default"/>
        <w:lang w:val="ru-RU" w:eastAsia="en-US" w:bidi="ar-SA"/>
      </w:rPr>
    </w:lvl>
    <w:lvl w:ilvl="4">
      <w:start w:val="1"/>
      <w:numFmt w:val="bullet"/>
      <w:lvlText w:val=""/>
      <w:lvlJc w:val="left"/>
      <w:pPr>
        <w:ind w:left="4470" w:hanging="375"/>
      </w:pPr>
      <w:rPr>
        <w:rFonts w:ascii="Symbol" w:hAnsi="Symbol" w:cs="Symbol" w:hint="default"/>
        <w:lang w:val="ru-RU" w:eastAsia="en-US" w:bidi="ar-SA"/>
      </w:rPr>
    </w:lvl>
    <w:lvl w:ilvl="5">
      <w:start w:val="1"/>
      <w:numFmt w:val="bullet"/>
      <w:lvlText w:val=""/>
      <w:lvlJc w:val="left"/>
      <w:pPr>
        <w:ind w:left="5353" w:hanging="375"/>
      </w:pPr>
      <w:rPr>
        <w:rFonts w:ascii="Symbol" w:hAnsi="Symbol" w:cs="Symbol" w:hint="default"/>
        <w:lang w:val="ru-RU" w:eastAsia="en-US" w:bidi="ar-SA"/>
      </w:rPr>
    </w:lvl>
    <w:lvl w:ilvl="6">
      <w:start w:val="1"/>
      <w:numFmt w:val="bullet"/>
      <w:lvlText w:val=""/>
      <w:lvlJc w:val="left"/>
      <w:pPr>
        <w:ind w:left="6236" w:hanging="375"/>
      </w:pPr>
      <w:rPr>
        <w:rFonts w:ascii="Symbol" w:hAnsi="Symbol" w:cs="Symbol" w:hint="default"/>
        <w:lang w:val="ru-RU" w:eastAsia="en-US" w:bidi="ar-SA"/>
      </w:rPr>
    </w:lvl>
    <w:lvl w:ilvl="7">
      <w:start w:val="1"/>
      <w:numFmt w:val="bullet"/>
      <w:lvlText w:val=""/>
      <w:lvlJc w:val="left"/>
      <w:pPr>
        <w:ind w:left="7118" w:hanging="375"/>
      </w:pPr>
      <w:rPr>
        <w:rFonts w:ascii="Symbol" w:hAnsi="Symbol" w:cs="Symbol" w:hint="default"/>
        <w:lang w:val="ru-RU" w:eastAsia="en-US" w:bidi="ar-SA"/>
      </w:rPr>
    </w:lvl>
    <w:lvl w:ilvl="8">
      <w:start w:val="1"/>
      <w:numFmt w:val="bullet"/>
      <w:lvlText w:val=""/>
      <w:lvlJc w:val="left"/>
      <w:pPr>
        <w:ind w:left="8001" w:hanging="375"/>
      </w:pPr>
      <w:rPr>
        <w:rFonts w:ascii="Symbol" w:hAnsi="Symbol" w:cs="Symbol" w:hint="default"/>
        <w:lang w:val="ru-RU" w:eastAsia="en-US" w:bidi="ar-SA"/>
      </w:rPr>
    </w:lvl>
  </w:abstractNum>
  <w:abstractNum w:abstractNumId="38" w15:restartNumberingAfterBreak="0">
    <w:nsid w:val="BDA1395C"/>
    <w:multiLevelType w:val="multilevel"/>
    <w:tmpl w:val="BDA1395C"/>
    <w:lvl w:ilvl="0">
      <w:start w:val="1"/>
      <w:numFmt w:val="decimal"/>
      <w:lvlText w:val="%1)"/>
      <w:lvlJc w:val="left"/>
      <w:pPr>
        <w:ind w:left="107" w:hanging="559"/>
      </w:pPr>
      <w:rPr>
        <w:rFonts w:eastAsia="Times New Roman" w:cs="Times New Roman"/>
        <w:b w:val="0"/>
        <w:bCs w:val="0"/>
        <w:i w:val="0"/>
        <w:iCs w:val="0"/>
        <w:w w:val="100"/>
        <w:sz w:val="28"/>
        <w:szCs w:val="28"/>
        <w:lang w:val="ru-RU" w:eastAsia="en-US" w:bidi="ar-SA"/>
      </w:rPr>
    </w:lvl>
    <w:lvl w:ilvl="1">
      <w:start w:val="1"/>
      <w:numFmt w:val="bullet"/>
      <w:lvlText w:val=""/>
      <w:lvlJc w:val="left"/>
      <w:pPr>
        <w:ind w:left="1066" w:hanging="559"/>
      </w:pPr>
      <w:rPr>
        <w:rFonts w:ascii="Symbol" w:hAnsi="Symbol" w:cs="Symbol" w:hint="default"/>
        <w:lang w:val="ru-RU" w:eastAsia="en-US" w:bidi="ar-SA"/>
      </w:rPr>
    </w:lvl>
    <w:lvl w:ilvl="2">
      <w:start w:val="1"/>
      <w:numFmt w:val="bullet"/>
      <w:lvlText w:val=""/>
      <w:lvlJc w:val="left"/>
      <w:pPr>
        <w:ind w:left="2033" w:hanging="559"/>
      </w:pPr>
      <w:rPr>
        <w:rFonts w:ascii="Symbol" w:hAnsi="Symbol" w:cs="Symbol" w:hint="default"/>
        <w:lang w:val="ru-RU" w:eastAsia="en-US" w:bidi="ar-SA"/>
      </w:rPr>
    </w:lvl>
    <w:lvl w:ilvl="3">
      <w:start w:val="1"/>
      <w:numFmt w:val="bullet"/>
      <w:lvlText w:val=""/>
      <w:lvlJc w:val="left"/>
      <w:pPr>
        <w:ind w:left="3000" w:hanging="559"/>
      </w:pPr>
      <w:rPr>
        <w:rFonts w:ascii="Symbol" w:hAnsi="Symbol" w:cs="Symbol" w:hint="default"/>
        <w:lang w:val="ru-RU" w:eastAsia="en-US" w:bidi="ar-SA"/>
      </w:rPr>
    </w:lvl>
    <w:lvl w:ilvl="4">
      <w:start w:val="1"/>
      <w:numFmt w:val="bullet"/>
      <w:lvlText w:val=""/>
      <w:lvlJc w:val="left"/>
      <w:pPr>
        <w:ind w:left="3966" w:hanging="559"/>
      </w:pPr>
      <w:rPr>
        <w:rFonts w:ascii="Symbol" w:hAnsi="Symbol" w:cs="Symbol" w:hint="default"/>
        <w:lang w:val="ru-RU" w:eastAsia="en-US" w:bidi="ar-SA"/>
      </w:rPr>
    </w:lvl>
    <w:lvl w:ilvl="5">
      <w:start w:val="1"/>
      <w:numFmt w:val="bullet"/>
      <w:lvlText w:val=""/>
      <w:lvlJc w:val="left"/>
      <w:pPr>
        <w:ind w:left="4933" w:hanging="559"/>
      </w:pPr>
      <w:rPr>
        <w:rFonts w:ascii="Symbol" w:hAnsi="Symbol" w:cs="Symbol" w:hint="default"/>
        <w:lang w:val="ru-RU" w:eastAsia="en-US" w:bidi="ar-SA"/>
      </w:rPr>
    </w:lvl>
    <w:lvl w:ilvl="6">
      <w:start w:val="1"/>
      <w:numFmt w:val="bullet"/>
      <w:lvlText w:val=""/>
      <w:lvlJc w:val="left"/>
      <w:pPr>
        <w:ind w:left="5900" w:hanging="559"/>
      </w:pPr>
      <w:rPr>
        <w:rFonts w:ascii="Symbol" w:hAnsi="Symbol" w:cs="Symbol" w:hint="default"/>
        <w:lang w:val="ru-RU" w:eastAsia="en-US" w:bidi="ar-SA"/>
      </w:rPr>
    </w:lvl>
    <w:lvl w:ilvl="7">
      <w:start w:val="1"/>
      <w:numFmt w:val="bullet"/>
      <w:lvlText w:val=""/>
      <w:lvlJc w:val="left"/>
      <w:pPr>
        <w:ind w:left="6866" w:hanging="559"/>
      </w:pPr>
      <w:rPr>
        <w:rFonts w:ascii="Symbol" w:hAnsi="Symbol" w:cs="Symbol" w:hint="default"/>
        <w:lang w:val="ru-RU" w:eastAsia="en-US" w:bidi="ar-SA"/>
      </w:rPr>
    </w:lvl>
    <w:lvl w:ilvl="8">
      <w:start w:val="1"/>
      <w:numFmt w:val="bullet"/>
      <w:lvlText w:val=""/>
      <w:lvlJc w:val="left"/>
      <w:pPr>
        <w:ind w:left="7833" w:hanging="559"/>
      </w:pPr>
      <w:rPr>
        <w:rFonts w:ascii="Symbol" w:hAnsi="Symbol" w:cs="Symbol" w:hint="default"/>
        <w:lang w:val="ru-RU" w:eastAsia="en-US" w:bidi="ar-SA"/>
      </w:rPr>
    </w:lvl>
  </w:abstractNum>
  <w:abstractNum w:abstractNumId="39" w15:restartNumberingAfterBreak="0">
    <w:nsid w:val="BE8A4F4C"/>
    <w:multiLevelType w:val="multilevel"/>
    <w:tmpl w:val="BE8A4F4C"/>
    <w:lvl w:ilvl="0">
      <w:start w:val="1"/>
      <w:numFmt w:val="decimal"/>
      <w:lvlText w:val="%1)"/>
      <w:lvlJc w:val="left"/>
      <w:pPr>
        <w:ind w:left="727" w:hanging="305"/>
      </w:pPr>
      <w:rPr>
        <w:rFonts w:eastAsia="Times New Roman" w:cs="Times New Roman"/>
        <w:b w:val="0"/>
        <w:bCs w:val="0"/>
        <w:i w:val="0"/>
        <w:iCs w:val="0"/>
        <w:w w:val="100"/>
        <w:sz w:val="28"/>
        <w:szCs w:val="28"/>
        <w:lang w:val="ru-RU" w:eastAsia="en-US" w:bidi="ar-SA"/>
      </w:rPr>
    </w:lvl>
    <w:lvl w:ilvl="1">
      <w:start w:val="1"/>
      <w:numFmt w:val="bullet"/>
      <w:lvlText w:val=""/>
      <w:lvlJc w:val="left"/>
      <w:pPr>
        <w:ind w:left="1624" w:hanging="305"/>
      </w:pPr>
      <w:rPr>
        <w:rFonts w:ascii="Symbol" w:hAnsi="Symbol" w:cs="Symbol" w:hint="default"/>
        <w:lang w:val="ru-RU" w:eastAsia="en-US" w:bidi="ar-SA"/>
      </w:rPr>
    </w:lvl>
    <w:lvl w:ilvl="2">
      <w:start w:val="1"/>
      <w:numFmt w:val="bullet"/>
      <w:lvlText w:val=""/>
      <w:lvlJc w:val="left"/>
      <w:pPr>
        <w:ind w:left="2529" w:hanging="305"/>
      </w:pPr>
      <w:rPr>
        <w:rFonts w:ascii="Symbol" w:hAnsi="Symbol" w:cs="Symbol" w:hint="default"/>
        <w:lang w:val="ru-RU" w:eastAsia="en-US" w:bidi="ar-SA"/>
      </w:rPr>
    </w:lvl>
    <w:lvl w:ilvl="3">
      <w:start w:val="1"/>
      <w:numFmt w:val="bullet"/>
      <w:lvlText w:val=""/>
      <w:lvlJc w:val="left"/>
      <w:pPr>
        <w:ind w:left="3434" w:hanging="305"/>
      </w:pPr>
      <w:rPr>
        <w:rFonts w:ascii="Symbol" w:hAnsi="Symbol" w:cs="Symbol" w:hint="default"/>
        <w:lang w:val="ru-RU" w:eastAsia="en-US" w:bidi="ar-SA"/>
      </w:rPr>
    </w:lvl>
    <w:lvl w:ilvl="4">
      <w:start w:val="1"/>
      <w:numFmt w:val="bullet"/>
      <w:lvlText w:val=""/>
      <w:lvlJc w:val="left"/>
      <w:pPr>
        <w:ind w:left="4338" w:hanging="305"/>
      </w:pPr>
      <w:rPr>
        <w:rFonts w:ascii="Symbol" w:hAnsi="Symbol" w:cs="Symbol" w:hint="default"/>
        <w:lang w:val="ru-RU" w:eastAsia="en-US" w:bidi="ar-SA"/>
      </w:rPr>
    </w:lvl>
    <w:lvl w:ilvl="5">
      <w:start w:val="1"/>
      <w:numFmt w:val="bullet"/>
      <w:lvlText w:val=""/>
      <w:lvlJc w:val="left"/>
      <w:pPr>
        <w:ind w:left="5243" w:hanging="305"/>
      </w:pPr>
      <w:rPr>
        <w:rFonts w:ascii="Symbol" w:hAnsi="Symbol" w:cs="Symbol" w:hint="default"/>
        <w:lang w:val="ru-RU" w:eastAsia="en-US" w:bidi="ar-SA"/>
      </w:rPr>
    </w:lvl>
    <w:lvl w:ilvl="6">
      <w:start w:val="1"/>
      <w:numFmt w:val="bullet"/>
      <w:lvlText w:val=""/>
      <w:lvlJc w:val="left"/>
      <w:pPr>
        <w:ind w:left="6148" w:hanging="305"/>
      </w:pPr>
      <w:rPr>
        <w:rFonts w:ascii="Symbol" w:hAnsi="Symbol" w:cs="Symbol" w:hint="default"/>
        <w:lang w:val="ru-RU" w:eastAsia="en-US" w:bidi="ar-SA"/>
      </w:rPr>
    </w:lvl>
    <w:lvl w:ilvl="7">
      <w:start w:val="1"/>
      <w:numFmt w:val="bullet"/>
      <w:lvlText w:val=""/>
      <w:lvlJc w:val="left"/>
      <w:pPr>
        <w:ind w:left="7052" w:hanging="305"/>
      </w:pPr>
      <w:rPr>
        <w:rFonts w:ascii="Symbol" w:hAnsi="Symbol" w:cs="Symbol" w:hint="default"/>
        <w:lang w:val="ru-RU" w:eastAsia="en-US" w:bidi="ar-SA"/>
      </w:rPr>
    </w:lvl>
    <w:lvl w:ilvl="8">
      <w:start w:val="1"/>
      <w:numFmt w:val="bullet"/>
      <w:lvlText w:val=""/>
      <w:lvlJc w:val="left"/>
      <w:pPr>
        <w:ind w:left="7957" w:hanging="305"/>
      </w:pPr>
      <w:rPr>
        <w:rFonts w:ascii="Symbol" w:hAnsi="Symbol" w:cs="Symbol" w:hint="default"/>
        <w:lang w:val="ru-RU" w:eastAsia="en-US" w:bidi="ar-SA"/>
      </w:rPr>
    </w:lvl>
  </w:abstractNum>
  <w:abstractNum w:abstractNumId="40" w15:restartNumberingAfterBreak="0">
    <w:nsid w:val="BE923771"/>
    <w:multiLevelType w:val="multilevel"/>
    <w:tmpl w:val="BE923771"/>
    <w:lvl w:ilvl="0">
      <w:start w:val="1"/>
      <w:numFmt w:val="bullet"/>
      <w:lvlText w:val="-"/>
      <w:lvlJc w:val="left"/>
      <w:pPr>
        <w:ind w:left="107" w:hanging="320"/>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1023" w:hanging="320"/>
      </w:pPr>
      <w:rPr>
        <w:rFonts w:ascii="Symbol" w:hAnsi="Symbol" w:cs="Symbol" w:hint="default"/>
        <w:lang w:val="ru-RU" w:eastAsia="en-US" w:bidi="ar-SA"/>
      </w:rPr>
    </w:lvl>
    <w:lvl w:ilvl="2">
      <w:start w:val="1"/>
      <w:numFmt w:val="bullet"/>
      <w:lvlText w:val=""/>
      <w:lvlJc w:val="left"/>
      <w:pPr>
        <w:ind w:left="1947" w:hanging="320"/>
      </w:pPr>
      <w:rPr>
        <w:rFonts w:ascii="Symbol" w:hAnsi="Symbol" w:cs="Symbol" w:hint="default"/>
        <w:lang w:val="ru-RU" w:eastAsia="en-US" w:bidi="ar-SA"/>
      </w:rPr>
    </w:lvl>
    <w:lvl w:ilvl="3">
      <w:start w:val="1"/>
      <w:numFmt w:val="bullet"/>
      <w:lvlText w:val=""/>
      <w:lvlJc w:val="left"/>
      <w:pPr>
        <w:ind w:left="2871" w:hanging="320"/>
      </w:pPr>
      <w:rPr>
        <w:rFonts w:ascii="Symbol" w:hAnsi="Symbol" w:cs="Symbol" w:hint="default"/>
        <w:lang w:val="ru-RU" w:eastAsia="en-US" w:bidi="ar-SA"/>
      </w:rPr>
    </w:lvl>
    <w:lvl w:ilvl="4">
      <w:start w:val="1"/>
      <w:numFmt w:val="bullet"/>
      <w:lvlText w:val=""/>
      <w:lvlJc w:val="left"/>
      <w:pPr>
        <w:ind w:left="3795" w:hanging="320"/>
      </w:pPr>
      <w:rPr>
        <w:rFonts w:ascii="Symbol" w:hAnsi="Symbol" w:cs="Symbol" w:hint="default"/>
        <w:lang w:val="ru-RU" w:eastAsia="en-US" w:bidi="ar-SA"/>
      </w:rPr>
    </w:lvl>
    <w:lvl w:ilvl="5">
      <w:start w:val="1"/>
      <w:numFmt w:val="bullet"/>
      <w:lvlText w:val=""/>
      <w:lvlJc w:val="left"/>
      <w:pPr>
        <w:ind w:left="4719" w:hanging="320"/>
      </w:pPr>
      <w:rPr>
        <w:rFonts w:ascii="Symbol" w:hAnsi="Symbol" w:cs="Symbol" w:hint="default"/>
        <w:lang w:val="ru-RU" w:eastAsia="en-US" w:bidi="ar-SA"/>
      </w:rPr>
    </w:lvl>
    <w:lvl w:ilvl="6">
      <w:start w:val="1"/>
      <w:numFmt w:val="bullet"/>
      <w:lvlText w:val=""/>
      <w:lvlJc w:val="left"/>
      <w:pPr>
        <w:ind w:left="5642" w:hanging="320"/>
      </w:pPr>
      <w:rPr>
        <w:rFonts w:ascii="Symbol" w:hAnsi="Symbol" w:cs="Symbol" w:hint="default"/>
        <w:lang w:val="ru-RU" w:eastAsia="en-US" w:bidi="ar-SA"/>
      </w:rPr>
    </w:lvl>
    <w:lvl w:ilvl="7">
      <w:start w:val="1"/>
      <w:numFmt w:val="bullet"/>
      <w:lvlText w:val=""/>
      <w:lvlJc w:val="left"/>
      <w:pPr>
        <w:ind w:left="6566" w:hanging="320"/>
      </w:pPr>
      <w:rPr>
        <w:rFonts w:ascii="Symbol" w:hAnsi="Symbol" w:cs="Symbol" w:hint="default"/>
        <w:lang w:val="ru-RU" w:eastAsia="en-US" w:bidi="ar-SA"/>
      </w:rPr>
    </w:lvl>
    <w:lvl w:ilvl="8">
      <w:start w:val="1"/>
      <w:numFmt w:val="bullet"/>
      <w:lvlText w:val=""/>
      <w:lvlJc w:val="left"/>
      <w:pPr>
        <w:ind w:left="7490" w:hanging="320"/>
      </w:pPr>
      <w:rPr>
        <w:rFonts w:ascii="Symbol" w:hAnsi="Symbol" w:cs="Symbol" w:hint="default"/>
        <w:lang w:val="ru-RU" w:eastAsia="en-US" w:bidi="ar-SA"/>
      </w:rPr>
    </w:lvl>
  </w:abstractNum>
  <w:abstractNum w:abstractNumId="41" w15:restartNumberingAfterBreak="0">
    <w:nsid w:val="BF205925"/>
    <w:multiLevelType w:val="multilevel"/>
    <w:tmpl w:val="BF205925"/>
    <w:lvl w:ilvl="0">
      <w:start w:val="1"/>
      <w:numFmt w:val="bullet"/>
      <w:lvlText w:val=""/>
      <w:lvlJc w:val="left"/>
      <w:pPr>
        <w:tabs>
          <w:tab w:val="left" w:pos="720"/>
        </w:tabs>
        <w:ind w:left="720" w:hanging="360"/>
      </w:pPr>
      <w:rPr>
        <w:rFonts w:ascii="Symbol" w:hAnsi="Symbol" w:cs="OpenSymbol" w:hint="default"/>
        <w:sz w:val="28"/>
      </w:rPr>
    </w:lvl>
    <w:lvl w:ilvl="1">
      <w:start w:val="1"/>
      <w:numFmt w:val="bullet"/>
      <w:lvlText w:val=""/>
      <w:lvlJc w:val="left"/>
      <w:pPr>
        <w:tabs>
          <w:tab w:val="left" w:pos="1080"/>
        </w:tabs>
        <w:ind w:left="1080" w:hanging="360"/>
      </w:pPr>
      <w:rPr>
        <w:rFonts w:ascii="Symbol" w:hAnsi="Symbol" w:cs="OpenSymbol" w:hint="default"/>
      </w:rPr>
    </w:lvl>
    <w:lvl w:ilvl="2">
      <w:start w:val="1"/>
      <w:numFmt w:val="bullet"/>
      <w:lvlText w:val=""/>
      <w:lvlJc w:val="left"/>
      <w:pPr>
        <w:tabs>
          <w:tab w:val="left" w:pos="1440"/>
        </w:tabs>
        <w:ind w:left="1440" w:hanging="360"/>
      </w:pPr>
      <w:rPr>
        <w:rFonts w:ascii="Symbol" w:hAnsi="Symbol" w:cs="OpenSymbol" w:hint="default"/>
      </w:rPr>
    </w:lvl>
    <w:lvl w:ilvl="3">
      <w:start w:val="1"/>
      <w:numFmt w:val="bullet"/>
      <w:lvlText w:val=""/>
      <w:lvlJc w:val="left"/>
      <w:pPr>
        <w:tabs>
          <w:tab w:val="left" w:pos="1800"/>
        </w:tabs>
        <w:ind w:left="1800" w:hanging="360"/>
      </w:pPr>
      <w:rPr>
        <w:rFonts w:ascii="Symbol" w:hAnsi="Symbol" w:cs="OpenSymbol" w:hint="default"/>
      </w:rPr>
    </w:lvl>
    <w:lvl w:ilvl="4">
      <w:start w:val="1"/>
      <w:numFmt w:val="bullet"/>
      <w:lvlText w:val=""/>
      <w:lvlJc w:val="left"/>
      <w:pPr>
        <w:tabs>
          <w:tab w:val="left" w:pos="2160"/>
        </w:tabs>
        <w:ind w:left="2160" w:hanging="360"/>
      </w:pPr>
      <w:rPr>
        <w:rFonts w:ascii="Symbol" w:hAnsi="Symbol" w:cs="OpenSymbol" w:hint="default"/>
      </w:rPr>
    </w:lvl>
    <w:lvl w:ilvl="5">
      <w:start w:val="1"/>
      <w:numFmt w:val="bullet"/>
      <w:lvlText w:val=""/>
      <w:lvlJc w:val="left"/>
      <w:pPr>
        <w:tabs>
          <w:tab w:val="left" w:pos="2520"/>
        </w:tabs>
        <w:ind w:left="2520" w:hanging="360"/>
      </w:pPr>
      <w:rPr>
        <w:rFonts w:ascii="Symbol" w:hAnsi="Symbol" w:cs="OpenSymbol" w:hint="default"/>
      </w:rPr>
    </w:lvl>
    <w:lvl w:ilvl="6">
      <w:start w:val="1"/>
      <w:numFmt w:val="bullet"/>
      <w:lvlText w:val=""/>
      <w:lvlJc w:val="left"/>
      <w:pPr>
        <w:tabs>
          <w:tab w:val="left" w:pos="2880"/>
        </w:tabs>
        <w:ind w:left="2880" w:hanging="360"/>
      </w:pPr>
      <w:rPr>
        <w:rFonts w:ascii="Symbol" w:hAnsi="Symbol" w:cs="OpenSymbol" w:hint="default"/>
      </w:rPr>
    </w:lvl>
    <w:lvl w:ilvl="7">
      <w:start w:val="1"/>
      <w:numFmt w:val="bullet"/>
      <w:lvlText w:val=""/>
      <w:lvlJc w:val="left"/>
      <w:pPr>
        <w:tabs>
          <w:tab w:val="left" w:pos="3240"/>
        </w:tabs>
        <w:ind w:left="3240" w:hanging="360"/>
      </w:pPr>
      <w:rPr>
        <w:rFonts w:ascii="Symbol" w:hAnsi="Symbol" w:cs="OpenSymbol" w:hint="default"/>
      </w:rPr>
    </w:lvl>
    <w:lvl w:ilvl="8">
      <w:start w:val="1"/>
      <w:numFmt w:val="bullet"/>
      <w:lvlText w:val=""/>
      <w:lvlJc w:val="left"/>
      <w:pPr>
        <w:tabs>
          <w:tab w:val="left" w:pos="3600"/>
        </w:tabs>
        <w:ind w:left="3600" w:hanging="360"/>
      </w:pPr>
      <w:rPr>
        <w:rFonts w:ascii="Symbol" w:hAnsi="Symbol" w:cs="OpenSymbol" w:hint="default"/>
      </w:rPr>
    </w:lvl>
  </w:abstractNum>
  <w:abstractNum w:abstractNumId="42" w15:restartNumberingAfterBreak="0">
    <w:nsid w:val="BF50FE6B"/>
    <w:multiLevelType w:val="multilevel"/>
    <w:tmpl w:val="BF50FE6B"/>
    <w:lvl w:ilvl="0">
      <w:start w:val="1"/>
      <w:numFmt w:val="bullet"/>
      <w:lvlText w:val="-"/>
      <w:lvlJc w:val="left"/>
      <w:pPr>
        <w:ind w:left="107" w:hanging="164"/>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1052" w:hanging="164"/>
      </w:pPr>
      <w:rPr>
        <w:rFonts w:ascii="Symbol" w:hAnsi="Symbol" w:cs="Symbol" w:hint="default"/>
        <w:lang w:val="ru-RU" w:eastAsia="en-US" w:bidi="ar-SA"/>
      </w:rPr>
    </w:lvl>
    <w:lvl w:ilvl="2">
      <w:start w:val="1"/>
      <w:numFmt w:val="bullet"/>
      <w:lvlText w:val=""/>
      <w:lvlJc w:val="left"/>
      <w:pPr>
        <w:ind w:left="2005" w:hanging="164"/>
      </w:pPr>
      <w:rPr>
        <w:rFonts w:ascii="Symbol" w:hAnsi="Symbol" w:cs="Symbol" w:hint="default"/>
        <w:lang w:val="ru-RU" w:eastAsia="en-US" w:bidi="ar-SA"/>
      </w:rPr>
    </w:lvl>
    <w:lvl w:ilvl="3">
      <w:start w:val="1"/>
      <w:numFmt w:val="bullet"/>
      <w:lvlText w:val=""/>
      <w:lvlJc w:val="left"/>
      <w:pPr>
        <w:ind w:left="2957" w:hanging="164"/>
      </w:pPr>
      <w:rPr>
        <w:rFonts w:ascii="Symbol" w:hAnsi="Symbol" w:cs="Symbol" w:hint="default"/>
        <w:lang w:val="ru-RU" w:eastAsia="en-US" w:bidi="ar-SA"/>
      </w:rPr>
    </w:lvl>
    <w:lvl w:ilvl="4">
      <w:start w:val="1"/>
      <w:numFmt w:val="bullet"/>
      <w:lvlText w:val=""/>
      <w:lvlJc w:val="left"/>
      <w:pPr>
        <w:ind w:left="3910" w:hanging="164"/>
      </w:pPr>
      <w:rPr>
        <w:rFonts w:ascii="Symbol" w:hAnsi="Symbol" w:cs="Symbol" w:hint="default"/>
        <w:lang w:val="ru-RU" w:eastAsia="en-US" w:bidi="ar-SA"/>
      </w:rPr>
    </w:lvl>
    <w:lvl w:ilvl="5">
      <w:start w:val="1"/>
      <w:numFmt w:val="bullet"/>
      <w:lvlText w:val=""/>
      <w:lvlJc w:val="left"/>
      <w:pPr>
        <w:ind w:left="4862" w:hanging="164"/>
      </w:pPr>
      <w:rPr>
        <w:rFonts w:ascii="Symbol" w:hAnsi="Symbol" w:cs="Symbol" w:hint="default"/>
        <w:lang w:val="ru-RU" w:eastAsia="en-US" w:bidi="ar-SA"/>
      </w:rPr>
    </w:lvl>
    <w:lvl w:ilvl="6">
      <w:start w:val="1"/>
      <w:numFmt w:val="bullet"/>
      <w:lvlText w:val=""/>
      <w:lvlJc w:val="left"/>
      <w:pPr>
        <w:ind w:left="5815" w:hanging="164"/>
      </w:pPr>
      <w:rPr>
        <w:rFonts w:ascii="Symbol" w:hAnsi="Symbol" w:cs="Symbol" w:hint="default"/>
        <w:lang w:val="ru-RU" w:eastAsia="en-US" w:bidi="ar-SA"/>
      </w:rPr>
    </w:lvl>
    <w:lvl w:ilvl="7">
      <w:start w:val="1"/>
      <w:numFmt w:val="bullet"/>
      <w:lvlText w:val=""/>
      <w:lvlJc w:val="left"/>
      <w:pPr>
        <w:ind w:left="6767" w:hanging="164"/>
      </w:pPr>
      <w:rPr>
        <w:rFonts w:ascii="Symbol" w:hAnsi="Symbol" w:cs="Symbol" w:hint="default"/>
        <w:lang w:val="ru-RU" w:eastAsia="en-US" w:bidi="ar-SA"/>
      </w:rPr>
    </w:lvl>
    <w:lvl w:ilvl="8">
      <w:start w:val="1"/>
      <w:numFmt w:val="bullet"/>
      <w:lvlText w:val=""/>
      <w:lvlJc w:val="left"/>
      <w:pPr>
        <w:ind w:left="7720" w:hanging="164"/>
      </w:pPr>
      <w:rPr>
        <w:rFonts w:ascii="Symbol" w:hAnsi="Symbol" w:cs="Symbol" w:hint="default"/>
        <w:lang w:val="ru-RU" w:eastAsia="en-US" w:bidi="ar-SA"/>
      </w:rPr>
    </w:lvl>
  </w:abstractNum>
  <w:abstractNum w:abstractNumId="43" w15:restartNumberingAfterBreak="0">
    <w:nsid w:val="C0283A65"/>
    <w:multiLevelType w:val="multilevel"/>
    <w:tmpl w:val="C0283A65"/>
    <w:lvl w:ilvl="0">
      <w:start w:val="4"/>
      <w:numFmt w:val="decimal"/>
      <w:lvlText w:val="%1"/>
      <w:lvlJc w:val="left"/>
      <w:pPr>
        <w:ind w:left="1779" w:hanging="492"/>
      </w:pPr>
      <w:rPr>
        <w:lang w:val="ru-RU" w:eastAsia="en-US" w:bidi="ar-SA"/>
      </w:rPr>
    </w:lvl>
    <w:lvl w:ilvl="1">
      <w:start w:val="1"/>
      <w:numFmt w:val="decimal"/>
      <w:lvlText w:val="%1.%2."/>
      <w:lvlJc w:val="left"/>
      <w:pPr>
        <w:ind w:left="1779" w:hanging="492"/>
      </w:pPr>
      <w:rPr>
        <w:rFonts w:eastAsia="Times New Roman" w:cs="Times New Roman"/>
        <w:b/>
        <w:bCs/>
        <w:i w:val="0"/>
        <w:iCs w:val="0"/>
        <w:w w:val="100"/>
        <w:sz w:val="28"/>
        <w:szCs w:val="28"/>
        <w:lang w:val="ru-RU" w:eastAsia="en-US" w:bidi="ar-SA"/>
      </w:rPr>
    </w:lvl>
    <w:lvl w:ilvl="2">
      <w:start w:val="1"/>
      <w:numFmt w:val="bullet"/>
      <w:lvlText w:val=""/>
      <w:lvlJc w:val="left"/>
      <w:pPr>
        <w:ind w:left="3701" w:hanging="492"/>
      </w:pPr>
      <w:rPr>
        <w:rFonts w:ascii="Symbol" w:hAnsi="Symbol" w:cs="Symbol" w:hint="default"/>
        <w:lang w:val="ru-RU" w:eastAsia="en-US" w:bidi="ar-SA"/>
      </w:rPr>
    </w:lvl>
    <w:lvl w:ilvl="3">
      <w:start w:val="1"/>
      <w:numFmt w:val="bullet"/>
      <w:lvlText w:val=""/>
      <w:lvlJc w:val="left"/>
      <w:pPr>
        <w:ind w:left="4661" w:hanging="492"/>
      </w:pPr>
      <w:rPr>
        <w:rFonts w:ascii="Symbol" w:hAnsi="Symbol" w:cs="Symbol" w:hint="default"/>
        <w:lang w:val="ru-RU" w:eastAsia="en-US" w:bidi="ar-SA"/>
      </w:rPr>
    </w:lvl>
    <w:lvl w:ilvl="4">
      <w:start w:val="1"/>
      <w:numFmt w:val="bullet"/>
      <w:lvlText w:val=""/>
      <w:lvlJc w:val="left"/>
      <w:pPr>
        <w:ind w:left="5622" w:hanging="492"/>
      </w:pPr>
      <w:rPr>
        <w:rFonts w:ascii="Symbol" w:hAnsi="Symbol" w:cs="Symbol" w:hint="default"/>
        <w:lang w:val="ru-RU" w:eastAsia="en-US" w:bidi="ar-SA"/>
      </w:rPr>
    </w:lvl>
    <w:lvl w:ilvl="5">
      <w:start w:val="1"/>
      <w:numFmt w:val="bullet"/>
      <w:lvlText w:val=""/>
      <w:lvlJc w:val="left"/>
      <w:pPr>
        <w:ind w:left="6583" w:hanging="492"/>
      </w:pPr>
      <w:rPr>
        <w:rFonts w:ascii="Symbol" w:hAnsi="Symbol" w:cs="Symbol" w:hint="default"/>
        <w:lang w:val="ru-RU" w:eastAsia="en-US" w:bidi="ar-SA"/>
      </w:rPr>
    </w:lvl>
    <w:lvl w:ilvl="6">
      <w:start w:val="1"/>
      <w:numFmt w:val="bullet"/>
      <w:lvlText w:val=""/>
      <w:lvlJc w:val="left"/>
      <w:pPr>
        <w:ind w:left="7543" w:hanging="492"/>
      </w:pPr>
      <w:rPr>
        <w:rFonts w:ascii="Symbol" w:hAnsi="Symbol" w:cs="Symbol" w:hint="default"/>
        <w:lang w:val="ru-RU" w:eastAsia="en-US" w:bidi="ar-SA"/>
      </w:rPr>
    </w:lvl>
    <w:lvl w:ilvl="7">
      <w:start w:val="1"/>
      <w:numFmt w:val="bullet"/>
      <w:lvlText w:val=""/>
      <w:lvlJc w:val="left"/>
      <w:pPr>
        <w:ind w:left="8504" w:hanging="492"/>
      </w:pPr>
      <w:rPr>
        <w:rFonts w:ascii="Symbol" w:hAnsi="Symbol" w:cs="Symbol" w:hint="default"/>
        <w:lang w:val="ru-RU" w:eastAsia="en-US" w:bidi="ar-SA"/>
      </w:rPr>
    </w:lvl>
    <w:lvl w:ilvl="8">
      <w:start w:val="1"/>
      <w:numFmt w:val="bullet"/>
      <w:lvlText w:val=""/>
      <w:lvlJc w:val="left"/>
      <w:pPr>
        <w:ind w:left="9465" w:hanging="492"/>
      </w:pPr>
      <w:rPr>
        <w:rFonts w:ascii="Symbol" w:hAnsi="Symbol" w:cs="Symbol" w:hint="default"/>
        <w:lang w:val="ru-RU" w:eastAsia="en-US" w:bidi="ar-SA"/>
      </w:rPr>
    </w:lvl>
  </w:abstractNum>
  <w:abstractNum w:abstractNumId="44" w15:restartNumberingAfterBreak="0">
    <w:nsid w:val="C0915F4F"/>
    <w:multiLevelType w:val="multilevel"/>
    <w:tmpl w:val="C0915F4F"/>
    <w:lvl w:ilvl="0">
      <w:start w:val="1"/>
      <w:numFmt w:val="decimal"/>
      <w:lvlText w:val="%1)"/>
      <w:lvlJc w:val="left"/>
      <w:pPr>
        <w:ind w:left="397" w:hanging="319"/>
      </w:pPr>
      <w:rPr>
        <w:rFonts w:eastAsia="Times New Roman" w:cs="Times New Roman"/>
        <w:b w:val="0"/>
        <w:bCs w:val="0"/>
        <w:i w:val="0"/>
        <w:iCs w:val="0"/>
        <w:w w:val="100"/>
        <w:sz w:val="28"/>
        <w:szCs w:val="28"/>
        <w:lang w:val="ru-RU" w:eastAsia="en-US" w:bidi="ar-SA"/>
      </w:rPr>
    </w:lvl>
    <w:lvl w:ilvl="1">
      <w:start w:val="1"/>
      <w:numFmt w:val="bullet"/>
      <w:lvlText w:val=""/>
      <w:lvlJc w:val="left"/>
      <w:pPr>
        <w:ind w:left="1389" w:hanging="319"/>
      </w:pPr>
      <w:rPr>
        <w:rFonts w:ascii="Symbol" w:hAnsi="Symbol" w:cs="Symbol" w:hint="default"/>
        <w:lang w:val="ru-RU" w:eastAsia="en-US" w:bidi="ar-SA"/>
      </w:rPr>
    </w:lvl>
    <w:lvl w:ilvl="2">
      <w:start w:val="1"/>
      <w:numFmt w:val="bullet"/>
      <w:lvlText w:val=""/>
      <w:lvlJc w:val="left"/>
      <w:pPr>
        <w:ind w:left="2378" w:hanging="319"/>
      </w:pPr>
      <w:rPr>
        <w:rFonts w:ascii="Symbol" w:hAnsi="Symbol" w:cs="Symbol" w:hint="default"/>
        <w:lang w:val="ru-RU" w:eastAsia="en-US" w:bidi="ar-SA"/>
      </w:rPr>
    </w:lvl>
    <w:lvl w:ilvl="3">
      <w:start w:val="1"/>
      <w:numFmt w:val="bullet"/>
      <w:lvlText w:val=""/>
      <w:lvlJc w:val="left"/>
      <w:pPr>
        <w:ind w:left="3367" w:hanging="319"/>
      </w:pPr>
      <w:rPr>
        <w:rFonts w:ascii="Symbol" w:hAnsi="Symbol" w:cs="Symbol" w:hint="default"/>
        <w:lang w:val="ru-RU" w:eastAsia="en-US" w:bidi="ar-SA"/>
      </w:rPr>
    </w:lvl>
    <w:lvl w:ilvl="4">
      <w:start w:val="1"/>
      <w:numFmt w:val="bullet"/>
      <w:lvlText w:val=""/>
      <w:lvlJc w:val="left"/>
      <w:pPr>
        <w:ind w:left="4356" w:hanging="319"/>
      </w:pPr>
      <w:rPr>
        <w:rFonts w:ascii="Symbol" w:hAnsi="Symbol" w:cs="Symbol" w:hint="default"/>
        <w:lang w:val="ru-RU" w:eastAsia="en-US" w:bidi="ar-SA"/>
      </w:rPr>
    </w:lvl>
    <w:lvl w:ilvl="5">
      <w:start w:val="1"/>
      <w:numFmt w:val="bullet"/>
      <w:lvlText w:val=""/>
      <w:lvlJc w:val="left"/>
      <w:pPr>
        <w:ind w:left="5345" w:hanging="319"/>
      </w:pPr>
      <w:rPr>
        <w:rFonts w:ascii="Symbol" w:hAnsi="Symbol" w:cs="Symbol" w:hint="default"/>
        <w:lang w:val="ru-RU" w:eastAsia="en-US" w:bidi="ar-SA"/>
      </w:rPr>
    </w:lvl>
    <w:lvl w:ilvl="6">
      <w:start w:val="1"/>
      <w:numFmt w:val="bullet"/>
      <w:lvlText w:val=""/>
      <w:lvlJc w:val="left"/>
      <w:pPr>
        <w:ind w:left="6334" w:hanging="319"/>
      </w:pPr>
      <w:rPr>
        <w:rFonts w:ascii="Symbol" w:hAnsi="Symbol" w:cs="Symbol" w:hint="default"/>
        <w:lang w:val="ru-RU" w:eastAsia="en-US" w:bidi="ar-SA"/>
      </w:rPr>
    </w:lvl>
    <w:lvl w:ilvl="7">
      <w:start w:val="1"/>
      <w:numFmt w:val="bullet"/>
      <w:lvlText w:val=""/>
      <w:lvlJc w:val="left"/>
      <w:pPr>
        <w:ind w:left="7323" w:hanging="319"/>
      </w:pPr>
      <w:rPr>
        <w:rFonts w:ascii="Symbol" w:hAnsi="Symbol" w:cs="Symbol" w:hint="default"/>
        <w:lang w:val="ru-RU" w:eastAsia="en-US" w:bidi="ar-SA"/>
      </w:rPr>
    </w:lvl>
    <w:lvl w:ilvl="8">
      <w:start w:val="1"/>
      <w:numFmt w:val="bullet"/>
      <w:lvlText w:val=""/>
      <w:lvlJc w:val="left"/>
      <w:pPr>
        <w:ind w:left="8312" w:hanging="319"/>
      </w:pPr>
      <w:rPr>
        <w:rFonts w:ascii="Symbol" w:hAnsi="Symbol" w:cs="Symbol" w:hint="default"/>
        <w:lang w:val="ru-RU" w:eastAsia="en-US" w:bidi="ar-SA"/>
      </w:rPr>
    </w:lvl>
  </w:abstractNum>
  <w:abstractNum w:abstractNumId="45" w15:restartNumberingAfterBreak="0">
    <w:nsid w:val="C4E0D24A"/>
    <w:multiLevelType w:val="multilevel"/>
    <w:tmpl w:val="C4E0D24A"/>
    <w:lvl w:ilvl="0">
      <w:start w:val="1"/>
      <w:numFmt w:val="bullet"/>
      <w:lvlText w:val="-"/>
      <w:lvlJc w:val="left"/>
      <w:pPr>
        <w:ind w:left="107" w:hanging="430"/>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613" w:hanging="430"/>
      </w:pPr>
      <w:rPr>
        <w:rFonts w:ascii="Symbol" w:hAnsi="Symbol" w:cs="Symbol" w:hint="default"/>
        <w:lang w:val="ru-RU" w:eastAsia="en-US" w:bidi="ar-SA"/>
      </w:rPr>
    </w:lvl>
    <w:lvl w:ilvl="2">
      <w:start w:val="1"/>
      <w:numFmt w:val="bullet"/>
      <w:lvlText w:val=""/>
      <w:lvlJc w:val="left"/>
      <w:pPr>
        <w:ind w:left="1126" w:hanging="430"/>
      </w:pPr>
      <w:rPr>
        <w:rFonts w:ascii="Symbol" w:hAnsi="Symbol" w:cs="Symbol" w:hint="default"/>
        <w:lang w:val="ru-RU" w:eastAsia="en-US" w:bidi="ar-SA"/>
      </w:rPr>
    </w:lvl>
    <w:lvl w:ilvl="3">
      <w:start w:val="1"/>
      <w:numFmt w:val="bullet"/>
      <w:lvlText w:val=""/>
      <w:lvlJc w:val="left"/>
      <w:pPr>
        <w:ind w:left="1639" w:hanging="430"/>
      </w:pPr>
      <w:rPr>
        <w:rFonts w:ascii="Symbol" w:hAnsi="Symbol" w:cs="Symbol" w:hint="default"/>
        <w:lang w:val="ru-RU" w:eastAsia="en-US" w:bidi="ar-SA"/>
      </w:rPr>
    </w:lvl>
    <w:lvl w:ilvl="4">
      <w:start w:val="1"/>
      <w:numFmt w:val="bullet"/>
      <w:lvlText w:val=""/>
      <w:lvlJc w:val="left"/>
      <w:pPr>
        <w:ind w:left="2152" w:hanging="430"/>
      </w:pPr>
      <w:rPr>
        <w:rFonts w:ascii="Symbol" w:hAnsi="Symbol" w:cs="Symbol" w:hint="default"/>
        <w:lang w:val="ru-RU" w:eastAsia="en-US" w:bidi="ar-SA"/>
      </w:rPr>
    </w:lvl>
    <w:lvl w:ilvl="5">
      <w:start w:val="1"/>
      <w:numFmt w:val="bullet"/>
      <w:lvlText w:val=""/>
      <w:lvlJc w:val="left"/>
      <w:pPr>
        <w:ind w:left="2665" w:hanging="430"/>
      </w:pPr>
      <w:rPr>
        <w:rFonts w:ascii="Symbol" w:hAnsi="Symbol" w:cs="Symbol" w:hint="default"/>
        <w:lang w:val="ru-RU" w:eastAsia="en-US" w:bidi="ar-SA"/>
      </w:rPr>
    </w:lvl>
    <w:lvl w:ilvl="6">
      <w:start w:val="1"/>
      <w:numFmt w:val="bullet"/>
      <w:lvlText w:val=""/>
      <w:lvlJc w:val="left"/>
      <w:pPr>
        <w:ind w:left="3178" w:hanging="430"/>
      </w:pPr>
      <w:rPr>
        <w:rFonts w:ascii="Symbol" w:hAnsi="Symbol" w:cs="Symbol" w:hint="default"/>
        <w:lang w:val="ru-RU" w:eastAsia="en-US" w:bidi="ar-SA"/>
      </w:rPr>
    </w:lvl>
    <w:lvl w:ilvl="7">
      <w:start w:val="1"/>
      <w:numFmt w:val="bullet"/>
      <w:lvlText w:val=""/>
      <w:lvlJc w:val="left"/>
      <w:pPr>
        <w:ind w:left="3691" w:hanging="430"/>
      </w:pPr>
      <w:rPr>
        <w:rFonts w:ascii="Symbol" w:hAnsi="Symbol" w:cs="Symbol" w:hint="default"/>
        <w:lang w:val="ru-RU" w:eastAsia="en-US" w:bidi="ar-SA"/>
      </w:rPr>
    </w:lvl>
    <w:lvl w:ilvl="8">
      <w:start w:val="1"/>
      <w:numFmt w:val="bullet"/>
      <w:lvlText w:val=""/>
      <w:lvlJc w:val="left"/>
      <w:pPr>
        <w:ind w:left="4204" w:hanging="430"/>
      </w:pPr>
      <w:rPr>
        <w:rFonts w:ascii="Symbol" w:hAnsi="Symbol" w:cs="Symbol" w:hint="default"/>
        <w:lang w:val="ru-RU" w:eastAsia="en-US" w:bidi="ar-SA"/>
      </w:rPr>
    </w:lvl>
  </w:abstractNum>
  <w:abstractNum w:abstractNumId="46" w15:restartNumberingAfterBreak="0">
    <w:nsid w:val="C8879AEF"/>
    <w:multiLevelType w:val="multilevel"/>
    <w:tmpl w:val="C8879AEF"/>
    <w:lvl w:ilvl="0">
      <w:start w:val="1"/>
      <w:numFmt w:val="bullet"/>
      <w:lvlText w:val=""/>
      <w:lvlJc w:val="left"/>
      <w:pPr>
        <w:ind w:left="107" w:hanging="425"/>
      </w:pPr>
      <w:rPr>
        <w:rFonts w:ascii="Symbol" w:hAnsi="Symbol" w:cs="Symbol" w:hint="default"/>
        <w:b w:val="0"/>
        <w:bCs w:val="0"/>
        <w:i w:val="0"/>
        <w:iCs w:val="0"/>
        <w:w w:val="100"/>
        <w:sz w:val="28"/>
        <w:szCs w:val="28"/>
        <w:lang w:val="ru-RU" w:eastAsia="en-US" w:bidi="ar-SA"/>
      </w:rPr>
    </w:lvl>
    <w:lvl w:ilvl="1">
      <w:start w:val="1"/>
      <w:numFmt w:val="bullet"/>
      <w:lvlText w:val=""/>
      <w:lvlJc w:val="left"/>
      <w:pPr>
        <w:ind w:left="1023" w:hanging="425"/>
      </w:pPr>
      <w:rPr>
        <w:rFonts w:ascii="Symbol" w:hAnsi="Symbol" w:cs="Symbol" w:hint="default"/>
        <w:lang w:val="ru-RU" w:eastAsia="en-US" w:bidi="ar-SA"/>
      </w:rPr>
    </w:lvl>
    <w:lvl w:ilvl="2">
      <w:start w:val="1"/>
      <w:numFmt w:val="bullet"/>
      <w:lvlText w:val=""/>
      <w:lvlJc w:val="left"/>
      <w:pPr>
        <w:ind w:left="1947" w:hanging="425"/>
      </w:pPr>
      <w:rPr>
        <w:rFonts w:ascii="Symbol" w:hAnsi="Symbol" w:cs="Symbol" w:hint="default"/>
        <w:lang w:val="ru-RU" w:eastAsia="en-US" w:bidi="ar-SA"/>
      </w:rPr>
    </w:lvl>
    <w:lvl w:ilvl="3">
      <w:start w:val="1"/>
      <w:numFmt w:val="bullet"/>
      <w:lvlText w:val=""/>
      <w:lvlJc w:val="left"/>
      <w:pPr>
        <w:ind w:left="2871" w:hanging="425"/>
      </w:pPr>
      <w:rPr>
        <w:rFonts w:ascii="Symbol" w:hAnsi="Symbol" w:cs="Symbol" w:hint="default"/>
        <w:lang w:val="ru-RU" w:eastAsia="en-US" w:bidi="ar-SA"/>
      </w:rPr>
    </w:lvl>
    <w:lvl w:ilvl="4">
      <w:start w:val="1"/>
      <w:numFmt w:val="bullet"/>
      <w:lvlText w:val=""/>
      <w:lvlJc w:val="left"/>
      <w:pPr>
        <w:ind w:left="3794" w:hanging="425"/>
      </w:pPr>
      <w:rPr>
        <w:rFonts w:ascii="Symbol" w:hAnsi="Symbol" w:cs="Symbol" w:hint="default"/>
        <w:lang w:val="ru-RU" w:eastAsia="en-US" w:bidi="ar-SA"/>
      </w:rPr>
    </w:lvl>
    <w:lvl w:ilvl="5">
      <w:start w:val="1"/>
      <w:numFmt w:val="bullet"/>
      <w:lvlText w:val=""/>
      <w:lvlJc w:val="left"/>
      <w:pPr>
        <w:ind w:left="4718" w:hanging="425"/>
      </w:pPr>
      <w:rPr>
        <w:rFonts w:ascii="Symbol" w:hAnsi="Symbol" w:cs="Symbol" w:hint="default"/>
        <w:lang w:val="ru-RU" w:eastAsia="en-US" w:bidi="ar-SA"/>
      </w:rPr>
    </w:lvl>
    <w:lvl w:ilvl="6">
      <w:start w:val="1"/>
      <w:numFmt w:val="bullet"/>
      <w:lvlText w:val=""/>
      <w:lvlJc w:val="left"/>
      <w:pPr>
        <w:ind w:left="5642" w:hanging="425"/>
      </w:pPr>
      <w:rPr>
        <w:rFonts w:ascii="Symbol" w:hAnsi="Symbol" w:cs="Symbol" w:hint="default"/>
        <w:lang w:val="ru-RU" w:eastAsia="en-US" w:bidi="ar-SA"/>
      </w:rPr>
    </w:lvl>
    <w:lvl w:ilvl="7">
      <w:start w:val="1"/>
      <w:numFmt w:val="bullet"/>
      <w:lvlText w:val=""/>
      <w:lvlJc w:val="left"/>
      <w:pPr>
        <w:ind w:left="6565" w:hanging="425"/>
      </w:pPr>
      <w:rPr>
        <w:rFonts w:ascii="Symbol" w:hAnsi="Symbol" w:cs="Symbol" w:hint="default"/>
        <w:lang w:val="ru-RU" w:eastAsia="en-US" w:bidi="ar-SA"/>
      </w:rPr>
    </w:lvl>
    <w:lvl w:ilvl="8">
      <w:start w:val="1"/>
      <w:numFmt w:val="bullet"/>
      <w:lvlText w:val=""/>
      <w:lvlJc w:val="left"/>
      <w:pPr>
        <w:ind w:left="7489" w:hanging="425"/>
      </w:pPr>
      <w:rPr>
        <w:rFonts w:ascii="Symbol" w:hAnsi="Symbol" w:cs="Symbol" w:hint="default"/>
        <w:lang w:val="ru-RU" w:eastAsia="en-US" w:bidi="ar-SA"/>
      </w:rPr>
    </w:lvl>
  </w:abstractNum>
  <w:abstractNum w:abstractNumId="47" w15:restartNumberingAfterBreak="0">
    <w:nsid w:val="C9412743"/>
    <w:multiLevelType w:val="multilevel"/>
    <w:tmpl w:val="C9412743"/>
    <w:lvl w:ilvl="0">
      <w:start w:val="1"/>
      <w:numFmt w:val="bullet"/>
      <w:lvlText w:val=""/>
      <w:lvlJc w:val="left"/>
      <w:pPr>
        <w:ind w:left="108" w:hanging="284"/>
      </w:pPr>
      <w:rPr>
        <w:rFonts w:ascii="Wingdings" w:hAnsi="Wingdings" w:cs="Wingdings" w:hint="default"/>
        <w:b w:val="0"/>
        <w:bCs w:val="0"/>
        <w:i w:val="0"/>
        <w:iCs w:val="0"/>
        <w:w w:val="100"/>
        <w:sz w:val="28"/>
        <w:szCs w:val="28"/>
        <w:lang w:val="ru-RU" w:eastAsia="en-US" w:bidi="ar-SA"/>
      </w:rPr>
    </w:lvl>
    <w:lvl w:ilvl="1">
      <w:start w:val="1"/>
      <w:numFmt w:val="bullet"/>
      <w:lvlText w:val=""/>
      <w:lvlJc w:val="left"/>
      <w:pPr>
        <w:ind w:left="400" w:hanging="284"/>
      </w:pPr>
      <w:rPr>
        <w:rFonts w:ascii="Symbol" w:hAnsi="Symbol" w:cs="Symbol" w:hint="default"/>
        <w:lang w:val="ru-RU" w:eastAsia="en-US" w:bidi="ar-SA"/>
      </w:rPr>
    </w:lvl>
    <w:lvl w:ilvl="2">
      <w:start w:val="1"/>
      <w:numFmt w:val="bullet"/>
      <w:lvlText w:val=""/>
      <w:lvlJc w:val="left"/>
      <w:pPr>
        <w:ind w:left="701" w:hanging="284"/>
      </w:pPr>
      <w:rPr>
        <w:rFonts w:ascii="Symbol" w:hAnsi="Symbol" w:cs="Symbol" w:hint="default"/>
        <w:lang w:val="ru-RU" w:eastAsia="en-US" w:bidi="ar-SA"/>
      </w:rPr>
    </w:lvl>
    <w:lvl w:ilvl="3">
      <w:start w:val="1"/>
      <w:numFmt w:val="bullet"/>
      <w:lvlText w:val=""/>
      <w:lvlJc w:val="left"/>
      <w:pPr>
        <w:ind w:left="1002" w:hanging="284"/>
      </w:pPr>
      <w:rPr>
        <w:rFonts w:ascii="Symbol" w:hAnsi="Symbol" w:cs="Symbol" w:hint="default"/>
        <w:lang w:val="ru-RU" w:eastAsia="en-US" w:bidi="ar-SA"/>
      </w:rPr>
    </w:lvl>
    <w:lvl w:ilvl="4">
      <w:start w:val="1"/>
      <w:numFmt w:val="bullet"/>
      <w:lvlText w:val=""/>
      <w:lvlJc w:val="left"/>
      <w:pPr>
        <w:ind w:left="1303" w:hanging="284"/>
      </w:pPr>
      <w:rPr>
        <w:rFonts w:ascii="Symbol" w:hAnsi="Symbol" w:cs="Symbol" w:hint="default"/>
        <w:lang w:val="ru-RU" w:eastAsia="en-US" w:bidi="ar-SA"/>
      </w:rPr>
    </w:lvl>
    <w:lvl w:ilvl="5">
      <w:start w:val="1"/>
      <w:numFmt w:val="bullet"/>
      <w:lvlText w:val=""/>
      <w:lvlJc w:val="left"/>
      <w:pPr>
        <w:ind w:left="1604" w:hanging="284"/>
      </w:pPr>
      <w:rPr>
        <w:rFonts w:ascii="Symbol" w:hAnsi="Symbol" w:cs="Symbol" w:hint="default"/>
        <w:lang w:val="ru-RU" w:eastAsia="en-US" w:bidi="ar-SA"/>
      </w:rPr>
    </w:lvl>
    <w:lvl w:ilvl="6">
      <w:start w:val="1"/>
      <w:numFmt w:val="bullet"/>
      <w:lvlText w:val=""/>
      <w:lvlJc w:val="left"/>
      <w:pPr>
        <w:ind w:left="1904" w:hanging="284"/>
      </w:pPr>
      <w:rPr>
        <w:rFonts w:ascii="Symbol" w:hAnsi="Symbol" w:cs="Symbol" w:hint="default"/>
        <w:lang w:val="ru-RU" w:eastAsia="en-US" w:bidi="ar-SA"/>
      </w:rPr>
    </w:lvl>
    <w:lvl w:ilvl="7">
      <w:start w:val="1"/>
      <w:numFmt w:val="bullet"/>
      <w:lvlText w:val=""/>
      <w:lvlJc w:val="left"/>
      <w:pPr>
        <w:ind w:left="2205" w:hanging="284"/>
      </w:pPr>
      <w:rPr>
        <w:rFonts w:ascii="Symbol" w:hAnsi="Symbol" w:cs="Symbol" w:hint="default"/>
        <w:lang w:val="ru-RU" w:eastAsia="en-US" w:bidi="ar-SA"/>
      </w:rPr>
    </w:lvl>
    <w:lvl w:ilvl="8">
      <w:start w:val="1"/>
      <w:numFmt w:val="bullet"/>
      <w:lvlText w:val=""/>
      <w:lvlJc w:val="left"/>
      <w:pPr>
        <w:ind w:left="2506" w:hanging="284"/>
      </w:pPr>
      <w:rPr>
        <w:rFonts w:ascii="Symbol" w:hAnsi="Symbol" w:cs="Symbol" w:hint="default"/>
        <w:lang w:val="ru-RU" w:eastAsia="en-US" w:bidi="ar-SA"/>
      </w:rPr>
    </w:lvl>
  </w:abstractNum>
  <w:abstractNum w:abstractNumId="48" w15:restartNumberingAfterBreak="0">
    <w:nsid w:val="CD699D1D"/>
    <w:multiLevelType w:val="multilevel"/>
    <w:tmpl w:val="CD699D1D"/>
    <w:lvl w:ilvl="0">
      <w:start w:val="1"/>
      <w:numFmt w:val="bullet"/>
      <w:lvlText w:val=""/>
      <w:lvlJc w:val="left"/>
      <w:pPr>
        <w:ind w:left="389" w:hanging="281"/>
      </w:pPr>
      <w:rPr>
        <w:rFonts w:ascii="Wingdings" w:hAnsi="Wingdings" w:cs="Wingdings" w:hint="default"/>
        <w:b w:val="0"/>
        <w:bCs w:val="0"/>
        <w:i w:val="0"/>
        <w:iCs w:val="0"/>
        <w:w w:val="100"/>
        <w:sz w:val="28"/>
        <w:szCs w:val="28"/>
        <w:lang w:val="ru-RU" w:eastAsia="en-US" w:bidi="ar-SA"/>
      </w:rPr>
    </w:lvl>
    <w:lvl w:ilvl="1">
      <w:start w:val="1"/>
      <w:numFmt w:val="bullet"/>
      <w:lvlText w:val=""/>
      <w:lvlJc w:val="left"/>
      <w:pPr>
        <w:ind w:left="652" w:hanging="281"/>
      </w:pPr>
      <w:rPr>
        <w:rFonts w:ascii="Symbol" w:hAnsi="Symbol" w:cs="Symbol" w:hint="default"/>
        <w:lang w:val="ru-RU" w:eastAsia="en-US" w:bidi="ar-SA"/>
      </w:rPr>
    </w:lvl>
    <w:lvl w:ilvl="2">
      <w:start w:val="1"/>
      <w:numFmt w:val="bullet"/>
      <w:lvlText w:val=""/>
      <w:lvlJc w:val="left"/>
      <w:pPr>
        <w:ind w:left="925" w:hanging="281"/>
      </w:pPr>
      <w:rPr>
        <w:rFonts w:ascii="Symbol" w:hAnsi="Symbol" w:cs="Symbol" w:hint="default"/>
        <w:lang w:val="ru-RU" w:eastAsia="en-US" w:bidi="ar-SA"/>
      </w:rPr>
    </w:lvl>
    <w:lvl w:ilvl="3">
      <w:start w:val="1"/>
      <w:numFmt w:val="bullet"/>
      <w:lvlText w:val=""/>
      <w:lvlJc w:val="left"/>
      <w:pPr>
        <w:ind w:left="1198" w:hanging="281"/>
      </w:pPr>
      <w:rPr>
        <w:rFonts w:ascii="Symbol" w:hAnsi="Symbol" w:cs="Symbol" w:hint="default"/>
        <w:lang w:val="ru-RU" w:eastAsia="en-US" w:bidi="ar-SA"/>
      </w:rPr>
    </w:lvl>
    <w:lvl w:ilvl="4">
      <w:start w:val="1"/>
      <w:numFmt w:val="bullet"/>
      <w:lvlText w:val=""/>
      <w:lvlJc w:val="left"/>
      <w:pPr>
        <w:ind w:left="1471" w:hanging="281"/>
      </w:pPr>
      <w:rPr>
        <w:rFonts w:ascii="Symbol" w:hAnsi="Symbol" w:cs="Symbol" w:hint="default"/>
        <w:lang w:val="ru-RU" w:eastAsia="en-US" w:bidi="ar-SA"/>
      </w:rPr>
    </w:lvl>
    <w:lvl w:ilvl="5">
      <w:start w:val="1"/>
      <w:numFmt w:val="bullet"/>
      <w:lvlText w:val=""/>
      <w:lvlJc w:val="left"/>
      <w:pPr>
        <w:ind w:left="1744" w:hanging="281"/>
      </w:pPr>
      <w:rPr>
        <w:rFonts w:ascii="Symbol" w:hAnsi="Symbol" w:cs="Symbol" w:hint="default"/>
        <w:lang w:val="ru-RU" w:eastAsia="en-US" w:bidi="ar-SA"/>
      </w:rPr>
    </w:lvl>
    <w:lvl w:ilvl="6">
      <w:start w:val="1"/>
      <w:numFmt w:val="bullet"/>
      <w:lvlText w:val=""/>
      <w:lvlJc w:val="left"/>
      <w:pPr>
        <w:ind w:left="2016" w:hanging="281"/>
      </w:pPr>
      <w:rPr>
        <w:rFonts w:ascii="Symbol" w:hAnsi="Symbol" w:cs="Symbol" w:hint="default"/>
        <w:lang w:val="ru-RU" w:eastAsia="en-US" w:bidi="ar-SA"/>
      </w:rPr>
    </w:lvl>
    <w:lvl w:ilvl="7">
      <w:start w:val="1"/>
      <w:numFmt w:val="bullet"/>
      <w:lvlText w:val=""/>
      <w:lvlJc w:val="left"/>
      <w:pPr>
        <w:ind w:left="2289" w:hanging="281"/>
      </w:pPr>
      <w:rPr>
        <w:rFonts w:ascii="Symbol" w:hAnsi="Symbol" w:cs="Symbol" w:hint="default"/>
        <w:lang w:val="ru-RU" w:eastAsia="en-US" w:bidi="ar-SA"/>
      </w:rPr>
    </w:lvl>
    <w:lvl w:ilvl="8">
      <w:start w:val="1"/>
      <w:numFmt w:val="bullet"/>
      <w:lvlText w:val=""/>
      <w:lvlJc w:val="left"/>
      <w:pPr>
        <w:ind w:left="2562" w:hanging="281"/>
      </w:pPr>
      <w:rPr>
        <w:rFonts w:ascii="Symbol" w:hAnsi="Symbol" w:cs="Symbol" w:hint="default"/>
        <w:lang w:val="ru-RU" w:eastAsia="en-US" w:bidi="ar-SA"/>
      </w:rPr>
    </w:lvl>
  </w:abstractNum>
  <w:abstractNum w:abstractNumId="49" w15:restartNumberingAfterBreak="0">
    <w:nsid w:val="CF092B84"/>
    <w:multiLevelType w:val="multilevel"/>
    <w:tmpl w:val="CF092B84"/>
    <w:lvl w:ilvl="0">
      <w:start w:val="1"/>
      <w:numFmt w:val="bullet"/>
      <w:lvlText w:val=""/>
      <w:lvlJc w:val="left"/>
      <w:pPr>
        <w:ind w:left="720" w:hanging="360"/>
      </w:pPr>
      <w:rPr>
        <w:rFonts w:ascii="Symbol" w:hAnsi="Symbol"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D1EB1714"/>
    <w:multiLevelType w:val="multilevel"/>
    <w:tmpl w:val="D1EB1714"/>
    <w:lvl w:ilvl="0">
      <w:start w:val="1"/>
      <w:numFmt w:val="bullet"/>
      <w:lvlText w:val="•"/>
      <w:lvlJc w:val="left"/>
      <w:pPr>
        <w:ind w:left="992" w:hanging="169"/>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1929" w:hanging="169"/>
      </w:pPr>
      <w:rPr>
        <w:rFonts w:ascii="Symbol" w:hAnsi="Symbol" w:cs="Symbol" w:hint="default"/>
        <w:lang w:val="ru-RU" w:eastAsia="en-US" w:bidi="ar-SA"/>
      </w:rPr>
    </w:lvl>
    <w:lvl w:ilvl="2">
      <w:start w:val="1"/>
      <w:numFmt w:val="bullet"/>
      <w:lvlText w:val=""/>
      <w:lvlJc w:val="left"/>
      <w:pPr>
        <w:ind w:left="2858" w:hanging="169"/>
      </w:pPr>
      <w:rPr>
        <w:rFonts w:ascii="Symbol" w:hAnsi="Symbol" w:cs="Symbol" w:hint="default"/>
        <w:lang w:val="ru-RU" w:eastAsia="en-US" w:bidi="ar-SA"/>
      </w:rPr>
    </w:lvl>
    <w:lvl w:ilvl="3">
      <w:start w:val="1"/>
      <w:numFmt w:val="bullet"/>
      <w:lvlText w:val=""/>
      <w:lvlJc w:val="left"/>
      <w:pPr>
        <w:ind w:left="3787" w:hanging="169"/>
      </w:pPr>
      <w:rPr>
        <w:rFonts w:ascii="Symbol" w:hAnsi="Symbol" w:cs="Symbol" w:hint="default"/>
        <w:lang w:val="ru-RU" w:eastAsia="en-US" w:bidi="ar-SA"/>
      </w:rPr>
    </w:lvl>
    <w:lvl w:ilvl="4">
      <w:start w:val="1"/>
      <w:numFmt w:val="bullet"/>
      <w:lvlText w:val=""/>
      <w:lvlJc w:val="left"/>
      <w:pPr>
        <w:ind w:left="4716" w:hanging="169"/>
      </w:pPr>
      <w:rPr>
        <w:rFonts w:ascii="Symbol" w:hAnsi="Symbol" w:cs="Symbol" w:hint="default"/>
        <w:lang w:val="ru-RU" w:eastAsia="en-US" w:bidi="ar-SA"/>
      </w:rPr>
    </w:lvl>
    <w:lvl w:ilvl="5">
      <w:start w:val="1"/>
      <w:numFmt w:val="bullet"/>
      <w:lvlText w:val=""/>
      <w:lvlJc w:val="left"/>
      <w:pPr>
        <w:ind w:left="5645" w:hanging="169"/>
      </w:pPr>
      <w:rPr>
        <w:rFonts w:ascii="Symbol" w:hAnsi="Symbol" w:cs="Symbol" w:hint="default"/>
        <w:lang w:val="ru-RU" w:eastAsia="en-US" w:bidi="ar-SA"/>
      </w:rPr>
    </w:lvl>
    <w:lvl w:ilvl="6">
      <w:start w:val="1"/>
      <w:numFmt w:val="bullet"/>
      <w:lvlText w:val=""/>
      <w:lvlJc w:val="left"/>
      <w:pPr>
        <w:ind w:left="6574" w:hanging="169"/>
      </w:pPr>
      <w:rPr>
        <w:rFonts w:ascii="Symbol" w:hAnsi="Symbol" w:cs="Symbol" w:hint="default"/>
        <w:lang w:val="ru-RU" w:eastAsia="en-US" w:bidi="ar-SA"/>
      </w:rPr>
    </w:lvl>
    <w:lvl w:ilvl="7">
      <w:start w:val="1"/>
      <w:numFmt w:val="bullet"/>
      <w:lvlText w:val=""/>
      <w:lvlJc w:val="left"/>
      <w:pPr>
        <w:ind w:left="7503" w:hanging="169"/>
      </w:pPr>
      <w:rPr>
        <w:rFonts w:ascii="Symbol" w:hAnsi="Symbol" w:cs="Symbol" w:hint="default"/>
        <w:lang w:val="ru-RU" w:eastAsia="en-US" w:bidi="ar-SA"/>
      </w:rPr>
    </w:lvl>
    <w:lvl w:ilvl="8">
      <w:start w:val="1"/>
      <w:numFmt w:val="bullet"/>
      <w:lvlText w:val=""/>
      <w:lvlJc w:val="left"/>
      <w:pPr>
        <w:ind w:left="8432" w:hanging="169"/>
      </w:pPr>
      <w:rPr>
        <w:rFonts w:ascii="Symbol" w:hAnsi="Symbol" w:cs="Symbol" w:hint="default"/>
        <w:lang w:val="ru-RU" w:eastAsia="en-US" w:bidi="ar-SA"/>
      </w:rPr>
    </w:lvl>
  </w:abstractNum>
  <w:abstractNum w:abstractNumId="51" w15:restartNumberingAfterBreak="0">
    <w:nsid w:val="D7D140E4"/>
    <w:multiLevelType w:val="multilevel"/>
    <w:tmpl w:val="D7D140E4"/>
    <w:lvl w:ilvl="0">
      <w:start w:val="1"/>
      <w:numFmt w:val="bullet"/>
      <w:lvlText w:val="-"/>
      <w:lvlJc w:val="left"/>
      <w:pPr>
        <w:ind w:left="107" w:hanging="276"/>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554" w:hanging="276"/>
      </w:pPr>
      <w:rPr>
        <w:rFonts w:ascii="Symbol" w:hAnsi="Symbol" w:cs="Symbol" w:hint="default"/>
        <w:lang w:val="ru-RU" w:eastAsia="en-US" w:bidi="ar-SA"/>
      </w:rPr>
    </w:lvl>
    <w:lvl w:ilvl="2">
      <w:start w:val="1"/>
      <w:numFmt w:val="bullet"/>
      <w:lvlText w:val=""/>
      <w:lvlJc w:val="left"/>
      <w:pPr>
        <w:ind w:left="1008" w:hanging="276"/>
      </w:pPr>
      <w:rPr>
        <w:rFonts w:ascii="Symbol" w:hAnsi="Symbol" w:cs="Symbol" w:hint="default"/>
        <w:lang w:val="ru-RU" w:eastAsia="en-US" w:bidi="ar-SA"/>
      </w:rPr>
    </w:lvl>
    <w:lvl w:ilvl="3">
      <w:start w:val="1"/>
      <w:numFmt w:val="bullet"/>
      <w:lvlText w:val=""/>
      <w:lvlJc w:val="left"/>
      <w:pPr>
        <w:ind w:left="1462" w:hanging="276"/>
      </w:pPr>
      <w:rPr>
        <w:rFonts w:ascii="Symbol" w:hAnsi="Symbol" w:cs="Symbol" w:hint="default"/>
        <w:lang w:val="ru-RU" w:eastAsia="en-US" w:bidi="ar-SA"/>
      </w:rPr>
    </w:lvl>
    <w:lvl w:ilvl="4">
      <w:start w:val="1"/>
      <w:numFmt w:val="bullet"/>
      <w:lvlText w:val=""/>
      <w:lvlJc w:val="left"/>
      <w:pPr>
        <w:ind w:left="1916" w:hanging="276"/>
      </w:pPr>
      <w:rPr>
        <w:rFonts w:ascii="Symbol" w:hAnsi="Symbol" w:cs="Symbol" w:hint="default"/>
        <w:lang w:val="ru-RU" w:eastAsia="en-US" w:bidi="ar-SA"/>
      </w:rPr>
    </w:lvl>
    <w:lvl w:ilvl="5">
      <w:start w:val="1"/>
      <w:numFmt w:val="bullet"/>
      <w:lvlText w:val=""/>
      <w:lvlJc w:val="left"/>
      <w:pPr>
        <w:ind w:left="2370" w:hanging="276"/>
      </w:pPr>
      <w:rPr>
        <w:rFonts w:ascii="Symbol" w:hAnsi="Symbol" w:cs="Symbol" w:hint="default"/>
        <w:lang w:val="ru-RU" w:eastAsia="en-US" w:bidi="ar-SA"/>
      </w:rPr>
    </w:lvl>
    <w:lvl w:ilvl="6">
      <w:start w:val="1"/>
      <w:numFmt w:val="bullet"/>
      <w:lvlText w:val=""/>
      <w:lvlJc w:val="left"/>
      <w:pPr>
        <w:ind w:left="2824" w:hanging="276"/>
      </w:pPr>
      <w:rPr>
        <w:rFonts w:ascii="Symbol" w:hAnsi="Symbol" w:cs="Symbol" w:hint="default"/>
        <w:lang w:val="ru-RU" w:eastAsia="en-US" w:bidi="ar-SA"/>
      </w:rPr>
    </w:lvl>
    <w:lvl w:ilvl="7">
      <w:start w:val="1"/>
      <w:numFmt w:val="bullet"/>
      <w:lvlText w:val=""/>
      <w:lvlJc w:val="left"/>
      <w:pPr>
        <w:ind w:left="3278" w:hanging="276"/>
      </w:pPr>
      <w:rPr>
        <w:rFonts w:ascii="Symbol" w:hAnsi="Symbol" w:cs="Symbol" w:hint="default"/>
        <w:lang w:val="ru-RU" w:eastAsia="en-US" w:bidi="ar-SA"/>
      </w:rPr>
    </w:lvl>
    <w:lvl w:ilvl="8">
      <w:start w:val="1"/>
      <w:numFmt w:val="bullet"/>
      <w:lvlText w:val=""/>
      <w:lvlJc w:val="left"/>
      <w:pPr>
        <w:ind w:left="3732" w:hanging="276"/>
      </w:pPr>
      <w:rPr>
        <w:rFonts w:ascii="Symbol" w:hAnsi="Symbol" w:cs="Symbol" w:hint="default"/>
        <w:lang w:val="ru-RU" w:eastAsia="en-US" w:bidi="ar-SA"/>
      </w:rPr>
    </w:lvl>
  </w:abstractNum>
  <w:abstractNum w:abstractNumId="52" w15:restartNumberingAfterBreak="0">
    <w:nsid w:val="D7F9FE59"/>
    <w:multiLevelType w:val="multilevel"/>
    <w:tmpl w:val="D7F9FE59"/>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DAD3A854"/>
    <w:multiLevelType w:val="multilevel"/>
    <w:tmpl w:val="DAD3A854"/>
    <w:lvl w:ilvl="0">
      <w:start w:val="1"/>
      <w:numFmt w:val="bullet"/>
      <w:lvlText w:val="-"/>
      <w:lvlJc w:val="left"/>
      <w:pPr>
        <w:ind w:left="107" w:hanging="164"/>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542" w:hanging="164"/>
      </w:pPr>
      <w:rPr>
        <w:rFonts w:ascii="Symbol" w:hAnsi="Symbol" w:cs="Symbol" w:hint="default"/>
        <w:lang w:val="ru-RU" w:eastAsia="en-US" w:bidi="ar-SA"/>
      </w:rPr>
    </w:lvl>
    <w:lvl w:ilvl="2">
      <w:start w:val="1"/>
      <w:numFmt w:val="bullet"/>
      <w:lvlText w:val=""/>
      <w:lvlJc w:val="left"/>
      <w:pPr>
        <w:ind w:left="985" w:hanging="164"/>
      </w:pPr>
      <w:rPr>
        <w:rFonts w:ascii="Symbol" w:hAnsi="Symbol" w:cs="Symbol" w:hint="default"/>
        <w:lang w:val="ru-RU" w:eastAsia="en-US" w:bidi="ar-SA"/>
      </w:rPr>
    </w:lvl>
    <w:lvl w:ilvl="3">
      <w:start w:val="1"/>
      <w:numFmt w:val="bullet"/>
      <w:lvlText w:val=""/>
      <w:lvlJc w:val="left"/>
      <w:pPr>
        <w:ind w:left="1428" w:hanging="164"/>
      </w:pPr>
      <w:rPr>
        <w:rFonts w:ascii="Symbol" w:hAnsi="Symbol" w:cs="Symbol" w:hint="default"/>
        <w:lang w:val="ru-RU" w:eastAsia="en-US" w:bidi="ar-SA"/>
      </w:rPr>
    </w:lvl>
    <w:lvl w:ilvl="4">
      <w:start w:val="1"/>
      <w:numFmt w:val="bullet"/>
      <w:lvlText w:val=""/>
      <w:lvlJc w:val="left"/>
      <w:pPr>
        <w:ind w:left="1870" w:hanging="164"/>
      </w:pPr>
      <w:rPr>
        <w:rFonts w:ascii="Symbol" w:hAnsi="Symbol" w:cs="Symbol" w:hint="default"/>
        <w:lang w:val="ru-RU" w:eastAsia="en-US" w:bidi="ar-SA"/>
      </w:rPr>
    </w:lvl>
    <w:lvl w:ilvl="5">
      <w:start w:val="1"/>
      <w:numFmt w:val="bullet"/>
      <w:lvlText w:val=""/>
      <w:lvlJc w:val="left"/>
      <w:pPr>
        <w:ind w:left="2313" w:hanging="164"/>
      </w:pPr>
      <w:rPr>
        <w:rFonts w:ascii="Symbol" w:hAnsi="Symbol" w:cs="Symbol" w:hint="default"/>
        <w:lang w:val="ru-RU" w:eastAsia="en-US" w:bidi="ar-SA"/>
      </w:rPr>
    </w:lvl>
    <w:lvl w:ilvl="6">
      <w:start w:val="1"/>
      <w:numFmt w:val="bullet"/>
      <w:lvlText w:val=""/>
      <w:lvlJc w:val="left"/>
      <w:pPr>
        <w:ind w:left="2756" w:hanging="164"/>
      </w:pPr>
      <w:rPr>
        <w:rFonts w:ascii="Symbol" w:hAnsi="Symbol" w:cs="Symbol" w:hint="default"/>
        <w:lang w:val="ru-RU" w:eastAsia="en-US" w:bidi="ar-SA"/>
      </w:rPr>
    </w:lvl>
    <w:lvl w:ilvl="7">
      <w:start w:val="1"/>
      <w:numFmt w:val="bullet"/>
      <w:lvlText w:val=""/>
      <w:lvlJc w:val="left"/>
      <w:pPr>
        <w:ind w:left="3198" w:hanging="164"/>
      </w:pPr>
      <w:rPr>
        <w:rFonts w:ascii="Symbol" w:hAnsi="Symbol" w:cs="Symbol" w:hint="default"/>
        <w:lang w:val="ru-RU" w:eastAsia="en-US" w:bidi="ar-SA"/>
      </w:rPr>
    </w:lvl>
    <w:lvl w:ilvl="8">
      <w:start w:val="1"/>
      <w:numFmt w:val="bullet"/>
      <w:lvlText w:val=""/>
      <w:lvlJc w:val="left"/>
      <w:pPr>
        <w:ind w:left="3641" w:hanging="164"/>
      </w:pPr>
      <w:rPr>
        <w:rFonts w:ascii="Symbol" w:hAnsi="Symbol" w:cs="Symbol" w:hint="default"/>
        <w:lang w:val="ru-RU" w:eastAsia="en-US" w:bidi="ar-SA"/>
      </w:rPr>
    </w:lvl>
  </w:abstractNum>
  <w:abstractNum w:abstractNumId="54" w15:restartNumberingAfterBreak="0">
    <w:nsid w:val="DAE62134"/>
    <w:multiLevelType w:val="multilevel"/>
    <w:tmpl w:val="DAE62134"/>
    <w:lvl w:ilvl="0">
      <w:start w:val="1"/>
      <w:numFmt w:val="bullet"/>
      <w:lvlText w:val=""/>
      <w:lvlJc w:val="left"/>
      <w:pPr>
        <w:ind w:left="139" w:hanging="284"/>
      </w:pPr>
      <w:rPr>
        <w:rFonts w:ascii="Wingdings" w:hAnsi="Wingdings" w:cs="Wingdings" w:hint="default"/>
        <w:b w:val="0"/>
        <w:bCs w:val="0"/>
        <w:i w:val="0"/>
        <w:iCs w:val="0"/>
        <w:w w:val="100"/>
        <w:sz w:val="28"/>
        <w:szCs w:val="28"/>
        <w:lang w:val="ru-RU" w:eastAsia="en-US" w:bidi="ar-SA"/>
      </w:rPr>
    </w:lvl>
    <w:lvl w:ilvl="1">
      <w:start w:val="1"/>
      <w:numFmt w:val="bullet"/>
      <w:lvlText w:val=""/>
      <w:lvlJc w:val="left"/>
      <w:pPr>
        <w:ind w:left="436" w:hanging="284"/>
      </w:pPr>
      <w:rPr>
        <w:rFonts w:ascii="Symbol" w:hAnsi="Symbol" w:cs="Symbol" w:hint="default"/>
        <w:lang w:val="ru-RU" w:eastAsia="en-US" w:bidi="ar-SA"/>
      </w:rPr>
    </w:lvl>
    <w:lvl w:ilvl="2">
      <w:start w:val="1"/>
      <w:numFmt w:val="bullet"/>
      <w:lvlText w:val=""/>
      <w:lvlJc w:val="left"/>
      <w:pPr>
        <w:ind w:left="733" w:hanging="284"/>
      </w:pPr>
      <w:rPr>
        <w:rFonts w:ascii="Symbol" w:hAnsi="Symbol" w:cs="Symbol" w:hint="default"/>
        <w:lang w:val="ru-RU" w:eastAsia="en-US" w:bidi="ar-SA"/>
      </w:rPr>
    </w:lvl>
    <w:lvl w:ilvl="3">
      <w:start w:val="1"/>
      <w:numFmt w:val="bullet"/>
      <w:lvlText w:val=""/>
      <w:lvlJc w:val="left"/>
      <w:pPr>
        <w:ind w:left="1030" w:hanging="284"/>
      </w:pPr>
      <w:rPr>
        <w:rFonts w:ascii="Symbol" w:hAnsi="Symbol" w:cs="Symbol" w:hint="default"/>
        <w:lang w:val="ru-RU" w:eastAsia="en-US" w:bidi="ar-SA"/>
      </w:rPr>
    </w:lvl>
    <w:lvl w:ilvl="4">
      <w:start w:val="1"/>
      <w:numFmt w:val="bullet"/>
      <w:lvlText w:val=""/>
      <w:lvlJc w:val="left"/>
      <w:pPr>
        <w:ind w:left="1327" w:hanging="284"/>
      </w:pPr>
      <w:rPr>
        <w:rFonts w:ascii="Symbol" w:hAnsi="Symbol" w:cs="Symbol" w:hint="default"/>
        <w:lang w:val="ru-RU" w:eastAsia="en-US" w:bidi="ar-SA"/>
      </w:rPr>
    </w:lvl>
    <w:lvl w:ilvl="5">
      <w:start w:val="1"/>
      <w:numFmt w:val="bullet"/>
      <w:lvlText w:val=""/>
      <w:lvlJc w:val="left"/>
      <w:pPr>
        <w:ind w:left="1624" w:hanging="284"/>
      </w:pPr>
      <w:rPr>
        <w:rFonts w:ascii="Symbol" w:hAnsi="Symbol" w:cs="Symbol" w:hint="default"/>
        <w:lang w:val="ru-RU" w:eastAsia="en-US" w:bidi="ar-SA"/>
      </w:rPr>
    </w:lvl>
    <w:lvl w:ilvl="6">
      <w:start w:val="1"/>
      <w:numFmt w:val="bullet"/>
      <w:lvlText w:val=""/>
      <w:lvlJc w:val="left"/>
      <w:pPr>
        <w:ind w:left="1920" w:hanging="284"/>
      </w:pPr>
      <w:rPr>
        <w:rFonts w:ascii="Symbol" w:hAnsi="Symbol" w:cs="Symbol" w:hint="default"/>
        <w:lang w:val="ru-RU" w:eastAsia="en-US" w:bidi="ar-SA"/>
      </w:rPr>
    </w:lvl>
    <w:lvl w:ilvl="7">
      <w:start w:val="1"/>
      <w:numFmt w:val="bullet"/>
      <w:lvlText w:val=""/>
      <w:lvlJc w:val="left"/>
      <w:pPr>
        <w:ind w:left="2217" w:hanging="284"/>
      </w:pPr>
      <w:rPr>
        <w:rFonts w:ascii="Symbol" w:hAnsi="Symbol" w:cs="Symbol" w:hint="default"/>
        <w:lang w:val="ru-RU" w:eastAsia="en-US" w:bidi="ar-SA"/>
      </w:rPr>
    </w:lvl>
    <w:lvl w:ilvl="8">
      <w:start w:val="1"/>
      <w:numFmt w:val="bullet"/>
      <w:lvlText w:val=""/>
      <w:lvlJc w:val="left"/>
      <w:pPr>
        <w:ind w:left="2514" w:hanging="284"/>
      </w:pPr>
      <w:rPr>
        <w:rFonts w:ascii="Symbol" w:hAnsi="Symbol" w:cs="Symbol" w:hint="default"/>
        <w:lang w:val="ru-RU" w:eastAsia="en-US" w:bidi="ar-SA"/>
      </w:rPr>
    </w:lvl>
  </w:abstractNum>
  <w:abstractNum w:abstractNumId="55" w15:restartNumberingAfterBreak="0">
    <w:nsid w:val="DCBA6B53"/>
    <w:multiLevelType w:val="multilevel"/>
    <w:tmpl w:val="DCBA6B53"/>
    <w:lvl w:ilvl="0">
      <w:start w:val="1"/>
      <w:numFmt w:val="bullet"/>
      <w:lvlText w:val="-"/>
      <w:lvlJc w:val="left"/>
      <w:pPr>
        <w:ind w:left="142" w:hanging="164"/>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1100" w:hanging="164"/>
      </w:pPr>
      <w:rPr>
        <w:rFonts w:ascii="Symbol" w:hAnsi="Symbol" w:cs="Symbol" w:hint="default"/>
        <w:lang w:val="ru-RU" w:eastAsia="en-US" w:bidi="ar-SA"/>
      </w:rPr>
    </w:lvl>
    <w:lvl w:ilvl="2">
      <w:start w:val="1"/>
      <w:numFmt w:val="bullet"/>
      <w:lvlText w:val=""/>
      <w:lvlJc w:val="left"/>
      <w:pPr>
        <w:ind w:left="2061" w:hanging="164"/>
      </w:pPr>
      <w:rPr>
        <w:rFonts w:ascii="Symbol" w:hAnsi="Symbol" w:cs="Symbol" w:hint="default"/>
        <w:lang w:val="ru-RU" w:eastAsia="en-US" w:bidi="ar-SA"/>
      </w:rPr>
    </w:lvl>
    <w:lvl w:ilvl="3">
      <w:start w:val="1"/>
      <w:numFmt w:val="bullet"/>
      <w:lvlText w:val=""/>
      <w:lvlJc w:val="left"/>
      <w:pPr>
        <w:ind w:left="3021" w:hanging="164"/>
      </w:pPr>
      <w:rPr>
        <w:rFonts w:ascii="Symbol" w:hAnsi="Symbol" w:cs="Symbol" w:hint="default"/>
        <w:lang w:val="ru-RU" w:eastAsia="en-US" w:bidi="ar-SA"/>
      </w:rPr>
    </w:lvl>
    <w:lvl w:ilvl="4">
      <w:start w:val="1"/>
      <w:numFmt w:val="bullet"/>
      <w:lvlText w:val=""/>
      <w:lvlJc w:val="left"/>
      <w:pPr>
        <w:ind w:left="3982" w:hanging="164"/>
      </w:pPr>
      <w:rPr>
        <w:rFonts w:ascii="Symbol" w:hAnsi="Symbol" w:cs="Symbol" w:hint="default"/>
        <w:lang w:val="ru-RU" w:eastAsia="en-US" w:bidi="ar-SA"/>
      </w:rPr>
    </w:lvl>
    <w:lvl w:ilvl="5">
      <w:start w:val="1"/>
      <w:numFmt w:val="bullet"/>
      <w:lvlText w:val=""/>
      <w:lvlJc w:val="left"/>
      <w:pPr>
        <w:ind w:left="4943" w:hanging="164"/>
      </w:pPr>
      <w:rPr>
        <w:rFonts w:ascii="Symbol" w:hAnsi="Symbol" w:cs="Symbol" w:hint="default"/>
        <w:lang w:val="ru-RU" w:eastAsia="en-US" w:bidi="ar-SA"/>
      </w:rPr>
    </w:lvl>
    <w:lvl w:ilvl="6">
      <w:start w:val="1"/>
      <w:numFmt w:val="bullet"/>
      <w:lvlText w:val=""/>
      <w:lvlJc w:val="left"/>
      <w:pPr>
        <w:ind w:left="5903" w:hanging="164"/>
      </w:pPr>
      <w:rPr>
        <w:rFonts w:ascii="Symbol" w:hAnsi="Symbol" w:cs="Symbol" w:hint="default"/>
        <w:lang w:val="ru-RU" w:eastAsia="en-US" w:bidi="ar-SA"/>
      </w:rPr>
    </w:lvl>
    <w:lvl w:ilvl="7">
      <w:start w:val="1"/>
      <w:numFmt w:val="bullet"/>
      <w:lvlText w:val=""/>
      <w:lvlJc w:val="left"/>
      <w:pPr>
        <w:ind w:left="6864" w:hanging="164"/>
      </w:pPr>
      <w:rPr>
        <w:rFonts w:ascii="Symbol" w:hAnsi="Symbol" w:cs="Symbol" w:hint="default"/>
        <w:lang w:val="ru-RU" w:eastAsia="en-US" w:bidi="ar-SA"/>
      </w:rPr>
    </w:lvl>
    <w:lvl w:ilvl="8">
      <w:start w:val="1"/>
      <w:numFmt w:val="bullet"/>
      <w:lvlText w:val=""/>
      <w:lvlJc w:val="left"/>
      <w:pPr>
        <w:ind w:left="7825" w:hanging="164"/>
      </w:pPr>
      <w:rPr>
        <w:rFonts w:ascii="Symbol" w:hAnsi="Symbol" w:cs="Symbol" w:hint="default"/>
        <w:lang w:val="ru-RU" w:eastAsia="en-US" w:bidi="ar-SA"/>
      </w:rPr>
    </w:lvl>
  </w:abstractNum>
  <w:abstractNum w:abstractNumId="56" w15:restartNumberingAfterBreak="0">
    <w:nsid w:val="E0294EC7"/>
    <w:multiLevelType w:val="multilevel"/>
    <w:tmpl w:val="E0294EC7"/>
    <w:lvl w:ilvl="0">
      <w:start w:val="1"/>
      <w:numFmt w:val="decimal"/>
      <w:lvlText w:val="%1."/>
      <w:lvlJc w:val="left"/>
      <w:pPr>
        <w:ind w:left="1949" w:hanging="281"/>
      </w:pPr>
      <w:rPr>
        <w:b/>
        <w:w w:val="100"/>
        <w:sz w:val="28"/>
        <w:u w:val="single" w:color="000000"/>
        <w:lang w:val="ru-RU" w:eastAsia="en-US" w:bidi="ar-SA"/>
      </w:rPr>
    </w:lvl>
    <w:lvl w:ilvl="1">
      <w:start w:val="1"/>
      <w:numFmt w:val="bullet"/>
      <w:lvlText w:val="-"/>
      <w:lvlJc w:val="left"/>
      <w:pPr>
        <w:ind w:left="1242" w:hanging="164"/>
      </w:pPr>
      <w:rPr>
        <w:rFonts w:ascii="Times New Roman" w:hAnsi="Times New Roman" w:cs="Times New Roman" w:hint="default"/>
        <w:b w:val="0"/>
        <w:bCs w:val="0"/>
        <w:i w:val="0"/>
        <w:iCs w:val="0"/>
        <w:w w:val="100"/>
        <w:sz w:val="28"/>
        <w:szCs w:val="28"/>
        <w:lang w:val="ru-RU" w:eastAsia="en-US" w:bidi="ar-SA"/>
      </w:rPr>
    </w:lvl>
    <w:lvl w:ilvl="2">
      <w:start w:val="1"/>
      <w:numFmt w:val="bullet"/>
      <w:lvlText w:val=""/>
      <w:lvlJc w:val="left"/>
      <w:pPr>
        <w:ind w:left="2989" w:hanging="164"/>
      </w:pPr>
      <w:rPr>
        <w:rFonts w:ascii="Symbol" w:hAnsi="Symbol" w:cs="Symbol" w:hint="default"/>
        <w:lang w:val="ru-RU" w:eastAsia="en-US" w:bidi="ar-SA"/>
      </w:rPr>
    </w:lvl>
    <w:lvl w:ilvl="3">
      <w:start w:val="1"/>
      <w:numFmt w:val="bullet"/>
      <w:lvlText w:val=""/>
      <w:lvlJc w:val="left"/>
      <w:pPr>
        <w:ind w:left="4039" w:hanging="164"/>
      </w:pPr>
      <w:rPr>
        <w:rFonts w:ascii="Symbol" w:hAnsi="Symbol" w:cs="Symbol" w:hint="default"/>
        <w:lang w:val="ru-RU" w:eastAsia="en-US" w:bidi="ar-SA"/>
      </w:rPr>
    </w:lvl>
    <w:lvl w:ilvl="4">
      <w:start w:val="1"/>
      <w:numFmt w:val="bullet"/>
      <w:lvlText w:val=""/>
      <w:lvlJc w:val="left"/>
      <w:pPr>
        <w:ind w:left="5088" w:hanging="164"/>
      </w:pPr>
      <w:rPr>
        <w:rFonts w:ascii="Symbol" w:hAnsi="Symbol" w:cs="Symbol" w:hint="default"/>
        <w:lang w:val="ru-RU" w:eastAsia="en-US" w:bidi="ar-SA"/>
      </w:rPr>
    </w:lvl>
    <w:lvl w:ilvl="5">
      <w:start w:val="1"/>
      <w:numFmt w:val="bullet"/>
      <w:lvlText w:val=""/>
      <w:lvlJc w:val="left"/>
      <w:pPr>
        <w:ind w:left="6138" w:hanging="164"/>
      </w:pPr>
      <w:rPr>
        <w:rFonts w:ascii="Symbol" w:hAnsi="Symbol" w:cs="Symbol" w:hint="default"/>
        <w:lang w:val="ru-RU" w:eastAsia="en-US" w:bidi="ar-SA"/>
      </w:rPr>
    </w:lvl>
    <w:lvl w:ilvl="6">
      <w:start w:val="1"/>
      <w:numFmt w:val="bullet"/>
      <w:lvlText w:val=""/>
      <w:lvlJc w:val="left"/>
      <w:pPr>
        <w:ind w:left="7188" w:hanging="164"/>
      </w:pPr>
      <w:rPr>
        <w:rFonts w:ascii="Symbol" w:hAnsi="Symbol" w:cs="Symbol" w:hint="default"/>
        <w:lang w:val="ru-RU" w:eastAsia="en-US" w:bidi="ar-SA"/>
      </w:rPr>
    </w:lvl>
    <w:lvl w:ilvl="7">
      <w:start w:val="1"/>
      <w:numFmt w:val="bullet"/>
      <w:lvlText w:val=""/>
      <w:lvlJc w:val="left"/>
      <w:pPr>
        <w:ind w:left="8237" w:hanging="164"/>
      </w:pPr>
      <w:rPr>
        <w:rFonts w:ascii="Symbol" w:hAnsi="Symbol" w:cs="Symbol" w:hint="default"/>
        <w:lang w:val="ru-RU" w:eastAsia="en-US" w:bidi="ar-SA"/>
      </w:rPr>
    </w:lvl>
    <w:lvl w:ilvl="8">
      <w:start w:val="1"/>
      <w:numFmt w:val="bullet"/>
      <w:lvlText w:val=""/>
      <w:lvlJc w:val="left"/>
      <w:pPr>
        <w:ind w:left="9287" w:hanging="164"/>
      </w:pPr>
      <w:rPr>
        <w:rFonts w:ascii="Symbol" w:hAnsi="Symbol" w:cs="Symbol" w:hint="default"/>
        <w:lang w:val="ru-RU" w:eastAsia="en-US" w:bidi="ar-SA"/>
      </w:rPr>
    </w:lvl>
  </w:abstractNum>
  <w:abstractNum w:abstractNumId="57" w15:restartNumberingAfterBreak="0">
    <w:nsid w:val="E093A4B0"/>
    <w:multiLevelType w:val="multilevel"/>
    <w:tmpl w:val="E093A4B0"/>
    <w:lvl w:ilvl="0">
      <w:start w:val="1"/>
      <w:numFmt w:val="decimal"/>
      <w:lvlText w:val="%1."/>
      <w:lvlJc w:val="left"/>
      <w:pPr>
        <w:ind w:left="107" w:hanging="339"/>
      </w:pPr>
      <w:rPr>
        <w:rFonts w:eastAsia="Times New Roman" w:cs="Times New Roman"/>
        <w:b w:val="0"/>
        <w:bCs w:val="0"/>
        <w:i w:val="0"/>
        <w:iCs w:val="0"/>
        <w:spacing w:val="0"/>
        <w:w w:val="100"/>
        <w:sz w:val="28"/>
        <w:szCs w:val="28"/>
        <w:lang w:val="ru-RU" w:eastAsia="en-US" w:bidi="ar-SA"/>
      </w:rPr>
    </w:lvl>
    <w:lvl w:ilvl="1">
      <w:start w:val="1"/>
      <w:numFmt w:val="bullet"/>
      <w:lvlText w:val=""/>
      <w:lvlJc w:val="left"/>
      <w:pPr>
        <w:ind w:left="1066" w:hanging="339"/>
      </w:pPr>
      <w:rPr>
        <w:rFonts w:ascii="Symbol" w:hAnsi="Symbol" w:cs="Symbol" w:hint="default"/>
        <w:lang w:val="ru-RU" w:eastAsia="en-US" w:bidi="ar-SA"/>
      </w:rPr>
    </w:lvl>
    <w:lvl w:ilvl="2">
      <w:start w:val="1"/>
      <w:numFmt w:val="bullet"/>
      <w:lvlText w:val=""/>
      <w:lvlJc w:val="left"/>
      <w:pPr>
        <w:ind w:left="2033" w:hanging="339"/>
      </w:pPr>
      <w:rPr>
        <w:rFonts w:ascii="Symbol" w:hAnsi="Symbol" w:cs="Symbol" w:hint="default"/>
        <w:lang w:val="ru-RU" w:eastAsia="en-US" w:bidi="ar-SA"/>
      </w:rPr>
    </w:lvl>
    <w:lvl w:ilvl="3">
      <w:start w:val="1"/>
      <w:numFmt w:val="bullet"/>
      <w:lvlText w:val=""/>
      <w:lvlJc w:val="left"/>
      <w:pPr>
        <w:ind w:left="3000" w:hanging="339"/>
      </w:pPr>
      <w:rPr>
        <w:rFonts w:ascii="Symbol" w:hAnsi="Symbol" w:cs="Symbol" w:hint="default"/>
        <w:lang w:val="ru-RU" w:eastAsia="en-US" w:bidi="ar-SA"/>
      </w:rPr>
    </w:lvl>
    <w:lvl w:ilvl="4">
      <w:start w:val="1"/>
      <w:numFmt w:val="bullet"/>
      <w:lvlText w:val=""/>
      <w:lvlJc w:val="left"/>
      <w:pPr>
        <w:ind w:left="3966" w:hanging="339"/>
      </w:pPr>
      <w:rPr>
        <w:rFonts w:ascii="Symbol" w:hAnsi="Symbol" w:cs="Symbol" w:hint="default"/>
        <w:lang w:val="ru-RU" w:eastAsia="en-US" w:bidi="ar-SA"/>
      </w:rPr>
    </w:lvl>
    <w:lvl w:ilvl="5">
      <w:start w:val="1"/>
      <w:numFmt w:val="bullet"/>
      <w:lvlText w:val=""/>
      <w:lvlJc w:val="left"/>
      <w:pPr>
        <w:ind w:left="4933" w:hanging="339"/>
      </w:pPr>
      <w:rPr>
        <w:rFonts w:ascii="Symbol" w:hAnsi="Symbol" w:cs="Symbol" w:hint="default"/>
        <w:lang w:val="ru-RU" w:eastAsia="en-US" w:bidi="ar-SA"/>
      </w:rPr>
    </w:lvl>
    <w:lvl w:ilvl="6">
      <w:start w:val="1"/>
      <w:numFmt w:val="bullet"/>
      <w:lvlText w:val=""/>
      <w:lvlJc w:val="left"/>
      <w:pPr>
        <w:ind w:left="5900" w:hanging="339"/>
      </w:pPr>
      <w:rPr>
        <w:rFonts w:ascii="Symbol" w:hAnsi="Symbol" w:cs="Symbol" w:hint="default"/>
        <w:lang w:val="ru-RU" w:eastAsia="en-US" w:bidi="ar-SA"/>
      </w:rPr>
    </w:lvl>
    <w:lvl w:ilvl="7">
      <w:start w:val="1"/>
      <w:numFmt w:val="bullet"/>
      <w:lvlText w:val=""/>
      <w:lvlJc w:val="left"/>
      <w:pPr>
        <w:ind w:left="6866" w:hanging="339"/>
      </w:pPr>
      <w:rPr>
        <w:rFonts w:ascii="Symbol" w:hAnsi="Symbol" w:cs="Symbol" w:hint="default"/>
        <w:lang w:val="ru-RU" w:eastAsia="en-US" w:bidi="ar-SA"/>
      </w:rPr>
    </w:lvl>
    <w:lvl w:ilvl="8">
      <w:start w:val="1"/>
      <w:numFmt w:val="bullet"/>
      <w:lvlText w:val=""/>
      <w:lvlJc w:val="left"/>
      <w:pPr>
        <w:ind w:left="7833" w:hanging="339"/>
      </w:pPr>
      <w:rPr>
        <w:rFonts w:ascii="Symbol" w:hAnsi="Symbol" w:cs="Symbol" w:hint="default"/>
        <w:lang w:val="ru-RU" w:eastAsia="en-US" w:bidi="ar-SA"/>
      </w:rPr>
    </w:lvl>
  </w:abstractNum>
  <w:abstractNum w:abstractNumId="58" w15:restartNumberingAfterBreak="0">
    <w:nsid w:val="E504947C"/>
    <w:multiLevelType w:val="multilevel"/>
    <w:tmpl w:val="E504947C"/>
    <w:lvl w:ilvl="0">
      <w:start w:val="1"/>
      <w:numFmt w:val="bullet"/>
      <w:lvlText w:val="-"/>
      <w:lvlJc w:val="left"/>
      <w:pPr>
        <w:ind w:left="987" w:hanging="164"/>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1911" w:hanging="164"/>
      </w:pPr>
      <w:rPr>
        <w:rFonts w:ascii="Symbol" w:hAnsi="Symbol" w:cs="Symbol" w:hint="default"/>
        <w:lang w:val="ru-RU" w:eastAsia="en-US" w:bidi="ar-SA"/>
      </w:rPr>
    </w:lvl>
    <w:lvl w:ilvl="2">
      <w:start w:val="1"/>
      <w:numFmt w:val="bullet"/>
      <w:lvlText w:val=""/>
      <w:lvlJc w:val="left"/>
      <w:pPr>
        <w:ind w:left="2842" w:hanging="164"/>
      </w:pPr>
      <w:rPr>
        <w:rFonts w:ascii="Symbol" w:hAnsi="Symbol" w:cs="Symbol" w:hint="default"/>
        <w:lang w:val="ru-RU" w:eastAsia="en-US" w:bidi="ar-SA"/>
      </w:rPr>
    </w:lvl>
    <w:lvl w:ilvl="3">
      <w:start w:val="1"/>
      <w:numFmt w:val="bullet"/>
      <w:lvlText w:val=""/>
      <w:lvlJc w:val="left"/>
      <w:pPr>
        <w:ind w:left="3773" w:hanging="164"/>
      </w:pPr>
      <w:rPr>
        <w:rFonts w:ascii="Symbol" w:hAnsi="Symbol" w:cs="Symbol" w:hint="default"/>
        <w:lang w:val="ru-RU" w:eastAsia="en-US" w:bidi="ar-SA"/>
      </w:rPr>
    </w:lvl>
    <w:lvl w:ilvl="4">
      <w:start w:val="1"/>
      <w:numFmt w:val="bullet"/>
      <w:lvlText w:val=""/>
      <w:lvlJc w:val="left"/>
      <w:pPr>
        <w:ind w:left="4704" w:hanging="164"/>
      </w:pPr>
      <w:rPr>
        <w:rFonts w:ascii="Symbol" w:hAnsi="Symbol" w:cs="Symbol" w:hint="default"/>
        <w:lang w:val="ru-RU" w:eastAsia="en-US" w:bidi="ar-SA"/>
      </w:rPr>
    </w:lvl>
    <w:lvl w:ilvl="5">
      <w:start w:val="1"/>
      <w:numFmt w:val="bullet"/>
      <w:lvlText w:val=""/>
      <w:lvlJc w:val="left"/>
      <w:pPr>
        <w:ind w:left="5635" w:hanging="164"/>
      </w:pPr>
      <w:rPr>
        <w:rFonts w:ascii="Symbol" w:hAnsi="Symbol" w:cs="Symbol" w:hint="default"/>
        <w:lang w:val="ru-RU" w:eastAsia="en-US" w:bidi="ar-SA"/>
      </w:rPr>
    </w:lvl>
    <w:lvl w:ilvl="6">
      <w:start w:val="1"/>
      <w:numFmt w:val="bullet"/>
      <w:lvlText w:val=""/>
      <w:lvlJc w:val="left"/>
      <w:pPr>
        <w:ind w:left="6566" w:hanging="164"/>
      </w:pPr>
      <w:rPr>
        <w:rFonts w:ascii="Symbol" w:hAnsi="Symbol" w:cs="Symbol" w:hint="default"/>
        <w:lang w:val="ru-RU" w:eastAsia="en-US" w:bidi="ar-SA"/>
      </w:rPr>
    </w:lvl>
    <w:lvl w:ilvl="7">
      <w:start w:val="1"/>
      <w:numFmt w:val="bullet"/>
      <w:lvlText w:val=""/>
      <w:lvlJc w:val="left"/>
      <w:pPr>
        <w:ind w:left="7497" w:hanging="164"/>
      </w:pPr>
      <w:rPr>
        <w:rFonts w:ascii="Symbol" w:hAnsi="Symbol" w:cs="Symbol" w:hint="default"/>
        <w:lang w:val="ru-RU" w:eastAsia="en-US" w:bidi="ar-SA"/>
      </w:rPr>
    </w:lvl>
    <w:lvl w:ilvl="8">
      <w:start w:val="1"/>
      <w:numFmt w:val="bullet"/>
      <w:lvlText w:val=""/>
      <w:lvlJc w:val="left"/>
      <w:pPr>
        <w:ind w:left="8428" w:hanging="164"/>
      </w:pPr>
      <w:rPr>
        <w:rFonts w:ascii="Symbol" w:hAnsi="Symbol" w:cs="Symbol" w:hint="default"/>
        <w:lang w:val="ru-RU" w:eastAsia="en-US" w:bidi="ar-SA"/>
      </w:rPr>
    </w:lvl>
  </w:abstractNum>
  <w:abstractNum w:abstractNumId="59" w15:restartNumberingAfterBreak="0">
    <w:nsid w:val="E7B27C5B"/>
    <w:multiLevelType w:val="multilevel"/>
    <w:tmpl w:val="E7B27C5B"/>
    <w:lvl w:ilvl="0">
      <w:start w:val="1"/>
      <w:numFmt w:val="bullet"/>
      <w:lvlText w:val="•"/>
      <w:lvlJc w:val="left"/>
      <w:pPr>
        <w:ind w:left="107" w:hanging="236"/>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1066" w:hanging="236"/>
      </w:pPr>
      <w:rPr>
        <w:rFonts w:ascii="Symbol" w:hAnsi="Symbol" w:cs="Symbol" w:hint="default"/>
        <w:lang w:val="ru-RU" w:eastAsia="en-US" w:bidi="ar-SA"/>
      </w:rPr>
    </w:lvl>
    <w:lvl w:ilvl="2">
      <w:start w:val="1"/>
      <w:numFmt w:val="bullet"/>
      <w:lvlText w:val=""/>
      <w:lvlJc w:val="left"/>
      <w:pPr>
        <w:ind w:left="2033" w:hanging="236"/>
      </w:pPr>
      <w:rPr>
        <w:rFonts w:ascii="Symbol" w:hAnsi="Symbol" w:cs="Symbol" w:hint="default"/>
        <w:lang w:val="ru-RU" w:eastAsia="en-US" w:bidi="ar-SA"/>
      </w:rPr>
    </w:lvl>
    <w:lvl w:ilvl="3">
      <w:start w:val="1"/>
      <w:numFmt w:val="bullet"/>
      <w:lvlText w:val=""/>
      <w:lvlJc w:val="left"/>
      <w:pPr>
        <w:ind w:left="3000" w:hanging="236"/>
      </w:pPr>
      <w:rPr>
        <w:rFonts w:ascii="Symbol" w:hAnsi="Symbol" w:cs="Symbol" w:hint="default"/>
        <w:lang w:val="ru-RU" w:eastAsia="en-US" w:bidi="ar-SA"/>
      </w:rPr>
    </w:lvl>
    <w:lvl w:ilvl="4">
      <w:start w:val="1"/>
      <w:numFmt w:val="bullet"/>
      <w:lvlText w:val=""/>
      <w:lvlJc w:val="left"/>
      <w:pPr>
        <w:ind w:left="3966" w:hanging="236"/>
      </w:pPr>
      <w:rPr>
        <w:rFonts w:ascii="Symbol" w:hAnsi="Symbol" w:cs="Symbol" w:hint="default"/>
        <w:lang w:val="ru-RU" w:eastAsia="en-US" w:bidi="ar-SA"/>
      </w:rPr>
    </w:lvl>
    <w:lvl w:ilvl="5">
      <w:start w:val="1"/>
      <w:numFmt w:val="bullet"/>
      <w:lvlText w:val=""/>
      <w:lvlJc w:val="left"/>
      <w:pPr>
        <w:ind w:left="4933" w:hanging="236"/>
      </w:pPr>
      <w:rPr>
        <w:rFonts w:ascii="Symbol" w:hAnsi="Symbol" w:cs="Symbol" w:hint="default"/>
        <w:lang w:val="ru-RU" w:eastAsia="en-US" w:bidi="ar-SA"/>
      </w:rPr>
    </w:lvl>
    <w:lvl w:ilvl="6">
      <w:start w:val="1"/>
      <w:numFmt w:val="bullet"/>
      <w:lvlText w:val=""/>
      <w:lvlJc w:val="left"/>
      <w:pPr>
        <w:ind w:left="5900" w:hanging="236"/>
      </w:pPr>
      <w:rPr>
        <w:rFonts w:ascii="Symbol" w:hAnsi="Symbol" w:cs="Symbol" w:hint="default"/>
        <w:lang w:val="ru-RU" w:eastAsia="en-US" w:bidi="ar-SA"/>
      </w:rPr>
    </w:lvl>
    <w:lvl w:ilvl="7">
      <w:start w:val="1"/>
      <w:numFmt w:val="bullet"/>
      <w:lvlText w:val=""/>
      <w:lvlJc w:val="left"/>
      <w:pPr>
        <w:ind w:left="6866" w:hanging="236"/>
      </w:pPr>
      <w:rPr>
        <w:rFonts w:ascii="Symbol" w:hAnsi="Symbol" w:cs="Symbol" w:hint="default"/>
        <w:lang w:val="ru-RU" w:eastAsia="en-US" w:bidi="ar-SA"/>
      </w:rPr>
    </w:lvl>
    <w:lvl w:ilvl="8">
      <w:start w:val="1"/>
      <w:numFmt w:val="bullet"/>
      <w:lvlText w:val=""/>
      <w:lvlJc w:val="left"/>
      <w:pPr>
        <w:ind w:left="7833" w:hanging="236"/>
      </w:pPr>
      <w:rPr>
        <w:rFonts w:ascii="Symbol" w:hAnsi="Symbol" w:cs="Symbol" w:hint="default"/>
        <w:lang w:val="ru-RU" w:eastAsia="en-US" w:bidi="ar-SA"/>
      </w:rPr>
    </w:lvl>
  </w:abstractNum>
  <w:abstractNum w:abstractNumId="60" w15:restartNumberingAfterBreak="0">
    <w:nsid w:val="EA28CC15"/>
    <w:multiLevelType w:val="multilevel"/>
    <w:tmpl w:val="EA28CC15"/>
    <w:lvl w:ilvl="0">
      <w:start w:val="1"/>
      <w:numFmt w:val="bullet"/>
      <w:lvlText w:val=""/>
      <w:lvlJc w:val="left"/>
      <w:pPr>
        <w:ind w:left="389" w:hanging="281"/>
      </w:pPr>
      <w:rPr>
        <w:rFonts w:ascii="Wingdings" w:hAnsi="Wingdings" w:cs="Wingdings" w:hint="default"/>
        <w:b w:val="0"/>
        <w:bCs w:val="0"/>
        <w:i w:val="0"/>
        <w:iCs w:val="0"/>
        <w:w w:val="100"/>
        <w:sz w:val="28"/>
        <w:szCs w:val="28"/>
        <w:lang w:val="ru-RU" w:eastAsia="en-US" w:bidi="ar-SA"/>
      </w:rPr>
    </w:lvl>
    <w:lvl w:ilvl="1">
      <w:start w:val="1"/>
      <w:numFmt w:val="bullet"/>
      <w:lvlText w:val=""/>
      <w:lvlJc w:val="left"/>
      <w:pPr>
        <w:ind w:left="652" w:hanging="281"/>
      </w:pPr>
      <w:rPr>
        <w:rFonts w:ascii="Symbol" w:hAnsi="Symbol" w:cs="Symbol" w:hint="default"/>
        <w:lang w:val="ru-RU" w:eastAsia="en-US" w:bidi="ar-SA"/>
      </w:rPr>
    </w:lvl>
    <w:lvl w:ilvl="2">
      <w:start w:val="1"/>
      <w:numFmt w:val="bullet"/>
      <w:lvlText w:val=""/>
      <w:lvlJc w:val="left"/>
      <w:pPr>
        <w:ind w:left="925" w:hanging="281"/>
      </w:pPr>
      <w:rPr>
        <w:rFonts w:ascii="Symbol" w:hAnsi="Symbol" w:cs="Symbol" w:hint="default"/>
        <w:lang w:val="ru-RU" w:eastAsia="en-US" w:bidi="ar-SA"/>
      </w:rPr>
    </w:lvl>
    <w:lvl w:ilvl="3">
      <w:start w:val="1"/>
      <w:numFmt w:val="bullet"/>
      <w:lvlText w:val=""/>
      <w:lvlJc w:val="left"/>
      <w:pPr>
        <w:ind w:left="1198" w:hanging="281"/>
      </w:pPr>
      <w:rPr>
        <w:rFonts w:ascii="Symbol" w:hAnsi="Symbol" w:cs="Symbol" w:hint="default"/>
        <w:lang w:val="ru-RU" w:eastAsia="en-US" w:bidi="ar-SA"/>
      </w:rPr>
    </w:lvl>
    <w:lvl w:ilvl="4">
      <w:start w:val="1"/>
      <w:numFmt w:val="bullet"/>
      <w:lvlText w:val=""/>
      <w:lvlJc w:val="left"/>
      <w:pPr>
        <w:ind w:left="1471" w:hanging="281"/>
      </w:pPr>
      <w:rPr>
        <w:rFonts w:ascii="Symbol" w:hAnsi="Symbol" w:cs="Symbol" w:hint="default"/>
        <w:lang w:val="ru-RU" w:eastAsia="en-US" w:bidi="ar-SA"/>
      </w:rPr>
    </w:lvl>
    <w:lvl w:ilvl="5">
      <w:start w:val="1"/>
      <w:numFmt w:val="bullet"/>
      <w:lvlText w:val=""/>
      <w:lvlJc w:val="left"/>
      <w:pPr>
        <w:ind w:left="1744" w:hanging="281"/>
      </w:pPr>
      <w:rPr>
        <w:rFonts w:ascii="Symbol" w:hAnsi="Symbol" w:cs="Symbol" w:hint="default"/>
        <w:lang w:val="ru-RU" w:eastAsia="en-US" w:bidi="ar-SA"/>
      </w:rPr>
    </w:lvl>
    <w:lvl w:ilvl="6">
      <w:start w:val="1"/>
      <w:numFmt w:val="bullet"/>
      <w:lvlText w:val=""/>
      <w:lvlJc w:val="left"/>
      <w:pPr>
        <w:ind w:left="2016" w:hanging="281"/>
      </w:pPr>
      <w:rPr>
        <w:rFonts w:ascii="Symbol" w:hAnsi="Symbol" w:cs="Symbol" w:hint="default"/>
        <w:lang w:val="ru-RU" w:eastAsia="en-US" w:bidi="ar-SA"/>
      </w:rPr>
    </w:lvl>
    <w:lvl w:ilvl="7">
      <w:start w:val="1"/>
      <w:numFmt w:val="bullet"/>
      <w:lvlText w:val=""/>
      <w:lvlJc w:val="left"/>
      <w:pPr>
        <w:ind w:left="2289" w:hanging="281"/>
      </w:pPr>
      <w:rPr>
        <w:rFonts w:ascii="Symbol" w:hAnsi="Symbol" w:cs="Symbol" w:hint="default"/>
        <w:lang w:val="ru-RU" w:eastAsia="en-US" w:bidi="ar-SA"/>
      </w:rPr>
    </w:lvl>
    <w:lvl w:ilvl="8">
      <w:start w:val="1"/>
      <w:numFmt w:val="bullet"/>
      <w:lvlText w:val=""/>
      <w:lvlJc w:val="left"/>
      <w:pPr>
        <w:ind w:left="2562" w:hanging="281"/>
      </w:pPr>
      <w:rPr>
        <w:rFonts w:ascii="Symbol" w:hAnsi="Symbol" w:cs="Symbol" w:hint="default"/>
        <w:lang w:val="ru-RU" w:eastAsia="en-US" w:bidi="ar-SA"/>
      </w:rPr>
    </w:lvl>
  </w:abstractNum>
  <w:abstractNum w:abstractNumId="61" w15:restartNumberingAfterBreak="0">
    <w:nsid w:val="F066642F"/>
    <w:multiLevelType w:val="multilevel"/>
    <w:tmpl w:val="F066642F"/>
    <w:lvl w:ilvl="0">
      <w:start w:val="1"/>
      <w:numFmt w:val="decimal"/>
      <w:lvlText w:val="%1."/>
      <w:lvlJc w:val="left"/>
      <w:pPr>
        <w:ind w:left="1949" w:hanging="281"/>
      </w:pPr>
      <w:rPr>
        <w:rFonts w:eastAsia="Times New Roman" w:cs="Times New Roman"/>
        <w:b w:val="0"/>
        <w:bCs w:val="0"/>
        <w:i w:val="0"/>
        <w:iCs w:val="0"/>
        <w:w w:val="100"/>
        <w:sz w:val="28"/>
        <w:szCs w:val="28"/>
        <w:lang w:val="ru-RU" w:eastAsia="en-US" w:bidi="ar-SA"/>
      </w:rPr>
    </w:lvl>
    <w:lvl w:ilvl="1">
      <w:start w:val="1"/>
      <w:numFmt w:val="bullet"/>
      <w:lvlText w:val=""/>
      <w:lvlJc w:val="left"/>
      <w:pPr>
        <w:ind w:left="2884" w:hanging="281"/>
      </w:pPr>
      <w:rPr>
        <w:rFonts w:ascii="Symbol" w:hAnsi="Symbol" w:cs="Symbol" w:hint="default"/>
        <w:lang w:val="ru-RU" w:eastAsia="en-US" w:bidi="ar-SA"/>
      </w:rPr>
    </w:lvl>
    <w:lvl w:ilvl="2">
      <w:start w:val="1"/>
      <w:numFmt w:val="bullet"/>
      <w:lvlText w:val=""/>
      <w:lvlJc w:val="left"/>
      <w:pPr>
        <w:ind w:left="3829" w:hanging="281"/>
      </w:pPr>
      <w:rPr>
        <w:rFonts w:ascii="Symbol" w:hAnsi="Symbol" w:cs="Symbol" w:hint="default"/>
        <w:lang w:val="ru-RU" w:eastAsia="en-US" w:bidi="ar-SA"/>
      </w:rPr>
    </w:lvl>
    <w:lvl w:ilvl="3">
      <w:start w:val="1"/>
      <w:numFmt w:val="bullet"/>
      <w:lvlText w:val=""/>
      <w:lvlJc w:val="left"/>
      <w:pPr>
        <w:ind w:left="4773" w:hanging="281"/>
      </w:pPr>
      <w:rPr>
        <w:rFonts w:ascii="Symbol" w:hAnsi="Symbol" w:cs="Symbol" w:hint="default"/>
        <w:lang w:val="ru-RU" w:eastAsia="en-US" w:bidi="ar-SA"/>
      </w:rPr>
    </w:lvl>
    <w:lvl w:ilvl="4">
      <w:start w:val="1"/>
      <w:numFmt w:val="bullet"/>
      <w:lvlText w:val=""/>
      <w:lvlJc w:val="left"/>
      <w:pPr>
        <w:ind w:left="5718" w:hanging="281"/>
      </w:pPr>
      <w:rPr>
        <w:rFonts w:ascii="Symbol" w:hAnsi="Symbol" w:cs="Symbol" w:hint="default"/>
        <w:lang w:val="ru-RU" w:eastAsia="en-US" w:bidi="ar-SA"/>
      </w:rPr>
    </w:lvl>
    <w:lvl w:ilvl="5">
      <w:start w:val="1"/>
      <w:numFmt w:val="bullet"/>
      <w:lvlText w:val=""/>
      <w:lvlJc w:val="left"/>
      <w:pPr>
        <w:ind w:left="6663" w:hanging="281"/>
      </w:pPr>
      <w:rPr>
        <w:rFonts w:ascii="Symbol" w:hAnsi="Symbol" w:cs="Symbol" w:hint="default"/>
        <w:lang w:val="ru-RU" w:eastAsia="en-US" w:bidi="ar-SA"/>
      </w:rPr>
    </w:lvl>
    <w:lvl w:ilvl="6">
      <w:start w:val="1"/>
      <w:numFmt w:val="bullet"/>
      <w:lvlText w:val=""/>
      <w:lvlJc w:val="left"/>
      <w:pPr>
        <w:ind w:left="7607" w:hanging="281"/>
      </w:pPr>
      <w:rPr>
        <w:rFonts w:ascii="Symbol" w:hAnsi="Symbol" w:cs="Symbol" w:hint="default"/>
        <w:lang w:val="ru-RU" w:eastAsia="en-US" w:bidi="ar-SA"/>
      </w:rPr>
    </w:lvl>
    <w:lvl w:ilvl="7">
      <w:start w:val="1"/>
      <w:numFmt w:val="bullet"/>
      <w:lvlText w:val=""/>
      <w:lvlJc w:val="left"/>
      <w:pPr>
        <w:ind w:left="8552" w:hanging="281"/>
      </w:pPr>
      <w:rPr>
        <w:rFonts w:ascii="Symbol" w:hAnsi="Symbol" w:cs="Symbol" w:hint="default"/>
        <w:lang w:val="ru-RU" w:eastAsia="en-US" w:bidi="ar-SA"/>
      </w:rPr>
    </w:lvl>
    <w:lvl w:ilvl="8">
      <w:start w:val="1"/>
      <w:numFmt w:val="bullet"/>
      <w:lvlText w:val=""/>
      <w:lvlJc w:val="left"/>
      <w:pPr>
        <w:ind w:left="9497" w:hanging="281"/>
      </w:pPr>
      <w:rPr>
        <w:rFonts w:ascii="Symbol" w:hAnsi="Symbol" w:cs="Symbol" w:hint="default"/>
        <w:lang w:val="ru-RU" w:eastAsia="en-US" w:bidi="ar-SA"/>
      </w:rPr>
    </w:lvl>
  </w:abstractNum>
  <w:abstractNum w:abstractNumId="62" w15:restartNumberingAfterBreak="0">
    <w:nsid w:val="F0E89278"/>
    <w:multiLevelType w:val="multilevel"/>
    <w:tmpl w:val="F0E89278"/>
    <w:lvl w:ilvl="0">
      <w:start w:val="1"/>
      <w:numFmt w:val="bullet"/>
      <w:lvlText w:val="-"/>
      <w:lvlJc w:val="left"/>
      <w:pPr>
        <w:ind w:left="105" w:hanging="444"/>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354" w:hanging="444"/>
      </w:pPr>
      <w:rPr>
        <w:rFonts w:ascii="Symbol" w:hAnsi="Symbol" w:cs="Symbol" w:hint="default"/>
        <w:lang w:val="ru-RU" w:eastAsia="en-US" w:bidi="ar-SA"/>
      </w:rPr>
    </w:lvl>
    <w:lvl w:ilvl="2">
      <w:start w:val="1"/>
      <w:numFmt w:val="bullet"/>
      <w:lvlText w:val=""/>
      <w:lvlJc w:val="left"/>
      <w:pPr>
        <w:ind w:left="609" w:hanging="444"/>
      </w:pPr>
      <w:rPr>
        <w:rFonts w:ascii="Symbol" w:hAnsi="Symbol" w:cs="Symbol" w:hint="default"/>
        <w:lang w:val="ru-RU" w:eastAsia="en-US" w:bidi="ar-SA"/>
      </w:rPr>
    </w:lvl>
    <w:lvl w:ilvl="3">
      <w:start w:val="1"/>
      <w:numFmt w:val="bullet"/>
      <w:lvlText w:val=""/>
      <w:lvlJc w:val="left"/>
      <w:pPr>
        <w:ind w:left="863" w:hanging="444"/>
      </w:pPr>
      <w:rPr>
        <w:rFonts w:ascii="Symbol" w:hAnsi="Symbol" w:cs="Symbol" w:hint="default"/>
        <w:lang w:val="ru-RU" w:eastAsia="en-US" w:bidi="ar-SA"/>
      </w:rPr>
    </w:lvl>
    <w:lvl w:ilvl="4">
      <w:start w:val="1"/>
      <w:numFmt w:val="bullet"/>
      <w:lvlText w:val=""/>
      <w:lvlJc w:val="left"/>
      <w:pPr>
        <w:ind w:left="1118" w:hanging="444"/>
      </w:pPr>
      <w:rPr>
        <w:rFonts w:ascii="Symbol" w:hAnsi="Symbol" w:cs="Symbol" w:hint="default"/>
        <w:lang w:val="ru-RU" w:eastAsia="en-US" w:bidi="ar-SA"/>
      </w:rPr>
    </w:lvl>
    <w:lvl w:ilvl="5">
      <w:start w:val="1"/>
      <w:numFmt w:val="bullet"/>
      <w:lvlText w:val=""/>
      <w:lvlJc w:val="left"/>
      <w:pPr>
        <w:ind w:left="1372" w:hanging="444"/>
      </w:pPr>
      <w:rPr>
        <w:rFonts w:ascii="Symbol" w:hAnsi="Symbol" w:cs="Symbol" w:hint="default"/>
        <w:lang w:val="ru-RU" w:eastAsia="en-US" w:bidi="ar-SA"/>
      </w:rPr>
    </w:lvl>
    <w:lvl w:ilvl="6">
      <w:start w:val="1"/>
      <w:numFmt w:val="bullet"/>
      <w:lvlText w:val=""/>
      <w:lvlJc w:val="left"/>
      <w:pPr>
        <w:ind w:left="1627" w:hanging="444"/>
      </w:pPr>
      <w:rPr>
        <w:rFonts w:ascii="Symbol" w:hAnsi="Symbol" w:cs="Symbol" w:hint="default"/>
        <w:lang w:val="ru-RU" w:eastAsia="en-US" w:bidi="ar-SA"/>
      </w:rPr>
    </w:lvl>
    <w:lvl w:ilvl="7">
      <w:start w:val="1"/>
      <w:numFmt w:val="bullet"/>
      <w:lvlText w:val=""/>
      <w:lvlJc w:val="left"/>
      <w:pPr>
        <w:ind w:left="1881" w:hanging="444"/>
      </w:pPr>
      <w:rPr>
        <w:rFonts w:ascii="Symbol" w:hAnsi="Symbol" w:cs="Symbol" w:hint="default"/>
        <w:lang w:val="ru-RU" w:eastAsia="en-US" w:bidi="ar-SA"/>
      </w:rPr>
    </w:lvl>
    <w:lvl w:ilvl="8">
      <w:start w:val="1"/>
      <w:numFmt w:val="bullet"/>
      <w:lvlText w:val=""/>
      <w:lvlJc w:val="left"/>
      <w:pPr>
        <w:ind w:left="2136" w:hanging="444"/>
      </w:pPr>
      <w:rPr>
        <w:rFonts w:ascii="Symbol" w:hAnsi="Symbol" w:cs="Symbol" w:hint="default"/>
        <w:lang w:val="ru-RU" w:eastAsia="en-US" w:bidi="ar-SA"/>
      </w:rPr>
    </w:lvl>
  </w:abstractNum>
  <w:abstractNum w:abstractNumId="63" w15:restartNumberingAfterBreak="0">
    <w:nsid w:val="F1FCDEFA"/>
    <w:multiLevelType w:val="multilevel"/>
    <w:tmpl w:val="F1FCDEFA"/>
    <w:lvl w:ilvl="0">
      <w:start w:val="1"/>
      <w:numFmt w:val="bullet"/>
      <w:lvlText w:val=""/>
      <w:lvlJc w:val="left"/>
      <w:pPr>
        <w:ind w:left="108" w:hanging="315"/>
      </w:pPr>
      <w:rPr>
        <w:rFonts w:ascii="Wingdings" w:hAnsi="Wingdings" w:cs="Wingdings" w:hint="default"/>
        <w:b w:val="0"/>
        <w:bCs w:val="0"/>
        <w:i w:val="0"/>
        <w:iCs w:val="0"/>
        <w:w w:val="100"/>
        <w:sz w:val="28"/>
        <w:szCs w:val="28"/>
        <w:lang w:val="ru-RU" w:eastAsia="en-US" w:bidi="ar-SA"/>
      </w:rPr>
    </w:lvl>
    <w:lvl w:ilvl="1">
      <w:start w:val="1"/>
      <w:numFmt w:val="bullet"/>
      <w:lvlText w:val=""/>
      <w:lvlJc w:val="left"/>
      <w:pPr>
        <w:ind w:left="400" w:hanging="315"/>
      </w:pPr>
      <w:rPr>
        <w:rFonts w:ascii="Symbol" w:hAnsi="Symbol" w:cs="Symbol" w:hint="default"/>
        <w:lang w:val="ru-RU" w:eastAsia="en-US" w:bidi="ar-SA"/>
      </w:rPr>
    </w:lvl>
    <w:lvl w:ilvl="2">
      <w:start w:val="1"/>
      <w:numFmt w:val="bullet"/>
      <w:lvlText w:val=""/>
      <w:lvlJc w:val="left"/>
      <w:pPr>
        <w:ind w:left="701" w:hanging="315"/>
      </w:pPr>
      <w:rPr>
        <w:rFonts w:ascii="Symbol" w:hAnsi="Symbol" w:cs="Symbol" w:hint="default"/>
        <w:lang w:val="ru-RU" w:eastAsia="en-US" w:bidi="ar-SA"/>
      </w:rPr>
    </w:lvl>
    <w:lvl w:ilvl="3">
      <w:start w:val="1"/>
      <w:numFmt w:val="bullet"/>
      <w:lvlText w:val=""/>
      <w:lvlJc w:val="left"/>
      <w:pPr>
        <w:ind w:left="1002" w:hanging="315"/>
      </w:pPr>
      <w:rPr>
        <w:rFonts w:ascii="Symbol" w:hAnsi="Symbol" w:cs="Symbol" w:hint="default"/>
        <w:lang w:val="ru-RU" w:eastAsia="en-US" w:bidi="ar-SA"/>
      </w:rPr>
    </w:lvl>
    <w:lvl w:ilvl="4">
      <w:start w:val="1"/>
      <w:numFmt w:val="bullet"/>
      <w:lvlText w:val=""/>
      <w:lvlJc w:val="left"/>
      <w:pPr>
        <w:ind w:left="1303" w:hanging="315"/>
      </w:pPr>
      <w:rPr>
        <w:rFonts w:ascii="Symbol" w:hAnsi="Symbol" w:cs="Symbol" w:hint="default"/>
        <w:lang w:val="ru-RU" w:eastAsia="en-US" w:bidi="ar-SA"/>
      </w:rPr>
    </w:lvl>
    <w:lvl w:ilvl="5">
      <w:start w:val="1"/>
      <w:numFmt w:val="bullet"/>
      <w:lvlText w:val=""/>
      <w:lvlJc w:val="left"/>
      <w:pPr>
        <w:ind w:left="1604" w:hanging="315"/>
      </w:pPr>
      <w:rPr>
        <w:rFonts w:ascii="Symbol" w:hAnsi="Symbol" w:cs="Symbol" w:hint="default"/>
        <w:lang w:val="ru-RU" w:eastAsia="en-US" w:bidi="ar-SA"/>
      </w:rPr>
    </w:lvl>
    <w:lvl w:ilvl="6">
      <w:start w:val="1"/>
      <w:numFmt w:val="bullet"/>
      <w:lvlText w:val=""/>
      <w:lvlJc w:val="left"/>
      <w:pPr>
        <w:ind w:left="1904" w:hanging="315"/>
      </w:pPr>
      <w:rPr>
        <w:rFonts w:ascii="Symbol" w:hAnsi="Symbol" w:cs="Symbol" w:hint="default"/>
        <w:lang w:val="ru-RU" w:eastAsia="en-US" w:bidi="ar-SA"/>
      </w:rPr>
    </w:lvl>
    <w:lvl w:ilvl="7">
      <w:start w:val="1"/>
      <w:numFmt w:val="bullet"/>
      <w:lvlText w:val=""/>
      <w:lvlJc w:val="left"/>
      <w:pPr>
        <w:ind w:left="2205" w:hanging="315"/>
      </w:pPr>
      <w:rPr>
        <w:rFonts w:ascii="Symbol" w:hAnsi="Symbol" w:cs="Symbol" w:hint="default"/>
        <w:lang w:val="ru-RU" w:eastAsia="en-US" w:bidi="ar-SA"/>
      </w:rPr>
    </w:lvl>
    <w:lvl w:ilvl="8">
      <w:start w:val="1"/>
      <w:numFmt w:val="bullet"/>
      <w:lvlText w:val=""/>
      <w:lvlJc w:val="left"/>
      <w:pPr>
        <w:ind w:left="2506" w:hanging="315"/>
      </w:pPr>
      <w:rPr>
        <w:rFonts w:ascii="Symbol" w:hAnsi="Symbol" w:cs="Symbol" w:hint="default"/>
        <w:lang w:val="ru-RU" w:eastAsia="en-US" w:bidi="ar-SA"/>
      </w:rPr>
    </w:lvl>
  </w:abstractNum>
  <w:abstractNum w:abstractNumId="64" w15:restartNumberingAfterBreak="0">
    <w:nsid w:val="F237ACA1"/>
    <w:multiLevelType w:val="multilevel"/>
    <w:tmpl w:val="F237ACA1"/>
    <w:lvl w:ilvl="0">
      <w:start w:val="1"/>
      <w:numFmt w:val="bullet"/>
      <w:lvlText w:val=""/>
      <w:lvlJc w:val="left"/>
      <w:pPr>
        <w:ind w:left="386" w:hanging="281"/>
      </w:pPr>
      <w:rPr>
        <w:rFonts w:ascii="Wingdings" w:hAnsi="Wingdings" w:cs="Wingdings" w:hint="default"/>
        <w:b w:val="0"/>
        <w:bCs w:val="0"/>
        <w:i w:val="0"/>
        <w:iCs w:val="0"/>
        <w:w w:val="100"/>
        <w:sz w:val="28"/>
        <w:szCs w:val="28"/>
        <w:lang w:val="ru-RU" w:eastAsia="en-US" w:bidi="ar-SA"/>
      </w:rPr>
    </w:lvl>
    <w:lvl w:ilvl="1">
      <w:start w:val="1"/>
      <w:numFmt w:val="bullet"/>
      <w:lvlText w:val=""/>
      <w:lvlJc w:val="left"/>
      <w:pPr>
        <w:ind w:left="1205" w:hanging="281"/>
      </w:pPr>
      <w:rPr>
        <w:rFonts w:ascii="Symbol" w:hAnsi="Symbol" w:cs="Symbol" w:hint="default"/>
        <w:lang w:val="ru-RU" w:eastAsia="en-US" w:bidi="ar-SA"/>
      </w:rPr>
    </w:lvl>
    <w:lvl w:ilvl="2">
      <w:start w:val="1"/>
      <w:numFmt w:val="bullet"/>
      <w:lvlText w:val=""/>
      <w:lvlJc w:val="left"/>
      <w:pPr>
        <w:ind w:left="2031" w:hanging="281"/>
      </w:pPr>
      <w:rPr>
        <w:rFonts w:ascii="Symbol" w:hAnsi="Symbol" w:cs="Symbol" w:hint="default"/>
        <w:lang w:val="ru-RU" w:eastAsia="en-US" w:bidi="ar-SA"/>
      </w:rPr>
    </w:lvl>
    <w:lvl w:ilvl="3">
      <w:start w:val="1"/>
      <w:numFmt w:val="bullet"/>
      <w:lvlText w:val=""/>
      <w:lvlJc w:val="left"/>
      <w:pPr>
        <w:ind w:left="2856" w:hanging="281"/>
      </w:pPr>
      <w:rPr>
        <w:rFonts w:ascii="Symbol" w:hAnsi="Symbol" w:cs="Symbol" w:hint="default"/>
        <w:lang w:val="ru-RU" w:eastAsia="en-US" w:bidi="ar-SA"/>
      </w:rPr>
    </w:lvl>
    <w:lvl w:ilvl="4">
      <w:start w:val="1"/>
      <w:numFmt w:val="bullet"/>
      <w:lvlText w:val=""/>
      <w:lvlJc w:val="left"/>
      <w:pPr>
        <w:ind w:left="3682" w:hanging="281"/>
      </w:pPr>
      <w:rPr>
        <w:rFonts w:ascii="Symbol" w:hAnsi="Symbol" w:cs="Symbol" w:hint="default"/>
        <w:lang w:val="ru-RU" w:eastAsia="en-US" w:bidi="ar-SA"/>
      </w:rPr>
    </w:lvl>
    <w:lvl w:ilvl="5">
      <w:start w:val="1"/>
      <w:numFmt w:val="bullet"/>
      <w:lvlText w:val=""/>
      <w:lvlJc w:val="left"/>
      <w:pPr>
        <w:ind w:left="4508" w:hanging="281"/>
      </w:pPr>
      <w:rPr>
        <w:rFonts w:ascii="Symbol" w:hAnsi="Symbol" w:cs="Symbol" w:hint="default"/>
        <w:lang w:val="ru-RU" w:eastAsia="en-US" w:bidi="ar-SA"/>
      </w:rPr>
    </w:lvl>
    <w:lvl w:ilvl="6">
      <w:start w:val="1"/>
      <w:numFmt w:val="bullet"/>
      <w:lvlText w:val=""/>
      <w:lvlJc w:val="left"/>
      <w:pPr>
        <w:ind w:left="5333" w:hanging="281"/>
      </w:pPr>
      <w:rPr>
        <w:rFonts w:ascii="Symbol" w:hAnsi="Symbol" w:cs="Symbol" w:hint="default"/>
        <w:lang w:val="ru-RU" w:eastAsia="en-US" w:bidi="ar-SA"/>
      </w:rPr>
    </w:lvl>
    <w:lvl w:ilvl="7">
      <w:start w:val="1"/>
      <w:numFmt w:val="bullet"/>
      <w:lvlText w:val=""/>
      <w:lvlJc w:val="left"/>
      <w:pPr>
        <w:ind w:left="6159" w:hanging="281"/>
      </w:pPr>
      <w:rPr>
        <w:rFonts w:ascii="Symbol" w:hAnsi="Symbol" w:cs="Symbol" w:hint="default"/>
        <w:lang w:val="ru-RU" w:eastAsia="en-US" w:bidi="ar-SA"/>
      </w:rPr>
    </w:lvl>
    <w:lvl w:ilvl="8">
      <w:start w:val="1"/>
      <w:numFmt w:val="bullet"/>
      <w:lvlText w:val=""/>
      <w:lvlJc w:val="left"/>
      <w:pPr>
        <w:ind w:left="6984" w:hanging="281"/>
      </w:pPr>
      <w:rPr>
        <w:rFonts w:ascii="Symbol" w:hAnsi="Symbol" w:cs="Symbol" w:hint="default"/>
        <w:lang w:val="ru-RU" w:eastAsia="en-US" w:bidi="ar-SA"/>
      </w:rPr>
    </w:lvl>
  </w:abstractNum>
  <w:abstractNum w:abstractNumId="65" w15:restartNumberingAfterBreak="0">
    <w:nsid w:val="F2A81E1A"/>
    <w:multiLevelType w:val="multilevel"/>
    <w:tmpl w:val="F2A81E1A"/>
    <w:lvl w:ilvl="0">
      <w:start w:val="1"/>
      <w:numFmt w:val="bullet"/>
      <w:lvlText w:val=""/>
      <w:lvlJc w:val="left"/>
      <w:pPr>
        <w:ind w:left="139" w:hanging="284"/>
      </w:pPr>
      <w:rPr>
        <w:rFonts w:ascii="Wingdings" w:hAnsi="Wingdings" w:cs="Wingdings" w:hint="default"/>
        <w:b w:val="0"/>
        <w:bCs w:val="0"/>
        <w:i w:val="0"/>
        <w:iCs w:val="0"/>
        <w:w w:val="100"/>
        <w:sz w:val="28"/>
        <w:szCs w:val="28"/>
        <w:lang w:val="ru-RU" w:eastAsia="en-US" w:bidi="ar-SA"/>
      </w:rPr>
    </w:lvl>
    <w:lvl w:ilvl="1">
      <w:start w:val="1"/>
      <w:numFmt w:val="bullet"/>
      <w:lvlText w:val=""/>
      <w:lvlJc w:val="left"/>
      <w:pPr>
        <w:ind w:left="436" w:hanging="284"/>
      </w:pPr>
      <w:rPr>
        <w:rFonts w:ascii="Symbol" w:hAnsi="Symbol" w:cs="Symbol" w:hint="default"/>
        <w:lang w:val="ru-RU" w:eastAsia="en-US" w:bidi="ar-SA"/>
      </w:rPr>
    </w:lvl>
    <w:lvl w:ilvl="2">
      <w:start w:val="1"/>
      <w:numFmt w:val="bullet"/>
      <w:lvlText w:val=""/>
      <w:lvlJc w:val="left"/>
      <w:pPr>
        <w:ind w:left="733" w:hanging="284"/>
      </w:pPr>
      <w:rPr>
        <w:rFonts w:ascii="Symbol" w:hAnsi="Symbol" w:cs="Symbol" w:hint="default"/>
        <w:lang w:val="ru-RU" w:eastAsia="en-US" w:bidi="ar-SA"/>
      </w:rPr>
    </w:lvl>
    <w:lvl w:ilvl="3">
      <w:start w:val="1"/>
      <w:numFmt w:val="bullet"/>
      <w:lvlText w:val=""/>
      <w:lvlJc w:val="left"/>
      <w:pPr>
        <w:ind w:left="1030" w:hanging="284"/>
      </w:pPr>
      <w:rPr>
        <w:rFonts w:ascii="Symbol" w:hAnsi="Symbol" w:cs="Symbol" w:hint="default"/>
        <w:lang w:val="ru-RU" w:eastAsia="en-US" w:bidi="ar-SA"/>
      </w:rPr>
    </w:lvl>
    <w:lvl w:ilvl="4">
      <w:start w:val="1"/>
      <w:numFmt w:val="bullet"/>
      <w:lvlText w:val=""/>
      <w:lvlJc w:val="left"/>
      <w:pPr>
        <w:ind w:left="1327" w:hanging="284"/>
      </w:pPr>
      <w:rPr>
        <w:rFonts w:ascii="Symbol" w:hAnsi="Symbol" w:cs="Symbol" w:hint="default"/>
        <w:lang w:val="ru-RU" w:eastAsia="en-US" w:bidi="ar-SA"/>
      </w:rPr>
    </w:lvl>
    <w:lvl w:ilvl="5">
      <w:start w:val="1"/>
      <w:numFmt w:val="bullet"/>
      <w:lvlText w:val=""/>
      <w:lvlJc w:val="left"/>
      <w:pPr>
        <w:ind w:left="1624" w:hanging="284"/>
      </w:pPr>
      <w:rPr>
        <w:rFonts w:ascii="Symbol" w:hAnsi="Symbol" w:cs="Symbol" w:hint="default"/>
        <w:lang w:val="ru-RU" w:eastAsia="en-US" w:bidi="ar-SA"/>
      </w:rPr>
    </w:lvl>
    <w:lvl w:ilvl="6">
      <w:start w:val="1"/>
      <w:numFmt w:val="bullet"/>
      <w:lvlText w:val=""/>
      <w:lvlJc w:val="left"/>
      <w:pPr>
        <w:ind w:left="1920" w:hanging="284"/>
      </w:pPr>
      <w:rPr>
        <w:rFonts w:ascii="Symbol" w:hAnsi="Symbol" w:cs="Symbol" w:hint="default"/>
        <w:lang w:val="ru-RU" w:eastAsia="en-US" w:bidi="ar-SA"/>
      </w:rPr>
    </w:lvl>
    <w:lvl w:ilvl="7">
      <w:start w:val="1"/>
      <w:numFmt w:val="bullet"/>
      <w:lvlText w:val=""/>
      <w:lvlJc w:val="left"/>
      <w:pPr>
        <w:ind w:left="2217" w:hanging="284"/>
      </w:pPr>
      <w:rPr>
        <w:rFonts w:ascii="Symbol" w:hAnsi="Symbol" w:cs="Symbol" w:hint="default"/>
        <w:lang w:val="ru-RU" w:eastAsia="en-US" w:bidi="ar-SA"/>
      </w:rPr>
    </w:lvl>
    <w:lvl w:ilvl="8">
      <w:start w:val="1"/>
      <w:numFmt w:val="bullet"/>
      <w:lvlText w:val=""/>
      <w:lvlJc w:val="left"/>
      <w:pPr>
        <w:ind w:left="2514" w:hanging="284"/>
      </w:pPr>
      <w:rPr>
        <w:rFonts w:ascii="Symbol" w:hAnsi="Symbol" w:cs="Symbol" w:hint="default"/>
        <w:lang w:val="ru-RU" w:eastAsia="en-US" w:bidi="ar-SA"/>
      </w:rPr>
    </w:lvl>
  </w:abstractNum>
  <w:abstractNum w:abstractNumId="66" w15:restartNumberingAfterBreak="0">
    <w:nsid w:val="F3A33954"/>
    <w:multiLevelType w:val="multilevel"/>
    <w:tmpl w:val="F3A33954"/>
    <w:lvl w:ilvl="0">
      <w:start w:val="1"/>
      <w:numFmt w:val="bullet"/>
      <w:lvlText w:val="-"/>
      <w:lvlJc w:val="left"/>
      <w:pPr>
        <w:ind w:left="107" w:hanging="202"/>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1052" w:hanging="202"/>
      </w:pPr>
      <w:rPr>
        <w:rFonts w:ascii="Symbol" w:hAnsi="Symbol" w:cs="Symbol" w:hint="default"/>
        <w:lang w:val="ru-RU" w:eastAsia="en-US" w:bidi="ar-SA"/>
      </w:rPr>
    </w:lvl>
    <w:lvl w:ilvl="2">
      <w:start w:val="1"/>
      <w:numFmt w:val="bullet"/>
      <w:lvlText w:val=""/>
      <w:lvlJc w:val="left"/>
      <w:pPr>
        <w:ind w:left="2005" w:hanging="202"/>
      </w:pPr>
      <w:rPr>
        <w:rFonts w:ascii="Symbol" w:hAnsi="Symbol" w:cs="Symbol" w:hint="default"/>
        <w:lang w:val="ru-RU" w:eastAsia="en-US" w:bidi="ar-SA"/>
      </w:rPr>
    </w:lvl>
    <w:lvl w:ilvl="3">
      <w:start w:val="1"/>
      <w:numFmt w:val="bullet"/>
      <w:lvlText w:val=""/>
      <w:lvlJc w:val="left"/>
      <w:pPr>
        <w:ind w:left="2957" w:hanging="202"/>
      </w:pPr>
      <w:rPr>
        <w:rFonts w:ascii="Symbol" w:hAnsi="Symbol" w:cs="Symbol" w:hint="default"/>
        <w:lang w:val="ru-RU" w:eastAsia="en-US" w:bidi="ar-SA"/>
      </w:rPr>
    </w:lvl>
    <w:lvl w:ilvl="4">
      <w:start w:val="1"/>
      <w:numFmt w:val="bullet"/>
      <w:lvlText w:val=""/>
      <w:lvlJc w:val="left"/>
      <w:pPr>
        <w:ind w:left="3910" w:hanging="202"/>
      </w:pPr>
      <w:rPr>
        <w:rFonts w:ascii="Symbol" w:hAnsi="Symbol" w:cs="Symbol" w:hint="default"/>
        <w:lang w:val="ru-RU" w:eastAsia="en-US" w:bidi="ar-SA"/>
      </w:rPr>
    </w:lvl>
    <w:lvl w:ilvl="5">
      <w:start w:val="1"/>
      <w:numFmt w:val="bullet"/>
      <w:lvlText w:val=""/>
      <w:lvlJc w:val="left"/>
      <w:pPr>
        <w:ind w:left="4862" w:hanging="202"/>
      </w:pPr>
      <w:rPr>
        <w:rFonts w:ascii="Symbol" w:hAnsi="Symbol" w:cs="Symbol" w:hint="default"/>
        <w:lang w:val="ru-RU" w:eastAsia="en-US" w:bidi="ar-SA"/>
      </w:rPr>
    </w:lvl>
    <w:lvl w:ilvl="6">
      <w:start w:val="1"/>
      <w:numFmt w:val="bullet"/>
      <w:lvlText w:val=""/>
      <w:lvlJc w:val="left"/>
      <w:pPr>
        <w:ind w:left="5815" w:hanging="202"/>
      </w:pPr>
      <w:rPr>
        <w:rFonts w:ascii="Symbol" w:hAnsi="Symbol" w:cs="Symbol" w:hint="default"/>
        <w:lang w:val="ru-RU" w:eastAsia="en-US" w:bidi="ar-SA"/>
      </w:rPr>
    </w:lvl>
    <w:lvl w:ilvl="7">
      <w:start w:val="1"/>
      <w:numFmt w:val="bullet"/>
      <w:lvlText w:val=""/>
      <w:lvlJc w:val="left"/>
      <w:pPr>
        <w:ind w:left="6767" w:hanging="202"/>
      </w:pPr>
      <w:rPr>
        <w:rFonts w:ascii="Symbol" w:hAnsi="Symbol" w:cs="Symbol" w:hint="default"/>
        <w:lang w:val="ru-RU" w:eastAsia="en-US" w:bidi="ar-SA"/>
      </w:rPr>
    </w:lvl>
    <w:lvl w:ilvl="8">
      <w:start w:val="1"/>
      <w:numFmt w:val="bullet"/>
      <w:lvlText w:val=""/>
      <w:lvlJc w:val="left"/>
      <w:pPr>
        <w:ind w:left="7720" w:hanging="202"/>
      </w:pPr>
      <w:rPr>
        <w:rFonts w:ascii="Symbol" w:hAnsi="Symbol" w:cs="Symbol" w:hint="default"/>
        <w:lang w:val="ru-RU" w:eastAsia="en-US" w:bidi="ar-SA"/>
      </w:rPr>
    </w:lvl>
  </w:abstractNum>
  <w:abstractNum w:abstractNumId="67" w15:restartNumberingAfterBreak="0">
    <w:nsid w:val="F4A942FE"/>
    <w:multiLevelType w:val="multilevel"/>
    <w:tmpl w:val="F4A942FE"/>
    <w:lvl w:ilvl="0">
      <w:start w:val="1"/>
      <w:numFmt w:val="bullet"/>
      <w:lvlText w:val="-"/>
      <w:lvlJc w:val="left"/>
      <w:pPr>
        <w:ind w:left="107" w:hanging="164"/>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1052" w:hanging="164"/>
      </w:pPr>
      <w:rPr>
        <w:rFonts w:ascii="Symbol" w:hAnsi="Symbol" w:cs="Symbol" w:hint="default"/>
        <w:lang w:val="ru-RU" w:eastAsia="en-US" w:bidi="ar-SA"/>
      </w:rPr>
    </w:lvl>
    <w:lvl w:ilvl="2">
      <w:start w:val="1"/>
      <w:numFmt w:val="bullet"/>
      <w:lvlText w:val=""/>
      <w:lvlJc w:val="left"/>
      <w:pPr>
        <w:ind w:left="2005" w:hanging="164"/>
      </w:pPr>
      <w:rPr>
        <w:rFonts w:ascii="Symbol" w:hAnsi="Symbol" w:cs="Symbol" w:hint="default"/>
        <w:lang w:val="ru-RU" w:eastAsia="en-US" w:bidi="ar-SA"/>
      </w:rPr>
    </w:lvl>
    <w:lvl w:ilvl="3">
      <w:start w:val="1"/>
      <w:numFmt w:val="bullet"/>
      <w:lvlText w:val=""/>
      <w:lvlJc w:val="left"/>
      <w:pPr>
        <w:ind w:left="2957" w:hanging="164"/>
      </w:pPr>
      <w:rPr>
        <w:rFonts w:ascii="Symbol" w:hAnsi="Symbol" w:cs="Symbol" w:hint="default"/>
        <w:lang w:val="ru-RU" w:eastAsia="en-US" w:bidi="ar-SA"/>
      </w:rPr>
    </w:lvl>
    <w:lvl w:ilvl="4">
      <w:start w:val="1"/>
      <w:numFmt w:val="bullet"/>
      <w:lvlText w:val=""/>
      <w:lvlJc w:val="left"/>
      <w:pPr>
        <w:ind w:left="3910" w:hanging="164"/>
      </w:pPr>
      <w:rPr>
        <w:rFonts w:ascii="Symbol" w:hAnsi="Symbol" w:cs="Symbol" w:hint="default"/>
        <w:lang w:val="ru-RU" w:eastAsia="en-US" w:bidi="ar-SA"/>
      </w:rPr>
    </w:lvl>
    <w:lvl w:ilvl="5">
      <w:start w:val="1"/>
      <w:numFmt w:val="bullet"/>
      <w:lvlText w:val=""/>
      <w:lvlJc w:val="left"/>
      <w:pPr>
        <w:ind w:left="4862" w:hanging="164"/>
      </w:pPr>
      <w:rPr>
        <w:rFonts w:ascii="Symbol" w:hAnsi="Symbol" w:cs="Symbol" w:hint="default"/>
        <w:lang w:val="ru-RU" w:eastAsia="en-US" w:bidi="ar-SA"/>
      </w:rPr>
    </w:lvl>
    <w:lvl w:ilvl="6">
      <w:start w:val="1"/>
      <w:numFmt w:val="bullet"/>
      <w:lvlText w:val=""/>
      <w:lvlJc w:val="left"/>
      <w:pPr>
        <w:ind w:left="5815" w:hanging="164"/>
      </w:pPr>
      <w:rPr>
        <w:rFonts w:ascii="Symbol" w:hAnsi="Symbol" w:cs="Symbol" w:hint="default"/>
        <w:lang w:val="ru-RU" w:eastAsia="en-US" w:bidi="ar-SA"/>
      </w:rPr>
    </w:lvl>
    <w:lvl w:ilvl="7">
      <w:start w:val="1"/>
      <w:numFmt w:val="bullet"/>
      <w:lvlText w:val=""/>
      <w:lvlJc w:val="left"/>
      <w:pPr>
        <w:ind w:left="6767" w:hanging="164"/>
      </w:pPr>
      <w:rPr>
        <w:rFonts w:ascii="Symbol" w:hAnsi="Symbol" w:cs="Symbol" w:hint="default"/>
        <w:lang w:val="ru-RU" w:eastAsia="en-US" w:bidi="ar-SA"/>
      </w:rPr>
    </w:lvl>
    <w:lvl w:ilvl="8">
      <w:start w:val="1"/>
      <w:numFmt w:val="bullet"/>
      <w:lvlText w:val=""/>
      <w:lvlJc w:val="left"/>
      <w:pPr>
        <w:ind w:left="7720" w:hanging="164"/>
      </w:pPr>
      <w:rPr>
        <w:rFonts w:ascii="Symbol" w:hAnsi="Symbol" w:cs="Symbol" w:hint="default"/>
        <w:lang w:val="ru-RU" w:eastAsia="en-US" w:bidi="ar-SA"/>
      </w:rPr>
    </w:lvl>
  </w:abstractNum>
  <w:abstractNum w:abstractNumId="68" w15:restartNumberingAfterBreak="0">
    <w:nsid w:val="F4B5D9F5"/>
    <w:multiLevelType w:val="multilevel"/>
    <w:tmpl w:val="F4B5D9F5"/>
    <w:lvl w:ilvl="0">
      <w:start w:val="1"/>
      <w:numFmt w:val="bullet"/>
      <w:lvlText w:val=""/>
      <w:lvlJc w:val="left"/>
      <w:pPr>
        <w:ind w:left="862" w:hanging="360"/>
      </w:pPr>
      <w:rPr>
        <w:rFonts w:ascii="Symbol" w:hAnsi="Symbol" w:cs="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69" w15:restartNumberingAfterBreak="0">
    <w:nsid w:val="F689643B"/>
    <w:multiLevelType w:val="multilevel"/>
    <w:tmpl w:val="F689643B"/>
    <w:lvl w:ilvl="0">
      <w:start w:val="1"/>
      <w:numFmt w:val="decimal"/>
      <w:lvlText w:val="%1)"/>
      <w:lvlJc w:val="left"/>
      <w:pPr>
        <w:ind w:left="107" w:hanging="435"/>
      </w:pPr>
      <w:rPr>
        <w:rFonts w:eastAsia="Times New Roman" w:cs="Times New Roman"/>
        <w:b w:val="0"/>
        <w:bCs w:val="0"/>
        <w:i w:val="0"/>
        <w:iCs w:val="0"/>
        <w:w w:val="100"/>
        <w:sz w:val="28"/>
        <w:szCs w:val="28"/>
        <w:lang w:val="ru-RU" w:eastAsia="en-US" w:bidi="ar-SA"/>
      </w:rPr>
    </w:lvl>
    <w:lvl w:ilvl="1">
      <w:start w:val="1"/>
      <w:numFmt w:val="bullet"/>
      <w:lvlText w:val=""/>
      <w:lvlJc w:val="left"/>
      <w:pPr>
        <w:ind w:left="1066" w:hanging="435"/>
      </w:pPr>
      <w:rPr>
        <w:rFonts w:ascii="Symbol" w:hAnsi="Symbol" w:cs="Symbol" w:hint="default"/>
        <w:lang w:val="ru-RU" w:eastAsia="en-US" w:bidi="ar-SA"/>
      </w:rPr>
    </w:lvl>
    <w:lvl w:ilvl="2">
      <w:start w:val="1"/>
      <w:numFmt w:val="bullet"/>
      <w:lvlText w:val=""/>
      <w:lvlJc w:val="left"/>
      <w:pPr>
        <w:ind w:left="2033" w:hanging="435"/>
      </w:pPr>
      <w:rPr>
        <w:rFonts w:ascii="Symbol" w:hAnsi="Symbol" w:cs="Symbol" w:hint="default"/>
        <w:lang w:val="ru-RU" w:eastAsia="en-US" w:bidi="ar-SA"/>
      </w:rPr>
    </w:lvl>
    <w:lvl w:ilvl="3">
      <w:start w:val="1"/>
      <w:numFmt w:val="bullet"/>
      <w:lvlText w:val=""/>
      <w:lvlJc w:val="left"/>
      <w:pPr>
        <w:ind w:left="3000" w:hanging="435"/>
      </w:pPr>
      <w:rPr>
        <w:rFonts w:ascii="Symbol" w:hAnsi="Symbol" w:cs="Symbol" w:hint="default"/>
        <w:lang w:val="ru-RU" w:eastAsia="en-US" w:bidi="ar-SA"/>
      </w:rPr>
    </w:lvl>
    <w:lvl w:ilvl="4">
      <w:start w:val="1"/>
      <w:numFmt w:val="bullet"/>
      <w:lvlText w:val=""/>
      <w:lvlJc w:val="left"/>
      <w:pPr>
        <w:ind w:left="3966" w:hanging="435"/>
      </w:pPr>
      <w:rPr>
        <w:rFonts w:ascii="Symbol" w:hAnsi="Symbol" w:cs="Symbol" w:hint="default"/>
        <w:lang w:val="ru-RU" w:eastAsia="en-US" w:bidi="ar-SA"/>
      </w:rPr>
    </w:lvl>
    <w:lvl w:ilvl="5">
      <w:start w:val="1"/>
      <w:numFmt w:val="bullet"/>
      <w:lvlText w:val=""/>
      <w:lvlJc w:val="left"/>
      <w:pPr>
        <w:ind w:left="4933" w:hanging="435"/>
      </w:pPr>
      <w:rPr>
        <w:rFonts w:ascii="Symbol" w:hAnsi="Symbol" w:cs="Symbol" w:hint="default"/>
        <w:lang w:val="ru-RU" w:eastAsia="en-US" w:bidi="ar-SA"/>
      </w:rPr>
    </w:lvl>
    <w:lvl w:ilvl="6">
      <w:start w:val="1"/>
      <w:numFmt w:val="bullet"/>
      <w:lvlText w:val=""/>
      <w:lvlJc w:val="left"/>
      <w:pPr>
        <w:ind w:left="5900" w:hanging="435"/>
      </w:pPr>
      <w:rPr>
        <w:rFonts w:ascii="Symbol" w:hAnsi="Symbol" w:cs="Symbol" w:hint="default"/>
        <w:lang w:val="ru-RU" w:eastAsia="en-US" w:bidi="ar-SA"/>
      </w:rPr>
    </w:lvl>
    <w:lvl w:ilvl="7">
      <w:start w:val="1"/>
      <w:numFmt w:val="bullet"/>
      <w:lvlText w:val=""/>
      <w:lvlJc w:val="left"/>
      <w:pPr>
        <w:ind w:left="6866" w:hanging="435"/>
      </w:pPr>
      <w:rPr>
        <w:rFonts w:ascii="Symbol" w:hAnsi="Symbol" w:cs="Symbol" w:hint="default"/>
        <w:lang w:val="ru-RU" w:eastAsia="en-US" w:bidi="ar-SA"/>
      </w:rPr>
    </w:lvl>
    <w:lvl w:ilvl="8">
      <w:start w:val="1"/>
      <w:numFmt w:val="bullet"/>
      <w:lvlText w:val=""/>
      <w:lvlJc w:val="left"/>
      <w:pPr>
        <w:ind w:left="7833" w:hanging="435"/>
      </w:pPr>
      <w:rPr>
        <w:rFonts w:ascii="Symbol" w:hAnsi="Symbol" w:cs="Symbol" w:hint="default"/>
        <w:lang w:val="ru-RU" w:eastAsia="en-US" w:bidi="ar-SA"/>
      </w:rPr>
    </w:lvl>
  </w:abstractNum>
  <w:abstractNum w:abstractNumId="70" w15:restartNumberingAfterBreak="0">
    <w:nsid w:val="F7735DC9"/>
    <w:multiLevelType w:val="multilevel"/>
    <w:tmpl w:val="F7735DC9"/>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1" w15:restartNumberingAfterBreak="0">
    <w:nsid w:val="F9718D3C"/>
    <w:multiLevelType w:val="multilevel"/>
    <w:tmpl w:val="F9718D3C"/>
    <w:lvl w:ilvl="0">
      <w:start w:val="1"/>
      <w:numFmt w:val="bullet"/>
      <w:lvlText w:val=""/>
      <w:lvlJc w:val="left"/>
      <w:pPr>
        <w:ind w:left="139" w:hanging="315"/>
      </w:pPr>
      <w:rPr>
        <w:rFonts w:ascii="Wingdings" w:hAnsi="Wingdings" w:cs="Wingdings" w:hint="default"/>
        <w:b w:val="0"/>
        <w:bCs w:val="0"/>
        <w:i w:val="0"/>
        <w:iCs w:val="0"/>
        <w:w w:val="100"/>
        <w:sz w:val="28"/>
        <w:szCs w:val="28"/>
        <w:lang w:val="ru-RU" w:eastAsia="en-US" w:bidi="ar-SA"/>
      </w:rPr>
    </w:lvl>
    <w:lvl w:ilvl="1">
      <w:start w:val="1"/>
      <w:numFmt w:val="bullet"/>
      <w:lvlText w:val=""/>
      <w:lvlJc w:val="left"/>
      <w:pPr>
        <w:ind w:left="436" w:hanging="315"/>
      </w:pPr>
      <w:rPr>
        <w:rFonts w:ascii="Symbol" w:hAnsi="Symbol" w:cs="Symbol" w:hint="default"/>
        <w:lang w:val="ru-RU" w:eastAsia="en-US" w:bidi="ar-SA"/>
      </w:rPr>
    </w:lvl>
    <w:lvl w:ilvl="2">
      <w:start w:val="1"/>
      <w:numFmt w:val="bullet"/>
      <w:lvlText w:val=""/>
      <w:lvlJc w:val="left"/>
      <w:pPr>
        <w:ind w:left="733" w:hanging="315"/>
      </w:pPr>
      <w:rPr>
        <w:rFonts w:ascii="Symbol" w:hAnsi="Symbol" w:cs="Symbol" w:hint="default"/>
        <w:lang w:val="ru-RU" w:eastAsia="en-US" w:bidi="ar-SA"/>
      </w:rPr>
    </w:lvl>
    <w:lvl w:ilvl="3">
      <w:start w:val="1"/>
      <w:numFmt w:val="bullet"/>
      <w:lvlText w:val=""/>
      <w:lvlJc w:val="left"/>
      <w:pPr>
        <w:ind w:left="1030" w:hanging="315"/>
      </w:pPr>
      <w:rPr>
        <w:rFonts w:ascii="Symbol" w:hAnsi="Symbol" w:cs="Symbol" w:hint="default"/>
        <w:lang w:val="ru-RU" w:eastAsia="en-US" w:bidi="ar-SA"/>
      </w:rPr>
    </w:lvl>
    <w:lvl w:ilvl="4">
      <w:start w:val="1"/>
      <w:numFmt w:val="bullet"/>
      <w:lvlText w:val=""/>
      <w:lvlJc w:val="left"/>
      <w:pPr>
        <w:ind w:left="1327" w:hanging="315"/>
      </w:pPr>
      <w:rPr>
        <w:rFonts w:ascii="Symbol" w:hAnsi="Symbol" w:cs="Symbol" w:hint="default"/>
        <w:lang w:val="ru-RU" w:eastAsia="en-US" w:bidi="ar-SA"/>
      </w:rPr>
    </w:lvl>
    <w:lvl w:ilvl="5">
      <w:start w:val="1"/>
      <w:numFmt w:val="bullet"/>
      <w:lvlText w:val=""/>
      <w:lvlJc w:val="left"/>
      <w:pPr>
        <w:ind w:left="1624" w:hanging="315"/>
      </w:pPr>
      <w:rPr>
        <w:rFonts w:ascii="Symbol" w:hAnsi="Symbol" w:cs="Symbol" w:hint="default"/>
        <w:lang w:val="ru-RU" w:eastAsia="en-US" w:bidi="ar-SA"/>
      </w:rPr>
    </w:lvl>
    <w:lvl w:ilvl="6">
      <w:start w:val="1"/>
      <w:numFmt w:val="bullet"/>
      <w:lvlText w:val=""/>
      <w:lvlJc w:val="left"/>
      <w:pPr>
        <w:ind w:left="1920" w:hanging="315"/>
      </w:pPr>
      <w:rPr>
        <w:rFonts w:ascii="Symbol" w:hAnsi="Symbol" w:cs="Symbol" w:hint="default"/>
        <w:lang w:val="ru-RU" w:eastAsia="en-US" w:bidi="ar-SA"/>
      </w:rPr>
    </w:lvl>
    <w:lvl w:ilvl="7">
      <w:start w:val="1"/>
      <w:numFmt w:val="bullet"/>
      <w:lvlText w:val=""/>
      <w:lvlJc w:val="left"/>
      <w:pPr>
        <w:ind w:left="2217" w:hanging="315"/>
      </w:pPr>
      <w:rPr>
        <w:rFonts w:ascii="Symbol" w:hAnsi="Symbol" w:cs="Symbol" w:hint="default"/>
        <w:lang w:val="ru-RU" w:eastAsia="en-US" w:bidi="ar-SA"/>
      </w:rPr>
    </w:lvl>
    <w:lvl w:ilvl="8">
      <w:start w:val="1"/>
      <w:numFmt w:val="bullet"/>
      <w:lvlText w:val=""/>
      <w:lvlJc w:val="left"/>
      <w:pPr>
        <w:ind w:left="2514" w:hanging="315"/>
      </w:pPr>
      <w:rPr>
        <w:rFonts w:ascii="Symbol" w:hAnsi="Symbol" w:cs="Symbol" w:hint="default"/>
        <w:lang w:val="ru-RU" w:eastAsia="en-US" w:bidi="ar-SA"/>
      </w:rPr>
    </w:lvl>
  </w:abstractNum>
  <w:abstractNum w:abstractNumId="72" w15:restartNumberingAfterBreak="0">
    <w:nsid w:val="FEC2EA36"/>
    <w:multiLevelType w:val="multilevel"/>
    <w:tmpl w:val="FEC2EA36"/>
    <w:lvl w:ilvl="0">
      <w:start w:val="1"/>
      <w:numFmt w:val="decimal"/>
      <w:lvlText w:val="%1)"/>
      <w:lvlJc w:val="left"/>
      <w:pPr>
        <w:ind w:left="107" w:hanging="351"/>
      </w:pPr>
      <w:rPr>
        <w:rFonts w:eastAsia="Times New Roman" w:cs="Times New Roman"/>
        <w:b w:val="0"/>
        <w:bCs w:val="0"/>
        <w:i w:val="0"/>
        <w:iCs w:val="0"/>
        <w:w w:val="100"/>
        <w:sz w:val="28"/>
        <w:szCs w:val="28"/>
        <w:lang w:val="ru-RU" w:eastAsia="en-US" w:bidi="ar-SA"/>
      </w:rPr>
    </w:lvl>
    <w:lvl w:ilvl="1">
      <w:start w:val="1"/>
      <w:numFmt w:val="bullet"/>
      <w:lvlText w:val=""/>
      <w:lvlJc w:val="left"/>
      <w:pPr>
        <w:ind w:left="1066" w:hanging="351"/>
      </w:pPr>
      <w:rPr>
        <w:rFonts w:ascii="Symbol" w:hAnsi="Symbol" w:cs="Symbol" w:hint="default"/>
        <w:lang w:val="ru-RU" w:eastAsia="en-US" w:bidi="ar-SA"/>
      </w:rPr>
    </w:lvl>
    <w:lvl w:ilvl="2">
      <w:start w:val="1"/>
      <w:numFmt w:val="bullet"/>
      <w:lvlText w:val=""/>
      <w:lvlJc w:val="left"/>
      <w:pPr>
        <w:ind w:left="2033" w:hanging="351"/>
      </w:pPr>
      <w:rPr>
        <w:rFonts w:ascii="Symbol" w:hAnsi="Symbol" w:cs="Symbol" w:hint="default"/>
        <w:lang w:val="ru-RU" w:eastAsia="en-US" w:bidi="ar-SA"/>
      </w:rPr>
    </w:lvl>
    <w:lvl w:ilvl="3">
      <w:start w:val="1"/>
      <w:numFmt w:val="bullet"/>
      <w:lvlText w:val=""/>
      <w:lvlJc w:val="left"/>
      <w:pPr>
        <w:ind w:left="3000" w:hanging="351"/>
      </w:pPr>
      <w:rPr>
        <w:rFonts w:ascii="Symbol" w:hAnsi="Symbol" w:cs="Symbol" w:hint="default"/>
        <w:lang w:val="ru-RU" w:eastAsia="en-US" w:bidi="ar-SA"/>
      </w:rPr>
    </w:lvl>
    <w:lvl w:ilvl="4">
      <w:start w:val="1"/>
      <w:numFmt w:val="bullet"/>
      <w:lvlText w:val=""/>
      <w:lvlJc w:val="left"/>
      <w:pPr>
        <w:ind w:left="3966" w:hanging="351"/>
      </w:pPr>
      <w:rPr>
        <w:rFonts w:ascii="Symbol" w:hAnsi="Symbol" w:cs="Symbol" w:hint="default"/>
        <w:lang w:val="ru-RU" w:eastAsia="en-US" w:bidi="ar-SA"/>
      </w:rPr>
    </w:lvl>
    <w:lvl w:ilvl="5">
      <w:start w:val="1"/>
      <w:numFmt w:val="bullet"/>
      <w:lvlText w:val=""/>
      <w:lvlJc w:val="left"/>
      <w:pPr>
        <w:ind w:left="4933" w:hanging="351"/>
      </w:pPr>
      <w:rPr>
        <w:rFonts w:ascii="Symbol" w:hAnsi="Symbol" w:cs="Symbol" w:hint="default"/>
        <w:lang w:val="ru-RU" w:eastAsia="en-US" w:bidi="ar-SA"/>
      </w:rPr>
    </w:lvl>
    <w:lvl w:ilvl="6">
      <w:start w:val="1"/>
      <w:numFmt w:val="bullet"/>
      <w:lvlText w:val=""/>
      <w:lvlJc w:val="left"/>
      <w:pPr>
        <w:ind w:left="5900" w:hanging="351"/>
      </w:pPr>
      <w:rPr>
        <w:rFonts w:ascii="Symbol" w:hAnsi="Symbol" w:cs="Symbol" w:hint="default"/>
        <w:lang w:val="ru-RU" w:eastAsia="en-US" w:bidi="ar-SA"/>
      </w:rPr>
    </w:lvl>
    <w:lvl w:ilvl="7">
      <w:start w:val="1"/>
      <w:numFmt w:val="bullet"/>
      <w:lvlText w:val=""/>
      <w:lvlJc w:val="left"/>
      <w:pPr>
        <w:ind w:left="6866" w:hanging="351"/>
      </w:pPr>
      <w:rPr>
        <w:rFonts w:ascii="Symbol" w:hAnsi="Symbol" w:cs="Symbol" w:hint="default"/>
        <w:lang w:val="ru-RU" w:eastAsia="en-US" w:bidi="ar-SA"/>
      </w:rPr>
    </w:lvl>
    <w:lvl w:ilvl="8">
      <w:start w:val="1"/>
      <w:numFmt w:val="bullet"/>
      <w:lvlText w:val=""/>
      <w:lvlJc w:val="left"/>
      <w:pPr>
        <w:ind w:left="7833" w:hanging="351"/>
      </w:pPr>
      <w:rPr>
        <w:rFonts w:ascii="Symbol" w:hAnsi="Symbol" w:cs="Symbol" w:hint="default"/>
        <w:lang w:val="ru-RU" w:eastAsia="en-US" w:bidi="ar-SA"/>
      </w:rPr>
    </w:lvl>
  </w:abstractNum>
  <w:abstractNum w:abstractNumId="73" w15:restartNumberingAfterBreak="0">
    <w:nsid w:val="0053208E"/>
    <w:multiLevelType w:val="multilevel"/>
    <w:tmpl w:val="0053208E"/>
    <w:lvl w:ilvl="0">
      <w:start w:val="1"/>
      <w:numFmt w:val="bullet"/>
      <w:lvlText w:val=""/>
      <w:lvlJc w:val="left"/>
      <w:pPr>
        <w:tabs>
          <w:tab w:val="left" w:pos="720"/>
        </w:tabs>
        <w:ind w:left="720" w:hanging="360"/>
      </w:pPr>
      <w:rPr>
        <w:rFonts w:ascii="Symbol" w:hAnsi="Symbol" w:cs="OpenSymbol" w:hint="default"/>
      </w:rPr>
    </w:lvl>
    <w:lvl w:ilvl="1">
      <w:start w:val="1"/>
      <w:numFmt w:val="bullet"/>
      <w:lvlText w:val="◦"/>
      <w:lvlJc w:val="left"/>
      <w:pPr>
        <w:tabs>
          <w:tab w:val="left" w:pos="1080"/>
        </w:tabs>
        <w:ind w:left="1080" w:hanging="360"/>
      </w:pPr>
      <w:rPr>
        <w:rFonts w:ascii="OpenSymbol" w:hAnsi="OpenSymbol" w:cs="OpenSymbol" w:hint="default"/>
      </w:rPr>
    </w:lvl>
    <w:lvl w:ilvl="2">
      <w:start w:val="1"/>
      <w:numFmt w:val="bullet"/>
      <w:lvlText w:val="▪"/>
      <w:lvlJc w:val="left"/>
      <w:pPr>
        <w:tabs>
          <w:tab w:val="left" w:pos="1440"/>
        </w:tabs>
        <w:ind w:left="1440" w:hanging="360"/>
      </w:pPr>
      <w:rPr>
        <w:rFonts w:ascii="OpenSymbol" w:hAnsi="OpenSymbol" w:cs="OpenSymbol" w:hint="default"/>
      </w:rPr>
    </w:lvl>
    <w:lvl w:ilvl="3">
      <w:start w:val="1"/>
      <w:numFmt w:val="bullet"/>
      <w:lvlText w:val=""/>
      <w:lvlJc w:val="left"/>
      <w:pPr>
        <w:tabs>
          <w:tab w:val="left" w:pos="1800"/>
        </w:tabs>
        <w:ind w:left="1800" w:hanging="360"/>
      </w:pPr>
      <w:rPr>
        <w:rFonts w:ascii="Symbol" w:hAnsi="Symbol" w:cs="OpenSymbol" w:hint="default"/>
      </w:rPr>
    </w:lvl>
    <w:lvl w:ilvl="4">
      <w:start w:val="1"/>
      <w:numFmt w:val="bullet"/>
      <w:lvlText w:val="◦"/>
      <w:lvlJc w:val="left"/>
      <w:pPr>
        <w:tabs>
          <w:tab w:val="left" w:pos="2160"/>
        </w:tabs>
        <w:ind w:left="2160" w:hanging="360"/>
      </w:pPr>
      <w:rPr>
        <w:rFonts w:ascii="OpenSymbol" w:hAnsi="OpenSymbol" w:cs="OpenSymbol" w:hint="default"/>
      </w:rPr>
    </w:lvl>
    <w:lvl w:ilvl="5">
      <w:start w:val="1"/>
      <w:numFmt w:val="bullet"/>
      <w:lvlText w:val="▪"/>
      <w:lvlJc w:val="left"/>
      <w:pPr>
        <w:tabs>
          <w:tab w:val="left" w:pos="2520"/>
        </w:tabs>
        <w:ind w:left="2520" w:hanging="360"/>
      </w:pPr>
      <w:rPr>
        <w:rFonts w:ascii="OpenSymbol" w:hAnsi="OpenSymbol" w:cs="OpenSymbol" w:hint="default"/>
      </w:rPr>
    </w:lvl>
    <w:lvl w:ilvl="6">
      <w:start w:val="1"/>
      <w:numFmt w:val="bullet"/>
      <w:lvlText w:val=""/>
      <w:lvlJc w:val="left"/>
      <w:pPr>
        <w:tabs>
          <w:tab w:val="left" w:pos="2880"/>
        </w:tabs>
        <w:ind w:left="2880" w:hanging="360"/>
      </w:pPr>
      <w:rPr>
        <w:rFonts w:ascii="Symbol" w:hAnsi="Symbol" w:cs="OpenSymbol" w:hint="default"/>
      </w:rPr>
    </w:lvl>
    <w:lvl w:ilvl="7">
      <w:start w:val="1"/>
      <w:numFmt w:val="bullet"/>
      <w:lvlText w:val="◦"/>
      <w:lvlJc w:val="left"/>
      <w:pPr>
        <w:tabs>
          <w:tab w:val="left" w:pos="3240"/>
        </w:tabs>
        <w:ind w:left="3240" w:hanging="360"/>
      </w:pPr>
      <w:rPr>
        <w:rFonts w:ascii="OpenSymbol" w:hAnsi="OpenSymbol" w:cs="OpenSymbol" w:hint="default"/>
      </w:rPr>
    </w:lvl>
    <w:lvl w:ilvl="8">
      <w:start w:val="1"/>
      <w:numFmt w:val="bullet"/>
      <w:lvlText w:val="▪"/>
      <w:lvlJc w:val="left"/>
      <w:pPr>
        <w:tabs>
          <w:tab w:val="left" w:pos="3600"/>
        </w:tabs>
        <w:ind w:left="3600" w:hanging="360"/>
      </w:pPr>
      <w:rPr>
        <w:rFonts w:ascii="OpenSymbol" w:hAnsi="OpenSymbol" w:cs="OpenSymbol" w:hint="default"/>
      </w:rPr>
    </w:lvl>
  </w:abstractNum>
  <w:abstractNum w:abstractNumId="74" w15:restartNumberingAfterBreak="0">
    <w:nsid w:val="01836A6D"/>
    <w:multiLevelType w:val="multilevel"/>
    <w:tmpl w:val="01836A6D"/>
    <w:lvl w:ilvl="0">
      <w:start w:val="1"/>
      <w:numFmt w:val="bullet"/>
      <w:lvlText w:val="-"/>
      <w:lvlJc w:val="left"/>
      <w:pPr>
        <w:ind w:left="107" w:hanging="164"/>
      </w:pPr>
      <w:rPr>
        <w:rFonts w:ascii="Times New Roman" w:hAnsi="Times New Roman" w:cs="Times New Roman" w:hint="default"/>
        <w:w w:val="100"/>
        <w:sz w:val="28"/>
        <w:lang w:val="ru-RU" w:eastAsia="en-US" w:bidi="ar-SA"/>
      </w:rPr>
    </w:lvl>
    <w:lvl w:ilvl="1">
      <w:start w:val="1"/>
      <w:numFmt w:val="bullet"/>
      <w:lvlText w:val=""/>
      <w:lvlJc w:val="left"/>
      <w:pPr>
        <w:ind w:left="1052" w:hanging="164"/>
      </w:pPr>
      <w:rPr>
        <w:rFonts w:ascii="Symbol" w:hAnsi="Symbol" w:cs="Symbol" w:hint="default"/>
        <w:lang w:val="ru-RU" w:eastAsia="en-US" w:bidi="ar-SA"/>
      </w:rPr>
    </w:lvl>
    <w:lvl w:ilvl="2">
      <w:start w:val="1"/>
      <w:numFmt w:val="bullet"/>
      <w:lvlText w:val=""/>
      <w:lvlJc w:val="left"/>
      <w:pPr>
        <w:ind w:left="2005" w:hanging="164"/>
      </w:pPr>
      <w:rPr>
        <w:rFonts w:ascii="Symbol" w:hAnsi="Symbol" w:cs="Symbol" w:hint="default"/>
        <w:lang w:val="ru-RU" w:eastAsia="en-US" w:bidi="ar-SA"/>
      </w:rPr>
    </w:lvl>
    <w:lvl w:ilvl="3">
      <w:start w:val="1"/>
      <w:numFmt w:val="bullet"/>
      <w:lvlText w:val=""/>
      <w:lvlJc w:val="left"/>
      <w:pPr>
        <w:ind w:left="2957" w:hanging="164"/>
      </w:pPr>
      <w:rPr>
        <w:rFonts w:ascii="Symbol" w:hAnsi="Symbol" w:cs="Symbol" w:hint="default"/>
        <w:lang w:val="ru-RU" w:eastAsia="en-US" w:bidi="ar-SA"/>
      </w:rPr>
    </w:lvl>
    <w:lvl w:ilvl="4">
      <w:start w:val="1"/>
      <w:numFmt w:val="bullet"/>
      <w:lvlText w:val=""/>
      <w:lvlJc w:val="left"/>
      <w:pPr>
        <w:ind w:left="3910" w:hanging="164"/>
      </w:pPr>
      <w:rPr>
        <w:rFonts w:ascii="Symbol" w:hAnsi="Symbol" w:cs="Symbol" w:hint="default"/>
        <w:lang w:val="ru-RU" w:eastAsia="en-US" w:bidi="ar-SA"/>
      </w:rPr>
    </w:lvl>
    <w:lvl w:ilvl="5">
      <w:start w:val="1"/>
      <w:numFmt w:val="bullet"/>
      <w:lvlText w:val=""/>
      <w:lvlJc w:val="left"/>
      <w:pPr>
        <w:ind w:left="4862" w:hanging="164"/>
      </w:pPr>
      <w:rPr>
        <w:rFonts w:ascii="Symbol" w:hAnsi="Symbol" w:cs="Symbol" w:hint="default"/>
        <w:lang w:val="ru-RU" w:eastAsia="en-US" w:bidi="ar-SA"/>
      </w:rPr>
    </w:lvl>
    <w:lvl w:ilvl="6">
      <w:start w:val="1"/>
      <w:numFmt w:val="bullet"/>
      <w:lvlText w:val=""/>
      <w:lvlJc w:val="left"/>
      <w:pPr>
        <w:ind w:left="5815" w:hanging="164"/>
      </w:pPr>
      <w:rPr>
        <w:rFonts w:ascii="Symbol" w:hAnsi="Symbol" w:cs="Symbol" w:hint="default"/>
        <w:lang w:val="ru-RU" w:eastAsia="en-US" w:bidi="ar-SA"/>
      </w:rPr>
    </w:lvl>
    <w:lvl w:ilvl="7">
      <w:start w:val="1"/>
      <w:numFmt w:val="bullet"/>
      <w:lvlText w:val=""/>
      <w:lvlJc w:val="left"/>
      <w:pPr>
        <w:ind w:left="6767" w:hanging="164"/>
      </w:pPr>
      <w:rPr>
        <w:rFonts w:ascii="Symbol" w:hAnsi="Symbol" w:cs="Symbol" w:hint="default"/>
        <w:lang w:val="ru-RU" w:eastAsia="en-US" w:bidi="ar-SA"/>
      </w:rPr>
    </w:lvl>
    <w:lvl w:ilvl="8">
      <w:start w:val="1"/>
      <w:numFmt w:val="bullet"/>
      <w:lvlText w:val=""/>
      <w:lvlJc w:val="left"/>
      <w:pPr>
        <w:ind w:left="7720" w:hanging="164"/>
      </w:pPr>
      <w:rPr>
        <w:rFonts w:ascii="Symbol" w:hAnsi="Symbol" w:cs="Symbol" w:hint="default"/>
        <w:lang w:val="ru-RU" w:eastAsia="en-US" w:bidi="ar-SA"/>
      </w:rPr>
    </w:lvl>
  </w:abstractNum>
  <w:abstractNum w:abstractNumId="75" w15:restartNumberingAfterBreak="0">
    <w:nsid w:val="01D7E1C7"/>
    <w:multiLevelType w:val="multilevel"/>
    <w:tmpl w:val="01D7E1C7"/>
    <w:lvl w:ilvl="0">
      <w:start w:val="1"/>
      <w:numFmt w:val="bullet"/>
      <w:lvlText w:val="-"/>
      <w:lvlJc w:val="left"/>
      <w:pPr>
        <w:ind w:left="105" w:hanging="164"/>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953" w:hanging="164"/>
      </w:pPr>
      <w:rPr>
        <w:rFonts w:ascii="Symbol" w:hAnsi="Symbol" w:cs="Symbol" w:hint="default"/>
        <w:lang w:val="ru-RU" w:eastAsia="en-US" w:bidi="ar-SA"/>
      </w:rPr>
    </w:lvl>
    <w:lvl w:ilvl="2">
      <w:start w:val="1"/>
      <w:numFmt w:val="bullet"/>
      <w:lvlText w:val=""/>
      <w:lvlJc w:val="left"/>
      <w:pPr>
        <w:ind w:left="1807" w:hanging="164"/>
      </w:pPr>
      <w:rPr>
        <w:rFonts w:ascii="Symbol" w:hAnsi="Symbol" w:cs="Symbol" w:hint="default"/>
        <w:lang w:val="ru-RU" w:eastAsia="en-US" w:bidi="ar-SA"/>
      </w:rPr>
    </w:lvl>
    <w:lvl w:ilvl="3">
      <w:start w:val="1"/>
      <w:numFmt w:val="bullet"/>
      <w:lvlText w:val=""/>
      <w:lvlJc w:val="left"/>
      <w:pPr>
        <w:ind w:left="2660" w:hanging="164"/>
      </w:pPr>
      <w:rPr>
        <w:rFonts w:ascii="Symbol" w:hAnsi="Symbol" w:cs="Symbol" w:hint="default"/>
        <w:lang w:val="ru-RU" w:eastAsia="en-US" w:bidi="ar-SA"/>
      </w:rPr>
    </w:lvl>
    <w:lvl w:ilvl="4">
      <w:start w:val="1"/>
      <w:numFmt w:val="bullet"/>
      <w:lvlText w:val=""/>
      <w:lvlJc w:val="left"/>
      <w:pPr>
        <w:ind w:left="3514" w:hanging="164"/>
      </w:pPr>
      <w:rPr>
        <w:rFonts w:ascii="Symbol" w:hAnsi="Symbol" w:cs="Symbol" w:hint="default"/>
        <w:lang w:val="ru-RU" w:eastAsia="en-US" w:bidi="ar-SA"/>
      </w:rPr>
    </w:lvl>
    <w:lvl w:ilvl="5">
      <w:start w:val="1"/>
      <w:numFmt w:val="bullet"/>
      <w:lvlText w:val=""/>
      <w:lvlJc w:val="left"/>
      <w:pPr>
        <w:ind w:left="4368" w:hanging="164"/>
      </w:pPr>
      <w:rPr>
        <w:rFonts w:ascii="Symbol" w:hAnsi="Symbol" w:cs="Symbol" w:hint="default"/>
        <w:lang w:val="ru-RU" w:eastAsia="en-US" w:bidi="ar-SA"/>
      </w:rPr>
    </w:lvl>
    <w:lvl w:ilvl="6">
      <w:start w:val="1"/>
      <w:numFmt w:val="bullet"/>
      <w:lvlText w:val=""/>
      <w:lvlJc w:val="left"/>
      <w:pPr>
        <w:ind w:left="5221" w:hanging="164"/>
      </w:pPr>
      <w:rPr>
        <w:rFonts w:ascii="Symbol" w:hAnsi="Symbol" w:cs="Symbol" w:hint="default"/>
        <w:lang w:val="ru-RU" w:eastAsia="en-US" w:bidi="ar-SA"/>
      </w:rPr>
    </w:lvl>
    <w:lvl w:ilvl="7">
      <w:start w:val="1"/>
      <w:numFmt w:val="bullet"/>
      <w:lvlText w:val=""/>
      <w:lvlJc w:val="left"/>
      <w:pPr>
        <w:ind w:left="6075" w:hanging="164"/>
      </w:pPr>
      <w:rPr>
        <w:rFonts w:ascii="Symbol" w:hAnsi="Symbol" w:cs="Symbol" w:hint="default"/>
        <w:lang w:val="ru-RU" w:eastAsia="en-US" w:bidi="ar-SA"/>
      </w:rPr>
    </w:lvl>
    <w:lvl w:ilvl="8">
      <w:start w:val="1"/>
      <w:numFmt w:val="bullet"/>
      <w:lvlText w:val=""/>
      <w:lvlJc w:val="left"/>
      <w:pPr>
        <w:ind w:left="6928" w:hanging="164"/>
      </w:pPr>
      <w:rPr>
        <w:rFonts w:ascii="Symbol" w:hAnsi="Symbol" w:cs="Symbol" w:hint="default"/>
        <w:lang w:val="ru-RU" w:eastAsia="en-US" w:bidi="ar-SA"/>
      </w:rPr>
    </w:lvl>
  </w:abstractNum>
  <w:abstractNum w:abstractNumId="76" w15:restartNumberingAfterBreak="0">
    <w:nsid w:val="0248C179"/>
    <w:multiLevelType w:val="multilevel"/>
    <w:tmpl w:val="0248C179"/>
    <w:lvl w:ilvl="0">
      <w:start w:val="1"/>
      <w:numFmt w:val="bullet"/>
      <w:lvlText w:val="-"/>
      <w:lvlJc w:val="left"/>
      <w:pPr>
        <w:ind w:left="142" w:hanging="200"/>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1100" w:hanging="200"/>
      </w:pPr>
      <w:rPr>
        <w:rFonts w:ascii="Symbol" w:hAnsi="Symbol" w:cs="Symbol" w:hint="default"/>
        <w:lang w:val="ru-RU" w:eastAsia="en-US" w:bidi="ar-SA"/>
      </w:rPr>
    </w:lvl>
    <w:lvl w:ilvl="2">
      <w:start w:val="1"/>
      <w:numFmt w:val="bullet"/>
      <w:lvlText w:val=""/>
      <w:lvlJc w:val="left"/>
      <w:pPr>
        <w:ind w:left="2061" w:hanging="200"/>
      </w:pPr>
      <w:rPr>
        <w:rFonts w:ascii="Symbol" w:hAnsi="Symbol" w:cs="Symbol" w:hint="default"/>
        <w:lang w:val="ru-RU" w:eastAsia="en-US" w:bidi="ar-SA"/>
      </w:rPr>
    </w:lvl>
    <w:lvl w:ilvl="3">
      <w:start w:val="1"/>
      <w:numFmt w:val="bullet"/>
      <w:lvlText w:val=""/>
      <w:lvlJc w:val="left"/>
      <w:pPr>
        <w:ind w:left="3021" w:hanging="200"/>
      </w:pPr>
      <w:rPr>
        <w:rFonts w:ascii="Symbol" w:hAnsi="Symbol" w:cs="Symbol" w:hint="default"/>
        <w:lang w:val="ru-RU" w:eastAsia="en-US" w:bidi="ar-SA"/>
      </w:rPr>
    </w:lvl>
    <w:lvl w:ilvl="4">
      <w:start w:val="1"/>
      <w:numFmt w:val="bullet"/>
      <w:lvlText w:val=""/>
      <w:lvlJc w:val="left"/>
      <w:pPr>
        <w:ind w:left="3982" w:hanging="200"/>
      </w:pPr>
      <w:rPr>
        <w:rFonts w:ascii="Symbol" w:hAnsi="Symbol" w:cs="Symbol" w:hint="default"/>
        <w:lang w:val="ru-RU" w:eastAsia="en-US" w:bidi="ar-SA"/>
      </w:rPr>
    </w:lvl>
    <w:lvl w:ilvl="5">
      <w:start w:val="1"/>
      <w:numFmt w:val="bullet"/>
      <w:lvlText w:val=""/>
      <w:lvlJc w:val="left"/>
      <w:pPr>
        <w:ind w:left="4943" w:hanging="200"/>
      </w:pPr>
      <w:rPr>
        <w:rFonts w:ascii="Symbol" w:hAnsi="Symbol" w:cs="Symbol" w:hint="default"/>
        <w:lang w:val="ru-RU" w:eastAsia="en-US" w:bidi="ar-SA"/>
      </w:rPr>
    </w:lvl>
    <w:lvl w:ilvl="6">
      <w:start w:val="1"/>
      <w:numFmt w:val="bullet"/>
      <w:lvlText w:val=""/>
      <w:lvlJc w:val="left"/>
      <w:pPr>
        <w:ind w:left="5903" w:hanging="200"/>
      </w:pPr>
      <w:rPr>
        <w:rFonts w:ascii="Symbol" w:hAnsi="Symbol" w:cs="Symbol" w:hint="default"/>
        <w:lang w:val="ru-RU" w:eastAsia="en-US" w:bidi="ar-SA"/>
      </w:rPr>
    </w:lvl>
    <w:lvl w:ilvl="7">
      <w:start w:val="1"/>
      <w:numFmt w:val="bullet"/>
      <w:lvlText w:val=""/>
      <w:lvlJc w:val="left"/>
      <w:pPr>
        <w:ind w:left="6864" w:hanging="200"/>
      </w:pPr>
      <w:rPr>
        <w:rFonts w:ascii="Symbol" w:hAnsi="Symbol" w:cs="Symbol" w:hint="default"/>
        <w:lang w:val="ru-RU" w:eastAsia="en-US" w:bidi="ar-SA"/>
      </w:rPr>
    </w:lvl>
    <w:lvl w:ilvl="8">
      <w:start w:val="1"/>
      <w:numFmt w:val="bullet"/>
      <w:lvlText w:val=""/>
      <w:lvlJc w:val="left"/>
      <w:pPr>
        <w:ind w:left="7825" w:hanging="200"/>
      </w:pPr>
      <w:rPr>
        <w:rFonts w:ascii="Symbol" w:hAnsi="Symbol" w:cs="Symbol" w:hint="default"/>
        <w:lang w:val="ru-RU" w:eastAsia="en-US" w:bidi="ar-SA"/>
      </w:rPr>
    </w:lvl>
  </w:abstractNum>
  <w:abstractNum w:abstractNumId="77" w15:restartNumberingAfterBreak="0">
    <w:nsid w:val="03C240C0"/>
    <w:multiLevelType w:val="multilevel"/>
    <w:tmpl w:val="03C240C0"/>
    <w:lvl w:ilvl="0">
      <w:start w:val="1"/>
      <w:numFmt w:val="bullet"/>
      <w:lvlText w:val="-"/>
      <w:lvlJc w:val="left"/>
      <w:pPr>
        <w:ind w:left="1242" w:hanging="881"/>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2254" w:hanging="881"/>
      </w:pPr>
      <w:rPr>
        <w:rFonts w:ascii="Symbol" w:hAnsi="Symbol" w:cs="Symbol" w:hint="default"/>
        <w:lang w:val="ru-RU" w:eastAsia="en-US" w:bidi="ar-SA"/>
      </w:rPr>
    </w:lvl>
    <w:lvl w:ilvl="2">
      <w:start w:val="1"/>
      <w:numFmt w:val="bullet"/>
      <w:lvlText w:val=""/>
      <w:lvlJc w:val="left"/>
      <w:pPr>
        <w:ind w:left="3269" w:hanging="881"/>
      </w:pPr>
      <w:rPr>
        <w:rFonts w:ascii="Symbol" w:hAnsi="Symbol" w:cs="Symbol" w:hint="default"/>
        <w:lang w:val="ru-RU" w:eastAsia="en-US" w:bidi="ar-SA"/>
      </w:rPr>
    </w:lvl>
    <w:lvl w:ilvl="3">
      <w:start w:val="1"/>
      <w:numFmt w:val="bullet"/>
      <w:lvlText w:val=""/>
      <w:lvlJc w:val="left"/>
      <w:pPr>
        <w:ind w:left="4283" w:hanging="881"/>
      </w:pPr>
      <w:rPr>
        <w:rFonts w:ascii="Symbol" w:hAnsi="Symbol" w:cs="Symbol" w:hint="default"/>
        <w:lang w:val="ru-RU" w:eastAsia="en-US" w:bidi="ar-SA"/>
      </w:rPr>
    </w:lvl>
    <w:lvl w:ilvl="4">
      <w:start w:val="1"/>
      <w:numFmt w:val="bullet"/>
      <w:lvlText w:val=""/>
      <w:lvlJc w:val="left"/>
      <w:pPr>
        <w:ind w:left="5298" w:hanging="881"/>
      </w:pPr>
      <w:rPr>
        <w:rFonts w:ascii="Symbol" w:hAnsi="Symbol" w:cs="Symbol" w:hint="default"/>
        <w:lang w:val="ru-RU" w:eastAsia="en-US" w:bidi="ar-SA"/>
      </w:rPr>
    </w:lvl>
    <w:lvl w:ilvl="5">
      <w:start w:val="1"/>
      <w:numFmt w:val="bullet"/>
      <w:lvlText w:val=""/>
      <w:lvlJc w:val="left"/>
      <w:pPr>
        <w:ind w:left="6313" w:hanging="881"/>
      </w:pPr>
      <w:rPr>
        <w:rFonts w:ascii="Symbol" w:hAnsi="Symbol" w:cs="Symbol" w:hint="default"/>
        <w:lang w:val="ru-RU" w:eastAsia="en-US" w:bidi="ar-SA"/>
      </w:rPr>
    </w:lvl>
    <w:lvl w:ilvl="6">
      <w:start w:val="1"/>
      <w:numFmt w:val="bullet"/>
      <w:lvlText w:val=""/>
      <w:lvlJc w:val="left"/>
      <w:pPr>
        <w:ind w:left="7327" w:hanging="881"/>
      </w:pPr>
      <w:rPr>
        <w:rFonts w:ascii="Symbol" w:hAnsi="Symbol" w:cs="Symbol" w:hint="default"/>
        <w:lang w:val="ru-RU" w:eastAsia="en-US" w:bidi="ar-SA"/>
      </w:rPr>
    </w:lvl>
    <w:lvl w:ilvl="7">
      <w:start w:val="1"/>
      <w:numFmt w:val="bullet"/>
      <w:lvlText w:val=""/>
      <w:lvlJc w:val="left"/>
      <w:pPr>
        <w:ind w:left="8342" w:hanging="881"/>
      </w:pPr>
      <w:rPr>
        <w:rFonts w:ascii="Symbol" w:hAnsi="Symbol" w:cs="Symbol" w:hint="default"/>
        <w:lang w:val="ru-RU" w:eastAsia="en-US" w:bidi="ar-SA"/>
      </w:rPr>
    </w:lvl>
    <w:lvl w:ilvl="8">
      <w:start w:val="1"/>
      <w:numFmt w:val="bullet"/>
      <w:lvlText w:val=""/>
      <w:lvlJc w:val="left"/>
      <w:pPr>
        <w:ind w:left="9357" w:hanging="881"/>
      </w:pPr>
      <w:rPr>
        <w:rFonts w:ascii="Symbol" w:hAnsi="Symbol" w:cs="Symbol" w:hint="default"/>
        <w:lang w:val="ru-RU" w:eastAsia="en-US" w:bidi="ar-SA"/>
      </w:rPr>
    </w:lvl>
  </w:abstractNum>
  <w:abstractNum w:abstractNumId="78" w15:restartNumberingAfterBreak="0">
    <w:nsid w:val="03D62ECE"/>
    <w:multiLevelType w:val="multilevel"/>
    <w:tmpl w:val="03D62ECE"/>
    <w:lvl w:ilvl="0">
      <w:start w:val="1"/>
      <w:numFmt w:val="bullet"/>
      <w:lvlText w:val=""/>
      <w:lvlJc w:val="left"/>
      <w:pPr>
        <w:tabs>
          <w:tab w:val="left" w:pos="720"/>
        </w:tabs>
        <w:ind w:left="720" w:hanging="360"/>
      </w:pPr>
      <w:rPr>
        <w:rFonts w:ascii="Symbol" w:hAnsi="Symbol" w:cs="OpenSymbol" w:hint="default"/>
      </w:rPr>
    </w:lvl>
    <w:lvl w:ilvl="1">
      <w:start w:val="1"/>
      <w:numFmt w:val="bullet"/>
      <w:lvlText w:val=""/>
      <w:lvlJc w:val="left"/>
      <w:pPr>
        <w:tabs>
          <w:tab w:val="left" w:pos="1080"/>
        </w:tabs>
        <w:ind w:left="1080" w:hanging="360"/>
      </w:pPr>
      <w:rPr>
        <w:rFonts w:ascii="Symbol" w:hAnsi="Symbol" w:cs="OpenSymbol" w:hint="default"/>
      </w:rPr>
    </w:lvl>
    <w:lvl w:ilvl="2">
      <w:start w:val="1"/>
      <w:numFmt w:val="bullet"/>
      <w:lvlText w:val=""/>
      <w:lvlJc w:val="left"/>
      <w:pPr>
        <w:tabs>
          <w:tab w:val="left" w:pos="1440"/>
        </w:tabs>
        <w:ind w:left="1440" w:hanging="360"/>
      </w:pPr>
      <w:rPr>
        <w:rFonts w:ascii="Symbol" w:hAnsi="Symbol" w:cs="OpenSymbol" w:hint="default"/>
      </w:rPr>
    </w:lvl>
    <w:lvl w:ilvl="3">
      <w:start w:val="1"/>
      <w:numFmt w:val="bullet"/>
      <w:lvlText w:val=""/>
      <w:lvlJc w:val="left"/>
      <w:pPr>
        <w:tabs>
          <w:tab w:val="left" w:pos="1800"/>
        </w:tabs>
        <w:ind w:left="1800" w:hanging="360"/>
      </w:pPr>
      <w:rPr>
        <w:rFonts w:ascii="Symbol" w:hAnsi="Symbol" w:cs="OpenSymbol" w:hint="default"/>
      </w:rPr>
    </w:lvl>
    <w:lvl w:ilvl="4">
      <w:start w:val="1"/>
      <w:numFmt w:val="bullet"/>
      <w:lvlText w:val=""/>
      <w:lvlJc w:val="left"/>
      <w:pPr>
        <w:tabs>
          <w:tab w:val="left" w:pos="2160"/>
        </w:tabs>
        <w:ind w:left="2160" w:hanging="360"/>
      </w:pPr>
      <w:rPr>
        <w:rFonts w:ascii="Symbol" w:hAnsi="Symbol" w:cs="OpenSymbol" w:hint="default"/>
      </w:rPr>
    </w:lvl>
    <w:lvl w:ilvl="5">
      <w:start w:val="1"/>
      <w:numFmt w:val="bullet"/>
      <w:lvlText w:val=""/>
      <w:lvlJc w:val="left"/>
      <w:pPr>
        <w:tabs>
          <w:tab w:val="left" w:pos="2520"/>
        </w:tabs>
        <w:ind w:left="2520" w:hanging="360"/>
      </w:pPr>
      <w:rPr>
        <w:rFonts w:ascii="Symbol" w:hAnsi="Symbol" w:cs="OpenSymbol" w:hint="default"/>
      </w:rPr>
    </w:lvl>
    <w:lvl w:ilvl="6">
      <w:start w:val="1"/>
      <w:numFmt w:val="bullet"/>
      <w:lvlText w:val=""/>
      <w:lvlJc w:val="left"/>
      <w:pPr>
        <w:tabs>
          <w:tab w:val="left" w:pos="2880"/>
        </w:tabs>
        <w:ind w:left="2880" w:hanging="360"/>
      </w:pPr>
      <w:rPr>
        <w:rFonts w:ascii="Symbol" w:hAnsi="Symbol" w:cs="OpenSymbol" w:hint="default"/>
      </w:rPr>
    </w:lvl>
    <w:lvl w:ilvl="7">
      <w:start w:val="1"/>
      <w:numFmt w:val="bullet"/>
      <w:lvlText w:val=""/>
      <w:lvlJc w:val="left"/>
      <w:pPr>
        <w:tabs>
          <w:tab w:val="left" w:pos="3240"/>
        </w:tabs>
        <w:ind w:left="3240" w:hanging="360"/>
      </w:pPr>
      <w:rPr>
        <w:rFonts w:ascii="Symbol" w:hAnsi="Symbol" w:cs="OpenSymbol" w:hint="default"/>
      </w:rPr>
    </w:lvl>
    <w:lvl w:ilvl="8">
      <w:start w:val="1"/>
      <w:numFmt w:val="bullet"/>
      <w:lvlText w:val=""/>
      <w:lvlJc w:val="left"/>
      <w:pPr>
        <w:tabs>
          <w:tab w:val="left" w:pos="3600"/>
        </w:tabs>
        <w:ind w:left="3600" w:hanging="360"/>
      </w:pPr>
      <w:rPr>
        <w:rFonts w:ascii="Symbol" w:hAnsi="Symbol" w:cs="OpenSymbol" w:hint="default"/>
      </w:rPr>
    </w:lvl>
  </w:abstractNum>
  <w:abstractNum w:abstractNumId="79" w15:restartNumberingAfterBreak="0">
    <w:nsid w:val="0709FD3E"/>
    <w:multiLevelType w:val="multilevel"/>
    <w:tmpl w:val="0709FD3E"/>
    <w:lvl w:ilvl="0">
      <w:start w:val="1"/>
      <w:numFmt w:val="bullet"/>
      <w:lvlText w:val="-"/>
      <w:lvlJc w:val="left"/>
      <w:pPr>
        <w:ind w:left="397" w:hanging="164"/>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1389" w:hanging="164"/>
      </w:pPr>
      <w:rPr>
        <w:rFonts w:ascii="Symbol" w:hAnsi="Symbol" w:cs="Symbol" w:hint="default"/>
        <w:lang w:val="ru-RU" w:eastAsia="en-US" w:bidi="ar-SA"/>
      </w:rPr>
    </w:lvl>
    <w:lvl w:ilvl="2">
      <w:start w:val="1"/>
      <w:numFmt w:val="bullet"/>
      <w:lvlText w:val=""/>
      <w:lvlJc w:val="left"/>
      <w:pPr>
        <w:ind w:left="2378" w:hanging="164"/>
      </w:pPr>
      <w:rPr>
        <w:rFonts w:ascii="Symbol" w:hAnsi="Symbol" w:cs="Symbol" w:hint="default"/>
        <w:lang w:val="ru-RU" w:eastAsia="en-US" w:bidi="ar-SA"/>
      </w:rPr>
    </w:lvl>
    <w:lvl w:ilvl="3">
      <w:start w:val="1"/>
      <w:numFmt w:val="bullet"/>
      <w:lvlText w:val=""/>
      <w:lvlJc w:val="left"/>
      <w:pPr>
        <w:ind w:left="3367" w:hanging="164"/>
      </w:pPr>
      <w:rPr>
        <w:rFonts w:ascii="Symbol" w:hAnsi="Symbol" w:cs="Symbol" w:hint="default"/>
        <w:lang w:val="ru-RU" w:eastAsia="en-US" w:bidi="ar-SA"/>
      </w:rPr>
    </w:lvl>
    <w:lvl w:ilvl="4">
      <w:start w:val="1"/>
      <w:numFmt w:val="bullet"/>
      <w:lvlText w:val=""/>
      <w:lvlJc w:val="left"/>
      <w:pPr>
        <w:ind w:left="4356" w:hanging="164"/>
      </w:pPr>
      <w:rPr>
        <w:rFonts w:ascii="Symbol" w:hAnsi="Symbol" w:cs="Symbol" w:hint="default"/>
        <w:lang w:val="ru-RU" w:eastAsia="en-US" w:bidi="ar-SA"/>
      </w:rPr>
    </w:lvl>
    <w:lvl w:ilvl="5">
      <w:start w:val="1"/>
      <w:numFmt w:val="bullet"/>
      <w:lvlText w:val=""/>
      <w:lvlJc w:val="left"/>
      <w:pPr>
        <w:ind w:left="5345" w:hanging="164"/>
      </w:pPr>
      <w:rPr>
        <w:rFonts w:ascii="Symbol" w:hAnsi="Symbol" w:cs="Symbol" w:hint="default"/>
        <w:lang w:val="ru-RU" w:eastAsia="en-US" w:bidi="ar-SA"/>
      </w:rPr>
    </w:lvl>
    <w:lvl w:ilvl="6">
      <w:start w:val="1"/>
      <w:numFmt w:val="bullet"/>
      <w:lvlText w:val=""/>
      <w:lvlJc w:val="left"/>
      <w:pPr>
        <w:ind w:left="6334" w:hanging="164"/>
      </w:pPr>
      <w:rPr>
        <w:rFonts w:ascii="Symbol" w:hAnsi="Symbol" w:cs="Symbol" w:hint="default"/>
        <w:lang w:val="ru-RU" w:eastAsia="en-US" w:bidi="ar-SA"/>
      </w:rPr>
    </w:lvl>
    <w:lvl w:ilvl="7">
      <w:start w:val="1"/>
      <w:numFmt w:val="bullet"/>
      <w:lvlText w:val=""/>
      <w:lvlJc w:val="left"/>
      <w:pPr>
        <w:ind w:left="7323" w:hanging="164"/>
      </w:pPr>
      <w:rPr>
        <w:rFonts w:ascii="Symbol" w:hAnsi="Symbol" w:cs="Symbol" w:hint="default"/>
        <w:lang w:val="ru-RU" w:eastAsia="en-US" w:bidi="ar-SA"/>
      </w:rPr>
    </w:lvl>
    <w:lvl w:ilvl="8">
      <w:start w:val="1"/>
      <w:numFmt w:val="bullet"/>
      <w:lvlText w:val=""/>
      <w:lvlJc w:val="left"/>
      <w:pPr>
        <w:ind w:left="8312" w:hanging="164"/>
      </w:pPr>
      <w:rPr>
        <w:rFonts w:ascii="Symbol" w:hAnsi="Symbol" w:cs="Symbol" w:hint="default"/>
        <w:lang w:val="ru-RU" w:eastAsia="en-US" w:bidi="ar-SA"/>
      </w:rPr>
    </w:lvl>
  </w:abstractNum>
  <w:abstractNum w:abstractNumId="80" w15:restartNumberingAfterBreak="0">
    <w:nsid w:val="07F5BCC3"/>
    <w:multiLevelType w:val="multilevel"/>
    <w:tmpl w:val="07F5BCC3"/>
    <w:lvl w:ilvl="0">
      <w:start w:val="1"/>
      <w:numFmt w:val="bullet"/>
      <w:lvlText w:val=""/>
      <w:lvlJc w:val="left"/>
      <w:pPr>
        <w:ind w:left="139" w:hanging="315"/>
      </w:pPr>
      <w:rPr>
        <w:rFonts w:ascii="Wingdings" w:hAnsi="Wingdings" w:cs="Wingdings" w:hint="default"/>
        <w:b w:val="0"/>
        <w:bCs w:val="0"/>
        <w:i w:val="0"/>
        <w:iCs w:val="0"/>
        <w:w w:val="100"/>
        <w:sz w:val="28"/>
        <w:szCs w:val="28"/>
        <w:lang w:val="ru-RU" w:eastAsia="en-US" w:bidi="ar-SA"/>
      </w:rPr>
    </w:lvl>
    <w:lvl w:ilvl="1">
      <w:start w:val="1"/>
      <w:numFmt w:val="bullet"/>
      <w:lvlText w:val=""/>
      <w:lvlJc w:val="left"/>
      <w:pPr>
        <w:ind w:left="436" w:hanging="315"/>
      </w:pPr>
      <w:rPr>
        <w:rFonts w:ascii="Symbol" w:hAnsi="Symbol" w:cs="Symbol" w:hint="default"/>
        <w:lang w:val="ru-RU" w:eastAsia="en-US" w:bidi="ar-SA"/>
      </w:rPr>
    </w:lvl>
    <w:lvl w:ilvl="2">
      <w:start w:val="1"/>
      <w:numFmt w:val="bullet"/>
      <w:lvlText w:val=""/>
      <w:lvlJc w:val="left"/>
      <w:pPr>
        <w:ind w:left="733" w:hanging="315"/>
      </w:pPr>
      <w:rPr>
        <w:rFonts w:ascii="Symbol" w:hAnsi="Symbol" w:cs="Symbol" w:hint="default"/>
        <w:lang w:val="ru-RU" w:eastAsia="en-US" w:bidi="ar-SA"/>
      </w:rPr>
    </w:lvl>
    <w:lvl w:ilvl="3">
      <w:start w:val="1"/>
      <w:numFmt w:val="bullet"/>
      <w:lvlText w:val=""/>
      <w:lvlJc w:val="left"/>
      <w:pPr>
        <w:ind w:left="1030" w:hanging="315"/>
      </w:pPr>
      <w:rPr>
        <w:rFonts w:ascii="Symbol" w:hAnsi="Symbol" w:cs="Symbol" w:hint="default"/>
        <w:lang w:val="ru-RU" w:eastAsia="en-US" w:bidi="ar-SA"/>
      </w:rPr>
    </w:lvl>
    <w:lvl w:ilvl="4">
      <w:start w:val="1"/>
      <w:numFmt w:val="bullet"/>
      <w:lvlText w:val=""/>
      <w:lvlJc w:val="left"/>
      <w:pPr>
        <w:ind w:left="1327" w:hanging="315"/>
      </w:pPr>
      <w:rPr>
        <w:rFonts w:ascii="Symbol" w:hAnsi="Symbol" w:cs="Symbol" w:hint="default"/>
        <w:lang w:val="ru-RU" w:eastAsia="en-US" w:bidi="ar-SA"/>
      </w:rPr>
    </w:lvl>
    <w:lvl w:ilvl="5">
      <w:start w:val="1"/>
      <w:numFmt w:val="bullet"/>
      <w:lvlText w:val=""/>
      <w:lvlJc w:val="left"/>
      <w:pPr>
        <w:ind w:left="1624" w:hanging="315"/>
      </w:pPr>
      <w:rPr>
        <w:rFonts w:ascii="Symbol" w:hAnsi="Symbol" w:cs="Symbol" w:hint="default"/>
        <w:lang w:val="ru-RU" w:eastAsia="en-US" w:bidi="ar-SA"/>
      </w:rPr>
    </w:lvl>
    <w:lvl w:ilvl="6">
      <w:start w:val="1"/>
      <w:numFmt w:val="bullet"/>
      <w:lvlText w:val=""/>
      <w:lvlJc w:val="left"/>
      <w:pPr>
        <w:ind w:left="1920" w:hanging="315"/>
      </w:pPr>
      <w:rPr>
        <w:rFonts w:ascii="Symbol" w:hAnsi="Symbol" w:cs="Symbol" w:hint="default"/>
        <w:lang w:val="ru-RU" w:eastAsia="en-US" w:bidi="ar-SA"/>
      </w:rPr>
    </w:lvl>
    <w:lvl w:ilvl="7">
      <w:start w:val="1"/>
      <w:numFmt w:val="bullet"/>
      <w:lvlText w:val=""/>
      <w:lvlJc w:val="left"/>
      <w:pPr>
        <w:ind w:left="2217" w:hanging="315"/>
      </w:pPr>
      <w:rPr>
        <w:rFonts w:ascii="Symbol" w:hAnsi="Symbol" w:cs="Symbol" w:hint="default"/>
        <w:lang w:val="ru-RU" w:eastAsia="en-US" w:bidi="ar-SA"/>
      </w:rPr>
    </w:lvl>
    <w:lvl w:ilvl="8">
      <w:start w:val="1"/>
      <w:numFmt w:val="bullet"/>
      <w:lvlText w:val=""/>
      <w:lvlJc w:val="left"/>
      <w:pPr>
        <w:ind w:left="2514" w:hanging="315"/>
      </w:pPr>
      <w:rPr>
        <w:rFonts w:ascii="Symbol" w:hAnsi="Symbol" w:cs="Symbol" w:hint="default"/>
        <w:lang w:val="ru-RU" w:eastAsia="en-US" w:bidi="ar-SA"/>
      </w:rPr>
    </w:lvl>
  </w:abstractNum>
  <w:abstractNum w:abstractNumId="81" w15:restartNumberingAfterBreak="0">
    <w:nsid w:val="0C0E1E13"/>
    <w:multiLevelType w:val="multilevel"/>
    <w:tmpl w:val="0C0E1E13"/>
    <w:lvl w:ilvl="0">
      <w:start w:val="1"/>
      <w:numFmt w:val="bullet"/>
      <w:lvlText w:val=""/>
      <w:lvlJc w:val="left"/>
      <w:pPr>
        <w:ind w:left="389" w:hanging="281"/>
      </w:pPr>
      <w:rPr>
        <w:rFonts w:ascii="Wingdings" w:hAnsi="Wingdings" w:cs="Wingdings" w:hint="default"/>
        <w:b w:val="0"/>
        <w:bCs w:val="0"/>
        <w:i w:val="0"/>
        <w:iCs w:val="0"/>
        <w:w w:val="100"/>
        <w:sz w:val="28"/>
        <w:szCs w:val="28"/>
        <w:lang w:val="ru-RU" w:eastAsia="en-US" w:bidi="ar-SA"/>
      </w:rPr>
    </w:lvl>
    <w:lvl w:ilvl="1">
      <w:start w:val="1"/>
      <w:numFmt w:val="bullet"/>
      <w:lvlText w:val=""/>
      <w:lvlJc w:val="left"/>
      <w:pPr>
        <w:ind w:left="652" w:hanging="281"/>
      </w:pPr>
      <w:rPr>
        <w:rFonts w:ascii="Symbol" w:hAnsi="Symbol" w:cs="Symbol" w:hint="default"/>
        <w:lang w:val="ru-RU" w:eastAsia="en-US" w:bidi="ar-SA"/>
      </w:rPr>
    </w:lvl>
    <w:lvl w:ilvl="2">
      <w:start w:val="1"/>
      <w:numFmt w:val="bullet"/>
      <w:lvlText w:val=""/>
      <w:lvlJc w:val="left"/>
      <w:pPr>
        <w:ind w:left="925" w:hanging="281"/>
      </w:pPr>
      <w:rPr>
        <w:rFonts w:ascii="Symbol" w:hAnsi="Symbol" w:cs="Symbol" w:hint="default"/>
        <w:lang w:val="ru-RU" w:eastAsia="en-US" w:bidi="ar-SA"/>
      </w:rPr>
    </w:lvl>
    <w:lvl w:ilvl="3">
      <w:start w:val="1"/>
      <w:numFmt w:val="bullet"/>
      <w:lvlText w:val=""/>
      <w:lvlJc w:val="left"/>
      <w:pPr>
        <w:ind w:left="1198" w:hanging="281"/>
      </w:pPr>
      <w:rPr>
        <w:rFonts w:ascii="Symbol" w:hAnsi="Symbol" w:cs="Symbol" w:hint="default"/>
        <w:lang w:val="ru-RU" w:eastAsia="en-US" w:bidi="ar-SA"/>
      </w:rPr>
    </w:lvl>
    <w:lvl w:ilvl="4">
      <w:start w:val="1"/>
      <w:numFmt w:val="bullet"/>
      <w:lvlText w:val=""/>
      <w:lvlJc w:val="left"/>
      <w:pPr>
        <w:ind w:left="1471" w:hanging="281"/>
      </w:pPr>
      <w:rPr>
        <w:rFonts w:ascii="Symbol" w:hAnsi="Symbol" w:cs="Symbol" w:hint="default"/>
        <w:lang w:val="ru-RU" w:eastAsia="en-US" w:bidi="ar-SA"/>
      </w:rPr>
    </w:lvl>
    <w:lvl w:ilvl="5">
      <w:start w:val="1"/>
      <w:numFmt w:val="bullet"/>
      <w:lvlText w:val=""/>
      <w:lvlJc w:val="left"/>
      <w:pPr>
        <w:ind w:left="1744" w:hanging="281"/>
      </w:pPr>
      <w:rPr>
        <w:rFonts w:ascii="Symbol" w:hAnsi="Symbol" w:cs="Symbol" w:hint="default"/>
        <w:lang w:val="ru-RU" w:eastAsia="en-US" w:bidi="ar-SA"/>
      </w:rPr>
    </w:lvl>
    <w:lvl w:ilvl="6">
      <w:start w:val="1"/>
      <w:numFmt w:val="bullet"/>
      <w:lvlText w:val=""/>
      <w:lvlJc w:val="left"/>
      <w:pPr>
        <w:ind w:left="2016" w:hanging="281"/>
      </w:pPr>
      <w:rPr>
        <w:rFonts w:ascii="Symbol" w:hAnsi="Symbol" w:cs="Symbol" w:hint="default"/>
        <w:lang w:val="ru-RU" w:eastAsia="en-US" w:bidi="ar-SA"/>
      </w:rPr>
    </w:lvl>
    <w:lvl w:ilvl="7">
      <w:start w:val="1"/>
      <w:numFmt w:val="bullet"/>
      <w:lvlText w:val=""/>
      <w:lvlJc w:val="left"/>
      <w:pPr>
        <w:ind w:left="2289" w:hanging="281"/>
      </w:pPr>
      <w:rPr>
        <w:rFonts w:ascii="Symbol" w:hAnsi="Symbol" w:cs="Symbol" w:hint="default"/>
        <w:lang w:val="ru-RU" w:eastAsia="en-US" w:bidi="ar-SA"/>
      </w:rPr>
    </w:lvl>
    <w:lvl w:ilvl="8">
      <w:start w:val="1"/>
      <w:numFmt w:val="bullet"/>
      <w:lvlText w:val=""/>
      <w:lvlJc w:val="left"/>
      <w:pPr>
        <w:ind w:left="2562" w:hanging="281"/>
      </w:pPr>
      <w:rPr>
        <w:rFonts w:ascii="Symbol" w:hAnsi="Symbol" w:cs="Symbol" w:hint="default"/>
        <w:lang w:val="ru-RU" w:eastAsia="en-US" w:bidi="ar-SA"/>
      </w:rPr>
    </w:lvl>
  </w:abstractNum>
  <w:abstractNum w:abstractNumId="82" w15:restartNumberingAfterBreak="0">
    <w:nsid w:val="0CEF100B"/>
    <w:multiLevelType w:val="multilevel"/>
    <w:tmpl w:val="0CEF100B"/>
    <w:lvl w:ilvl="0">
      <w:start w:val="1"/>
      <w:numFmt w:val="bullet"/>
      <w:lvlText w:val="-"/>
      <w:lvlJc w:val="left"/>
      <w:pPr>
        <w:ind w:left="107" w:hanging="228"/>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554" w:hanging="228"/>
      </w:pPr>
      <w:rPr>
        <w:rFonts w:ascii="Symbol" w:hAnsi="Symbol" w:cs="Symbol" w:hint="default"/>
        <w:lang w:val="ru-RU" w:eastAsia="en-US" w:bidi="ar-SA"/>
      </w:rPr>
    </w:lvl>
    <w:lvl w:ilvl="2">
      <w:start w:val="1"/>
      <w:numFmt w:val="bullet"/>
      <w:lvlText w:val=""/>
      <w:lvlJc w:val="left"/>
      <w:pPr>
        <w:ind w:left="1008" w:hanging="228"/>
      </w:pPr>
      <w:rPr>
        <w:rFonts w:ascii="Symbol" w:hAnsi="Symbol" w:cs="Symbol" w:hint="default"/>
        <w:lang w:val="ru-RU" w:eastAsia="en-US" w:bidi="ar-SA"/>
      </w:rPr>
    </w:lvl>
    <w:lvl w:ilvl="3">
      <w:start w:val="1"/>
      <w:numFmt w:val="bullet"/>
      <w:lvlText w:val=""/>
      <w:lvlJc w:val="left"/>
      <w:pPr>
        <w:ind w:left="1462" w:hanging="228"/>
      </w:pPr>
      <w:rPr>
        <w:rFonts w:ascii="Symbol" w:hAnsi="Symbol" w:cs="Symbol" w:hint="default"/>
        <w:lang w:val="ru-RU" w:eastAsia="en-US" w:bidi="ar-SA"/>
      </w:rPr>
    </w:lvl>
    <w:lvl w:ilvl="4">
      <w:start w:val="1"/>
      <w:numFmt w:val="bullet"/>
      <w:lvlText w:val=""/>
      <w:lvlJc w:val="left"/>
      <w:pPr>
        <w:ind w:left="1916" w:hanging="228"/>
      </w:pPr>
      <w:rPr>
        <w:rFonts w:ascii="Symbol" w:hAnsi="Symbol" w:cs="Symbol" w:hint="default"/>
        <w:lang w:val="ru-RU" w:eastAsia="en-US" w:bidi="ar-SA"/>
      </w:rPr>
    </w:lvl>
    <w:lvl w:ilvl="5">
      <w:start w:val="1"/>
      <w:numFmt w:val="bullet"/>
      <w:lvlText w:val=""/>
      <w:lvlJc w:val="left"/>
      <w:pPr>
        <w:ind w:left="2370" w:hanging="228"/>
      </w:pPr>
      <w:rPr>
        <w:rFonts w:ascii="Symbol" w:hAnsi="Symbol" w:cs="Symbol" w:hint="default"/>
        <w:lang w:val="ru-RU" w:eastAsia="en-US" w:bidi="ar-SA"/>
      </w:rPr>
    </w:lvl>
    <w:lvl w:ilvl="6">
      <w:start w:val="1"/>
      <w:numFmt w:val="bullet"/>
      <w:lvlText w:val=""/>
      <w:lvlJc w:val="left"/>
      <w:pPr>
        <w:ind w:left="2824" w:hanging="228"/>
      </w:pPr>
      <w:rPr>
        <w:rFonts w:ascii="Symbol" w:hAnsi="Symbol" w:cs="Symbol" w:hint="default"/>
        <w:lang w:val="ru-RU" w:eastAsia="en-US" w:bidi="ar-SA"/>
      </w:rPr>
    </w:lvl>
    <w:lvl w:ilvl="7">
      <w:start w:val="1"/>
      <w:numFmt w:val="bullet"/>
      <w:lvlText w:val=""/>
      <w:lvlJc w:val="left"/>
      <w:pPr>
        <w:ind w:left="3278" w:hanging="228"/>
      </w:pPr>
      <w:rPr>
        <w:rFonts w:ascii="Symbol" w:hAnsi="Symbol" w:cs="Symbol" w:hint="default"/>
        <w:lang w:val="ru-RU" w:eastAsia="en-US" w:bidi="ar-SA"/>
      </w:rPr>
    </w:lvl>
    <w:lvl w:ilvl="8">
      <w:start w:val="1"/>
      <w:numFmt w:val="bullet"/>
      <w:lvlText w:val=""/>
      <w:lvlJc w:val="left"/>
      <w:pPr>
        <w:ind w:left="3732" w:hanging="228"/>
      </w:pPr>
      <w:rPr>
        <w:rFonts w:ascii="Symbol" w:hAnsi="Symbol" w:cs="Symbol" w:hint="default"/>
        <w:lang w:val="ru-RU" w:eastAsia="en-US" w:bidi="ar-SA"/>
      </w:rPr>
    </w:lvl>
  </w:abstractNum>
  <w:abstractNum w:abstractNumId="83" w15:restartNumberingAfterBreak="0">
    <w:nsid w:val="0DC629B0"/>
    <w:multiLevelType w:val="multilevel"/>
    <w:tmpl w:val="0DC629B0"/>
    <w:lvl w:ilvl="0">
      <w:start w:val="1"/>
      <w:numFmt w:val="bullet"/>
      <w:lvlText w:val=""/>
      <w:lvlJc w:val="left"/>
      <w:pPr>
        <w:ind w:left="389" w:hanging="281"/>
      </w:pPr>
      <w:rPr>
        <w:rFonts w:ascii="Wingdings" w:hAnsi="Wingdings" w:cs="Wingdings" w:hint="default"/>
        <w:b w:val="0"/>
        <w:bCs w:val="0"/>
        <w:i w:val="0"/>
        <w:iCs w:val="0"/>
        <w:w w:val="100"/>
        <w:sz w:val="28"/>
        <w:szCs w:val="28"/>
        <w:lang w:val="ru-RU" w:eastAsia="en-US" w:bidi="ar-SA"/>
      </w:rPr>
    </w:lvl>
    <w:lvl w:ilvl="1">
      <w:start w:val="1"/>
      <w:numFmt w:val="bullet"/>
      <w:lvlText w:val=""/>
      <w:lvlJc w:val="left"/>
      <w:pPr>
        <w:ind w:left="652" w:hanging="281"/>
      </w:pPr>
      <w:rPr>
        <w:rFonts w:ascii="Symbol" w:hAnsi="Symbol" w:cs="Symbol" w:hint="default"/>
        <w:lang w:val="ru-RU" w:eastAsia="en-US" w:bidi="ar-SA"/>
      </w:rPr>
    </w:lvl>
    <w:lvl w:ilvl="2">
      <w:start w:val="1"/>
      <w:numFmt w:val="bullet"/>
      <w:lvlText w:val=""/>
      <w:lvlJc w:val="left"/>
      <w:pPr>
        <w:ind w:left="925" w:hanging="281"/>
      </w:pPr>
      <w:rPr>
        <w:rFonts w:ascii="Symbol" w:hAnsi="Symbol" w:cs="Symbol" w:hint="default"/>
        <w:lang w:val="ru-RU" w:eastAsia="en-US" w:bidi="ar-SA"/>
      </w:rPr>
    </w:lvl>
    <w:lvl w:ilvl="3">
      <w:start w:val="1"/>
      <w:numFmt w:val="bullet"/>
      <w:lvlText w:val=""/>
      <w:lvlJc w:val="left"/>
      <w:pPr>
        <w:ind w:left="1198" w:hanging="281"/>
      </w:pPr>
      <w:rPr>
        <w:rFonts w:ascii="Symbol" w:hAnsi="Symbol" w:cs="Symbol" w:hint="default"/>
        <w:lang w:val="ru-RU" w:eastAsia="en-US" w:bidi="ar-SA"/>
      </w:rPr>
    </w:lvl>
    <w:lvl w:ilvl="4">
      <w:start w:val="1"/>
      <w:numFmt w:val="bullet"/>
      <w:lvlText w:val=""/>
      <w:lvlJc w:val="left"/>
      <w:pPr>
        <w:ind w:left="1471" w:hanging="281"/>
      </w:pPr>
      <w:rPr>
        <w:rFonts w:ascii="Symbol" w:hAnsi="Symbol" w:cs="Symbol" w:hint="default"/>
        <w:lang w:val="ru-RU" w:eastAsia="en-US" w:bidi="ar-SA"/>
      </w:rPr>
    </w:lvl>
    <w:lvl w:ilvl="5">
      <w:start w:val="1"/>
      <w:numFmt w:val="bullet"/>
      <w:lvlText w:val=""/>
      <w:lvlJc w:val="left"/>
      <w:pPr>
        <w:ind w:left="1744" w:hanging="281"/>
      </w:pPr>
      <w:rPr>
        <w:rFonts w:ascii="Symbol" w:hAnsi="Symbol" w:cs="Symbol" w:hint="default"/>
        <w:lang w:val="ru-RU" w:eastAsia="en-US" w:bidi="ar-SA"/>
      </w:rPr>
    </w:lvl>
    <w:lvl w:ilvl="6">
      <w:start w:val="1"/>
      <w:numFmt w:val="bullet"/>
      <w:lvlText w:val=""/>
      <w:lvlJc w:val="left"/>
      <w:pPr>
        <w:ind w:left="2016" w:hanging="281"/>
      </w:pPr>
      <w:rPr>
        <w:rFonts w:ascii="Symbol" w:hAnsi="Symbol" w:cs="Symbol" w:hint="default"/>
        <w:lang w:val="ru-RU" w:eastAsia="en-US" w:bidi="ar-SA"/>
      </w:rPr>
    </w:lvl>
    <w:lvl w:ilvl="7">
      <w:start w:val="1"/>
      <w:numFmt w:val="bullet"/>
      <w:lvlText w:val=""/>
      <w:lvlJc w:val="left"/>
      <w:pPr>
        <w:ind w:left="2289" w:hanging="281"/>
      </w:pPr>
      <w:rPr>
        <w:rFonts w:ascii="Symbol" w:hAnsi="Symbol" w:cs="Symbol" w:hint="default"/>
        <w:lang w:val="ru-RU" w:eastAsia="en-US" w:bidi="ar-SA"/>
      </w:rPr>
    </w:lvl>
    <w:lvl w:ilvl="8">
      <w:start w:val="1"/>
      <w:numFmt w:val="bullet"/>
      <w:lvlText w:val=""/>
      <w:lvlJc w:val="left"/>
      <w:pPr>
        <w:ind w:left="2562" w:hanging="281"/>
      </w:pPr>
      <w:rPr>
        <w:rFonts w:ascii="Symbol" w:hAnsi="Symbol" w:cs="Symbol" w:hint="default"/>
        <w:lang w:val="ru-RU" w:eastAsia="en-US" w:bidi="ar-SA"/>
      </w:rPr>
    </w:lvl>
  </w:abstractNum>
  <w:abstractNum w:abstractNumId="84" w15:restartNumberingAfterBreak="0">
    <w:nsid w:val="0E640482"/>
    <w:multiLevelType w:val="multilevel"/>
    <w:tmpl w:val="0E640482"/>
    <w:lvl w:ilvl="0">
      <w:start w:val="1"/>
      <w:numFmt w:val="bullet"/>
      <w:lvlText w:val="-"/>
      <w:lvlJc w:val="left"/>
      <w:pPr>
        <w:ind w:left="142" w:hanging="226"/>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1100" w:hanging="226"/>
      </w:pPr>
      <w:rPr>
        <w:rFonts w:ascii="Symbol" w:hAnsi="Symbol" w:cs="Symbol" w:hint="default"/>
        <w:lang w:val="ru-RU" w:eastAsia="en-US" w:bidi="ar-SA"/>
      </w:rPr>
    </w:lvl>
    <w:lvl w:ilvl="2">
      <w:start w:val="1"/>
      <w:numFmt w:val="bullet"/>
      <w:lvlText w:val=""/>
      <w:lvlJc w:val="left"/>
      <w:pPr>
        <w:ind w:left="2061" w:hanging="226"/>
      </w:pPr>
      <w:rPr>
        <w:rFonts w:ascii="Symbol" w:hAnsi="Symbol" w:cs="Symbol" w:hint="default"/>
        <w:lang w:val="ru-RU" w:eastAsia="en-US" w:bidi="ar-SA"/>
      </w:rPr>
    </w:lvl>
    <w:lvl w:ilvl="3">
      <w:start w:val="1"/>
      <w:numFmt w:val="bullet"/>
      <w:lvlText w:val=""/>
      <w:lvlJc w:val="left"/>
      <w:pPr>
        <w:ind w:left="3021" w:hanging="226"/>
      </w:pPr>
      <w:rPr>
        <w:rFonts w:ascii="Symbol" w:hAnsi="Symbol" w:cs="Symbol" w:hint="default"/>
        <w:lang w:val="ru-RU" w:eastAsia="en-US" w:bidi="ar-SA"/>
      </w:rPr>
    </w:lvl>
    <w:lvl w:ilvl="4">
      <w:start w:val="1"/>
      <w:numFmt w:val="bullet"/>
      <w:lvlText w:val=""/>
      <w:lvlJc w:val="left"/>
      <w:pPr>
        <w:ind w:left="3982" w:hanging="226"/>
      </w:pPr>
      <w:rPr>
        <w:rFonts w:ascii="Symbol" w:hAnsi="Symbol" w:cs="Symbol" w:hint="default"/>
        <w:lang w:val="ru-RU" w:eastAsia="en-US" w:bidi="ar-SA"/>
      </w:rPr>
    </w:lvl>
    <w:lvl w:ilvl="5">
      <w:start w:val="1"/>
      <w:numFmt w:val="bullet"/>
      <w:lvlText w:val=""/>
      <w:lvlJc w:val="left"/>
      <w:pPr>
        <w:ind w:left="4943" w:hanging="226"/>
      </w:pPr>
      <w:rPr>
        <w:rFonts w:ascii="Symbol" w:hAnsi="Symbol" w:cs="Symbol" w:hint="default"/>
        <w:lang w:val="ru-RU" w:eastAsia="en-US" w:bidi="ar-SA"/>
      </w:rPr>
    </w:lvl>
    <w:lvl w:ilvl="6">
      <w:start w:val="1"/>
      <w:numFmt w:val="bullet"/>
      <w:lvlText w:val=""/>
      <w:lvlJc w:val="left"/>
      <w:pPr>
        <w:ind w:left="5903" w:hanging="226"/>
      </w:pPr>
      <w:rPr>
        <w:rFonts w:ascii="Symbol" w:hAnsi="Symbol" w:cs="Symbol" w:hint="default"/>
        <w:lang w:val="ru-RU" w:eastAsia="en-US" w:bidi="ar-SA"/>
      </w:rPr>
    </w:lvl>
    <w:lvl w:ilvl="7">
      <w:start w:val="1"/>
      <w:numFmt w:val="bullet"/>
      <w:lvlText w:val=""/>
      <w:lvlJc w:val="left"/>
      <w:pPr>
        <w:ind w:left="6864" w:hanging="226"/>
      </w:pPr>
      <w:rPr>
        <w:rFonts w:ascii="Symbol" w:hAnsi="Symbol" w:cs="Symbol" w:hint="default"/>
        <w:lang w:val="ru-RU" w:eastAsia="en-US" w:bidi="ar-SA"/>
      </w:rPr>
    </w:lvl>
    <w:lvl w:ilvl="8">
      <w:start w:val="1"/>
      <w:numFmt w:val="bullet"/>
      <w:lvlText w:val=""/>
      <w:lvlJc w:val="left"/>
      <w:pPr>
        <w:ind w:left="7825" w:hanging="226"/>
      </w:pPr>
      <w:rPr>
        <w:rFonts w:ascii="Symbol" w:hAnsi="Symbol" w:cs="Symbol" w:hint="default"/>
        <w:lang w:val="ru-RU" w:eastAsia="en-US" w:bidi="ar-SA"/>
      </w:rPr>
    </w:lvl>
  </w:abstractNum>
  <w:abstractNum w:abstractNumId="85" w15:restartNumberingAfterBreak="0">
    <w:nsid w:val="0F9F9CCA"/>
    <w:multiLevelType w:val="multilevel"/>
    <w:tmpl w:val="0F9F9CCA"/>
    <w:lvl w:ilvl="0">
      <w:start w:val="1"/>
      <w:numFmt w:val="bullet"/>
      <w:lvlText w:val="-"/>
      <w:lvlJc w:val="left"/>
      <w:pPr>
        <w:ind w:left="397" w:hanging="164"/>
      </w:pPr>
      <w:rPr>
        <w:rFonts w:ascii="Times New Roman" w:hAnsi="Times New Roman" w:cs="Times New Roman" w:hint="default"/>
        <w:b/>
        <w:w w:val="100"/>
        <w:sz w:val="28"/>
        <w:lang w:val="ru-RU" w:eastAsia="en-US" w:bidi="ar-SA"/>
      </w:rPr>
    </w:lvl>
    <w:lvl w:ilvl="1">
      <w:start w:val="1"/>
      <w:numFmt w:val="bullet"/>
      <w:lvlText w:val=""/>
      <w:lvlJc w:val="left"/>
      <w:pPr>
        <w:ind w:left="1389" w:hanging="164"/>
      </w:pPr>
      <w:rPr>
        <w:rFonts w:ascii="Symbol" w:hAnsi="Symbol" w:cs="Symbol" w:hint="default"/>
        <w:lang w:val="ru-RU" w:eastAsia="en-US" w:bidi="ar-SA"/>
      </w:rPr>
    </w:lvl>
    <w:lvl w:ilvl="2">
      <w:start w:val="1"/>
      <w:numFmt w:val="bullet"/>
      <w:lvlText w:val=""/>
      <w:lvlJc w:val="left"/>
      <w:pPr>
        <w:ind w:left="2378" w:hanging="164"/>
      </w:pPr>
      <w:rPr>
        <w:rFonts w:ascii="Symbol" w:hAnsi="Symbol" w:cs="Symbol" w:hint="default"/>
        <w:lang w:val="ru-RU" w:eastAsia="en-US" w:bidi="ar-SA"/>
      </w:rPr>
    </w:lvl>
    <w:lvl w:ilvl="3">
      <w:start w:val="1"/>
      <w:numFmt w:val="bullet"/>
      <w:lvlText w:val=""/>
      <w:lvlJc w:val="left"/>
      <w:pPr>
        <w:ind w:left="3367" w:hanging="164"/>
      </w:pPr>
      <w:rPr>
        <w:rFonts w:ascii="Symbol" w:hAnsi="Symbol" w:cs="Symbol" w:hint="default"/>
        <w:lang w:val="ru-RU" w:eastAsia="en-US" w:bidi="ar-SA"/>
      </w:rPr>
    </w:lvl>
    <w:lvl w:ilvl="4">
      <w:start w:val="1"/>
      <w:numFmt w:val="bullet"/>
      <w:lvlText w:val=""/>
      <w:lvlJc w:val="left"/>
      <w:pPr>
        <w:ind w:left="4356" w:hanging="164"/>
      </w:pPr>
      <w:rPr>
        <w:rFonts w:ascii="Symbol" w:hAnsi="Symbol" w:cs="Symbol" w:hint="default"/>
        <w:lang w:val="ru-RU" w:eastAsia="en-US" w:bidi="ar-SA"/>
      </w:rPr>
    </w:lvl>
    <w:lvl w:ilvl="5">
      <w:start w:val="1"/>
      <w:numFmt w:val="bullet"/>
      <w:lvlText w:val=""/>
      <w:lvlJc w:val="left"/>
      <w:pPr>
        <w:ind w:left="5345" w:hanging="164"/>
      </w:pPr>
      <w:rPr>
        <w:rFonts w:ascii="Symbol" w:hAnsi="Symbol" w:cs="Symbol" w:hint="default"/>
        <w:lang w:val="ru-RU" w:eastAsia="en-US" w:bidi="ar-SA"/>
      </w:rPr>
    </w:lvl>
    <w:lvl w:ilvl="6">
      <w:start w:val="1"/>
      <w:numFmt w:val="bullet"/>
      <w:lvlText w:val=""/>
      <w:lvlJc w:val="left"/>
      <w:pPr>
        <w:ind w:left="6334" w:hanging="164"/>
      </w:pPr>
      <w:rPr>
        <w:rFonts w:ascii="Symbol" w:hAnsi="Symbol" w:cs="Symbol" w:hint="default"/>
        <w:lang w:val="ru-RU" w:eastAsia="en-US" w:bidi="ar-SA"/>
      </w:rPr>
    </w:lvl>
    <w:lvl w:ilvl="7">
      <w:start w:val="1"/>
      <w:numFmt w:val="bullet"/>
      <w:lvlText w:val=""/>
      <w:lvlJc w:val="left"/>
      <w:pPr>
        <w:ind w:left="7323" w:hanging="164"/>
      </w:pPr>
      <w:rPr>
        <w:rFonts w:ascii="Symbol" w:hAnsi="Symbol" w:cs="Symbol" w:hint="default"/>
        <w:lang w:val="ru-RU" w:eastAsia="en-US" w:bidi="ar-SA"/>
      </w:rPr>
    </w:lvl>
    <w:lvl w:ilvl="8">
      <w:start w:val="1"/>
      <w:numFmt w:val="bullet"/>
      <w:lvlText w:val=""/>
      <w:lvlJc w:val="left"/>
      <w:pPr>
        <w:ind w:left="8312" w:hanging="164"/>
      </w:pPr>
      <w:rPr>
        <w:rFonts w:ascii="Symbol" w:hAnsi="Symbol" w:cs="Symbol" w:hint="default"/>
        <w:lang w:val="ru-RU" w:eastAsia="en-US" w:bidi="ar-SA"/>
      </w:rPr>
    </w:lvl>
  </w:abstractNum>
  <w:abstractNum w:abstractNumId="86" w15:restartNumberingAfterBreak="0">
    <w:nsid w:val="10D591E5"/>
    <w:multiLevelType w:val="multilevel"/>
    <w:tmpl w:val="10D591E5"/>
    <w:lvl w:ilvl="0">
      <w:start w:val="3"/>
      <w:numFmt w:val="decimal"/>
      <w:lvlText w:val="%1"/>
      <w:lvlJc w:val="left"/>
      <w:pPr>
        <w:ind w:left="2574" w:hanging="493"/>
      </w:pPr>
      <w:rPr>
        <w:lang w:val="ru-RU" w:eastAsia="en-US" w:bidi="ar-SA"/>
      </w:rPr>
    </w:lvl>
    <w:lvl w:ilvl="1">
      <w:start w:val="1"/>
      <w:numFmt w:val="decimal"/>
      <w:lvlText w:val="%1.%2."/>
      <w:lvlJc w:val="left"/>
      <w:pPr>
        <w:ind w:left="2574" w:hanging="493"/>
      </w:pPr>
      <w:rPr>
        <w:rFonts w:eastAsia="Times New Roman" w:cs="Times New Roman"/>
        <w:b/>
        <w:bCs/>
        <w:i w:val="0"/>
        <w:iCs w:val="0"/>
        <w:w w:val="100"/>
        <w:sz w:val="28"/>
        <w:szCs w:val="28"/>
        <w:lang w:val="ru-RU" w:eastAsia="en-US" w:bidi="ar-SA"/>
      </w:rPr>
    </w:lvl>
    <w:lvl w:ilvl="2">
      <w:start w:val="1"/>
      <w:numFmt w:val="bullet"/>
      <w:lvlText w:val=""/>
      <w:lvlJc w:val="left"/>
      <w:pPr>
        <w:ind w:left="4341" w:hanging="493"/>
      </w:pPr>
      <w:rPr>
        <w:rFonts w:ascii="Symbol" w:hAnsi="Symbol" w:cs="Symbol" w:hint="default"/>
        <w:lang w:val="ru-RU" w:eastAsia="en-US" w:bidi="ar-SA"/>
      </w:rPr>
    </w:lvl>
    <w:lvl w:ilvl="3">
      <w:start w:val="1"/>
      <w:numFmt w:val="bullet"/>
      <w:lvlText w:val=""/>
      <w:lvlJc w:val="left"/>
      <w:pPr>
        <w:ind w:left="5221" w:hanging="493"/>
      </w:pPr>
      <w:rPr>
        <w:rFonts w:ascii="Symbol" w:hAnsi="Symbol" w:cs="Symbol" w:hint="default"/>
        <w:lang w:val="ru-RU" w:eastAsia="en-US" w:bidi="ar-SA"/>
      </w:rPr>
    </w:lvl>
    <w:lvl w:ilvl="4">
      <w:start w:val="1"/>
      <w:numFmt w:val="bullet"/>
      <w:lvlText w:val=""/>
      <w:lvlJc w:val="left"/>
      <w:pPr>
        <w:ind w:left="6102" w:hanging="493"/>
      </w:pPr>
      <w:rPr>
        <w:rFonts w:ascii="Symbol" w:hAnsi="Symbol" w:cs="Symbol" w:hint="default"/>
        <w:lang w:val="ru-RU" w:eastAsia="en-US" w:bidi="ar-SA"/>
      </w:rPr>
    </w:lvl>
    <w:lvl w:ilvl="5">
      <w:start w:val="1"/>
      <w:numFmt w:val="bullet"/>
      <w:lvlText w:val=""/>
      <w:lvlJc w:val="left"/>
      <w:pPr>
        <w:ind w:left="6983" w:hanging="493"/>
      </w:pPr>
      <w:rPr>
        <w:rFonts w:ascii="Symbol" w:hAnsi="Symbol" w:cs="Symbol" w:hint="default"/>
        <w:lang w:val="ru-RU" w:eastAsia="en-US" w:bidi="ar-SA"/>
      </w:rPr>
    </w:lvl>
    <w:lvl w:ilvl="6">
      <w:start w:val="1"/>
      <w:numFmt w:val="bullet"/>
      <w:lvlText w:val=""/>
      <w:lvlJc w:val="left"/>
      <w:pPr>
        <w:ind w:left="7863" w:hanging="493"/>
      </w:pPr>
      <w:rPr>
        <w:rFonts w:ascii="Symbol" w:hAnsi="Symbol" w:cs="Symbol" w:hint="default"/>
        <w:lang w:val="ru-RU" w:eastAsia="en-US" w:bidi="ar-SA"/>
      </w:rPr>
    </w:lvl>
    <w:lvl w:ilvl="7">
      <w:start w:val="1"/>
      <w:numFmt w:val="bullet"/>
      <w:lvlText w:val=""/>
      <w:lvlJc w:val="left"/>
      <w:pPr>
        <w:ind w:left="8744" w:hanging="493"/>
      </w:pPr>
      <w:rPr>
        <w:rFonts w:ascii="Symbol" w:hAnsi="Symbol" w:cs="Symbol" w:hint="default"/>
        <w:lang w:val="ru-RU" w:eastAsia="en-US" w:bidi="ar-SA"/>
      </w:rPr>
    </w:lvl>
    <w:lvl w:ilvl="8">
      <w:start w:val="1"/>
      <w:numFmt w:val="bullet"/>
      <w:lvlText w:val=""/>
      <w:lvlJc w:val="left"/>
      <w:pPr>
        <w:ind w:left="9625" w:hanging="493"/>
      </w:pPr>
      <w:rPr>
        <w:rFonts w:ascii="Symbol" w:hAnsi="Symbol" w:cs="Symbol" w:hint="default"/>
        <w:lang w:val="ru-RU" w:eastAsia="en-US" w:bidi="ar-SA"/>
      </w:rPr>
    </w:lvl>
  </w:abstractNum>
  <w:abstractNum w:abstractNumId="87" w15:restartNumberingAfterBreak="0">
    <w:nsid w:val="10F0DB0B"/>
    <w:multiLevelType w:val="multilevel"/>
    <w:tmpl w:val="10F0DB0B"/>
    <w:lvl w:ilvl="0">
      <w:start w:val="1"/>
      <w:numFmt w:val="bullet"/>
      <w:lvlText w:val=""/>
      <w:lvlJc w:val="left"/>
      <w:pPr>
        <w:ind w:left="422" w:hanging="315"/>
      </w:pPr>
      <w:rPr>
        <w:rFonts w:ascii="Wingdings" w:hAnsi="Wingdings" w:cs="Wingdings" w:hint="default"/>
        <w:b w:val="0"/>
        <w:bCs w:val="0"/>
        <w:i w:val="0"/>
        <w:iCs w:val="0"/>
        <w:w w:val="100"/>
        <w:sz w:val="28"/>
        <w:szCs w:val="28"/>
        <w:lang w:val="ru-RU" w:eastAsia="en-US" w:bidi="ar-SA"/>
      </w:rPr>
    </w:lvl>
    <w:lvl w:ilvl="1">
      <w:start w:val="1"/>
      <w:numFmt w:val="bullet"/>
      <w:lvlText w:val=""/>
      <w:lvlJc w:val="left"/>
      <w:pPr>
        <w:ind w:left="688" w:hanging="315"/>
      </w:pPr>
      <w:rPr>
        <w:rFonts w:ascii="Symbol" w:hAnsi="Symbol" w:cs="Symbol" w:hint="default"/>
        <w:lang w:val="ru-RU" w:eastAsia="en-US" w:bidi="ar-SA"/>
      </w:rPr>
    </w:lvl>
    <w:lvl w:ilvl="2">
      <w:start w:val="1"/>
      <w:numFmt w:val="bullet"/>
      <w:lvlText w:val=""/>
      <w:lvlJc w:val="left"/>
      <w:pPr>
        <w:ind w:left="957" w:hanging="315"/>
      </w:pPr>
      <w:rPr>
        <w:rFonts w:ascii="Symbol" w:hAnsi="Symbol" w:cs="Symbol" w:hint="default"/>
        <w:lang w:val="ru-RU" w:eastAsia="en-US" w:bidi="ar-SA"/>
      </w:rPr>
    </w:lvl>
    <w:lvl w:ilvl="3">
      <w:start w:val="1"/>
      <w:numFmt w:val="bullet"/>
      <w:lvlText w:val=""/>
      <w:lvlJc w:val="left"/>
      <w:pPr>
        <w:ind w:left="1226" w:hanging="315"/>
      </w:pPr>
      <w:rPr>
        <w:rFonts w:ascii="Symbol" w:hAnsi="Symbol" w:cs="Symbol" w:hint="default"/>
        <w:lang w:val="ru-RU" w:eastAsia="en-US" w:bidi="ar-SA"/>
      </w:rPr>
    </w:lvl>
    <w:lvl w:ilvl="4">
      <w:start w:val="1"/>
      <w:numFmt w:val="bullet"/>
      <w:lvlText w:val=""/>
      <w:lvlJc w:val="left"/>
      <w:pPr>
        <w:ind w:left="1495" w:hanging="315"/>
      </w:pPr>
      <w:rPr>
        <w:rFonts w:ascii="Symbol" w:hAnsi="Symbol" w:cs="Symbol" w:hint="default"/>
        <w:lang w:val="ru-RU" w:eastAsia="en-US" w:bidi="ar-SA"/>
      </w:rPr>
    </w:lvl>
    <w:lvl w:ilvl="5">
      <w:start w:val="1"/>
      <w:numFmt w:val="bullet"/>
      <w:lvlText w:val=""/>
      <w:lvlJc w:val="left"/>
      <w:pPr>
        <w:ind w:left="1764" w:hanging="315"/>
      </w:pPr>
      <w:rPr>
        <w:rFonts w:ascii="Symbol" w:hAnsi="Symbol" w:cs="Symbol" w:hint="default"/>
        <w:lang w:val="ru-RU" w:eastAsia="en-US" w:bidi="ar-SA"/>
      </w:rPr>
    </w:lvl>
    <w:lvl w:ilvl="6">
      <w:start w:val="1"/>
      <w:numFmt w:val="bullet"/>
      <w:lvlText w:val=""/>
      <w:lvlJc w:val="left"/>
      <w:pPr>
        <w:ind w:left="2032" w:hanging="315"/>
      </w:pPr>
      <w:rPr>
        <w:rFonts w:ascii="Symbol" w:hAnsi="Symbol" w:cs="Symbol" w:hint="default"/>
        <w:lang w:val="ru-RU" w:eastAsia="en-US" w:bidi="ar-SA"/>
      </w:rPr>
    </w:lvl>
    <w:lvl w:ilvl="7">
      <w:start w:val="1"/>
      <w:numFmt w:val="bullet"/>
      <w:lvlText w:val=""/>
      <w:lvlJc w:val="left"/>
      <w:pPr>
        <w:ind w:left="2301" w:hanging="315"/>
      </w:pPr>
      <w:rPr>
        <w:rFonts w:ascii="Symbol" w:hAnsi="Symbol" w:cs="Symbol" w:hint="default"/>
        <w:lang w:val="ru-RU" w:eastAsia="en-US" w:bidi="ar-SA"/>
      </w:rPr>
    </w:lvl>
    <w:lvl w:ilvl="8">
      <w:start w:val="1"/>
      <w:numFmt w:val="bullet"/>
      <w:lvlText w:val=""/>
      <w:lvlJc w:val="left"/>
      <w:pPr>
        <w:ind w:left="2570" w:hanging="315"/>
      </w:pPr>
      <w:rPr>
        <w:rFonts w:ascii="Symbol" w:hAnsi="Symbol" w:cs="Symbol" w:hint="default"/>
        <w:lang w:val="ru-RU" w:eastAsia="en-US" w:bidi="ar-SA"/>
      </w:rPr>
    </w:lvl>
  </w:abstractNum>
  <w:abstractNum w:abstractNumId="88" w15:restartNumberingAfterBreak="0">
    <w:nsid w:val="12EADF99"/>
    <w:multiLevelType w:val="multilevel"/>
    <w:tmpl w:val="12EADF99"/>
    <w:lvl w:ilvl="0">
      <w:start w:val="1"/>
      <w:numFmt w:val="decimal"/>
      <w:lvlText w:val="%1)"/>
      <w:lvlJc w:val="left"/>
      <w:pPr>
        <w:ind w:left="397" w:hanging="338"/>
      </w:pPr>
      <w:rPr>
        <w:rFonts w:eastAsia="Times New Roman" w:cs="Times New Roman"/>
        <w:b w:val="0"/>
        <w:bCs w:val="0"/>
        <w:i w:val="0"/>
        <w:iCs w:val="0"/>
        <w:w w:val="100"/>
        <w:sz w:val="28"/>
        <w:szCs w:val="28"/>
        <w:lang w:val="ru-RU" w:eastAsia="en-US" w:bidi="ar-SA"/>
      </w:rPr>
    </w:lvl>
    <w:lvl w:ilvl="1">
      <w:start w:val="1"/>
      <w:numFmt w:val="bullet"/>
      <w:lvlText w:val=""/>
      <w:lvlJc w:val="left"/>
      <w:pPr>
        <w:ind w:left="1389" w:hanging="338"/>
      </w:pPr>
      <w:rPr>
        <w:rFonts w:ascii="Symbol" w:hAnsi="Symbol" w:cs="Symbol" w:hint="default"/>
        <w:lang w:val="ru-RU" w:eastAsia="en-US" w:bidi="ar-SA"/>
      </w:rPr>
    </w:lvl>
    <w:lvl w:ilvl="2">
      <w:start w:val="1"/>
      <w:numFmt w:val="bullet"/>
      <w:lvlText w:val=""/>
      <w:lvlJc w:val="left"/>
      <w:pPr>
        <w:ind w:left="2378" w:hanging="338"/>
      </w:pPr>
      <w:rPr>
        <w:rFonts w:ascii="Symbol" w:hAnsi="Symbol" w:cs="Symbol" w:hint="default"/>
        <w:lang w:val="ru-RU" w:eastAsia="en-US" w:bidi="ar-SA"/>
      </w:rPr>
    </w:lvl>
    <w:lvl w:ilvl="3">
      <w:start w:val="1"/>
      <w:numFmt w:val="bullet"/>
      <w:lvlText w:val=""/>
      <w:lvlJc w:val="left"/>
      <w:pPr>
        <w:ind w:left="3367" w:hanging="338"/>
      </w:pPr>
      <w:rPr>
        <w:rFonts w:ascii="Symbol" w:hAnsi="Symbol" w:cs="Symbol" w:hint="default"/>
        <w:lang w:val="ru-RU" w:eastAsia="en-US" w:bidi="ar-SA"/>
      </w:rPr>
    </w:lvl>
    <w:lvl w:ilvl="4">
      <w:start w:val="1"/>
      <w:numFmt w:val="bullet"/>
      <w:lvlText w:val=""/>
      <w:lvlJc w:val="left"/>
      <w:pPr>
        <w:ind w:left="4356" w:hanging="338"/>
      </w:pPr>
      <w:rPr>
        <w:rFonts w:ascii="Symbol" w:hAnsi="Symbol" w:cs="Symbol" w:hint="default"/>
        <w:lang w:val="ru-RU" w:eastAsia="en-US" w:bidi="ar-SA"/>
      </w:rPr>
    </w:lvl>
    <w:lvl w:ilvl="5">
      <w:start w:val="1"/>
      <w:numFmt w:val="bullet"/>
      <w:lvlText w:val=""/>
      <w:lvlJc w:val="left"/>
      <w:pPr>
        <w:ind w:left="5345" w:hanging="338"/>
      </w:pPr>
      <w:rPr>
        <w:rFonts w:ascii="Symbol" w:hAnsi="Symbol" w:cs="Symbol" w:hint="default"/>
        <w:lang w:val="ru-RU" w:eastAsia="en-US" w:bidi="ar-SA"/>
      </w:rPr>
    </w:lvl>
    <w:lvl w:ilvl="6">
      <w:start w:val="1"/>
      <w:numFmt w:val="bullet"/>
      <w:lvlText w:val=""/>
      <w:lvlJc w:val="left"/>
      <w:pPr>
        <w:ind w:left="6334" w:hanging="338"/>
      </w:pPr>
      <w:rPr>
        <w:rFonts w:ascii="Symbol" w:hAnsi="Symbol" w:cs="Symbol" w:hint="default"/>
        <w:lang w:val="ru-RU" w:eastAsia="en-US" w:bidi="ar-SA"/>
      </w:rPr>
    </w:lvl>
    <w:lvl w:ilvl="7">
      <w:start w:val="1"/>
      <w:numFmt w:val="bullet"/>
      <w:lvlText w:val=""/>
      <w:lvlJc w:val="left"/>
      <w:pPr>
        <w:ind w:left="7323" w:hanging="338"/>
      </w:pPr>
      <w:rPr>
        <w:rFonts w:ascii="Symbol" w:hAnsi="Symbol" w:cs="Symbol" w:hint="default"/>
        <w:lang w:val="ru-RU" w:eastAsia="en-US" w:bidi="ar-SA"/>
      </w:rPr>
    </w:lvl>
    <w:lvl w:ilvl="8">
      <w:start w:val="1"/>
      <w:numFmt w:val="bullet"/>
      <w:lvlText w:val=""/>
      <w:lvlJc w:val="left"/>
      <w:pPr>
        <w:ind w:left="8312" w:hanging="338"/>
      </w:pPr>
      <w:rPr>
        <w:rFonts w:ascii="Symbol" w:hAnsi="Symbol" w:cs="Symbol" w:hint="default"/>
        <w:lang w:val="ru-RU" w:eastAsia="en-US" w:bidi="ar-SA"/>
      </w:rPr>
    </w:lvl>
  </w:abstractNum>
  <w:abstractNum w:abstractNumId="89" w15:restartNumberingAfterBreak="0">
    <w:nsid w:val="1450273B"/>
    <w:multiLevelType w:val="multilevel"/>
    <w:tmpl w:val="1450273B"/>
    <w:lvl w:ilvl="0">
      <w:start w:val="1"/>
      <w:numFmt w:val="bullet"/>
      <w:lvlText w:val="-"/>
      <w:lvlJc w:val="left"/>
      <w:pPr>
        <w:ind w:left="107" w:hanging="166"/>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1066" w:hanging="166"/>
      </w:pPr>
      <w:rPr>
        <w:rFonts w:ascii="Symbol" w:hAnsi="Symbol" w:cs="Symbol" w:hint="default"/>
        <w:lang w:val="ru-RU" w:eastAsia="en-US" w:bidi="ar-SA"/>
      </w:rPr>
    </w:lvl>
    <w:lvl w:ilvl="2">
      <w:start w:val="1"/>
      <w:numFmt w:val="bullet"/>
      <w:lvlText w:val=""/>
      <w:lvlJc w:val="left"/>
      <w:pPr>
        <w:ind w:left="2033" w:hanging="166"/>
      </w:pPr>
      <w:rPr>
        <w:rFonts w:ascii="Symbol" w:hAnsi="Symbol" w:cs="Symbol" w:hint="default"/>
        <w:lang w:val="ru-RU" w:eastAsia="en-US" w:bidi="ar-SA"/>
      </w:rPr>
    </w:lvl>
    <w:lvl w:ilvl="3">
      <w:start w:val="1"/>
      <w:numFmt w:val="bullet"/>
      <w:lvlText w:val=""/>
      <w:lvlJc w:val="left"/>
      <w:pPr>
        <w:ind w:left="3000" w:hanging="166"/>
      </w:pPr>
      <w:rPr>
        <w:rFonts w:ascii="Symbol" w:hAnsi="Symbol" w:cs="Symbol" w:hint="default"/>
        <w:lang w:val="ru-RU" w:eastAsia="en-US" w:bidi="ar-SA"/>
      </w:rPr>
    </w:lvl>
    <w:lvl w:ilvl="4">
      <w:start w:val="1"/>
      <w:numFmt w:val="bullet"/>
      <w:lvlText w:val=""/>
      <w:lvlJc w:val="left"/>
      <w:pPr>
        <w:ind w:left="3966" w:hanging="166"/>
      </w:pPr>
      <w:rPr>
        <w:rFonts w:ascii="Symbol" w:hAnsi="Symbol" w:cs="Symbol" w:hint="default"/>
        <w:lang w:val="ru-RU" w:eastAsia="en-US" w:bidi="ar-SA"/>
      </w:rPr>
    </w:lvl>
    <w:lvl w:ilvl="5">
      <w:start w:val="1"/>
      <w:numFmt w:val="bullet"/>
      <w:lvlText w:val=""/>
      <w:lvlJc w:val="left"/>
      <w:pPr>
        <w:ind w:left="4933" w:hanging="166"/>
      </w:pPr>
      <w:rPr>
        <w:rFonts w:ascii="Symbol" w:hAnsi="Symbol" w:cs="Symbol" w:hint="default"/>
        <w:lang w:val="ru-RU" w:eastAsia="en-US" w:bidi="ar-SA"/>
      </w:rPr>
    </w:lvl>
    <w:lvl w:ilvl="6">
      <w:start w:val="1"/>
      <w:numFmt w:val="bullet"/>
      <w:lvlText w:val=""/>
      <w:lvlJc w:val="left"/>
      <w:pPr>
        <w:ind w:left="5900" w:hanging="166"/>
      </w:pPr>
      <w:rPr>
        <w:rFonts w:ascii="Symbol" w:hAnsi="Symbol" w:cs="Symbol" w:hint="default"/>
        <w:lang w:val="ru-RU" w:eastAsia="en-US" w:bidi="ar-SA"/>
      </w:rPr>
    </w:lvl>
    <w:lvl w:ilvl="7">
      <w:start w:val="1"/>
      <w:numFmt w:val="bullet"/>
      <w:lvlText w:val=""/>
      <w:lvlJc w:val="left"/>
      <w:pPr>
        <w:ind w:left="6866" w:hanging="166"/>
      </w:pPr>
      <w:rPr>
        <w:rFonts w:ascii="Symbol" w:hAnsi="Symbol" w:cs="Symbol" w:hint="default"/>
        <w:lang w:val="ru-RU" w:eastAsia="en-US" w:bidi="ar-SA"/>
      </w:rPr>
    </w:lvl>
    <w:lvl w:ilvl="8">
      <w:start w:val="1"/>
      <w:numFmt w:val="bullet"/>
      <w:lvlText w:val=""/>
      <w:lvlJc w:val="left"/>
      <w:pPr>
        <w:ind w:left="7833" w:hanging="166"/>
      </w:pPr>
      <w:rPr>
        <w:rFonts w:ascii="Symbol" w:hAnsi="Symbol" w:cs="Symbol" w:hint="default"/>
        <w:lang w:val="ru-RU" w:eastAsia="en-US" w:bidi="ar-SA"/>
      </w:rPr>
    </w:lvl>
  </w:abstractNum>
  <w:abstractNum w:abstractNumId="90" w15:restartNumberingAfterBreak="0">
    <w:nsid w:val="1483906D"/>
    <w:multiLevelType w:val="multilevel"/>
    <w:tmpl w:val="1483906D"/>
    <w:lvl w:ilvl="0">
      <w:start w:val="1"/>
      <w:numFmt w:val="bullet"/>
      <w:lvlText w:val=""/>
      <w:lvlJc w:val="left"/>
      <w:pPr>
        <w:ind w:left="139" w:hanging="315"/>
      </w:pPr>
      <w:rPr>
        <w:rFonts w:ascii="Wingdings" w:hAnsi="Wingdings" w:cs="Wingdings" w:hint="default"/>
        <w:b w:val="0"/>
        <w:bCs w:val="0"/>
        <w:i w:val="0"/>
        <w:iCs w:val="0"/>
        <w:w w:val="100"/>
        <w:sz w:val="28"/>
        <w:szCs w:val="28"/>
        <w:lang w:val="ru-RU" w:eastAsia="en-US" w:bidi="ar-SA"/>
      </w:rPr>
    </w:lvl>
    <w:lvl w:ilvl="1">
      <w:start w:val="1"/>
      <w:numFmt w:val="bullet"/>
      <w:lvlText w:val=""/>
      <w:lvlJc w:val="left"/>
      <w:pPr>
        <w:ind w:left="436" w:hanging="315"/>
      </w:pPr>
      <w:rPr>
        <w:rFonts w:ascii="Symbol" w:hAnsi="Symbol" w:cs="Symbol" w:hint="default"/>
        <w:lang w:val="ru-RU" w:eastAsia="en-US" w:bidi="ar-SA"/>
      </w:rPr>
    </w:lvl>
    <w:lvl w:ilvl="2">
      <w:start w:val="1"/>
      <w:numFmt w:val="bullet"/>
      <w:lvlText w:val=""/>
      <w:lvlJc w:val="left"/>
      <w:pPr>
        <w:ind w:left="733" w:hanging="315"/>
      </w:pPr>
      <w:rPr>
        <w:rFonts w:ascii="Symbol" w:hAnsi="Symbol" w:cs="Symbol" w:hint="default"/>
        <w:lang w:val="ru-RU" w:eastAsia="en-US" w:bidi="ar-SA"/>
      </w:rPr>
    </w:lvl>
    <w:lvl w:ilvl="3">
      <w:start w:val="1"/>
      <w:numFmt w:val="bullet"/>
      <w:lvlText w:val=""/>
      <w:lvlJc w:val="left"/>
      <w:pPr>
        <w:ind w:left="1030" w:hanging="315"/>
      </w:pPr>
      <w:rPr>
        <w:rFonts w:ascii="Symbol" w:hAnsi="Symbol" w:cs="Symbol" w:hint="default"/>
        <w:lang w:val="ru-RU" w:eastAsia="en-US" w:bidi="ar-SA"/>
      </w:rPr>
    </w:lvl>
    <w:lvl w:ilvl="4">
      <w:start w:val="1"/>
      <w:numFmt w:val="bullet"/>
      <w:lvlText w:val=""/>
      <w:lvlJc w:val="left"/>
      <w:pPr>
        <w:ind w:left="1327" w:hanging="315"/>
      </w:pPr>
      <w:rPr>
        <w:rFonts w:ascii="Symbol" w:hAnsi="Symbol" w:cs="Symbol" w:hint="default"/>
        <w:lang w:val="ru-RU" w:eastAsia="en-US" w:bidi="ar-SA"/>
      </w:rPr>
    </w:lvl>
    <w:lvl w:ilvl="5">
      <w:start w:val="1"/>
      <w:numFmt w:val="bullet"/>
      <w:lvlText w:val=""/>
      <w:lvlJc w:val="left"/>
      <w:pPr>
        <w:ind w:left="1624" w:hanging="315"/>
      </w:pPr>
      <w:rPr>
        <w:rFonts w:ascii="Symbol" w:hAnsi="Symbol" w:cs="Symbol" w:hint="default"/>
        <w:lang w:val="ru-RU" w:eastAsia="en-US" w:bidi="ar-SA"/>
      </w:rPr>
    </w:lvl>
    <w:lvl w:ilvl="6">
      <w:start w:val="1"/>
      <w:numFmt w:val="bullet"/>
      <w:lvlText w:val=""/>
      <w:lvlJc w:val="left"/>
      <w:pPr>
        <w:ind w:left="1920" w:hanging="315"/>
      </w:pPr>
      <w:rPr>
        <w:rFonts w:ascii="Symbol" w:hAnsi="Symbol" w:cs="Symbol" w:hint="default"/>
        <w:lang w:val="ru-RU" w:eastAsia="en-US" w:bidi="ar-SA"/>
      </w:rPr>
    </w:lvl>
    <w:lvl w:ilvl="7">
      <w:start w:val="1"/>
      <w:numFmt w:val="bullet"/>
      <w:lvlText w:val=""/>
      <w:lvlJc w:val="left"/>
      <w:pPr>
        <w:ind w:left="2217" w:hanging="315"/>
      </w:pPr>
      <w:rPr>
        <w:rFonts w:ascii="Symbol" w:hAnsi="Symbol" w:cs="Symbol" w:hint="default"/>
        <w:lang w:val="ru-RU" w:eastAsia="en-US" w:bidi="ar-SA"/>
      </w:rPr>
    </w:lvl>
    <w:lvl w:ilvl="8">
      <w:start w:val="1"/>
      <w:numFmt w:val="bullet"/>
      <w:lvlText w:val=""/>
      <w:lvlJc w:val="left"/>
      <w:pPr>
        <w:ind w:left="2514" w:hanging="315"/>
      </w:pPr>
      <w:rPr>
        <w:rFonts w:ascii="Symbol" w:hAnsi="Symbol" w:cs="Symbol" w:hint="default"/>
        <w:lang w:val="ru-RU" w:eastAsia="en-US" w:bidi="ar-SA"/>
      </w:rPr>
    </w:lvl>
  </w:abstractNum>
  <w:abstractNum w:abstractNumId="91" w15:restartNumberingAfterBreak="0">
    <w:nsid w:val="18F74015"/>
    <w:multiLevelType w:val="multilevel"/>
    <w:tmpl w:val="18F74015"/>
    <w:lvl w:ilvl="0">
      <w:start w:val="1"/>
      <w:numFmt w:val="decimal"/>
      <w:lvlText w:val="%1)"/>
      <w:lvlJc w:val="left"/>
      <w:pPr>
        <w:ind w:left="107" w:hanging="459"/>
      </w:pPr>
      <w:rPr>
        <w:rFonts w:eastAsia="Times New Roman" w:cs="Times New Roman"/>
        <w:b w:val="0"/>
        <w:bCs w:val="0"/>
        <w:i w:val="0"/>
        <w:iCs w:val="0"/>
        <w:w w:val="100"/>
        <w:sz w:val="28"/>
        <w:szCs w:val="28"/>
        <w:lang w:val="ru-RU" w:eastAsia="en-US" w:bidi="ar-SA"/>
      </w:rPr>
    </w:lvl>
    <w:lvl w:ilvl="1">
      <w:start w:val="1"/>
      <w:numFmt w:val="bullet"/>
      <w:lvlText w:val=""/>
      <w:lvlJc w:val="left"/>
      <w:pPr>
        <w:ind w:left="1066" w:hanging="459"/>
      </w:pPr>
      <w:rPr>
        <w:rFonts w:ascii="Symbol" w:hAnsi="Symbol" w:cs="Symbol" w:hint="default"/>
        <w:lang w:val="ru-RU" w:eastAsia="en-US" w:bidi="ar-SA"/>
      </w:rPr>
    </w:lvl>
    <w:lvl w:ilvl="2">
      <w:start w:val="1"/>
      <w:numFmt w:val="bullet"/>
      <w:lvlText w:val=""/>
      <w:lvlJc w:val="left"/>
      <w:pPr>
        <w:ind w:left="2033" w:hanging="459"/>
      </w:pPr>
      <w:rPr>
        <w:rFonts w:ascii="Symbol" w:hAnsi="Symbol" w:cs="Symbol" w:hint="default"/>
        <w:lang w:val="ru-RU" w:eastAsia="en-US" w:bidi="ar-SA"/>
      </w:rPr>
    </w:lvl>
    <w:lvl w:ilvl="3">
      <w:start w:val="1"/>
      <w:numFmt w:val="bullet"/>
      <w:lvlText w:val=""/>
      <w:lvlJc w:val="left"/>
      <w:pPr>
        <w:ind w:left="3000" w:hanging="459"/>
      </w:pPr>
      <w:rPr>
        <w:rFonts w:ascii="Symbol" w:hAnsi="Symbol" w:cs="Symbol" w:hint="default"/>
        <w:lang w:val="ru-RU" w:eastAsia="en-US" w:bidi="ar-SA"/>
      </w:rPr>
    </w:lvl>
    <w:lvl w:ilvl="4">
      <w:start w:val="1"/>
      <w:numFmt w:val="bullet"/>
      <w:lvlText w:val=""/>
      <w:lvlJc w:val="left"/>
      <w:pPr>
        <w:ind w:left="3966" w:hanging="459"/>
      </w:pPr>
      <w:rPr>
        <w:rFonts w:ascii="Symbol" w:hAnsi="Symbol" w:cs="Symbol" w:hint="default"/>
        <w:lang w:val="ru-RU" w:eastAsia="en-US" w:bidi="ar-SA"/>
      </w:rPr>
    </w:lvl>
    <w:lvl w:ilvl="5">
      <w:start w:val="1"/>
      <w:numFmt w:val="bullet"/>
      <w:lvlText w:val=""/>
      <w:lvlJc w:val="left"/>
      <w:pPr>
        <w:ind w:left="4933" w:hanging="459"/>
      </w:pPr>
      <w:rPr>
        <w:rFonts w:ascii="Symbol" w:hAnsi="Symbol" w:cs="Symbol" w:hint="default"/>
        <w:lang w:val="ru-RU" w:eastAsia="en-US" w:bidi="ar-SA"/>
      </w:rPr>
    </w:lvl>
    <w:lvl w:ilvl="6">
      <w:start w:val="1"/>
      <w:numFmt w:val="bullet"/>
      <w:lvlText w:val=""/>
      <w:lvlJc w:val="left"/>
      <w:pPr>
        <w:ind w:left="5900" w:hanging="459"/>
      </w:pPr>
      <w:rPr>
        <w:rFonts w:ascii="Symbol" w:hAnsi="Symbol" w:cs="Symbol" w:hint="default"/>
        <w:lang w:val="ru-RU" w:eastAsia="en-US" w:bidi="ar-SA"/>
      </w:rPr>
    </w:lvl>
    <w:lvl w:ilvl="7">
      <w:start w:val="1"/>
      <w:numFmt w:val="bullet"/>
      <w:lvlText w:val=""/>
      <w:lvlJc w:val="left"/>
      <w:pPr>
        <w:ind w:left="6866" w:hanging="459"/>
      </w:pPr>
      <w:rPr>
        <w:rFonts w:ascii="Symbol" w:hAnsi="Symbol" w:cs="Symbol" w:hint="default"/>
        <w:lang w:val="ru-RU" w:eastAsia="en-US" w:bidi="ar-SA"/>
      </w:rPr>
    </w:lvl>
    <w:lvl w:ilvl="8">
      <w:start w:val="1"/>
      <w:numFmt w:val="bullet"/>
      <w:lvlText w:val=""/>
      <w:lvlJc w:val="left"/>
      <w:pPr>
        <w:ind w:left="7833" w:hanging="459"/>
      </w:pPr>
      <w:rPr>
        <w:rFonts w:ascii="Symbol" w:hAnsi="Symbol" w:cs="Symbol" w:hint="default"/>
        <w:lang w:val="ru-RU" w:eastAsia="en-US" w:bidi="ar-SA"/>
      </w:rPr>
    </w:lvl>
  </w:abstractNum>
  <w:abstractNum w:abstractNumId="92" w15:restartNumberingAfterBreak="0">
    <w:nsid w:val="1ACDE60F"/>
    <w:multiLevelType w:val="multilevel"/>
    <w:tmpl w:val="1ACDE60F"/>
    <w:lvl w:ilvl="0">
      <w:start w:val="1"/>
      <w:numFmt w:val="bullet"/>
      <w:lvlText w:val="-"/>
      <w:lvlJc w:val="left"/>
      <w:pPr>
        <w:ind w:left="105" w:hanging="380"/>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755" w:hanging="380"/>
      </w:pPr>
      <w:rPr>
        <w:rFonts w:ascii="Symbol" w:hAnsi="Symbol" w:cs="Symbol" w:hint="default"/>
        <w:lang w:val="ru-RU" w:eastAsia="en-US" w:bidi="ar-SA"/>
      </w:rPr>
    </w:lvl>
    <w:lvl w:ilvl="2">
      <w:start w:val="1"/>
      <w:numFmt w:val="bullet"/>
      <w:lvlText w:val=""/>
      <w:lvlJc w:val="left"/>
      <w:pPr>
        <w:ind w:left="1410" w:hanging="380"/>
      </w:pPr>
      <w:rPr>
        <w:rFonts w:ascii="Symbol" w:hAnsi="Symbol" w:cs="Symbol" w:hint="default"/>
        <w:lang w:val="ru-RU" w:eastAsia="en-US" w:bidi="ar-SA"/>
      </w:rPr>
    </w:lvl>
    <w:lvl w:ilvl="3">
      <w:start w:val="1"/>
      <w:numFmt w:val="bullet"/>
      <w:lvlText w:val=""/>
      <w:lvlJc w:val="left"/>
      <w:pPr>
        <w:ind w:left="2065" w:hanging="380"/>
      </w:pPr>
      <w:rPr>
        <w:rFonts w:ascii="Symbol" w:hAnsi="Symbol" w:cs="Symbol" w:hint="default"/>
        <w:lang w:val="ru-RU" w:eastAsia="en-US" w:bidi="ar-SA"/>
      </w:rPr>
    </w:lvl>
    <w:lvl w:ilvl="4">
      <w:start w:val="1"/>
      <w:numFmt w:val="bullet"/>
      <w:lvlText w:val=""/>
      <w:lvlJc w:val="left"/>
      <w:pPr>
        <w:ind w:left="2720" w:hanging="380"/>
      </w:pPr>
      <w:rPr>
        <w:rFonts w:ascii="Symbol" w:hAnsi="Symbol" w:cs="Symbol" w:hint="default"/>
        <w:lang w:val="ru-RU" w:eastAsia="en-US" w:bidi="ar-SA"/>
      </w:rPr>
    </w:lvl>
    <w:lvl w:ilvl="5">
      <w:start w:val="1"/>
      <w:numFmt w:val="bullet"/>
      <w:lvlText w:val=""/>
      <w:lvlJc w:val="left"/>
      <w:pPr>
        <w:ind w:left="3376" w:hanging="380"/>
      </w:pPr>
      <w:rPr>
        <w:rFonts w:ascii="Symbol" w:hAnsi="Symbol" w:cs="Symbol" w:hint="default"/>
        <w:lang w:val="ru-RU" w:eastAsia="en-US" w:bidi="ar-SA"/>
      </w:rPr>
    </w:lvl>
    <w:lvl w:ilvl="6">
      <w:start w:val="1"/>
      <w:numFmt w:val="bullet"/>
      <w:lvlText w:val=""/>
      <w:lvlJc w:val="left"/>
      <w:pPr>
        <w:ind w:left="4031" w:hanging="380"/>
      </w:pPr>
      <w:rPr>
        <w:rFonts w:ascii="Symbol" w:hAnsi="Symbol" w:cs="Symbol" w:hint="default"/>
        <w:lang w:val="ru-RU" w:eastAsia="en-US" w:bidi="ar-SA"/>
      </w:rPr>
    </w:lvl>
    <w:lvl w:ilvl="7">
      <w:start w:val="1"/>
      <w:numFmt w:val="bullet"/>
      <w:lvlText w:val=""/>
      <w:lvlJc w:val="left"/>
      <w:pPr>
        <w:ind w:left="4686" w:hanging="380"/>
      </w:pPr>
      <w:rPr>
        <w:rFonts w:ascii="Symbol" w:hAnsi="Symbol" w:cs="Symbol" w:hint="default"/>
        <w:lang w:val="ru-RU" w:eastAsia="en-US" w:bidi="ar-SA"/>
      </w:rPr>
    </w:lvl>
    <w:lvl w:ilvl="8">
      <w:start w:val="1"/>
      <w:numFmt w:val="bullet"/>
      <w:lvlText w:val=""/>
      <w:lvlJc w:val="left"/>
      <w:pPr>
        <w:ind w:left="5341" w:hanging="380"/>
      </w:pPr>
      <w:rPr>
        <w:rFonts w:ascii="Symbol" w:hAnsi="Symbol" w:cs="Symbol" w:hint="default"/>
        <w:lang w:val="ru-RU" w:eastAsia="en-US" w:bidi="ar-SA"/>
      </w:rPr>
    </w:lvl>
  </w:abstractNum>
  <w:abstractNum w:abstractNumId="93" w15:restartNumberingAfterBreak="0">
    <w:nsid w:val="1AD50295"/>
    <w:multiLevelType w:val="multilevel"/>
    <w:tmpl w:val="1AD50295"/>
    <w:lvl w:ilvl="0">
      <w:start w:val="1"/>
      <w:numFmt w:val="bullet"/>
      <w:lvlText w:val="—"/>
      <w:lvlJc w:val="left"/>
      <w:pPr>
        <w:ind w:left="1242" w:hanging="346"/>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1242" w:hanging="281"/>
      </w:pPr>
      <w:rPr>
        <w:rFonts w:ascii="Symbol" w:hAnsi="Symbol" w:cs="Symbol" w:hint="default"/>
        <w:b w:val="0"/>
        <w:bCs w:val="0"/>
        <w:i w:val="0"/>
        <w:iCs w:val="0"/>
        <w:w w:val="100"/>
        <w:sz w:val="28"/>
        <w:szCs w:val="28"/>
        <w:lang w:val="ru-RU" w:eastAsia="en-US" w:bidi="ar-SA"/>
      </w:rPr>
    </w:lvl>
    <w:lvl w:ilvl="2">
      <w:start w:val="1"/>
      <w:numFmt w:val="bullet"/>
      <w:lvlText w:val=""/>
      <w:lvlJc w:val="left"/>
      <w:pPr>
        <w:ind w:left="3269" w:hanging="281"/>
      </w:pPr>
      <w:rPr>
        <w:rFonts w:ascii="Symbol" w:hAnsi="Symbol" w:cs="Symbol" w:hint="default"/>
        <w:lang w:val="ru-RU" w:eastAsia="en-US" w:bidi="ar-SA"/>
      </w:rPr>
    </w:lvl>
    <w:lvl w:ilvl="3">
      <w:start w:val="1"/>
      <w:numFmt w:val="bullet"/>
      <w:lvlText w:val=""/>
      <w:lvlJc w:val="left"/>
      <w:pPr>
        <w:ind w:left="4283" w:hanging="281"/>
      </w:pPr>
      <w:rPr>
        <w:rFonts w:ascii="Symbol" w:hAnsi="Symbol" w:cs="Symbol" w:hint="default"/>
        <w:lang w:val="ru-RU" w:eastAsia="en-US" w:bidi="ar-SA"/>
      </w:rPr>
    </w:lvl>
    <w:lvl w:ilvl="4">
      <w:start w:val="1"/>
      <w:numFmt w:val="bullet"/>
      <w:lvlText w:val=""/>
      <w:lvlJc w:val="left"/>
      <w:pPr>
        <w:ind w:left="5298" w:hanging="281"/>
      </w:pPr>
      <w:rPr>
        <w:rFonts w:ascii="Symbol" w:hAnsi="Symbol" w:cs="Symbol" w:hint="default"/>
        <w:lang w:val="ru-RU" w:eastAsia="en-US" w:bidi="ar-SA"/>
      </w:rPr>
    </w:lvl>
    <w:lvl w:ilvl="5">
      <w:start w:val="1"/>
      <w:numFmt w:val="bullet"/>
      <w:lvlText w:val=""/>
      <w:lvlJc w:val="left"/>
      <w:pPr>
        <w:ind w:left="6313" w:hanging="281"/>
      </w:pPr>
      <w:rPr>
        <w:rFonts w:ascii="Symbol" w:hAnsi="Symbol" w:cs="Symbol" w:hint="default"/>
        <w:lang w:val="ru-RU" w:eastAsia="en-US" w:bidi="ar-SA"/>
      </w:rPr>
    </w:lvl>
    <w:lvl w:ilvl="6">
      <w:start w:val="1"/>
      <w:numFmt w:val="bullet"/>
      <w:lvlText w:val=""/>
      <w:lvlJc w:val="left"/>
      <w:pPr>
        <w:ind w:left="7327" w:hanging="281"/>
      </w:pPr>
      <w:rPr>
        <w:rFonts w:ascii="Symbol" w:hAnsi="Symbol" w:cs="Symbol" w:hint="default"/>
        <w:lang w:val="ru-RU" w:eastAsia="en-US" w:bidi="ar-SA"/>
      </w:rPr>
    </w:lvl>
    <w:lvl w:ilvl="7">
      <w:start w:val="1"/>
      <w:numFmt w:val="bullet"/>
      <w:lvlText w:val=""/>
      <w:lvlJc w:val="left"/>
      <w:pPr>
        <w:ind w:left="8342" w:hanging="281"/>
      </w:pPr>
      <w:rPr>
        <w:rFonts w:ascii="Symbol" w:hAnsi="Symbol" w:cs="Symbol" w:hint="default"/>
        <w:lang w:val="ru-RU" w:eastAsia="en-US" w:bidi="ar-SA"/>
      </w:rPr>
    </w:lvl>
    <w:lvl w:ilvl="8">
      <w:start w:val="1"/>
      <w:numFmt w:val="bullet"/>
      <w:lvlText w:val=""/>
      <w:lvlJc w:val="left"/>
      <w:pPr>
        <w:ind w:left="9357" w:hanging="281"/>
      </w:pPr>
      <w:rPr>
        <w:rFonts w:ascii="Symbol" w:hAnsi="Symbol" w:cs="Symbol" w:hint="default"/>
        <w:lang w:val="ru-RU" w:eastAsia="en-US" w:bidi="ar-SA"/>
      </w:rPr>
    </w:lvl>
  </w:abstractNum>
  <w:abstractNum w:abstractNumId="94" w15:restartNumberingAfterBreak="0">
    <w:nsid w:val="1B3FCE26"/>
    <w:multiLevelType w:val="multilevel"/>
    <w:tmpl w:val="1B3FCE26"/>
    <w:lvl w:ilvl="0">
      <w:start w:val="1"/>
      <w:numFmt w:val="bullet"/>
      <w:lvlText w:val=""/>
      <w:lvlJc w:val="left"/>
      <w:pPr>
        <w:ind w:left="108" w:hanging="315"/>
      </w:pPr>
      <w:rPr>
        <w:rFonts w:ascii="Wingdings" w:hAnsi="Wingdings" w:cs="Wingdings" w:hint="default"/>
        <w:b w:val="0"/>
        <w:bCs w:val="0"/>
        <w:i w:val="0"/>
        <w:iCs w:val="0"/>
        <w:w w:val="100"/>
        <w:sz w:val="28"/>
        <w:szCs w:val="28"/>
        <w:lang w:val="ru-RU" w:eastAsia="en-US" w:bidi="ar-SA"/>
      </w:rPr>
    </w:lvl>
    <w:lvl w:ilvl="1">
      <w:start w:val="1"/>
      <w:numFmt w:val="bullet"/>
      <w:lvlText w:val=""/>
      <w:lvlJc w:val="left"/>
      <w:pPr>
        <w:ind w:left="400" w:hanging="315"/>
      </w:pPr>
      <w:rPr>
        <w:rFonts w:ascii="Symbol" w:hAnsi="Symbol" w:cs="Symbol" w:hint="default"/>
        <w:lang w:val="ru-RU" w:eastAsia="en-US" w:bidi="ar-SA"/>
      </w:rPr>
    </w:lvl>
    <w:lvl w:ilvl="2">
      <w:start w:val="1"/>
      <w:numFmt w:val="bullet"/>
      <w:lvlText w:val=""/>
      <w:lvlJc w:val="left"/>
      <w:pPr>
        <w:ind w:left="701" w:hanging="315"/>
      </w:pPr>
      <w:rPr>
        <w:rFonts w:ascii="Symbol" w:hAnsi="Symbol" w:cs="Symbol" w:hint="default"/>
        <w:lang w:val="ru-RU" w:eastAsia="en-US" w:bidi="ar-SA"/>
      </w:rPr>
    </w:lvl>
    <w:lvl w:ilvl="3">
      <w:start w:val="1"/>
      <w:numFmt w:val="bullet"/>
      <w:lvlText w:val=""/>
      <w:lvlJc w:val="left"/>
      <w:pPr>
        <w:ind w:left="1002" w:hanging="315"/>
      </w:pPr>
      <w:rPr>
        <w:rFonts w:ascii="Symbol" w:hAnsi="Symbol" w:cs="Symbol" w:hint="default"/>
        <w:lang w:val="ru-RU" w:eastAsia="en-US" w:bidi="ar-SA"/>
      </w:rPr>
    </w:lvl>
    <w:lvl w:ilvl="4">
      <w:start w:val="1"/>
      <w:numFmt w:val="bullet"/>
      <w:lvlText w:val=""/>
      <w:lvlJc w:val="left"/>
      <w:pPr>
        <w:ind w:left="1303" w:hanging="315"/>
      </w:pPr>
      <w:rPr>
        <w:rFonts w:ascii="Symbol" w:hAnsi="Symbol" w:cs="Symbol" w:hint="default"/>
        <w:lang w:val="ru-RU" w:eastAsia="en-US" w:bidi="ar-SA"/>
      </w:rPr>
    </w:lvl>
    <w:lvl w:ilvl="5">
      <w:start w:val="1"/>
      <w:numFmt w:val="bullet"/>
      <w:lvlText w:val=""/>
      <w:lvlJc w:val="left"/>
      <w:pPr>
        <w:ind w:left="1604" w:hanging="315"/>
      </w:pPr>
      <w:rPr>
        <w:rFonts w:ascii="Symbol" w:hAnsi="Symbol" w:cs="Symbol" w:hint="default"/>
        <w:lang w:val="ru-RU" w:eastAsia="en-US" w:bidi="ar-SA"/>
      </w:rPr>
    </w:lvl>
    <w:lvl w:ilvl="6">
      <w:start w:val="1"/>
      <w:numFmt w:val="bullet"/>
      <w:lvlText w:val=""/>
      <w:lvlJc w:val="left"/>
      <w:pPr>
        <w:ind w:left="1904" w:hanging="315"/>
      </w:pPr>
      <w:rPr>
        <w:rFonts w:ascii="Symbol" w:hAnsi="Symbol" w:cs="Symbol" w:hint="default"/>
        <w:lang w:val="ru-RU" w:eastAsia="en-US" w:bidi="ar-SA"/>
      </w:rPr>
    </w:lvl>
    <w:lvl w:ilvl="7">
      <w:start w:val="1"/>
      <w:numFmt w:val="bullet"/>
      <w:lvlText w:val=""/>
      <w:lvlJc w:val="left"/>
      <w:pPr>
        <w:ind w:left="2205" w:hanging="315"/>
      </w:pPr>
      <w:rPr>
        <w:rFonts w:ascii="Symbol" w:hAnsi="Symbol" w:cs="Symbol" w:hint="default"/>
        <w:lang w:val="ru-RU" w:eastAsia="en-US" w:bidi="ar-SA"/>
      </w:rPr>
    </w:lvl>
    <w:lvl w:ilvl="8">
      <w:start w:val="1"/>
      <w:numFmt w:val="bullet"/>
      <w:lvlText w:val=""/>
      <w:lvlJc w:val="left"/>
      <w:pPr>
        <w:ind w:left="2506" w:hanging="315"/>
      </w:pPr>
      <w:rPr>
        <w:rFonts w:ascii="Symbol" w:hAnsi="Symbol" w:cs="Symbol" w:hint="default"/>
        <w:lang w:val="ru-RU" w:eastAsia="en-US" w:bidi="ar-SA"/>
      </w:rPr>
    </w:lvl>
  </w:abstractNum>
  <w:abstractNum w:abstractNumId="95" w15:restartNumberingAfterBreak="0">
    <w:nsid w:val="1BCBBCF0"/>
    <w:multiLevelType w:val="multilevel"/>
    <w:tmpl w:val="1BCBBCF0"/>
    <w:lvl w:ilvl="0">
      <w:start w:val="1"/>
      <w:numFmt w:val="bullet"/>
      <w:lvlText w:val="-"/>
      <w:lvlJc w:val="left"/>
      <w:pPr>
        <w:ind w:left="107" w:hanging="231"/>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1066" w:hanging="231"/>
      </w:pPr>
      <w:rPr>
        <w:rFonts w:ascii="Symbol" w:hAnsi="Symbol" w:cs="Symbol" w:hint="default"/>
        <w:lang w:val="ru-RU" w:eastAsia="en-US" w:bidi="ar-SA"/>
      </w:rPr>
    </w:lvl>
    <w:lvl w:ilvl="2">
      <w:start w:val="1"/>
      <w:numFmt w:val="bullet"/>
      <w:lvlText w:val=""/>
      <w:lvlJc w:val="left"/>
      <w:pPr>
        <w:ind w:left="2033" w:hanging="231"/>
      </w:pPr>
      <w:rPr>
        <w:rFonts w:ascii="Symbol" w:hAnsi="Symbol" w:cs="Symbol" w:hint="default"/>
        <w:lang w:val="ru-RU" w:eastAsia="en-US" w:bidi="ar-SA"/>
      </w:rPr>
    </w:lvl>
    <w:lvl w:ilvl="3">
      <w:start w:val="1"/>
      <w:numFmt w:val="bullet"/>
      <w:lvlText w:val=""/>
      <w:lvlJc w:val="left"/>
      <w:pPr>
        <w:ind w:left="3000" w:hanging="231"/>
      </w:pPr>
      <w:rPr>
        <w:rFonts w:ascii="Symbol" w:hAnsi="Symbol" w:cs="Symbol" w:hint="default"/>
        <w:lang w:val="ru-RU" w:eastAsia="en-US" w:bidi="ar-SA"/>
      </w:rPr>
    </w:lvl>
    <w:lvl w:ilvl="4">
      <w:start w:val="1"/>
      <w:numFmt w:val="bullet"/>
      <w:lvlText w:val=""/>
      <w:lvlJc w:val="left"/>
      <w:pPr>
        <w:ind w:left="3966" w:hanging="231"/>
      </w:pPr>
      <w:rPr>
        <w:rFonts w:ascii="Symbol" w:hAnsi="Symbol" w:cs="Symbol" w:hint="default"/>
        <w:lang w:val="ru-RU" w:eastAsia="en-US" w:bidi="ar-SA"/>
      </w:rPr>
    </w:lvl>
    <w:lvl w:ilvl="5">
      <w:start w:val="1"/>
      <w:numFmt w:val="bullet"/>
      <w:lvlText w:val=""/>
      <w:lvlJc w:val="left"/>
      <w:pPr>
        <w:ind w:left="4933" w:hanging="231"/>
      </w:pPr>
      <w:rPr>
        <w:rFonts w:ascii="Symbol" w:hAnsi="Symbol" w:cs="Symbol" w:hint="default"/>
        <w:lang w:val="ru-RU" w:eastAsia="en-US" w:bidi="ar-SA"/>
      </w:rPr>
    </w:lvl>
    <w:lvl w:ilvl="6">
      <w:start w:val="1"/>
      <w:numFmt w:val="bullet"/>
      <w:lvlText w:val=""/>
      <w:lvlJc w:val="left"/>
      <w:pPr>
        <w:ind w:left="5900" w:hanging="231"/>
      </w:pPr>
      <w:rPr>
        <w:rFonts w:ascii="Symbol" w:hAnsi="Symbol" w:cs="Symbol" w:hint="default"/>
        <w:lang w:val="ru-RU" w:eastAsia="en-US" w:bidi="ar-SA"/>
      </w:rPr>
    </w:lvl>
    <w:lvl w:ilvl="7">
      <w:start w:val="1"/>
      <w:numFmt w:val="bullet"/>
      <w:lvlText w:val=""/>
      <w:lvlJc w:val="left"/>
      <w:pPr>
        <w:ind w:left="6866" w:hanging="231"/>
      </w:pPr>
      <w:rPr>
        <w:rFonts w:ascii="Symbol" w:hAnsi="Symbol" w:cs="Symbol" w:hint="default"/>
        <w:lang w:val="ru-RU" w:eastAsia="en-US" w:bidi="ar-SA"/>
      </w:rPr>
    </w:lvl>
    <w:lvl w:ilvl="8">
      <w:start w:val="1"/>
      <w:numFmt w:val="bullet"/>
      <w:lvlText w:val=""/>
      <w:lvlJc w:val="left"/>
      <w:pPr>
        <w:ind w:left="7833" w:hanging="231"/>
      </w:pPr>
      <w:rPr>
        <w:rFonts w:ascii="Symbol" w:hAnsi="Symbol" w:cs="Symbol" w:hint="default"/>
        <w:lang w:val="ru-RU" w:eastAsia="en-US" w:bidi="ar-SA"/>
      </w:rPr>
    </w:lvl>
  </w:abstractNum>
  <w:abstractNum w:abstractNumId="96" w15:restartNumberingAfterBreak="0">
    <w:nsid w:val="1C257C7B"/>
    <w:multiLevelType w:val="multilevel"/>
    <w:tmpl w:val="1C257C7B"/>
    <w:lvl w:ilvl="0">
      <w:start w:val="1"/>
      <w:numFmt w:val="bullet"/>
      <w:lvlText w:val="-"/>
      <w:lvlJc w:val="left"/>
      <w:pPr>
        <w:ind w:left="107" w:hanging="348"/>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554" w:hanging="348"/>
      </w:pPr>
      <w:rPr>
        <w:rFonts w:ascii="Symbol" w:hAnsi="Symbol" w:cs="Symbol" w:hint="default"/>
        <w:lang w:val="ru-RU" w:eastAsia="en-US" w:bidi="ar-SA"/>
      </w:rPr>
    </w:lvl>
    <w:lvl w:ilvl="2">
      <w:start w:val="1"/>
      <w:numFmt w:val="bullet"/>
      <w:lvlText w:val=""/>
      <w:lvlJc w:val="left"/>
      <w:pPr>
        <w:ind w:left="1008" w:hanging="348"/>
      </w:pPr>
      <w:rPr>
        <w:rFonts w:ascii="Symbol" w:hAnsi="Symbol" w:cs="Symbol" w:hint="default"/>
        <w:lang w:val="ru-RU" w:eastAsia="en-US" w:bidi="ar-SA"/>
      </w:rPr>
    </w:lvl>
    <w:lvl w:ilvl="3">
      <w:start w:val="1"/>
      <w:numFmt w:val="bullet"/>
      <w:lvlText w:val=""/>
      <w:lvlJc w:val="left"/>
      <w:pPr>
        <w:ind w:left="1462" w:hanging="348"/>
      </w:pPr>
      <w:rPr>
        <w:rFonts w:ascii="Symbol" w:hAnsi="Symbol" w:cs="Symbol" w:hint="default"/>
        <w:lang w:val="ru-RU" w:eastAsia="en-US" w:bidi="ar-SA"/>
      </w:rPr>
    </w:lvl>
    <w:lvl w:ilvl="4">
      <w:start w:val="1"/>
      <w:numFmt w:val="bullet"/>
      <w:lvlText w:val=""/>
      <w:lvlJc w:val="left"/>
      <w:pPr>
        <w:ind w:left="1916" w:hanging="348"/>
      </w:pPr>
      <w:rPr>
        <w:rFonts w:ascii="Symbol" w:hAnsi="Symbol" w:cs="Symbol" w:hint="default"/>
        <w:lang w:val="ru-RU" w:eastAsia="en-US" w:bidi="ar-SA"/>
      </w:rPr>
    </w:lvl>
    <w:lvl w:ilvl="5">
      <w:start w:val="1"/>
      <w:numFmt w:val="bullet"/>
      <w:lvlText w:val=""/>
      <w:lvlJc w:val="left"/>
      <w:pPr>
        <w:ind w:left="2370" w:hanging="348"/>
      </w:pPr>
      <w:rPr>
        <w:rFonts w:ascii="Symbol" w:hAnsi="Symbol" w:cs="Symbol" w:hint="default"/>
        <w:lang w:val="ru-RU" w:eastAsia="en-US" w:bidi="ar-SA"/>
      </w:rPr>
    </w:lvl>
    <w:lvl w:ilvl="6">
      <w:start w:val="1"/>
      <w:numFmt w:val="bullet"/>
      <w:lvlText w:val=""/>
      <w:lvlJc w:val="left"/>
      <w:pPr>
        <w:ind w:left="2824" w:hanging="348"/>
      </w:pPr>
      <w:rPr>
        <w:rFonts w:ascii="Symbol" w:hAnsi="Symbol" w:cs="Symbol" w:hint="default"/>
        <w:lang w:val="ru-RU" w:eastAsia="en-US" w:bidi="ar-SA"/>
      </w:rPr>
    </w:lvl>
    <w:lvl w:ilvl="7">
      <w:start w:val="1"/>
      <w:numFmt w:val="bullet"/>
      <w:lvlText w:val=""/>
      <w:lvlJc w:val="left"/>
      <w:pPr>
        <w:ind w:left="3278" w:hanging="348"/>
      </w:pPr>
      <w:rPr>
        <w:rFonts w:ascii="Symbol" w:hAnsi="Symbol" w:cs="Symbol" w:hint="default"/>
        <w:lang w:val="ru-RU" w:eastAsia="en-US" w:bidi="ar-SA"/>
      </w:rPr>
    </w:lvl>
    <w:lvl w:ilvl="8">
      <w:start w:val="1"/>
      <w:numFmt w:val="bullet"/>
      <w:lvlText w:val=""/>
      <w:lvlJc w:val="left"/>
      <w:pPr>
        <w:ind w:left="3732" w:hanging="348"/>
      </w:pPr>
      <w:rPr>
        <w:rFonts w:ascii="Symbol" w:hAnsi="Symbol" w:cs="Symbol" w:hint="default"/>
        <w:lang w:val="ru-RU" w:eastAsia="en-US" w:bidi="ar-SA"/>
      </w:rPr>
    </w:lvl>
  </w:abstractNum>
  <w:abstractNum w:abstractNumId="97" w15:restartNumberingAfterBreak="0">
    <w:nsid w:val="2007DCFD"/>
    <w:multiLevelType w:val="multilevel"/>
    <w:tmpl w:val="2007DCFD"/>
    <w:lvl w:ilvl="0">
      <w:start w:val="1"/>
      <w:numFmt w:val="bullet"/>
      <w:lvlText w:val=""/>
      <w:lvlJc w:val="left"/>
      <w:pPr>
        <w:ind w:left="389" w:hanging="281"/>
      </w:pPr>
      <w:rPr>
        <w:rFonts w:ascii="Wingdings" w:hAnsi="Wingdings" w:cs="Wingdings" w:hint="default"/>
        <w:b w:val="0"/>
        <w:bCs w:val="0"/>
        <w:i w:val="0"/>
        <w:iCs w:val="0"/>
        <w:w w:val="100"/>
        <w:sz w:val="28"/>
        <w:szCs w:val="28"/>
        <w:lang w:val="ru-RU" w:eastAsia="en-US" w:bidi="ar-SA"/>
      </w:rPr>
    </w:lvl>
    <w:lvl w:ilvl="1">
      <w:start w:val="1"/>
      <w:numFmt w:val="bullet"/>
      <w:lvlText w:val=""/>
      <w:lvlJc w:val="left"/>
      <w:pPr>
        <w:ind w:left="652" w:hanging="281"/>
      </w:pPr>
      <w:rPr>
        <w:rFonts w:ascii="Symbol" w:hAnsi="Symbol" w:cs="Symbol" w:hint="default"/>
        <w:lang w:val="ru-RU" w:eastAsia="en-US" w:bidi="ar-SA"/>
      </w:rPr>
    </w:lvl>
    <w:lvl w:ilvl="2">
      <w:start w:val="1"/>
      <w:numFmt w:val="bullet"/>
      <w:lvlText w:val=""/>
      <w:lvlJc w:val="left"/>
      <w:pPr>
        <w:ind w:left="925" w:hanging="281"/>
      </w:pPr>
      <w:rPr>
        <w:rFonts w:ascii="Symbol" w:hAnsi="Symbol" w:cs="Symbol" w:hint="default"/>
        <w:lang w:val="ru-RU" w:eastAsia="en-US" w:bidi="ar-SA"/>
      </w:rPr>
    </w:lvl>
    <w:lvl w:ilvl="3">
      <w:start w:val="1"/>
      <w:numFmt w:val="bullet"/>
      <w:lvlText w:val=""/>
      <w:lvlJc w:val="left"/>
      <w:pPr>
        <w:ind w:left="1198" w:hanging="281"/>
      </w:pPr>
      <w:rPr>
        <w:rFonts w:ascii="Symbol" w:hAnsi="Symbol" w:cs="Symbol" w:hint="default"/>
        <w:lang w:val="ru-RU" w:eastAsia="en-US" w:bidi="ar-SA"/>
      </w:rPr>
    </w:lvl>
    <w:lvl w:ilvl="4">
      <w:start w:val="1"/>
      <w:numFmt w:val="bullet"/>
      <w:lvlText w:val=""/>
      <w:lvlJc w:val="left"/>
      <w:pPr>
        <w:ind w:left="1471" w:hanging="281"/>
      </w:pPr>
      <w:rPr>
        <w:rFonts w:ascii="Symbol" w:hAnsi="Symbol" w:cs="Symbol" w:hint="default"/>
        <w:lang w:val="ru-RU" w:eastAsia="en-US" w:bidi="ar-SA"/>
      </w:rPr>
    </w:lvl>
    <w:lvl w:ilvl="5">
      <w:start w:val="1"/>
      <w:numFmt w:val="bullet"/>
      <w:lvlText w:val=""/>
      <w:lvlJc w:val="left"/>
      <w:pPr>
        <w:ind w:left="1744" w:hanging="281"/>
      </w:pPr>
      <w:rPr>
        <w:rFonts w:ascii="Symbol" w:hAnsi="Symbol" w:cs="Symbol" w:hint="default"/>
        <w:lang w:val="ru-RU" w:eastAsia="en-US" w:bidi="ar-SA"/>
      </w:rPr>
    </w:lvl>
    <w:lvl w:ilvl="6">
      <w:start w:val="1"/>
      <w:numFmt w:val="bullet"/>
      <w:lvlText w:val=""/>
      <w:lvlJc w:val="left"/>
      <w:pPr>
        <w:ind w:left="2016" w:hanging="281"/>
      </w:pPr>
      <w:rPr>
        <w:rFonts w:ascii="Symbol" w:hAnsi="Symbol" w:cs="Symbol" w:hint="default"/>
        <w:lang w:val="ru-RU" w:eastAsia="en-US" w:bidi="ar-SA"/>
      </w:rPr>
    </w:lvl>
    <w:lvl w:ilvl="7">
      <w:start w:val="1"/>
      <w:numFmt w:val="bullet"/>
      <w:lvlText w:val=""/>
      <w:lvlJc w:val="left"/>
      <w:pPr>
        <w:ind w:left="2289" w:hanging="281"/>
      </w:pPr>
      <w:rPr>
        <w:rFonts w:ascii="Symbol" w:hAnsi="Symbol" w:cs="Symbol" w:hint="default"/>
        <w:lang w:val="ru-RU" w:eastAsia="en-US" w:bidi="ar-SA"/>
      </w:rPr>
    </w:lvl>
    <w:lvl w:ilvl="8">
      <w:start w:val="1"/>
      <w:numFmt w:val="bullet"/>
      <w:lvlText w:val=""/>
      <w:lvlJc w:val="left"/>
      <w:pPr>
        <w:ind w:left="2562" w:hanging="281"/>
      </w:pPr>
      <w:rPr>
        <w:rFonts w:ascii="Symbol" w:hAnsi="Symbol" w:cs="Symbol" w:hint="default"/>
        <w:lang w:val="ru-RU" w:eastAsia="en-US" w:bidi="ar-SA"/>
      </w:rPr>
    </w:lvl>
  </w:abstractNum>
  <w:abstractNum w:abstractNumId="98" w15:restartNumberingAfterBreak="0">
    <w:nsid w:val="21B3B1B1"/>
    <w:multiLevelType w:val="multilevel"/>
    <w:tmpl w:val="21B3B1B1"/>
    <w:lvl w:ilvl="0">
      <w:start w:val="1"/>
      <w:numFmt w:val="bullet"/>
      <w:lvlText w:val="-"/>
      <w:lvlJc w:val="left"/>
      <w:pPr>
        <w:ind w:left="107" w:hanging="164"/>
      </w:pPr>
      <w:rPr>
        <w:rFonts w:ascii="Times New Roman" w:hAnsi="Times New Roman" w:cs="Times New Roman" w:hint="default"/>
        <w:w w:val="100"/>
        <w:sz w:val="28"/>
        <w:lang w:val="ru-RU" w:eastAsia="en-US" w:bidi="ar-SA"/>
      </w:rPr>
    </w:lvl>
    <w:lvl w:ilvl="1">
      <w:start w:val="1"/>
      <w:numFmt w:val="bullet"/>
      <w:lvlText w:val=""/>
      <w:lvlJc w:val="left"/>
      <w:pPr>
        <w:ind w:left="1052" w:hanging="164"/>
      </w:pPr>
      <w:rPr>
        <w:rFonts w:ascii="Symbol" w:hAnsi="Symbol" w:cs="Symbol" w:hint="default"/>
        <w:lang w:val="ru-RU" w:eastAsia="en-US" w:bidi="ar-SA"/>
      </w:rPr>
    </w:lvl>
    <w:lvl w:ilvl="2">
      <w:start w:val="1"/>
      <w:numFmt w:val="bullet"/>
      <w:lvlText w:val=""/>
      <w:lvlJc w:val="left"/>
      <w:pPr>
        <w:ind w:left="2005" w:hanging="164"/>
      </w:pPr>
      <w:rPr>
        <w:rFonts w:ascii="Symbol" w:hAnsi="Symbol" w:cs="Symbol" w:hint="default"/>
        <w:lang w:val="ru-RU" w:eastAsia="en-US" w:bidi="ar-SA"/>
      </w:rPr>
    </w:lvl>
    <w:lvl w:ilvl="3">
      <w:start w:val="1"/>
      <w:numFmt w:val="bullet"/>
      <w:lvlText w:val=""/>
      <w:lvlJc w:val="left"/>
      <w:pPr>
        <w:ind w:left="2957" w:hanging="164"/>
      </w:pPr>
      <w:rPr>
        <w:rFonts w:ascii="Symbol" w:hAnsi="Symbol" w:cs="Symbol" w:hint="default"/>
        <w:lang w:val="ru-RU" w:eastAsia="en-US" w:bidi="ar-SA"/>
      </w:rPr>
    </w:lvl>
    <w:lvl w:ilvl="4">
      <w:start w:val="1"/>
      <w:numFmt w:val="bullet"/>
      <w:lvlText w:val=""/>
      <w:lvlJc w:val="left"/>
      <w:pPr>
        <w:ind w:left="3910" w:hanging="164"/>
      </w:pPr>
      <w:rPr>
        <w:rFonts w:ascii="Symbol" w:hAnsi="Symbol" w:cs="Symbol" w:hint="default"/>
        <w:lang w:val="ru-RU" w:eastAsia="en-US" w:bidi="ar-SA"/>
      </w:rPr>
    </w:lvl>
    <w:lvl w:ilvl="5">
      <w:start w:val="1"/>
      <w:numFmt w:val="bullet"/>
      <w:lvlText w:val=""/>
      <w:lvlJc w:val="left"/>
      <w:pPr>
        <w:ind w:left="4862" w:hanging="164"/>
      </w:pPr>
      <w:rPr>
        <w:rFonts w:ascii="Symbol" w:hAnsi="Symbol" w:cs="Symbol" w:hint="default"/>
        <w:lang w:val="ru-RU" w:eastAsia="en-US" w:bidi="ar-SA"/>
      </w:rPr>
    </w:lvl>
    <w:lvl w:ilvl="6">
      <w:start w:val="1"/>
      <w:numFmt w:val="bullet"/>
      <w:lvlText w:val=""/>
      <w:lvlJc w:val="left"/>
      <w:pPr>
        <w:ind w:left="5815" w:hanging="164"/>
      </w:pPr>
      <w:rPr>
        <w:rFonts w:ascii="Symbol" w:hAnsi="Symbol" w:cs="Symbol" w:hint="default"/>
        <w:lang w:val="ru-RU" w:eastAsia="en-US" w:bidi="ar-SA"/>
      </w:rPr>
    </w:lvl>
    <w:lvl w:ilvl="7">
      <w:start w:val="1"/>
      <w:numFmt w:val="bullet"/>
      <w:lvlText w:val=""/>
      <w:lvlJc w:val="left"/>
      <w:pPr>
        <w:ind w:left="6767" w:hanging="164"/>
      </w:pPr>
      <w:rPr>
        <w:rFonts w:ascii="Symbol" w:hAnsi="Symbol" w:cs="Symbol" w:hint="default"/>
        <w:lang w:val="ru-RU" w:eastAsia="en-US" w:bidi="ar-SA"/>
      </w:rPr>
    </w:lvl>
    <w:lvl w:ilvl="8">
      <w:start w:val="1"/>
      <w:numFmt w:val="bullet"/>
      <w:lvlText w:val=""/>
      <w:lvlJc w:val="left"/>
      <w:pPr>
        <w:ind w:left="7720" w:hanging="164"/>
      </w:pPr>
      <w:rPr>
        <w:rFonts w:ascii="Symbol" w:hAnsi="Symbol" w:cs="Symbol" w:hint="default"/>
        <w:lang w:val="ru-RU" w:eastAsia="en-US" w:bidi="ar-SA"/>
      </w:rPr>
    </w:lvl>
  </w:abstractNum>
  <w:abstractNum w:abstractNumId="99" w15:restartNumberingAfterBreak="0">
    <w:nsid w:val="227C9188"/>
    <w:multiLevelType w:val="multilevel"/>
    <w:tmpl w:val="227C9188"/>
    <w:lvl w:ilvl="0">
      <w:start w:val="1"/>
      <w:numFmt w:val="bullet"/>
      <w:lvlText w:val=""/>
      <w:lvlJc w:val="left"/>
      <w:pPr>
        <w:ind w:left="389" w:hanging="281"/>
      </w:pPr>
      <w:rPr>
        <w:rFonts w:ascii="Wingdings" w:hAnsi="Wingdings" w:cs="Wingdings" w:hint="default"/>
        <w:b w:val="0"/>
        <w:bCs w:val="0"/>
        <w:i w:val="0"/>
        <w:iCs w:val="0"/>
        <w:w w:val="100"/>
        <w:sz w:val="28"/>
        <w:szCs w:val="28"/>
        <w:lang w:val="ru-RU" w:eastAsia="en-US" w:bidi="ar-SA"/>
      </w:rPr>
    </w:lvl>
    <w:lvl w:ilvl="1">
      <w:start w:val="1"/>
      <w:numFmt w:val="bullet"/>
      <w:lvlText w:val=""/>
      <w:lvlJc w:val="left"/>
      <w:pPr>
        <w:ind w:left="652" w:hanging="281"/>
      </w:pPr>
      <w:rPr>
        <w:rFonts w:ascii="Symbol" w:hAnsi="Symbol" w:cs="Symbol" w:hint="default"/>
        <w:lang w:val="ru-RU" w:eastAsia="en-US" w:bidi="ar-SA"/>
      </w:rPr>
    </w:lvl>
    <w:lvl w:ilvl="2">
      <w:start w:val="1"/>
      <w:numFmt w:val="bullet"/>
      <w:lvlText w:val=""/>
      <w:lvlJc w:val="left"/>
      <w:pPr>
        <w:ind w:left="925" w:hanging="281"/>
      </w:pPr>
      <w:rPr>
        <w:rFonts w:ascii="Symbol" w:hAnsi="Symbol" w:cs="Symbol" w:hint="default"/>
        <w:lang w:val="ru-RU" w:eastAsia="en-US" w:bidi="ar-SA"/>
      </w:rPr>
    </w:lvl>
    <w:lvl w:ilvl="3">
      <w:start w:val="1"/>
      <w:numFmt w:val="bullet"/>
      <w:lvlText w:val=""/>
      <w:lvlJc w:val="left"/>
      <w:pPr>
        <w:ind w:left="1198" w:hanging="281"/>
      </w:pPr>
      <w:rPr>
        <w:rFonts w:ascii="Symbol" w:hAnsi="Symbol" w:cs="Symbol" w:hint="default"/>
        <w:lang w:val="ru-RU" w:eastAsia="en-US" w:bidi="ar-SA"/>
      </w:rPr>
    </w:lvl>
    <w:lvl w:ilvl="4">
      <w:start w:val="1"/>
      <w:numFmt w:val="bullet"/>
      <w:lvlText w:val=""/>
      <w:lvlJc w:val="left"/>
      <w:pPr>
        <w:ind w:left="1471" w:hanging="281"/>
      </w:pPr>
      <w:rPr>
        <w:rFonts w:ascii="Symbol" w:hAnsi="Symbol" w:cs="Symbol" w:hint="default"/>
        <w:lang w:val="ru-RU" w:eastAsia="en-US" w:bidi="ar-SA"/>
      </w:rPr>
    </w:lvl>
    <w:lvl w:ilvl="5">
      <w:start w:val="1"/>
      <w:numFmt w:val="bullet"/>
      <w:lvlText w:val=""/>
      <w:lvlJc w:val="left"/>
      <w:pPr>
        <w:ind w:left="1744" w:hanging="281"/>
      </w:pPr>
      <w:rPr>
        <w:rFonts w:ascii="Symbol" w:hAnsi="Symbol" w:cs="Symbol" w:hint="default"/>
        <w:lang w:val="ru-RU" w:eastAsia="en-US" w:bidi="ar-SA"/>
      </w:rPr>
    </w:lvl>
    <w:lvl w:ilvl="6">
      <w:start w:val="1"/>
      <w:numFmt w:val="bullet"/>
      <w:lvlText w:val=""/>
      <w:lvlJc w:val="left"/>
      <w:pPr>
        <w:ind w:left="2016" w:hanging="281"/>
      </w:pPr>
      <w:rPr>
        <w:rFonts w:ascii="Symbol" w:hAnsi="Symbol" w:cs="Symbol" w:hint="default"/>
        <w:lang w:val="ru-RU" w:eastAsia="en-US" w:bidi="ar-SA"/>
      </w:rPr>
    </w:lvl>
    <w:lvl w:ilvl="7">
      <w:start w:val="1"/>
      <w:numFmt w:val="bullet"/>
      <w:lvlText w:val=""/>
      <w:lvlJc w:val="left"/>
      <w:pPr>
        <w:ind w:left="2289" w:hanging="281"/>
      </w:pPr>
      <w:rPr>
        <w:rFonts w:ascii="Symbol" w:hAnsi="Symbol" w:cs="Symbol" w:hint="default"/>
        <w:lang w:val="ru-RU" w:eastAsia="en-US" w:bidi="ar-SA"/>
      </w:rPr>
    </w:lvl>
    <w:lvl w:ilvl="8">
      <w:start w:val="1"/>
      <w:numFmt w:val="bullet"/>
      <w:lvlText w:val=""/>
      <w:lvlJc w:val="left"/>
      <w:pPr>
        <w:ind w:left="2562" w:hanging="281"/>
      </w:pPr>
      <w:rPr>
        <w:rFonts w:ascii="Symbol" w:hAnsi="Symbol" w:cs="Symbol" w:hint="default"/>
        <w:lang w:val="ru-RU" w:eastAsia="en-US" w:bidi="ar-SA"/>
      </w:rPr>
    </w:lvl>
  </w:abstractNum>
  <w:abstractNum w:abstractNumId="100" w15:restartNumberingAfterBreak="0">
    <w:nsid w:val="23E97754"/>
    <w:multiLevelType w:val="multilevel"/>
    <w:tmpl w:val="23E97754"/>
    <w:lvl w:ilvl="0">
      <w:start w:val="1"/>
      <w:numFmt w:val="bullet"/>
      <w:lvlText w:val=""/>
      <w:lvlJc w:val="left"/>
      <w:pPr>
        <w:ind w:left="397" w:hanging="281"/>
      </w:pPr>
      <w:rPr>
        <w:rFonts w:ascii="Symbol" w:hAnsi="Symbol" w:cs="Symbol" w:hint="default"/>
        <w:b w:val="0"/>
        <w:bCs w:val="0"/>
        <w:i w:val="0"/>
        <w:iCs w:val="0"/>
        <w:w w:val="100"/>
        <w:sz w:val="28"/>
        <w:szCs w:val="28"/>
        <w:lang w:val="ru-RU" w:eastAsia="en-US" w:bidi="ar-SA"/>
      </w:rPr>
    </w:lvl>
    <w:lvl w:ilvl="1">
      <w:start w:val="1"/>
      <w:numFmt w:val="bullet"/>
      <w:lvlText w:val=""/>
      <w:lvlJc w:val="left"/>
      <w:pPr>
        <w:ind w:left="1389" w:hanging="281"/>
      </w:pPr>
      <w:rPr>
        <w:rFonts w:ascii="Symbol" w:hAnsi="Symbol" w:cs="Symbol" w:hint="default"/>
        <w:lang w:val="ru-RU" w:eastAsia="en-US" w:bidi="ar-SA"/>
      </w:rPr>
    </w:lvl>
    <w:lvl w:ilvl="2">
      <w:start w:val="1"/>
      <w:numFmt w:val="bullet"/>
      <w:lvlText w:val=""/>
      <w:lvlJc w:val="left"/>
      <w:pPr>
        <w:ind w:left="2378" w:hanging="281"/>
      </w:pPr>
      <w:rPr>
        <w:rFonts w:ascii="Symbol" w:hAnsi="Symbol" w:cs="Symbol" w:hint="default"/>
        <w:lang w:val="ru-RU" w:eastAsia="en-US" w:bidi="ar-SA"/>
      </w:rPr>
    </w:lvl>
    <w:lvl w:ilvl="3">
      <w:start w:val="1"/>
      <w:numFmt w:val="bullet"/>
      <w:lvlText w:val=""/>
      <w:lvlJc w:val="left"/>
      <w:pPr>
        <w:ind w:left="3367" w:hanging="281"/>
      </w:pPr>
      <w:rPr>
        <w:rFonts w:ascii="Symbol" w:hAnsi="Symbol" w:cs="Symbol" w:hint="default"/>
        <w:lang w:val="ru-RU" w:eastAsia="en-US" w:bidi="ar-SA"/>
      </w:rPr>
    </w:lvl>
    <w:lvl w:ilvl="4">
      <w:start w:val="1"/>
      <w:numFmt w:val="bullet"/>
      <w:lvlText w:val=""/>
      <w:lvlJc w:val="left"/>
      <w:pPr>
        <w:ind w:left="4356" w:hanging="281"/>
      </w:pPr>
      <w:rPr>
        <w:rFonts w:ascii="Symbol" w:hAnsi="Symbol" w:cs="Symbol" w:hint="default"/>
        <w:lang w:val="ru-RU" w:eastAsia="en-US" w:bidi="ar-SA"/>
      </w:rPr>
    </w:lvl>
    <w:lvl w:ilvl="5">
      <w:start w:val="1"/>
      <w:numFmt w:val="bullet"/>
      <w:lvlText w:val=""/>
      <w:lvlJc w:val="left"/>
      <w:pPr>
        <w:ind w:left="5345" w:hanging="281"/>
      </w:pPr>
      <w:rPr>
        <w:rFonts w:ascii="Symbol" w:hAnsi="Symbol" w:cs="Symbol" w:hint="default"/>
        <w:lang w:val="ru-RU" w:eastAsia="en-US" w:bidi="ar-SA"/>
      </w:rPr>
    </w:lvl>
    <w:lvl w:ilvl="6">
      <w:start w:val="1"/>
      <w:numFmt w:val="bullet"/>
      <w:lvlText w:val=""/>
      <w:lvlJc w:val="left"/>
      <w:pPr>
        <w:ind w:left="6334" w:hanging="281"/>
      </w:pPr>
      <w:rPr>
        <w:rFonts w:ascii="Symbol" w:hAnsi="Symbol" w:cs="Symbol" w:hint="default"/>
        <w:lang w:val="ru-RU" w:eastAsia="en-US" w:bidi="ar-SA"/>
      </w:rPr>
    </w:lvl>
    <w:lvl w:ilvl="7">
      <w:start w:val="1"/>
      <w:numFmt w:val="bullet"/>
      <w:lvlText w:val=""/>
      <w:lvlJc w:val="left"/>
      <w:pPr>
        <w:ind w:left="7323" w:hanging="281"/>
      </w:pPr>
      <w:rPr>
        <w:rFonts w:ascii="Symbol" w:hAnsi="Symbol" w:cs="Symbol" w:hint="default"/>
        <w:lang w:val="ru-RU" w:eastAsia="en-US" w:bidi="ar-SA"/>
      </w:rPr>
    </w:lvl>
    <w:lvl w:ilvl="8">
      <w:start w:val="1"/>
      <w:numFmt w:val="bullet"/>
      <w:lvlText w:val=""/>
      <w:lvlJc w:val="left"/>
      <w:pPr>
        <w:ind w:left="8312" w:hanging="281"/>
      </w:pPr>
      <w:rPr>
        <w:rFonts w:ascii="Symbol" w:hAnsi="Symbol" w:cs="Symbol" w:hint="default"/>
        <w:lang w:val="ru-RU" w:eastAsia="en-US" w:bidi="ar-SA"/>
      </w:rPr>
    </w:lvl>
  </w:abstractNum>
  <w:abstractNum w:abstractNumId="101" w15:restartNumberingAfterBreak="0">
    <w:nsid w:val="243FCF68"/>
    <w:multiLevelType w:val="multilevel"/>
    <w:tmpl w:val="243FCF68"/>
    <w:lvl w:ilvl="0">
      <w:start w:val="1"/>
      <w:numFmt w:val="bullet"/>
      <w:lvlText w:val="-"/>
      <w:lvlJc w:val="left"/>
      <w:pPr>
        <w:ind w:left="105" w:hanging="183"/>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882" w:hanging="183"/>
      </w:pPr>
      <w:rPr>
        <w:rFonts w:ascii="Symbol" w:hAnsi="Symbol" w:cs="Symbol" w:hint="default"/>
        <w:lang w:val="ru-RU" w:eastAsia="en-US" w:bidi="ar-SA"/>
      </w:rPr>
    </w:lvl>
    <w:lvl w:ilvl="2">
      <w:start w:val="1"/>
      <w:numFmt w:val="bullet"/>
      <w:lvlText w:val=""/>
      <w:lvlJc w:val="left"/>
      <w:pPr>
        <w:ind w:left="1665" w:hanging="183"/>
      </w:pPr>
      <w:rPr>
        <w:rFonts w:ascii="Symbol" w:hAnsi="Symbol" w:cs="Symbol" w:hint="default"/>
        <w:lang w:val="ru-RU" w:eastAsia="en-US" w:bidi="ar-SA"/>
      </w:rPr>
    </w:lvl>
    <w:lvl w:ilvl="3">
      <w:start w:val="1"/>
      <w:numFmt w:val="bullet"/>
      <w:lvlText w:val=""/>
      <w:lvlJc w:val="left"/>
      <w:pPr>
        <w:ind w:left="2448" w:hanging="183"/>
      </w:pPr>
      <w:rPr>
        <w:rFonts w:ascii="Symbol" w:hAnsi="Symbol" w:cs="Symbol" w:hint="default"/>
        <w:lang w:val="ru-RU" w:eastAsia="en-US" w:bidi="ar-SA"/>
      </w:rPr>
    </w:lvl>
    <w:lvl w:ilvl="4">
      <w:start w:val="1"/>
      <w:numFmt w:val="bullet"/>
      <w:lvlText w:val=""/>
      <w:lvlJc w:val="left"/>
      <w:pPr>
        <w:ind w:left="3231" w:hanging="183"/>
      </w:pPr>
      <w:rPr>
        <w:rFonts w:ascii="Symbol" w:hAnsi="Symbol" w:cs="Symbol" w:hint="default"/>
        <w:lang w:val="ru-RU" w:eastAsia="en-US" w:bidi="ar-SA"/>
      </w:rPr>
    </w:lvl>
    <w:lvl w:ilvl="5">
      <w:start w:val="1"/>
      <w:numFmt w:val="bullet"/>
      <w:lvlText w:val=""/>
      <w:lvlJc w:val="left"/>
      <w:pPr>
        <w:ind w:left="4014" w:hanging="183"/>
      </w:pPr>
      <w:rPr>
        <w:rFonts w:ascii="Symbol" w:hAnsi="Symbol" w:cs="Symbol" w:hint="default"/>
        <w:lang w:val="ru-RU" w:eastAsia="en-US" w:bidi="ar-SA"/>
      </w:rPr>
    </w:lvl>
    <w:lvl w:ilvl="6">
      <w:start w:val="1"/>
      <w:numFmt w:val="bullet"/>
      <w:lvlText w:val=""/>
      <w:lvlJc w:val="left"/>
      <w:pPr>
        <w:ind w:left="4797" w:hanging="183"/>
      </w:pPr>
      <w:rPr>
        <w:rFonts w:ascii="Symbol" w:hAnsi="Symbol" w:cs="Symbol" w:hint="default"/>
        <w:lang w:val="ru-RU" w:eastAsia="en-US" w:bidi="ar-SA"/>
      </w:rPr>
    </w:lvl>
    <w:lvl w:ilvl="7">
      <w:start w:val="1"/>
      <w:numFmt w:val="bullet"/>
      <w:lvlText w:val=""/>
      <w:lvlJc w:val="left"/>
      <w:pPr>
        <w:ind w:left="5580" w:hanging="183"/>
      </w:pPr>
      <w:rPr>
        <w:rFonts w:ascii="Symbol" w:hAnsi="Symbol" w:cs="Symbol" w:hint="default"/>
        <w:lang w:val="ru-RU" w:eastAsia="en-US" w:bidi="ar-SA"/>
      </w:rPr>
    </w:lvl>
    <w:lvl w:ilvl="8">
      <w:start w:val="1"/>
      <w:numFmt w:val="bullet"/>
      <w:lvlText w:val=""/>
      <w:lvlJc w:val="left"/>
      <w:pPr>
        <w:ind w:left="6363" w:hanging="183"/>
      </w:pPr>
      <w:rPr>
        <w:rFonts w:ascii="Symbol" w:hAnsi="Symbol" w:cs="Symbol" w:hint="default"/>
        <w:lang w:val="ru-RU" w:eastAsia="en-US" w:bidi="ar-SA"/>
      </w:rPr>
    </w:lvl>
  </w:abstractNum>
  <w:abstractNum w:abstractNumId="102" w15:restartNumberingAfterBreak="0">
    <w:nsid w:val="2470EC97"/>
    <w:multiLevelType w:val="multilevel"/>
    <w:tmpl w:val="2470EC97"/>
    <w:lvl w:ilvl="0">
      <w:start w:val="1"/>
      <w:numFmt w:val="bullet"/>
      <w:lvlText w:val=""/>
      <w:lvlJc w:val="left"/>
      <w:pPr>
        <w:ind w:left="827" w:hanging="360"/>
      </w:pPr>
      <w:rPr>
        <w:rFonts w:ascii="Symbol" w:hAnsi="Symbol" w:cs="Symbol" w:hint="default"/>
        <w:sz w:val="28"/>
      </w:rPr>
    </w:lvl>
    <w:lvl w:ilvl="1">
      <w:start w:val="1"/>
      <w:numFmt w:val="bullet"/>
      <w:lvlText w:val="o"/>
      <w:lvlJc w:val="left"/>
      <w:pPr>
        <w:ind w:left="1547" w:hanging="360"/>
      </w:pPr>
      <w:rPr>
        <w:rFonts w:ascii="Courier New" w:hAnsi="Courier New" w:cs="Courier New" w:hint="default"/>
      </w:rPr>
    </w:lvl>
    <w:lvl w:ilvl="2">
      <w:start w:val="1"/>
      <w:numFmt w:val="bullet"/>
      <w:lvlText w:val=""/>
      <w:lvlJc w:val="left"/>
      <w:pPr>
        <w:ind w:left="2267" w:hanging="360"/>
      </w:pPr>
      <w:rPr>
        <w:rFonts w:ascii="Wingdings" w:hAnsi="Wingdings" w:cs="Wingdings" w:hint="default"/>
      </w:rPr>
    </w:lvl>
    <w:lvl w:ilvl="3">
      <w:start w:val="1"/>
      <w:numFmt w:val="bullet"/>
      <w:lvlText w:val=""/>
      <w:lvlJc w:val="left"/>
      <w:pPr>
        <w:ind w:left="2987" w:hanging="360"/>
      </w:pPr>
      <w:rPr>
        <w:rFonts w:ascii="Symbol" w:hAnsi="Symbol" w:cs="Symbol" w:hint="default"/>
      </w:rPr>
    </w:lvl>
    <w:lvl w:ilvl="4">
      <w:start w:val="1"/>
      <w:numFmt w:val="bullet"/>
      <w:lvlText w:val="o"/>
      <w:lvlJc w:val="left"/>
      <w:pPr>
        <w:ind w:left="3707" w:hanging="360"/>
      </w:pPr>
      <w:rPr>
        <w:rFonts w:ascii="Courier New" w:hAnsi="Courier New" w:cs="Courier New" w:hint="default"/>
      </w:rPr>
    </w:lvl>
    <w:lvl w:ilvl="5">
      <w:start w:val="1"/>
      <w:numFmt w:val="bullet"/>
      <w:lvlText w:val=""/>
      <w:lvlJc w:val="left"/>
      <w:pPr>
        <w:ind w:left="4427" w:hanging="360"/>
      </w:pPr>
      <w:rPr>
        <w:rFonts w:ascii="Wingdings" w:hAnsi="Wingdings" w:cs="Wingdings" w:hint="default"/>
      </w:rPr>
    </w:lvl>
    <w:lvl w:ilvl="6">
      <w:start w:val="1"/>
      <w:numFmt w:val="bullet"/>
      <w:lvlText w:val=""/>
      <w:lvlJc w:val="left"/>
      <w:pPr>
        <w:ind w:left="5147" w:hanging="360"/>
      </w:pPr>
      <w:rPr>
        <w:rFonts w:ascii="Symbol" w:hAnsi="Symbol" w:cs="Symbol" w:hint="default"/>
      </w:rPr>
    </w:lvl>
    <w:lvl w:ilvl="7">
      <w:start w:val="1"/>
      <w:numFmt w:val="bullet"/>
      <w:lvlText w:val="o"/>
      <w:lvlJc w:val="left"/>
      <w:pPr>
        <w:ind w:left="5867" w:hanging="360"/>
      </w:pPr>
      <w:rPr>
        <w:rFonts w:ascii="Courier New" w:hAnsi="Courier New" w:cs="Courier New" w:hint="default"/>
      </w:rPr>
    </w:lvl>
    <w:lvl w:ilvl="8">
      <w:start w:val="1"/>
      <w:numFmt w:val="bullet"/>
      <w:lvlText w:val=""/>
      <w:lvlJc w:val="left"/>
      <w:pPr>
        <w:ind w:left="6587" w:hanging="360"/>
      </w:pPr>
      <w:rPr>
        <w:rFonts w:ascii="Wingdings" w:hAnsi="Wingdings" w:cs="Wingdings" w:hint="default"/>
      </w:rPr>
    </w:lvl>
  </w:abstractNum>
  <w:abstractNum w:abstractNumId="103" w15:restartNumberingAfterBreak="0">
    <w:nsid w:val="251342A6"/>
    <w:multiLevelType w:val="multilevel"/>
    <w:tmpl w:val="251342A6"/>
    <w:lvl w:ilvl="0">
      <w:start w:val="1"/>
      <w:numFmt w:val="bullet"/>
      <w:lvlText w:val=""/>
      <w:lvlJc w:val="left"/>
      <w:pPr>
        <w:ind w:left="389" w:hanging="281"/>
      </w:pPr>
      <w:rPr>
        <w:rFonts w:ascii="Wingdings" w:hAnsi="Wingdings" w:cs="Wingdings" w:hint="default"/>
        <w:b w:val="0"/>
        <w:bCs w:val="0"/>
        <w:i w:val="0"/>
        <w:iCs w:val="0"/>
        <w:w w:val="100"/>
        <w:sz w:val="28"/>
        <w:szCs w:val="28"/>
        <w:lang w:val="ru-RU" w:eastAsia="en-US" w:bidi="ar-SA"/>
      </w:rPr>
    </w:lvl>
    <w:lvl w:ilvl="1">
      <w:start w:val="1"/>
      <w:numFmt w:val="bullet"/>
      <w:lvlText w:val=""/>
      <w:lvlJc w:val="left"/>
      <w:pPr>
        <w:ind w:left="652" w:hanging="281"/>
      </w:pPr>
      <w:rPr>
        <w:rFonts w:ascii="Symbol" w:hAnsi="Symbol" w:cs="Symbol" w:hint="default"/>
        <w:lang w:val="ru-RU" w:eastAsia="en-US" w:bidi="ar-SA"/>
      </w:rPr>
    </w:lvl>
    <w:lvl w:ilvl="2">
      <w:start w:val="1"/>
      <w:numFmt w:val="bullet"/>
      <w:lvlText w:val=""/>
      <w:lvlJc w:val="left"/>
      <w:pPr>
        <w:ind w:left="925" w:hanging="281"/>
      </w:pPr>
      <w:rPr>
        <w:rFonts w:ascii="Symbol" w:hAnsi="Symbol" w:cs="Symbol" w:hint="default"/>
        <w:lang w:val="ru-RU" w:eastAsia="en-US" w:bidi="ar-SA"/>
      </w:rPr>
    </w:lvl>
    <w:lvl w:ilvl="3">
      <w:start w:val="1"/>
      <w:numFmt w:val="bullet"/>
      <w:lvlText w:val=""/>
      <w:lvlJc w:val="left"/>
      <w:pPr>
        <w:ind w:left="1198" w:hanging="281"/>
      </w:pPr>
      <w:rPr>
        <w:rFonts w:ascii="Symbol" w:hAnsi="Symbol" w:cs="Symbol" w:hint="default"/>
        <w:lang w:val="ru-RU" w:eastAsia="en-US" w:bidi="ar-SA"/>
      </w:rPr>
    </w:lvl>
    <w:lvl w:ilvl="4">
      <w:start w:val="1"/>
      <w:numFmt w:val="bullet"/>
      <w:lvlText w:val=""/>
      <w:lvlJc w:val="left"/>
      <w:pPr>
        <w:ind w:left="1471" w:hanging="281"/>
      </w:pPr>
      <w:rPr>
        <w:rFonts w:ascii="Symbol" w:hAnsi="Symbol" w:cs="Symbol" w:hint="default"/>
        <w:lang w:val="ru-RU" w:eastAsia="en-US" w:bidi="ar-SA"/>
      </w:rPr>
    </w:lvl>
    <w:lvl w:ilvl="5">
      <w:start w:val="1"/>
      <w:numFmt w:val="bullet"/>
      <w:lvlText w:val=""/>
      <w:lvlJc w:val="left"/>
      <w:pPr>
        <w:ind w:left="1744" w:hanging="281"/>
      </w:pPr>
      <w:rPr>
        <w:rFonts w:ascii="Symbol" w:hAnsi="Symbol" w:cs="Symbol" w:hint="default"/>
        <w:lang w:val="ru-RU" w:eastAsia="en-US" w:bidi="ar-SA"/>
      </w:rPr>
    </w:lvl>
    <w:lvl w:ilvl="6">
      <w:start w:val="1"/>
      <w:numFmt w:val="bullet"/>
      <w:lvlText w:val=""/>
      <w:lvlJc w:val="left"/>
      <w:pPr>
        <w:ind w:left="2016" w:hanging="281"/>
      </w:pPr>
      <w:rPr>
        <w:rFonts w:ascii="Symbol" w:hAnsi="Symbol" w:cs="Symbol" w:hint="default"/>
        <w:lang w:val="ru-RU" w:eastAsia="en-US" w:bidi="ar-SA"/>
      </w:rPr>
    </w:lvl>
    <w:lvl w:ilvl="7">
      <w:start w:val="1"/>
      <w:numFmt w:val="bullet"/>
      <w:lvlText w:val=""/>
      <w:lvlJc w:val="left"/>
      <w:pPr>
        <w:ind w:left="2289" w:hanging="281"/>
      </w:pPr>
      <w:rPr>
        <w:rFonts w:ascii="Symbol" w:hAnsi="Symbol" w:cs="Symbol" w:hint="default"/>
        <w:lang w:val="ru-RU" w:eastAsia="en-US" w:bidi="ar-SA"/>
      </w:rPr>
    </w:lvl>
    <w:lvl w:ilvl="8">
      <w:start w:val="1"/>
      <w:numFmt w:val="bullet"/>
      <w:lvlText w:val=""/>
      <w:lvlJc w:val="left"/>
      <w:pPr>
        <w:ind w:left="2562" w:hanging="281"/>
      </w:pPr>
      <w:rPr>
        <w:rFonts w:ascii="Symbol" w:hAnsi="Symbol" w:cs="Symbol" w:hint="default"/>
        <w:lang w:val="ru-RU" w:eastAsia="en-US" w:bidi="ar-SA"/>
      </w:rPr>
    </w:lvl>
  </w:abstractNum>
  <w:abstractNum w:abstractNumId="104" w15:restartNumberingAfterBreak="0">
    <w:nsid w:val="252BF6AB"/>
    <w:multiLevelType w:val="multilevel"/>
    <w:tmpl w:val="252BF6AB"/>
    <w:lvl w:ilvl="0">
      <w:start w:val="1"/>
      <w:numFmt w:val="bullet"/>
      <w:lvlText w:val=""/>
      <w:lvlJc w:val="left"/>
      <w:pPr>
        <w:ind w:left="422" w:hanging="284"/>
      </w:pPr>
      <w:rPr>
        <w:rFonts w:ascii="Wingdings" w:hAnsi="Wingdings" w:cs="Wingdings" w:hint="default"/>
        <w:b w:val="0"/>
        <w:bCs w:val="0"/>
        <w:i w:val="0"/>
        <w:iCs w:val="0"/>
        <w:w w:val="100"/>
        <w:sz w:val="28"/>
        <w:szCs w:val="28"/>
        <w:lang w:val="ru-RU" w:eastAsia="en-US" w:bidi="ar-SA"/>
      </w:rPr>
    </w:lvl>
    <w:lvl w:ilvl="1">
      <w:start w:val="1"/>
      <w:numFmt w:val="bullet"/>
      <w:lvlText w:val=""/>
      <w:lvlJc w:val="left"/>
      <w:pPr>
        <w:ind w:left="688" w:hanging="284"/>
      </w:pPr>
      <w:rPr>
        <w:rFonts w:ascii="Symbol" w:hAnsi="Symbol" w:cs="Symbol" w:hint="default"/>
        <w:lang w:val="ru-RU" w:eastAsia="en-US" w:bidi="ar-SA"/>
      </w:rPr>
    </w:lvl>
    <w:lvl w:ilvl="2">
      <w:start w:val="1"/>
      <w:numFmt w:val="bullet"/>
      <w:lvlText w:val=""/>
      <w:lvlJc w:val="left"/>
      <w:pPr>
        <w:ind w:left="957" w:hanging="284"/>
      </w:pPr>
      <w:rPr>
        <w:rFonts w:ascii="Symbol" w:hAnsi="Symbol" w:cs="Symbol" w:hint="default"/>
        <w:lang w:val="ru-RU" w:eastAsia="en-US" w:bidi="ar-SA"/>
      </w:rPr>
    </w:lvl>
    <w:lvl w:ilvl="3">
      <w:start w:val="1"/>
      <w:numFmt w:val="bullet"/>
      <w:lvlText w:val=""/>
      <w:lvlJc w:val="left"/>
      <w:pPr>
        <w:ind w:left="1226" w:hanging="284"/>
      </w:pPr>
      <w:rPr>
        <w:rFonts w:ascii="Symbol" w:hAnsi="Symbol" w:cs="Symbol" w:hint="default"/>
        <w:lang w:val="ru-RU" w:eastAsia="en-US" w:bidi="ar-SA"/>
      </w:rPr>
    </w:lvl>
    <w:lvl w:ilvl="4">
      <w:start w:val="1"/>
      <w:numFmt w:val="bullet"/>
      <w:lvlText w:val=""/>
      <w:lvlJc w:val="left"/>
      <w:pPr>
        <w:ind w:left="1495" w:hanging="284"/>
      </w:pPr>
      <w:rPr>
        <w:rFonts w:ascii="Symbol" w:hAnsi="Symbol" w:cs="Symbol" w:hint="default"/>
        <w:lang w:val="ru-RU" w:eastAsia="en-US" w:bidi="ar-SA"/>
      </w:rPr>
    </w:lvl>
    <w:lvl w:ilvl="5">
      <w:start w:val="1"/>
      <w:numFmt w:val="bullet"/>
      <w:lvlText w:val=""/>
      <w:lvlJc w:val="left"/>
      <w:pPr>
        <w:ind w:left="1764" w:hanging="284"/>
      </w:pPr>
      <w:rPr>
        <w:rFonts w:ascii="Symbol" w:hAnsi="Symbol" w:cs="Symbol" w:hint="default"/>
        <w:lang w:val="ru-RU" w:eastAsia="en-US" w:bidi="ar-SA"/>
      </w:rPr>
    </w:lvl>
    <w:lvl w:ilvl="6">
      <w:start w:val="1"/>
      <w:numFmt w:val="bullet"/>
      <w:lvlText w:val=""/>
      <w:lvlJc w:val="left"/>
      <w:pPr>
        <w:ind w:left="2032" w:hanging="284"/>
      </w:pPr>
      <w:rPr>
        <w:rFonts w:ascii="Symbol" w:hAnsi="Symbol" w:cs="Symbol" w:hint="default"/>
        <w:lang w:val="ru-RU" w:eastAsia="en-US" w:bidi="ar-SA"/>
      </w:rPr>
    </w:lvl>
    <w:lvl w:ilvl="7">
      <w:start w:val="1"/>
      <w:numFmt w:val="bullet"/>
      <w:lvlText w:val=""/>
      <w:lvlJc w:val="left"/>
      <w:pPr>
        <w:ind w:left="2301" w:hanging="284"/>
      </w:pPr>
      <w:rPr>
        <w:rFonts w:ascii="Symbol" w:hAnsi="Symbol" w:cs="Symbol" w:hint="default"/>
        <w:lang w:val="ru-RU" w:eastAsia="en-US" w:bidi="ar-SA"/>
      </w:rPr>
    </w:lvl>
    <w:lvl w:ilvl="8">
      <w:start w:val="1"/>
      <w:numFmt w:val="bullet"/>
      <w:lvlText w:val=""/>
      <w:lvlJc w:val="left"/>
      <w:pPr>
        <w:ind w:left="2570" w:hanging="284"/>
      </w:pPr>
      <w:rPr>
        <w:rFonts w:ascii="Symbol" w:hAnsi="Symbol" w:cs="Symbol" w:hint="default"/>
        <w:lang w:val="ru-RU" w:eastAsia="en-US" w:bidi="ar-SA"/>
      </w:rPr>
    </w:lvl>
  </w:abstractNum>
  <w:abstractNum w:abstractNumId="105" w15:restartNumberingAfterBreak="0">
    <w:nsid w:val="25B654F3"/>
    <w:multiLevelType w:val="multilevel"/>
    <w:tmpl w:val="25B654F3"/>
    <w:lvl w:ilvl="0">
      <w:start w:val="1"/>
      <w:numFmt w:val="bullet"/>
      <w:lvlText w:val=""/>
      <w:lvlJc w:val="left"/>
      <w:pPr>
        <w:tabs>
          <w:tab w:val="left" w:pos="720"/>
        </w:tabs>
        <w:ind w:left="720" w:hanging="360"/>
      </w:pPr>
      <w:rPr>
        <w:rFonts w:ascii="Symbol" w:hAnsi="Symbol" w:cs="OpenSymbol" w:hint="default"/>
      </w:rPr>
    </w:lvl>
    <w:lvl w:ilvl="1">
      <w:start w:val="1"/>
      <w:numFmt w:val="bullet"/>
      <w:lvlText w:val=""/>
      <w:lvlJc w:val="left"/>
      <w:pPr>
        <w:tabs>
          <w:tab w:val="left" w:pos="1080"/>
        </w:tabs>
        <w:ind w:left="1080" w:hanging="360"/>
      </w:pPr>
      <w:rPr>
        <w:rFonts w:ascii="Symbol" w:hAnsi="Symbol" w:cs="OpenSymbol" w:hint="default"/>
      </w:rPr>
    </w:lvl>
    <w:lvl w:ilvl="2">
      <w:start w:val="1"/>
      <w:numFmt w:val="bullet"/>
      <w:lvlText w:val=""/>
      <w:lvlJc w:val="left"/>
      <w:pPr>
        <w:tabs>
          <w:tab w:val="left" w:pos="1440"/>
        </w:tabs>
        <w:ind w:left="1440" w:hanging="360"/>
      </w:pPr>
      <w:rPr>
        <w:rFonts w:ascii="Symbol" w:hAnsi="Symbol" w:cs="OpenSymbol" w:hint="default"/>
      </w:rPr>
    </w:lvl>
    <w:lvl w:ilvl="3">
      <w:start w:val="1"/>
      <w:numFmt w:val="bullet"/>
      <w:lvlText w:val=""/>
      <w:lvlJc w:val="left"/>
      <w:pPr>
        <w:tabs>
          <w:tab w:val="left" w:pos="1800"/>
        </w:tabs>
        <w:ind w:left="1800" w:hanging="360"/>
      </w:pPr>
      <w:rPr>
        <w:rFonts w:ascii="Symbol" w:hAnsi="Symbol" w:cs="OpenSymbol" w:hint="default"/>
      </w:rPr>
    </w:lvl>
    <w:lvl w:ilvl="4">
      <w:start w:val="1"/>
      <w:numFmt w:val="bullet"/>
      <w:lvlText w:val=""/>
      <w:lvlJc w:val="left"/>
      <w:pPr>
        <w:tabs>
          <w:tab w:val="left" w:pos="2160"/>
        </w:tabs>
        <w:ind w:left="2160" w:hanging="360"/>
      </w:pPr>
      <w:rPr>
        <w:rFonts w:ascii="Symbol" w:hAnsi="Symbol" w:cs="OpenSymbol" w:hint="default"/>
      </w:rPr>
    </w:lvl>
    <w:lvl w:ilvl="5">
      <w:start w:val="1"/>
      <w:numFmt w:val="bullet"/>
      <w:lvlText w:val=""/>
      <w:lvlJc w:val="left"/>
      <w:pPr>
        <w:tabs>
          <w:tab w:val="left" w:pos="2520"/>
        </w:tabs>
        <w:ind w:left="2520" w:hanging="360"/>
      </w:pPr>
      <w:rPr>
        <w:rFonts w:ascii="Symbol" w:hAnsi="Symbol" w:cs="OpenSymbol" w:hint="default"/>
      </w:rPr>
    </w:lvl>
    <w:lvl w:ilvl="6">
      <w:start w:val="1"/>
      <w:numFmt w:val="bullet"/>
      <w:lvlText w:val=""/>
      <w:lvlJc w:val="left"/>
      <w:pPr>
        <w:tabs>
          <w:tab w:val="left" w:pos="2880"/>
        </w:tabs>
        <w:ind w:left="2880" w:hanging="360"/>
      </w:pPr>
      <w:rPr>
        <w:rFonts w:ascii="Symbol" w:hAnsi="Symbol" w:cs="OpenSymbol" w:hint="default"/>
      </w:rPr>
    </w:lvl>
    <w:lvl w:ilvl="7">
      <w:start w:val="1"/>
      <w:numFmt w:val="bullet"/>
      <w:lvlText w:val=""/>
      <w:lvlJc w:val="left"/>
      <w:pPr>
        <w:tabs>
          <w:tab w:val="left" w:pos="3240"/>
        </w:tabs>
        <w:ind w:left="3240" w:hanging="360"/>
      </w:pPr>
      <w:rPr>
        <w:rFonts w:ascii="Symbol" w:hAnsi="Symbol" w:cs="OpenSymbol" w:hint="default"/>
      </w:rPr>
    </w:lvl>
    <w:lvl w:ilvl="8">
      <w:start w:val="1"/>
      <w:numFmt w:val="bullet"/>
      <w:lvlText w:val=""/>
      <w:lvlJc w:val="left"/>
      <w:pPr>
        <w:tabs>
          <w:tab w:val="left" w:pos="3600"/>
        </w:tabs>
        <w:ind w:left="3600" w:hanging="360"/>
      </w:pPr>
      <w:rPr>
        <w:rFonts w:ascii="Symbol" w:hAnsi="Symbol" w:cs="OpenSymbol" w:hint="default"/>
      </w:rPr>
    </w:lvl>
  </w:abstractNum>
  <w:abstractNum w:abstractNumId="106" w15:restartNumberingAfterBreak="0">
    <w:nsid w:val="274D3D9B"/>
    <w:multiLevelType w:val="multilevel"/>
    <w:tmpl w:val="274D3D9B"/>
    <w:lvl w:ilvl="0">
      <w:start w:val="1"/>
      <w:numFmt w:val="bullet"/>
      <w:lvlText w:val="-"/>
      <w:lvlJc w:val="left"/>
      <w:pPr>
        <w:ind w:left="1242" w:hanging="192"/>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2254" w:hanging="192"/>
      </w:pPr>
      <w:rPr>
        <w:rFonts w:ascii="Symbol" w:hAnsi="Symbol" w:cs="Symbol" w:hint="default"/>
        <w:lang w:val="ru-RU" w:eastAsia="en-US" w:bidi="ar-SA"/>
      </w:rPr>
    </w:lvl>
    <w:lvl w:ilvl="2">
      <w:start w:val="1"/>
      <w:numFmt w:val="bullet"/>
      <w:lvlText w:val=""/>
      <w:lvlJc w:val="left"/>
      <w:pPr>
        <w:ind w:left="3269" w:hanging="192"/>
      </w:pPr>
      <w:rPr>
        <w:rFonts w:ascii="Symbol" w:hAnsi="Symbol" w:cs="Symbol" w:hint="default"/>
        <w:lang w:val="ru-RU" w:eastAsia="en-US" w:bidi="ar-SA"/>
      </w:rPr>
    </w:lvl>
    <w:lvl w:ilvl="3">
      <w:start w:val="1"/>
      <w:numFmt w:val="bullet"/>
      <w:lvlText w:val=""/>
      <w:lvlJc w:val="left"/>
      <w:pPr>
        <w:ind w:left="4283" w:hanging="192"/>
      </w:pPr>
      <w:rPr>
        <w:rFonts w:ascii="Symbol" w:hAnsi="Symbol" w:cs="Symbol" w:hint="default"/>
        <w:lang w:val="ru-RU" w:eastAsia="en-US" w:bidi="ar-SA"/>
      </w:rPr>
    </w:lvl>
    <w:lvl w:ilvl="4">
      <w:start w:val="1"/>
      <w:numFmt w:val="bullet"/>
      <w:lvlText w:val=""/>
      <w:lvlJc w:val="left"/>
      <w:pPr>
        <w:ind w:left="5298" w:hanging="192"/>
      </w:pPr>
      <w:rPr>
        <w:rFonts w:ascii="Symbol" w:hAnsi="Symbol" w:cs="Symbol" w:hint="default"/>
        <w:lang w:val="ru-RU" w:eastAsia="en-US" w:bidi="ar-SA"/>
      </w:rPr>
    </w:lvl>
    <w:lvl w:ilvl="5">
      <w:start w:val="1"/>
      <w:numFmt w:val="bullet"/>
      <w:lvlText w:val=""/>
      <w:lvlJc w:val="left"/>
      <w:pPr>
        <w:ind w:left="6313" w:hanging="192"/>
      </w:pPr>
      <w:rPr>
        <w:rFonts w:ascii="Symbol" w:hAnsi="Symbol" w:cs="Symbol" w:hint="default"/>
        <w:lang w:val="ru-RU" w:eastAsia="en-US" w:bidi="ar-SA"/>
      </w:rPr>
    </w:lvl>
    <w:lvl w:ilvl="6">
      <w:start w:val="1"/>
      <w:numFmt w:val="bullet"/>
      <w:lvlText w:val=""/>
      <w:lvlJc w:val="left"/>
      <w:pPr>
        <w:ind w:left="7327" w:hanging="192"/>
      </w:pPr>
      <w:rPr>
        <w:rFonts w:ascii="Symbol" w:hAnsi="Symbol" w:cs="Symbol" w:hint="default"/>
        <w:lang w:val="ru-RU" w:eastAsia="en-US" w:bidi="ar-SA"/>
      </w:rPr>
    </w:lvl>
    <w:lvl w:ilvl="7">
      <w:start w:val="1"/>
      <w:numFmt w:val="bullet"/>
      <w:lvlText w:val=""/>
      <w:lvlJc w:val="left"/>
      <w:pPr>
        <w:ind w:left="8342" w:hanging="192"/>
      </w:pPr>
      <w:rPr>
        <w:rFonts w:ascii="Symbol" w:hAnsi="Symbol" w:cs="Symbol" w:hint="default"/>
        <w:lang w:val="ru-RU" w:eastAsia="en-US" w:bidi="ar-SA"/>
      </w:rPr>
    </w:lvl>
    <w:lvl w:ilvl="8">
      <w:start w:val="1"/>
      <w:numFmt w:val="bullet"/>
      <w:lvlText w:val=""/>
      <w:lvlJc w:val="left"/>
      <w:pPr>
        <w:ind w:left="9357" w:hanging="192"/>
      </w:pPr>
      <w:rPr>
        <w:rFonts w:ascii="Symbol" w:hAnsi="Symbol" w:cs="Symbol" w:hint="default"/>
        <w:lang w:val="ru-RU" w:eastAsia="en-US" w:bidi="ar-SA"/>
      </w:rPr>
    </w:lvl>
  </w:abstractNum>
  <w:abstractNum w:abstractNumId="107" w15:restartNumberingAfterBreak="0">
    <w:nsid w:val="2A8F537B"/>
    <w:multiLevelType w:val="multilevel"/>
    <w:tmpl w:val="2A8F537B"/>
    <w:lvl w:ilvl="0">
      <w:start w:val="1"/>
      <w:numFmt w:val="bullet"/>
      <w:lvlText w:val=""/>
      <w:lvlJc w:val="left"/>
      <w:pPr>
        <w:ind w:left="107" w:hanging="281"/>
      </w:pPr>
      <w:rPr>
        <w:rFonts w:ascii="Symbol" w:hAnsi="Symbol" w:cs="Symbol" w:hint="default"/>
        <w:b w:val="0"/>
        <w:bCs w:val="0"/>
        <w:i w:val="0"/>
        <w:iCs w:val="0"/>
        <w:w w:val="100"/>
        <w:sz w:val="28"/>
        <w:szCs w:val="28"/>
        <w:lang w:val="ru-RU" w:eastAsia="en-US" w:bidi="ar-SA"/>
      </w:rPr>
    </w:lvl>
    <w:lvl w:ilvl="1">
      <w:start w:val="1"/>
      <w:numFmt w:val="bullet"/>
      <w:lvlText w:val=""/>
      <w:lvlJc w:val="left"/>
      <w:pPr>
        <w:ind w:left="1023" w:hanging="281"/>
      </w:pPr>
      <w:rPr>
        <w:rFonts w:ascii="Symbol" w:hAnsi="Symbol" w:cs="Symbol" w:hint="default"/>
        <w:lang w:val="ru-RU" w:eastAsia="en-US" w:bidi="ar-SA"/>
      </w:rPr>
    </w:lvl>
    <w:lvl w:ilvl="2">
      <w:start w:val="1"/>
      <w:numFmt w:val="bullet"/>
      <w:lvlText w:val=""/>
      <w:lvlJc w:val="left"/>
      <w:pPr>
        <w:ind w:left="1947" w:hanging="281"/>
      </w:pPr>
      <w:rPr>
        <w:rFonts w:ascii="Symbol" w:hAnsi="Symbol" w:cs="Symbol" w:hint="default"/>
        <w:lang w:val="ru-RU" w:eastAsia="en-US" w:bidi="ar-SA"/>
      </w:rPr>
    </w:lvl>
    <w:lvl w:ilvl="3">
      <w:start w:val="1"/>
      <w:numFmt w:val="bullet"/>
      <w:lvlText w:val=""/>
      <w:lvlJc w:val="left"/>
      <w:pPr>
        <w:ind w:left="2871" w:hanging="281"/>
      </w:pPr>
      <w:rPr>
        <w:rFonts w:ascii="Symbol" w:hAnsi="Symbol" w:cs="Symbol" w:hint="default"/>
        <w:lang w:val="ru-RU" w:eastAsia="en-US" w:bidi="ar-SA"/>
      </w:rPr>
    </w:lvl>
    <w:lvl w:ilvl="4">
      <w:start w:val="1"/>
      <w:numFmt w:val="bullet"/>
      <w:lvlText w:val=""/>
      <w:lvlJc w:val="left"/>
      <w:pPr>
        <w:ind w:left="3794" w:hanging="281"/>
      </w:pPr>
      <w:rPr>
        <w:rFonts w:ascii="Symbol" w:hAnsi="Symbol" w:cs="Symbol" w:hint="default"/>
        <w:lang w:val="ru-RU" w:eastAsia="en-US" w:bidi="ar-SA"/>
      </w:rPr>
    </w:lvl>
    <w:lvl w:ilvl="5">
      <w:start w:val="1"/>
      <w:numFmt w:val="bullet"/>
      <w:lvlText w:val=""/>
      <w:lvlJc w:val="left"/>
      <w:pPr>
        <w:ind w:left="4718" w:hanging="281"/>
      </w:pPr>
      <w:rPr>
        <w:rFonts w:ascii="Symbol" w:hAnsi="Symbol" w:cs="Symbol" w:hint="default"/>
        <w:lang w:val="ru-RU" w:eastAsia="en-US" w:bidi="ar-SA"/>
      </w:rPr>
    </w:lvl>
    <w:lvl w:ilvl="6">
      <w:start w:val="1"/>
      <w:numFmt w:val="bullet"/>
      <w:lvlText w:val=""/>
      <w:lvlJc w:val="left"/>
      <w:pPr>
        <w:ind w:left="5642" w:hanging="281"/>
      </w:pPr>
      <w:rPr>
        <w:rFonts w:ascii="Symbol" w:hAnsi="Symbol" w:cs="Symbol" w:hint="default"/>
        <w:lang w:val="ru-RU" w:eastAsia="en-US" w:bidi="ar-SA"/>
      </w:rPr>
    </w:lvl>
    <w:lvl w:ilvl="7">
      <w:start w:val="1"/>
      <w:numFmt w:val="bullet"/>
      <w:lvlText w:val=""/>
      <w:lvlJc w:val="left"/>
      <w:pPr>
        <w:ind w:left="6565" w:hanging="281"/>
      </w:pPr>
      <w:rPr>
        <w:rFonts w:ascii="Symbol" w:hAnsi="Symbol" w:cs="Symbol" w:hint="default"/>
        <w:lang w:val="ru-RU" w:eastAsia="en-US" w:bidi="ar-SA"/>
      </w:rPr>
    </w:lvl>
    <w:lvl w:ilvl="8">
      <w:start w:val="1"/>
      <w:numFmt w:val="bullet"/>
      <w:lvlText w:val=""/>
      <w:lvlJc w:val="left"/>
      <w:pPr>
        <w:ind w:left="7489" w:hanging="281"/>
      </w:pPr>
      <w:rPr>
        <w:rFonts w:ascii="Symbol" w:hAnsi="Symbol" w:cs="Symbol" w:hint="default"/>
        <w:lang w:val="ru-RU" w:eastAsia="en-US" w:bidi="ar-SA"/>
      </w:rPr>
    </w:lvl>
  </w:abstractNum>
  <w:abstractNum w:abstractNumId="108" w15:restartNumberingAfterBreak="0">
    <w:nsid w:val="2B3F3F89"/>
    <w:multiLevelType w:val="multilevel"/>
    <w:tmpl w:val="2B3F3F89"/>
    <w:lvl w:ilvl="0">
      <w:start w:val="1"/>
      <w:numFmt w:val="bullet"/>
      <w:lvlText w:val=""/>
      <w:lvlJc w:val="left"/>
      <w:pPr>
        <w:ind w:left="108" w:hanging="322"/>
      </w:pPr>
      <w:rPr>
        <w:rFonts w:ascii="Wingdings" w:hAnsi="Wingdings" w:cs="Wingdings" w:hint="default"/>
        <w:b w:val="0"/>
        <w:bCs w:val="0"/>
        <w:i w:val="0"/>
        <w:iCs w:val="0"/>
        <w:w w:val="100"/>
        <w:sz w:val="28"/>
        <w:szCs w:val="28"/>
        <w:lang w:val="ru-RU" w:eastAsia="en-US" w:bidi="ar-SA"/>
      </w:rPr>
    </w:lvl>
    <w:lvl w:ilvl="1">
      <w:start w:val="1"/>
      <w:numFmt w:val="bullet"/>
      <w:lvlText w:val=""/>
      <w:lvlJc w:val="left"/>
      <w:pPr>
        <w:ind w:left="400" w:hanging="322"/>
      </w:pPr>
      <w:rPr>
        <w:rFonts w:ascii="Symbol" w:hAnsi="Symbol" w:cs="Symbol" w:hint="default"/>
        <w:lang w:val="ru-RU" w:eastAsia="en-US" w:bidi="ar-SA"/>
      </w:rPr>
    </w:lvl>
    <w:lvl w:ilvl="2">
      <w:start w:val="1"/>
      <w:numFmt w:val="bullet"/>
      <w:lvlText w:val=""/>
      <w:lvlJc w:val="left"/>
      <w:pPr>
        <w:ind w:left="701" w:hanging="322"/>
      </w:pPr>
      <w:rPr>
        <w:rFonts w:ascii="Symbol" w:hAnsi="Symbol" w:cs="Symbol" w:hint="default"/>
        <w:lang w:val="ru-RU" w:eastAsia="en-US" w:bidi="ar-SA"/>
      </w:rPr>
    </w:lvl>
    <w:lvl w:ilvl="3">
      <w:start w:val="1"/>
      <w:numFmt w:val="bullet"/>
      <w:lvlText w:val=""/>
      <w:lvlJc w:val="left"/>
      <w:pPr>
        <w:ind w:left="1002" w:hanging="322"/>
      </w:pPr>
      <w:rPr>
        <w:rFonts w:ascii="Symbol" w:hAnsi="Symbol" w:cs="Symbol" w:hint="default"/>
        <w:lang w:val="ru-RU" w:eastAsia="en-US" w:bidi="ar-SA"/>
      </w:rPr>
    </w:lvl>
    <w:lvl w:ilvl="4">
      <w:start w:val="1"/>
      <w:numFmt w:val="bullet"/>
      <w:lvlText w:val=""/>
      <w:lvlJc w:val="left"/>
      <w:pPr>
        <w:ind w:left="1303" w:hanging="322"/>
      </w:pPr>
      <w:rPr>
        <w:rFonts w:ascii="Symbol" w:hAnsi="Symbol" w:cs="Symbol" w:hint="default"/>
        <w:lang w:val="ru-RU" w:eastAsia="en-US" w:bidi="ar-SA"/>
      </w:rPr>
    </w:lvl>
    <w:lvl w:ilvl="5">
      <w:start w:val="1"/>
      <w:numFmt w:val="bullet"/>
      <w:lvlText w:val=""/>
      <w:lvlJc w:val="left"/>
      <w:pPr>
        <w:ind w:left="1604" w:hanging="322"/>
      </w:pPr>
      <w:rPr>
        <w:rFonts w:ascii="Symbol" w:hAnsi="Symbol" w:cs="Symbol" w:hint="default"/>
        <w:lang w:val="ru-RU" w:eastAsia="en-US" w:bidi="ar-SA"/>
      </w:rPr>
    </w:lvl>
    <w:lvl w:ilvl="6">
      <w:start w:val="1"/>
      <w:numFmt w:val="bullet"/>
      <w:lvlText w:val=""/>
      <w:lvlJc w:val="left"/>
      <w:pPr>
        <w:ind w:left="1904" w:hanging="322"/>
      </w:pPr>
      <w:rPr>
        <w:rFonts w:ascii="Symbol" w:hAnsi="Symbol" w:cs="Symbol" w:hint="default"/>
        <w:lang w:val="ru-RU" w:eastAsia="en-US" w:bidi="ar-SA"/>
      </w:rPr>
    </w:lvl>
    <w:lvl w:ilvl="7">
      <w:start w:val="1"/>
      <w:numFmt w:val="bullet"/>
      <w:lvlText w:val=""/>
      <w:lvlJc w:val="left"/>
      <w:pPr>
        <w:ind w:left="2205" w:hanging="322"/>
      </w:pPr>
      <w:rPr>
        <w:rFonts w:ascii="Symbol" w:hAnsi="Symbol" w:cs="Symbol" w:hint="default"/>
        <w:lang w:val="ru-RU" w:eastAsia="en-US" w:bidi="ar-SA"/>
      </w:rPr>
    </w:lvl>
    <w:lvl w:ilvl="8">
      <w:start w:val="1"/>
      <w:numFmt w:val="bullet"/>
      <w:lvlText w:val=""/>
      <w:lvlJc w:val="left"/>
      <w:pPr>
        <w:ind w:left="2506" w:hanging="322"/>
      </w:pPr>
      <w:rPr>
        <w:rFonts w:ascii="Symbol" w:hAnsi="Symbol" w:cs="Symbol" w:hint="default"/>
        <w:lang w:val="ru-RU" w:eastAsia="en-US" w:bidi="ar-SA"/>
      </w:rPr>
    </w:lvl>
  </w:abstractNum>
  <w:abstractNum w:abstractNumId="109" w15:restartNumberingAfterBreak="0">
    <w:nsid w:val="2F2D79CE"/>
    <w:multiLevelType w:val="multilevel"/>
    <w:tmpl w:val="2F2D79CE"/>
    <w:lvl w:ilvl="0">
      <w:start w:val="1"/>
      <w:numFmt w:val="decimal"/>
      <w:lvlText w:val="%1)"/>
      <w:lvlJc w:val="left"/>
      <w:pPr>
        <w:ind w:left="107" w:hanging="338"/>
      </w:pPr>
      <w:rPr>
        <w:rFonts w:eastAsia="Times New Roman" w:cs="Times New Roman"/>
        <w:b w:val="0"/>
        <w:bCs w:val="0"/>
        <w:i w:val="0"/>
        <w:iCs w:val="0"/>
        <w:w w:val="100"/>
        <w:sz w:val="28"/>
        <w:szCs w:val="28"/>
        <w:lang w:val="ru-RU" w:eastAsia="en-US" w:bidi="ar-SA"/>
      </w:rPr>
    </w:lvl>
    <w:lvl w:ilvl="1">
      <w:start w:val="1"/>
      <w:numFmt w:val="bullet"/>
      <w:lvlText w:val=""/>
      <w:lvlJc w:val="left"/>
      <w:pPr>
        <w:ind w:left="1066" w:hanging="338"/>
      </w:pPr>
      <w:rPr>
        <w:rFonts w:ascii="Symbol" w:hAnsi="Symbol" w:cs="Symbol" w:hint="default"/>
        <w:lang w:val="ru-RU" w:eastAsia="en-US" w:bidi="ar-SA"/>
      </w:rPr>
    </w:lvl>
    <w:lvl w:ilvl="2">
      <w:start w:val="1"/>
      <w:numFmt w:val="bullet"/>
      <w:lvlText w:val=""/>
      <w:lvlJc w:val="left"/>
      <w:pPr>
        <w:ind w:left="2033" w:hanging="338"/>
      </w:pPr>
      <w:rPr>
        <w:rFonts w:ascii="Symbol" w:hAnsi="Symbol" w:cs="Symbol" w:hint="default"/>
        <w:lang w:val="ru-RU" w:eastAsia="en-US" w:bidi="ar-SA"/>
      </w:rPr>
    </w:lvl>
    <w:lvl w:ilvl="3">
      <w:start w:val="1"/>
      <w:numFmt w:val="bullet"/>
      <w:lvlText w:val=""/>
      <w:lvlJc w:val="left"/>
      <w:pPr>
        <w:ind w:left="3000" w:hanging="338"/>
      </w:pPr>
      <w:rPr>
        <w:rFonts w:ascii="Symbol" w:hAnsi="Symbol" w:cs="Symbol" w:hint="default"/>
        <w:lang w:val="ru-RU" w:eastAsia="en-US" w:bidi="ar-SA"/>
      </w:rPr>
    </w:lvl>
    <w:lvl w:ilvl="4">
      <w:start w:val="1"/>
      <w:numFmt w:val="bullet"/>
      <w:lvlText w:val=""/>
      <w:lvlJc w:val="left"/>
      <w:pPr>
        <w:ind w:left="3966" w:hanging="338"/>
      </w:pPr>
      <w:rPr>
        <w:rFonts w:ascii="Symbol" w:hAnsi="Symbol" w:cs="Symbol" w:hint="default"/>
        <w:lang w:val="ru-RU" w:eastAsia="en-US" w:bidi="ar-SA"/>
      </w:rPr>
    </w:lvl>
    <w:lvl w:ilvl="5">
      <w:start w:val="1"/>
      <w:numFmt w:val="bullet"/>
      <w:lvlText w:val=""/>
      <w:lvlJc w:val="left"/>
      <w:pPr>
        <w:ind w:left="4933" w:hanging="338"/>
      </w:pPr>
      <w:rPr>
        <w:rFonts w:ascii="Symbol" w:hAnsi="Symbol" w:cs="Symbol" w:hint="default"/>
        <w:lang w:val="ru-RU" w:eastAsia="en-US" w:bidi="ar-SA"/>
      </w:rPr>
    </w:lvl>
    <w:lvl w:ilvl="6">
      <w:start w:val="1"/>
      <w:numFmt w:val="bullet"/>
      <w:lvlText w:val=""/>
      <w:lvlJc w:val="left"/>
      <w:pPr>
        <w:ind w:left="5900" w:hanging="338"/>
      </w:pPr>
      <w:rPr>
        <w:rFonts w:ascii="Symbol" w:hAnsi="Symbol" w:cs="Symbol" w:hint="default"/>
        <w:lang w:val="ru-RU" w:eastAsia="en-US" w:bidi="ar-SA"/>
      </w:rPr>
    </w:lvl>
    <w:lvl w:ilvl="7">
      <w:start w:val="1"/>
      <w:numFmt w:val="bullet"/>
      <w:lvlText w:val=""/>
      <w:lvlJc w:val="left"/>
      <w:pPr>
        <w:ind w:left="6866" w:hanging="338"/>
      </w:pPr>
      <w:rPr>
        <w:rFonts w:ascii="Symbol" w:hAnsi="Symbol" w:cs="Symbol" w:hint="default"/>
        <w:lang w:val="ru-RU" w:eastAsia="en-US" w:bidi="ar-SA"/>
      </w:rPr>
    </w:lvl>
    <w:lvl w:ilvl="8">
      <w:start w:val="1"/>
      <w:numFmt w:val="bullet"/>
      <w:lvlText w:val=""/>
      <w:lvlJc w:val="left"/>
      <w:pPr>
        <w:ind w:left="7833" w:hanging="338"/>
      </w:pPr>
      <w:rPr>
        <w:rFonts w:ascii="Symbol" w:hAnsi="Symbol" w:cs="Symbol" w:hint="default"/>
        <w:lang w:val="ru-RU" w:eastAsia="en-US" w:bidi="ar-SA"/>
      </w:rPr>
    </w:lvl>
  </w:abstractNum>
  <w:abstractNum w:abstractNumId="110" w15:restartNumberingAfterBreak="0">
    <w:nsid w:val="30A0AC00"/>
    <w:multiLevelType w:val="multilevel"/>
    <w:tmpl w:val="30A0AC00"/>
    <w:lvl w:ilvl="0">
      <w:start w:val="1"/>
      <w:numFmt w:val="decimal"/>
      <w:lvlText w:val="%1)"/>
      <w:lvlJc w:val="left"/>
      <w:pPr>
        <w:ind w:left="107" w:hanging="372"/>
      </w:pPr>
      <w:rPr>
        <w:rFonts w:eastAsia="Times New Roman" w:cs="Times New Roman"/>
        <w:b w:val="0"/>
        <w:bCs w:val="0"/>
        <w:i w:val="0"/>
        <w:iCs w:val="0"/>
        <w:w w:val="100"/>
        <w:sz w:val="28"/>
        <w:szCs w:val="28"/>
        <w:lang w:val="ru-RU" w:eastAsia="en-US" w:bidi="ar-SA"/>
      </w:rPr>
    </w:lvl>
    <w:lvl w:ilvl="1">
      <w:start w:val="1"/>
      <w:numFmt w:val="bullet"/>
      <w:lvlText w:val=""/>
      <w:lvlJc w:val="left"/>
      <w:pPr>
        <w:ind w:left="1066" w:hanging="372"/>
      </w:pPr>
      <w:rPr>
        <w:rFonts w:ascii="Symbol" w:hAnsi="Symbol" w:cs="Symbol" w:hint="default"/>
        <w:lang w:val="ru-RU" w:eastAsia="en-US" w:bidi="ar-SA"/>
      </w:rPr>
    </w:lvl>
    <w:lvl w:ilvl="2">
      <w:start w:val="1"/>
      <w:numFmt w:val="bullet"/>
      <w:lvlText w:val=""/>
      <w:lvlJc w:val="left"/>
      <w:pPr>
        <w:ind w:left="2033" w:hanging="372"/>
      </w:pPr>
      <w:rPr>
        <w:rFonts w:ascii="Symbol" w:hAnsi="Symbol" w:cs="Symbol" w:hint="default"/>
        <w:lang w:val="ru-RU" w:eastAsia="en-US" w:bidi="ar-SA"/>
      </w:rPr>
    </w:lvl>
    <w:lvl w:ilvl="3">
      <w:start w:val="1"/>
      <w:numFmt w:val="bullet"/>
      <w:lvlText w:val=""/>
      <w:lvlJc w:val="left"/>
      <w:pPr>
        <w:ind w:left="3000" w:hanging="372"/>
      </w:pPr>
      <w:rPr>
        <w:rFonts w:ascii="Symbol" w:hAnsi="Symbol" w:cs="Symbol" w:hint="default"/>
        <w:lang w:val="ru-RU" w:eastAsia="en-US" w:bidi="ar-SA"/>
      </w:rPr>
    </w:lvl>
    <w:lvl w:ilvl="4">
      <w:start w:val="1"/>
      <w:numFmt w:val="bullet"/>
      <w:lvlText w:val=""/>
      <w:lvlJc w:val="left"/>
      <w:pPr>
        <w:ind w:left="3966" w:hanging="372"/>
      </w:pPr>
      <w:rPr>
        <w:rFonts w:ascii="Symbol" w:hAnsi="Symbol" w:cs="Symbol" w:hint="default"/>
        <w:lang w:val="ru-RU" w:eastAsia="en-US" w:bidi="ar-SA"/>
      </w:rPr>
    </w:lvl>
    <w:lvl w:ilvl="5">
      <w:start w:val="1"/>
      <w:numFmt w:val="bullet"/>
      <w:lvlText w:val=""/>
      <w:lvlJc w:val="left"/>
      <w:pPr>
        <w:ind w:left="4933" w:hanging="372"/>
      </w:pPr>
      <w:rPr>
        <w:rFonts w:ascii="Symbol" w:hAnsi="Symbol" w:cs="Symbol" w:hint="default"/>
        <w:lang w:val="ru-RU" w:eastAsia="en-US" w:bidi="ar-SA"/>
      </w:rPr>
    </w:lvl>
    <w:lvl w:ilvl="6">
      <w:start w:val="1"/>
      <w:numFmt w:val="bullet"/>
      <w:lvlText w:val=""/>
      <w:lvlJc w:val="left"/>
      <w:pPr>
        <w:ind w:left="5900" w:hanging="372"/>
      </w:pPr>
      <w:rPr>
        <w:rFonts w:ascii="Symbol" w:hAnsi="Symbol" w:cs="Symbol" w:hint="default"/>
        <w:lang w:val="ru-RU" w:eastAsia="en-US" w:bidi="ar-SA"/>
      </w:rPr>
    </w:lvl>
    <w:lvl w:ilvl="7">
      <w:start w:val="1"/>
      <w:numFmt w:val="bullet"/>
      <w:lvlText w:val=""/>
      <w:lvlJc w:val="left"/>
      <w:pPr>
        <w:ind w:left="6866" w:hanging="372"/>
      </w:pPr>
      <w:rPr>
        <w:rFonts w:ascii="Symbol" w:hAnsi="Symbol" w:cs="Symbol" w:hint="default"/>
        <w:lang w:val="ru-RU" w:eastAsia="en-US" w:bidi="ar-SA"/>
      </w:rPr>
    </w:lvl>
    <w:lvl w:ilvl="8">
      <w:start w:val="1"/>
      <w:numFmt w:val="bullet"/>
      <w:lvlText w:val=""/>
      <w:lvlJc w:val="left"/>
      <w:pPr>
        <w:ind w:left="7833" w:hanging="372"/>
      </w:pPr>
      <w:rPr>
        <w:rFonts w:ascii="Symbol" w:hAnsi="Symbol" w:cs="Symbol" w:hint="default"/>
        <w:lang w:val="ru-RU" w:eastAsia="en-US" w:bidi="ar-SA"/>
      </w:rPr>
    </w:lvl>
  </w:abstractNum>
  <w:abstractNum w:abstractNumId="111" w15:restartNumberingAfterBreak="0">
    <w:nsid w:val="30FC5B15"/>
    <w:multiLevelType w:val="multilevel"/>
    <w:tmpl w:val="30FC5B15"/>
    <w:lvl w:ilvl="0">
      <w:start w:val="1"/>
      <w:numFmt w:val="decimal"/>
      <w:lvlText w:val="%1)."/>
      <w:lvlJc w:val="left"/>
      <w:pPr>
        <w:ind w:left="937" w:hanging="375"/>
      </w:pPr>
      <w:rPr>
        <w:rFonts w:eastAsia="Times New Roman" w:cs="Times New Roman"/>
        <w:b w:val="0"/>
        <w:bCs w:val="0"/>
        <w:i w:val="0"/>
        <w:iCs w:val="0"/>
        <w:w w:val="100"/>
        <w:sz w:val="28"/>
        <w:szCs w:val="28"/>
        <w:lang w:val="ru-RU" w:eastAsia="en-US" w:bidi="ar-SA"/>
      </w:rPr>
    </w:lvl>
    <w:lvl w:ilvl="1">
      <w:start w:val="1"/>
      <w:numFmt w:val="bullet"/>
      <w:lvlText w:val="-"/>
      <w:lvlJc w:val="left"/>
      <w:pPr>
        <w:ind w:left="107" w:hanging="164"/>
      </w:pPr>
      <w:rPr>
        <w:rFonts w:ascii="Times New Roman" w:hAnsi="Times New Roman" w:cs="Times New Roman" w:hint="default"/>
        <w:b w:val="0"/>
        <w:bCs w:val="0"/>
        <w:i w:val="0"/>
        <w:iCs w:val="0"/>
        <w:w w:val="100"/>
        <w:sz w:val="28"/>
        <w:szCs w:val="28"/>
        <w:lang w:val="ru-RU" w:eastAsia="en-US" w:bidi="ar-SA"/>
      </w:rPr>
    </w:lvl>
    <w:lvl w:ilvl="2">
      <w:start w:val="1"/>
      <w:numFmt w:val="bullet"/>
      <w:lvlText w:val=""/>
      <w:lvlJc w:val="left"/>
      <w:pPr>
        <w:ind w:left="1920" w:hanging="164"/>
      </w:pPr>
      <w:rPr>
        <w:rFonts w:ascii="Symbol" w:hAnsi="Symbol" w:cs="Symbol" w:hint="default"/>
        <w:lang w:val="ru-RU" w:eastAsia="en-US" w:bidi="ar-SA"/>
      </w:rPr>
    </w:lvl>
    <w:lvl w:ilvl="3">
      <w:start w:val="1"/>
      <w:numFmt w:val="bullet"/>
      <w:lvlText w:val=""/>
      <w:lvlJc w:val="left"/>
      <w:pPr>
        <w:ind w:left="2901" w:hanging="164"/>
      </w:pPr>
      <w:rPr>
        <w:rFonts w:ascii="Symbol" w:hAnsi="Symbol" w:cs="Symbol" w:hint="default"/>
        <w:lang w:val="ru-RU" w:eastAsia="en-US" w:bidi="ar-SA"/>
      </w:rPr>
    </w:lvl>
    <w:lvl w:ilvl="4">
      <w:start w:val="1"/>
      <w:numFmt w:val="bullet"/>
      <w:lvlText w:val=""/>
      <w:lvlJc w:val="left"/>
      <w:pPr>
        <w:ind w:left="3882" w:hanging="164"/>
      </w:pPr>
      <w:rPr>
        <w:rFonts w:ascii="Symbol" w:hAnsi="Symbol" w:cs="Symbol" w:hint="default"/>
        <w:lang w:val="ru-RU" w:eastAsia="en-US" w:bidi="ar-SA"/>
      </w:rPr>
    </w:lvl>
    <w:lvl w:ilvl="5">
      <w:start w:val="1"/>
      <w:numFmt w:val="bullet"/>
      <w:lvlText w:val=""/>
      <w:lvlJc w:val="left"/>
      <w:pPr>
        <w:ind w:left="4863" w:hanging="164"/>
      </w:pPr>
      <w:rPr>
        <w:rFonts w:ascii="Symbol" w:hAnsi="Symbol" w:cs="Symbol" w:hint="default"/>
        <w:lang w:val="ru-RU" w:eastAsia="en-US" w:bidi="ar-SA"/>
      </w:rPr>
    </w:lvl>
    <w:lvl w:ilvl="6">
      <w:start w:val="1"/>
      <w:numFmt w:val="bullet"/>
      <w:lvlText w:val=""/>
      <w:lvlJc w:val="left"/>
      <w:pPr>
        <w:ind w:left="5843" w:hanging="164"/>
      </w:pPr>
      <w:rPr>
        <w:rFonts w:ascii="Symbol" w:hAnsi="Symbol" w:cs="Symbol" w:hint="default"/>
        <w:lang w:val="ru-RU" w:eastAsia="en-US" w:bidi="ar-SA"/>
      </w:rPr>
    </w:lvl>
    <w:lvl w:ilvl="7">
      <w:start w:val="1"/>
      <w:numFmt w:val="bullet"/>
      <w:lvlText w:val=""/>
      <w:lvlJc w:val="left"/>
      <w:pPr>
        <w:ind w:left="6824" w:hanging="164"/>
      </w:pPr>
      <w:rPr>
        <w:rFonts w:ascii="Symbol" w:hAnsi="Symbol" w:cs="Symbol" w:hint="default"/>
        <w:lang w:val="ru-RU" w:eastAsia="en-US" w:bidi="ar-SA"/>
      </w:rPr>
    </w:lvl>
    <w:lvl w:ilvl="8">
      <w:start w:val="1"/>
      <w:numFmt w:val="bullet"/>
      <w:lvlText w:val=""/>
      <w:lvlJc w:val="left"/>
      <w:pPr>
        <w:ind w:left="7805" w:hanging="164"/>
      </w:pPr>
      <w:rPr>
        <w:rFonts w:ascii="Symbol" w:hAnsi="Symbol" w:cs="Symbol" w:hint="default"/>
        <w:lang w:val="ru-RU" w:eastAsia="en-US" w:bidi="ar-SA"/>
      </w:rPr>
    </w:lvl>
  </w:abstractNum>
  <w:abstractNum w:abstractNumId="112" w15:restartNumberingAfterBreak="0">
    <w:nsid w:val="322D85CA"/>
    <w:multiLevelType w:val="multilevel"/>
    <w:tmpl w:val="322D85CA"/>
    <w:lvl w:ilvl="0">
      <w:start w:val="1"/>
      <w:numFmt w:val="bullet"/>
      <w:lvlText w:val="-"/>
      <w:lvlJc w:val="left"/>
      <w:pPr>
        <w:ind w:left="107" w:hanging="447"/>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457" w:hanging="447"/>
      </w:pPr>
      <w:rPr>
        <w:rFonts w:ascii="Symbol" w:hAnsi="Symbol" w:cs="Symbol" w:hint="default"/>
        <w:lang w:val="ru-RU" w:eastAsia="en-US" w:bidi="ar-SA"/>
      </w:rPr>
    </w:lvl>
    <w:lvl w:ilvl="2">
      <w:start w:val="1"/>
      <w:numFmt w:val="bullet"/>
      <w:lvlText w:val=""/>
      <w:lvlJc w:val="left"/>
      <w:pPr>
        <w:ind w:left="815" w:hanging="447"/>
      </w:pPr>
      <w:rPr>
        <w:rFonts w:ascii="Symbol" w:hAnsi="Symbol" w:cs="Symbol" w:hint="default"/>
        <w:lang w:val="ru-RU" w:eastAsia="en-US" w:bidi="ar-SA"/>
      </w:rPr>
    </w:lvl>
    <w:lvl w:ilvl="3">
      <w:start w:val="1"/>
      <w:numFmt w:val="bullet"/>
      <w:lvlText w:val=""/>
      <w:lvlJc w:val="left"/>
      <w:pPr>
        <w:ind w:left="1173" w:hanging="447"/>
      </w:pPr>
      <w:rPr>
        <w:rFonts w:ascii="Symbol" w:hAnsi="Symbol" w:cs="Symbol" w:hint="default"/>
        <w:lang w:val="ru-RU" w:eastAsia="en-US" w:bidi="ar-SA"/>
      </w:rPr>
    </w:lvl>
    <w:lvl w:ilvl="4">
      <w:start w:val="1"/>
      <w:numFmt w:val="bullet"/>
      <w:lvlText w:val=""/>
      <w:lvlJc w:val="left"/>
      <w:pPr>
        <w:ind w:left="1530" w:hanging="447"/>
      </w:pPr>
      <w:rPr>
        <w:rFonts w:ascii="Symbol" w:hAnsi="Symbol" w:cs="Symbol" w:hint="default"/>
        <w:lang w:val="ru-RU" w:eastAsia="en-US" w:bidi="ar-SA"/>
      </w:rPr>
    </w:lvl>
    <w:lvl w:ilvl="5">
      <w:start w:val="1"/>
      <w:numFmt w:val="bullet"/>
      <w:lvlText w:val=""/>
      <w:lvlJc w:val="left"/>
      <w:pPr>
        <w:ind w:left="1888" w:hanging="447"/>
      </w:pPr>
      <w:rPr>
        <w:rFonts w:ascii="Symbol" w:hAnsi="Symbol" w:cs="Symbol" w:hint="default"/>
        <w:lang w:val="ru-RU" w:eastAsia="en-US" w:bidi="ar-SA"/>
      </w:rPr>
    </w:lvl>
    <w:lvl w:ilvl="6">
      <w:start w:val="1"/>
      <w:numFmt w:val="bullet"/>
      <w:lvlText w:val=""/>
      <w:lvlJc w:val="left"/>
      <w:pPr>
        <w:ind w:left="2246" w:hanging="447"/>
      </w:pPr>
      <w:rPr>
        <w:rFonts w:ascii="Symbol" w:hAnsi="Symbol" w:cs="Symbol" w:hint="default"/>
        <w:lang w:val="ru-RU" w:eastAsia="en-US" w:bidi="ar-SA"/>
      </w:rPr>
    </w:lvl>
    <w:lvl w:ilvl="7">
      <w:start w:val="1"/>
      <w:numFmt w:val="bullet"/>
      <w:lvlText w:val=""/>
      <w:lvlJc w:val="left"/>
      <w:pPr>
        <w:ind w:left="2603" w:hanging="447"/>
      </w:pPr>
      <w:rPr>
        <w:rFonts w:ascii="Symbol" w:hAnsi="Symbol" w:cs="Symbol" w:hint="default"/>
        <w:lang w:val="ru-RU" w:eastAsia="en-US" w:bidi="ar-SA"/>
      </w:rPr>
    </w:lvl>
    <w:lvl w:ilvl="8">
      <w:start w:val="1"/>
      <w:numFmt w:val="bullet"/>
      <w:lvlText w:val=""/>
      <w:lvlJc w:val="left"/>
      <w:pPr>
        <w:ind w:left="2961" w:hanging="447"/>
      </w:pPr>
      <w:rPr>
        <w:rFonts w:ascii="Symbol" w:hAnsi="Symbol" w:cs="Symbol" w:hint="default"/>
        <w:lang w:val="ru-RU" w:eastAsia="en-US" w:bidi="ar-SA"/>
      </w:rPr>
    </w:lvl>
  </w:abstractNum>
  <w:abstractNum w:abstractNumId="113" w15:restartNumberingAfterBreak="0">
    <w:nsid w:val="32A7AF2D"/>
    <w:multiLevelType w:val="multilevel"/>
    <w:tmpl w:val="32A7AF2D"/>
    <w:lvl w:ilvl="0">
      <w:start w:val="1"/>
      <w:numFmt w:val="bullet"/>
      <w:lvlText w:val="-"/>
      <w:lvlJc w:val="left"/>
      <w:pPr>
        <w:ind w:left="107" w:hanging="164"/>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554" w:hanging="164"/>
      </w:pPr>
      <w:rPr>
        <w:rFonts w:ascii="Symbol" w:hAnsi="Symbol" w:cs="Symbol" w:hint="default"/>
        <w:lang w:val="ru-RU" w:eastAsia="en-US" w:bidi="ar-SA"/>
      </w:rPr>
    </w:lvl>
    <w:lvl w:ilvl="2">
      <w:start w:val="1"/>
      <w:numFmt w:val="bullet"/>
      <w:lvlText w:val=""/>
      <w:lvlJc w:val="left"/>
      <w:pPr>
        <w:ind w:left="1008" w:hanging="164"/>
      </w:pPr>
      <w:rPr>
        <w:rFonts w:ascii="Symbol" w:hAnsi="Symbol" w:cs="Symbol" w:hint="default"/>
        <w:lang w:val="ru-RU" w:eastAsia="en-US" w:bidi="ar-SA"/>
      </w:rPr>
    </w:lvl>
    <w:lvl w:ilvl="3">
      <w:start w:val="1"/>
      <w:numFmt w:val="bullet"/>
      <w:lvlText w:val=""/>
      <w:lvlJc w:val="left"/>
      <w:pPr>
        <w:ind w:left="1462" w:hanging="164"/>
      </w:pPr>
      <w:rPr>
        <w:rFonts w:ascii="Symbol" w:hAnsi="Symbol" w:cs="Symbol" w:hint="default"/>
        <w:lang w:val="ru-RU" w:eastAsia="en-US" w:bidi="ar-SA"/>
      </w:rPr>
    </w:lvl>
    <w:lvl w:ilvl="4">
      <w:start w:val="1"/>
      <w:numFmt w:val="bullet"/>
      <w:lvlText w:val=""/>
      <w:lvlJc w:val="left"/>
      <w:pPr>
        <w:ind w:left="1916" w:hanging="164"/>
      </w:pPr>
      <w:rPr>
        <w:rFonts w:ascii="Symbol" w:hAnsi="Symbol" w:cs="Symbol" w:hint="default"/>
        <w:lang w:val="ru-RU" w:eastAsia="en-US" w:bidi="ar-SA"/>
      </w:rPr>
    </w:lvl>
    <w:lvl w:ilvl="5">
      <w:start w:val="1"/>
      <w:numFmt w:val="bullet"/>
      <w:lvlText w:val=""/>
      <w:lvlJc w:val="left"/>
      <w:pPr>
        <w:ind w:left="2370" w:hanging="164"/>
      </w:pPr>
      <w:rPr>
        <w:rFonts w:ascii="Symbol" w:hAnsi="Symbol" w:cs="Symbol" w:hint="default"/>
        <w:lang w:val="ru-RU" w:eastAsia="en-US" w:bidi="ar-SA"/>
      </w:rPr>
    </w:lvl>
    <w:lvl w:ilvl="6">
      <w:start w:val="1"/>
      <w:numFmt w:val="bullet"/>
      <w:lvlText w:val=""/>
      <w:lvlJc w:val="left"/>
      <w:pPr>
        <w:ind w:left="2824" w:hanging="164"/>
      </w:pPr>
      <w:rPr>
        <w:rFonts w:ascii="Symbol" w:hAnsi="Symbol" w:cs="Symbol" w:hint="default"/>
        <w:lang w:val="ru-RU" w:eastAsia="en-US" w:bidi="ar-SA"/>
      </w:rPr>
    </w:lvl>
    <w:lvl w:ilvl="7">
      <w:start w:val="1"/>
      <w:numFmt w:val="bullet"/>
      <w:lvlText w:val=""/>
      <w:lvlJc w:val="left"/>
      <w:pPr>
        <w:ind w:left="3278" w:hanging="164"/>
      </w:pPr>
      <w:rPr>
        <w:rFonts w:ascii="Symbol" w:hAnsi="Symbol" w:cs="Symbol" w:hint="default"/>
        <w:lang w:val="ru-RU" w:eastAsia="en-US" w:bidi="ar-SA"/>
      </w:rPr>
    </w:lvl>
    <w:lvl w:ilvl="8">
      <w:start w:val="1"/>
      <w:numFmt w:val="bullet"/>
      <w:lvlText w:val=""/>
      <w:lvlJc w:val="left"/>
      <w:pPr>
        <w:ind w:left="3732" w:hanging="164"/>
      </w:pPr>
      <w:rPr>
        <w:rFonts w:ascii="Symbol" w:hAnsi="Symbol" w:cs="Symbol" w:hint="default"/>
        <w:lang w:val="ru-RU" w:eastAsia="en-US" w:bidi="ar-SA"/>
      </w:rPr>
    </w:lvl>
  </w:abstractNum>
  <w:abstractNum w:abstractNumId="114" w15:restartNumberingAfterBreak="0">
    <w:nsid w:val="35ECE9CB"/>
    <w:multiLevelType w:val="multilevel"/>
    <w:tmpl w:val="35ECE9CB"/>
    <w:lvl w:ilvl="0">
      <w:start w:val="1"/>
      <w:numFmt w:val="bullet"/>
      <w:lvlText w:val=""/>
      <w:lvlJc w:val="left"/>
      <w:pPr>
        <w:ind w:left="139" w:hanging="315"/>
      </w:pPr>
      <w:rPr>
        <w:rFonts w:ascii="Wingdings" w:hAnsi="Wingdings" w:cs="Wingdings" w:hint="default"/>
        <w:b w:val="0"/>
        <w:bCs w:val="0"/>
        <w:i w:val="0"/>
        <w:iCs w:val="0"/>
        <w:w w:val="100"/>
        <w:sz w:val="28"/>
        <w:szCs w:val="28"/>
        <w:lang w:val="ru-RU" w:eastAsia="en-US" w:bidi="ar-SA"/>
      </w:rPr>
    </w:lvl>
    <w:lvl w:ilvl="1">
      <w:start w:val="1"/>
      <w:numFmt w:val="bullet"/>
      <w:lvlText w:val=""/>
      <w:lvlJc w:val="left"/>
      <w:pPr>
        <w:ind w:left="436" w:hanging="315"/>
      </w:pPr>
      <w:rPr>
        <w:rFonts w:ascii="Symbol" w:hAnsi="Symbol" w:cs="Symbol" w:hint="default"/>
        <w:lang w:val="ru-RU" w:eastAsia="en-US" w:bidi="ar-SA"/>
      </w:rPr>
    </w:lvl>
    <w:lvl w:ilvl="2">
      <w:start w:val="1"/>
      <w:numFmt w:val="bullet"/>
      <w:lvlText w:val=""/>
      <w:lvlJc w:val="left"/>
      <w:pPr>
        <w:ind w:left="733" w:hanging="315"/>
      </w:pPr>
      <w:rPr>
        <w:rFonts w:ascii="Symbol" w:hAnsi="Symbol" w:cs="Symbol" w:hint="default"/>
        <w:lang w:val="ru-RU" w:eastAsia="en-US" w:bidi="ar-SA"/>
      </w:rPr>
    </w:lvl>
    <w:lvl w:ilvl="3">
      <w:start w:val="1"/>
      <w:numFmt w:val="bullet"/>
      <w:lvlText w:val=""/>
      <w:lvlJc w:val="left"/>
      <w:pPr>
        <w:ind w:left="1030" w:hanging="315"/>
      </w:pPr>
      <w:rPr>
        <w:rFonts w:ascii="Symbol" w:hAnsi="Symbol" w:cs="Symbol" w:hint="default"/>
        <w:lang w:val="ru-RU" w:eastAsia="en-US" w:bidi="ar-SA"/>
      </w:rPr>
    </w:lvl>
    <w:lvl w:ilvl="4">
      <w:start w:val="1"/>
      <w:numFmt w:val="bullet"/>
      <w:lvlText w:val=""/>
      <w:lvlJc w:val="left"/>
      <w:pPr>
        <w:ind w:left="1327" w:hanging="315"/>
      </w:pPr>
      <w:rPr>
        <w:rFonts w:ascii="Symbol" w:hAnsi="Symbol" w:cs="Symbol" w:hint="default"/>
        <w:lang w:val="ru-RU" w:eastAsia="en-US" w:bidi="ar-SA"/>
      </w:rPr>
    </w:lvl>
    <w:lvl w:ilvl="5">
      <w:start w:val="1"/>
      <w:numFmt w:val="bullet"/>
      <w:lvlText w:val=""/>
      <w:lvlJc w:val="left"/>
      <w:pPr>
        <w:ind w:left="1624" w:hanging="315"/>
      </w:pPr>
      <w:rPr>
        <w:rFonts w:ascii="Symbol" w:hAnsi="Symbol" w:cs="Symbol" w:hint="default"/>
        <w:lang w:val="ru-RU" w:eastAsia="en-US" w:bidi="ar-SA"/>
      </w:rPr>
    </w:lvl>
    <w:lvl w:ilvl="6">
      <w:start w:val="1"/>
      <w:numFmt w:val="bullet"/>
      <w:lvlText w:val=""/>
      <w:lvlJc w:val="left"/>
      <w:pPr>
        <w:ind w:left="1920" w:hanging="315"/>
      </w:pPr>
      <w:rPr>
        <w:rFonts w:ascii="Symbol" w:hAnsi="Symbol" w:cs="Symbol" w:hint="default"/>
        <w:lang w:val="ru-RU" w:eastAsia="en-US" w:bidi="ar-SA"/>
      </w:rPr>
    </w:lvl>
    <w:lvl w:ilvl="7">
      <w:start w:val="1"/>
      <w:numFmt w:val="bullet"/>
      <w:lvlText w:val=""/>
      <w:lvlJc w:val="left"/>
      <w:pPr>
        <w:ind w:left="2217" w:hanging="315"/>
      </w:pPr>
      <w:rPr>
        <w:rFonts w:ascii="Symbol" w:hAnsi="Symbol" w:cs="Symbol" w:hint="default"/>
        <w:lang w:val="ru-RU" w:eastAsia="en-US" w:bidi="ar-SA"/>
      </w:rPr>
    </w:lvl>
    <w:lvl w:ilvl="8">
      <w:start w:val="1"/>
      <w:numFmt w:val="bullet"/>
      <w:lvlText w:val=""/>
      <w:lvlJc w:val="left"/>
      <w:pPr>
        <w:ind w:left="2514" w:hanging="315"/>
      </w:pPr>
      <w:rPr>
        <w:rFonts w:ascii="Symbol" w:hAnsi="Symbol" w:cs="Symbol" w:hint="default"/>
        <w:lang w:val="ru-RU" w:eastAsia="en-US" w:bidi="ar-SA"/>
      </w:rPr>
    </w:lvl>
  </w:abstractNum>
  <w:abstractNum w:abstractNumId="115" w15:restartNumberingAfterBreak="0">
    <w:nsid w:val="39A0D9AC"/>
    <w:multiLevelType w:val="multilevel"/>
    <w:tmpl w:val="39A0D9AC"/>
    <w:lvl w:ilvl="0">
      <w:start w:val="1"/>
      <w:numFmt w:val="bullet"/>
      <w:lvlText w:val="•"/>
      <w:lvlJc w:val="left"/>
      <w:pPr>
        <w:ind w:left="397" w:hanging="257"/>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1389" w:hanging="257"/>
      </w:pPr>
      <w:rPr>
        <w:rFonts w:ascii="Symbol" w:hAnsi="Symbol" w:cs="Symbol" w:hint="default"/>
        <w:lang w:val="ru-RU" w:eastAsia="en-US" w:bidi="ar-SA"/>
      </w:rPr>
    </w:lvl>
    <w:lvl w:ilvl="2">
      <w:start w:val="1"/>
      <w:numFmt w:val="bullet"/>
      <w:lvlText w:val=""/>
      <w:lvlJc w:val="left"/>
      <w:pPr>
        <w:ind w:left="2378" w:hanging="257"/>
      </w:pPr>
      <w:rPr>
        <w:rFonts w:ascii="Symbol" w:hAnsi="Symbol" w:cs="Symbol" w:hint="default"/>
        <w:lang w:val="ru-RU" w:eastAsia="en-US" w:bidi="ar-SA"/>
      </w:rPr>
    </w:lvl>
    <w:lvl w:ilvl="3">
      <w:start w:val="1"/>
      <w:numFmt w:val="bullet"/>
      <w:lvlText w:val=""/>
      <w:lvlJc w:val="left"/>
      <w:pPr>
        <w:ind w:left="3367" w:hanging="257"/>
      </w:pPr>
      <w:rPr>
        <w:rFonts w:ascii="Symbol" w:hAnsi="Symbol" w:cs="Symbol" w:hint="default"/>
        <w:lang w:val="ru-RU" w:eastAsia="en-US" w:bidi="ar-SA"/>
      </w:rPr>
    </w:lvl>
    <w:lvl w:ilvl="4">
      <w:start w:val="1"/>
      <w:numFmt w:val="bullet"/>
      <w:lvlText w:val=""/>
      <w:lvlJc w:val="left"/>
      <w:pPr>
        <w:ind w:left="4356" w:hanging="257"/>
      </w:pPr>
      <w:rPr>
        <w:rFonts w:ascii="Symbol" w:hAnsi="Symbol" w:cs="Symbol" w:hint="default"/>
        <w:lang w:val="ru-RU" w:eastAsia="en-US" w:bidi="ar-SA"/>
      </w:rPr>
    </w:lvl>
    <w:lvl w:ilvl="5">
      <w:start w:val="1"/>
      <w:numFmt w:val="bullet"/>
      <w:lvlText w:val=""/>
      <w:lvlJc w:val="left"/>
      <w:pPr>
        <w:ind w:left="5345" w:hanging="257"/>
      </w:pPr>
      <w:rPr>
        <w:rFonts w:ascii="Symbol" w:hAnsi="Symbol" w:cs="Symbol" w:hint="default"/>
        <w:lang w:val="ru-RU" w:eastAsia="en-US" w:bidi="ar-SA"/>
      </w:rPr>
    </w:lvl>
    <w:lvl w:ilvl="6">
      <w:start w:val="1"/>
      <w:numFmt w:val="bullet"/>
      <w:lvlText w:val=""/>
      <w:lvlJc w:val="left"/>
      <w:pPr>
        <w:ind w:left="6334" w:hanging="257"/>
      </w:pPr>
      <w:rPr>
        <w:rFonts w:ascii="Symbol" w:hAnsi="Symbol" w:cs="Symbol" w:hint="default"/>
        <w:lang w:val="ru-RU" w:eastAsia="en-US" w:bidi="ar-SA"/>
      </w:rPr>
    </w:lvl>
    <w:lvl w:ilvl="7">
      <w:start w:val="1"/>
      <w:numFmt w:val="bullet"/>
      <w:lvlText w:val=""/>
      <w:lvlJc w:val="left"/>
      <w:pPr>
        <w:ind w:left="7323" w:hanging="257"/>
      </w:pPr>
      <w:rPr>
        <w:rFonts w:ascii="Symbol" w:hAnsi="Symbol" w:cs="Symbol" w:hint="default"/>
        <w:lang w:val="ru-RU" w:eastAsia="en-US" w:bidi="ar-SA"/>
      </w:rPr>
    </w:lvl>
    <w:lvl w:ilvl="8">
      <w:start w:val="1"/>
      <w:numFmt w:val="bullet"/>
      <w:lvlText w:val=""/>
      <w:lvlJc w:val="left"/>
      <w:pPr>
        <w:ind w:left="8312" w:hanging="257"/>
      </w:pPr>
      <w:rPr>
        <w:rFonts w:ascii="Symbol" w:hAnsi="Symbol" w:cs="Symbol" w:hint="default"/>
        <w:lang w:val="ru-RU" w:eastAsia="en-US" w:bidi="ar-SA"/>
      </w:rPr>
    </w:lvl>
  </w:abstractNum>
  <w:abstractNum w:abstractNumId="116" w15:restartNumberingAfterBreak="0">
    <w:nsid w:val="3A7FBA26"/>
    <w:multiLevelType w:val="multilevel"/>
    <w:tmpl w:val="3A7FBA26"/>
    <w:lvl w:ilvl="0">
      <w:start w:val="1"/>
      <w:numFmt w:val="bullet"/>
      <w:lvlText w:val="-"/>
      <w:lvlJc w:val="left"/>
      <w:pPr>
        <w:ind w:left="105" w:hanging="164"/>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953" w:hanging="164"/>
      </w:pPr>
      <w:rPr>
        <w:rFonts w:ascii="Symbol" w:hAnsi="Symbol" w:cs="Symbol" w:hint="default"/>
        <w:lang w:val="ru-RU" w:eastAsia="en-US" w:bidi="ar-SA"/>
      </w:rPr>
    </w:lvl>
    <w:lvl w:ilvl="2">
      <w:start w:val="1"/>
      <w:numFmt w:val="bullet"/>
      <w:lvlText w:val=""/>
      <w:lvlJc w:val="left"/>
      <w:pPr>
        <w:ind w:left="1807" w:hanging="164"/>
      </w:pPr>
      <w:rPr>
        <w:rFonts w:ascii="Symbol" w:hAnsi="Symbol" w:cs="Symbol" w:hint="default"/>
        <w:lang w:val="ru-RU" w:eastAsia="en-US" w:bidi="ar-SA"/>
      </w:rPr>
    </w:lvl>
    <w:lvl w:ilvl="3">
      <w:start w:val="1"/>
      <w:numFmt w:val="bullet"/>
      <w:lvlText w:val=""/>
      <w:lvlJc w:val="left"/>
      <w:pPr>
        <w:ind w:left="2660" w:hanging="164"/>
      </w:pPr>
      <w:rPr>
        <w:rFonts w:ascii="Symbol" w:hAnsi="Symbol" w:cs="Symbol" w:hint="default"/>
        <w:lang w:val="ru-RU" w:eastAsia="en-US" w:bidi="ar-SA"/>
      </w:rPr>
    </w:lvl>
    <w:lvl w:ilvl="4">
      <w:start w:val="1"/>
      <w:numFmt w:val="bullet"/>
      <w:lvlText w:val=""/>
      <w:lvlJc w:val="left"/>
      <w:pPr>
        <w:ind w:left="3514" w:hanging="164"/>
      </w:pPr>
      <w:rPr>
        <w:rFonts w:ascii="Symbol" w:hAnsi="Symbol" w:cs="Symbol" w:hint="default"/>
        <w:lang w:val="ru-RU" w:eastAsia="en-US" w:bidi="ar-SA"/>
      </w:rPr>
    </w:lvl>
    <w:lvl w:ilvl="5">
      <w:start w:val="1"/>
      <w:numFmt w:val="bullet"/>
      <w:lvlText w:val=""/>
      <w:lvlJc w:val="left"/>
      <w:pPr>
        <w:ind w:left="4368" w:hanging="164"/>
      </w:pPr>
      <w:rPr>
        <w:rFonts w:ascii="Symbol" w:hAnsi="Symbol" w:cs="Symbol" w:hint="default"/>
        <w:lang w:val="ru-RU" w:eastAsia="en-US" w:bidi="ar-SA"/>
      </w:rPr>
    </w:lvl>
    <w:lvl w:ilvl="6">
      <w:start w:val="1"/>
      <w:numFmt w:val="bullet"/>
      <w:lvlText w:val=""/>
      <w:lvlJc w:val="left"/>
      <w:pPr>
        <w:ind w:left="5221" w:hanging="164"/>
      </w:pPr>
      <w:rPr>
        <w:rFonts w:ascii="Symbol" w:hAnsi="Symbol" w:cs="Symbol" w:hint="default"/>
        <w:lang w:val="ru-RU" w:eastAsia="en-US" w:bidi="ar-SA"/>
      </w:rPr>
    </w:lvl>
    <w:lvl w:ilvl="7">
      <w:start w:val="1"/>
      <w:numFmt w:val="bullet"/>
      <w:lvlText w:val=""/>
      <w:lvlJc w:val="left"/>
      <w:pPr>
        <w:ind w:left="6075" w:hanging="164"/>
      </w:pPr>
      <w:rPr>
        <w:rFonts w:ascii="Symbol" w:hAnsi="Symbol" w:cs="Symbol" w:hint="default"/>
        <w:lang w:val="ru-RU" w:eastAsia="en-US" w:bidi="ar-SA"/>
      </w:rPr>
    </w:lvl>
    <w:lvl w:ilvl="8">
      <w:start w:val="1"/>
      <w:numFmt w:val="bullet"/>
      <w:lvlText w:val=""/>
      <w:lvlJc w:val="left"/>
      <w:pPr>
        <w:ind w:left="6928" w:hanging="164"/>
      </w:pPr>
      <w:rPr>
        <w:rFonts w:ascii="Symbol" w:hAnsi="Symbol" w:cs="Symbol" w:hint="default"/>
        <w:lang w:val="ru-RU" w:eastAsia="en-US" w:bidi="ar-SA"/>
      </w:rPr>
    </w:lvl>
  </w:abstractNum>
  <w:abstractNum w:abstractNumId="117" w15:restartNumberingAfterBreak="0">
    <w:nsid w:val="3B8127DF"/>
    <w:multiLevelType w:val="multilevel"/>
    <w:tmpl w:val="3B8127DF"/>
    <w:lvl w:ilvl="0">
      <w:start w:val="1"/>
      <w:numFmt w:val="decimal"/>
      <w:lvlText w:val="%1)"/>
      <w:lvlJc w:val="left"/>
      <w:pPr>
        <w:ind w:left="107" w:hanging="305"/>
      </w:pPr>
      <w:rPr>
        <w:rFonts w:eastAsia="Times New Roman" w:cs="Times New Roman"/>
        <w:b w:val="0"/>
        <w:bCs w:val="0"/>
        <w:i w:val="0"/>
        <w:iCs w:val="0"/>
        <w:w w:val="100"/>
        <w:sz w:val="28"/>
        <w:szCs w:val="28"/>
        <w:lang w:val="ru-RU" w:eastAsia="en-US" w:bidi="ar-SA"/>
      </w:rPr>
    </w:lvl>
    <w:lvl w:ilvl="1">
      <w:start w:val="1"/>
      <w:numFmt w:val="bullet"/>
      <w:lvlText w:val=""/>
      <w:lvlJc w:val="left"/>
      <w:pPr>
        <w:ind w:left="1066" w:hanging="305"/>
      </w:pPr>
      <w:rPr>
        <w:rFonts w:ascii="Symbol" w:hAnsi="Symbol" w:cs="Symbol" w:hint="default"/>
        <w:lang w:val="ru-RU" w:eastAsia="en-US" w:bidi="ar-SA"/>
      </w:rPr>
    </w:lvl>
    <w:lvl w:ilvl="2">
      <w:start w:val="1"/>
      <w:numFmt w:val="bullet"/>
      <w:lvlText w:val=""/>
      <w:lvlJc w:val="left"/>
      <w:pPr>
        <w:ind w:left="2033" w:hanging="305"/>
      </w:pPr>
      <w:rPr>
        <w:rFonts w:ascii="Symbol" w:hAnsi="Symbol" w:cs="Symbol" w:hint="default"/>
        <w:lang w:val="ru-RU" w:eastAsia="en-US" w:bidi="ar-SA"/>
      </w:rPr>
    </w:lvl>
    <w:lvl w:ilvl="3">
      <w:start w:val="1"/>
      <w:numFmt w:val="bullet"/>
      <w:lvlText w:val=""/>
      <w:lvlJc w:val="left"/>
      <w:pPr>
        <w:ind w:left="3000" w:hanging="305"/>
      </w:pPr>
      <w:rPr>
        <w:rFonts w:ascii="Symbol" w:hAnsi="Symbol" w:cs="Symbol" w:hint="default"/>
        <w:lang w:val="ru-RU" w:eastAsia="en-US" w:bidi="ar-SA"/>
      </w:rPr>
    </w:lvl>
    <w:lvl w:ilvl="4">
      <w:start w:val="1"/>
      <w:numFmt w:val="bullet"/>
      <w:lvlText w:val=""/>
      <w:lvlJc w:val="left"/>
      <w:pPr>
        <w:ind w:left="3966" w:hanging="305"/>
      </w:pPr>
      <w:rPr>
        <w:rFonts w:ascii="Symbol" w:hAnsi="Symbol" w:cs="Symbol" w:hint="default"/>
        <w:lang w:val="ru-RU" w:eastAsia="en-US" w:bidi="ar-SA"/>
      </w:rPr>
    </w:lvl>
    <w:lvl w:ilvl="5">
      <w:start w:val="1"/>
      <w:numFmt w:val="bullet"/>
      <w:lvlText w:val=""/>
      <w:lvlJc w:val="left"/>
      <w:pPr>
        <w:ind w:left="4933" w:hanging="305"/>
      </w:pPr>
      <w:rPr>
        <w:rFonts w:ascii="Symbol" w:hAnsi="Symbol" w:cs="Symbol" w:hint="default"/>
        <w:lang w:val="ru-RU" w:eastAsia="en-US" w:bidi="ar-SA"/>
      </w:rPr>
    </w:lvl>
    <w:lvl w:ilvl="6">
      <w:start w:val="1"/>
      <w:numFmt w:val="bullet"/>
      <w:lvlText w:val=""/>
      <w:lvlJc w:val="left"/>
      <w:pPr>
        <w:ind w:left="5900" w:hanging="305"/>
      </w:pPr>
      <w:rPr>
        <w:rFonts w:ascii="Symbol" w:hAnsi="Symbol" w:cs="Symbol" w:hint="default"/>
        <w:lang w:val="ru-RU" w:eastAsia="en-US" w:bidi="ar-SA"/>
      </w:rPr>
    </w:lvl>
    <w:lvl w:ilvl="7">
      <w:start w:val="1"/>
      <w:numFmt w:val="bullet"/>
      <w:lvlText w:val=""/>
      <w:lvlJc w:val="left"/>
      <w:pPr>
        <w:ind w:left="6866" w:hanging="305"/>
      </w:pPr>
      <w:rPr>
        <w:rFonts w:ascii="Symbol" w:hAnsi="Symbol" w:cs="Symbol" w:hint="default"/>
        <w:lang w:val="ru-RU" w:eastAsia="en-US" w:bidi="ar-SA"/>
      </w:rPr>
    </w:lvl>
    <w:lvl w:ilvl="8">
      <w:start w:val="1"/>
      <w:numFmt w:val="bullet"/>
      <w:lvlText w:val=""/>
      <w:lvlJc w:val="left"/>
      <w:pPr>
        <w:ind w:left="7833" w:hanging="305"/>
      </w:pPr>
      <w:rPr>
        <w:rFonts w:ascii="Symbol" w:hAnsi="Symbol" w:cs="Symbol" w:hint="default"/>
        <w:lang w:val="ru-RU" w:eastAsia="en-US" w:bidi="ar-SA"/>
      </w:rPr>
    </w:lvl>
  </w:abstractNum>
  <w:abstractNum w:abstractNumId="118" w15:restartNumberingAfterBreak="0">
    <w:nsid w:val="3D950AF9"/>
    <w:multiLevelType w:val="multilevel"/>
    <w:tmpl w:val="3D950AF9"/>
    <w:lvl w:ilvl="0">
      <w:start w:val="1"/>
      <w:numFmt w:val="bullet"/>
      <w:lvlText w:val=""/>
      <w:lvlJc w:val="left"/>
      <w:pPr>
        <w:ind w:left="422" w:hanging="284"/>
      </w:pPr>
      <w:rPr>
        <w:rFonts w:ascii="Wingdings" w:hAnsi="Wingdings" w:cs="Wingdings" w:hint="default"/>
        <w:b w:val="0"/>
        <w:bCs w:val="0"/>
        <w:i w:val="0"/>
        <w:iCs w:val="0"/>
        <w:w w:val="100"/>
        <w:sz w:val="28"/>
        <w:szCs w:val="28"/>
        <w:lang w:val="ru-RU" w:eastAsia="en-US" w:bidi="ar-SA"/>
      </w:rPr>
    </w:lvl>
    <w:lvl w:ilvl="1">
      <w:start w:val="1"/>
      <w:numFmt w:val="bullet"/>
      <w:lvlText w:val=""/>
      <w:lvlJc w:val="left"/>
      <w:pPr>
        <w:ind w:left="688" w:hanging="284"/>
      </w:pPr>
      <w:rPr>
        <w:rFonts w:ascii="Symbol" w:hAnsi="Symbol" w:cs="Symbol" w:hint="default"/>
        <w:lang w:val="ru-RU" w:eastAsia="en-US" w:bidi="ar-SA"/>
      </w:rPr>
    </w:lvl>
    <w:lvl w:ilvl="2">
      <w:start w:val="1"/>
      <w:numFmt w:val="bullet"/>
      <w:lvlText w:val=""/>
      <w:lvlJc w:val="left"/>
      <w:pPr>
        <w:ind w:left="957" w:hanging="284"/>
      </w:pPr>
      <w:rPr>
        <w:rFonts w:ascii="Symbol" w:hAnsi="Symbol" w:cs="Symbol" w:hint="default"/>
        <w:lang w:val="ru-RU" w:eastAsia="en-US" w:bidi="ar-SA"/>
      </w:rPr>
    </w:lvl>
    <w:lvl w:ilvl="3">
      <w:start w:val="1"/>
      <w:numFmt w:val="bullet"/>
      <w:lvlText w:val=""/>
      <w:lvlJc w:val="left"/>
      <w:pPr>
        <w:ind w:left="1226" w:hanging="284"/>
      </w:pPr>
      <w:rPr>
        <w:rFonts w:ascii="Symbol" w:hAnsi="Symbol" w:cs="Symbol" w:hint="default"/>
        <w:lang w:val="ru-RU" w:eastAsia="en-US" w:bidi="ar-SA"/>
      </w:rPr>
    </w:lvl>
    <w:lvl w:ilvl="4">
      <w:start w:val="1"/>
      <w:numFmt w:val="bullet"/>
      <w:lvlText w:val=""/>
      <w:lvlJc w:val="left"/>
      <w:pPr>
        <w:ind w:left="1495" w:hanging="284"/>
      </w:pPr>
      <w:rPr>
        <w:rFonts w:ascii="Symbol" w:hAnsi="Symbol" w:cs="Symbol" w:hint="default"/>
        <w:lang w:val="ru-RU" w:eastAsia="en-US" w:bidi="ar-SA"/>
      </w:rPr>
    </w:lvl>
    <w:lvl w:ilvl="5">
      <w:start w:val="1"/>
      <w:numFmt w:val="bullet"/>
      <w:lvlText w:val=""/>
      <w:lvlJc w:val="left"/>
      <w:pPr>
        <w:ind w:left="1764" w:hanging="284"/>
      </w:pPr>
      <w:rPr>
        <w:rFonts w:ascii="Symbol" w:hAnsi="Symbol" w:cs="Symbol" w:hint="default"/>
        <w:lang w:val="ru-RU" w:eastAsia="en-US" w:bidi="ar-SA"/>
      </w:rPr>
    </w:lvl>
    <w:lvl w:ilvl="6">
      <w:start w:val="1"/>
      <w:numFmt w:val="bullet"/>
      <w:lvlText w:val=""/>
      <w:lvlJc w:val="left"/>
      <w:pPr>
        <w:ind w:left="2032" w:hanging="284"/>
      </w:pPr>
      <w:rPr>
        <w:rFonts w:ascii="Symbol" w:hAnsi="Symbol" w:cs="Symbol" w:hint="default"/>
        <w:lang w:val="ru-RU" w:eastAsia="en-US" w:bidi="ar-SA"/>
      </w:rPr>
    </w:lvl>
    <w:lvl w:ilvl="7">
      <w:start w:val="1"/>
      <w:numFmt w:val="bullet"/>
      <w:lvlText w:val=""/>
      <w:lvlJc w:val="left"/>
      <w:pPr>
        <w:ind w:left="2301" w:hanging="284"/>
      </w:pPr>
      <w:rPr>
        <w:rFonts w:ascii="Symbol" w:hAnsi="Symbol" w:cs="Symbol" w:hint="default"/>
        <w:lang w:val="ru-RU" w:eastAsia="en-US" w:bidi="ar-SA"/>
      </w:rPr>
    </w:lvl>
    <w:lvl w:ilvl="8">
      <w:start w:val="1"/>
      <w:numFmt w:val="bullet"/>
      <w:lvlText w:val=""/>
      <w:lvlJc w:val="left"/>
      <w:pPr>
        <w:ind w:left="2570" w:hanging="284"/>
      </w:pPr>
      <w:rPr>
        <w:rFonts w:ascii="Symbol" w:hAnsi="Symbol" w:cs="Symbol" w:hint="default"/>
        <w:lang w:val="ru-RU" w:eastAsia="en-US" w:bidi="ar-SA"/>
      </w:rPr>
    </w:lvl>
  </w:abstractNum>
  <w:abstractNum w:abstractNumId="119" w15:restartNumberingAfterBreak="0">
    <w:nsid w:val="408860E8"/>
    <w:multiLevelType w:val="multilevel"/>
    <w:tmpl w:val="408860E8"/>
    <w:lvl w:ilvl="0">
      <w:start w:val="1"/>
      <w:numFmt w:val="bullet"/>
      <w:lvlText w:val="•"/>
      <w:lvlJc w:val="left"/>
      <w:pPr>
        <w:ind w:left="1242" w:hanging="185"/>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2254" w:hanging="185"/>
      </w:pPr>
      <w:rPr>
        <w:rFonts w:ascii="Symbol" w:hAnsi="Symbol" w:cs="Symbol" w:hint="default"/>
        <w:lang w:val="ru-RU" w:eastAsia="en-US" w:bidi="ar-SA"/>
      </w:rPr>
    </w:lvl>
    <w:lvl w:ilvl="2">
      <w:start w:val="1"/>
      <w:numFmt w:val="bullet"/>
      <w:lvlText w:val=""/>
      <w:lvlJc w:val="left"/>
      <w:pPr>
        <w:ind w:left="3269" w:hanging="185"/>
      </w:pPr>
      <w:rPr>
        <w:rFonts w:ascii="Symbol" w:hAnsi="Symbol" w:cs="Symbol" w:hint="default"/>
        <w:lang w:val="ru-RU" w:eastAsia="en-US" w:bidi="ar-SA"/>
      </w:rPr>
    </w:lvl>
    <w:lvl w:ilvl="3">
      <w:start w:val="1"/>
      <w:numFmt w:val="bullet"/>
      <w:lvlText w:val=""/>
      <w:lvlJc w:val="left"/>
      <w:pPr>
        <w:ind w:left="4283" w:hanging="185"/>
      </w:pPr>
      <w:rPr>
        <w:rFonts w:ascii="Symbol" w:hAnsi="Symbol" w:cs="Symbol" w:hint="default"/>
        <w:lang w:val="ru-RU" w:eastAsia="en-US" w:bidi="ar-SA"/>
      </w:rPr>
    </w:lvl>
    <w:lvl w:ilvl="4">
      <w:start w:val="1"/>
      <w:numFmt w:val="bullet"/>
      <w:lvlText w:val=""/>
      <w:lvlJc w:val="left"/>
      <w:pPr>
        <w:ind w:left="5298" w:hanging="185"/>
      </w:pPr>
      <w:rPr>
        <w:rFonts w:ascii="Symbol" w:hAnsi="Symbol" w:cs="Symbol" w:hint="default"/>
        <w:lang w:val="ru-RU" w:eastAsia="en-US" w:bidi="ar-SA"/>
      </w:rPr>
    </w:lvl>
    <w:lvl w:ilvl="5">
      <w:start w:val="1"/>
      <w:numFmt w:val="bullet"/>
      <w:lvlText w:val=""/>
      <w:lvlJc w:val="left"/>
      <w:pPr>
        <w:ind w:left="6313" w:hanging="185"/>
      </w:pPr>
      <w:rPr>
        <w:rFonts w:ascii="Symbol" w:hAnsi="Symbol" w:cs="Symbol" w:hint="default"/>
        <w:lang w:val="ru-RU" w:eastAsia="en-US" w:bidi="ar-SA"/>
      </w:rPr>
    </w:lvl>
    <w:lvl w:ilvl="6">
      <w:start w:val="1"/>
      <w:numFmt w:val="bullet"/>
      <w:lvlText w:val=""/>
      <w:lvlJc w:val="left"/>
      <w:pPr>
        <w:ind w:left="7327" w:hanging="185"/>
      </w:pPr>
      <w:rPr>
        <w:rFonts w:ascii="Symbol" w:hAnsi="Symbol" w:cs="Symbol" w:hint="default"/>
        <w:lang w:val="ru-RU" w:eastAsia="en-US" w:bidi="ar-SA"/>
      </w:rPr>
    </w:lvl>
    <w:lvl w:ilvl="7">
      <w:start w:val="1"/>
      <w:numFmt w:val="bullet"/>
      <w:lvlText w:val=""/>
      <w:lvlJc w:val="left"/>
      <w:pPr>
        <w:ind w:left="8342" w:hanging="185"/>
      </w:pPr>
      <w:rPr>
        <w:rFonts w:ascii="Symbol" w:hAnsi="Symbol" w:cs="Symbol" w:hint="default"/>
        <w:lang w:val="ru-RU" w:eastAsia="en-US" w:bidi="ar-SA"/>
      </w:rPr>
    </w:lvl>
    <w:lvl w:ilvl="8">
      <w:start w:val="1"/>
      <w:numFmt w:val="bullet"/>
      <w:lvlText w:val=""/>
      <w:lvlJc w:val="left"/>
      <w:pPr>
        <w:ind w:left="9357" w:hanging="185"/>
      </w:pPr>
      <w:rPr>
        <w:rFonts w:ascii="Symbol" w:hAnsi="Symbol" w:cs="Symbol" w:hint="default"/>
        <w:lang w:val="ru-RU" w:eastAsia="en-US" w:bidi="ar-SA"/>
      </w:rPr>
    </w:lvl>
  </w:abstractNum>
  <w:abstractNum w:abstractNumId="120" w15:restartNumberingAfterBreak="0">
    <w:nsid w:val="40B249F9"/>
    <w:multiLevelType w:val="multilevel"/>
    <w:tmpl w:val="40B249F9"/>
    <w:lvl w:ilvl="0">
      <w:start w:val="1"/>
      <w:numFmt w:val="bullet"/>
      <w:lvlText w:val="•"/>
      <w:lvlJc w:val="left"/>
      <w:pPr>
        <w:ind w:left="397" w:hanging="281"/>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1389" w:hanging="281"/>
      </w:pPr>
      <w:rPr>
        <w:rFonts w:ascii="Symbol" w:hAnsi="Symbol" w:cs="Symbol" w:hint="default"/>
        <w:lang w:val="ru-RU" w:eastAsia="en-US" w:bidi="ar-SA"/>
      </w:rPr>
    </w:lvl>
    <w:lvl w:ilvl="2">
      <w:start w:val="1"/>
      <w:numFmt w:val="bullet"/>
      <w:lvlText w:val=""/>
      <w:lvlJc w:val="left"/>
      <w:pPr>
        <w:ind w:left="2378" w:hanging="281"/>
      </w:pPr>
      <w:rPr>
        <w:rFonts w:ascii="Symbol" w:hAnsi="Symbol" w:cs="Symbol" w:hint="default"/>
        <w:lang w:val="ru-RU" w:eastAsia="en-US" w:bidi="ar-SA"/>
      </w:rPr>
    </w:lvl>
    <w:lvl w:ilvl="3">
      <w:start w:val="1"/>
      <w:numFmt w:val="bullet"/>
      <w:lvlText w:val=""/>
      <w:lvlJc w:val="left"/>
      <w:pPr>
        <w:ind w:left="3367" w:hanging="281"/>
      </w:pPr>
      <w:rPr>
        <w:rFonts w:ascii="Symbol" w:hAnsi="Symbol" w:cs="Symbol" w:hint="default"/>
        <w:lang w:val="ru-RU" w:eastAsia="en-US" w:bidi="ar-SA"/>
      </w:rPr>
    </w:lvl>
    <w:lvl w:ilvl="4">
      <w:start w:val="1"/>
      <w:numFmt w:val="bullet"/>
      <w:lvlText w:val=""/>
      <w:lvlJc w:val="left"/>
      <w:pPr>
        <w:ind w:left="4356" w:hanging="281"/>
      </w:pPr>
      <w:rPr>
        <w:rFonts w:ascii="Symbol" w:hAnsi="Symbol" w:cs="Symbol" w:hint="default"/>
        <w:lang w:val="ru-RU" w:eastAsia="en-US" w:bidi="ar-SA"/>
      </w:rPr>
    </w:lvl>
    <w:lvl w:ilvl="5">
      <w:start w:val="1"/>
      <w:numFmt w:val="bullet"/>
      <w:lvlText w:val=""/>
      <w:lvlJc w:val="left"/>
      <w:pPr>
        <w:ind w:left="5345" w:hanging="281"/>
      </w:pPr>
      <w:rPr>
        <w:rFonts w:ascii="Symbol" w:hAnsi="Symbol" w:cs="Symbol" w:hint="default"/>
        <w:lang w:val="ru-RU" w:eastAsia="en-US" w:bidi="ar-SA"/>
      </w:rPr>
    </w:lvl>
    <w:lvl w:ilvl="6">
      <w:start w:val="1"/>
      <w:numFmt w:val="bullet"/>
      <w:lvlText w:val=""/>
      <w:lvlJc w:val="left"/>
      <w:pPr>
        <w:ind w:left="6334" w:hanging="281"/>
      </w:pPr>
      <w:rPr>
        <w:rFonts w:ascii="Symbol" w:hAnsi="Symbol" w:cs="Symbol" w:hint="default"/>
        <w:lang w:val="ru-RU" w:eastAsia="en-US" w:bidi="ar-SA"/>
      </w:rPr>
    </w:lvl>
    <w:lvl w:ilvl="7">
      <w:start w:val="1"/>
      <w:numFmt w:val="bullet"/>
      <w:lvlText w:val=""/>
      <w:lvlJc w:val="left"/>
      <w:pPr>
        <w:ind w:left="7323" w:hanging="281"/>
      </w:pPr>
      <w:rPr>
        <w:rFonts w:ascii="Symbol" w:hAnsi="Symbol" w:cs="Symbol" w:hint="default"/>
        <w:lang w:val="ru-RU" w:eastAsia="en-US" w:bidi="ar-SA"/>
      </w:rPr>
    </w:lvl>
    <w:lvl w:ilvl="8">
      <w:start w:val="1"/>
      <w:numFmt w:val="bullet"/>
      <w:lvlText w:val=""/>
      <w:lvlJc w:val="left"/>
      <w:pPr>
        <w:ind w:left="8312" w:hanging="281"/>
      </w:pPr>
      <w:rPr>
        <w:rFonts w:ascii="Symbol" w:hAnsi="Symbol" w:cs="Symbol" w:hint="default"/>
        <w:lang w:val="ru-RU" w:eastAsia="en-US" w:bidi="ar-SA"/>
      </w:rPr>
    </w:lvl>
  </w:abstractNum>
  <w:abstractNum w:abstractNumId="121" w15:restartNumberingAfterBreak="0">
    <w:nsid w:val="40F245EA"/>
    <w:multiLevelType w:val="multilevel"/>
    <w:tmpl w:val="40F245EA"/>
    <w:lvl w:ilvl="0">
      <w:start w:val="1"/>
      <w:numFmt w:val="bullet"/>
      <w:lvlText w:val=""/>
      <w:lvlJc w:val="left"/>
      <w:pPr>
        <w:ind w:left="389" w:hanging="281"/>
      </w:pPr>
      <w:rPr>
        <w:rFonts w:ascii="Wingdings" w:hAnsi="Wingdings" w:cs="Wingdings" w:hint="default"/>
        <w:b w:val="0"/>
        <w:bCs w:val="0"/>
        <w:i w:val="0"/>
        <w:iCs w:val="0"/>
        <w:w w:val="100"/>
        <w:sz w:val="28"/>
        <w:szCs w:val="28"/>
        <w:lang w:val="ru-RU" w:eastAsia="en-US" w:bidi="ar-SA"/>
      </w:rPr>
    </w:lvl>
    <w:lvl w:ilvl="1">
      <w:start w:val="1"/>
      <w:numFmt w:val="bullet"/>
      <w:lvlText w:val=""/>
      <w:lvlJc w:val="left"/>
      <w:pPr>
        <w:ind w:left="652" w:hanging="281"/>
      </w:pPr>
      <w:rPr>
        <w:rFonts w:ascii="Symbol" w:hAnsi="Symbol" w:cs="Symbol" w:hint="default"/>
        <w:lang w:val="ru-RU" w:eastAsia="en-US" w:bidi="ar-SA"/>
      </w:rPr>
    </w:lvl>
    <w:lvl w:ilvl="2">
      <w:start w:val="1"/>
      <w:numFmt w:val="bullet"/>
      <w:lvlText w:val=""/>
      <w:lvlJc w:val="left"/>
      <w:pPr>
        <w:ind w:left="925" w:hanging="281"/>
      </w:pPr>
      <w:rPr>
        <w:rFonts w:ascii="Symbol" w:hAnsi="Symbol" w:cs="Symbol" w:hint="default"/>
        <w:lang w:val="ru-RU" w:eastAsia="en-US" w:bidi="ar-SA"/>
      </w:rPr>
    </w:lvl>
    <w:lvl w:ilvl="3">
      <w:start w:val="1"/>
      <w:numFmt w:val="bullet"/>
      <w:lvlText w:val=""/>
      <w:lvlJc w:val="left"/>
      <w:pPr>
        <w:ind w:left="1198" w:hanging="281"/>
      </w:pPr>
      <w:rPr>
        <w:rFonts w:ascii="Symbol" w:hAnsi="Symbol" w:cs="Symbol" w:hint="default"/>
        <w:lang w:val="ru-RU" w:eastAsia="en-US" w:bidi="ar-SA"/>
      </w:rPr>
    </w:lvl>
    <w:lvl w:ilvl="4">
      <w:start w:val="1"/>
      <w:numFmt w:val="bullet"/>
      <w:lvlText w:val=""/>
      <w:lvlJc w:val="left"/>
      <w:pPr>
        <w:ind w:left="1471" w:hanging="281"/>
      </w:pPr>
      <w:rPr>
        <w:rFonts w:ascii="Symbol" w:hAnsi="Symbol" w:cs="Symbol" w:hint="default"/>
        <w:lang w:val="ru-RU" w:eastAsia="en-US" w:bidi="ar-SA"/>
      </w:rPr>
    </w:lvl>
    <w:lvl w:ilvl="5">
      <w:start w:val="1"/>
      <w:numFmt w:val="bullet"/>
      <w:lvlText w:val=""/>
      <w:lvlJc w:val="left"/>
      <w:pPr>
        <w:ind w:left="1744" w:hanging="281"/>
      </w:pPr>
      <w:rPr>
        <w:rFonts w:ascii="Symbol" w:hAnsi="Symbol" w:cs="Symbol" w:hint="default"/>
        <w:lang w:val="ru-RU" w:eastAsia="en-US" w:bidi="ar-SA"/>
      </w:rPr>
    </w:lvl>
    <w:lvl w:ilvl="6">
      <w:start w:val="1"/>
      <w:numFmt w:val="bullet"/>
      <w:lvlText w:val=""/>
      <w:lvlJc w:val="left"/>
      <w:pPr>
        <w:ind w:left="2016" w:hanging="281"/>
      </w:pPr>
      <w:rPr>
        <w:rFonts w:ascii="Symbol" w:hAnsi="Symbol" w:cs="Symbol" w:hint="default"/>
        <w:lang w:val="ru-RU" w:eastAsia="en-US" w:bidi="ar-SA"/>
      </w:rPr>
    </w:lvl>
    <w:lvl w:ilvl="7">
      <w:start w:val="1"/>
      <w:numFmt w:val="bullet"/>
      <w:lvlText w:val=""/>
      <w:lvlJc w:val="left"/>
      <w:pPr>
        <w:ind w:left="2289" w:hanging="281"/>
      </w:pPr>
      <w:rPr>
        <w:rFonts w:ascii="Symbol" w:hAnsi="Symbol" w:cs="Symbol" w:hint="default"/>
        <w:lang w:val="ru-RU" w:eastAsia="en-US" w:bidi="ar-SA"/>
      </w:rPr>
    </w:lvl>
    <w:lvl w:ilvl="8">
      <w:start w:val="1"/>
      <w:numFmt w:val="bullet"/>
      <w:lvlText w:val=""/>
      <w:lvlJc w:val="left"/>
      <w:pPr>
        <w:ind w:left="2562" w:hanging="281"/>
      </w:pPr>
      <w:rPr>
        <w:rFonts w:ascii="Symbol" w:hAnsi="Symbol" w:cs="Symbol" w:hint="default"/>
        <w:lang w:val="ru-RU" w:eastAsia="en-US" w:bidi="ar-SA"/>
      </w:rPr>
    </w:lvl>
  </w:abstractNum>
  <w:abstractNum w:abstractNumId="122" w15:restartNumberingAfterBreak="0">
    <w:nsid w:val="46A08BB8"/>
    <w:multiLevelType w:val="multilevel"/>
    <w:tmpl w:val="46A08BB8"/>
    <w:lvl w:ilvl="0">
      <w:start w:val="1"/>
      <w:numFmt w:val="bullet"/>
      <w:lvlText w:val="-"/>
      <w:lvlJc w:val="left"/>
      <w:pPr>
        <w:ind w:left="397" w:hanging="334"/>
      </w:pPr>
      <w:rPr>
        <w:rFonts w:ascii="Times New Roman" w:hAnsi="Times New Roman" w:cs="Times New Roman" w:hint="default"/>
        <w:b/>
        <w:bCs w:val="0"/>
        <w:i w:val="0"/>
        <w:iCs w:val="0"/>
        <w:w w:val="100"/>
        <w:sz w:val="28"/>
        <w:szCs w:val="28"/>
        <w:lang w:val="ru-RU" w:eastAsia="en-US" w:bidi="ar-SA"/>
      </w:rPr>
    </w:lvl>
    <w:lvl w:ilvl="1">
      <w:start w:val="1"/>
      <w:numFmt w:val="bullet"/>
      <w:lvlText w:val=""/>
      <w:lvlJc w:val="left"/>
      <w:pPr>
        <w:ind w:left="1389" w:hanging="334"/>
      </w:pPr>
      <w:rPr>
        <w:rFonts w:ascii="Symbol" w:hAnsi="Symbol" w:cs="Symbol" w:hint="default"/>
        <w:lang w:val="ru-RU" w:eastAsia="en-US" w:bidi="ar-SA"/>
      </w:rPr>
    </w:lvl>
    <w:lvl w:ilvl="2">
      <w:start w:val="1"/>
      <w:numFmt w:val="bullet"/>
      <w:lvlText w:val=""/>
      <w:lvlJc w:val="left"/>
      <w:pPr>
        <w:ind w:left="2378" w:hanging="334"/>
      </w:pPr>
      <w:rPr>
        <w:rFonts w:ascii="Symbol" w:hAnsi="Symbol" w:cs="Symbol" w:hint="default"/>
        <w:lang w:val="ru-RU" w:eastAsia="en-US" w:bidi="ar-SA"/>
      </w:rPr>
    </w:lvl>
    <w:lvl w:ilvl="3">
      <w:start w:val="1"/>
      <w:numFmt w:val="bullet"/>
      <w:lvlText w:val=""/>
      <w:lvlJc w:val="left"/>
      <w:pPr>
        <w:ind w:left="3367" w:hanging="334"/>
      </w:pPr>
      <w:rPr>
        <w:rFonts w:ascii="Symbol" w:hAnsi="Symbol" w:cs="Symbol" w:hint="default"/>
        <w:lang w:val="ru-RU" w:eastAsia="en-US" w:bidi="ar-SA"/>
      </w:rPr>
    </w:lvl>
    <w:lvl w:ilvl="4">
      <w:start w:val="1"/>
      <w:numFmt w:val="bullet"/>
      <w:lvlText w:val=""/>
      <w:lvlJc w:val="left"/>
      <w:pPr>
        <w:ind w:left="4356" w:hanging="334"/>
      </w:pPr>
      <w:rPr>
        <w:rFonts w:ascii="Symbol" w:hAnsi="Symbol" w:cs="Symbol" w:hint="default"/>
        <w:lang w:val="ru-RU" w:eastAsia="en-US" w:bidi="ar-SA"/>
      </w:rPr>
    </w:lvl>
    <w:lvl w:ilvl="5">
      <w:start w:val="1"/>
      <w:numFmt w:val="bullet"/>
      <w:lvlText w:val=""/>
      <w:lvlJc w:val="left"/>
      <w:pPr>
        <w:ind w:left="5345" w:hanging="334"/>
      </w:pPr>
      <w:rPr>
        <w:rFonts w:ascii="Symbol" w:hAnsi="Symbol" w:cs="Symbol" w:hint="default"/>
        <w:lang w:val="ru-RU" w:eastAsia="en-US" w:bidi="ar-SA"/>
      </w:rPr>
    </w:lvl>
    <w:lvl w:ilvl="6">
      <w:start w:val="1"/>
      <w:numFmt w:val="bullet"/>
      <w:lvlText w:val=""/>
      <w:lvlJc w:val="left"/>
      <w:pPr>
        <w:ind w:left="6334" w:hanging="334"/>
      </w:pPr>
      <w:rPr>
        <w:rFonts w:ascii="Symbol" w:hAnsi="Symbol" w:cs="Symbol" w:hint="default"/>
        <w:lang w:val="ru-RU" w:eastAsia="en-US" w:bidi="ar-SA"/>
      </w:rPr>
    </w:lvl>
    <w:lvl w:ilvl="7">
      <w:start w:val="1"/>
      <w:numFmt w:val="bullet"/>
      <w:lvlText w:val=""/>
      <w:lvlJc w:val="left"/>
      <w:pPr>
        <w:ind w:left="7323" w:hanging="334"/>
      </w:pPr>
      <w:rPr>
        <w:rFonts w:ascii="Symbol" w:hAnsi="Symbol" w:cs="Symbol" w:hint="default"/>
        <w:lang w:val="ru-RU" w:eastAsia="en-US" w:bidi="ar-SA"/>
      </w:rPr>
    </w:lvl>
    <w:lvl w:ilvl="8">
      <w:start w:val="1"/>
      <w:numFmt w:val="bullet"/>
      <w:lvlText w:val=""/>
      <w:lvlJc w:val="left"/>
      <w:pPr>
        <w:ind w:left="8312" w:hanging="334"/>
      </w:pPr>
      <w:rPr>
        <w:rFonts w:ascii="Symbol" w:hAnsi="Symbol" w:cs="Symbol" w:hint="default"/>
        <w:lang w:val="ru-RU" w:eastAsia="en-US" w:bidi="ar-SA"/>
      </w:rPr>
    </w:lvl>
  </w:abstractNum>
  <w:abstractNum w:abstractNumId="123" w15:restartNumberingAfterBreak="0">
    <w:nsid w:val="4A51D704"/>
    <w:multiLevelType w:val="multilevel"/>
    <w:tmpl w:val="4A51D704"/>
    <w:lvl w:ilvl="0">
      <w:start w:val="1"/>
      <w:numFmt w:val="bullet"/>
      <w:lvlText w:val=""/>
      <w:lvlJc w:val="left"/>
      <w:pPr>
        <w:ind w:left="1242" w:hanging="281"/>
      </w:pPr>
      <w:rPr>
        <w:rFonts w:ascii="Wingdings" w:hAnsi="Wingdings" w:cs="Wingdings" w:hint="default"/>
        <w:b w:val="0"/>
        <w:bCs w:val="0"/>
        <w:i w:val="0"/>
        <w:iCs w:val="0"/>
        <w:w w:val="100"/>
        <w:sz w:val="28"/>
        <w:szCs w:val="28"/>
        <w:lang w:val="ru-RU" w:eastAsia="en-US" w:bidi="ar-SA"/>
      </w:rPr>
    </w:lvl>
    <w:lvl w:ilvl="1">
      <w:start w:val="1"/>
      <w:numFmt w:val="bullet"/>
      <w:lvlText w:val=""/>
      <w:lvlJc w:val="left"/>
      <w:pPr>
        <w:ind w:left="2254" w:hanging="281"/>
      </w:pPr>
      <w:rPr>
        <w:rFonts w:ascii="Symbol" w:hAnsi="Symbol" w:cs="Symbol" w:hint="default"/>
        <w:lang w:val="ru-RU" w:eastAsia="en-US" w:bidi="ar-SA"/>
      </w:rPr>
    </w:lvl>
    <w:lvl w:ilvl="2">
      <w:start w:val="1"/>
      <w:numFmt w:val="bullet"/>
      <w:lvlText w:val=""/>
      <w:lvlJc w:val="left"/>
      <w:pPr>
        <w:ind w:left="3269" w:hanging="281"/>
      </w:pPr>
      <w:rPr>
        <w:rFonts w:ascii="Symbol" w:hAnsi="Symbol" w:cs="Symbol" w:hint="default"/>
        <w:lang w:val="ru-RU" w:eastAsia="en-US" w:bidi="ar-SA"/>
      </w:rPr>
    </w:lvl>
    <w:lvl w:ilvl="3">
      <w:start w:val="1"/>
      <w:numFmt w:val="bullet"/>
      <w:lvlText w:val=""/>
      <w:lvlJc w:val="left"/>
      <w:pPr>
        <w:ind w:left="4283" w:hanging="281"/>
      </w:pPr>
      <w:rPr>
        <w:rFonts w:ascii="Symbol" w:hAnsi="Symbol" w:cs="Symbol" w:hint="default"/>
        <w:lang w:val="ru-RU" w:eastAsia="en-US" w:bidi="ar-SA"/>
      </w:rPr>
    </w:lvl>
    <w:lvl w:ilvl="4">
      <w:start w:val="1"/>
      <w:numFmt w:val="bullet"/>
      <w:lvlText w:val=""/>
      <w:lvlJc w:val="left"/>
      <w:pPr>
        <w:ind w:left="5298" w:hanging="281"/>
      </w:pPr>
      <w:rPr>
        <w:rFonts w:ascii="Symbol" w:hAnsi="Symbol" w:cs="Symbol" w:hint="default"/>
        <w:lang w:val="ru-RU" w:eastAsia="en-US" w:bidi="ar-SA"/>
      </w:rPr>
    </w:lvl>
    <w:lvl w:ilvl="5">
      <w:start w:val="1"/>
      <w:numFmt w:val="bullet"/>
      <w:lvlText w:val=""/>
      <w:lvlJc w:val="left"/>
      <w:pPr>
        <w:ind w:left="6313" w:hanging="281"/>
      </w:pPr>
      <w:rPr>
        <w:rFonts w:ascii="Symbol" w:hAnsi="Symbol" w:cs="Symbol" w:hint="default"/>
        <w:lang w:val="ru-RU" w:eastAsia="en-US" w:bidi="ar-SA"/>
      </w:rPr>
    </w:lvl>
    <w:lvl w:ilvl="6">
      <w:start w:val="1"/>
      <w:numFmt w:val="bullet"/>
      <w:lvlText w:val=""/>
      <w:lvlJc w:val="left"/>
      <w:pPr>
        <w:ind w:left="7327" w:hanging="281"/>
      </w:pPr>
      <w:rPr>
        <w:rFonts w:ascii="Symbol" w:hAnsi="Symbol" w:cs="Symbol" w:hint="default"/>
        <w:lang w:val="ru-RU" w:eastAsia="en-US" w:bidi="ar-SA"/>
      </w:rPr>
    </w:lvl>
    <w:lvl w:ilvl="7">
      <w:start w:val="1"/>
      <w:numFmt w:val="bullet"/>
      <w:lvlText w:val=""/>
      <w:lvlJc w:val="left"/>
      <w:pPr>
        <w:ind w:left="8342" w:hanging="281"/>
      </w:pPr>
      <w:rPr>
        <w:rFonts w:ascii="Symbol" w:hAnsi="Symbol" w:cs="Symbol" w:hint="default"/>
        <w:lang w:val="ru-RU" w:eastAsia="en-US" w:bidi="ar-SA"/>
      </w:rPr>
    </w:lvl>
    <w:lvl w:ilvl="8">
      <w:start w:val="1"/>
      <w:numFmt w:val="bullet"/>
      <w:lvlText w:val=""/>
      <w:lvlJc w:val="left"/>
      <w:pPr>
        <w:ind w:left="9357" w:hanging="281"/>
      </w:pPr>
      <w:rPr>
        <w:rFonts w:ascii="Symbol" w:hAnsi="Symbol" w:cs="Symbol" w:hint="default"/>
        <w:lang w:val="ru-RU" w:eastAsia="en-US" w:bidi="ar-SA"/>
      </w:rPr>
    </w:lvl>
  </w:abstractNum>
  <w:abstractNum w:abstractNumId="124" w15:restartNumberingAfterBreak="0">
    <w:nsid w:val="4AD1D84F"/>
    <w:multiLevelType w:val="multilevel"/>
    <w:tmpl w:val="4AD1D84F"/>
    <w:lvl w:ilvl="0">
      <w:start w:val="1"/>
      <w:numFmt w:val="bullet"/>
      <w:lvlText w:val=""/>
      <w:lvlJc w:val="left"/>
      <w:pPr>
        <w:ind w:left="422" w:hanging="284"/>
      </w:pPr>
      <w:rPr>
        <w:rFonts w:ascii="Wingdings" w:hAnsi="Wingdings" w:cs="Wingdings" w:hint="default"/>
        <w:b w:val="0"/>
        <w:bCs w:val="0"/>
        <w:i w:val="0"/>
        <w:iCs w:val="0"/>
        <w:w w:val="100"/>
        <w:sz w:val="28"/>
        <w:szCs w:val="28"/>
        <w:lang w:val="ru-RU" w:eastAsia="en-US" w:bidi="ar-SA"/>
      </w:rPr>
    </w:lvl>
    <w:lvl w:ilvl="1">
      <w:start w:val="1"/>
      <w:numFmt w:val="bullet"/>
      <w:lvlText w:val=""/>
      <w:lvlJc w:val="left"/>
      <w:pPr>
        <w:ind w:left="688" w:hanging="284"/>
      </w:pPr>
      <w:rPr>
        <w:rFonts w:ascii="Symbol" w:hAnsi="Symbol" w:cs="Symbol" w:hint="default"/>
        <w:lang w:val="ru-RU" w:eastAsia="en-US" w:bidi="ar-SA"/>
      </w:rPr>
    </w:lvl>
    <w:lvl w:ilvl="2">
      <w:start w:val="1"/>
      <w:numFmt w:val="bullet"/>
      <w:lvlText w:val=""/>
      <w:lvlJc w:val="left"/>
      <w:pPr>
        <w:ind w:left="957" w:hanging="284"/>
      </w:pPr>
      <w:rPr>
        <w:rFonts w:ascii="Symbol" w:hAnsi="Symbol" w:cs="Symbol" w:hint="default"/>
        <w:lang w:val="ru-RU" w:eastAsia="en-US" w:bidi="ar-SA"/>
      </w:rPr>
    </w:lvl>
    <w:lvl w:ilvl="3">
      <w:start w:val="1"/>
      <w:numFmt w:val="bullet"/>
      <w:lvlText w:val=""/>
      <w:lvlJc w:val="left"/>
      <w:pPr>
        <w:ind w:left="1226" w:hanging="284"/>
      </w:pPr>
      <w:rPr>
        <w:rFonts w:ascii="Symbol" w:hAnsi="Symbol" w:cs="Symbol" w:hint="default"/>
        <w:lang w:val="ru-RU" w:eastAsia="en-US" w:bidi="ar-SA"/>
      </w:rPr>
    </w:lvl>
    <w:lvl w:ilvl="4">
      <w:start w:val="1"/>
      <w:numFmt w:val="bullet"/>
      <w:lvlText w:val=""/>
      <w:lvlJc w:val="left"/>
      <w:pPr>
        <w:ind w:left="1495" w:hanging="284"/>
      </w:pPr>
      <w:rPr>
        <w:rFonts w:ascii="Symbol" w:hAnsi="Symbol" w:cs="Symbol" w:hint="default"/>
        <w:lang w:val="ru-RU" w:eastAsia="en-US" w:bidi="ar-SA"/>
      </w:rPr>
    </w:lvl>
    <w:lvl w:ilvl="5">
      <w:start w:val="1"/>
      <w:numFmt w:val="bullet"/>
      <w:lvlText w:val=""/>
      <w:lvlJc w:val="left"/>
      <w:pPr>
        <w:ind w:left="1764" w:hanging="284"/>
      </w:pPr>
      <w:rPr>
        <w:rFonts w:ascii="Symbol" w:hAnsi="Symbol" w:cs="Symbol" w:hint="default"/>
        <w:lang w:val="ru-RU" w:eastAsia="en-US" w:bidi="ar-SA"/>
      </w:rPr>
    </w:lvl>
    <w:lvl w:ilvl="6">
      <w:start w:val="1"/>
      <w:numFmt w:val="bullet"/>
      <w:lvlText w:val=""/>
      <w:lvlJc w:val="left"/>
      <w:pPr>
        <w:ind w:left="2032" w:hanging="284"/>
      </w:pPr>
      <w:rPr>
        <w:rFonts w:ascii="Symbol" w:hAnsi="Symbol" w:cs="Symbol" w:hint="default"/>
        <w:lang w:val="ru-RU" w:eastAsia="en-US" w:bidi="ar-SA"/>
      </w:rPr>
    </w:lvl>
    <w:lvl w:ilvl="7">
      <w:start w:val="1"/>
      <w:numFmt w:val="bullet"/>
      <w:lvlText w:val=""/>
      <w:lvlJc w:val="left"/>
      <w:pPr>
        <w:ind w:left="2301" w:hanging="284"/>
      </w:pPr>
      <w:rPr>
        <w:rFonts w:ascii="Symbol" w:hAnsi="Symbol" w:cs="Symbol" w:hint="default"/>
        <w:lang w:val="ru-RU" w:eastAsia="en-US" w:bidi="ar-SA"/>
      </w:rPr>
    </w:lvl>
    <w:lvl w:ilvl="8">
      <w:start w:val="1"/>
      <w:numFmt w:val="bullet"/>
      <w:lvlText w:val=""/>
      <w:lvlJc w:val="left"/>
      <w:pPr>
        <w:ind w:left="2570" w:hanging="284"/>
      </w:pPr>
      <w:rPr>
        <w:rFonts w:ascii="Symbol" w:hAnsi="Symbol" w:cs="Symbol" w:hint="default"/>
        <w:lang w:val="ru-RU" w:eastAsia="en-US" w:bidi="ar-SA"/>
      </w:rPr>
    </w:lvl>
  </w:abstractNum>
  <w:abstractNum w:abstractNumId="125" w15:restartNumberingAfterBreak="0">
    <w:nsid w:val="4C1BAE26"/>
    <w:multiLevelType w:val="multilevel"/>
    <w:tmpl w:val="4C1BAE26"/>
    <w:lvl w:ilvl="0">
      <w:start w:val="1"/>
      <w:numFmt w:val="bullet"/>
      <w:lvlText w:val="-"/>
      <w:lvlJc w:val="left"/>
      <w:pPr>
        <w:ind w:left="142" w:hanging="262"/>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1100" w:hanging="262"/>
      </w:pPr>
      <w:rPr>
        <w:rFonts w:ascii="Symbol" w:hAnsi="Symbol" w:cs="Symbol" w:hint="default"/>
        <w:lang w:val="ru-RU" w:eastAsia="en-US" w:bidi="ar-SA"/>
      </w:rPr>
    </w:lvl>
    <w:lvl w:ilvl="2">
      <w:start w:val="1"/>
      <w:numFmt w:val="bullet"/>
      <w:lvlText w:val=""/>
      <w:lvlJc w:val="left"/>
      <w:pPr>
        <w:ind w:left="2061" w:hanging="262"/>
      </w:pPr>
      <w:rPr>
        <w:rFonts w:ascii="Symbol" w:hAnsi="Symbol" w:cs="Symbol" w:hint="default"/>
        <w:lang w:val="ru-RU" w:eastAsia="en-US" w:bidi="ar-SA"/>
      </w:rPr>
    </w:lvl>
    <w:lvl w:ilvl="3">
      <w:start w:val="1"/>
      <w:numFmt w:val="bullet"/>
      <w:lvlText w:val=""/>
      <w:lvlJc w:val="left"/>
      <w:pPr>
        <w:ind w:left="3021" w:hanging="262"/>
      </w:pPr>
      <w:rPr>
        <w:rFonts w:ascii="Symbol" w:hAnsi="Symbol" w:cs="Symbol" w:hint="default"/>
        <w:lang w:val="ru-RU" w:eastAsia="en-US" w:bidi="ar-SA"/>
      </w:rPr>
    </w:lvl>
    <w:lvl w:ilvl="4">
      <w:start w:val="1"/>
      <w:numFmt w:val="bullet"/>
      <w:lvlText w:val=""/>
      <w:lvlJc w:val="left"/>
      <w:pPr>
        <w:ind w:left="3982" w:hanging="262"/>
      </w:pPr>
      <w:rPr>
        <w:rFonts w:ascii="Symbol" w:hAnsi="Symbol" w:cs="Symbol" w:hint="default"/>
        <w:lang w:val="ru-RU" w:eastAsia="en-US" w:bidi="ar-SA"/>
      </w:rPr>
    </w:lvl>
    <w:lvl w:ilvl="5">
      <w:start w:val="1"/>
      <w:numFmt w:val="bullet"/>
      <w:lvlText w:val=""/>
      <w:lvlJc w:val="left"/>
      <w:pPr>
        <w:ind w:left="4943" w:hanging="262"/>
      </w:pPr>
      <w:rPr>
        <w:rFonts w:ascii="Symbol" w:hAnsi="Symbol" w:cs="Symbol" w:hint="default"/>
        <w:lang w:val="ru-RU" w:eastAsia="en-US" w:bidi="ar-SA"/>
      </w:rPr>
    </w:lvl>
    <w:lvl w:ilvl="6">
      <w:start w:val="1"/>
      <w:numFmt w:val="bullet"/>
      <w:lvlText w:val=""/>
      <w:lvlJc w:val="left"/>
      <w:pPr>
        <w:ind w:left="5903" w:hanging="262"/>
      </w:pPr>
      <w:rPr>
        <w:rFonts w:ascii="Symbol" w:hAnsi="Symbol" w:cs="Symbol" w:hint="default"/>
        <w:lang w:val="ru-RU" w:eastAsia="en-US" w:bidi="ar-SA"/>
      </w:rPr>
    </w:lvl>
    <w:lvl w:ilvl="7">
      <w:start w:val="1"/>
      <w:numFmt w:val="bullet"/>
      <w:lvlText w:val=""/>
      <w:lvlJc w:val="left"/>
      <w:pPr>
        <w:ind w:left="6864" w:hanging="262"/>
      </w:pPr>
      <w:rPr>
        <w:rFonts w:ascii="Symbol" w:hAnsi="Symbol" w:cs="Symbol" w:hint="default"/>
        <w:lang w:val="ru-RU" w:eastAsia="en-US" w:bidi="ar-SA"/>
      </w:rPr>
    </w:lvl>
    <w:lvl w:ilvl="8">
      <w:start w:val="1"/>
      <w:numFmt w:val="bullet"/>
      <w:lvlText w:val=""/>
      <w:lvlJc w:val="left"/>
      <w:pPr>
        <w:ind w:left="7825" w:hanging="262"/>
      </w:pPr>
      <w:rPr>
        <w:rFonts w:ascii="Symbol" w:hAnsi="Symbol" w:cs="Symbol" w:hint="default"/>
        <w:lang w:val="ru-RU" w:eastAsia="en-US" w:bidi="ar-SA"/>
      </w:rPr>
    </w:lvl>
  </w:abstractNum>
  <w:abstractNum w:abstractNumId="126" w15:restartNumberingAfterBreak="0">
    <w:nsid w:val="4C3D7A74"/>
    <w:multiLevelType w:val="multilevel"/>
    <w:tmpl w:val="4C3D7A74"/>
    <w:lvl w:ilvl="0">
      <w:start w:val="1"/>
      <w:numFmt w:val="decimal"/>
      <w:lvlText w:val="%1)"/>
      <w:lvlJc w:val="left"/>
      <w:pPr>
        <w:ind w:left="397" w:hanging="281"/>
      </w:pPr>
      <w:rPr>
        <w:rFonts w:eastAsia="Times New Roman" w:cs="Times New Roman"/>
        <w:b w:val="0"/>
        <w:bCs w:val="0"/>
        <w:i w:val="0"/>
        <w:iCs w:val="0"/>
        <w:spacing w:val="0"/>
        <w:w w:val="100"/>
        <w:sz w:val="28"/>
        <w:szCs w:val="28"/>
        <w:lang w:val="ru-RU" w:eastAsia="en-US" w:bidi="ar-SA"/>
      </w:rPr>
    </w:lvl>
    <w:lvl w:ilvl="1">
      <w:start w:val="1"/>
      <w:numFmt w:val="bullet"/>
      <w:lvlText w:val=""/>
      <w:lvlJc w:val="left"/>
      <w:pPr>
        <w:ind w:left="1389" w:hanging="281"/>
      </w:pPr>
      <w:rPr>
        <w:rFonts w:ascii="Symbol" w:hAnsi="Symbol" w:cs="Symbol" w:hint="default"/>
        <w:lang w:val="ru-RU" w:eastAsia="en-US" w:bidi="ar-SA"/>
      </w:rPr>
    </w:lvl>
    <w:lvl w:ilvl="2">
      <w:start w:val="1"/>
      <w:numFmt w:val="bullet"/>
      <w:lvlText w:val=""/>
      <w:lvlJc w:val="left"/>
      <w:pPr>
        <w:ind w:left="2378" w:hanging="281"/>
      </w:pPr>
      <w:rPr>
        <w:rFonts w:ascii="Symbol" w:hAnsi="Symbol" w:cs="Symbol" w:hint="default"/>
        <w:lang w:val="ru-RU" w:eastAsia="en-US" w:bidi="ar-SA"/>
      </w:rPr>
    </w:lvl>
    <w:lvl w:ilvl="3">
      <w:start w:val="1"/>
      <w:numFmt w:val="bullet"/>
      <w:lvlText w:val=""/>
      <w:lvlJc w:val="left"/>
      <w:pPr>
        <w:ind w:left="3367" w:hanging="281"/>
      </w:pPr>
      <w:rPr>
        <w:rFonts w:ascii="Symbol" w:hAnsi="Symbol" w:cs="Symbol" w:hint="default"/>
        <w:lang w:val="ru-RU" w:eastAsia="en-US" w:bidi="ar-SA"/>
      </w:rPr>
    </w:lvl>
    <w:lvl w:ilvl="4">
      <w:start w:val="1"/>
      <w:numFmt w:val="bullet"/>
      <w:lvlText w:val=""/>
      <w:lvlJc w:val="left"/>
      <w:pPr>
        <w:ind w:left="4356" w:hanging="281"/>
      </w:pPr>
      <w:rPr>
        <w:rFonts w:ascii="Symbol" w:hAnsi="Symbol" w:cs="Symbol" w:hint="default"/>
        <w:lang w:val="ru-RU" w:eastAsia="en-US" w:bidi="ar-SA"/>
      </w:rPr>
    </w:lvl>
    <w:lvl w:ilvl="5">
      <w:start w:val="1"/>
      <w:numFmt w:val="bullet"/>
      <w:lvlText w:val=""/>
      <w:lvlJc w:val="left"/>
      <w:pPr>
        <w:ind w:left="5345" w:hanging="281"/>
      </w:pPr>
      <w:rPr>
        <w:rFonts w:ascii="Symbol" w:hAnsi="Symbol" w:cs="Symbol" w:hint="default"/>
        <w:lang w:val="ru-RU" w:eastAsia="en-US" w:bidi="ar-SA"/>
      </w:rPr>
    </w:lvl>
    <w:lvl w:ilvl="6">
      <w:start w:val="1"/>
      <w:numFmt w:val="bullet"/>
      <w:lvlText w:val=""/>
      <w:lvlJc w:val="left"/>
      <w:pPr>
        <w:ind w:left="6334" w:hanging="281"/>
      </w:pPr>
      <w:rPr>
        <w:rFonts w:ascii="Symbol" w:hAnsi="Symbol" w:cs="Symbol" w:hint="default"/>
        <w:lang w:val="ru-RU" w:eastAsia="en-US" w:bidi="ar-SA"/>
      </w:rPr>
    </w:lvl>
    <w:lvl w:ilvl="7">
      <w:start w:val="1"/>
      <w:numFmt w:val="bullet"/>
      <w:lvlText w:val=""/>
      <w:lvlJc w:val="left"/>
      <w:pPr>
        <w:ind w:left="7323" w:hanging="281"/>
      </w:pPr>
      <w:rPr>
        <w:rFonts w:ascii="Symbol" w:hAnsi="Symbol" w:cs="Symbol" w:hint="default"/>
        <w:lang w:val="ru-RU" w:eastAsia="en-US" w:bidi="ar-SA"/>
      </w:rPr>
    </w:lvl>
    <w:lvl w:ilvl="8">
      <w:start w:val="1"/>
      <w:numFmt w:val="bullet"/>
      <w:lvlText w:val=""/>
      <w:lvlJc w:val="left"/>
      <w:pPr>
        <w:ind w:left="8312" w:hanging="281"/>
      </w:pPr>
      <w:rPr>
        <w:rFonts w:ascii="Symbol" w:hAnsi="Symbol" w:cs="Symbol" w:hint="default"/>
        <w:lang w:val="ru-RU" w:eastAsia="en-US" w:bidi="ar-SA"/>
      </w:rPr>
    </w:lvl>
  </w:abstractNum>
  <w:abstractNum w:abstractNumId="127" w15:restartNumberingAfterBreak="0">
    <w:nsid w:val="4D4DC07F"/>
    <w:multiLevelType w:val="multilevel"/>
    <w:tmpl w:val="4D4DC07F"/>
    <w:lvl w:ilvl="0">
      <w:start w:val="1"/>
      <w:numFmt w:val="bullet"/>
      <w:lvlText w:val="-"/>
      <w:lvlJc w:val="left"/>
      <w:pPr>
        <w:ind w:left="142" w:hanging="382"/>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1100" w:hanging="382"/>
      </w:pPr>
      <w:rPr>
        <w:rFonts w:ascii="Symbol" w:hAnsi="Symbol" w:cs="Symbol" w:hint="default"/>
        <w:lang w:val="ru-RU" w:eastAsia="en-US" w:bidi="ar-SA"/>
      </w:rPr>
    </w:lvl>
    <w:lvl w:ilvl="2">
      <w:start w:val="1"/>
      <w:numFmt w:val="bullet"/>
      <w:lvlText w:val=""/>
      <w:lvlJc w:val="left"/>
      <w:pPr>
        <w:ind w:left="2061" w:hanging="382"/>
      </w:pPr>
      <w:rPr>
        <w:rFonts w:ascii="Symbol" w:hAnsi="Symbol" w:cs="Symbol" w:hint="default"/>
        <w:lang w:val="ru-RU" w:eastAsia="en-US" w:bidi="ar-SA"/>
      </w:rPr>
    </w:lvl>
    <w:lvl w:ilvl="3">
      <w:start w:val="1"/>
      <w:numFmt w:val="bullet"/>
      <w:lvlText w:val=""/>
      <w:lvlJc w:val="left"/>
      <w:pPr>
        <w:ind w:left="3021" w:hanging="382"/>
      </w:pPr>
      <w:rPr>
        <w:rFonts w:ascii="Symbol" w:hAnsi="Symbol" w:cs="Symbol" w:hint="default"/>
        <w:lang w:val="ru-RU" w:eastAsia="en-US" w:bidi="ar-SA"/>
      </w:rPr>
    </w:lvl>
    <w:lvl w:ilvl="4">
      <w:start w:val="1"/>
      <w:numFmt w:val="bullet"/>
      <w:lvlText w:val=""/>
      <w:lvlJc w:val="left"/>
      <w:pPr>
        <w:ind w:left="3982" w:hanging="382"/>
      </w:pPr>
      <w:rPr>
        <w:rFonts w:ascii="Symbol" w:hAnsi="Symbol" w:cs="Symbol" w:hint="default"/>
        <w:lang w:val="ru-RU" w:eastAsia="en-US" w:bidi="ar-SA"/>
      </w:rPr>
    </w:lvl>
    <w:lvl w:ilvl="5">
      <w:start w:val="1"/>
      <w:numFmt w:val="bullet"/>
      <w:lvlText w:val=""/>
      <w:lvlJc w:val="left"/>
      <w:pPr>
        <w:ind w:left="4943" w:hanging="382"/>
      </w:pPr>
      <w:rPr>
        <w:rFonts w:ascii="Symbol" w:hAnsi="Symbol" w:cs="Symbol" w:hint="default"/>
        <w:lang w:val="ru-RU" w:eastAsia="en-US" w:bidi="ar-SA"/>
      </w:rPr>
    </w:lvl>
    <w:lvl w:ilvl="6">
      <w:start w:val="1"/>
      <w:numFmt w:val="bullet"/>
      <w:lvlText w:val=""/>
      <w:lvlJc w:val="left"/>
      <w:pPr>
        <w:ind w:left="5903" w:hanging="382"/>
      </w:pPr>
      <w:rPr>
        <w:rFonts w:ascii="Symbol" w:hAnsi="Symbol" w:cs="Symbol" w:hint="default"/>
        <w:lang w:val="ru-RU" w:eastAsia="en-US" w:bidi="ar-SA"/>
      </w:rPr>
    </w:lvl>
    <w:lvl w:ilvl="7">
      <w:start w:val="1"/>
      <w:numFmt w:val="bullet"/>
      <w:lvlText w:val=""/>
      <w:lvlJc w:val="left"/>
      <w:pPr>
        <w:ind w:left="6864" w:hanging="382"/>
      </w:pPr>
      <w:rPr>
        <w:rFonts w:ascii="Symbol" w:hAnsi="Symbol" w:cs="Symbol" w:hint="default"/>
        <w:lang w:val="ru-RU" w:eastAsia="en-US" w:bidi="ar-SA"/>
      </w:rPr>
    </w:lvl>
    <w:lvl w:ilvl="8">
      <w:start w:val="1"/>
      <w:numFmt w:val="bullet"/>
      <w:lvlText w:val=""/>
      <w:lvlJc w:val="left"/>
      <w:pPr>
        <w:ind w:left="7825" w:hanging="382"/>
      </w:pPr>
      <w:rPr>
        <w:rFonts w:ascii="Symbol" w:hAnsi="Symbol" w:cs="Symbol" w:hint="default"/>
        <w:lang w:val="ru-RU" w:eastAsia="en-US" w:bidi="ar-SA"/>
      </w:rPr>
    </w:lvl>
  </w:abstractNum>
  <w:abstractNum w:abstractNumId="128" w15:restartNumberingAfterBreak="0">
    <w:nsid w:val="4D63189B"/>
    <w:multiLevelType w:val="multilevel"/>
    <w:tmpl w:val="4D63189B"/>
    <w:lvl w:ilvl="0">
      <w:start w:val="1"/>
      <w:numFmt w:val="bullet"/>
      <w:lvlText w:val=""/>
      <w:lvlJc w:val="left"/>
      <w:pPr>
        <w:ind w:left="389" w:hanging="281"/>
      </w:pPr>
      <w:rPr>
        <w:rFonts w:ascii="Wingdings" w:hAnsi="Wingdings" w:cs="Wingdings" w:hint="default"/>
        <w:b w:val="0"/>
        <w:bCs w:val="0"/>
        <w:i w:val="0"/>
        <w:iCs w:val="0"/>
        <w:w w:val="100"/>
        <w:sz w:val="28"/>
        <w:szCs w:val="28"/>
        <w:lang w:val="ru-RU" w:eastAsia="en-US" w:bidi="ar-SA"/>
      </w:rPr>
    </w:lvl>
    <w:lvl w:ilvl="1">
      <w:start w:val="1"/>
      <w:numFmt w:val="bullet"/>
      <w:lvlText w:val=""/>
      <w:lvlJc w:val="left"/>
      <w:pPr>
        <w:ind w:left="652" w:hanging="281"/>
      </w:pPr>
      <w:rPr>
        <w:rFonts w:ascii="Symbol" w:hAnsi="Symbol" w:cs="Symbol" w:hint="default"/>
        <w:lang w:val="ru-RU" w:eastAsia="en-US" w:bidi="ar-SA"/>
      </w:rPr>
    </w:lvl>
    <w:lvl w:ilvl="2">
      <w:start w:val="1"/>
      <w:numFmt w:val="bullet"/>
      <w:lvlText w:val=""/>
      <w:lvlJc w:val="left"/>
      <w:pPr>
        <w:ind w:left="925" w:hanging="281"/>
      </w:pPr>
      <w:rPr>
        <w:rFonts w:ascii="Symbol" w:hAnsi="Symbol" w:cs="Symbol" w:hint="default"/>
        <w:lang w:val="ru-RU" w:eastAsia="en-US" w:bidi="ar-SA"/>
      </w:rPr>
    </w:lvl>
    <w:lvl w:ilvl="3">
      <w:start w:val="1"/>
      <w:numFmt w:val="bullet"/>
      <w:lvlText w:val=""/>
      <w:lvlJc w:val="left"/>
      <w:pPr>
        <w:ind w:left="1198" w:hanging="281"/>
      </w:pPr>
      <w:rPr>
        <w:rFonts w:ascii="Symbol" w:hAnsi="Symbol" w:cs="Symbol" w:hint="default"/>
        <w:lang w:val="ru-RU" w:eastAsia="en-US" w:bidi="ar-SA"/>
      </w:rPr>
    </w:lvl>
    <w:lvl w:ilvl="4">
      <w:start w:val="1"/>
      <w:numFmt w:val="bullet"/>
      <w:lvlText w:val=""/>
      <w:lvlJc w:val="left"/>
      <w:pPr>
        <w:ind w:left="1471" w:hanging="281"/>
      </w:pPr>
      <w:rPr>
        <w:rFonts w:ascii="Symbol" w:hAnsi="Symbol" w:cs="Symbol" w:hint="default"/>
        <w:lang w:val="ru-RU" w:eastAsia="en-US" w:bidi="ar-SA"/>
      </w:rPr>
    </w:lvl>
    <w:lvl w:ilvl="5">
      <w:start w:val="1"/>
      <w:numFmt w:val="bullet"/>
      <w:lvlText w:val=""/>
      <w:lvlJc w:val="left"/>
      <w:pPr>
        <w:ind w:left="1744" w:hanging="281"/>
      </w:pPr>
      <w:rPr>
        <w:rFonts w:ascii="Symbol" w:hAnsi="Symbol" w:cs="Symbol" w:hint="default"/>
        <w:lang w:val="ru-RU" w:eastAsia="en-US" w:bidi="ar-SA"/>
      </w:rPr>
    </w:lvl>
    <w:lvl w:ilvl="6">
      <w:start w:val="1"/>
      <w:numFmt w:val="bullet"/>
      <w:lvlText w:val=""/>
      <w:lvlJc w:val="left"/>
      <w:pPr>
        <w:ind w:left="2016" w:hanging="281"/>
      </w:pPr>
      <w:rPr>
        <w:rFonts w:ascii="Symbol" w:hAnsi="Symbol" w:cs="Symbol" w:hint="default"/>
        <w:lang w:val="ru-RU" w:eastAsia="en-US" w:bidi="ar-SA"/>
      </w:rPr>
    </w:lvl>
    <w:lvl w:ilvl="7">
      <w:start w:val="1"/>
      <w:numFmt w:val="bullet"/>
      <w:lvlText w:val=""/>
      <w:lvlJc w:val="left"/>
      <w:pPr>
        <w:ind w:left="2289" w:hanging="281"/>
      </w:pPr>
      <w:rPr>
        <w:rFonts w:ascii="Symbol" w:hAnsi="Symbol" w:cs="Symbol" w:hint="default"/>
        <w:lang w:val="ru-RU" w:eastAsia="en-US" w:bidi="ar-SA"/>
      </w:rPr>
    </w:lvl>
    <w:lvl w:ilvl="8">
      <w:start w:val="1"/>
      <w:numFmt w:val="bullet"/>
      <w:lvlText w:val=""/>
      <w:lvlJc w:val="left"/>
      <w:pPr>
        <w:ind w:left="2562" w:hanging="281"/>
      </w:pPr>
      <w:rPr>
        <w:rFonts w:ascii="Symbol" w:hAnsi="Symbol" w:cs="Symbol" w:hint="default"/>
        <w:lang w:val="ru-RU" w:eastAsia="en-US" w:bidi="ar-SA"/>
      </w:rPr>
    </w:lvl>
  </w:abstractNum>
  <w:abstractNum w:abstractNumId="129" w15:restartNumberingAfterBreak="0">
    <w:nsid w:val="4D94DA66"/>
    <w:multiLevelType w:val="multilevel"/>
    <w:tmpl w:val="4D94DA66"/>
    <w:lvl w:ilvl="0">
      <w:start w:val="1"/>
      <w:numFmt w:val="bullet"/>
      <w:lvlText w:val="-"/>
      <w:lvlJc w:val="left"/>
      <w:pPr>
        <w:ind w:left="105" w:hanging="402"/>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882" w:hanging="402"/>
      </w:pPr>
      <w:rPr>
        <w:rFonts w:ascii="Symbol" w:hAnsi="Symbol" w:cs="Symbol" w:hint="default"/>
        <w:lang w:val="ru-RU" w:eastAsia="en-US" w:bidi="ar-SA"/>
      </w:rPr>
    </w:lvl>
    <w:lvl w:ilvl="2">
      <w:start w:val="1"/>
      <w:numFmt w:val="bullet"/>
      <w:lvlText w:val=""/>
      <w:lvlJc w:val="left"/>
      <w:pPr>
        <w:ind w:left="1665" w:hanging="402"/>
      </w:pPr>
      <w:rPr>
        <w:rFonts w:ascii="Symbol" w:hAnsi="Symbol" w:cs="Symbol" w:hint="default"/>
        <w:lang w:val="ru-RU" w:eastAsia="en-US" w:bidi="ar-SA"/>
      </w:rPr>
    </w:lvl>
    <w:lvl w:ilvl="3">
      <w:start w:val="1"/>
      <w:numFmt w:val="bullet"/>
      <w:lvlText w:val=""/>
      <w:lvlJc w:val="left"/>
      <w:pPr>
        <w:ind w:left="2448" w:hanging="402"/>
      </w:pPr>
      <w:rPr>
        <w:rFonts w:ascii="Symbol" w:hAnsi="Symbol" w:cs="Symbol" w:hint="default"/>
        <w:lang w:val="ru-RU" w:eastAsia="en-US" w:bidi="ar-SA"/>
      </w:rPr>
    </w:lvl>
    <w:lvl w:ilvl="4">
      <w:start w:val="1"/>
      <w:numFmt w:val="bullet"/>
      <w:lvlText w:val=""/>
      <w:lvlJc w:val="left"/>
      <w:pPr>
        <w:ind w:left="3231" w:hanging="402"/>
      </w:pPr>
      <w:rPr>
        <w:rFonts w:ascii="Symbol" w:hAnsi="Symbol" w:cs="Symbol" w:hint="default"/>
        <w:lang w:val="ru-RU" w:eastAsia="en-US" w:bidi="ar-SA"/>
      </w:rPr>
    </w:lvl>
    <w:lvl w:ilvl="5">
      <w:start w:val="1"/>
      <w:numFmt w:val="bullet"/>
      <w:lvlText w:val=""/>
      <w:lvlJc w:val="left"/>
      <w:pPr>
        <w:ind w:left="4014" w:hanging="402"/>
      </w:pPr>
      <w:rPr>
        <w:rFonts w:ascii="Symbol" w:hAnsi="Symbol" w:cs="Symbol" w:hint="default"/>
        <w:lang w:val="ru-RU" w:eastAsia="en-US" w:bidi="ar-SA"/>
      </w:rPr>
    </w:lvl>
    <w:lvl w:ilvl="6">
      <w:start w:val="1"/>
      <w:numFmt w:val="bullet"/>
      <w:lvlText w:val=""/>
      <w:lvlJc w:val="left"/>
      <w:pPr>
        <w:ind w:left="4797" w:hanging="402"/>
      </w:pPr>
      <w:rPr>
        <w:rFonts w:ascii="Symbol" w:hAnsi="Symbol" w:cs="Symbol" w:hint="default"/>
        <w:lang w:val="ru-RU" w:eastAsia="en-US" w:bidi="ar-SA"/>
      </w:rPr>
    </w:lvl>
    <w:lvl w:ilvl="7">
      <w:start w:val="1"/>
      <w:numFmt w:val="bullet"/>
      <w:lvlText w:val=""/>
      <w:lvlJc w:val="left"/>
      <w:pPr>
        <w:ind w:left="5580" w:hanging="402"/>
      </w:pPr>
      <w:rPr>
        <w:rFonts w:ascii="Symbol" w:hAnsi="Symbol" w:cs="Symbol" w:hint="default"/>
        <w:lang w:val="ru-RU" w:eastAsia="en-US" w:bidi="ar-SA"/>
      </w:rPr>
    </w:lvl>
    <w:lvl w:ilvl="8">
      <w:start w:val="1"/>
      <w:numFmt w:val="bullet"/>
      <w:lvlText w:val=""/>
      <w:lvlJc w:val="left"/>
      <w:pPr>
        <w:ind w:left="6363" w:hanging="402"/>
      </w:pPr>
      <w:rPr>
        <w:rFonts w:ascii="Symbol" w:hAnsi="Symbol" w:cs="Symbol" w:hint="default"/>
        <w:lang w:val="ru-RU" w:eastAsia="en-US" w:bidi="ar-SA"/>
      </w:rPr>
    </w:lvl>
  </w:abstractNum>
  <w:abstractNum w:abstractNumId="130" w15:restartNumberingAfterBreak="0">
    <w:nsid w:val="4FA7FC34"/>
    <w:multiLevelType w:val="multilevel"/>
    <w:tmpl w:val="4FA7FC34"/>
    <w:lvl w:ilvl="0">
      <w:start w:val="1"/>
      <w:numFmt w:val="bullet"/>
      <w:lvlText w:val=""/>
      <w:lvlJc w:val="left"/>
      <w:pPr>
        <w:ind w:left="1950" w:hanging="281"/>
      </w:pPr>
      <w:rPr>
        <w:rFonts w:ascii="Symbol" w:hAnsi="Symbol" w:cs="Symbol" w:hint="default"/>
        <w:w w:val="100"/>
        <w:sz w:val="28"/>
        <w:lang w:val="ru-RU" w:eastAsia="en-US" w:bidi="ar-SA"/>
      </w:rPr>
    </w:lvl>
    <w:lvl w:ilvl="1">
      <w:start w:val="1"/>
      <w:numFmt w:val="bullet"/>
      <w:lvlText w:val=""/>
      <w:lvlJc w:val="left"/>
      <w:pPr>
        <w:ind w:left="2902" w:hanging="281"/>
      </w:pPr>
      <w:rPr>
        <w:rFonts w:ascii="Symbol" w:hAnsi="Symbol" w:cs="Symbol" w:hint="default"/>
        <w:lang w:val="ru-RU" w:eastAsia="en-US" w:bidi="ar-SA"/>
      </w:rPr>
    </w:lvl>
    <w:lvl w:ilvl="2">
      <w:start w:val="1"/>
      <w:numFmt w:val="bullet"/>
      <w:lvlText w:val=""/>
      <w:lvlJc w:val="left"/>
      <w:pPr>
        <w:ind w:left="3845" w:hanging="281"/>
      </w:pPr>
      <w:rPr>
        <w:rFonts w:ascii="Symbol" w:hAnsi="Symbol" w:cs="Symbol" w:hint="default"/>
        <w:lang w:val="ru-RU" w:eastAsia="en-US" w:bidi="ar-SA"/>
      </w:rPr>
    </w:lvl>
    <w:lvl w:ilvl="3">
      <w:start w:val="1"/>
      <w:numFmt w:val="bullet"/>
      <w:lvlText w:val=""/>
      <w:lvlJc w:val="left"/>
      <w:pPr>
        <w:ind w:left="4787" w:hanging="281"/>
      </w:pPr>
      <w:rPr>
        <w:rFonts w:ascii="Symbol" w:hAnsi="Symbol" w:cs="Symbol" w:hint="default"/>
        <w:lang w:val="ru-RU" w:eastAsia="en-US" w:bidi="ar-SA"/>
      </w:rPr>
    </w:lvl>
    <w:lvl w:ilvl="4">
      <w:start w:val="1"/>
      <w:numFmt w:val="bullet"/>
      <w:lvlText w:val=""/>
      <w:lvlJc w:val="left"/>
      <w:pPr>
        <w:ind w:left="5730" w:hanging="281"/>
      </w:pPr>
      <w:rPr>
        <w:rFonts w:ascii="Symbol" w:hAnsi="Symbol" w:cs="Symbol" w:hint="default"/>
        <w:lang w:val="ru-RU" w:eastAsia="en-US" w:bidi="ar-SA"/>
      </w:rPr>
    </w:lvl>
    <w:lvl w:ilvl="5">
      <w:start w:val="1"/>
      <w:numFmt w:val="bullet"/>
      <w:lvlText w:val=""/>
      <w:lvlJc w:val="left"/>
      <w:pPr>
        <w:ind w:left="6673" w:hanging="281"/>
      </w:pPr>
      <w:rPr>
        <w:rFonts w:ascii="Symbol" w:hAnsi="Symbol" w:cs="Symbol" w:hint="default"/>
        <w:lang w:val="ru-RU" w:eastAsia="en-US" w:bidi="ar-SA"/>
      </w:rPr>
    </w:lvl>
    <w:lvl w:ilvl="6">
      <w:start w:val="1"/>
      <w:numFmt w:val="bullet"/>
      <w:lvlText w:val=""/>
      <w:lvlJc w:val="left"/>
      <w:pPr>
        <w:ind w:left="7615" w:hanging="281"/>
      </w:pPr>
      <w:rPr>
        <w:rFonts w:ascii="Symbol" w:hAnsi="Symbol" w:cs="Symbol" w:hint="default"/>
        <w:lang w:val="ru-RU" w:eastAsia="en-US" w:bidi="ar-SA"/>
      </w:rPr>
    </w:lvl>
    <w:lvl w:ilvl="7">
      <w:start w:val="1"/>
      <w:numFmt w:val="bullet"/>
      <w:lvlText w:val=""/>
      <w:lvlJc w:val="left"/>
      <w:pPr>
        <w:ind w:left="8558" w:hanging="281"/>
      </w:pPr>
      <w:rPr>
        <w:rFonts w:ascii="Symbol" w:hAnsi="Symbol" w:cs="Symbol" w:hint="default"/>
        <w:lang w:val="ru-RU" w:eastAsia="en-US" w:bidi="ar-SA"/>
      </w:rPr>
    </w:lvl>
    <w:lvl w:ilvl="8">
      <w:start w:val="1"/>
      <w:numFmt w:val="bullet"/>
      <w:lvlText w:val=""/>
      <w:lvlJc w:val="left"/>
      <w:pPr>
        <w:ind w:left="9501" w:hanging="281"/>
      </w:pPr>
      <w:rPr>
        <w:rFonts w:ascii="Symbol" w:hAnsi="Symbol" w:cs="Symbol" w:hint="default"/>
        <w:lang w:val="ru-RU" w:eastAsia="en-US" w:bidi="ar-SA"/>
      </w:rPr>
    </w:lvl>
  </w:abstractNum>
  <w:abstractNum w:abstractNumId="131" w15:restartNumberingAfterBreak="0">
    <w:nsid w:val="4FB438A5"/>
    <w:multiLevelType w:val="multilevel"/>
    <w:tmpl w:val="4FB438A5"/>
    <w:lvl w:ilvl="0">
      <w:start w:val="1"/>
      <w:numFmt w:val="bullet"/>
      <w:lvlText w:val=""/>
      <w:lvlJc w:val="left"/>
      <w:pPr>
        <w:ind w:left="389" w:hanging="281"/>
      </w:pPr>
      <w:rPr>
        <w:rFonts w:ascii="Wingdings" w:hAnsi="Wingdings" w:cs="Wingdings" w:hint="default"/>
        <w:b w:val="0"/>
        <w:bCs w:val="0"/>
        <w:i w:val="0"/>
        <w:iCs w:val="0"/>
        <w:w w:val="100"/>
        <w:sz w:val="28"/>
        <w:szCs w:val="28"/>
        <w:lang w:val="ru-RU" w:eastAsia="en-US" w:bidi="ar-SA"/>
      </w:rPr>
    </w:lvl>
    <w:lvl w:ilvl="1">
      <w:start w:val="1"/>
      <w:numFmt w:val="bullet"/>
      <w:lvlText w:val=""/>
      <w:lvlJc w:val="left"/>
      <w:pPr>
        <w:ind w:left="652" w:hanging="281"/>
      </w:pPr>
      <w:rPr>
        <w:rFonts w:ascii="Symbol" w:hAnsi="Symbol" w:cs="Symbol" w:hint="default"/>
        <w:lang w:val="ru-RU" w:eastAsia="en-US" w:bidi="ar-SA"/>
      </w:rPr>
    </w:lvl>
    <w:lvl w:ilvl="2">
      <w:start w:val="1"/>
      <w:numFmt w:val="bullet"/>
      <w:lvlText w:val=""/>
      <w:lvlJc w:val="left"/>
      <w:pPr>
        <w:ind w:left="925" w:hanging="281"/>
      </w:pPr>
      <w:rPr>
        <w:rFonts w:ascii="Symbol" w:hAnsi="Symbol" w:cs="Symbol" w:hint="default"/>
        <w:lang w:val="ru-RU" w:eastAsia="en-US" w:bidi="ar-SA"/>
      </w:rPr>
    </w:lvl>
    <w:lvl w:ilvl="3">
      <w:start w:val="1"/>
      <w:numFmt w:val="bullet"/>
      <w:lvlText w:val=""/>
      <w:lvlJc w:val="left"/>
      <w:pPr>
        <w:ind w:left="1198" w:hanging="281"/>
      </w:pPr>
      <w:rPr>
        <w:rFonts w:ascii="Symbol" w:hAnsi="Symbol" w:cs="Symbol" w:hint="default"/>
        <w:lang w:val="ru-RU" w:eastAsia="en-US" w:bidi="ar-SA"/>
      </w:rPr>
    </w:lvl>
    <w:lvl w:ilvl="4">
      <w:start w:val="1"/>
      <w:numFmt w:val="bullet"/>
      <w:lvlText w:val=""/>
      <w:lvlJc w:val="left"/>
      <w:pPr>
        <w:ind w:left="1471" w:hanging="281"/>
      </w:pPr>
      <w:rPr>
        <w:rFonts w:ascii="Symbol" w:hAnsi="Symbol" w:cs="Symbol" w:hint="default"/>
        <w:lang w:val="ru-RU" w:eastAsia="en-US" w:bidi="ar-SA"/>
      </w:rPr>
    </w:lvl>
    <w:lvl w:ilvl="5">
      <w:start w:val="1"/>
      <w:numFmt w:val="bullet"/>
      <w:lvlText w:val=""/>
      <w:lvlJc w:val="left"/>
      <w:pPr>
        <w:ind w:left="1744" w:hanging="281"/>
      </w:pPr>
      <w:rPr>
        <w:rFonts w:ascii="Symbol" w:hAnsi="Symbol" w:cs="Symbol" w:hint="default"/>
        <w:lang w:val="ru-RU" w:eastAsia="en-US" w:bidi="ar-SA"/>
      </w:rPr>
    </w:lvl>
    <w:lvl w:ilvl="6">
      <w:start w:val="1"/>
      <w:numFmt w:val="bullet"/>
      <w:lvlText w:val=""/>
      <w:lvlJc w:val="left"/>
      <w:pPr>
        <w:ind w:left="2016" w:hanging="281"/>
      </w:pPr>
      <w:rPr>
        <w:rFonts w:ascii="Symbol" w:hAnsi="Symbol" w:cs="Symbol" w:hint="default"/>
        <w:lang w:val="ru-RU" w:eastAsia="en-US" w:bidi="ar-SA"/>
      </w:rPr>
    </w:lvl>
    <w:lvl w:ilvl="7">
      <w:start w:val="1"/>
      <w:numFmt w:val="bullet"/>
      <w:lvlText w:val=""/>
      <w:lvlJc w:val="left"/>
      <w:pPr>
        <w:ind w:left="2289" w:hanging="281"/>
      </w:pPr>
      <w:rPr>
        <w:rFonts w:ascii="Symbol" w:hAnsi="Symbol" w:cs="Symbol" w:hint="default"/>
        <w:lang w:val="ru-RU" w:eastAsia="en-US" w:bidi="ar-SA"/>
      </w:rPr>
    </w:lvl>
    <w:lvl w:ilvl="8">
      <w:start w:val="1"/>
      <w:numFmt w:val="bullet"/>
      <w:lvlText w:val=""/>
      <w:lvlJc w:val="left"/>
      <w:pPr>
        <w:ind w:left="2562" w:hanging="281"/>
      </w:pPr>
      <w:rPr>
        <w:rFonts w:ascii="Symbol" w:hAnsi="Symbol" w:cs="Symbol" w:hint="default"/>
        <w:lang w:val="ru-RU" w:eastAsia="en-US" w:bidi="ar-SA"/>
      </w:rPr>
    </w:lvl>
  </w:abstractNum>
  <w:abstractNum w:abstractNumId="132" w15:restartNumberingAfterBreak="0">
    <w:nsid w:val="54701CA1"/>
    <w:multiLevelType w:val="multilevel"/>
    <w:tmpl w:val="54701CA1"/>
    <w:lvl w:ilvl="0">
      <w:start w:val="1"/>
      <w:numFmt w:val="bullet"/>
      <w:lvlText w:val="-"/>
      <w:lvlJc w:val="left"/>
      <w:pPr>
        <w:ind w:left="592" w:hanging="164"/>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1502" w:hanging="164"/>
      </w:pPr>
      <w:rPr>
        <w:rFonts w:ascii="Symbol" w:hAnsi="Symbol" w:cs="Symbol" w:hint="default"/>
        <w:lang w:val="ru-RU" w:eastAsia="en-US" w:bidi="ar-SA"/>
      </w:rPr>
    </w:lvl>
    <w:lvl w:ilvl="2">
      <w:start w:val="1"/>
      <w:numFmt w:val="bullet"/>
      <w:lvlText w:val=""/>
      <w:lvlJc w:val="left"/>
      <w:pPr>
        <w:ind w:left="2405" w:hanging="164"/>
      </w:pPr>
      <w:rPr>
        <w:rFonts w:ascii="Symbol" w:hAnsi="Symbol" w:cs="Symbol" w:hint="default"/>
        <w:lang w:val="ru-RU" w:eastAsia="en-US" w:bidi="ar-SA"/>
      </w:rPr>
    </w:lvl>
    <w:lvl w:ilvl="3">
      <w:start w:val="1"/>
      <w:numFmt w:val="bullet"/>
      <w:lvlText w:val=""/>
      <w:lvlJc w:val="left"/>
      <w:pPr>
        <w:ind w:left="3307" w:hanging="164"/>
      </w:pPr>
      <w:rPr>
        <w:rFonts w:ascii="Symbol" w:hAnsi="Symbol" w:cs="Symbol" w:hint="default"/>
        <w:lang w:val="ru-RU" w:eastAsia="en-US" w:bidi="ar-SA"/>
      </w:rPr>
    </w:lvl>
    <w:lvl w:ilvl="4">
      <w:start w:val="1"/>
      <w:numFmt w:val="bullet"/>
      <w:lvlText w:val=""/>
      <w:lvlJc w:val="left"/>
      <w:pPr>
        <w:ind w:left="4210" w:hanging="164"/>
      </w:pPr>
      <w:rPr>
        <w:rFonts w:ascii="Symbol" w:hAnsi="Symbol" w:cs="Symbol" w:hint="default"/>
        <w:lang w:val="ru-RU" w:eastAsia="en-US" w:bidi="ar-SA"/>
      </w:rPr>
    </w:lvl>
    <w:lvl w:ilvl="5">
      <w:start w:val="1"/>
      <w:numFmt w:val="bullet"/>
      <w:lvlText w:val=""/>
      <w:lvlJc w:val="left"/>
      <w:pPr>
        <w:ind w:left="5112" w:hanging="164"/>
      </w:pPr>
      <w:rPr>
        <w:rFonts w:ascii="Symbol" w:hAnsi="Symbol" w:cs="Symbol" w:hint="default"/>
        <w:lang w:val="ru-RU" w:eastAsia="en-US" w:bidi="ar-SA"/>
      </w:rPr>
    </w:lvl>
    <w:lvl w:ilvl="6">
      <w:start w:val="1"/>
      <w:numFmt w:val="bullet"/>
      <w:lvlText w:val=""/>
      <w:lvlJc w:val="left"/>
      <w:pPr>
        <w:ind w:left="6015" w:hanging="164"/>
      </w:pPr>
      <w:rPr>
        <w:rFonts w:ascii="Symbol" w:hAnsi="Symbol" w:cs="Symbol" w:hint="default"/>
        <w:lang w:val="ru-RU" w:eastAsia="en-US" w:bidi="ar-SA"/>
      </w:rPr>
    </w:lvl>
    <w:lvl w:ilvl="7">
      <w:start w:val="1"/>
      <w:numFmt w:val="bullet"/>
      <w:lvlText w:val=""/>
      <w:lvlJc w:val="left"/>
      <w:pPr>
        <w:ind w:left="6917" w:hanging="164"/>
      </w:pPr>
      <w:rPr>
        <w:rFonts w:ascii="Symbol" w:hAnsi="Symbol" w:cs="Symbol" w:hint="default"/>
        <w:lang w:val="ru-RU" w:eastAsia="en-US" w:bidi="ar-SA"/>
      </w:rPr>
    </w:lvl>
    <w:lvl w:ilvl="8">
      <w:start w:val="1"/>
      <w:numFmt w:val="bullet"/>
      <w:lvlText w:val=""/>
      <w:lvlJc w:val="left"/>
      <w:pPr>
        <w:ind w:left="7820" w:hanging="164"/>
      </w:pPr>
      <w:rPr>
        <w:rFonts w:ascii="Symbol" w:hAnsi="Symbol" w:cs="Symbol" w:hint="default"/>
        <w:lang w:val="ru-RU" w:eastAsia="en-US" w:bidi="ar-SA"/>
      </w:rPr>
    </w:lvl>
  </w:abstractNum>
  <w:abstractNum w:abstractNumId="133" w15:restartNumberingAfterBreak="0">
    <w:nsid w:val="58765686"/>
    <w:multiLevelType w:val="multilevel"/>
    <w:tmpl w:val="58765686"/>
    <w:lvl w:ilvl="0">
      <w:start w:val="1"/>
      <w:numFmt w:val="decimal"/>
      <w:lvlText w:val="%1."/>
      <w:lvlJc w:val="left"/>
      <w:pPr>
        <w:ind w:left="397" w:hanging="312"/>
      </w:pPr>
      <w:rPr>
        <w:rFonts w:eastAsia="Times New Roman" w:cs="Times New Roman"/>
        <w:b/>
        <w:bCs/>
        <w:i/>
        <w:iCs/>
        <w:w w:val="100"/>
        <w:sz w:val="28"/>
        <w:szCs w:val="28"/>
        <w:lang w:val="ru-RU" w:eastAsia="en-US" w:bidi="ar-SA"/>
      </w:rPr>
    </w:lvl>
    <w:lvl w:ilvl="1">
      <w:start w:val="1"/>
      <w:numFmt w:val="bullet"/>
      <w:lvlText w:val=""/>
      <w:lvlJc w:val="left"/>
      <w:pPr>
        <w:ind w:left="1389" w:hanging="312"/>
      </w:pPr>
      <w:rPr>
        <w:rFonts w:ascii="Symbol" w:hAnsi="Symbol" w:cs="Symbol" w:hint="default"/>
        <w:lang w:val="ru-RU" w:eastAsia="en-US" w:bidi="ar-SA"/>
      </w:rPr>
    </w:lvl>
    <w:lvl w:ilvl="2">
      <w:start w:val="1"/>
      <w:numFmt w:val="bullet"/>
      <w:lvlText w:val=""/>
      <w:lvlJc w:val="left"/>
      <w:pPr>
        <w:ind w:left="2378" w:hanging="312"/>
      </w:pPr>
      <w:rPr>
        <w:rFonts w:ascii="Symbol" w:hAnsi="Symbol" w:cs="Symbol" w:hint="default"/>
        <w:lang w:val="ru-RU" w:eastAsia="en-US" w:bidi="ar-SA"/>
      </w:rPr>
    </w:lvl>
    <w:lvl w:ilvl="3">
      <w:start w:val="1"/>
      <w:numFmt w:val="bullet"/>
      <w:lvlText w:val=""/>
      <w:lvlJc w:val="left"/>
      <w:pPr>
        <w:ind w:left="3367" w:hanging="312"/>
      </w:pPr>
      <w:rPr>
        <w:rFonts w:ascii="Symbol" w:hAnsi="Symbol" w:cs="Symbol" w:hint="default"/>
        <w:lang w:val="ru-RU" w:eastAsia="en-US" w:bidi="ar-SA"/>
      </w:rPr>
    </w:lvl>
    <w:lvl w:ilvl="4">
      <w:start w:val="1"/>
      <w:numFmt w:val="bullet"/>
      <w:lvlText w:val=""/>
      <w:lvlJc w:val="left"/>
      <w:pPr>
        <w:ind w:left="4356" w:hanging="312"/>
      </w:pPr>
      <w:rPr>
        <w:rFonts w:ascii="Symbol" w:hAnsi="Symbol" w:cs="Symbol" w:hint="default"/>
        <w:lang w:val="ru-RU" w:eastAsia="en-US" w:bidi="ar-SA"/>
      </w:rPr>
    </w:lvl>
    <w:lvl w:ilvl="5">
      <w:start w:val="1"/>
      <w:numFmt w:val="bullet"/>
      <w:lvlText w:val=""/>
      <w:lvlJc w:val="left"/>
      <w:pPr>
        <w:ind w:left="5345" w:hanging="312"/>
      </w:pPr>
      <w:rPr>
        <w:rFonts w:ascii="Symbol" w:hAnsi="Symbol" w:cs="Symbol" w:hint="default"/>
        <w:lang w:val="ru-RU" w:eastAsia="en-US" w:bidi="ar-SA"/>
      </w:rPr>
    </w:lvl>
    <w:lvl w:ilvl="6">
      <w:start w:val="1"/>
      <w:numFmt w:val="bullet"/>
      <w:lvlText w:val=""/>
      <w:lvlJc w:val="left"/>
      <w:pPr>
        <w:ind w:left="6334" w:hanging="312"/>
      </w:pPr>
      <w:rPr>
        <w:rFonts w:ascii="Symbol" w:hAnsi="Symbol" w:cs="Symbol" w:hint="default"/>
        <w:lang w:val="ru-RU" w:eastAsia="en-US" w:bidi="ar-SA"/>
      </w:rPr>
    </w:lvl>
    <w:lvl w:ilvl="7">
      <w:start w:val="1"/>
      <w:numFmt w:val="bullet"/>
      <w:lvlText w:val=""/>
      <w:lvlJc w:val="left"/>
      <w:pPr>
        <w:ind w:left="7323" w:hanging="312"/>
      </w:pPr>
      <w:rPr>
        <w:rFonts w:ascii="Symbol" w:hAnsi="Symbol" w:cs="Symbol" w:hint="default"/>
        <w:lang w:val="ru-RU" w:eastAsia="en-US" w:bidi="ar-SA"/>
      </w:rPr>
    </w:lvl>
    <w:lvl w:ilvl="8">
      <w:start w:val="1"/>
      <w:numFmt w:val="bullet"/>
      <w:lvlText w:val=""/>
      <w:lvlJc w:val="left"/>
      <w:pPr>
        <w:ind w:left="8312" w:hanging="312"/>
      </w:pPr>
      <w:rPr>
        <w:rFonts w:ascii="Symbol" w:hAnsi="Symbol" w:cs="Symbol" w:hint="default"/>
        <w:lang w:val="ru-RU" w:eastAsia="en-US" w:bidi="ar-SA"/>
      </w:rPr>
    </w:lvl>
  </w:abstractNum>
  <w:abstractNum w:abstractNumId="134" w15:restartNumberingAfterBreak="0">
    <w:nsid w:val="59ADCABA"/>
    <w:multiLevelType w:val="multilevel"/>
    <w:tmpl w:val="59ADCABA"/>
    <w:lvl w:ilvl="0">
      <w:start w:val="1"/>
      <w:numFmt w:val="bullet"/>
      <w:lvlText w:val="-"/>
      <w:lvlJc w:val="left"/>
      <w:pPr>
        <w:ind w:left="142" w:hanging="262"/>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1100" w:hanging="262"/>
      </w:pPr>
      <w:rPr>
        <w:rFonts w:ascii="Symbol" w:hAnsi="Symbol" w:cs="Symbol" w:hint="default"/>
        <w:lang w:val="ru-RU" w:eastAsia="en-US" w:bidi="ar-SA"/>
      </w:rPr>
    </w:lvl>
    <w:lvl w:ilvl="2">
      <w:start w:val="1"/>
      <w:numFmt w:val="bullet"/>
      <w:lvlText w:val=""/>
      <w:lvlJc w:val="left"/>
      <w:pPr>
        <w:ind w:left="2061" w:hanging="262"/>
      </w:pPr>
      <w:rPr>
        <w:rFonts w:ascii="Symbol" w:hAnsi="Symbol" w:cs="Symbol" w:hint="default"/>
        <w:lang w:val="ru-RU" w:eastAsia="en-US" w:bidi="ar-SA"/>
      </w:rPr>
    </w:lvl>
    <w:lvl w:ilvl="3">
      <w:start w:val="1"/>
      <w:numFmt w:val="bullet"/>
      <w:lvlText w:val=""/>
      <w:lvlJc w:val="left"/>
      <w:pPr>
        <w:ind w:left="3021" w:hanging="262"/>
      </w:pPr>
      <w:rPr>
        <w:rFonts w:ascii="Symbol" w:hAnsi="Symbol" w:cs="Symbol" w:hint="default"/>
        <w:lang w:val="ru-RU" w:eastAsia="en-US" w:bidi="ar-SA"/>
      </w:rPr>
    </w:lvl>
    <w:lvl w:ilvl="4">
      <w:start w:val="1"/>
      <w:numFmt w:val="bullet"/>
      <w:lvlText w:val=""/>
      <w:lvlJc w:val="left"/>
      <w:pPr>
        <w:ind w:left="3982" w:hanging="262"/>
      </w:pPr>
      <w:rPr>
        <w:rFonts w:ascii="Symbol" w:hAnsi="Symbol" w:cs="Symbol" w:hint="default"/>
        <w:lang w:val="ru-RU" w:eastAsia="en-US" w:bidi="ar-SA"/>
      </w:rPr>
    </w:lvl>
    <w:lvl w:ilvl="5">
      <w:start w:val="1"/>
      <w:numFmt w:val="bullet"/>
      <w:lvlText w:val=""/>
      <w:lvlJc w:val="left"/>
      <w:pPr>
        <w:ind w:left="4943" w:hanging="262"/>
      </w:pPr>
      <w:rPr>
        <w:rFonts w:ascii="Symbol" w:hAnsi="Symbol" w:cs="Symbol" w:hint="default"/>
        <w:lang w:val="ru-RU" w:eastAsia="en-US" w:bidi="ar-SA"/>
      </w:rPr>
    </w:lvl>
    <w:lvl w:ilvl="6">
      <w:start w:val="1"/>
      <w:numFmt w:val="bullet"/>
      <w:lvlText w:val=""/>
      <w:lvlJc w:val="left"/>
      <w:pPr>
        <w:ind w:left="5903" w:hanging="262"/>
      </w:pPr>
      <w:rPr>
        <w:rFonts w:ascii="Symbol" w:hAnsi="Symbol" w:cs="Symbol" w:hint="default"/>
        <w:lang w:val="ru-RU" w:eastAsia="en-US" w:bidi="ar-SA"/>
      </w:rPr>
    </w:lvl>
    <w:lvl w:ilvl="7">
      <w:start w:val="1"/>
      <w:numFmt w:val="bullet"/>
      <w:lvlText w:val=""/>
      <w:lvlJc w:val="left"/>
      <w:pPr>
        <w:ind w:left="6864" w:hanging="262"/>
      </w:pPr>
      <w:rPr>
        <w:rFonts w:ascii="Symbol" w:hAnsi="Symbol" w:cs="Symbol" w:hint="default"/>
        <w:lang w:val="ru-RU" w:eastAsia="en-US" w:bidi="ar-SA"/>
      </w:rPr>
    </w:lvl>
    <w:lvl w:ilvl="8">
      <w:start w:val="1"/>
      <w:numFmt w:val="bullet"/>
      <w:lvlText w:val=""/>
      <w:lvlJc w:val="left"/>
      <w:pPr>
        <w:ind w:left="7825" w:hanging="262"/>
      </w:pPr>
      <w:rPr>
        <w:rFonts w:ascii="Symbol" w:hAnsi="Symbol" w:cs="Symbol" w:hint="default"/>
        <w:lang w:val="ru-RU" w:eastAsia="en-US" w:bidi="ar-SA"/>
      </w:rPr>
    </w:lvl>
  </w:abstractNum>
  <w:abstractNum w:abstractNumId="135" w15:restartNumberingAfterBreak="0">
    <w:nsid w:val="59EEFD2A"/>
    <w:multiLevelType w:val="multilevel"/>
    <w:tmpl w:val="59EEFD2A"/>
    <w:lvl w:ilvl="0">
      <w:start w:val="1"/>
      <w:numFmt w:val="bullet"/>
      <w:lvlText w:val="•"/>
      <w:lvlJc w:val="left"/>
      <w:pPr>
        <w:ind w:left="107" w:hanging="168"/>
      </w:pPr>
      <w:rPr>
        <w:rFonts w:ascii="Times New Roman" w:hAnsi="Times New Roman" w:cs="Times New Roman" w:hint="default"/>
        <w:w w:val="100"/>
        <w:sz w:val="28"/>
        <w:lang w:val="ru-RU" w:eastAsia="en-US" w:bidi="ar-SA"/>
      </w:rPr>
    </w:lvl>
    <w:lvl w:ilvl="1">
      <w:start w:val="1"/>
      <w:numFmt w:val="bullet"/>
      <w:lvlText w:val=""/>
      <w:lvlJc w:val="left"/>
      <w:pPr>
        <w:ind w:left="1066" w:hanging="168"/>
      </w:pPr>
      <w:rPr>
        <w:rFonts w:ascii="Symbol" w:hAnsi="Symbol" w:cs="Symbol" w:hint="default"/>
        <w:lang w:val="ru-RU" w:eastAsia="en-US" w:bidi="ar-SA"/>
      </w:rPr>
    </w:lvl>
    <w:lvl w:ilvl="2">
      <w:start w:val="1"/>
      <w:numFmt w:val="bullet"/>
      <w:lvlText w:val=""/>
      <w:lvlJc w:val="left"/>
      <w:pPr>
        <w:ind w:left="2033" w:hanging="168"/>
      </w:pPr>
      <w:rPr>
        <w:rFonts w:ascii="Symbol" w:hAnsi="Symbol" w:cs="Symbol" w:hint="default"/>
        <w:lang w:val="ru-RU" w:eastAsia="en-US" w:bidi="ar-SA"/>
      </w:rPr>
    </w:lvl>
    <w:lvl w:ilvl="3">
      <w:start w:val="1"/>
      <w:numFmt w:val="bullet"/>
      <w:lvlText w:val=""/>
      <w:lvlJc w:val="left"/>
      <w:pPr>
        <w:ind w:left="3000" w:hanging="168"/>
      </w:pPr>
      <w:rPr>
        <w:rFonts w:ascii="Symbol" w:hAnsi="Symbol" w:cs="Symbol" w:hint="default"/>
        <w:lang w:val="ru-RU" w:eastAsia="en-US" w:bidi="ar-SA"/>
      </w:rPr>
    </w:lvl>
    <w:lvl w:ilvl="4">
      <w:start w:val="1"/>
      <w:numFmt w:val="bullet"/>
      <w:lvlText w:val=""/>
      <w:lvlJc w:val="left"/>
      <w:pPr>
        <w:ind w:left="3966" w:hanging="168"/>
      </w:pPr>
      <w:rPr>
        <w:rFonts w:ascii="Symbol" w:hAnsi="Symbol" w:cs="Symbol" w:hint="default"/>
        <w:lang w:val="ru-RU" w:eastAsia="en-US" w:bidi="ar-SA"/>
      </w:rPr>
    </w:lvl>
    <w:lvl w:ilvl="5">
      <w:start w:val="1"/>
      <w:numFmt w:val="bullet"/>
      <w:lvlText w:val=""/>
      <w:lvlJc w:val="left"/>
      <w:pPr>
        <w:ind w:left="4933" w:hanging="168"/>
      </w:pPr>
      <w:rPr>
        <w:rFonts w:ascii="Symbol" w:hAnsi="Symbol" w:cs="Symbol" w:hint="default"/>
        <w:lang w:val="ru-RU" w:eastAsia="en-US" w:bidi="ar-SA"/>
      </w:rPr>
    </w:lvl>
    <w:lvl w:ilvl="6">
      <w:start w:val="1"/>
      <w:numFmt w:val="bullet"/>
      <w:lvlText w:val=""/>
      <w:lvlJc w:val="left"/>
      <w:pPr>
        <w:ind w:left="5900" w:hanging="168"/>
      </w:pPr>
      <w:rPr>
        <w:rFonts w:ascii="Symbol" w:hAnsi="Symbol" w:cs="Symbol" w:hint="default"/>
        <w:lang w:val="ru-RU" w:eastAsia="en-US" w:bidi="ar-SA"/>
      </w:rPr>
    </w:lvl>
    <w:lvl w:ilvl="7">
      <w:start w:val="1"/>
      <w:numFmt w:val="bullet"/>
      <w:lvlText w:val=""/>
      <w:lvlJc w:val="left"/>
      <w:pPr>
        <w:ind w:left="6866" w:hanging="168"/>
      </w:pPr>
      <w:rPr>
        <w:rFonts w:ascii="Symbol" w:hAnsi="Symbol" w:cs="Symbol" w:hint="default"/>
        <w:lang w:val="ru-RU" w:eastAsia="en-US" w:bidi="ar-SA"/>
      </w:rPr>
    </w:lvl>
    <w:lvl w:ilvl="8">
      <w:start w:val="1"/>
      <w:numFmt w:val="bullet"/>
      <w:lvlText w:val=""/>
      <w:lvlJc w:val="left"/>
      <w:pPr>
        <w:ind w:left="7833" w:hanging="168"/>
      </w:pPr>
      <w:rPr>
        <w:rFonts w:ascii="Symbol" w:hAnsi="Symbol" w:cs="Symbol" w:hint="default"/>
        <w:lang w:val="ru-RU" w:eastAsia="en-US" w:bidi="ar-SA"/>
      </w:rPr>
    </w:lvl>
  </w:abstractNum>
  <w:abstractNum w:abstractNumId="136" w15:restartNumberingAfterBreak="0">
    <w:nsid w:val="5A241D34"/>
    <w:multiLevelType w:val="multilevel"/>
    <w:tmpl w:val="5A241D34"/>
    <w:lvl w:ilvl="0">
      <w:start w:val="1"/>
      <w:numFmt w:val="bullet"/>
      <w:lvlText w:val=""/>
      <w:lvlJc w:val="left"/>
      <w:pPr>
        <w:ind w:left="107" w:hanging="281"/>
      </w:pPr>
      <w:rPr>
        <w:rFonts w:ascii="Symbol" w:hAnsi="Symbol" w:cs="Symbol" w:hint="default"/>
        <w:b w:val="0"/>
        <w:bCs w:val="0"/>
        <w:i w:val="0"/>
        <w:iCs w:val="0"/>
        <w:w w:val="100"/>
        <w:sz w:val="28"/>
        <w:szCs w:val="28"/>
        <w:lang w:val="ru-RU" w:eastAsia="en-US" w:bidi="ar-SA"/>
      </w:rPr>
    </w:lvl>
    <w:lvl w:ilvl="1">
      <w:start w:val="1"/>
      <w:numFmt w:val="bullet"/>
      <w:lvlText w:val=""/>
      <w:lvlJc w:val="left"/>
      <w:pPr>
        <w:ind w:left="1023" w:hanging="281"/>
      </w:pPr>
      <w:rPr>
        <w:rFonts w:ascii="Symbol" w:hAnsi="Symbol" w:cs="Symbol" w:hint="default"/>
        <w:lang w:val="ru-RU" w:eastAsia="en-US" w:bidi="ar-SA"/>
      </w:rPr>
    </w:lvl>
    <w:lvl w:ilvl="2">
      <w:start w:val="1"/>
      <w:numFmt w:val="bullet"/>
      <w:lvlText w:val=""/>
      <w:lvlJc w:val="left"/>
      <w:pPr>
        <w:ind w:left="1947" w:hanging="281"/>
      </w:pPr>
      <w:rPr>
        <w:rFonts w:ascii="Symbol" w:hAnsi="Symbol" w:cs="Symbol" w:hint="default"/>
        <w:lang w:val="ru-RU" w:eastAsia="en-US" w:bidi="ar-SA"/>
      </w:rPr>
    </w:lvl>
    <w:lvl w:ilvl="3">
      <w:start w:val="1"/>
      <w:numFmt w:val="bullet"/>
      <w:lvlText w:val=""/>
      <w:lvlJc w:val="left"/>
      <w:pPr>
        <w:ind w:left="2871" w:hanging="281"/>
      </w:pPr>
      <w:rPr>
        <w:rFonts w:ascii="Symbol" w:hAnsi="Symbol" w:cs="Symbol" w:hint="default"/>
        <w:lang w:val="ru-RU" w:eastAsia="en-US" w:bidi="ar-SA"/>
      </w:rPr>
    </w:lvl>
    <w:lvl w:ilvl="4">
      <w:start w:val="1"/>
      <w:numFmt w:val="bullet"/>
      <w:lvlText w:val=""/>
      <w:lvlJc w:val="left"/>
      <w:pPr>
        <w:ind w:left="3794" w:hanging="281"/>
      </w:pPr>
      <w:rPr>
        <w:rFonts w:ascii="Symbol" w:hAnsi="Symbol" w:cs="Symbol" w:hint="default"/>
        <w:lang w:val="ru-RU" w:eastAsia="en-US" w:bidi="ar-SA"/>
      </w:rPr>
    </w:lvl>
    <w:lvl w:ilvl="5">
      <w:start w:val="1"/>
      <w:numFmt w:val="bullet"/>
      <w:lvlText w:val=""/>
      <w:lvlJc w:val="left"/>
      <w:pPr>
        <w:ind w:left="4718" w:hanging="281"/>
      </w:pPr>
      <w:rPr>
        <w:rFonts w:ascii="Symbol" w:hAnsi="Symbol" w:cs="Symbol" w:hint="default"/>
        <w:lang w:val="ru-RU" w:eastAsia="en-US" w:bidi="ar-SA"/>
      </w:rPr>
    </w:lvl>
    <w:lvl w:ilvl="6">
      <w:start w:val="1"/>
      <w:numFmt w:val="bullet"/>
      <w:lvlText w:val=""/>
      <w:lvlJc w:val="left"/>
      <w:pPr>
        <w:ind w:left="5642" w:hanging="281"/>
      </w:pPr>
      <w:rPr>
        <w:rFonts w:ascii="Symbol" w:hAnsi="Symbol" w:cs="Symbol" w:hint="default"/>
        <w:lang w:val="ru-RU" w:eastAsia="en-US" w:bidi="ar-SA"/>
      </w:rPr>
    </w:lvl>
    <w:lvl w:ilvl="7">
      <w:start w:val="1"/>
      <w:numFmt w:val="bullet"/>
      <w:lvlText w:val=""/>
      <w:lvlJc w:val="left"/>
      <w:pPr>
        <w:ind w:left="6565" w:hanging="281"/>
      </w:pPr>
      <w:rPr>
        <w:rFonts w:ascii="Symbol" w:hAnsi="Symbol" w:cs="Symbol" w:hint="default"/>
        <w:lang w:val="ru-RU" w:eastAsia="en-US" w:bidi="ar-SA"/>
      </w:rPr>
    </w:lvl>
    <w:lvl w:ilvl="8">
      <w:start w:val="1"/>
      <w:numFmt w:val="bullet"/>
      <w:lvlText w:val=""/>
      <w:lvlJc w:val="left"/>
      <w:pPr>
        <w:ind w:left="7489" w:hanging="281"/>
      </w:pPr>
      <w:rPr>
        <w:rFonts w:ascii="Symbol" w:hAnsi="Symbol" w:cs="Symbol" w:hint="default"/>
        <w:lang w:val="ru-RU" w:eastAsia="en-US" w:bidi="ar-SA"/>
      </w:rPr>
    </w:lvl>
  </w:abstractNum>
  <w:abstractNum w:abstractNumId="137" w15:restartNumberingAfterBreak="0">
    <w:nsid w:val="5E29AB5A"/>
    <w:multiLevelType w:val="multilevel"/>
    <w:tmpl w:val="5E29AB5A"/>
    <w:lvl w:ilvl="0">
      <w:start w:val="1"/>
      <w:numFmt w:val="bullet"/>
      <w:lvlText w:val="-"/>
      <w:lvlJc w:val="left"/>
      <w:pPr>
        <w:ind w:left="105" w:hanging="164"/>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755" w:hanging="164"/>
      </w:pPr>
      <w:rPr>
        <w:rFonts w:ascii="Symbol" w:hAnsi="Symbol" w:cs="Symbol" w:hint="default"/>
        <w:lang w:val="ru-RU" w:eastAsia="en-US" w:bidi="ar-SA"/>
      </w:rPr>
    </w:lvl>
    <w:lvl w:ilvl="2">
      <w:start w:val="1"/>
      <w:numFmt w:val="bullet"/>
      <w:lvlText w:val=""/>
      <w:lvlJc w:val="left"/>
      <w:pPr>
        <w:ind w:left="1410" w:hanging="164"/>
      </w:pPr>
      <w:rPr>
        <w:rFonts w:ascii="Symbol" w:hAnsi="Symbol" w:cs="Symbol" w:hint="default"/>
        <w:lang w:val="ru-RU" w:eastAsia="en-US" w:bidi="ar-SA"/>
      </w:rPr>
    </w:lvl>
    <w:lvl w:ilvl="3">
      <w:start w:val="1"/>
      <w:numFmt w:val="bullet"/>
      <w:lvlText w:val=""/>
      <w:lvlJc w:val="left"/>
      <w:pPr>
        <w:ind w:left="2065" w:hanging="164"/>
      </w:pPr>
      <w:rPr>
        <w:rFonts w:ascii="Symbol" w:hAnsi="Symbol" w:cs="Symbol" w:hint="default"/>
        <w:lang w:val="ru-RU" w:eastAsia="en-US" w:bidi="ar-SA"/>
      </w:rPr>
    </w:lvl>
    <w:lvl w:ilvl="4">
      <w:start w:val="1"/>
      <w:numFmt w:val="bullet"/>
      <w:lvlText w:val=""/>
      <w:lvlJc w:val="left"/>
      <w:pPr>
        <w:ind w:left="2720" w:hanging="164"/>
      </w:pPr>
      <w:rPr>
        <w:rFonts w:ascii="Symbol" w:hAnsi="Symbol" w:cs="Symbol" w:hint="default"/>
        <w:lang w:val="ru-RU" w:eastAsia="en-US" w:bidi="ar-SA"/>
      </w:rPr>
    </w:lvl>
    <w:lvl w:ilvl="5">
      <w:start w:val="1"/>
      <w:numFmt w:val="bullet"/>
      <w:lvlText w:val=""/>
      <w:lvlJc w:val="left"/>
      <w:pPr>
        <w:ind w:left="3376" w:hanging="164"/>
      </w:pPr>
      <w:rPr>
        <w:rFonts w:ascii="Symbol" w:hAnsi="Symbol" w:cs="Symbol" w:hint="default"/>
        <w:lang w:val="ru-RU" w:eastAsia="en-US" w:bidi="ar-SA"/>
      </w:rPr>
    </w:lvl>
    <w:lvl w:ilvl="6">
      <w:start w:val="1"/>
      <w:numFmt w:val="bullet"/>
      <w:lvlText w:val=""/>
      <w:lvlJc w:val="left"/>
      <w:pPr>
        <w:ind w:left="4031" w:hanging="164"/>
      </w:pPr>
      <w:rPr>
        <w:rFonts w:ascii="Symbol" w:hAnsi="Symbol" w:cs="Symbol" w:hint="default"/>
        <w:lang w:val="ru-RU" w:eastAsia="en-US" w:bidi="ar-SA"/>
      </w:rPr>
    </w:lvl>
    <w:lvl w:ilvl="7">
      <w:start w:val="1"/>
      <w:numFmt w:val="bullet"/>
      <w:lvlText w:val=""/>
      <w:lvlJc w:val="left"/>
      <w:pPr>
        <w:ind w:left="4686" w:hanging="164"/>
      </w:pPr>
      <w:rPr>
        <w:rFonts w:ascii="Symbol" w:hAnsi="Symbol" w:cs="Symbol" w:hint="default"/>
        <w:lang w:val="ru-RU" w:eastAsia="en-US" w:bidi="ar-SA"/>
      </w:rPr>
    </w:lvl>
    <w:lvl w:ilvl="8">
      <w:start w:val="1"/>
      <w:numFmt w:val="bullet"/>
      <w:lvlText w:val=""/>
      <w:lvlJc w:val="left"/>
      <w:pPr>
        <w:ind w:left="5341" w:hanging="164"/>
      </w:pPr>
      <w:rPr>
        <w:rFonts w:ascii="Symbol" w:hAnsi="Symbol" w:cs="Symbol" w:hint="default"/>
        <w:lang w:val="ru-RU" w:eastAsia="en-US" w:bidi="ar-SA"/>
      </w:rPr>
    </w:lvl>
  </w:abstractNum>
  <w:abstractNum w:abstractNumId="138" w15:restartNumberingAfterBreak="0">
    <w:nsid w:val="5FFFB1A7"/>
    <w:multiLevelType w:val="multilevel"/>
    <w:tmpl w:val="5FFFB1A7"/>
    <w:lvl w:ilvl="0">
      <w:start w:val="1"/>
      <w:numFmt w:val="bullet"/>
      <w:lvlText w:val="-"/>
      <w:lvlJc w:val="left"/>
      <w:pPr>
        <w:ind w:left="397" w:hanging="262"/>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1389" w:hanging="262"/>
      </w:pPr>
      <w:rPr>
        <w:rFonts w:ascii="Symbol" w:hAnsi="Symbol" w:cs="Symbol" w:hint="default"/>
        <w:lang w:val="ru-RU" w:eastAsia="en-US" w:bidi="ar-SA"/>
      </w:rPr>
    </w:lvl>
    <w:lvl w:ilvl="2">
      <w:start w:val="1"/>
      <w:numFmt w:val="bullet"/>
      <w:lvlText w:val=""/>
      <w:lvlJc w:val="left"/>
      <w:pPr>
        <w:ind w:left="2378" w:hanging="262"/>
      </w:pPr>
      <w:rPr>
        <w:rFonts w:ascii="Symbol" w:hAnsi="Symbol" w:cs="Symbol" w:hint="default"/>
        <w:lang w:val="ru-RU" w:eastAsia="en-US" w:bidi="ar-SA"/>
      </w:rPr>
    </w:lvl>
    <w:lvl w:ilvl="3">
      <w:start w:val="1"/>
      <w:numFmt w:val="bullet"/>
      <w:lvlText w:val=""/>
      <w:lvlJc w:val="left"/>
      <w:pPr>
        <w:ind w:left="3367" w:hanging="262"/>
      </w:pPr>
      <w:rPr>
        <w:rFonts w:ascii="Symbol" w:hAnsi="Symbol" w:cs="Symbol" w:hint="default"/>
        <w:lang w:val="ru-RU" w:eastAsia="en-US" w:bidi="ar-SA"/>
      </w:rPr>
    </w:lvl>
    <w:lvl w:ilvl="4">
      <w:start w:val="1"/>
      <w:numFmt w:val="bullet"/>
      <w:lvlText w:val=""/>
      <w:lvlJc w:val="left"/>
      <w:pPr>
        <w:ind w:left="4356" w:hanging="262"/>
      </w:pPr>
      <w:rPr>
        <w:rFonts w:ascii="Symbol" w:hAnsi="Symbol" w:cs="Symbol" w:hint="default"/>
        <w:lang w:val="ru-RU" w:eastAsia="en-US" w:bidi="ar-SA"/>
      </w:rPr>
    </w:lvl>
    <w:lvl w:ilvl="5">
      <w:start w:val="1"/>
      <w:numFmt w:val="bullet"/>
      <w:lvlText w:val=""/>
      <w:lvlJc w:val="left"/>
      <w:pPr>
        <w:ind w:left="5345" w:hanging="262"/>
      </w:pPr>
      <w:rPr>
        <w:rFonts w:ascii="Symbol" w:hAnsi="Symbol" w:cs="Symbol" w:hint="default"/>
        <w:lang w:val="ru-RU" w:eastAsia="en-US" w:bidi="ar-SA"/>
      </w:rPr>
    </w:lvl>
    <w:lvl w:ilvl="6">
      <w:start w:val="1"/>
      <w:numFmt w:val="bullet"/>
      <w:lvlText w:val=""/>
      <w:lvlJc w:val="left"/>
      <w:pPr>
        <w:ind w:left="6334" w:hanging="262"/>
      </w:pPr>
      <w:rPr>
        <w:rFonts w:ascii="Symbol" w:hAnsi="Symbol" w:cs="Symbol" w:hint="default"/>
        <w:lang w:val="ru-RU" w:eastAsia="en-US" w:bidi="ar-SA"/>
      </w:rPr>
    </w:lvl>
    <w:lvl w:ilvl="7">
      <w:start w:val="1"/>
      <w:numFmt w:val="bullet"/>
      <w:lvlText w:val=""/>
      <w:lvlJc w:val="left"/>
      <w:pPr>
        <w:ind w:left="7323" w:hanging="262"/>
      </w:pPr>
      <w:rPr>
        <w:rFonts w:ascii="Symbol" w:hAnsi="Symbol" w:cs="Symbol" w:hint="default"/>
        <w:lang w:val="ru-RU" w:eastAsia="en-US" w:bidi="ar-SA"/>
      </w:rPr>
    </w:lvl>
    <w:lvl w:ilvl="8">
      <w:start w:val="1"/>
      <w:numFmt w:val="bullet"/>
      <w:lvlText w:val=""/>
      <w:lvlJc w:val="left"/>
      <w:pPr>
        <w:ind w:left="8312" w:hanging="262"/>
      </w:pPr>
      <w:rPr>
        <w:rFonts w:ascii="Symbol" w:hAnsi="Symbol" w:cs="Symbol" w:hint="default"/>
        <w:lang w:val="ru-RU" w:eastAsia="en-US" w:bidi="ar-SA"/>
      </w:rPr>
    </w:lvl>
  </w:abstractNum>
  <w:abstractNum w:abstractNumId="139" w15:restartNumberingAfterBreak="0">
    <w:nsid w:val="60382F6E"/>
    <w:multiLevelType w:val="multilevel"/>
    <w:tmpl w:val="60382F6E"/>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0" w15:restartNumberingAfterBreak="0">
    <w:nsid w:val="610EFE5C"/>
    <w:multiLevelType w:val="multilevel"/>
    <w:tmpl w:val="610EFE5C"/>
    <w:lvl w:ilvl="0">
      <w:start w:val="1"/>
      <w:numFmt w:val="decimal"/>
      <w:lvlText w:val="%1)"/>
      <w:lvlJc w:val="left"/>
      <w:pPr>
        <w:ind w:left="1242" w:hanging="322"/>
      </w:pPr>
      <w:rPr>
        <w:rFonts w:eastAsia="Times New Roman" w:cs="Times New Roman"/>
        <w:b w:val="0"/>
        <w:bCs w:val="0"/>
        <w:i w:val="0"/>
        <w:iCs w:val="0"/>
        <w:w w:val="100"/>
        <w:sz w:val="28"/>
        <w:szCs w:val="28"/>
        <w:lang w:val="ru-RU" w:eastAsia="en-US" w:bidi="ar-SA"/>
      </w:rPr>
    </w:lvl>
    <w:lvl w:ilvl="1">
      <w:start w:val="1"/>
      <w:numFmt w:val="bullet"/>
      <w:lvlText w:val="-"/>
      <w:lvlJc w:val="left"/>
      <w:pPr>
        <w:ind w:left="1242" w:hanging="164"/>
      </w:pPr>
      <w:rPr>
        <w:rFonts w:ascii="Times New Roman" w:hAnsi="Times New Roman" w:cs="Times New Roman" w:hint="default"/>
        <w:w w:val="100"/>
        <w:lang w:val="ru-RU" w:eastAsia="en-US" w:bidi="ar-SA"/>
      </w:rPr>
    </w:lvl>
    <w:lvl w:ilvl="2">
      <w:start w:val="1"/>
      <w:numFmt w:val="bullet"/>
      <w:lvlText w:val=""/>
      <w:lvlJc w:val="left"/>
      <w:pPr>
        <w:ind w:left="3269" w:hanging="164"/>
      </w:pPr>
      <w:rPr>
        <w:rFonts w:ascii="Symbol" w:hAnsi="Symbol" w:cs="Symbol" w:hint="default"/>
        <w:lang w:val="ru-RU" w:eastAsia="en-US" w:bidi="ar-SA"/>
      </w:rPr>
    </w:lvl>
    <w:lvl w:ilvl="3">
      <w:start w:val="1"/>
      <w:numFmt w:val="bullet"/>
      <w:lvlText w:val=""/>
      <w:lvlJc w:val="left"/>
      <w:pPr>
        <w:ind w:left="4283" w:hanging="164"/>
      </w:pPr>
      <w:rPr>
        <w:rFonts w:ascii="Symbol" w:hAnsi="Symbol" w:cs="Symbol" w:hint="default"/>
        <w:lang w:val="ru-RU" w:eastAsia="en-US" w:bidi="ar-SA"/>
      </w:rPr>
    </w:lvl>
    <w:lvl w:ilvl="4">
      <w:start w:val="1"/>
      <w:numFmt w:val="bullet"/>
      <w:lvlText w:val=""/>
      <w:lvlJc w:val="left"/>
      <w:pPr>
        <w:ind w:left="5298" w:hanging="164"/>
      </w:pPr>
      <w:rPr>
        <w:rFonts w:ascii="Symbol" w:hAnsi="Symbol" w:cs="Symbol" w:hint="default"/>
        <w:lang w:val="ru-RU" w:eastAsia="en-US" w:bidi="ar-SA"/>
      </w:rPr>
    </w:lvl>
    <w:lvl w:ilvl="5">
      <w:start w:val="1"/>
      <w:numFmt w:val="bullet"/>
      <w:lvlText w:val=""/>
      <w:lvlJc w:val="left"/>
      <w:pPr>
        <w:ind w:left="6313" w:hanging="164"/>
      </w:pPr>
      <w:rPr>
        <w:rFonts w:ascii="Symbol" w:hAnsi="Symbol" w:cs="Symbol" w:hint="default"/>
        <w:lang w:val="ru-RU" w:eastAsia="en-US" w:bidi="ar-SA"/>
      </w:rPr>
    </w:lvl>
    <w:lvl w:ilvl="6">
      <w:start w:val="1"/>
      <w:numFmt w:val="bullet"/>
      <w:lvlText w:val=""/>
      <w:lvlJc w:val="left"/>
      <w:pPr>
        <w:ind w:left="7327" w:hanging="164"/>
      </w:pPr>
      <w:rPr>
        <w:rFonts w:ascii="Symbol" w:hAnsi="Symbol" w:cs="Symbol" w:hint="default"/>
        <w:lang w:val="ru-RU" w:eastAsia="en-US" w:bidi="ar-SA"/>
      </w:rPr>
    </w:lvl>
    <w:lvl w:ilvl="7">
      <w:start w:val="1"/>
      <w:numFmt w:val="bullet"/>
      <w:lvlText w:val=""/>
      <w:lvlJc w:val="left"/>
      <w:pPr>
        <w:ind w:left="8342" w:hanging="164"/>
      </w:pPr>
      <w:rPr>
        <w:rFonts w:ascii="Symbol" w:hAnsi="Symbol" w:cs="Symbol" w:hint="default"/>
        <w:lang w:val="ru-RU" w:eastAsia="en-US" w:bidi="ar-SA"/>
      </w:rPr>
    </w:lvl>
    <w:lvl w:ilvl="8">
      <w:start w:val="1"/>
      <w:numFmt w:val="bullet"/>
      <w:lvlText w:val=""/>
      <w:lvlJc w:val="left"/>
      <w:pPr>
        <w:ind w:left="9357" w:hanging="164"/>
      </w:pPr>
      <w:rPr>
        <w:rFonts w:ascii="Symbol" w:hAnsi="Symbol" w:cs="Symbol" w:hint="default"/>
        <w:lang w:val="ru-RU" w:eastAsia="en-US" w:bidi="ar-SA"/>
      </w:rPr>
    </w:lvl>
  </w:abstractNum>
  <w:abstractNum w:abstractNumId="141" w15:restartNumberingAfterBreak="0">
    <w:nsid w:val="629F7852"/>
    <w:multiLevelType w:val="multilevel"/>
    <w:tmpl w:val="629F7852"/>
    <w:lvl w:ilvl="0">
      <w:start w:val="1"/>
      <w:numFmt w:val="bullet"/>
      <w:lvlText w:val="-"/>
      <w:lvlJc w:val="left"/>
      <w:pPr>
        <w:ind w:left="107" w:hanging="236"/>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1023" w:hanging="236"/>
      </w:pPr>
      <w:rPr>
        <w:rFonts w:ascii="Symbol" w:hAnsi="Symbol" w:cs="Symbol" w:hint="default"/>
        <w:lang w:val="ru-RU" w:eastAsia="en-US" w:bidi="ar-SA"/>
      </w:rPr>
    </w:lvl>
    <w:lvl w:ilvl="2">
      <w:start w:val="1"/>
      <w:numFmt w:val="bullet"/>
      <w:lvlText w:val=""/>
      <w:lvlJc w:val="left"/>
      <w:pPr>
        <w:ind w:left="1947" w:hanging="236"/>
      </w:pPr>
      <w:rPr>
        <w:rFonts w:ascii="Symbol" w:hAnsi="Symbol" w:cs="Symbol" w:hint="default"/>
        <w:lang w:val="ru-RU" w:eastAsia="en-US" w:bidi="ar-SA"/>
      </w:rPr>
    </w:lvl>
    <w:lvl w:ilvl="3">
      <w:start w:val="1"/>
      <w:numFmt w:val="bullet"/>
      <w:lvlText w:val=""/>
      <w:lvlJc w:val="left"/>
      <w:pPr>
        <w:ind w:left="2871" w:hanging="236"/>
      </w:pPr>
      <w:rPr>
        <w:rFonts w:ascii="Symbol" w:hAnsi="Symbol" w:cs="Symbol" w:hint="default"/>
        <w:lang w:val="ru-RU" w:eastAsia="en-US" w:bidi="ar-SA"/>
      </w:rPr>
    </w:lvl>
    <w:lvl w:ilvl="4">
      <w:start w:val="1"/>
      <w:numFmt w:val="bullet"/>
      <w:lvlText w:val=""/>
      <w:lvlJc w:val="left"/>
      <w:pPr>
        <w:ind w:left="3795" w:hanging="236"/>
      </w:pPr>
      <w:rPr>
        <w:rFonts w:ascii="Symbol" w:hAnsi="Symbol" w:cs="Symbol" w:hint="default"/>
        <w:lang w:val="ru-RU" w:eastAsia="en-US" w:bidi="ar-SA"/>
      </w:rPr>
    </w:lvl>
    <w:lvl w:ilvl="5">
      <w:start w:val="1"/>
      <w:numFmt w:val="bullet"/>
      <w:lvlText w:val=""/>
      <w:lvlJc w:val="left"/>
      <w:pPr>
        <w:ind w:left="4719" w:hanging="236"/>
      </w:pPr>
      <w:rPr>
        <w:rFonts w:ascii="Symbol" w:hAnsi="Symbol" w:cs="Symbol" w:hint="default"/>
        <w:lang w:val="ru-RU" w:eastAsia="en-US" w:bidi="ar-SA"/>
      </w:rPr>
    </w:lvl>
    <w:lvl w:ilvl="6">
      <w:start w:val="1"/>
      <w:numFmt w:val="bullet"/>
      <w:lvlText w:val=""/>
      <w:lvlJc w:val="left"/>
      <w:pPr>
        <w:ind w:left="5642" w:hanging="236"/>
      </w:pPr>
      <w:rPr>
        <w:rFonts w:ascii="Symbol" w:hAnsi="Symbol" w:cs="Symbol" w:hint="default"/>
        <w:lang w:val="ru-RU" w:eastAsia="en-US" w:bidi="ar-SA"/>
      </w:rPr>
    </w:lvl>
    <w:lvl w:ilvl="7">
      <w:start w:val="1"/>
      <w:numFmt w:val="bullet"/>
      <w:lvlText w:val=""/>
      <w:lvlJc w:val="left"/>
      <w:pPr>
        <w:ind w:left="6566" w:hanging="236"/>
      </w:pPr>
      <w:rPr>
        <w:rFonts w:ascii="Symbol" w:hAnsi="Symbol" w:cs="Symbol" w:hint="default"/>
        <w:lang w:val="ru-RU" w:eastAsia="en-US" w:bidi="ar-SA"/>
      </w:rPr>
    </w:lvl>
    <w:lvl w:ilvl="8">
      <w:start w:val="1"/>
      <w:numFmt w:val="bullet"/>
      <w:lvlText w:val=""/>
      <w:lvlJc w:val="left"/>
      <w:pPr>
        <w:ind w:left="7490" w:hanging="236"/>
      </w:pPr>
      <w:rPr>
        <w:rFonts w:ascii="Symbol" w:hAnsi="Symbol" w:cs="Symbol" w:hint="default"/>
        <w:lang w:val="ru-RU" w:eastAsia="en-US" w:bidi="ar-SA"/>
      </w:rPr>
    </w:lvl>
  </w:abstractNum>
  <w:abstractNum w:abstractNumId="142" w15:restartNumberingAfterBreak="0">
    <w:nsid w:val="65CD0074"/>
    <w:multiLevelType w:val="multilevel"/>
    <w:tmpl w:val="65CD0074"/>
    <w:lvl w:ilvl="0">
      <w:start w:val="1"/>
      <w:numFmt w:val="bullet"/>
      <w:lvlText w:val="-"/>
      <w:lvlJc w:val="left"/>
      <w:pPr>
        <w:ind w:left="107" w:hanging="1335"/>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415" w:hanging="1335"/>
      </w:pPr>
      <w:rPr>
        <w:rFonts w:ascii="Symbol" w:hAnsi="Symbol" w:cs="Symbol" w:hint="default"/>
        <w:lang w:val="ru-RU" w:eastAsia="en-US" w:bidi="ar-SA"/>
      </w:rPr>
    </w:lvl>
    <w:lvl w:ilvl="2">
      <w:start w:val="1"/>
      <w:numFmt w:val="bullet"/>
      <w:lvlText w:val=""/>
      <w:lvlJc w:val="left"/>
      <w:pPr>
        <w:ind w:left="730" w:hanging="1335"/>
      </w:pPr>
      <w:rPr>
        <w:rFonts w:ascii="Symbol" w:hAnsi="Symbol" w:cs="Symbol" w:hint="default"/>
        <w:lang w:val="ru-RU" w:eastAsia="en-US" w:bidi="ar-SA"/>
      </w:rPr>
    </w:lvl>
    <w:lvl w:ilvl="3">
      <w:start w:val="1"/>
      <w:numFmt w:val="bullet"/>
      <w:lvlText w:val=""/>
      <w:lvlJc w:val="left"/>
      <w:pPr>
        <w:ind w:left="1045" w:hanging="1335"/>
      </w:pPr>
      <w:rPr>
        <w:rFonts w:ascii="Symbol" w:hAnsi="Symbol" w:cs="Symbol" w:hint="default"/>
        <w:lang w:val="ru-RU" w:eastAsia="en-US" w:bidi="ar-SA"/>
      </w:rPr>
    </w:lvl>
    <w:lvl w:ilvl="4">
      <w:start w:val="1"/>
      <w:numFmt w:val="bullet"/>
      <w:lvlText w:val=""/>
      <w:lvlJc w:val="left"/>
      <w:pPr>
        <w:ind w:left="1360" w:hanging="1335"/>
      </w:pPr>
      <w:rPr>
        <w:rFonts w:ascii="Symbol" w:hAnsi="Symbol" w:cs="Symbol" w:hint="default"/>
        <w:lang w:val="ru-RU" w:eastAsia="en-US" w:bidi="ar-SA"/>
      </w:rPr>
    </w:lvl>
    <w:lvl w:ilvl="5">
      <w:start w:val="1"/>
      <w:numFmt w:val="bullet"/>
      <w:lvlText w:val=""/>
      <w:lvlJc w:val="left"/>
      <w:pPr>
        <w:ind w:left="1675" w:hanging="1335"/>
      </w:pPr>
      <w:rPr>
        <w:rFonts w:ascii="Symbol" w:hAnsi="Symbol" w:cs="Symbol" w:hint="default"/>
        <w:lang w:val="ru-RU" w:eastAsia="en-US" w:bidi="ar-SA"/>
      </w:rPr>
    </w:lvl>
    <w:lvl w:ilvl="6">
      <w:start w:val="1"/>
      <w:numFmt w:val="bullet"/>
      <w:lvlText w:val=""/>
      <w:lvlJc w:val="left"/>
      <w:pPr>
        <w:ind w:left="1990" w:hanging="1335"/>
      </w:pPr>
      <w:rPr>
        <w:rFonts w:ascii="Symbol" w:hAnsi="Symbol" w:cs="Symbol" w:hint="default"/>
        <w:lang w:val="ru-RU" w:eastAsia="en-US" w:bidi="ar-SA"/>
      </w:rPr>
    </w:lvl>
    <w:lvl w:ilvl="7">
      <w:start w:val="1"/>
      <w:numFmt w:val="bullet"/>
      <w:lvlText w:val=""/>
      <w:lvlJc w:val="left"/>
      <w:pPr>
        <w:ind w:left="2305" w:hanging="1335"/>
      </w:pPr>
      <w:rPr>
        <w:rFonts w:ascii="Symbol" w:hAnsi="Symbol" w:cs="Symbol" w:hint="default"/>
        <w:lang w:val="ru-RU" w:eastAsia="en-US" w:bidi="ar-SA"/>
      </w:rPr>
    </w:lvl>
    <w:lvl w:ilvl="8">
      <w:start w:val="1"/>
      <w:numFmt w:val="bullet"/>
      <w:lvlText w:val=""/>
      <w:lvlJc w:val="left"/>
      <w:pPr>
        <w:ind w:left="2620" w:hanging="1335"/>
      </w:pPr>
      <w:rPr>
        <w:rFonts w:ascii="Symbol" w:hAnsi="Symbol" w:cs="Symbol" w:hint="default"/>
        <w:lang w:val="ru-RU" w:eastAsia="en-US" w:bidi="ar-SA"/>
      </w:rPr>
    </w:lvl>
  </w:abstractNum>
  <w:abstractNum w:abstractNumId="143" w15:restartNumberingAfterBreak="0">
    <w:nsid w:val="68B298F7"/>
    <w:multiLevelType w:val="multilevel"/>
    <w:tmpl w:val="68B298F7"/>
    <w:lvl w:ilvl="0">
      <w:start w:val="1"/>
      <w:numFmt w:val="bullet"/>
      <w:lvlText w:val=""/>
      <w:lvlJc w:val="left"/>
      <w:pPr>
        <w:ind w:left="107" w:hanging="293"/>
      </w:pPr>
      <w:rPr>
        <w:rFonts w:ascii="Symbol" w:hAnsi="Symbol" w:cs="Symbol" w:hint="default"/>
        <w:b w:val="0"/>
        <w:bCs w:val="0"/>
        <w:i w:val="0"/>
        <w:iCs w:val="0"/>
        <w:w w:val="100"/>
        <w:sz w:val="28"/>
        <w:szCs w:val="28"/>
        <w:lang w:val="ru-RU" w:eastAsia="en-US" w:bidi="ar-SA"/>
      </w:rPr>
    </w:lvl>
    <w:lvl w:ilvl="1">
      <w:start w:val="1"/>
      <w:numFmt w:val="bullet"/>
      <w:lvlText w:val=""/>
      <w:lvlJc w:val="left"/>
      <w:pPr>
        <w:ind w:left="824" w:hanging="293"/>
      </w:pPr>
      <w:rPr>
        <w:rFonts w:ascii="Symbol" w:hAnsi="Symbol" w:cs="Symbol" w:hint="default"/>
        <w:lang w:val="ru-RU" w:eastAsia="en-US" w:bidi="ar-SA"/>
      </w:rPr>
    </w:lvl>
    <w:lvl w:ilvl="2">
      <w:start w:val="1"/>
      <w:numFmt w:val="bullet"/>
      <w:lvlText w:val=""/>
      <w:lvlJc w:val="left"/>
      <w:pPr>
        <w:ind w:left="1548" w:hanging="293"/>
      </w:pPr>
      <w:rPr>
        <w:rFonts w:ascii="Symbol" w:hAnsi="Symbol" w:cs="Symbol" w:hint="default"/>
        <w:lang w:val="ru-RU" w:eastAsia="en-US" w:bidi="ar-SA"/>
      </w:rPr>
    </w:lvl>
    <w:lvl w:ilvl="3">
      <w:start w:val="1"/>
      <w:numFmt w:val="bullet"/>
      <w:lvlText w:val=""/>
      <w:lvlJc w:val="left"/>
      <w:pPr>
        <w:ind w:left="2272" w:hanging="293"/>
      </w:pPr>
      <w:rPr>
        <w:rFonts w:ascii="Symbol" w:hAnsi="Symbol" w:cs="Symbol" w:hint="default"/>
        <w:lang w:val="ru-RU" w:eastAsia="en-US" w:bidi="ar-SA"/>
      </w:rPr>
    </w:lvl>
    <w:lvl w:ilvl="4">
      <w:start w:val="1"/>
      <w:numFmt w:val="bullet"/>
      <w:lvlText w:val=""/>
      <w:lvlJc w:val="left"/>
      <w:pPr>
        <w:ind w:left="2996" w:hanging="293"/>
      </w:pPr>
      <w:rPr>
        <w:rFonts w:ascii="Symbol" w:hAnsi="Symbol" w:cs="Symbol" w:hint="default"/>
        <w:lang w:val="ru-RU" w:eastAsia="en-US" w:bidi="ar-SA"/>
      </w:rPr>
    </w:lvl>
    <w:lvl w:ilvl="5">
      <w:start w:val="1"/>
      <w:numFmt w:val="bullet"/>
      <w:lvlText w:val=""/>
      <w:lvlJc w:val="left"/>
      <w:pPr>
        <w:ind w:left="3720" w:hanging="293"/>
      </w:pPr>
      <w:rPr>
        <w:rFonts w:ascii="Symbol" w:hAnsi="Symbol" w:cs="Symbol" w:hint="default"/>
        <w:lang w:val="ru-RU" w:eastAsia="en-US" w:bidi="ar-SA"/>
      </w:rPr>
    </w:lvl>
    <w:lvl w:ilvl="6">
      <w:start w:val="1"/>
      <w:numFmt w:val="bullet"/>
      <w:lvlText w:val=""/>
      <w:lvlJc w:val="left"/>
      <w:pPr>
        <w:ind w:left="4444" w:hanging="293"/>
      </w:pPr>
      <w:rPr>
        <w:rFonts w:ascii="Symbol" w:hAnsi="Symbol" w:cs="Symbol" w:hint="default"/>
        <w:lang w:val="ru-RU" w:eastAsia="en-US" w:bidi="ar-SA"/>
      </w:rPr>
    </w:lvl>
    <w:lvl w:ilvl="7">
      <w:start w:val="1"/>
      <w:numFmt w:val="bullet"/>
      <w:lvlText w:val=""/>
      <w:lvlJc w:val="left"/>
      <w:pPr>
        <w:ind w:left="5168" w:hanging="293"/>
      </w:pPr>
      <w:rPr>
        <w:rFonts w:ascii="Symbol" w:hAnsi="Symbol" w:cs="Symbol" w:hint="default"/>
        <w:lang w:val="ru-RU" w:eastAsia="en-US" w:bidi="ar-SA"/>
      </w:rPr>
    </w:lvl>
    <w:lvl w:ilvl="8">
      <w:start w:val="1"/>
      <w:numFmt w:val="bullet"/>
      <w:lvlText w:val=""/>
      <w:lvlJc w:val="left"/>
      <w:pPr>
        <w:ind w:left="5892" w:hanging="293"/>
      </w:pPr>
      <w:rPr>
        <w:rFonts w:ascii="Symbol" w:hAnsi="Symbol" w:cs="Symbol" w:hint="default"/>
        <w:lang w:val="ru-RU" w:eastAsia="en-US" w:bidi="ar-SA"/>
      </w:rPr>
    </w:lvl>
  </w:abstractNum>
  <w:abstractNum w:abstractNumId="144" w15:restartNumberingAfterBreak="0">
    <w:nsid w:val="6AFC2A1C"/>
    <w:multiLevelType w:val="multilevel"/>
    <w:tmpl w:val="6AFC2A1C"/>
    <w:lvl w:ilvl="0">
      <w:start w:val="1"/>
      <w:numFmt w:val="bullet"/>
      <w:lvlText w:val=""/>
      <w:lvlJc w:val="left"/>
      <w:pPr>
        <w:ind w:left="108" w:hanging="284"/>
      </w:pPr>
      <w:rPr>
        <w:rFonts w:ascii="Wingdings" w:hAnsi="Wingdings" w:cs="Wingdings" w:hint="default"/>
        <w:b w:val="0"/>
        <w:bCs w:val="0"/>
        <w:i w:val="0"/>
        <w:iCs w:val="0"/>
        <w:w w:val="100"/>
        <w:sz w:val="28"/>
        <w:szCs w:val="28"/>
        <w:lang w:val="ru-RU" w:eastAsia="en-US" w:bidi="ar-SA"/>
      </w:rPr>
    </w:lvl>
    <w:lvl w:ilvl="1">
      <w:start w:val="1"/>
      <w:numFmt w:val="bullet"/>
      <w:lvlText w:val=""/>
      <w:lvlJc w:val="left"/>
      <w:pPr>
        <w:ind w:left="400" w:hanging="284"/>
      </w:pPr>
      <w:rPr>
        <w:rFonts w:ascii="Symbol" w:hAnsi="Symbol" w:cs="Symbol" w:hint="default"/>
        <w:lang w:val="ru-RU" w:eastAsia="en-US" w:bidi="ar-SA"/>
      </w:rPr>
    </w:lvl>
    <w:lvl w:ilvl="2">
      <w:start w:val="1"/>
      <w:numFmt w:val="bullet"/>
      <w:lvlText w:val=""/>
      <w:lvlJc w:val="left"/>
      <w:pPr>
        <w:ind w:left="701" w:hanging="284"/>
      </w:pPr>
      <w:rPr>
        <w:rFonts w:ascii="Symbol" w:hAnsi="Symbol" w:cs="Symbol" w:hint="default"/>
        <w:lang w:val="ru-RU" w:eastAsia="en-US" w:bidi="ar-SA"/>
      </w:rPr>
    </w:lvl>
    <w:lvl w:ilvl="3">
      <w:start w:val="1"/>
      <w:numFmt w:val="bullet"/>
      <w:lvlText w:val=""/>
      <w:lvlJc w:val="left"/>
      <w:pPr>
        <w:ind w:left="1002" w:hanging="284"/>
      </w:pPr>
      <w:rPr>
        <w:rFonts w:ascii="Symbol" w:hAnsi="Symbol" w:cs="Symbol" w:hint="default"/>
        <w:lang w:val="ru-RU" w:eastAsia="en-US" w:bidi="ar-SA"/>
      </w:rPr>
    </w:lvl>
    <w:lvl w:ilvl="4">
      <w:start w:val="1"/>
      <w:numFmt w:val="bullet"/>
      <w:lvlText w:val=""/>
      <w:lvlJc w:val="left"/>
      <w:pPr>
        <w:ind w:left="1303" w:hanging="284"/>
      </w:pPr>
      <w:rPr>
        <w:rFonts w:ascii="Symbol" w:hAnsi="Symbol" w:cs="Symbol" w:hint="default"/>
        <w:lang w:val="ru-RU" w:eastAsia="en-US" w:bidi="ar-SA"/>
      </w:rPr>
    </w:lvl>
    <w:lvl w:ilvl="5">
      <w:start w:val="1"/>
      <w:numFmt w:val="bullet"/>
      <w:lvlText w:val=""/>
      <w:lvlJc w:val="left"/>
      <w:pPr>
        <w:ind w:left="1604" w:hanging="284"/>
      </w:pPr>
      <w:rPr>
        <w:rFonts w:ascii="Symbol" w:hAnsi="Symbol" w:cs="Symbol" w:hint="default"/>
        <w:lang w:val="ru-RU" w:eastAsia="en-US" w:bidi="ar-SA"/>
      </w:rPr>
    </w:lvl>
    <w:lvl w:ilvl="6">
      <w:start w:val="1"/>
      <w:numFmt w:val="bullet"/>
      <w:lvlText w:val=""/>
      <w:lvlJc w:val="left"/>
      <w:pPr>
        <w:ind w:left="1904" w:hanging="284"/>
      </w:pPr>
      <w:rPr>
        <w:rFonts w:ascii="Symbol" w:hAnsi="Symbol" w:cs="Symbol" w:hint="default"/>
        <w:lang w:val="ru-RU" w:eastAsia="en-US" w:bidi="ar-SA"/>
      </w:rPr>
    </w:lvl>
    <w:lvl w:ilvl="7">
      <w:start w:val="1"/>
      <w:numFmt w:val="bullet"/>
      <w:lvlText w:val=""/>
      <w:lvlJc w:val="left"/>
      <w:pPr>
        <w:ind w:left="2205" w:hanging="284"/>
      </w:pPr>
      <w:rPr>
        <w:rFonts w:ascii="Symbol" w:hAnsi="Symbol" w:cs="Symbol" w:hint="default"/>
        <w:lang w:val="ru-RU" w:eastAsia="en-US" w:bidi="ar-SA"/>
      </w:rPr>
    </w:lvl>
    <w:lvl w:ilvl="8">
      <w:start w:val="1"/>
      <w:numFmt w:val="bullet"/>
      <w:lvlText w:val=""/>
      <w:lvlJc w:val="left"/>
      <w:pPr>
        <w:ind w:left="2506" w:hanging="284"/>
      </w:pPr>
      <w:rPr>
        <w:rFonts w:ascii="Symbol" w:hAnsi="Symbol" w:cs="Symbol" w:hint="default"/>
        <w:lang w:val="ru-RU" w:eastAsia="en-US" w:bidi="ar-SA"/>
      </w:rPr>
    </w:lvl>
  </w:abstractNum>
  <w:abstractNum w:abstractNumId="145" w15:restartNumberingAfterBreak="0">
    <w:nsid w:val="6D423078"/>
    <w:multiLevelType w:val="multilevel"/>
    <w:tmpl w:val="6D423078"/>
    <w:lvl w:ilvl="0">
      <w:start w:val="1"/>
      <w:numFmt w:val="bullet"/>
      <w:lvlText w:val=""/>
      <w:lvlJc w:val="left"/>
      <w:pPr>
        <w:ind w:left="389" w:hanging="281"/>
      </w:pPr>
      <w:rPr>
        <w:rFonts w:ascii="Wingdings" w:hAnsi="Wingdings" w:cs="Wingdings" w:hint="default"/>
        <w:b w:val="0"/>
        <w:bCs w:val="0"/>
        <w:i w:val="0"/>
        <w:iCs w:val="0"/>
        <w:w w:val="100"/>
        <w:sz w:val="28"/>
        <w:szCs w:val="28"/>
        <w:lang w:val="ru-RU" w:eastAsia="en-US" w:bidi="ar-SA"/>
      </w:rPr>
    </w:lvl>
    <w:lvl w:ilvl="1">
      <w:start w:val="1"/>
      <w:numFmt w:val="bullet"/>
      <w:lvlText w:val=""/>
      <w:lvlJc w:val="left"/>
      <w:pPr>
        <w:ind w:left="652" w:hanging="281"/>
      </w:pPr>
      <w:rPr>
        <w:rFonts w:ascii="Symbol" w:hAnsi="Symbol" w:cs="Symbol" w:hint="default"/>
        <w:lang w:val="ru-RU" w:eastAsia="en-US" w:bidi="ar-SA"/>
      </w:rPr>
    </w:lvl>
    <w:lvl w:ilvl="2">
      <w:start w:val="1"/>
      <w:numFmt w:val="bullet"/>
      <w:lvlText w:val=""/>
      <w:lvlJc w:val="left"/>
      <w:pPr>
        <w:ind w:left="925" w:hanging="281"/>
      </w:pPr>
      <w:rPr>
        <w:rFonts w:ascii="Symbol" w:hAnsi="Symbol" w:cs="Symbol" w:hint="default"/>
        <w:lang w:val="ru-RU" w:eastAsia="en-US" w:bidi="ar-SA"/>
      </w:rPr>
    </w:lvl>
    <w:lvl w:ilvl="3">
      <w:start w:val="1"/>
      <w:numFmt w:val="bullet"/>
      <w:lvlText w:val=""/>
      <w:lvlJc w:val="left"/>
      <w:pPr>
        <w:ind w:left="1198" w:hanging="281"/>
      </w:pPr>
      <w:rPr>
        <w:rFonts w:ascii="Symbol" w:hAnsi="Symbol" w:cs="Symbol" w:hint="default"/>
        <w:lang w:val="ru-RU" w:eastAsia="en-US" w:bidi="ar-SA"/>
      </w:rPr>
    </w:lvl>
    <w:lvl w:ilvl="4">
      <w:start w:val="1"/>
      <w:numFmt w:val="bullet"/>
      <w:lvlText w:val=""/>
      <w:lvlJc w:val="left"/>
      <w:pPr>
        <w:ind w:left="1471" w:hanging="281"/>
      </w:pPr>
      <w:rPr>
        <w:rFonts w:ascii="Symbol" w:hAnsi="Symbol" w:cs="Symbol" w:hint="default"/>
        <w:lang w:val="ru-RU" w:eastAsia="en-US" w:bidi="ar-SA"/>
      </w:rPr>
    </w:lvl>
    <w:lvl w:ilvl="5">
      <w:start w:val="1"/>
      <w:numFmt w:val="bullet"/>
      <w:lvlText w:val=""/>
      <w:lvlJc w:val="left"/>
      <w:pPr>
        <w:ind w:left="1744" w:hanging="281"/>
      </w:pPr>
      <w:rPr>
        <w:rFonts w:ascii="Symbol" w:hAnsi="Symbol" w:cs="Symbol" w:hint="default"/>
        <w:lang w:val="ru-RU" w:eastAsia="en-US" w:bidi="ar-SA"/>
      </w:rPr>
    </w:lvl>
    <w:lvl w:ilvl="6">
      <w:start w:val="1"/>
      <w:numFmt w:val="bullet"/>
      <w:lvlText w:val=""/>
      <w:lvlJc w:val="left"/>
      <w:pPr>
        <w:ind w:left="2016" w:hanging="281"/>
      </w:pPr>
      <w:rPr>
        <w:rFonts w:ascii="Symbol" w:hAnsi="Symbol" w:cs="Symbol" w:hint="default"/>
        <w:lang w:val="ru-RU" w:eastAsia="en-US" w:bidi="ar-SA"/>
      </w:rPr>
    </w:lvl>
    <w:lvl w:ilvl="7">
      <w:start w:val="1"/>
      <w:numFmt w:val="bullet"/>
      <w:lvlText w:val=""/>
      <w:lvlJc w:val="left"/>
      <w:pPr>
        <w:ind w:left="2289" w:hanging="281"/>
      </w:pPr>
      <w:rPr>
        <w:rFonts w:ascii="Symbol" w:hAnsi="Symbol" w:cs="Symbol" w:hint="default"/>
        <w:lang w:val="ru-RU" w:eastAsia="en-US" w:bidi="ar-SA"/>
      </w:rPr>
    </w:lvl>
    <w:lvl w:ilvl="8">
      <w:start w:val="1"/>
      <w:numFmt w:val="bullet"/>
      <w:lvlText w:val=""/>
      <w:lvlJc w:val="left"/>
      <w:pPr>
        <w:ind w:left="2562" w:hanging="281"/>
      </w:pPr>
      <w:rPr>
        <w:rFonts w:ascii="Symbol" w:hAnsi="Symbol" w:cs="Symbol" w:hint="default"/>
        <w:lang w:val="ru-RU" w:eastAsia="en-US" w:bidi="ar-SA"/>
      </w:rPr>
    </w:lvl>
  </w:abstractNum>
  <w:abstractNum w:abstractNumId="146" w15:restartNumberingAfterBreak="0">
    <w:nsid w:val="700FDCEF"/>
    <w:multiLevelType w:val="multilevel"/>
    <w:tmpl w:val="700FDCEF"/>
    <w:lvl w:ilvl="0">
      <w:start w:val="1"/>
      <w:numFmt w:val="decimal"/>
      <w:lvlText w:val="%1)"/>
      <w:lvlJc w:val="left"/>
      <w:pPr>
        <w:ind w:left="397" w:hanging="319"/>
      </w:pPr>
      <w:rPr>
        <w:rFonts w:eastAsia="Times New Roman" w:cs="Times New Roman"/>
        <w:b w:val="0"/>
        <w:bCs w:val="0"/>
        <w:i w:val="0"/>
        <w:iCs w:val="0"/>
        <w:w w:val="100"/>
        <w:sz w:val="28"/>
        <w:szCs w:val="28"/>
        <w:lang w:val="ru-RU" w:eastAsia="en-US" w:bidi="ar-SA"/>
      </w:rPr>
    </w:lvl>
    <w:lvl w:ilvl="1">
      <w:start w:val="1"/>
      <w:numFmt w:val="bullet"/>
      <w:lvlText w:val=""/>
      <w:lvlJc w:val="left"/>
      <w:pPr>
        <w:ind w:left="1389" w:hanging="319"/>
      </w:pPr>
      <w:rPr>
        <w:rFonts w:ascii="Symbol" w:hAnsi="Symbol" w:cs="Symbol" w:hint="default"/>
        <w:lang w:val="ru-RU" w:eastAsia="en-US" w:bidi="ar-SA"/>
      </w:rPr>
    </w:lvl>
    <w:lvl w:ilvl="2">
      <w:start w:val="1"/>
      <w:numFmt w:val="bullet"/>
      <w:lvlText w:val=""/>
      <w:lvlJc w:val="left"/>
      <w:pPr>
        <w:ind w:left="2378" w:hanging="319"/>
      </w:pPr>
      <w:rPr>
        <w:rFonts w:ascii="Symbol" w:hAnsi="Symbol" w:cs="Symbol" w:hint="default"/>
        <w:lang w:val="ru-RU" w:eastAsia="en-US" w:bidi="ar-SA"/>
      </w:rPr>
    </w:lvl>
    <w:lvl w:ilvl="3">
      <w:start w:val="1"/>
      <w:numFmt w:val="bullet"/>
      <w:lvlText w:val=""/>
      <w:lvlJc w:val="left"/>
      <w:pPr>
        <w:ind w:left="3367" w:hanging="319"/>
      </w:pPr>
      <w:rPr>
        <w:rFonts w:ascii="Symbol" w:hAnsi="Symbol" w:cs="Symbol" w:hint="default"/>
        <w:lang w:val="ru-RU" w:eastAsia="en-US" w:bidi="ar-SA"/>
      </w:rPr>
    </w:lvl>
    <w:lvl w:ilvl="4">
      <w:start w:val="1"/>
      <w:numFmt w:val="bullet"/>
      <w:lvlText w:val=""/>
      <w:lvlJc w:val="left"/>
      <w:pPr>
        <w:ind w:left="4356" w:hanging="319"/>
      </w:pPr>
      <w:rPr>
        <w:rFonts w:ascii="Symbol" w:hAnsi="Symbol" w:cs="Symbol" w:hint="default"/>
        <w:lang w:val="ru-RU" w:eastAsia="en-US" w:bidi="ar-SA"/>
      </w:rPr>
    </w:lvl>
    <w:lvl w:ilvl="5">
      <w:start w:val="1"/>
      <w:numFmt w:val="bullet"/>
      <w:lvlText w:val=""/>
      <w:lvlJc w:val="left"/>
      <w:pPr>
        <w:ind w:left="5345" w:hanging="319"/>
      </w:pPr>
      <w:rPr>
        <w:rFonts w:ascii="Symbol" w:hAnsi="Symbol" w:cs="Symbol" w:hint="default"/>
        <w:lang w:val="ru-RU" w:eastAsia="en-US" w:bidi="ar-SA"/>
      </w:rPr>
    </w:lvl>
    <w:lvl w:ilvl="6">
      <w:start w:val="1"/>
      <w:numFmt w:val="bullet"/>
      <w:lvlText w:val=""/>
      <w:lvlJc w:val="left"/>
      <w:pPr>
        <w:ind w:left="6334" w:hanging="319"/>
      </w:pPr>
      <w:rPr>
        <w:rFonts w:ascii="Symbol" w:hAnsi="Symbol" w:cs="Symbol" w:hint="default"/>
        <w:lang w:val="ru-RU" w:eastAsia="en-US" w:bidi="ar-SA"/>
      </w:rPr>
    </w:lvl>
    <w:lvl w:ilvl="7">
      <w:start w:val="1"/>
      <w:numFmt w:val="bullet"/>
      <w:lvlText w:val=""/>
      <w:lvlJc w:val="left"/>
      <w:pPr>
        <w:ind w:left="7323" w:hanging="319"/>
      </w:pPr>
      <w:rPr>
        <w:rFonts w:ascii="Symbol" w:hAnsi="Symbol" w:cs="Symbol" w:hint="default"/>
        <w:lang w:val="ru-RU" w:eastAsia="en-US" w:bidi="ar-SA"/>
      </w:rPr>
    </w:lvl>
    <w:lvl w:ilvl="8">
      <w:start w:val="1"/>
      <w:numFmt w:val="bullet"/>
      <w:lvlText w:val=""/>
      <w:lvlJc w:val="left"/>
      <w:pPr>
        <w:ind w:left="8312" w:hanging="319"/>
      </w:pPr>
      <w:rPr>
        <w:rFonts w:ascii="Symbol" w:hAnsi="Symbol" w:cs="Symbol" w:hint="default"/>
        <w:lang w:val="ru-RU" w:eastAsia="en-US" w:bidi="ar-SA"/>
      </w:rPr>
    </w:lvl>
  </w:abstractNum>
  <w:abstractNum w:abstractNumId="147" w15:restartNumberingAfterBreak="0">
    <w:nsid w:val="72183CF9"/>
    <w:multiLevelType w:val="multilevel"/>
    <w:tmpl w:val="72183CF9"/>
    <w:lvl w:ilvl="0">
      <w:start w:val="1"/>
      <w:numFmt w:val="bullet"/>
      <w:lvlText w:val=""/>
      <w:lvlJc w:val="left"/>
      <w:pPr>
        <w:ind w:left="720" w:hanging="360"/>
      </w:pPr>
      <w:rPr>
        <w:rFonts w:ascii="Symbol" w:hAnsi="Symbol"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8" w15:restartNumberingAfterBreak="0">
    <w:nsid w:val="74C28B35"/>
    <w:multiLevelType w:val="multilevel"/>
    <w:tmpl w:val="74C28B35"/>
    <w:lvl w:ilvl="0">
      <w:start w:val="1"/>
      <w:numFmt w:val="decimal"/>
      <w:lvlText w:val="%1)"/>
      <w:lvlJc w:val="left"/>
      <w:pPr>
        <w:ind w:left="397" w:hanging="281"/>
      </w:pPr>
      <w:rPr>
        <w:rFonts w:eastAsia="Times New Roman" w:cs="Times New Roman"/>
        <w:b w:val="0"/>
        <w:bCs w:val="0"/>
        <w:i w:val="0"/>
        <w:iCs w:val="0"/>
        <w:w w:val="99"/>
        <w:sz w:val="28"/>
        <w:szCs w:val="26"/>
        <w:lang w:val="ru-RU" w:eastAsia="en-US" w:bidi="ar-SA"/>
      </w:rPr>
    </w:lvl>
    <w:lvl w:ilvl="1">
      <w:start w:val="1"/>
      <w:numFmt w:val="bullet"/>
      <w:lvlText w:val=""/>
      <w:lvlJc w:val="left"/>
      <w:pPr>
        <w:ind w:left="1389" w:hanging="281"/>
      </w:pPr>
      <w:rPr>
        <w:rFonts w:ascii="Symbol" w:hAnsi="Symbol" w:cs="Symbol" w:hint="default"/>
        <w:lang w:val="ru-RU" w:eastAsia="en-US" w:bidi="ar-SA"/>
      </w:rPr>
    </w:lvl>
    <w:lvl w:ilvl="2">
      <w:start w:val="1"/>
      <w:numFmt w:val="bullet"/>
      <w:lvlText w:val=""/>
      <w:lvlJc w:val="left"/>
      <w:pPr>
        <w:ind w:left="2378" w:hanging="281"/>
      </w:pPr>
      <w:rPr>
        <w:rFonts w:ascii="Symbol" w:hAnsi="Symbol" w:cs="Symbol" w:hint="default"/>
        <w:lang w:val="ru-RU" w:eastAsia="en-US" w:bidi="ar-SA"/>
      </w:rPr>
    </w:lvl>
    <w:lvl w:ilvl="3">
      <w:start w:val="1"/>
      <w:numFmt w:val="bullet"/>
      <w:lvlText w:val=""/>
      <w:lvlJc w:val="left"/>
      <w:pPr>
        <w:ind w:left="3367" w:hanging="281"/>
      </w:pPr>
      <w:rPr>
        <w:rFonts w:ascii="Symbol" w:hAnsi="Symbol" w:cs="Symbol" w:hint="default"/>
        <w:lang w:val="ru-RU" w:eastAsia="en-US" w:bidi="ar-SA"/>
      </w:rPr>
    </w:lvl>
    <w:lvl w:ilvl="4">
      <w:start w:val="1"/>
      <w:numFmt w:val="bullet"/>
      <w:lvlText w:val=""/>
      <w:lvlJc w:val="left"/>
      <w:pPr>
        <w:ind w:left="4356" w:hanging="281"/>
      </w:pPr>
      <w:rPr>
        <w:rFonts w:ascii="Symbol" w:hAnsi="Symbol" w:cs="Symbol" w:hint="default"/>
        <w:lang w:val="ru-RU" w:eastAsia="en-US" w:bidi="ar-SA"/>
      </w:rPr>
    </w:lvl>
    <w:lvl w:ilvl="5">
      <w:start w:val="1"/>
      <w:numFmt w:val="bullet"/>
      <w:lvlText w:val=""/>
      <w:lvlJc w:val="left"/>
      <w:pPr>
        <w:ind w:left="5345" w:hanging="281"/>
      </w:pPr>
      <w:rPr>
        <w:rFonts w:ascii="Symbol" w:hAnsi="Symbol" w:cs="Symbol" w:hint="default"/>
        <w:lang w:val="ru-RU" w:eastAsia="en-US" w:bidi="ar-SA"/>
      </w:rPr>
    </w:lvl>
    <w:lvl w:ilvl="6">
      <w:start w:val="1"/>
      <w:numFmt w:val="bullet"/>
      <w:lvlText w:val=""/>
      <w:lvlJc w:val="left"/>
      <w:pPr>
        <w:ind w:left="6334" w:hanging="281"/>
      </w:pPr>
      <w:rPr>
        <w:rFonts w:ascii="Symbol" w:hAnsi="Symbol" w:cs="Symbol" w:hint="default"/>
        <w:lang w:val="ru-RU" w:eastAsia="en-US" w:bidi="ar-SA"/>
      </w:rPr>
    </w:lvl>
    <w:lvl w:ilvl="7">
      <w:start w:val="1"/>
      <w:numFmt w:val="bullet"/>
      <w:lvlText w:val=""/>
      <w:lvlJc w:val="left"/>
      <w:pPr>
        <w:ind w:left="7323" w:hanging="281"/>
      </w:pPr>
      <w:rPr>
        <w:rFonts w:ascii="Symbol" w:hAnsi="Symbol" w:cs="Symbol" w:hint="default"/>
        <w:lang w:val="ru-RU" w:eastAsia="en-US" w:bidi="ar-SA"/>
      </w:rPr>
    </w:lvl>
    <w:lvl w:ilvl="8">
      <w:start w:val="1"/>
      <w:numFmt w:val="bullet"/>
      <w:lvlText w:val=""/>
      <w:lvlJc w:val="left"/>
      <w:pPr>
        <w:ind w:left="8312" w:hanging="281"/>
      </w:pPr>
      <w:rPr>
        <w:rFonts w:ascii="Symbol" w:hAnsi="Symbol" w:cs="Symbol" w:hint="default"/>
        <w:lang w:val="ru-RU" w:eastAsia="en-US" w:bidi="ar-SA"/>
      </w:rPr>
    </w:lvl>
  </w:abstractNum>
  <w:abstractNum w:abstractNumId="149" w15:restartNumberingAfterBreak="0">
    <w:nsid w:val="77633216"/>
    <w:multiLevelType w:val="multilevel"/>
    <w:tmpl w:val="77633216"/>
    <w:lvl w:ilvl="0">
      <w:start w:val="1"/>
      <w:numFmt w:val="bullet"/>
      <w:lvlText w:val="-"/>
      <w:lvlJc w:val="left"/>
      <w:pPr>
        <w:ind w:left="271" w:hanging="164"/>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704" w:hanging="164"/>
      </w:pPr>
      <w:rPr>
        <w:rFonts w:ascii="Symbol" w:hAnsi="Symbol" w:cs="Symbol" w:hint="default"/>
        <w:lang w:val="ru-RU" w:eastAsia="en-US" w:bidi="ar-SA"/>
      </w:rPr>
    </w:lvl>
    <w:lvl w:ilvl="2">
      <w:start w:val="1"/>
      <w:numFmt w:val="bullet"/>
      <w:lvlText w:val=""/>
      <w:lvlJc w:val="left"/>
      <w:pPr>
        <w:ind w:left="1129" w:hanging="164"/>
      </w:pPr>
      <w:rPr>
        <w:rFonts w:ascii="Symbol" w:hAnsi="Symbol" w:cs="Symbol" w:hint="default"/>
        <w:lang w:val="ru-RU" w:eastAsia="en-US" w:bidi="ar-SA"/>
      </w:rPr>
    </w:lvl>
    <w:lvl w:ilvl="3">
      <w:start w:val="1"/>
      <w:numFmt w:val="bullet"/>
      <w:lvlText w:val=""/>
      <w:lvlJc w:val="left"/>
      <w:pPr>
        <w:ind w:left="1554" w:hanging="164"/>
      </w:pPr>
      <w:rPr>
        <w:rFonts w:ascii="Symbol" w:hAnsi="Symbol" w:cs="Symbol" w:hint="default"/>
        <w:lang w:val="ru-RU" w:eastAsia="en-US" w:bidi="ar-SA"/>
      </w:rPr>
    </w:lvl>
    <w:lvl w:ilvl="4">
      <w:start w:val="1"/>
      <w:numFmt w:val="bullet"/>
      <w:lvlText w:val=""/>
      <w:lvlJc w:val="left"/>
      <w:pPr>
        <w:ind w:left="1978" w:hanging="164"/>
      </w:pPr>
      <w:rPr>
        <w:rFonts w:ascii="Symbol" w:hAnsi="Symbol" w:cs="Symbol" w:hint="default"/>
        <w:lang w:val="ru-RU" w:eastAsia="en-US" w:bidi="ar-SA"/>
      </w:rPr>
    </w:lvl>
    <w:lvl w:ilvl="5">
      <w:start w:val="1"/>
      <w:numFmt w:val="bullet"/>
      <w:lvlText w:val=""/>
      <w:lvlJc w:val="left"/>
      <w:pPr>
        <w:ind w:left="2403" w:hanging="164"/>
      </w:pPr>
      <w:rPr>
        <w:rFonts w:ascii="Symbol" w:hAnsi="Symbol" w:cs="Symbol" w:hint="default"/>
        <w:lang w:val="ru-RU" w:eastAsia="en-US" w:bidi="ar-SA"/>
      </w:rPr>
    </w:lvl>
    <w:lvl w:ilvl="6">
      <w:start w:val="1"/>
      <w:numFmt w:val="bullet"/>
      <w:lvlText w:val=""/>
      <w:lvlJc w:val="left"/>
      <w:pPr>
        <w:ind w:left="2828" w:hanging="164"/>
      </w:pPr>
      <w:rPr>
        <w:rFonts w:ascii="Symbol" w:hAnsi="Symbol" w:cs="Symbol" w:hint="default"/>
        <w:lang w:val="ru-RU" w:eastAsia="en-US" w:bidi="ar-SA"/>
      </w:rPr>
    </w:lvl>
    <w:lvl w:ilvl="7">
      <w:start w:val="1"/>
      <w:numFmt w:val="bullet"/>
      <w:lvlText w:val=""/>
      <w:lvlJc w:val="left"/>
      <w:pPr>
        <w:ind w:left="3252" w:hanging="164"/>
      </w:pPr>
      <w:rPr>
        <w:rFonts w:ascii="Symbol" w:hAnsi="Symbol" w:cs="Symbol" w:hint="default"/>
        <w:lang w:val="ru-RU" w:eastAsia="en-US" w:bidi="ar-SA"/>
      </w:rPr>
    </w:lvl>
    <w:lvl w:ilvl="8">
      <w:start w:val="1"/>
      <w:numFmt w:val="bullet"/>
      <w:lvlText w:val=""/>
      <w:lvlJc w:val="left"/>
      <w:pPr>
        <w:ind w:left="3677" w:hanging="164"/>
      </w:pPr>
      <w:rPr>
        <w:rFonts w:ascii="Symbol" w:hAnsi="Symbol" w:cs="Symbol" w:hint="default"/>
        <w:lang w:val="ru-RU" w:eastAsia="en-US" w:bidi="ar-SA"/>
      </w:rPr>
    </w:lvl>
  </w:abstractNum>
  <w:abstractNum w:abstractNumId="150" w15:restartNumberingAfterBreak="0">
    <w:nsid w:val="77ECEA79"/>
    <w:multiLevelType w:val="multilevel"/>
    <w:tmpl w:val="77ECEA79"/>
    <w:lvl w:ilvl="0">
      <w:start w:val="1"/>
      <w:numFmt w:val="bullet"/>
      <w:lvlText w:val="-"/>
      <w:lvlJc w:val="left"/>
      <w:pPr>
        <w:ind w:left="397" w:hanging="168"/>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397" w:hanging="166"/>
      </w:pPr>
      <w:rPr>
        <w:rFonts w:ascii="Times New Roman" w:hAnsi="Times New Roman" w:cs="Times New Roman" w:hint="default"/>
        <w:b w:val="0"/>
        <w:bCs w:val="0"/>
        <w:i w:val="0"/>
        <w:iCs w:val="0"/>
        <w:w w:val="100"/>
        <w:sz w:val="28"/>
        <w:szCs w:val="28"/>
        <w:lang w:val="ru-RU" w:eastAsia="en-US" w:bidi="ar-SA"/>
      </w:rPr>
    </w:lvl>
    <w:lvl w:ilvl="2">
      <w:start w:val="1"/>
      <w:numFmt w:val="bullet"/>
      <w:lvlText w:val=""/>
      <w:lvlJc w:val="left"/>
      <w:pPr>
        <w:ind w:left="2378" w:hanging="166"/>
      </w:pPr>
      <w:rPr>
        <w:rFonts w:ascii="Symbol" w:hAnsi="Symbol" w:cs="Symbol" w:hint="default"/>
        <w:lang w:val="ru-RU" w:eastAsia="en-US" w:bidi="ar-SA"/>
      </w:rPr>
    </w:lvl>
    <w:lvl w:ilvl="3">
      <w:start w:val="1"/>
      <w:numFmt w:val="bullet"/>
      <w:lvlText w:val=""/>
      <w:lvlJc w:val="left"/>
      <w:pPr>
        <w:ind w:left="3367" w:hanging="166"/>
      </w:pPr>
      <w:rPr>
        <w:rFonts w:ascii="Symbol" w:hAnsi="Symbol" w:cs="Symbol" w:hint="default"/>
        <w:lang w:val="ru-RU" w:eastAsia="en-US" w:bidi="ar-SA"/>
      </w:rPr>
    </w:lvl>
    <w:lvl w:ilvl="4">
      <w:start w:val="1"/>
      <w:numFmt w:val="bullet"/>
      <w:lvlText w:val=""/>
      <w:lvlJc w:val="left"/>
      <w:pPr>
        <w:ind w:left="4356" w:hanging="166"/>
      </w:pPr>
      <w:rPr>
        <w:rFonts w:ascii="Symbol" w:hAnsi="Symbol" w:cs="Symbol" w:hint="default"/>
        <w:lang w:val="ru-RU" w:eastAsia="en-US" w:bidi="ar-SA"/>
      </w:rPr>
    </w:lvl>
    <w:lvl w:ilvl="5">
      <w:start w:val="1"/>
      <w:numFmt w:val="bullet"/>
      <w:lvlText w:val=""/>
      <w:lvlJc w:val="left"/>
      <w:pPr>
        <w:ind w:left="5345" w:hanging="166"/>
      </w:pPr>
      <w:rPr>
        <w:rFonts w:ascii="Symbol" w:hAnsi="Symbol" w:cs="Symbol" w:hint="default"/>
        <w:lang w:val="ru-RU" w:eastAsia="en-US" w:bidi="ar-SA"/>
      </w:rPr>
    </w:lvl>
    <w:lvl w:ilvl="6">
      <w:start w:val="1"/>
      <w:numFmt w:val="bullet"/>
      <w:lvlText w:val=""/>
      <w:lvlJc w:val="left"/>
      <w:pPr>
        <w:ind w:left="6334" w:hanging="166"/>
      </w:pPr>
      <w:rPr>
        <w:rFonts w:ascii="Symbol" w:hAnsi="Symbol" w:cs="Symbol" w:hint="default"/>
        <w:lang w:val="ru-RU" w:eastAsia="en-US" w:bidi="ar-SA"/>
      </w:rPr>
    </w:lvl>
    <w:lvl w:ilvl="7">
      <w:start w:val="1"/>
      <w:numFmt w:val="bullet"/>
      <w:lvlText w:val=""/>
      <w:lvlJc w:val="left"/>
      <w:pPr>
        <w:ind w:left="7323" w:hanging="166"/>
      </w:pPr>
      <w:rPr>
        <w:rFonts w:ascii="Symbol" w:hAnsi="Symbol" w:cs="Symbol" w:hint="default"/>
        <w:lang w:val="ru-RU" w:eastAsia="en-US" w:bidi="ar-SA"/>
      </w:rPr>
    </w:lvl>
    <w:lvl w:ilvl="8">
      <w:start w:val="1"/>
      <w:numFmt w:val="bullet"/>
      <w:lvlText w:val=""/>
      <w:lvlJc w:val="left"/>
      <w:pPr>
        <w:ind w:left="8312" w:hanging="166"/>
      </w:pPr>
      <w:rPr>
        <w:rFonts w:ascii="Symbol" w:hAnsi="Symbol" w:cs="Symbol" w:hint="default"/>
        <w:lang w:val="ru-RU" w:eastAsia="en-US" w:bidi="ar-SA"/>
      </w:rPr>
    </w:lvl>
  </w:abstractNum>
  <w:abstractNum w:abstractNumId="151" w15:restartNumberingAfterBreak="0">
    <w:nsid w:val="79AA4FA4"/>
    <w:multiLevelType w:val="multilevel"/>
    <w:tmpl w:val="79AA4FA4"/>
    <w:lvl w:ilvl="0">
      <w:start w:val="1"/>
      <w:numFmt w:val="bullet"/>
      <w:lvlText w:val="-"/>
      <w:lvlJc w:val="left"/>
      <w:pPr>
        <w:ind w:left="107" w:hanging="152"/>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1066" w:hanging="152"/>
      </w:pPr>
      <w:rPr>
        <w:rFonts w:ascii="Symbol" w:hAnsi="Symbol" w:cs="Symbol" w:hint="default"/>
        <w:lang w:val="ru-RU" w:eastAsia="en-US" w:bidi="ar-SA"/>
      </w:rPr>
    </w:lvl>
    <w:lvl w:ilvl="2">
      <w:start w:val="1"/>
      <w:numFmt w:val="bullet"/>
      <w:lvlText w:val=""/>
      <w:lvlJc w:val="left"/>
      <w:pPr>
        <w:ind w:left="2033" w:hanging="152"/>
      </w:pPr>
      <w:rPr>
        <w:rFonts w:ascii="Symbol" w:hAnsi="Symbol" w:cs="Symbol" w:hint="default"/>
        <w:lang w:val="ru-RU" w:eastAsia="en-US" w:bidi="ar-SA"/>
      </w:rPr>
    </w:lvl>
    <w:lvl w:ilvl="3">
      <w:start w:val="1"/>
      <w:numFmt w:val="bullet"/>
      <w:lvlText w:val=""/>
      <w:lvlJc w:val="left"/>
      <w:pPr>
        <w:ind w:left="3000" w:hanging="152"/>
      </w:pPr>
      <w:rPr>
        <w:rFonts w:ascii="Symbol" w:hAnsi="Symbol" w:cs="Symbol" w:hint="default"/>
        <w:lang w:val="ru-RU" w:eastAsia="en-US" w:bidi="ar-SA"/>
      </w:rPr>
    </w:lvl>
    <w:lvl w:ilvl="4">
      <w:start w:val="1"/>
      <w:numFmt w:val="bullet"/>
      <w:lvlText w:val=""/>
      <w:lvlJc w:val="left"/>
      <w:pPr>
        <w:ind w:left="3966" w:hanging="152"/>
      </w:pPr>
      <w:rPr>
        <w:rFonts w:ascii="Symbol" w:hAnsi="Symbol" w:cs="Symbol" w:hint="default"/>
        <w:lang w:val="ru-RU" w:eastAsia="en-US" w:bidi="ar-SA"/>
      </w:rPr>
    </w:lvl>
    <w:lvl w:ilvl="5">
      <w:start w:val="1"/>
      <w:numFmt w:val="bullet"/>
      <w:lvlText w:val=""/>
      <w:lvlJc w:val="left"/>
      <w:pPr>
        <w:ind w:left="4933" w:hanging="152"/>
      </w:pPr>
      <w:rPr>
        <w:rFonts w:ascii="Symbol" w:hAnsi="Symbol" w:cs="Symbol" w:hint="default"/>
        <w:lang w:val="ru-RU" w:eastAsia="en-US" w:bidi="ar-SA"/>
      </w:rPr>
    </w:lvl>
    <w:lvl w:ilvl="6">
      <w:start w:val="1"/>
      <w:numFmt w:val="bullet"/>
      <w:lvlText w:val=""/>
      <w:lvlJc w:val="left"/>
      <w:pPr>
        <w:ind w:left="5900" w:hanging="152"/>
      </w:pPr>
      <w:rPr>
        <w:rFonts w:ascii="Symbol" w:hAnsi="Symbol" w:cs="Symbol" w:hint="default"/>
        <w:lang w:val="ru-RU" w:eastAsia="en-US" w:bidi="ar-SA"/>
      </w:rPr>
    </w:lvl>
    <w:lvl w:ilvl="7">
      <w:start w:val="1"/>
      <w:numFmt w:val="bullet"/>
      <w:lvlText w:val=""/>
      <w:lvlJc w:val="left"/>
      <w:pPr>
        <w:ind w:left="6866" w:hanging="152"/>
      </w:pPr>
      <w:rPr>
        <w:rFonts w:ascii="Symbol" w:hAnsi="Symbol" w:cs="Symbol" w:hint="default"/>
        <w:lang w:val="ru-RU" w:eastAsia="en-US" w:bidi="ar-SA"/>
      </w:rPr>
    </w:lvl>
    <w:lvl w:ilvl="8">
      <w:start w:val="1"/>
      <w:numFmt w:val="bullet"/>
      <w:lvlText w:val=""/>
      <w:lvlJc w:val="left"/>
      <w:pPr>
        <w:ind w:left="7833" w:hanging="152"/>
      </w:pPr>
      <w:rPr>
        <w:rFonts w:ascii="Symbol" w:hAnsi="Symbol" w:cs="Symbol" w:hint="default"/>
        <w:lang w:val="ru-RU" w:eastAsia="en-US" w:bidi="ar-SA"/>
      </w:rPr>
    </w:lvl>
  </w:abstractNum>
  <w:abstractNum w:abstractNumId="152" w15:restartNumberingAfterBreak="0">
    <w:nsid w:val="7C246926"/>
    <w:multiLevelType w:val="multilevel"/>
    <w:tmpl w:val="7C246926"/>
    <w:lvl w:ilvl="0">
      <w:start w:val="1"/>
      <w:numFmt w:val="decimal"/>
      <w:lvlText w:val="%1."/>
      <w:lvlJc w:val="left"/>
      <w:pPr>
        <w:ind w:left="397" w:hanging="348"/>
      </w:pPr>
      <w:rPr>
        <w:b w:val="0"/>
        <w:spacing w:val="0"/>
        <w:w w:val="100"/>
        <w:sz w:val="28"/>
        <w:lang w:val="ru-RU" w:eastAsia="en-US" w:bidi="ar-SA"/>
      </w:rPr>
    </w:lvl>
    <w:lvl w:ilvl="1">
      <w:start w:val="1"/>
      <w:numFmt w:val="bullet"/>
      <w:lvlText w:val=""/>
      <w:lvlJc w:val="left"/>
      <w:pPr>
        <w:ind w:left="1389" w:hanging="348"/>
      </w:pPr>
      <w:rPr>
        <w:rFonts w:ascii="Symbol" w:hAnsi="Symbol" w:cs="Symbol" w:hint="default"/>
        <w:lang w:val="ru-RU" w:eastAsia="en-US" w:bidi="ar-SA"/>
      </w:rPr>
    </w:lvl>
    <w:lvl w:ilvl="2">
      <w:start w:val="1"/>
      <w:numFmt w:val="bullet"/>
      <w:lvlText w:val=""/>
      <w:lvlJc w:val="left"/>
      <w:pPr>
        <w:ind w:left="2378" w:hanging="348"/>
      </w:pPr>
      <w:rPr>
        <w:rFonts w:ascii="Symbol" w:hAnsi="Symbol" w:cs="Symbol" w:hint="default"/>
        <w:lang w:val="ru-RU" w:eastAsia="en-US" w:bidi="ar-SA"/>
      </w:rPr>
    </w:lvl>
    <w:lvl w:ilvl="3">
      <w:start w:val="1"/>
      <w:numFmt w:val="bullet"/>
      <w:lvlText w:val=""/>
      <w:lvlJc w:val="left"/>
      <w:pPr>
        <w:ind w:left="3367" w:hanging="348"/>
      </w:pPr>
      <w:rPr>
        <w:rFonts w:ascii="Symbol" w:hAnsi="Symbol" w:cs="Symbol" w:hint="default"/>
        <w:lang w:val="ru-RU" w:eastAsia="en-US" w:bidi="ar-SA"/>
      </w:rPr>
    </w:lvl>
    <w:lvl w:ilvl="4">
      <w:start w:val="1"/>
      <w:numFmt w:val="bullet"/>
      <w:lvlText w:val=""/>
      <w:lvlJc w:val="left"/>
      <w:pPr>
        <w:ind w:left="4356" w:hanging="348"/>
      </w:pPr>
      <w:rPr>
        <w:rFonts w:ascii="Symbol" w:hAnsi="Symbol" w:cs="Symbol" w:hint="default"/>
        <w:lang w:val="ru-RU" w:eastAsia="en-US" w:bidi="ar-SA"/>
      </w:rPr>
    </w:lvl>
    <w:lvl w:ilvl="5">
      <w:start w:val="1"/>
      <w:numFmt w:val="bullet"/>
      <w:lvlText w:val=""/>
      <w:lvlJc w:val="left"/>
      <w:pPr>
        <w:ind w:left="5345" w:hanging="348"/>
      </w:pPr>
      <w:rPr>
        <w:rFonts w:ascii="Symbol" w:hAnsi="Symbol" w:cs="Symbol" w:hint="default"/>
        <w:lang w:val="ru-RU" w:eastAsia="en-US" w:bidi="ar-SA"/>
      </w:rPr>
    </w:lvl>
    <w:lvl w:ilvl="6">
      <w:start w:val="1"/>
      <w:numFmt w:val="bullet"/>
      <w:lvlText w:val=""/>
      <w:lvlJc w:val="left"/>
      <w:pPr>
        <w:ind w:left="6334" w:hanging="348"/>
      </w:pPr>
      <w:rPr>
        <w:rFonts w:ascii="Symbol" w:hAnsi="Symbol" w:cs="Symbol" w:hint="default"/>
        <w:lang w:val="ru-RU" w:eastAsia="en-US" w:bidi="ar-SA"/>
      </w:rPr>
    </w:lvl>
    <w:lvl w:ilvl="7">
      <w:start w:val="1"/>
      <w:numFmt w:val="bullet"/>
      <w:lvlText w:val=""/>
      <w:lvlJc w:val="left"/>
      <w:pPr>
        <w:ind w:left="7323" w:hanging="348"/>
      </w:pPr>
      <w:rPr>
        <w:rFonts w:ascii="Symbol" w:hAnsi="Symbol" w:cs="Symbol" w:hint="default"/>
        <w:lang w:val="ru-RU" w:eastAsia="en-US" w:bidi="ar-SA"/>
      </w:rPr>
    </w:lvl>
    <w:lvl w:ilvl="8">
      <w:start w:val="1"/>
      <w:numFmt w:val="bullet"/>
      <w:lvlText w:val=""/>
      <w:lvlJc w:val="left"/>
      <w:pPr>
        <w:ind w:left="8312" w:hanging="348"/>
      </w:pPr>
      <w:rPr>
        <w:rFonts w:ascii="Symbol" w:hAnsi="Symbol" w:cs="Symbol" w:hint="default"/>
        <w:lang w:val="ru-RU" w:eastAsia="en-US" w:bidi="ar-SA"/>
      </w:rPr>
    </w:lvl>
  </w:abstractNum>
  <w:abstractNum w:abstractNumId="153" w15:restartNumberingAfterBreak="0">
    <w:nsid w:val="7DEC2089"/>
    <w:multiLevelType w:val="multilevel"/>
    <w:tmpl w:val="7DEC2089"/>
    <w:lvl w:ilvl="0">
      <w:start w:val="1"/>
      <w:numFmt w:val="bullet"/>
      <w:lvlText w:val="-"/>
      <w:lvlJc w:val="left"/>
      <w:pPr>
        <w:ind w:left="105" w:hanging="238"/>
      </w:pPr>
      <w:rPr>
        <w:rFonts w:ascii="Times New Roman" w:hAnsi="Times New Roman" w:cs="Times New Roman" w:hint="default"/>
        <w:b w:val="0"/>
        <w:bCs w:val="0"/>
        <w:i w:val="0"/>
        <w:iCs w:val="0"/>
        <w:w w:val="100"/>
        <w:sz w:val="28"/>
        <w:szCs w:val="28"/>
        <w:lang w:val="ru-RU" w:eastAsia="en-US" w:bidi="ar-SA"/>
      </w:rPr>
    </w:lvl>
    <w:lvl w:ilvl="1">
      <w:start w:val="1"/>
      <w:numFmt w:val="bullet"/>
      <w:lvlText w:val=""/>
      <w:lvlJc w:val="left"/>
      <w:pPr>
        <w:ind w:left="882" w:hanging="238"/>
      </w:pPr>
      <w:rPr>
        <w:rFonts w:ascii="Symbol" w:hAnsi="Symbol" w:cs="Symbol" w:hint="default"/>
        <w:lang w:val="ru-RU" w:eastAsia="en-US" w:bidi="ar-SA"/>
      </w:rPr>
    </w:lvl>
    <w:lvl w:ilvl="2">
      <w:start w:val="1"/>
      <w:numFmt w:val="bullet"/>
      <w:lvlText w:val=""/>
      <w:lvlJc w:val="left"/>
      <w:pPr>
        <w:ind w:left="1665" w:hanging="238"/>
      </w:pPr>
      <w:rPr>
        <w:rFonts w:ascii="Symbol" w:hAnsi="Symbol" w:cs="Symbol" w:hint="default"/>
        <w:lang w:val="ru-RU" w:eastAsia="en-US" w:bidi="ar-SA"/>
      </w:rPr>
    </w:lvl>
    <w:lvl w:ilvl="3">
      <w:start w:val="1"/>
      <w:numFmt w:val="bullet"/>
      <w:lvlText w:val=""/>
      <w:lvlJc w:val="left"/>
      <w:pPr>
        <w:ind w:left="2448" w:hanging="238"/>
      </w:pPr>
      <w:rPr>
        <w:rFonts w:ascii="Symbol" w:hAnsi="Symbol" w:cs="Symbol" w:hint="default"/>
        <w:lang w:val="ru-RU" w:eastAsia="en-US" w:bidi="ar-SA"/>
      </w:rPr>
    </w:lvl>
    <w:lvl w:ilvl="4">
      <w:start w:val="1"/>
      <w:numFmt w:val="bullet"/>
      <w:lvlText w:val=""/>
      <w:lvlJc w:val="left"/>
      <w:pPr>
        <w:ind w:left="3231" w:hanging="238"/>
      </w:pPr>
      <w:rPr>
        <w:rFonts w:ascii="Symbol" w:hAnsi="Symbol" w:cs="Symbol" w:hint="default"/>
        <w:lang w:val="ru-RU" w:eastAsia="en-US" w:bidi="ar-SA"/>
      </w:rPr>
    </w:lvl>
    <w:lvl w:ilvl="5">
      <w:start w:val="1"/>
      <w:numFmt w:val="bullet"/>
      <w:lvlText w:val=""/>
      <w:lvlJc w:val="left"/>
      <w:pPr>
        <w:ind w:left="4014" w:hanging="238"/>
      </w:pPr>
      <w:rPr>
        <w:rFonts w:ascii="Symbol" w:hAnsi="Symbol" w:cs="Symbol" w:hint="default"/>
        <w:lang w:val="ru-RU" w:eastAsia="en-US" w:bidi="ar-SA"/>
      </w:rPr>
    </w:lvl>
    <w:lvl w:ilvl="6">
      <w:start w:val="1"/>
      <w:numFmt w:val="bullet"/>
      <w:lvlText w:val=""/>
      <w:lvlJc w:val="left"/>
      <w:pPr>
        <w:ind w:left="4797" w:hanging="238"/>
      </w:pPr>
      <w:rPr>
        <w:rFonts w:ascii="Symbol" w:hAnsi="Symbol" w:cs="Symbol" w:hint="default"/>
        <w:lang w:val="ru-RU" w:eastAsia="en-US" w:bidi="ar-SA"/>
      </w:rPr>
    </w:lvl>
    <w:lvl w:ilvl="7">
      <w:start w:val="1"/>
      <w:numFmt w:val="bullet"/>
      <w:lvlText w:val=""/>
      <w:lvlJc w:val="left"/>
      <w:pPr>
        <w:ind w:left="5580" w:hanging="238"/>
      </w:pPr>
      <w:rPr>
        <w:rFonts w:ascii="Symbol" w:hAnsi="Symbol" w:cs="Symbol" w:hint="default"/>
        <w:lang w:val="ru-RU" w:eastAsia="en-US" w:bidi="ar-SA"/>
      </w:rPr>
    </w:lvl>
    <w:lvl w:ilvl="8">
      <w:start w:val="1"/>
      <w:numFmt w:val="bullet"/>
      <w:lvlText w:val=""/>
      <w:lvlJc w:val="left"/>
      <w:pPr>
        <w:ind w:left="6363" w:hanging="238"/>
      </w:pPr>
      <w:rPr>
        <w:rFonts w:ascii="Symbol" w:hAnsi="Symbol" w:cs="Symbol" w:hint="default"/>
        <w:lang w:val="ru-RU" w:eastAsia="en-US" w:bidi="ar-SA"/>
      </w:rPr>
    </w:lvl>
  </w:abstractNum>
  <w:num w:numId="1">
    <w:abstractNumId w:val="73"/>
  </w:num>
  <w:num w:numId="2">
    <w:abstractNumId w:val="49"/>
  </w:num>
  <w:num w:numId="3">
    <w:abstractNumId w:val="134"/>
  </w:num>
  <w:num w:numId="4">
    <w:abstractNumId w:val="41"/>
  </w:num>
  <w:num w:numId="5">
    <w:abstractNumId w:val="34"/>
  </w:num>
  <w:num w:numId="6">
    <w:abstractNumId w:val="78"/>
  </w:num>
  <w:num w:numId="7">
    <w:abstractNumId w:val="105"/>
  </w:num>
  <w:num w:numId="8">
    <w:abstractNumId w:val="147"/>
  </w:num>
  <w:num w:numId="9">
    <w:abstractNumId w:val="76"/>
  </w:num>
  <w:num w:numId="10">
    <w:abstractNumId w:val="10"/>
  </w:num>
  <w:num w:numId="11">
    <w:abstractNumId w:val="107"/>
  </w:num>
  <w:num w:numId="12">
    <w:abstractNumId w:val="136"/>
  </w:num>
  <w:num w:numId="13">
    <w:abstractNumId w:val="46"/>
  </w:num>
  <w:num w:numId="14">
    <w:abstractNumId w:val="127"/>
  </w:num>
  <w:num w:numId="15">
    <w:abstractNumId w:val="68"/>
  </w:num>
  <w:num w:numId="16">
    <w:abstractNumId w:val="102"/>
  </w:num>
  <w:num w:numId="17">
    <w:abstractNumId w:val="55"/>
  </w:num>
  <w:num w:numId="18">
    <w:abstractNumId w:val="52"/>
  </w:num>
  <w:num w:numId="19">
    <w:abstractNumId w:val="18"/>
  </w:num>
  <w:num w:numId="20">
    <w:abstractNumId w:val="125"/>
  </w:num>
  <w:num w:numId="21">
    <w:abstractNumId w:val="139"/>
  </w:num>
  <w:num w:numId="22">
    <w:abstractNumId w:val="84"/>
  </w:num>
  <w:num w:numId="23">
    <w:abstractNumId w:val="122"/>
  </w:num>
  <w:num w:numId="24">
    <w:abstractNumId w:val="30"/>
  </w:num>
  <w:num w:numId="25">
    <w:abstractNumId w:val="152"/>
  </w:num>
  <w:num w:numId="26">
    <w:abstractNumId w:val="150"/>
  </w:num>
  <w:num w:numId="27">
    <w:abstractNumId w:val="40"/>
  </w:num>
  <w:num w:numId="28">
    <w:abstractNumId w:val="141"/>
  </w:num>
  <w:num w:numId="29">
    <w:abstractNumId w:val="11"/>
  </w:num>
  <w:num w:numId="30">
    <w:abstractNumId w:val="115"/>
  </w:num>
  <w:num w:numId="31">
    <w:abstractNumId w:val="4"/>
  </w:num>
  <w:num w:numId="32">
    <w:abstractNumId w:val="133"/>
  </w:num>
  <w:num w:numId="33">
    <w:abstractNumId w:val="153"/>
  </w:num>
  <w:num w:numId="34">
    <w:abstractNumId w:val="1"/>
  </w:num>
  <w:num w:numId="35">
    <w:abstractNumId w:val="101"/>
  </w:num>
  <w:num w:numId="36">
    <w:abstractNumId w:val="129"/>
  </w:num>
  <w:num w:numId="37">
    <w:abstractNumId w:val="70"/>
  </w:num>
  <w:num w:numId="38">
    <w:abstractNumId w:val="57"/>
  </w:num>
  <w:num w:numId="39">
    <w:abstractNumId w:val="111"/>
  </w:num>
  <w:num w:numId="40">
    <w:abstractNumId w:val="151"/>
  </w:num>
  <w:num w:numId="41">
    <w:abstractNumId w:val="37"/>
  </w:num>
  <w:num w:numId="42">
    <w:abstractNumId w:val="8"/>
  </w:num>
  <w:num w:numId="43">
    <w:abstractNumId w:val="36"/>
  </w:num>
  <w:num w:numId="44">
    <w:abstractNumId w:val="137"/>
  </w:num>
  <w:num w:numId="45">
    <w:abstractNumId w:val="3"/>
  </w:num>
  <w:num w:numId="46">
    <w:abstractNumId w:val="92"/>
  </w:num>
  <w:num w:numId="47">
    <w:abstractNumId w:val="7"/>
  </w:num>
  <w:num w:numId="48">
    <w:abstractNumId w:val="138"/>
  </w:num>
  <w:num w:numId="49">
    <w:abstractNumId w:val="148"/>
  </w:num>
  <w:num w:numId="50">
    <w:abstractNumId w:val="126"/>
  </w:num>
  <w:num w:numId="51">
    <w:abstractNumId w:val="112"/>
  </w:num>
  <w:num w:numId="52">
    <w:abstractNumId w:val="142"/>
  </w:num>
  <w:num w:numId="53">
    <w:abstractNumId w:val="79"/>
  </w:num>
  <w:num w:numId="54">
    <w:abstractNumId w:val="82"/>
  </w:num>
  <w:num w:numId="55">
    <w:abstractNumId w:val="51"/>
  </w:num>
  <w:num w:numId="56">
    <w:abstractNumId w:val="113"/>
  </w:num>
  <w:num w:numId="57">
    <w:abstractNumId w:val="96"/>
  </w:num>
  <w:num w:numId="58">
    <w:abstractNumId w:val="62"/>
  </w:num>
  <w:num w:numId="59">
    <w:abstractNumId w:val="100"/>
  </w:num>
  <w:num w:numId="60">
    <w:abstractNumId w:val="33"/>
  </w:num>
  <w:num w:numId="61">
    <w:abstractNumId w:val="85"/>
  </w:num>
  <w:num w:numId="62">
    <w:abstractNumId w:val="120"/>
  </w:num>
  <w:num w:numId="63">
    <w:abstractNumId w:val="44"/>
  </w:num>
  <w:num w:numId="64">
    <w:abstractNumId w:val="88"/>
  </w:num>
  <w:num w:numId="65">
    <w:abstractNumId w:val="31"/>
  </w:num>
  <w:num w:numId="66">
    <w:abstractNumId w:val="117"/>
  </w:num>
  <w:num w:numId="67">
    <w:abstractNumId w:val="24"/>
  </w:num>
  <w:num w:numId="68">
    <w:abstractNumId w:val="69"/>
  </w:num>
  <w:num w:numId="69">
    <w:abstractNumId w:val="110"/>
  </w:num>
  <w:num w:numId="70">
    <w:abstractNumId w:val="72"/>
  </w:num>
  <w:num w:numId="71">
    <w:abstractNumId w:val="91"/>
  </w:num>
  <w:num w:numId="72">
    <w:abstractNumId w:val="146"/>
  </w:num>
  <w:num w:numId="73">
    <w:abstractNumId w:val="58"/>
  </w:num>
  <w:num w:numId="74">
    <w:abstractNumId w:val="45"/>
  </w:num>
  <w:num w:numId="75">
    <w:abstractNumId w:val="23"/>
  </w:num>
  <w:num w:numId="76">
    <w:abstractNumId w:val="149"/>
  </w:num>
  <w:num w:numId="77">
    <w:abstractNumId w:val="53"/>
  </w:num>
  <w:num w:numId="78">
    <w:abstractNumId w:val="35"/>
  </w:num>
  <w:num w:numId="79">
    <w:abstractNumId w:val="109"/>
  </w:num>
  <w:num w:numId="80">
    <w:abstractNumId w:val="59"/>
  </w:num>
  <w:num w:numId="81">
    <w:abstractNumId w:val="15"/>
  </w:num>
  <w:num w:numId="82">
    <w:abstractNumId w:val="135"/>
  </w:num>
  <w:num w:numId="83">
    <w:abstractNumId w:val="38"/>
  </w:num>
  <w:num w:numId="84">
    <w:abstractNumId w:val="29"/>
  </w:num>
  <w:num w:numId="85">
    <w:abstractNumId w:val="12"/>
  </w:num>
  <w:num w:numId="86">
    <w:abstractNumId w:val="19"/>
  </w:num>
  <w:num w:numId="87">
    <w:abstractNumId w:val="27"/>
  </w:num>
  <w:num w:numId="88">
    <w:abstractNumId w:val="9"/>
  </w:num>
  <w:num w:numId="89">
    <w:abstractNumId w:val="95"/>
  </w:num>
  <w:num w:numId="90">
    <w:abstractNumId w:val="39"/>
  </w:num>
  <w:num w:numId="91">
    <w:abstractNumId w:val="89"/>
  </w:num>
  <w:num w:numId="92">
    <w:abstractNumId w:val="50"/>
  </w:num>
  <w:num w:numId="93">
    <w:abstractNumId w:val="143"/>
  </w:num>
  <w:num w:numId="94">
    <w:abstractNumId w:val="0"/>
  </w:num>
  <w:num w:numId="95">
    <w:abstractNumId w:val="86"/>
  </w:num>
  <w:num w:numId="96">
    <w:abstractNumId w:val="16"/>
  </w:num>
  <w:num w:numId="97">
    <w:abstractNumId w:val="56"/>
  </w:num>
  <w:num w:numId="98">
    <w:abstractNumId w:val="93"/>
  </w:num>
  <w:num w:numId="99">
    <w:abstractNumId w:val="123"/>
  </w:num>
  <w:num w:numId="100">
    <w:abstractNumId w:val="26"/>
  </w:num>
  <w:num w:numId="101">
    <w:abstractNumId w:val="140"/>
  </w:num>
  <w:num w:numId="102">
    <w:abstractNumId w:val="2"/>
  </w:num>
  <w:num w:numId="103">
    <w:abstractNumId w:val="6"/>
  </w:num>
  <w:num w:numId="104">
    <w:abstractNumId w:val="74"/>
  </w:num>
  <w:num w:numId="105">
    <w:abstractNumId w:val="22"/>
  </w:num>
  <w:num w:numId="106">
    <w:abstractNumId w:val="42"/>
  </w:num>
  <w:num w:numId="107">
    <w:abstractNumId w:val="67"/>
  </w:num>
  <w:num w:numId="108">
    <w:abstractNumId w:val="66"/>
  </w:num>
  <w:num w:numId="109">
    <w:abstractNumId w:val="132"/>
  </w:num>
  <w:num w:numId="110">
    <w:abstractNumId w:val="98"/>
  </w:num>
  <w:num w:numId="111">
    <w:abstractNumId w:val="14"/>
  </w:num>
  <w:num w:numId="112">
    <w:abstractNumId w:val="77"/>
  </w:num>
  <w:num w:numId="113">
    <w:abstractNumId w:val="21"/>
  </w:num>
  <w:num w:numId="114">
    <w:abstractNumId w:val="108"/>
  </w:num>
  <w:num w:numId="115">
    <w:abstractNumId w:val="48"/>
  </w:num>
  <w:num w:numId="116">
    <w:abstractNumId w:val="17"/>
  </w:num>
  <w:num w:numId="117">
    <w:abstractNumId w:val="103"/>
  </w:num>
  <w:num w:numId="118">
    <w:abstractNumId w:val="121"/>
  </w:num>
  <w:num w:numId="119">
    <w:abstractNumId w:val="87"/>
  </w:num>
  <w:num w:numId="120">
    <w:abstractNumId w:val="128"/>
  </w:num>
  <w:num w:numId="121">
    <w:abstractNumId w:val="131"/>
  </w:num>
  <w:num w:numId="122">
    <w:abstractNumId w:val="99"/>
  </w:num>
  <w:num w:numId="123">
    <w:abstractNumId w:val="20"/>
  </w:num>
  <w:num w:numId="124">
    <w:abstractNumId w:val="116"/>
  </w:num>
  <w:num w:numId="125">
    <w:abstractNumId w:val="83"/>
  </w:num>
  <w:num w:numId="126">
    <w:abstractNumId w:val="145"/>
  </w:num>
  <w:num w:numId="127">
    <w:abstractNumId w:val="97"/>
  </w:num>
  <w:num w:numId="128">
    <w:abstractNumId w:val="81"/>
  </w:num>
  <w:num w:numId="129">
    <w:abstractNumId w:val="60"/>
  </w:num>
  <w:num w:numId="130">
    <w:abstractNumId w:val="64"/>
  </w:num>
  <w:num w:numId="131">
    <w:abstractNumId w:val="13"/>
  </w:num>
  <w:num w:numId="132">
    <w:abstractNumId w:val="63"/>
  </w:num>
  <w:num w:numId="133">
    <w:abstractNumId w:val="75"/>
  </w:num>
  <w:num w:numId="134">
    <w:abstractNumId w:val="47"/>
  </w:num>
  <w:num w:numId="135">
    <w:abstractNumId w:val="144"/>
  </w:num>
  <w:num w:numId="136">
    <w:abstractNumId w:val="54"/>
  </w:num>
  <w:num w:numId="137">
    <w:abstractNumId w:val="25"/>
  </w:num>
  <w:num w:numId="138">
    <w:abstractNumId w:val="5"/>
  </w:num>
  <w:num w:numId="139">
    <w:abstractNumId w:val="28"/>
  </w:num>
  <w:num w:numId="140">
    <w:abstractNumId w:val="80"/>
  </w:num>
  <w:num w:numId="141">
    <w:abstractNumId w:val="32"/>
  </w:num>
  <w:num w:numId="142">
    <w:abstractNumId w:val="65"/>
  </w:num>
  <w:num w:numId="143">
    <w:abstractNumId w:val="104"/>
  </w:num>
  <w:num w:numId="144">
    <w:abstractNumId w:val="124"/>
  </w:num>
  <w:num w:numId="145">
    <w:abstractNumId w:val="118"/>
  </w:num>
  <w:num w:numId="146">
    <w:abstractNumId w:val="94"/>
  </w:num>
  <w:num w:numId="147">
    <w:abstractNumId w:val="90"/>
  </w:num>
  <w:num w:numId="148">
    <w:abstractNumId w:val="71"/>
  </w:num>
  <w:num w:numId="149">
    <w:abstractNumId w:val="114"/>
  </w:num>
  <w:num w:numId="150">
    <w:abstractNumId w:val="43"/>
  </w:num>
  <w:num w:numId="151">
    <w:abstractNumId w:val="130"/>
  </w:num>
  <w:num w:numId="152">
    <w:abstractNumId w:val="119"/>
  </w:num>
  <w:num w:numId="153">
    <w:abstractNumId w:val="106"/>
  </w:num>
  <w:num w:numId="154">
    <w:abstractNumId w:val="6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characterSpacingControl w:val="doNotCompress"/>
  <w:compat>
    <w:doNotExpandShiftReturn/>
    <w:useFELayout/>
    <w:compatSetting w:name="compatibilityMode" w:uri="http://schemas.microsoft.com/office/word" w:val="12"/>
  </w:compat>
  <w:rsids>
    <w:rsidRoot w:val="00480FD5"/>
    <w:rsid w:val="000C2182"/>
    <w:rsid w:val="0011606F"/>
    <w:rsid w:val="00130A96"/>
    <w:rsid w:val="001769EE"/>
    <w:rsid w:val="002010E9"/>
    <w:rsid w:val="00243075"/>
    <w:rsid w:val="0024619C"/>
    <w:rsid w:val="00480FD5"/>
    <w:rsid w:val="005640BF"/>
    <w:rsid w:val="005D4F05"/>
    <w:rsid w:val="007022EB"/>
    <w:rsid w:val="0070566C"/>
    <w:rsid w:val="0075274A"/>
    <w:rsid w:val="007A6EF1"/>
    <w:rsid w:val="007B208E"/>
    <w:rsid w:val="008573F0"/>
    <w:rsid w:val="00865D8D"/>
    <w:rsid w:val="009705DC"/>
    <w:rsid w:val="00B4302B"/>
    <w:rsid w:val="00BE7208"/>
    <w:rsid w:val="00D25D0D"/>
    <w:rsid w:val="00D4456B"/>
    <w:rsid w:val="00D577F3"/>
    <w:rsid w:val="00D60F7B"/>
    <w:rsid w:val="00D935E0"/>
    <w:rsid w:val="00E00FF8"/>
    <w:rsid w:val="00E8397A"/>
    <w:rsid w:val="00EA362A"/>
    <w:rsid w:val="253639B0"/>
    <w:rsid w:val="38A87936"/>
    <w:rsid w:val="5E056EB7"/>
    <w:rsid w:val="60EA5A36"/>
    <w:rsid w:val="7ED40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1063DB9"/>
  <w15:docId w15:val="{CC3EAA3F-6A65-42E4-8C23-CBB813EF9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header" w:qFormat="1"/>
    <w:lsdException w:name="footer" w:qFormat="1"/>
    <w:lsdException w:name="index heading" w:qFormat="1"/>
    <w:lsdException w:name="caption" w:qFormat="1"/>
    <w:lsdException w:name="List"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eastAsia="Times New Roman" w:hAnsi="Times New Roman" w:cs="Times New Roman"/>
      <w:sz w:val="22"/>
      <w:szCs w:val="22"/>
      <w:lang w:eastAsia="en-US"/>
    </w:rPr>
  </w:style>
  <w:style w:type="paragraph" w:styleId="1">
    <w:name w:val="heading 1"/>
    <w:basedOn w:val="a"/>
    <w:next w:val="a"/>
    <w:qFormat/>
    <w:pPr>
      <w:ind w:left="1249"/>
      <w:outlineLvl w:val="0"/>
    </w:pPr>
    <w:rPr>
      <w:b/>
      <w:bCs/>
      <w:sz w:val="28"/>
      <w:szCs w:val="28"/>
    </w:rPr>
  </w:style>
  <w:style w:type="paragraph" w:styleId="2">
    <w:name w:val="heading 2"/>
    <w:basedOn w:val="a"/>
    <w:next w:val="a"/>
    <w:qFormat/>
    <w:pPr>
      <w:spacing w:line="322" w:lineRule="exact"/>
      <w:ind w:left="2094"/>
      <w:outlineLvl w:val="1"/>
    </w:pPr>
    <w:rPr>
      <w:b/>
      <w:bCs/>
      <w:i/>
      <w:iCs/>
      <w:sz w:val="28"/>
      <w:szCs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rFonts w:ascii="Tahoma" w:hAnsi="Tahoma" w:cs="Tahoma"/>
      <w:sz w:val="16"/>
      <w:szCs w:val="16"/>
    </w:rPr>
  </w:style>
  <w:style w:type="paragraph" w:styleId="a4">
    <w:name w:val="caption"/>
    <w:basedOn w:val="a"/>
    <w:next w:val="a"/>
    <w:qFormat/>
    <w:pPr>
      <w:suppressLineNumbers/>
      <w:spacing w:before="120" w:after="120"/>
    </w:pPr>
    <w:rPr>
      <w:rFonts w:cs="Arial"/>
      <w:i/>
      <w:iCs/>
      <w:sz w:val="24"/>
      <w:szCs w:val="24"/>
    </w:rPr>
  </w:style>
  <w:style w:type="paragraph" w:styleId="10">
    <w:name w:val="index 1"/>
    <w:basedOn w:val="a"/>
    <w:next w:val="a"/>
    <w:qFormat/>
  </w:style>
  <w:style w:type="paragraph" w:styleId="a5">
    <w:name w:val="header"/>
    <w:basedOn w:val="a"/>
    <w:qFormat/>
    <w:pPr>
      <w:tabs>
        <w:tab w:val="center" w:pos="4677"/>
        <w:tab w:val="right" w:pos="9355"/>
      </w:tabs>
    </w:pPr>
  </w:style>
  <w:style w:type="paragraph" w:styleId="a6">
    <w:name w:val="Body Text"/>
    <w:basedOn w:val="a"/>
    <w:qFormat/>
    <w:rPr>
      <w:sz w:val="28"/>
      <w:szCs w:val="28"/>
    </w:rPr>
  </w:style>
  <w:style w:type="paragraph" w:styleId="a7">
    <w:name w:val="index heading"/>
    <w:basedOn w:val="a"/>
    <w:next w:val="10"/>
    <w:qFormat/>
    <w:pPr>
      <w:suppressLineNumbers/>
    </w:pPr>
    <w:rPr>
      <w:rFonts w:cs="Arial"/>
    </w:rPr>
  </w:style>
  <w:style w:type="paragraph" w:styleId="a8">
    <w:name w:val="footer"/>
    <w:basedOn w:val="a"/>
    <w:qFormat/>
    <w:pPr>
      <w:tabs>
        <w:tab w:val="center" w:pos="4677"/>
        <w:tab w:val="right" w:pos="9355"/>
      </w:tabs>
    </w:pPr>
  </w:style>
  <w:style w:type="paragraph" w:styleId="a9">
    <w:name w:val="List"/>
    <w:basedOn w:val="a6"/>
    <w:qFormat/>
    <w:rPr>
      <w:rFonts w:cs="Arial"/>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Верхний колонтитул Знак"/>
    <w:basedOn w:val="a0"/>
    <w:qFormat/>
    <w:rPr>
      <w:rFonts w:ascii="Times New Roman" w:eastAsia="Times New Roman" w:hAnsi="Times New Roman" w:cs="Times New Roman"/>
      <w:sz w:val="22"/>
      <w:szCs w:val="22"/>
      <w:lang w:eastAsia="en-US"/>
    </w:rPr>
  </w:style>
  <w:style w:type="character" w:customStyle="1" w:styleId="ac">
    <w:name w:val="Нижний колонтитул Знак"/>
    <w:basedOn w:val="a0"/>
    <w:qFormat/>
    <w:rPr>
      <w:rFonts w:ascii="Times New Roman" w:eastAsia="Times New Roman" w:hAnsi="Times New Roman" w:cs="Times New Roman"/>
      <w:sz w:val="22"/>
      <w:szCs w:val="22"/>
      <w:lang w:eastAsia="en-US"/>
    </w:rPr>
  </w:style>
  <w:style w:type="character" w:customStyle="1" w:styleId="ad">
    <w:name w:val="Текст выноски Знак"/>
    <w:basedOn w:val="a0"/>
    <w:qFormat/>
    <w:rPr>
      <w:rFonts w:ascii="Tahoma" w:eastAsia="Times New Roman" w:hAnsi="Tahoma" w:cs="Tahoma"/>
      <w:sz w:val="16"/>
      <w:szCs w:val="16"/>
      <w:lang w:eastAsia="en-US"/>
    </w:rPr>
  </w:style>
  <w:style w:type="character" w:customStyle="1" w:styleId="ae">
    <w:name w:val="Маркеры списка"/>
    <w:qFormat/>
    <w:rPr>
      <w:rFonts w:ascii="OpenSymbol" w:eastAsia="OpenSymbol" w:hAnsi="OpenSymbol" w:cs="OpenSymbol"/>
    </w:rPr>
  </w:style>
  <w:style w:type="paragraph" w:customStyle="1" w:styleId="11">
    <w:name w:val="Заголовок1"/>
    <w:basedOn w:val="a"/>
    <w:next w:val="a6"/>
    <w:qFormat/>
    <w:pPr>
      <w:keepNext/>
      <w:spacing w:before="240" w:after="120"/>
    </w:pPr>
    <w:rPr>
      <w:rFonts w:ascii="Liberation Sans" w:eastAsia="Microsoft YaHei" w:hAnsi="Liberation Sans" w:cs="Arial"/>
      <w:sz w:val="28"/>
      <w:szCs w:val="28"/>
    </w:rPr>
  </w:style>
  <w:style w:type="paragraph" w:customStyle="1" w:styleId="12">
    <w:name w:val="Указатель1"/>
    <w:basedOn w:val="a"/>
    <w:qFormat/>
    <w:pPr>
      <w:suppressLineNumbers/>
    </w:pPr>
    <w:rPr>
      <w:rFonts w:cs="Arial"/>
    </w:rPr>
  </w:style>
  <w:style w:type="paragraph" w:styleId="af">
    <w:name w:val="List Paragraph"/>
    <w:basedOn w:val="a"/>
    <w:qFormat/>
    <w:pPr>
      <w:ind w:left="397" w:firstLine="427"/>
    </w:pPr>
  </w:style>
  <w:style w:type="paragraph" w:customStyle="1" w:styleId="TableParagraph">
    <w:name w:val="Table Paragraph"/>
    <w:basedOn w:val="a"/>
    <w:qFormat/>
    <w:pPr>
      <w:ind w:left="107"/>
    </w:pPr>
  </w:style>
  <w:style w:type="paragraph" w:styleId="af0">
    <w:name w:val="No Spacing"/>
    <w:qFormat/>
    <w:rPr>
      <w:rFonts w:ascii="Times New Roman" w:eastAsia="Times New Roman" w:hAnsi="Times New Roman" w:cs="Times New Roman"/>
      <w:sz w:val="28"/>
      <w:lang w:eastAsia="en-US"/>
    </w:rPr>
  </w:style>
  <w:style w:type="paragraph" w:customStyle="1" w:styleId="af1">
    <w:name w:val="Верхний и нижний колонтитулы"/>
    <w:basedOn w:val="a"/>
    <w:qFormat/>
  </w:style>
  <w:style w:type="paragraph" w:customStyle="1" w:styleId="af2">
    <w:name w:val="Содержимое таблицы"/>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A37B56-0F11-4550-B40C-10C6701D2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136</Pages>
  <Words>43935</Words>
  <Characters>250434</Characters>
  <Application>Microsoft Office Word</Application>
  <DocSecurity>0</DocSecurity>
  <Lines>2086</Lines>
  <Paragraphs>587</Paragraphs>
  <ScaleCrop>false</ScaleCrop>
  <Company/>
  <LinksUpToDate>false</LinksUpToDate>
  <CharactersWithSpaces>293782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Джонка</cp:lastModifiedBy>
  <cp:revision>7</cp:revision>
  <cp:lastPrinted>2024-01-30T04:20:00Z</cp:lastPrinted>
  <dcterms:created xsi:type="dcterms:W3CDTF">2023-09-18T10:20:00Z</dcterms:created>
  <dcterms:modified xsi:type="dcterms:W3CDTF">2024-01-31T02:39:00Z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4</vt:i4>
  </property>
  <property fmtid="{D5CDD505-2E9C-101B-9397-08002B2CF9AE}" pid="4" name="HyperlinksChanged">
    <vt:bool>false</vt:bool>
  </property>
  <property fmtid="{D5CDD505-2E9C-101B-9397-08002B2CF9AE}" pid="5" name="ICV">
    <vt:lpwstr>0A300DAF9BCC41B3BE0032F45CB9514A</vt:lpwstr>
  </property>
  <property fmtid="{D5CDD505-2E9C-101B-9397-08002B2CF9AE}" pid="6" name="KSOProductBuildVer">
    <vt:lpwstr>1049-11.2.0.10463</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