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AC" w:rsidRDefault="00EC68AC">
      <w:pPr>
        <w:autoSpaceDE w:val="0"/>
        <w:autoSpaceDN w:val="0"/>
        <w:spacing w:after="78" w:line="220" w:lineRule="exact"/>
      </w:pPr>
    </w:p>
    <w:p w:rsidR="00EC68AC" w:rsidRPr="00BA5881" w:rsidRDefault="00BA5881" w:rsidP="002E25A5">
      <w:pPr>
        <w:pStyle w:val="a9"/>
        <w:jc w:val="center"/>
        <w:rPr>
          <w:lang w:val="ru-RU"/>
        </w:rPr>
      </w:pPr>
      <w:r w:rsidRPr="00BA5881">
        <w:rPr>
          <w:lang w:val="ru-RU"/>
        </w:rPr>
        <w:t>МИНИСТЕРСТВО ПРОСВЕЩЕНИЯ РОССИЙСКОЙ ФЕДЕРАЦИИ</w:t>
      </w:r>
    </w:p>
    <w:p w:rsidR="00EC68AC" w:rsidRPr="00BA5881" w:rsidRDefault="00BA5881" w:rsidP="002E25A5">
      <w:pPr>
        <w:pStyle w:val="a9"/>
        <w:jc w:val="center"/>
        <w:rPr>
          <w:lang w:val="ru-RU"/>
        </w:rPr>
      </w:pPr>
      <w:r w:rsidRPr="00BA5881">
        <w:rPr>
          <w:lang w:val="ru-RU"/>
        </w:rPr>
        <w:t>Министерство образования и науки Хабаровского края</w:t>
      </w:r>
    </w:p>
    <w:p w:rsidR="00EC68AC" w:rsidRPr="00BA5881" w:rsidRDefault="00BA5881" w:rsidP="002E25A5">
      <w:pPr>
        <w:pStyle w:val="a9"/>
        <w:jc w:val="center"/>
        <w:rPr>
          <w:lang w:val="ru-RU"/>
        </w:rPr>
      </w:pPr>
      <w:r w:rsidRPr="00BA5881">
        <w:rPr>
          <w:lang w:val="ru-RU"/>
        </w:rPr>
        <w:t>Управление образования Нанайского муниципального района</w:t>
      </w:r>
    </w:p>
    <w:p w:rsidR="002E25A5" w:rsidRDefault="00BA5881" w:rsidP="002E25A5">
      <w:pPr>
        <w:pStyle w:val="a9"/>
        <w:rPr>
          <w:lang w:val="ru-RU"/>
        </w:rPr>
      </w:pPr>
      <w:r w:rsidRPr="00BA5881">
        <w:rPr>
          <w:lang w:val="ru-RU"/>
        </w:rPr>
        <w:t>МБОУ СОШ п. Джонка</w:t>
      </w:r>
    </w:p>
    <w:p w:rsidR="002E25A5" w:rsidRDefault="002E25A5">
      <w:pPr>
        <w:autoSpaceDE w:val="0"/>
        <w:autoSpaceDN w:val="0"/>
        <w:spacing w:before="1038" w:after="0" w:line="230" w:lineRule="auto"/>
        <w:ind w:right="3646"/>
        <w:jc w:val="right"/>
        <w:rPr>
          <w:rFonts w:ascii="Times New Roman" w:eastAsia="Times New Roman" w:hAnsi="Times New Roman"/>
          <w:b/>
          <w:color w:val="000000"/>
          <w:sz w:val="24"/>
          <w:lang w:val="ru-RU"/>
        </w:rPr>
      </w:pPr>
      <w:r w:rsidRPr="002E25A5">
        <w:rPr>
          <w:rFonts w:ascii="Times New Roman" w:eastAsia="Times New Roman" w:hAnsi="Times New Roman"/>
          <w:b/>
          <w:color w:val="000000"/>
          <w:sz w:val="24"/>
          <w:lang w:val="ru-RU"/>
        </w:rPr>
        <w:drawing>
          <wp:inline distT="0" distB="0" distL="0" distR="0" wp14:anchorId="508ECAF7" wp14:editId="5F52EAB4">
            <wp:extent cx="6013772" cy="14573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369" t="28432" r="27100" b="57169"/>
                    <a:stretch/>
                  </pic:blipFill>
                  <pic:spPr bwMode="auto">
                    <a:xfrm>
                      <a:off x="0" y="0"/>
                      <a:ext cx="6023421" cy="1459663"/>
                    </a:xfrm>
                    <a:prstGeom prst="rect">
                      <a:avLst/>
                    </a:prstGeom>
                    <a:ln>
                      <a:noFill/>
                    </a:ln>
                    <a:extLst>
                      <a:ext uri="{53640926-AAD7-44D8-BBD7-CCE9431645EC}">
                        <a14:shadowObscured xmlns:a14="http://schemas.microsoft.com/office/drawing/2010/main"/>
                      </a:ext>
                    </a:extLst>
                  </pic:spPr>
                </pic:pic>
              </a:graphicData>
            </a:graphic>
          </wp:inline>
        </w:drawing>
      </w:r>
    </w:p>
    <w:p w:rsidR="002E25A5" w:rsidRDefault="002E25A5">
      <w:pPr>
        <w:autoSpaceDE w:val="0"/>
        <w:autoSpaceDN w:val="0"/>
        <w:spacing w:before="1038" w:after="0" w:line="230" w:lineRule="auto"/>
        <w:ind w:right="3646"/>
        <w:jc w:val="right"/>
        <w:rPr>
          <w:rFonts w:ascii="Times New Roman" w:eastAsia="Times New Roman" w:hAnsi="Times New Roman"/>
          <w:b/>
          <w:color w:val="000000"/>
          <w:sz w:val="24"/>
          <w:lang w:val="ru-RU"/>
        </w:rPr>
      </w:pPr>
    </w:p>
    <w:p w:rsidR="00EC68AC" w:rsidRPr="00BA5881" w:rsidRDefault="00BA5881">
      <w:pPr>
        <w:autoSpaceDE w:val="0"/>
        <w:autoSpaceDN w:val="0"/>
        <w:spacing w:before="1038" w:after="0" w:line="230" w:lineRule="auto"/>
        <w:ind w:right="3646"/>
        <w:jc w:val="right"/>
        <w:rPr>
          <w:lang w:val="ru-RU"/>
        </w:rPr>
      </w:pPr>
      <w:r w:rsidRPr="00BA5881">
        <w:rPr>
          <w:rFonts w:ascii="Times New Roman" w:eastAsia="Times New Roman" w:hAnsi="Times New Roman"/>
          <w:b/>
          <w:color w:val="000000"/>
          <w:sz w:val="24"/>
          <w:lang w:val="ru-RU"/>
        </w:rPr>
        <w:t>РАБОЧАЯ ПРОГРАММА</w:t>
      </w:r>
      <w:bookmarkStart w:id="0" w:name="_GoBack"/>
      <w:bookmarkEnd w:id="0"/>
    </w:p>
    <w:p w:rsidR="00EC68AC" w:rsidRPr="00BA5881" w:rsidRDefault="00BA5881">
      <w:pPr>
        <w:autoSpaceDE w:val="0"/>
        <w:autoSpaceDN w:val="0"/>
        <w:spacing w:before="70" w:after="0" w:line="230" w:lineRule="auto"/>
        <w:ind w:right="4418"/>
        <w:jc w:val="right"/>
        <w:rPr>
          <w:lang w:val="ru-RU"/>
        </w:rPr>
      </w:pPr>
      <w:r w:rsidRPr="00BA588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BA5881">
        <w:rPr>
          <w:rFonts w:ascii="Times New Roman" w:eastAsia="Times New Roman" w:hAnsi="Times New Roman"/>
          <w:b/>
          <w:color w:val="000000"/>
          <w:sz w:val="24"/>
          <w:lang w:val="ru-RU"/>
        </w:rPr>
        <w:t xml:space="preserve"> 1106842)</w:t>
      </w:r>
    </w:p>
    <w:p w:rsidR="00EC68AC" w:rsidRPr="00BA5881" w:rsidRDefault="00BA5881">
      <w:pPr>
        <w:autoSpaceDE w:val="0"/>
        <w:autoSpaceDN w:val="0"/>
        <w:spacing w:before="166" w:after="0" w:line="230" w:lineRule="auto"/>
        <w:ind w:right="4018"/>
        <w:jc w:val="right"/>
        <w:rPr>
          <w:lang w:val="ru-RU"/>
        </w:rPr>
      </w:pPr>
      <w:r w:rsidRPr="00BA5881">
        <w:rPr>
          <w:rFonts w:ascii="Times New Roman" w:eastAsia="Times New Roman" w:hAnsi="Times New Roman"/>
          <w:color w:val="000000"/>
          <w:sz w:val="24"/>
          <w:lang w:val="ru-RU"/>
        </w:rPr>
        <w:t>учебного предмета</w:t>
      </w:r>
    </w:p>
    <w:p w:rsidR="00EC68AC" w:rsidRPr="00BA5881" w:rsidRDefault="00BA5881">
      <w:pPr>
        <w:autoSpaceDE w:val="0"/>
        <w:autoSpaceDN w:val="0"/>
        <w:spacing w:before="70" w:after="0" w:line="230" w:lineRule="auto"/>
        <w:ind w:right="4246"/>
        <w:jc w:val="right"/>
        <w:rPr>
          <w:lang w:val="ru-RU"/>
        </w:rPr>
      </w:pPr>
      <w:r w:rsidRPr="00BA5881">
        <w:rPr>
          <w:rFonts w:ascii="Times New Roman" w:eastAsia="Times New Roman" w:hAnsi="Times New Roman"/>
          <w:color w:val="000000"/>
          <w:sz w:val="24"/>
          <w:lang w:val="ru-RU"/>
        </w:rPr>
        <w:t>«Математика»</w:t>
      </w:r>
    </w:p>
    <w:p w:rsidR="00EC68AC" w:rsidRPr="00BA5881" w:rsidRDefault="00BA5881">
      <w:pPr>
        <w:autoSpaceDE w:val="0"/>
        <w:autoSpaceDN w:val="0"/>
        <w:spacing w:before="672" w:after="0" w:line="230" w:lineRule="auto"/>
        <w:ind w:right="2702"/>
        <w:jc w:val="right"/>
        <w:rPr>
          <w:lang w:val="ru-RU"/>
        </w:rPr>
      </w:pPr>
      <w:r>
        <w:rPr>
          <w:rFonts w:ascii="Times New Roman" w:eastAsia="Times New Roman" w:hAnsi="Times New Roman"/>
          <w:color w:val="000000"/>
          <w:sz w:val="24"/>
          <w:lang w:val="ru-RU"/>
        </w:rPr>
        <w:t xml:space="preserve">для </w:t>
      </w:r>
      <w:r w:rsidRPr="00BA5881">
        <w:rPr>
          <w:rFonts w:ascii="Times New Roman" w:eastAsia="Times New Roman" w:hAnsi="Times New Roman"/>
          <w:color w:val="000000"/>
          <w:sz w:val="24"/>
          <w:lang w:val="ru-RU"/>
        </w:rPr>
        <w:t>5 класса основного общего образования</w:t>
      </w:r>
    </w:p>
    <w:p w:rsidR="00EC68AC" w:rsidRPr="00BA5881" w:rsidRDefault="00BA5881">
      <w:pPr>
        <w:autoSpaceDE w:val="0"/>
        <w:autoSpaceDN w:val="0"/>
        <w:spacing w:before="72" w:after="0" w:line="230" w:lineRule="auto"/>
        <w:ind w:right="3616"/>
        <w:jc w:val="right"/>
        <w:rPr>
          <w:lang w:val="ru-RU"/>
        </w:rPr>
      </w:pPr>
      <w:r>
        <w:rPr>
          <w:rFonts w:ascii="Times New Roman" w:eastAsia="Times New Roman" w:hAnsi="Times New Roman"/>
          <w:color w:val="000000"/>
          <w:sz w:val="24"/>
          <w:lang w:val="ru-RU"/>
        </w:rPr>
        <w:t xml:space="preserve">на 2022-2023 </w:t>
      </w:r>
      <w:r w:rsidRPr="00BA5881">
        <w:rPr>
          <w:rFonts w:ascii="Times New Roman" w:eastAsia="Times New Roman" w:hAnsi="Times New Roman"/>
          <w:color w:val="000000"/>
          <w:sz w:val="24"/>
          <w:lang w:val="ru-RU"/>
        </w:rPr>
        <w:t>учебный год</w:t>
      </w:r>
    </w:p>
    <w:p w:rsidR="00EC68AC" w:rsidRPr="00BA5881" w:rsidRDefault="00BA5881">
      <w:pPr>
        <w:autoSpaceDE w:val="0"/>
        <w:autoSpaceDN w:val="0"/>
        <w:spacing w:before="2112" w:after="0" w:line="230" w:lineRule="auto"/>
        <w:ind w:right="36"/>
        <w:jc w:val="right"/>
        <w:rPr>
          <w:lang w:val="ru-RU"/>
        </w:rPr>
      </w:pPr>
      <w:r w:rsidRPr="00BA5881">
        <w:rPr>
          <w:rFonts w:ascii="Times New Roman" w:eastAsia="Times New Roman" w:hAnsi="Times New Roman"/>
          <w:color w:val="000000"/>
          <w:sz w:val="24"/>
          <w:lang w:val="ru-RU"/>
        </w:rPr>
        <w:t xml:space="preserve">Составитель: </w:t>
      </w:r>
      <w:proofErr w:type="spellStart"/>
      <w:r w:rsidRPr="00BA5881">
        <w:rPr>
          <w:rFonts w:ascii="Times New Roman" w:eastAsia="Times New Roman" w:hAnsi="Times New Roman"/>
          <w:color w:val="000000"/>
          <w:sz w:val="24"/>
          <w:lang w:val="ru-RU"/>
        </w:rPr>
        <w:t>Скрипникова</w:t>
      </w:r>
      <w:proofErr w:type="spellEnd"/>
      <w:r w:rsidRPr="00BA5881">
        <w:rPr>
          <w:rFonts w:ascii="Times New Roman" w:eastAsia="Times New Roman" w:hAnsi="Times New Roman"/>
          <w:color w:val="000000"/>
          <w:sz w:val="24"/>
          <w:lang w:val="ru-RU"/>
        </w:rPr>
        <w:t xml:space="preserve"> Татьяна Юрьевна</w:t>
      </w:r>
    </w:p>
    <w:p w:rsidR="00EC68AC" w:rsidRDefault="00BA5881" w:rsidP="00BA5881">
      <w:pPr>
        <w:autoSpaceDE w:val="0"/>
        <w:autoSpaceDN w:val="0"/>
        <w:spacing w:before="70" w:after="0" w:line="230" w:lineRule="auto"/>
        <w:ind w:right="20"/>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учитель</w:t>
      </w:r>
    </w:p>
    <w:p w:rsidR="00BA5881" w:rsidRDefault="00BA5881" w:rsidP="00BA5881">
      <w:pPr>
        <w:autoSpaceDE w:val="0"/>
        <w:autoSpaceDN w:val="0"/>
        <w:spacing w:before="70" w:after="0" w:line="230" w:lineRule="auto"/>
        <w:ind w:right="20"/>
        <w:jc w:val="right"/>
        <w:rPr>
          <w:rFonts w:ascii="Times New Roman" w:eastAsia="Times New Roman" w:hAnsi="Times New Roman"/>
          <w:color w:val="000000"/>
          <w:sz w:val="24"/>
          <w:lang w:val="ru-RU"/>
        </w:rPr>
      </w:pPr>
    </w:p>
    <w:p w:rsidR="00BA5881" w:rsidRDefault="00BA5881" w:rsidP="00BA5881">
      <w:pPr>
        <w:autoSpaceDE w:val="0"/>
        <w:autoSpaceDN w:val="0"/>
        <w:spacing w:before="70" w:after="0" w:line="230" w:lineRule="auto"/>
        <w:ind w:right="20"/>
        <w:jc w:val="right"/>
        <w:rPr>
          <w:rFonts w:ascii="Times New Roman" w:eastAsia="Times New Roman" w:hAnsi="Times New Roman"/>
          <w:color w:val="000000"/>
          <w:sz w:val="24"/>
          <w:lang w:val="ru-RU"/>
        </w:rPr>
      </w:pPr>
    </w:p>
    <w:p w:rsidR="00BA5881" w:rsidRDefault="00BA5881" w:rsidP="00BA5881">
      <w:pPr>
        <w:autoSpaceDE w:val="0"/>
        <w:autoSpaceDN w:val="0"/>
        <w:spacing w:before="70" w:after="0" w:line="230" w:lineRule="auto"/>
        <w:ind w:right="20"/>
        <w:jc w:val="right"/>
        <w:rPr>
          <w:rFonts w:ascii="Times New Roman" w:eastAsia="Times New Roman" w:hAnsi="Times New Roman"/>
          <w:color w:val="000000"/>
          <w:sz w:val="24"/>
          <w:lang w:val="ru-RU"/>
        </w:rPr>
      </w:pPr>
    </w:p>
    <w:p w:rsidR="00BA5881" w:rsidRDefault="00BA5881" w:rsidP="00BA5881">
      <w:pPr>
        <w:autoSpaceDE w:val="0"/>
        <w:autoSpaceDN w:val="0"/>
        <w:spacing w:before="70" w:after="0" w:line="230" w:lineRule="auto"/>
        <w:ind w:right="20"/>
        <w:jc w:val="right"/>
        <w:rPr>
          <w:rFonts w:ascii="Times New Roman" w:eastAsia="Times New Roman" w:hAnsi="Times New Roman"/>
          <w:color w:val="000000"/>
          <w:sz w:val="24"/>
          <w:lang w:val="ru-RU"/>
        </w:rPr>
      </w:pPr>
    </w:p>
    <w:p w:rsidR="00BA5881" w:rsidRDefault="00BA5881" w:rsidP="00BA5881">
      <w:pPr>
        <w:autoSpaceDE w:val="0"/>
        <w:autoSpaceDN w:val="0"/>
        <w:spacing w:before="70" w:after="0" w:line="230" w:lineRule="auto"/>
        <w:ind w:right="20"/>
        <w:jc w:val="right"/>
        <w:rPr>
          <w:rFonts w:ascii="Times New Roman" w:eastAsia="Times New Roman" w:hAnsi="Times New Roman"/>
          <w:color w:val="000000"/>
          <w:sz w:val="24"/>
          <w:lang w:val="ru-RU"/>
        </w:rPr>
      </w:pPr>
    </w:p>
    <w:p w:rsidR="00BA5881" w:rsidRPr="00BA5881" w:rsidRDefault="00BA5881" w:rsidP="00BA5881">
      <w:pPr>
        <w:autoSpaceDE w:val="0"/>
        <w:autoSpaceDN w:val="0"/>
        <w:spacing w:after="0" w:line="230" w:lineRule="auto"/>
        <w:ind w:right="3654"/>
        <w:jc w:val="right"/>
        <w:rPr>
          <w:lang w:val="ru-RU"/>
        </w:rPr>
      </w:pPr>
      <w:r w:rsidRPr="00BA5881">
        <w:rPr>
          <w:rFonts w:ascii="Times New Roman" w:eastAsia="Times New Roman" w:hAnsi="Times New Roman"/>
          <w:color w:val="000000"/>
          <w:sz w:val="24"/>
          <w:lang w:val="ru-RU"/>
        </w:rPr>
        <w:t>п. Джонка 2021</w:t>
      </w:r>
    </w:p>
    <w:p w:rsidR="00BA5881" w:rsidRDefault="00BA5881" w:rsidP="00BA5881">
      <w:pPr>
        <w:autoSpaceDE w:val="0"/>
        <w:autoSpaceDN w:val="0"/>
        <w:spacing w:before="70" w:after="0" w:line="230" w:lineRule="auto"/>
        <w:ind w:right="20"/>
        <w:jc w:val="right"/>
        <w:rPr>
          <w:rFonts w:ascii="Times New Roman" w:eastAsia="Times New Roman" w:hAnsi="Times New Roman"/>
          <w:color w:val="000000"/>
          <w:sz w:val="24"/>
          <w:lang w:val="ru-RU"/>
        </w:rPr>
      </w:pPr>
    </w:p>
    <w:p w:rsidR="00BA5881" w:rsidRDefault="00BA5881" w:rsidP="00BA5881">
      <w:pPr>
        <w:autoSpaceDE w:val="0"/>
        <w:autoSpaceDN w:val="0"/>
        <w:spacing w:before="70" w:after="0" w:line="230" w:lineRule="auto"/>
        <w:ind w:right="20"/>
        <w:jc w:val="right"/>
        <w:rPr>
          <w:rFonts w:ascii="Times New Roman" w:eastAsia="Times New Roman" w:hAnsi="Times New Roman"/>
          <w:color w:val="000000"/>
          <w:sz w:val="24"/>
          <w:lang w:val="ru-RU"/>
        </w:rPr>
      </w:pPr>
    </w:p>
    <w:p w:rsidR="00BA5881" w:rsidRPr="00BA5881" w:rsidRDefault="00BA5881" w:rsidP="00BA5881">
      <w:pPr>
        <w:autoSpaceDE w:val="0"/>
        <w:autoSpaceDN w:val="0"/>
        <w:spacing w:before="70" w:after="0" w:line="230" w:lineRule="auto"/>
        <w:ind w:right="20"/>
        <w:rPr>
          <w:lang w:val="ru-RU"/>
        </w:rPr>
        <w:sectPr w:rsidR="00BA5881" w:rsidRPr="00BA5881">
          <w:pgSz w:w="11900" w:h="16840"/>
          <w:pgMar w:top="298" w:right="874" w:bottom="1332" w:left="738" w:header="720" w:footer="720" w:gutter="0"/>
          <w:cols w:space="720" w:equalWidth="0">
            <w:col w:w="10288" w:space="0"/>
          </w:cols>
          <w:docGrid w:linePitch="360"/>
        </w:sectPr>
      </w:pPr>
    </w:p>
    <w:p w:rsidR="00EC68AC" w:rsidRPr="00BA5881" w:rsidRDefault="00EC68AC">
      <w:pPr>
        <w:autoSpaceDE w:val="0"/>
        <w:autoSpaceDN w:val="0"/>
        <w:spacing w:after="432" w:line="220" w:lineRule="exact"/>
        <w:rPr>
          <w:lang w:val="ru-RU"/>
        </w:rPr>
      </w:pPr>
    </w:p>
    <w:p w:rsidR="00EC68AC" w:rsidRPr="00BA5881" w:rsidRDefault="00EC68AC">
      <w:pPr>
        <w:rPr>
          <w:lang w:val="ru-RU"/>
        </w:rPr>
        <w:sectPr w:rsidR="00EC68AC" w:rsidRPr="00BA5881">
          <w:pgSz w:w="11900" w:h="16840"/>
          <w:pgMar w:top="652" w:right="1440" w:bottom="1440" w:left="1440" w:header="720" w:footer="720" w:gutter="0"/>
          <w:cols w:space="720" w:equalWidth="0">
            <w:col w:w="9020" w:space="0"/>
          </w:cols>
          <w:docGrid w:linePitch="360"/>
        </w:sectPr>
      </w:pPr>
    </w:p>
    <w:p w:rsidR="00EC68AC" w:rsidRPr="00BA5881" w:rsidRDefault="00EC68AC">
      <w:pPr>
        <w:autoSpaceDE w:val="0"/>
        <w:autoSpaceDN w:val="0"/>
        <w:spacing w:after="78" w:line="220" w:lineRule="exact"/>
        <w:rPr>
          <w:lang w:val="ru-RU"/>
        </w:rPr>
      </w:pPr>
    </w:p>
    <w:p w:rsidR="00EC68AC" w:rsidRPr="00BA5881" w:rsidRDefault="00BA5881">
      <w:pPr>
        <w:autoSpaceDE w:val="0"/>
        <w:autoSpaceDN w:val="0"/>
        <w:spacing w:after="0" w:line="230" w:lineRule="auto"/>
        <w:rPr>
          <w:lang w:val="ru-RU"/>
        </w:rPr>
      </w:pPr>
      <w:r w:rsidRPr="00BA5881">
        <w:rPr>
          <w:rFonts w:ascii="Times New Roman" w:eastAsia="Times New Roman" w:hAnsi="Times New Roman"/>
          <w:b/>
          <w:color w:val="000000"/>
          <w:sz w:val="24"/>
          <w:lang w:val="ru-RU"/>
        </w:rPr>
        <w:t>ПОЯСНИТЕЛЬНАЯ ЗАПИСКА</w:t>
      </w:r>
    </w:p>
    <w:p w:rsidR="00EC68AC" w:rsidRPr="00BA5881" w:rsidRDefault="00BA5881">
      <w:pPr>
        <w:autoSpaceDE w:val="0"/>
        <w:autoSpaceDN w:val="0"/>
        <w:spacing w:before="346" w:after="0" w:line="230" w:lineRule="auto"/>
        <w:rPr>
          <w:lang w:val="ru-RU"/>
        </w:rPr>
      </w:pPr>
      <w:r w:rsidRPr="00BA5881">
        <w:rPr>
          <w:rFonts w:ascii="Times New Roman" w:eastAsia="Times New Roman" w:hAnsi="Times New Roman"/>
          <w:b/>
          <w:color w:val="000000"/>
          <w:sz w:val="24"/>
          <w:lang w:val="ru-RU"/>
        </w:rPr>
        <w:t xml:space="preserve">ОБЩАЯ ХАРАКТЕРИСТИКА УЧЕБНОГО ПРЕДМЕТА "МАТЕМАТИКА" </w:t>
      </w:r>
    </w:p>
    <w:p w:rsidR="00EC68AC" w:rsidRPr="00BA5881" w:rsidRDefault="00BA5881" w:rsidP="00BA5881">
      <w:pPr>
        <w:autoSpaceDE w:val="0"/>
        <w:autoSpaceDN w:val="0"/>
        <w:spacing w:after="0" w:line="240" w:lineRule="auto"/>
        <w:ind w:firstLine="720"/>
        <w:jc w:val="both"/>
        <w:rPr>
          <w:lang w:val="ru-RU"/>
        </w:rPr>
      </w:pPr>
      <w:r w:rsidRPr="00BA5881">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BA5881">
        <w:rPr>
          <w:lang w:val="ru-RU"/>
        </w:rPr>
        <w:br/>
      </w:r>
      <w:r w:rsidRPr="00BA5881">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BA5881">
        <w:rPr>
          <w:lang w:val="ru-RU"/>
        </w:rPr>
        <w:br/>
      </w:r>
      <w:r w:rsidRPr="00BA5881">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BA5881">
        <w:rPr>
          <w:lang w:val="ru-RU"/>
        </w:rPr>
        <w:br/>
      </w:r>
      <w:r w:rsidRPr="00BA5881">
        <w:rPr>
          <w:rFonts w:ascii="Times New Roman" w:eastAsia="Times New Roman" w:hAnsi="Times New Roman"/>
          <w:color w:val="000000"/>
          <w:sz w:val="24"/>
          <w:lang w:val="ru-RU"/>
        </w:rPr>
        <w:t>общеобразовательной подготовки, в том числе и математической.</w:t>
      </w:r>
    </w:p>
    <w:p w:rsidR="00EC68AC" w:rsidRPr="00BA5881" w:rsidRDefault="00BA5881" w:rsidP="00BA5881">
      <w:pPr>
        <w:autoSpaceDE w:val="0"/>
        <w:autoSpaceDN w:val="0"/>
        <w:spacing w:after="0" w:line="240" w:lineRule="auto"/>
        <w:ind w:right="144" w:firstLine="720"/>
        <w:jc w:val="both"/>
        <w:rPr>
          <w:lang w:val="ru-RU"/>
        </w:rPr>
      </w:pPr>
      <w:r w:rsidRPr="00BA5881">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EC68AC" w:rsidRPr="00BA5881" w:rsidRDefault="00BA5881" w:rsidP="00BA5881">
      <w:pPr>
        <w:autoSpaceDE w:val="0"/>
        <w:autoSpaceDN w:val="0"/>
        <w:spacing w:after="0" w:line="240" w:lineRule="auto"/>
        <w:ind w:firstLine="720"/>
        <w:jc w:val="both"/>
        <w:rPr>
          <w:lang w:val="ru-RU"/>
        </w:rPr>
      </w:pPr>
      <w:r w:rsidRPr="00BA5881">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BA5881">
        <w:rPr>
          <w:lang w:val="ru-RU"/>
        </w:rPr>
        <w:br/>
      </w:r>
      <w:r w:rsidRPr="00BA5881">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BA5881">
        <w:rPr>
          <w:lang w:val="ru-RU"/>
        </w:rPr>
        <w:br/>
      </w:r>
      <w:r w:rsidRPr="00BA5881">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BA5881">
        <w:rPr>
          <w:lang w:val="ru-RU"/>
        </w:rPr>
        <w:br/>
      </w:r>
      <w:r w:rsidRPr="00BA5881">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EC68AC" w:rsidRPr="00BA5881" w:rsidRDefault="00BA5881" w:rsidP="00BA5881">
      <w:pPr>
        <w:autoSpaceDE w:val="0"/>
        <w:autoSpaceDN w:val="0"/>
        <w:spacing w:after="0" w:line="240" w:lineRule="auto"/>
        <w:ind w:firstLine="720"/>
        <w:jc w:val="both"/>
        <w:rPr>
          <w:lang w:val="ru-RU"/>
        </w:rPr>
      </w:pPr>
      <w:r w:rsidRPr="00BA5881">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EC68AC" w:rsidRPr="00BA5881" w:rsidRDefault="00BA5881" w:rsidP="00BA5881">
      <w:pPr>
        <w:autoSpaceDE w:val="0"/>
        <w:autoSpaceDN w:val="0"/>
        <w:spacing w:after="0" w:line="240" w:lineRule="auto"/>
        <w:ind w:firstLine="720"/>
        <w:jc w:val="both"/>
        <w:rPr>
          <w:lang w:val="ru-RU"/>
        </w:rPr>
      </w:pPr>
      <w:r w:rsidRPr="00BA5881">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BA5881" w:rsidRPr="00BA5881" w:rsidRDefault="00BA5881" w:rsidP="00BA5881">
      <w:pPr>
        <w:autoSpaceDE w:val="0"/>
        <w:autoSpaceDN w:val="0"/>
        <w:spacing w:after="0" w:line="240" w:lineRule="auto"/>
        <w:ind w:firstLine="720"/>
        <w:jc w:val="both"/>
        <w:rPr>
          <w:lang w:val="ru-RU"/>
        </w:rPr>
      </w:pPr>
      <w:r w:rsidRPr="00BA5881">
        <w:rPr>
          <w:rFonts w:ascii="Times New Roman" w:eastAsia="Times New Roman" w:hAnsi="Times New Roman"/>
          <w:color w:val="000000"/>
          <w:sz w:val="24"/>
          <w:lang w:val="ru-RU"/>
        </w:rPr>
        <w:t>Необходимым компонентом общей культуры в современном толк</w:t>
      </w:r>
      <w:r>
        <w:rPr>
          <w:rFonts w:ascii="Times New Roman" w:eastAsia="Times New Roman" w:hAnsi="Times New Roman"/>
          <w:color w:val="000000"/>
          <w:sz w:val="24"/>
          <w:lang w:val="ru-RU"/>
        </w:rPr>
        <w:t xml:space="preserve">овании является общее знакомств </w:t>
      </w:r>
      <w:r w:rsidRPr="00BA5881">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BA5881" w:rsidRPr="00BA5881" w:rsidRDefault="00BA5881" w:rsidP="00BA5881">
      <w:pPr>
        <w:autoSpaceDE w:val="0"/>
        <w:autoSpaceDN w:val="0"/>
        <w:spacing w:after="0" w:line="240" w:lineRule="auto"/>
        <w:ind w:right="432" w:firstLine="180"/>
        <w:jc w:val="both"/>
        <w:rPr>
          <w:lang w:val="ru-RU"/>
        </w:rPr>
      </w:pPr>
      <w:r w:rsidRPr="00BA5881">
        <w:rPr>
          <w:rFonts w:ascii="Times New Roman" w:eastAsia="Times New Roman" w:hAnsi="Times New Roman"/>
          <w:color w:val="000000"/>
          <w:sz w:val="24"/>
          <w:lang w:val="ru-RU"/>
        </w:rPr>
        <w:t>Изучение математики также способствует эстетическому</w:t>
      </w:r>
      <w:r>
        <w:rPr>
          <w:rFonts w:ascii="Times New Roman" w:eastAsia="Times New Roman" w:hAnsi="Times New Roman"/>
          <w:color w:val="000000"/>
          <w:sz w:val="24"/>
          <w:lang w:val="ru-RU"/>
        </w:rPr>
        <w:t xml:space="preserve"> воспитанию человека, пониманию </w:t>
      </w:r>
      <w:r w:rsidRPr="00BA5881">
        <w:rPr>
          <w:rFonts w:ascii="Times New Roman" w:eastAsia="Times New Roman" w:hAnsi="Times New Roman"/>
          <w:color w:val="000000"/>
          <w:sz w:val="24"/>
          <w:lang w:val="ru-RU"/>
        </w:rPr>
        <w:t>красоты и изящества математических рассуждений, восприятию геометрических форм, усвоению идеи симметрии.</w:t>
      </w:r>
    </w:p>
    <w:p w:rsidR="00EC68AC" w:rsidRPr="00BA5881" w:rsidRDefault="00EC68AC" w:rsidP="00BA5881">
      <w:pPr>
        <w:autoSpaceDE w:val="0"/>
        <w:autoSpaceDN w:val="0"/>
        <w:spacing w:after="0" w:line="240" w:lineRule="auto"/>
        <w:ind w:left="180" w:firstLine="540"/>
        <w:jc w:val="both"/>
        <w:rPr>
          <w:lang w:val="ru-RU"/>
        </w:rPr>
        <w:sectPr w:rsidR="00EC68AC" w:rsidRPr="00BA5881">
          <w:pgSz w:w="11900" w:h="16840"/>
          <w:pgMar w:top="298" w:right="650" w:bottom="410" w:left="666" w:header="720" w:footer="720" w:gutter="0"/>
          <w:cols w:space="720" w:equalWidth="0">
            <w:col w:w="10584" w:space="0"/>
          </w:cols>
          <w:docGrid w:linePitch="360"/>
        </w:sectPr>
      </w:pPr>
    </w:p>
    <w:p w:rsidR="00EC68AC"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lastRenderedPageBreak/>
        <w:t>ЦЕЛИ ИЗУЧЕНИЯ УЧЕБНОГО КУРСА</w:t>
      </w:r>
    </w:p>
    <w:p w:rsidR="00EC68AC"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color w:val="000000"/>
          <w:sz w:val="24"/>
          <w:lang w:val="ru-RU"/>
        </w:rPr>
        <w:t>Приоритетными целями обучения математике в 5 классе являются:</w:t>
      </w:r>
    </w:p>
    <w:p w:rsidR="00EC68AC" w:rsidRPr="00BA5881" w:rsidRDefault="00BA5881" w:rsidP="00BA5881">
      <w:pPr>
        <w:autoSpaceDE w:val="0"/>
        <w:autoSpaceDN w:val="0"/>
        <w:spacing w:after="0" w:line="240" w:lineRule="auto"/>
        <w:ind w:left="420" w:right="144"/>
        <w:jc w:val="both"/>
        <w:rPr>
          <w:lang w:val="ru-RU"/>
        </w:rPr>
      </w:pPr>
      <w:r w:rsidRPr="00BA5881">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BA5881">
        <w:rPr>
          <w:lang w:val="ru-RU"/>
        </w:rPr>
        <w:br/>
      </w:r>
      <w:r w:rsidRPr="00BA5881">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EC68AC" w:rsidRPr="00BA5881" w:rsidRDefault="00BA5881" w:rsidP="00BA5881">
      <w:pPr>
        <w:autoSpaceDE w:val="0"/>
        <w:autoSpaceDN w:val="0"/>
        <w:spacing w:after="0" w:line="240" w:lineRule="auto"/>
        <w:ind w:left="420" w:right="720"/>
        <w:jc w:val="both"/>
        <w:rPr>
          <w:lang w:val="ru-RU"/>
        </w:rPr>
      </w:pPr>
      <w:r w:rsidRPr="00BA5881">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EC68AC"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EC68AC" w:rsidRPr="00BA5881" w:rsidRDefault="00BA5881" w:rsidP="00BA5881">
      <w:pPr>
        <w:autoSpaceDE w:val="0"/>
        <w:autoSpaceDN w:val="0"/>
        <w:spacing w:after="0" w:line="240" w:lineRule="auto"/>
        <w:ind w:left="420" w:right="432"/>
        <w:jc w:val="both"/>
        <w:rPr>
          <w:lang w:val="ru-RU"/>
        </w:rPr>
      </w:pPr>
      <w:r w:rsidRPr="00BA5881">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EC68AC" w:rsidRPr="00BA5881" w:rsidRDefault="00BA5881" w:rsidP="00BA5881">
      <w:pPr>
        <w:autoSpaceDE w:val="0"/>
        <w:autoSpaceDN w:val="0"/>
        <w:spacing w:after="0" w:line="240" w:lineRule="auto"/>
        <w:ind w:right="432" w:firstLine="420"/>
        <w:jc w:val="both"/>
        <w:rPr>
          <w:lang w:val="ru-RU"/>
        </w:rPr>
      </w:pPr>
      <w:r w:rsidRPr="00BA5881">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EC68AC" w:rsidRPr="00BA5881" w:rsidRDefault="00BA5881" w:rsidP="00BA5881">
      <w:pPr>
        <w:autoSpaceDE w:val="0"/>
        <w:autoSpaceDN w:val="0"/>
        <w:spacing w:after="0" w:line="240" w:lineRule="auto"/>
        <w:ind w:right="144" w:firstLine="420"/>
        <w:jc w:val="both"/>
        <w:rPr>
          <w:lang w:val="ru-RU"/>
        </w:rPr>
      </w:pPr>
      <w:r w:rsidRPr="00BA5881">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BA5881">
        <w:rPr>
          <w:lang w:val="ru-RU"/>
        </w:rPr>
        <w:br/>
      </w:r>
      <w:r w:rsidRPr="00BA5881">
        <w:rPr>
          <w:rFonts w:ascii="Times New Roman" w:eastAsia="Times New Roman" w:hAnsi="Times New Roman"/>
          <w:color w:val="000000"/>
          <w:sz w:val="24"/>
          <w:lang w:val="ru-RU"/>
        </w:rPr>
        <w:t xml:space="preserve">вычислений. </w:t>
      </w:r>
    </w:p>
    <w:p w:rsidR="00EC68AC" w:rsidRPr="00BA5881" w:rsidRDefault="00BA5881" w:rsidP="00BA5881">
      <w:pPr>
        <w:autoSpaceDE w:val="0"/>
        <w:autoSpaceDN w:val="0"/>
        <w:spacing w:after="0" w:line="240" w:lineRule="auto"/>
        <w:ind w:firstLine="420"/>
        <w:jc w:val="both"/>
        <w:rPr>
          <w:lang w:val="ru-RU"/>
        </w:rPr>
      </w:pPr>
      <w:r w:rsidRPr="00BA5881">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BA5881">
        <w:rPr>
          <w:lang w:val="ru-RU"/>
        </w:rPr>
        <w:br/>
      </w:r>
      <w:r w:rsidRPr="00BA5881">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BA5881">
        <w:rPr>
          <w:lang w:val="ru-RU"/>
        </w:rPr>
        <w:br/>
      </w:r>
      <w:r w:rsidRPr="00BA5881">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BA5881">
        <w:rPr>
          <w:lang w:val="ru-RU"/>
        </w:rPr>
        <w:br/>
      </w:r>
      <w:r w:rsidRPr="00BA5881">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EC68AC" w:rsidRDefault="00BA5881" w:rsidP="00BA5881">
      <w:pPr>
        <w:autoSpaceDE w:val="0"/>
        <w:autoSpaceDN w:val="0"/>
        <w:spacing w:after="0" w:line="240" w:lineRule="auto"/>
        <w:ind w:left="180" w:firstLine="240"/>
        <w:jc w:val="both"/>
        <w:rPr>
          <w:rFonts w:ascii="Times New Roman" w:eastAsia="Times New Roman" w:hAnsi="Times New Roman"/>
          <w:color w:val="000000"/>
          <w:sz w:val="24"/>
          <w:lang w:val="ru-RU"/>
        </w:rPr>
      </w:pPr>
      <w:r w:rsidRPr="00BA5881">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r>
        <w:rPr>
          <w:lang w:val="ru-RU"/>
        </w:rPr>
        <w:t xml:space="preserve"> </w:t>
      </w:r>
      <w:r w:rsidRPr="00BA5881">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BA5881" w:rsidRPr="00BA5881" w:rsidRDefault="00BA5881" w:rsidP="00BA5881">
      <w:pPr>
        <w:autoSpaceDE w:val="0"/>
        <w:autoSpaceDN w:val="0"/>
        <w:spacing w:after="0" w:line="240" w:lineRule="auto"/>
        <w:ind w:firstLine="420"/>
        <w:jc w:val="both"/>
        <w:rPr>
          <w:lang w:val="ru-RU"/>
        </w:rPr>
      </w:pPr>
      <w:r w:rsidRPr="00BA5881">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BA5881">
        <w:rPr>
          <w:lang w:val="ru-RU"/>
        </w:rPr>
        <w:br/>
      </w:r>
      <w:r w:rsidRPr="00BA5881">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МЕСТО УЧЕБНОГО КУРСА В УЧЕБНОМ ПЛАНЕ</w:t>
      </w:r>
    </w:p>
    <w:p w:rsidR="00BA5881" w:rsidRPr="00BA5881" w:rsidRDefault="00BA5881" w:rsidP="00BA5881">
      <w:pPr>
        <w:autoSpaceDE w:val="0"/>
        <w:autoSpaceDN w:val="0"/>
        <w:spacing w:after="0" w:line="240" w:lineRule="auto"/>
        <w:ind w:firstLine="180"/>
        <w:jc w:val="both"/>
        <w:rPr>
          <w:lang w:val="ru-RU"/>
        </w:rPr>
      </w:pPr>
      <w:r w:rsidRPr="00BA5881">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w:t>
      </w:r>
      <w:r>
        <w:rPr>
          <w:rFonts w:ascii="Times New Roman" w:eastAsia="Times New Roman" w:hAnsi="Times New Roman"/>
          <w:color w:val="000000"/>
          <w:sz w:val="24"/>
          <w:lang w:val="ru-RU"/>
        </w:rPr>
        <w:t xml:space="preserve"> учебных часов в неделю, всего </w:t>
      </w:r>
      <w:r w:rsidRPr="00BA5881">
        <w:rPr>
          <w:rFonts w:ascii="Times New Roman" w:eastAsia="Times New Roman" w:hAnsi="Times New Roman"/>
          <w:color w:val="000000"/>
          <w:sz w:val="24"/>
          <w:lang w:val="ru-RU"/>
        </w:rPr>
        <w:t>170 учебных часов.</w:t>
      </w:r>
    </w:p>
    <w:p w:rsidR="00BA5881" w:rsidRDefault="00BA5881" w:rsidP="00BA5881">
      <w:pPr>
        <w:autoSpaceDE w:val="0"/>
        <w:autoSpaceDN w:val="0"/>
        <w:spacing w:after="0" w:line="240" w:lineRule="auto"/>
        <w:ind w:left="180" w:firstLine="240"/>
        <w:jc w:val="both"/>
        <w:rPr>
          <w:lang w:val="ru-RU"/>
        </w:rPr>
      </w:pP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lastRenderedPageBreak/>
        <w:t>СОДЕРЖАНИЕ УЧЕБНОГО КУРСА "МАТЕМАТИКА"</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Натуральные числа и нуль</w:t>
      </w:r>
    </w:p>
    <w:p w:rsidR="00BA5881" w:rsidRPr="00BA5881" w:rsidRDefault="00BA5881" w:rsidP="00BA5881">
      <w:pPr>
        <w:autoSpaceDE w:val="0"/>
        <w:autoSpaceDN w:val="0"/>
        <w:spacing w:after="0" w:line="240" w:lineRule="auto"/>
        <w:ind w:firstLine="180"/>
        <w:jc w:val="both"/>
        <w:rPr>
          <w:lang w:val="ru-RU"/>
        </w:rPr>
      </w:pPr>
      <w:r w:rsidRPr="00BA5881">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BA5881" w:rsidRPr="00BA5881" w:rsidRDefault="00BA5881" w:rsidP="00BA5881">
      <w:pPr>
        <w:autoSpaceDE w:val="0"/>
        <w:autoSpaceDN w:val="0"/>
        <w:spacing w:after="0" w:line="240" w:lineRule="auto"/>
        <w:ind w:right="144"/>
        <w:jc w:val="both"/>
        <w:rPr>
          <w:lang w:val="ru-RU"/>
        </w:rPr>
      </w:pPr>
      <w:r w:rsidRPr="00BA5881">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BA5881">
        <w:rPr>
          <w:lang w:val="ru-RU"/>
        </w:rPr>
        <w:br/>
      </w:r>
      <w:r w:rsidRPr="00BA5881">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BA5881" w:rsidRPr="00BA5881" w:rsidRDefault="00BA5881" w:rsidP="00BA5881">
      <w:pPr>
        <w:autoSpaceDE w:val="0"/>
        <w:autoSpaceDN w:val="0"/>
        <w:spacing w:after="0" w:line="240" w:lineRule="auto"/>
        <w:ind w:right="144"/>
        <w:jc w:val="both"/>
        <w:rPr>
          <w:lang w:val="ru-RU"/>
        </w:rPr>
      </w:pPr>
      <w:r w:rsidRPr="00BA5881">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Дроби</w:t>
      </w:r>
    </w:p>
    <w:p w:rsidR="00BA5881" w:rsidRPr="00BA5881" w:rsidRDefault="00BA5881" w:rsidP="00BA5881">
      <w:pPr>
        <w:autoSpaceDE w:val="0"/>
        <w:autoSpaceDN w:val="0"/>
        <w:spacing w:after="0" w:line="240" w:lineRule="auto"/>
        <w:ind w:firstLine="180"/>
        <w:jc w:val="both"/>
        <w:rPr>
          <w:lang w:val="ru-RU"/>
        </w:rPr>
      </w:pPr>
      <w:r w:rsidRPr="00BA5881">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Решение текстовых задач</w:t>
      </w:r>
    </w:p>
    <w:p w:rsidR="00BA5881" w:rsidRPr="00BA5881" w:rsidRDefault="00BA5881" w:rsidP="00FB4BF0">
      <w:pPr>
        <w:autoSpaceDE w:val="0"/>
        <w:autoSpaceDN w:val="0"/>
        <w:spacing w:after="0" w:line="240" w:lineRule="auto"/>
        <w:ind w:right="432" w:firstLine="180"/>
        <w:jc w:val="both"/>
        <w:rPr>
          <w:lang w:val="ru-RU"/>
        </w:rPr>
      </w:pPr>
      <w:r w:rsidRPr="00BA5881">
        <w:rPr>
          <w:rFonts w:ascii="Times New Roman" w:eastAsia="Times New Roman" w:hAnsi="Times New Roman"/>
          <w:color w:val="000000"/>
          <w:sz w:val="24"/>
          <w:lang w:val="ru-RU"/>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w:t>
      </w:r>
      <w:proofErr w:type="spellStart"/>
      <w:proofErr w:type="gramStart"/>
      <w:r w:rsidRPr="00BA5881">
        <w:rPr>
          <w:rFonts w:ascii="Times New Roman" w:eastAsia="Times New Roman" w:hAnsi="Times New Roman"/>
          <w:color w:val="000000"/>
          <w:sz w:val="24"/>
          <w:lang w:val="ru-RU"/>
        </w:rPr>
        <w:t>скорости.Связь</w:t>
      </w:r>
      <w:proofErr w:type="spellEnd"/>
      <w:proofErr w:type="gramEnd"/>
      <w:r w:rsidRPr="00BA5881">
        <w:rPr>
          <w:rFonts w:ascii="Times New Roman" w:eastAsia="Times New Roman" w:hAnsi="Times New Roman"/>
          <w:color w:val="000000"/>
          <w:sz w:val="24"/>
          <w:lang w:val="ru-RU"/>
        </w:rPr>
        <w:t xml:space="preserve"> между единицами измерения каждой величины. Решение основных задач на дроби. Представление данных в виде таблиц, столбчатых диаграмм.</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Наглядная геометрия</w:t>
      </w:r>
    </w:p>
    <w:p w:rsidR="00BA5881" w:rsidRDefault="00BA5881" w:rsidP="00FB4BF0">
      <w:pPr>
        <w:autoSpaceDE w:val="0"/>
        <w:autoSpaceDN w:val="0"/>
        <w:spacing w:after="0" w:line="240" w:lineRule="auto"/>
        <w:ind w:right="144" w:firstLine="180"/>
        <w:jc w:val="both"/>
        <w:rPr>
          <w:rFonts w:ascii="Times New Roman" w:eastAsia="Times New Roman" w:hAnsi="Times New Roman"/>
          <w:color w:val="000000"/>
          <w:sz w:val="24"/>
          <w:lang w:val="ru-RU"/>
        </w:rPr>
      </w:pPr>
      <w:r w:rsidRPr="00BA5881">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r>
        <w:rPr>
          <w:lang w:val="ru-RU"/>
        </w:rPr>
        <w:t xml:space="preserve"> </w:t>
      </w:r>
      <w:r w:rsidRPr="00BA5881">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FB4BF0" w:rsidRPr="00FB4BF0" w:rsidRDefault="00FB4BF0" w:rsidP="00FB4BF0">
      <w:pPr>
        <w:autoSpaceDE w:val="0"/>
        <w:autoSpaceDN w:val="0"/>
        <w:spacing w:after="0" w:line="240" w:lineRule="auto"/>
        <w:ind w:right="144" w:firstLine="180"/>
        <w:jc w:val="both"/>
        <w:rPr>
          <w:rFonts w:ascii="Times New Roman" w:eastAsia="Times New Roman" w:hAnsi="Times New Roman"/>
          <w:color w:val="000000"/>
          <w:sz w:val="24"/>
          <w:lang w:val="ru-RU"/>
        </w:rPr>
        <w:sectPr w:rsidR="00FB4BF0" w:rsidRPr="00FB4BF0">
          <w:pgSz w:w="11900" w:h="16840"/>
          <w:pgMar w:top="286" w:right="814" w:bottom="1440" w:left="666" w:header="720" w:footer="720" w:gutter="0"/>
          <w:cols w:space="720" w:equalWidth="0">
            <w:col w:w="10420" w:space="0"/>
          </w:cols>
          <w:docGrid w:linePitch="360"/>
        </w:sectPr>
      </w:pPr>
    </w:p>
    <w:p w:rsidR="00BA5881" w:rsidRPr="00BA5881" w:rsidRDefault="00BA5881" w:rsidP="00BA5881">
      <w:pPr>
        <w:autoSpaceDE w:val="0"/>
        <w:autoSpaceDN w:val="0"/>
        <w:spacing w:after="78" w:line="220" w:lineRule="exact"/>
        <w:rPr>
          <w:lang w:val="ru-RU"/>
        </w:rPr>
      </w:pP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 xml:space="preserve">ПЛАНИРУЕМЫЕ ОБРАЗОВАТЕЛЬНЫЕ РЕЗУЛЬТАТЫ </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ЛИЧНОСТНЫЕ РЕЗУЛЬТАТЫ</w:t>
      </w:r>
    </w:p>
    <w:p w:rsidR="00BA5881" w:rsidRPr="00BA5881" w:rsidRDefault="00BA5881" w:rsidP="00BA5881">
      <w:pPr>
        <w:tabs>
          <w:tab w:val="left" w:pos="180"/>
        </w:tabs>
        <w:autoSpaceDE w:val="0"/>
        <w:autoSpaceDN w:val="0"/>
        <w:spacing w:after="0" w:line="240" w:lineRule="auto"/>
        <w:jc w:val="both"/>
        <w:rPr>
          <w:rFonts w:ascii="Times New Roman" w:eastAsia="Times New Roman" w:hAnsi="Times New Roman"/>
          <w:b/>
          <w:color w:val="000000"/>
          <w:sz w:val="24"/>
          <w:lang w:val="ru-RU"/>
        </w:rPr>
      </w:pPr>
      <w:r w:rsidRPr="00BA5881">
        <w:rPr>
          <w:lang w:val="ru-RU"/>
        </w:rPr>
        <w:tab/>
      </w:r>
      <w:r w:rsidRPr="00BA5881">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BA5881">
        <w:rPr>
          <w:lang w:val="ru-RU"/>
        </w:rPr>
        <w:tab/>
      </w:r>
      <w:r w:rsidRPr="00BA5881">
        <w:rPr>
          <w:rFonts w:ascii="Times New Roman" w:eastAsia="Times New Roman" w:hAnsi="Times New Roman"/>
          <w:b/>
          <w:color w:val="000000"/>
          <w:sz w:val="24"/>
          <w:lang w:val="ru-RU"/>
        </w:rPr>
        <w:t xml:space="preserve">Патриотическое воспитание: </w:t>
      </w:r>
      <w:r w:rsidRPr="00BA5881">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A5881" w:rsidRPr="00BA5881" w:rsidRDefault="00BA5881" w:rsidP="00BA5881">
      <w:pPr>
        <w:tabs>
          <w:tab w:val="left" w:pos="180"/>
        </w:tabs>
        <w:autoSpaceDE w:val="0"/>
        <w:autoSpaceDN w:val="0"/>
        <w:spacing w:after="0" w:line="240" w:lineRule="auto"/>
        <w:ind w:right="288"/>
        <w:jc w:val="both"/>
        <w:rPr>
          <w:lang w:val="ru-RU"/>
        </w:rPr>
      </w:pPr>
      <w:r w:rsidRPr="00BA5881">
        <w:rPr>
          <w:lang w:val="ru-RU"/>
        </w:rPr>
        <w:tab/>
      </w:r>
      <w:r w:rsidRPr="00BA5881">
        <w:rPr>
          <w:rFonts w:ascii="Times New Roman" w:eastAsia="Times New Roman" w:hAnsi="Times New Roman"/>
          <w:b/>
          <w:color w:val="000000"/>
          <w:sz w:val="24"/>
          <w:lang w:val="ru-RU"/>
        </w:rPr>
        <w:t xml:space="preserve">Гражданское и духовно-нравственное воспитание: </w:t>
      </w:r>
      <w:r w:rsidRPr="00BA5881">
        <w:rPr>
          <w:rFonts w:ascii="Times New Roman" w:eastAsia="Times New Roman" w:hAnsi="Times New Roman"/>
          <w:color w:val="000000"/>
          <w:sz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w:t>
      </w:r>
      <w:r>
        <w:rPr>
          <w:rFonts w:ascii="Times New Roman" w:eastAsia="Times New Roman" w:hAnsi="Times New Roman"/>
          <w:color w:val="000000"/>
          <w:sz w:val="24"/>
          <w:lang w:val="ru-RU"/>
        </w:rPr>
        <w:t xml:space="preserve">бщества (выборы, опросы и пр.); </w:t>
      </w:r>
      <w:r w:rsidRPr="00BA5881">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A5881" w:rsidRPr="00BA5881" w:rsidRDefault="00BA5881" w:rsidP="00BA5881">
      <w:pPr>
        <w:tabs>
          <w:tab w:val="left" w:pos="180"/>
        </w:tabs>
        <w:autoSpaceDE w:val="0"/>
        <w:autoSpaceDN w:val="0"/>
        <w:spacing w:after="0" w:line="240" w:lineRule="auto"/>
        <w:ind w:right="288"/>
        <w:jc w:val="both"/>
        <w:rPr>
          <w:lang w:val="ru-RU"/>
        </w:rPr>
      </w:pPr>
      <w:r w:rsidRPr="00BA5881">
        <w:rPr>
          <w:lang w:val="ru-RU"/>
        </w:rPr>
        <w:tab/>
      </w:r>
      <w:r w:rsidRPr="00BA5881">
        <w:rPr>
          <w:rFonts w:ascii="Times New Roman" w:eastAsia="Times New Roman" w:hAnsi="Times New Roman"/>
          <w:b/>
          <w:color w:val="000000"/>
          <w:sz w:val="24"/>
          <w:lang w:val="ru-RU"/>
        </w:rPr>
        <w:t xml:space="preserve">Трудовое воспитание: </w:t>
      </w:r>
      <w:r w:rsidRPr="00BA5881">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A5881" w:rsidRPr="00BA5881" w:rsidRDefault="00BA5881" w:rsidP="00BA5881">
      <w:pPr>
        <w:tabs>
          <w:tab w:val="left" w:pos="180"/>
        </w:tabs>
        <w:autoSpaceDE w:val="0"/>
        <w:autoSpaceDN w:val="0"/>
        <w:spacing w:after="0" w:line="240" w:lineRule="auto"/>
        <w:ind w:right="432"/>
        <w:jc w:val="both"/>
        <w:rPr>
          <w:lang w:val="ru-RU"/>
        </w:rPr>
      </w:pPr>
      <w:r w:rsidRPr="00BA5881">
        <w:rPr>
          <w:lang w:val="ru-RU"/>
        </w:rPr>
        <w:tab/>
      </w:r>
      <w:r w:rsidRPr="00BA5881">
        <w:rPr>
          <w:rFonts w:ascii="Times New Roman" w:eastAsia="Times New Roman" w:hAnsi="Times New Roman"/>
          <w:b/>
          <w:color w:val="000000"/>
          <w:sz w:val="24"/>
          <w:lang w:val="ru-RU"/>
        </w:rPr>
        <w:t>Эстетическое воспитание</w:t>
      </w:r>
      <w:r w:rsidRPr="00BA5881">
        <w:rPr>
          <w:rFonts w:ascii="Times New Roman" w:eastAsia="Times New Roman" w:hAnsi="Times New Roman"/>
          <w:color w:val="000000"/>
          <w:sz w:val="24"/>
          <w:lang w:val="ru-RU"/>
        </w:rPr>
        <w:t>: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A5881" w:rsidRPr="00BA5881" w:rsidRDefault="00BA5881" w:rsidP="00BA5881">
      <w:pPr>
        <w:tabs>
          <w:tab w:val="left" w:pos="180"/>
        </w:tabs>
        <w:autoSpaceDE w:val="0"/>
        <w:autoSpaceDN w:val="0"/>
        <w:spacing w:after="0" w:line="240" w:lineRule="auto"/>
        <w:ind w:right="432"/>
        <w:jc w:val="both"/>
        <w:rPr>
          <w:lang w:val="ru-RU"/>
        </w:rPr>
      </w:pPr>
      <w:r w:rsidRPr="00BA5881">
        <w:rPr>
          <w:lang w:val="ru-RU"/>
        </w:rPr>
        <w:tab/>
      </w:r>
      <w:r w:rsidRPr="00BA5881">
        <w:rPr>
          <w:rFonts w:ascii="Times New Roman" w:eastAsia="Times New Roman" w:hAnsi="Times New Roman"/>
          <w:b/>
          <w:color w:val="000000"/>
          <w:sz w:val="24"/>
          <w:lang w:val="ru-RU"/>
        </w:rPr>
        <w:t xml:space="preserve">Ценности научного познания: </w:t>
      </w:r>
      <w:r w:rsidRPr="00BA5881">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A5881" w:rsidRPr="00BA5881" w:rsidRDefault="00BA5881" w:rsidP="00BA5881">
      <w:pPr>
        <w:tabs>
          <w:tab w:val="left" w:pos="180"/>
        </w:tabs>
        <w:autoSpaceDE w:val="0"/>
        <w:autoSpaceDN w:val="0"/>
        <w:spacing w:after="0" w:line="240" w:lineRule="auto"/>
        <w:jc w:val="both"/>
        <w:rPr>
          <w:lang w:val="ru-RU"/>
        </w:rPr>
      </w:pPr>
      <w:r w:rsidRPr="00BA5881">
        <w:rPr>
          <w:lang w:val="ru-RU"/>
        </w:rPr>
        <w:tab/>
      </w:r>
      <w:r w:rsidRPr="00BA5881">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BA5881">
        <w:rPr>
          <w:lang w:val="ru-RU"/>
        </w:rPr>
        <w:tab/>
      </w:r>
      <w:r w:rsidRPr="00BA5881">
        <w:rPr>
          <w:rFonts w:ascii="Times New Roman" w:eastAsia="Times New Roman" w:hAnsi="Times New Roman"/>
          <w:color w:val="000000"/>
          <w:sz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A5881">
        <w:rPr>
          <w:rFonts w:ascii="Times New Roman" w:eastAsia="Times New Roman" w:hAnsi="Times New Roman"/>
          <w:color w:val="000000"/>
          <w:sz w:val="24"/>
          <w:lang w:val="ru-RU"/>
        </w:rPr>
        <w:t>сформированностью</w:t>
      </w:r>
      <w:proofErr w:type="spellEnd"/>
      <w:r w:rsidRPr="00BA5881">
        <w:rPr>
          <w:rFonts w:ascii="Times New Roman" w:eastAsia="Times New Roman" w:hAnsi="Times New Roman"/>
          <w:color w:val="000000"/>
          <w:sz w:val="24"/>
          <w:lang w:val="ru-RU"/>
        </w:rPr>
        <w:t xml:space="preserve"> навыка рефлексии, признанием своего права на ошибку и такого же права другого человека.</w:t>
      </w:r>
    </w:p>
    <w:p w:rsidR="00BA5881" w:rsidRPr="00BA5881" w:rsidRDefault="00BA5881" w:rsidP="00BA5881">
      <w:pPr>
        <w:tabs>
          <w:tab w:val="left" w:pos="180"/>
        </w:tabs>
        <w:autoSpaceDE w:val="0"/>
        <w:autoSpaceDN w:val="0"/>
        <w:spacing w:after="0" w:line="240" w:lineRule="auto"/>
        <w:ind w:right="144"/>
        <w:jc w:val="both"/>
        <w:rPr>
          <w:lang w:val="ru-RU"/>
        </w:rPr>
      </w:pPr>
      <w:r w:rsidRPr="00BA5881">
        <w:rPr>
          <w:lang w:val="ru-RU"/>
        </w:rPr>
        <w:tab/>
      </w:r>
      <w:r w:rsidRPr="00BA5881">
        <w:rPr>
          <w:rFonts w:ascii="Times New Roman" w:eastAsia="Times New Roman" w:hAnsi="Times New Roman"/>
          <w:b/>
          <w:color w:val="000000"/>
          <w:sz w:val="24"/>
          <w:lang w:val="ru-RU"/>
        </w:rPr>
        <w:t xml:space="preserve">Экологическое воспитание: </w:t>
      </w:r>
      <w:r w:rsidRPr="00BA5881">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A5881" w:rsidRDefault="00BA5881" w:rsidP="00BA5881">
      <w:pPr>
        <w:tabs>
          <w:tab w:val="left" w:pos="180"/>
        </w:tabs>
        <w:autoSpaceDE w:val="0"/>
        <w:autoSpaceDN w:val="0"/>
        <w:spacing w:after="0" w:line="240" w:lineRule="auto"/>
        <w:ind w:right="144"/>
        <w:jc w:val="both"/>
        <w:rPr>
          <w:rFonts w:ascii="Times New Roman" w:eastAsia="Times New Roman" w:hAnsi="Times New Roman"/>
          <w:color w:val="000000"/>
          <w:sz w:val="24"/>
          <w:lang w:val="ru-RU"/>
        </w:rPr>
      </w:pPr>
      <w:r w:rsidRPr="00BA5881">
        <w:rPr>
          <w:lang w:val="ru-RU"/>
        </w:rPr>
        <w:tab/>
      </w:r>
      <w:r w:rsidRPr="00BA5881">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BA5881">
        <w:rPr>
          <w:rFonts w:ascii="Times New Roman" w:eastAsia="Times New Roman" w:hAnsi="Times New Roman"/>
          <w:color w:val="000000"/>
          <w:sz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МЕТАПРЕДМЕТНЫЕ РЕЗУЛЬТАТЫ</w:t>
      </w:r>
    </w:p>
    <w:p w:rsidR="00BA5881" w:rsidRPr="00BA5881" w:rsidRDefault="00BA5881" w:rsidP="00BA5881">
      <w:pPr>
        <w:autoSpaceDE w:val="0"/>
        <w:autoSpaceDN w:val="0"/>
        <w:spacing w:after="0" w:line="240" w:lineRule="auto"/>
        <w:ind w:right="720" w:firstLine="180"/>
        <w:jc w:val="both"/>
        <w:rPr>
          <w:lang w:val="ru-RU"/>
        </w:rPr>
      </w:pPr>
      <w:proofErr w:type="spellStart"/>
      <w:r w:rsidRPr="00BA5881">
        <w:rPr>
          <w:rFonts w:ascii="Times New Roman" w:eastAsia="Times New Roman" w:hAnsi="Times New Roman"/>
          <w:color w:val="000000"/>
          <w:sz w:val="24"/>
          <w:lang w:val="ru-RU"/>
        </w:rPr>
        <w:t>Метапредметные</w:t>
      </w:r>
      <w:proofErr w:type="spellEnd"/>
      <w:r w:rsidRPr="00BA5881">
        <w:rPr>
          <w:rFonts w:ascii="Times New Roman" w:eastAsia="Times New Roman" w:hAnsi="Times New Roman"/>
          <w:color w:val="000000"/>
          <w:sz w:val="24"/>
          <w:lang w:val="ru-RU"/>
        </w:rPr>
        <w:t xml:space="preserve"> результаты освоения программы учебного предмета «Математика»</w:t>
      </w:r>
      <w:r>
        <w:rPr>
          <w:rFonts w:ascii="Times New Roman" w:eastAsia="Times New Roman" w:hAnsi="Times New Roman"/>
          <w:color w:val="000000"/>
          <w:sz w:val="24"/>
          <w:lang w:val="ru-RU"/>
        </w:rPr>
        <w:t xml:space="preserve"> </w:t>
      </w:r>
      <w:r w:rsidRPr="00BA5881">
        <w:rPr>
          <w:rFonts w:ascii="Times New Roman" w:eastAsia="Times New Roman" w:hAnsi="Times New Roman"/>
          <w:color w:val="000000"/>
          <w:sz w:val="24"/>
          <w:lang w:val="ru-RU"/>
        </w:rPr>
        <w:t xml:space="preserve">характеризуются овладением </w:t>
      </w:r>
      <w:r w:rsidRPr="00BA5881">
        <w:rPr>
          <w:rFonts w:ascii="Times New Roman" w:eastAsia="Times New Roman" w:hAnsi="Times New Roman"/>
          <w:i/>
          <w:color w:val="000000"/>
          <w:sz w:val="24"/>
          <w:lang w:val="ru-RU"/>
        </w:rPr>
        <w:t xml:space="preserve">универсальными </w:t>
      </w:r>
      <w:r w:rsidRPr="00BA5881">
        <w:rPr>
          <w:rFonts w:ascii="Times New Roman" w:eastAsia="Times New Roman" w:hAnsi="Times New Roman"/>
          <w:b/>
          <w:i/>
          <w:color w:val="000000"/>
          <w:sz w:val="24"/>
          <w:lang w:val="ru-RU"/>
        </w:rPr>
        <w:t xml:space="preserve">познавательными </w:t>
      </w:r>
      <w:r w:rsidRPr="00BA5881">
        <w:rPr>
          <w:rFonts w:ascii="Times New Roman" w:eastAsia="Times New Roman" w:hAnsi="Times New Roman"/>
          <w:i/>
          <w:color w:val="000000"/>
          <w:sz w:val="24"/>
          <w:lang w:val="ru-RU"/>
        </w:rPr>
        <w:t xml:space="preserve">действиями, универсальными </w:t>
      </w:r>
      <w:r w:rsidRPr="00BA5881">
        <w:rPr>
          <w:rFonts w:ascii="Times New Roman" w:eastAsia="Times New Roman" w:hAnsi="Times New Roman"/>
          <w:b/>
          <w:i/>
          <w:color w:val="000000"/>
          <w:sz w:val="24"/>
          <w:lang w:val="ru-RU"/>
        </w:rPr>
        <w:t xml:space="preserve">коммуникативными </w:t>
      </w:r>
      <w:r w:rsidRPr="00BA5881">
        <w:rPr>
          <w:rFonts w:ascii="Times New Roman" w:eastAsia="Times New Roman" w:hAnsi="Times New Roman"/>
          <w:i/>
          <w:color w:val="000000"/>
          <w:sz w:val="24"/>
          <w:lang w:val="ru-RU"/>
        </w:rPr>
        <w:t xml:space="preserve">действиями и универсальными </w:t>
      </w:r>
      <w:r w:rsidRPr="00BA5881">
        <w:rPr>
          <w:rFonts w:ascii="Times New Roman" w:eastAsia="Times New Roman" w:hAnsi="Times New Roman"/>
          <w:b/>
          <w:i/>
          <w:color w:val="000000"/>
          <w:sz w:val="24"/>
          <w:lang w:val="ru-RU"/>
        </w:rPr>
        <w:t xml:space="preserve">регулятивными </w:t>
      </w:r>
      <w:r w:rsidRPr="00BA5881">
        <w:rPr>
          <w:rFonts w:ascii="Times New Roman" w:eastAsia="Times New Roman" w:hAnsi="Times New Roman"/>
          <w:i/>
          <w:color w:val="000000"/>
          <w:sz w:val="24"/>
          <w:lang w:val="ru-RU"/>
        </w:rPr>
        <w:t>действиями.</w:t>
      </w:r>
    </w:p>
    <w:p w:rsidR="00BA5881" w:rsidRPr="00BA5881" w:rsidRDefault="00BA5881" w:rsidP="00BA5881">
      <w:pPr>
        <w:autoSpaceDE w:val="0"/>
        <w:autoSpaceDN w:val="0"/>
        <w:spacing w:after="0" w:line="240" w:lineRule="auto"/>
        <w:ind w:right="288" w:firstLine="180"/>
        <w:jc w:val="both"/>
        <w:rPr>
          <w:lang w:val="ru-RU"/>
        </w:rPr>
      </w:pPr>
      <w:r w:rsidRPr="00BA5881">
        <w:rPr>
          <w:rFonts w:ascii="Times New Roman" w:eastAsia="Times New Roman" w:hAnsi="Times New Roman"/>
          <w:i/>
          <w:color w:val="000000"/>
          <w:sz w:val="24"/>
          <w:lang w:val="ru-RU"/>
        </w:rPr>
        <w:t xml:space="preserve">1) Универсальные </w:t>
      </w:r>
      <w:r w:rsidRPr="00BA5881">
        <w:rPr>
          <w:rFonts w:ascii="Times New Roman" w:eastAsia="Times New Roman" w:hAnsi="Times New Roman"/>
          <w:b/>
          <w:i/>
          <w:color w:val="000000"/>
          <w:sz w:val="24"/>
          <w:lang w:val="ru-RU"/>
        </w:rPr>
        <w:t xml:space="preserve">познавательные </w:t>
      </w:r>
      <w:r w:rsidRPr="00BA5881">
        <w:rPr>
          <w:rFonts w:ascii="Times New Roman" w:eastAsia="Times New Roman" w:hAnsi="Times New Roman"/>
          <w:i/>
          <w:color w:val="000000"/>
          <w:sz w:val="24"/>
          <w:lang w:val="ru-RU"/>
        </w:rPr>
        <w:t xml:space="preserve">действия обеспечивают формирование </w:t>
      </w:r>
      <w:proofErr w:type="gramStart"/>
      <w:r w:rsidRPr="00BA5881">
        <w:rPr>
          <w:rFonts w:ascii="Times New Roman" w:eastAsia="Times New Roman" w:hAnsi="Times New Roman"/>
          <w:i/>
          <w:color w:val="000000"/>
          <w:sz w:val="24"/>
          <w:lang w:val="ru-RU"/>
        </w:rPr>
        <w:t>базо</w:t>
      </w:r>
      <w:r w:rsidR="00B82F59">
        <w:rPr>
          <w:rFonts w:ascii="Times New Roman" w:eastAsia="Times New Roman" w:hAnsi="Times New Roman"/>
          <w:i/>
          <w:color w:val="000000"/>
          <w:sz w:val="24"/>
          <w:lang w:val="ru-RU"/>
        </w:rPr>
        <w:t xml:space="preserve">вых когнитивных </w:t>
      </w:r>
      <w:r w:rsidRPr="00BA5881">
        <w:rPr>
          <w:rFonts w:ascii="Times New Roman" w:eastAsia="Times New Roman" w:hAnsi="Times New Roman"/>
          <w:i/>
          <w:color w:val="000000"/>
          <w:sz w:val="24"/>
          <w:lang w:val="ru-RU"/>
        </w:rPr>
        <w:t>процессов</w:t>
      </w:r>
      <w:proofErr w:type="gramEnd"/>
      <w:r w:rsidRPr="00BA5881">
        <w:rPr>
          <w:rFonts w:ascii="Times New Roman" w:eastAsia="Times New Roman" w:hAnsi="Times New Roman"/>
          <w:i/>
          <w:color w:val="000000"/>
          <w:sz w:val="24"/>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b/>
          <w:color w:val="000000"/>
          <w:sz w:val="24"/>
          <w:lang w:val="ru-RU"/>
        </w:rPr>
        <w:t>Базовые логические действия:</w:t>
      </w:r>
    </w:p>
    <w:p w:rsidR="00BA5881" w:rsidRPr="00BA5881" w:rsidRDefault="00BA5881" w:rsidP="00BA5881">
      <w:pPr>
        <w:autoSpaceDE w:val="0"/>
        <w:autoSpaceDN w:val="0"/>
        <w:spacing w:after="0" w:line="240" w:lineRule="auto"/>
        <w:ind w:left="420" w:right="576"/>
        <w:jc w:val="both"/>
        <w:rPr>
          <w:lang w:val="ru-RU"/>
        </w:rPr>
      </w:pPr>
      <w:r w:rsidRPr="00BA5881">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BA5881" w:rsidRPr="00BA5881" w:rsidRDefault="00BA5881" w:rsidP="00BA5881">
      <w:pPr>
        <w:autoSpaceDE w:val="0"/>
        <w:autoSpaceDN w:val="0"/>
        <w:spacing w:after="0" w:line="240" w:lineRule="auto"/>
        <w:ind w:left="420" w:right="144"/>
        <w:jc w:val="both"/>
        <w:rPr>
          <w:lang w:val="ru-RU"/>
        </w:rPr>
      </w:pPr>
      <w:r w:rsidRPr="00BA5881">
        <w:rPr>
          <w:rFonts w:ascii="Times New Roman" w:eastAsia="Times New Roman" w:hAnsi="Times New Roman"/>
          <w:color w:val="000000"/>
          <w:sz w:val="24"/>
          <w:lang w:val="ru-RU"/>
        </w:rPr>
        <w:lastRenderedPageBreak/>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BA5881" w:rsidRPr="00BA5881" w:rsidRDefault="00BA5881" w:rsidP="00BA5881">
      <w:pPr>
        <w:autoSpaceDE w:val="0"/>
        <w:autoSpaceDN w:val="0"/>
        <w:spacing w:after="0" w:line="240" w:lineRule="auto"/>
        <w:ind w:left="420" w:right="1584"/>
        <w:jc w:val="both"/>
        <w:rPr>
          <w:lang w:val="ru-RU"/>
        </w:rPr>
      </w:pPr>
      <w:r w:rsidRPr="00BA5881">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BA5881" w:rsidRPr="00BA5881" w:rsidRDefault="00BA5881" w:rsidP="00BA5881">
      <w:pPr>
        <w:autoSpaceDE w:val="0"/>
        <w:autoSpaceDN w:val="0"/>
        <w:spacing w:after="0" w:line="240" w:lineRule="auto"/>
        <w:ind w:left="420" w:right="144"/>
        <w:jc w:val="both"/>
        <w:rPr>
          <w:lang w:val="ru-RU"/>
        </w:rPr>
      </w:pPr>
      <w:r w:rsidRPr="00BA5881">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BA5881" w:rsidRPr="00BA5881" w:rsidRDefault="00BA5881" w:rsidP="00BA5881">
      <w:pPr>
        <w:autoSpaceDE w:val="0"/>
        <w:autoSpaceDN w:val="0"/>
        <w:spacing w:after="0" w:line="240" w:lineRule="auto"/>
        <w:ind w:left="420" w:right="1584"/>
        <w:jc w:val="both"/>
        <w:rPr>
          <w:lang w:val="ru-RU"/>
        </w:rPr>
      </w:pPr>
      <w:r w:rsidRPr="00BA5881">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BA5881" w:rsidRPr="00BA5881" w:rsidRDefault="00BA5881" w:rsidP="00BA5881">
      <w:pPr>
        <w:autoSpaceDE w:val="0"/>
        <w:autoSpaceDN w:val="0"/>
        <w:spacing w:after="0" w:line="240" w:lineRule="auto"/>
        <w:ind w:left="420" w:right="144"/>
        <w:jc w:val="both"/>
        <w:rPr>
          <w:lang w:val="ru-RU"/>
        </w:rPr>
      </w:pPr>
      <w:r w:rsidRPr="00BA5881">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BA5881">
        <w:rPr>
          <w:rFonts w:ascii="Times New Roman" w:eastAsia="Times New Roman" w:hAnsi="Times New Roman"/>
          <w:color w:val="000000"/>
          <w:sz w:val="24"/>
          <w:lang w:val="ru-RU"/>
        </w:rPr>
        <w:t>контрпримеры</w:t>
      </w:r>
      <w:proofErr w:type="spellEnd"/>
      <w:r w:rsidRPr="00BA5881">
        <w:rPr>
          <w:rFonts w:ascii="Times New Roman" w:eastAsia="Times New Roman" w:hAnsi="Times New Roman"/>
          <w:color w:val="000000"/>
          <w:sz w:val="24"/>
          <w:lang w:val="ru-RU"/>
        </w:rPr>
        <w:t xml:space="preserve">; </w:t>
      </w:r>
    </w:p>
    <w:p w:rsidR="00BA5881" w:rsidRPr="00BA5881" w:rsidRDefault="00BA5881" w:rsidP="00BA5881">
      <w:pPr>
        <w:autoSpaceDE w:val="0"/>
        <w:autoSpaceDN w:val="0"/>
        <w:spacing w:after="0" w:line="240" w:lineRule="auto"/>
        <w:ind w:left="420" w:right="1152"/>
        <w:jc w:val="both"/>
        <w:rPr>
          <w:lang w:val="ru-RU"/>
        </w:rPr>
      </w:pPr>
      <w:r w:rsidRPr="00BA5881">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b/>
          <w:color w:val="000000"/>
          <w:sz w:val="24"/>
          <w:lang w:val="ru-RU"/>
        </w:rPr>
        <w:t>Базовые исследовательские действия:</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BA5881" w:rsidRPr="00BA5881" w:rsidRDefault="00BA5881" w:rsidP="00BA5881">
      <w:pPr>
        <w:autoSpaceDE w:val="0"/>
        <w:autoSpaceDN w:val="0"/>
        <w:spacing w:after="0" w:line="240" w:lineRule="auto"/>
        <w:ind w:left="420" w:right="1296"/>
        <w:jc w:val="both"/>
        <w:rPr>
          <w:lang w:val="ru-RU"/>
        </w:rPr>
      </w:pPr>
      <w:r w:rsidRPr="00BA5881">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аргументировать свою позицию, мнение;</w:t>
      </w:r>
    </w:p>
    <w:p w:rsidR="00BA5881" w:rsidRPr="00BA5881" w:rsidRDefault="00BA5881" w:rsidP="00BA5881">
      <w:pPr>
        <w:autoSpaceDE w:val="0"/>
        <w:autoSpaceDN w:val="0"/>
        <w:spacing w:after="0" w:line="240" w:lineRule="auto"/>
        <w:ind w:left="420" w:right="288"/>
        <w:jc w:val="both"/>
        <w:rPr>
          <w:lang w:val="ru-RU"/>
        </w:rPr>
      </w:pPr>
      <w:r w:rsidRPr="00BA5881">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BA5881" w:rsidRPr="00BA5881" w:rsidRDefault="00BA5881" w:rsidP="00BA5881">
      <w:pPr>
        <w:autoSpaceDE w:val="0"/>
        <w:autoSpaceDN w:val="0"/>
        <w:spacing w:after="0" w:line="240" w:lineRule="auto"/>
        <w:ind w:left="420" w:right="144"/>
        <w:jc w:val="both"/>
        <w:rPr>
          <w:rFonts w:ascii="Times New Roman" w:eastAsia="Times New Roman" w:hAnsi="Times New Roman"/>
          <w:color w:val="000000"/>
          <w:sz w:val="24"/>
          <w:lang w:val="ru-RU"/>
        </w:rPr>
      </w:pPr>
      <w:r w:rsidRPr="00BA5881">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b/>
          <w:color w:val="000000"/>
          <w:sz w:val="24"/>
          <w:lang w:val="ru-RU"/>
        </w:rPr>
        <w:t>Работа с информацией:</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BA5881" w:rsidRPr="00BA5881" w:rsidRDefault="00BA5881" w:rsidP="00BA5881">
      <w:pPr>
        <w:autoSpaceDE w:val="0"/>
        <w:autoSpaceDN w:val="0"/>
        <w:spacing w:after="0" w:line="240" w:lineRule="auto"/>
        <w:ind w:left="420" w:right="288"/>
        <w:jc w:val="both"/>
        <w:rPr>
          <w:lang w:val="ru-RU"/>
        </w:rPr>
      </w:pPr>
      <w:r w:rsidRPr="00BA5881">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BA5881" w:rsidRPr="00BA5881" w:rsidRDefault="00BA5881" w:rsidP="00BA5881">
      <w:pPr>
        <w:autoSpaceDE w:val="0"/>
        <w:autoSpaceDN w:val="0"/>
        <w:spacing w:after="0" w:line="240" w:lineRule="auto"/>
        <w:ind w:left="420" w:right="144"/>
        <w:jc w:val="both"/>
        <w:rPr>
          <w:lang w:val="ru-RU"/>
        </w:rPr>
      </w:pPr>
      <w:r w:rsidRPr="00BA5881">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BA5881" w:rsidRPr="00BA5881" w:rsidRDefault="00BA5881" w:rsidP="00BA5881">
      <w:pPr>
        <w:autoSpaceDE w:val="0"/>
        <w:autoSpaceDN w:val="0"/>
        <w:spacing w:after="0" w:line="240" w:lineRule="auto"/>
        <w:ind w:left="420" w:right="1296"/>
        <w:jc w:val="both"/>
        <w:rPr>
          <w:lang w:val="ru-RU"/>
        </w:rPr>
      </w:pPr>
      <w:r w:rsidRPr="00BA5881">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BA5881" w:rsidRPr="00BA5881" w:rsidRDefault="00BA5881" w:rsidP="00BA5881">
      <w:pPr>
        <w:tabs>
          <w:tab w:val="left" w:pos="180"/>
        </w:tabs>
        <w:autoSpaceDE w:val="0"/>
        <w:autoSpaceDN w:val="0"/>
        <w:spacing w:after="0" w:line="240" w:lineRule="auto"/>
        <w:ind w:right="288"/>
        <w:jc w:val="both"/>
        <w:rPr>
          <w:lang w:val="ru-RU"/>
        </w:rPr>
      </w:pPr>
      <w:r w:rsidRPr="00BA5881">
        <w:rPr>
          <w:lang w:val="ru-RU"/>
        </w:rPr>
        <w:tab/>
      </w:r>
      <w:r w:rsidRPr="00BA5881">
        <w:rPr>
          <w:rFonts w:ascii="Times New Roman" w:eastAsia="Times New Roman" w:hAnsi="Times New Roman"/>
          <w:i/>
          <w:color w:val="000000"/>
          <w:sz w:val="24"/>
          <w:lang w:val="ru-RU"/>
        </w:rPr>
        <w:t xml:space="preserve">2)  Универсальные </w:t>
      </w:r>
      <w:r w:rsidRPr="00BA5881">
        <w:rPr>
          <w:rFonts w:ascii="Times New Roman" w:eastAsia="Times New Roman" w:hAnsi="Times New Roman"/>
          <w:b/>
          <w:i/>
          <w:color w:val="000000"/>
          <w:sz w:val="24"/>
          <w:lang w:val="ru-RU"/>
        </w:rPr>
        <w:t xml:space="preserve">коммуникативные </w:t>
      </w:r>
      <w:r w:rsidRPr="00BA5881">
        <w:rPr>
          <w:rFonts w:ascii="Times New Roman" w:eastAsia="Times New Roman" w:hAnsi="Times New Roman"/>
          <w:i/>
          <w:color w:val="000000"/>
          <w:sz w:val="24"/>
          <w:lang w:val="ru-RU"/>
        </w:rPr>
        <w:t xml:space="preserve">действия обеспечивают </w:t>
      </w:r>
      <w:proofErr w:type="spellStart"/>
      <w:r w:rsidRPr="00BA5881">
        <w:rPr>
          <w:rFonts w:ascii="Times New Roman" w:eastAsia="Times New Roman" w:hAnsi="Times New Roman"/>
          <w:i/>
          <w:color w:val="000000"/>
          <w:sz w:val="24"/>
          <w:lang w:val="ru-RU"/>
        </w:rPr>
        <w:t>сформированность</w:t>
      </w:r>
      <w:proofErr w:type="spellEnd"/>
      <w:r w:rsidRPr="00BA5881">
        <w:rPr>
          <w:rFonts w:ascii="Times New Roman" w:eastAsia="Times New Roman" w:hAnsi="Times New Roman"/>
          <w:i/>
          <w:color w:val="000000"/>
          <w:sz w:val="24"/>
          <w:lang w:val="ru-RU"/>
        </w:rPr>
        <w:t xml:space="preserve"> социальных навыков обучающихся.</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b/>
          <w:color w:val="000000"/>
          <w:sz w:val="24"/>
          <w:lang w:val="ru-RU"/>
        </w:rPr>
        <w:t>Общение:</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BA5881" w:rsidRPr="00BA5881" w:rsidRDefault="00BA5881" w:rsidP="00BA5881">
      <w:pPr>
        <w:autoSpaceDE w:val="0"/>
        <w:autoSpaceDN w:val="0"/>
        <w:spacing w:after="0" w:line="240" w:lineRule="auto"/>
        <w:ind w:left="420" w:right="144"/>
        <w:jc w:val="both"/>
        <w:rPr>
          <w:lang w:val="ru-RU"/>
        </w:rPr>
      </w:pPr>
      <w:r w:rsidRPr="00BA5881">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BA5881" w:rsidRPr="00BA5881" w:rsidRDefault="00BA5881" w:rsidP="00BA5881">
      <w:pPr>
        <w:autoSpaceDE w:val="0"/>
        <w:autoSpaceDN w:val="0"/>
        <w:spacing w:after="0" w:line="240" w:lineRule="auto"/>
        <w:ind w:left="420" w:right="720"/>
        <w:jc w:val="both"/>
        <w:rPr>
          <w:lang w:val="ru-RU"/>
        </w:rPr>
      </w:pPr>
      <w:r w:rsidRPr="00BA5881">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BA5881" w:rsidRPr="00BA5881" w:rsidRDefault="00BA5881" w:rsidP="00BA5881">
      <w:pPr>
        <w:autoSpaceDE w:val="0"/>
        <w:autoSpaceDN w:val="0"/>
        <w:spacing w:after="0" w:line="240" w:lineRule="auto"/>
        <w:ind w:left="420" w:right="144"/>
        <w:jc w:val="both"/>
        <w:rPr>
          <w:lang w:val="ru-RU"/>
        </w:rPr>
      </w:pPr>
      <w:r w:rsidRPr="00BA588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b/>
          <w:color w:val="000000"/>
          <w:sz w:val="24"/>
          <w:lang w:val="ru-RU"/>
        </w:rPr>
        <w:t>Сотрудничество:</w:t>
      </w:r>
    </w:p>
    <w:p w:rsidR="00BA5881" w:rsidRPr="00BA5881" w:rsidRDefault="00BA5881" w:rsidP="00BA5881">
      <w:pPr>
        <w:autoSpaceDE w:val="0"/>
        <w:autoSpaceDN w:val="0"/>
        <w:spacing w:after="0" w:line="240" w:lineRule="auto"/>
        <w:ind w:left="420" w:right="144"/>
        <w:jc w:val="both"/>
        <w:rPr>
          <w:lang w:val="ru-RU"/>
        </w:rPr>
      </w:pPr>
      <w:r w:rsidRPr="00BA5881">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BA5881" w:rsidRPr="00BA5881" w:rsidRDefault="00BA5881" w:rsidP="00BA5881">
      <w:pPr>
        <w:autoSpaceDE w:val="0"/>
        <w:autoSpaceDN w:val="0"/>
        <w:spacing w:after="0" w:line="240" w:lineRule="auto"/>
        <w:ind w:left="420" w:right="288"/>
        <w:jc w:val="both"/>
        <w:rPr>
          <w:lang w:val="ru-RU"/>
        </w:rPr>
      </w:pPr>
      <w:r w:rsidRPr="00BA5881">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BA5881" w:rsidRPr="00BA5881" w:rsidRDefault="00BA5881" w:rsidP="00BA5881">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BA5881" w:rsidRPr="00BA5881" w:rsidRDefault="00BA5881" w:rsidP="00BA5881">
      <w:pPr>
        <w:autoSpaceDE w:val="0"/>
        <w:autoSpaceDN w:val="0"/>
        <w:spacing w:after="0" w:line="240" w:lineRule="auto"/>
        <w:ind w:left="420" w:right="576"/>
        <w:jc w:val="both"/>
        <w:rPr>
          <w:lang w:val="ru-RU"/>
        </w:rPr>
      </w:pPr>
      <w:r w:rsidRPr="00BA5881">
        <w:rPr>
          <w:rFonts w:ascii="Times New Roman" w:eastAsia="Times New Roman" w:hAnsi="Times New Roman"/>
          <w:color w:val="000000"/>
          <w:sz w:val="24"/>
          <w:lang w:val="ru-RU"/>
        </w:rPr>
        <w:lastRenderedPageBreak/>
        <w:t>—  оценивать качество своего вклада в общий продукт по критериям, сформулированным участниками взаимодействия.</w:t>
      </w:r>
    </w:p>
    <w:p w:rsidR="00BA5881" w:rsidRPr="00BA5881" w:rsidRDefault="00BA5881" w:rsidP="00BA5881">
      <w:pPr>
        <w:tabs>
          <w:tab w:val="left" w:pos="180"/>
        </w:tabs>
        <w:autoSpaceDE w:val="0"/>
        <w:autoSpaceDN w:val="0"/>
        <w:spacing w:after="0" w:line="240" w:lineRule="auto"/>
        <w:ind w:right="144"/>
        <w:jc w:val="both"/>
        <w:rPr>
          <w:lang w:val="ru-RU"/>
        </w:rPr>
      </w:pPr>
      <w:r w:rsidRPr="00BA5881">
        <w:rPr>
          <w:lang w:val="ru-RU"/>
        </w:rPr>
        <w:tab/>
      </w:r>
      <w:r w:rsidRPr="00BA5881">
        <w:rPr>
          <w:rFonts w:ascii="Times New Roman" w:eastAsia="Times New Roman" w:hAnsi="Times New Roman"/>
          <w:i/>
          <w:color w:val="000000"/>
          <w:sz w:val="24"/>
          <w:lang w:val="ru-RU"/>
        </w:rPr>
        <w:t xml:space="preserve">3)  Универсальные </w:t>
      </w:r>
      <w:r w:rsidRPr="00BA5881">
        <w:rPr>
          <w:rFonts w:ascii="Times New Roman" w:eastAsia="Times New Roman" w:hAnsi="Times New Roman"/>
          <w:b/>
          <w:i/>
          <w:color w:val="000000"/>
          <w:sz w:val="24"/>
          <w:lang w:val="ru-RU"/>
        </w:rPr>
        <w:t xml:space="preserve">регулятивные </w:t>
      </w:r>
      <w:r w:rsidRPr="00BA5881">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BA5881" w:rsidRPr="00BA5881" w:rsidRDefault="00BA5881" w:rsidP="00B82F59">
      <w:pPr>
        <w:autoSpaceDE w:val="0"/>
        <w:autoSpaceDN w:val="0"/>
        <w:spacing w:after="0" w:line="240" w:lineRule="auto"/>
        <w:ind w:left="180"/>
        <w:jc w:val="both"/>
        <w:rPr>
          <w:lang w:val="ru-RU"/>
        </w:rPr>
      </w:pPr>
      <w:r w:rsidRPr="00BA5881">
        <w:rPr>
          <w:rFonts w:ascii="Times New Roman" w:eastAsia="Times New Roman" w:hAnsi="Times New Roman"/>
          <w:b/>
          <w:color w:val="000000"/>
          <w:sz w:val="24"/>
          <w:lang w:val="ru-RU"/>
        </w:rPr>
        <w:t>Самоорганизация:</w:t>
      </w:r>
    </w:p>
    <w:p w:rsidR="00BA5881" w:rsidRDefault="00BA5881" w:rsidP="00B82F59">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A5881" w:rsidRPr="00BA5881" w:rsidRDefault="00BA5881" w:rsidP="00B82F59">
      <w:pPr>
        <w:autoSpaceDE w:val="0"/>
        <w:autoSpaceDN w:val="0"/>
        <w:spacing w:after="0" w:line="240" w:lineRule="auto"/>
        <w:ind w:left="180"/>
        <w:jc w:val="both"/>
        <w:rPr>
          <w:lang w:val="ru-RU"/>
        </w:rPr>
      </w:pPr>
      <w:r w:rsidRPr="00BA5881">
        <w:rPr>
          <w:rFonts w:ascii="Times New Roman" w:eastAsia="Times New Roman" w:hAnsi="Times New Roman"/>
          <w:b/>
          <w:color w:val="000000"/>
          <w:sz w:val="24"/>
          <w:lang w:val="ru-RU"/>
        </w:rPr>
        <w:t>Самоконтроль:</w:t>
      </w:r>
    </w:p>
    <w:p w:rsidR="00BA5881" w:rsidRPr="00BA5881" w:rsidRDefault="00BA5881" w:rsidP="00B82F59">
      <w:pPr>
        <w:autoSpaceDE w:val="0"/>
        <w:autoSpaceDN w:val="0"/>
        <w:spacing w:after="0" w:line="240" w:lineRule="auto"/>
        <w:ind w:left="420" w:right="1296"/>
        <w:jc w:val="both"/>
        <w:rPr>
          <w:lang w:val="ru-RU"/>
        </w:rPr>
      </w:pPr>
      <w:r w:rsidRPr="00BA5881">
        <w:rPr>
          <w:rFonts w:ascii="Times New Roman" w:eastAsia="Times New Roman" w:hAnsi="Times New Roman"/>
          <w:color w:val="000000"/>
          <w:sz w:val="24"/>
          <w:lang w:val="ru-RU"/>
        </w:rPr>
        <w:t>—  владеть способами самопроверки, самоконтрол</w:t>
      </w:r>
      <w:r w:rsidR="00B82F59">
        <w:rPr>
          <w:rFonts w:ascii="Times New Roman" w:eastAsia="Times New Roman" w:hAnsi="Times New Roman"/>
          <w:color w:val="000000"/>
          <w:sz w:val="24"/>
          <w:lang w:val="ru-RU"/>
        </w:rPr>
        <w:t xml:space="preserve">я процесса и результата решения </w:t>
      </w:r>
      <w:r w:rsidRPr="00BA5881">
        <w:rPr>
          <w:rFonts w:ascii="Times New Roman" w:eastAsia="Times New Roman" w:hAnsi="Times New Roman"/>
          <w:color w:val="000000"/>
          <w:sz w:val="24"/>
          <w:lang w:val="ru-RU"/>
        </w:rPr>
        <w:t xml:space="preserve">математической задачи; </w:t>
      </w:r>
    </w:p>
    <w:p w:rsidR="00BA5881" w:rsidRPr="00BA5881" w:rsidRDefault="00BA5881" w:rsidP="00B82F59">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A5881" w:rsidRPr="00BA5881" w:rsidRDefault="00BA5881" w:rsidP="00B82F59">
      <w:pPr>
        <w:autoSpaceDE w:val="0"/>
        <w:autoSpaceDN w:val="0"/>
        <w:spacing w:after="0" w:line="240" w:lineRule="auto"/>
        <w:ind w:left="420"/>
        <w:jc w:val="both"/>
        <w:rPr>
          <w:lang w:val="ru-RU"/>
        </w:rPr>
      </w:pPr>
      <w:r w:rsidRPr="00BA5881">
        <w:rPr>
          <w:rFonts w:ascii="Times New Roman" w:eastAsia="Times New Roman" w:hAnsi="Times New Roman"/>
          <w:color w:val="000000"/>
          <w:sz w:val="24"/>
          <w:lang w:val="ru-RU"/>
        </w:rPr>
        <w:t xml:space="preserve">—  оценивать соответствие результата деятельности поставленной цели и условиям, объяснять причины достижения или </w:t>
      </w:r>
      <w:proofErr w:type="spellStart"/>
      <w:r w:rsidRPr="00BA5881">
        <w:rPr>
          <w:rFonts w:ascii="Times New Roman" w:eastAsia="Times New Roman" w:hAnsi="Times New Roman"/>
          <w:color w:val="000000"/>
          <w:sz w:val="24"/>
          <w:lang w:val="ru-RU"/>
        </w:rPr>
        <w:t>недостижения</w:t>
      </w:r>
      <w:proofErr w:type="spellEnd"/>
      <w:r w:rsidRPr="00BA5881">
        <w:rPr>
          <w:rFonts w:ascii="Times New Roman" w:eastAsia="Times New Roman" w:hAnsi="Times New Roman"/>
          <w:color w:val="000000"/>
          <w:sz w:val="24"/>
          <w:lang w:val="ru-RU"/>
        </w:rPr>
        <w:t xml:space="preserve"> цели, находить ошибку, давать оценку приобретённому опыту.</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ПРЕДМЕТНЫЕ РЕЗУЛЬТАТЫ</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Числа и вычисления</w:t>
      </w:r>
    </w:p>
    <w:p w:rsidR="00BA5881" w:rsidRPr="00BA5881" w:rsidRDefault="00BA5881" w:rsidP="00BA5881">
      <w:pPr>
        <w:tabs>
          <w:tab w:val="left" w:pos="180"/>
        </w:tabs>
        <w:autoSpaceDE w:val="0"/>
        <w:autoSpaceDN w:val="0"/>
        <w:spacing w:after="0" w:line="240" w:lineRule="auto"/>
        <w:jc w:val="both"/>
        <w:rPr>
          <w:lang w:val="ru-RU"/>
        </w:rPr>
      </w:pPr>
      <w:r w:rsidRPr="00BA5881">
        <w:rPr>
          <w:lang w:val="ru-RU"/>
        </w:rPr>
        <w:tab/>
      </w:r>
      <w:r w:rsidRPr="00BA5881">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BA5881" w:rsidRPr="00BA5881" w:rsidRDefault="00BA5881" w:rsidP="00BA5881">
      <w:pPr>
        <w:tabs>
          <w:tab w:val="left" w:pos="180"/>
        </w:tabs>
        <w:autoSpaceDE w:val="0"/>
        <w:autoSpaceDN w:val="0"/>
        <w:spacing w:after="0" w:line="240" w:lineRule="auto"/>
        <w:jc w:val="both"/>
        <w:rPr>
          <w:lang w:val="ru-RU"/>
        </w:rPr>
      </w:pPr>
      <w:r w:rsidRPr="00BA5881">
        <w:rPr>
          <w:lang w:val="ru-RU"/>
        </w:rPr>
        <w:tab/>
      </w:r>
      <w:r w:rsidRPr="00BA5881">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BA5881" w:rsidRPr="00BA5881" w:rsidRDefault="00BA5881" w:rsidP="00BA5881">
      <w:pPr>
        <w:tabs>
          <w:tab w:val="left" w:pos="180"/>
        </w:tabs>
        <w:autoSpaceDE w:val="0"/>
        <w:autoSpaceDN w:val="0"/>
        <w:spacing w:after="0" w:line="240" w:lineRule="auto"/>
        <w:jc w:val="both"/>
        <w:rPr>
          <w:lang w:val="ru-RU"/>
        </w:rPr>
      </w:pPr>
      <w:r w:rsidRPr="00BA5881">
        <w:rPr>
          <w:lang w:val="ru-RU"/>
        </w:rPr>
        <w:tab/>
      </w:r>
      <w:r w:rsidRPr="00BA5881">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BA5881" w:rsidRPr="00BA5881" w:rsidRDefault="00BA5881" w:rsidP="00BA5881">
      <w:pPr>
        <w:tabs>
          <w:tab w:val="left" w:pos="180"/>
        </w:tabs>
        <w:autoSpaceDE w:val="0"/>
        <w:autoSpaceDN w:val="0"/>
        <w:spacing w:after="0" w:line="240" w:lineRule="auto"/>
        <w:ind w:right="576"/>
        <w:jc w:val="both"/>
        <w:rPr>
          <w:lang w:val="ru-RU"/>
        </w:rPr>
      </w:pPr>
      <w:r w:rsidRPr="00BA5881">
        <w:rPr>
          <w:lang w:val="ru-RU"/>
        </w:rPr>
        <w:tab/>
      </w:r>
      <w:r w:rsidRPr="00BA5881">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color w:val="000000"/>
          <w:sz w:val="24"/>
          <w:lang w:val="ru-RU"/>
        </w:rPr>
        <w:t>Выполнять проверку, прикидку результата вычислений.</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color w:val="000000"/>
          <w:sz w:val="24"/>
          <w:lang w:val="ru-RU"/>
        </w:rPr>
        <w:t>Округлять натуральные числа.</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Решение текстовых задач</w:t>
      </w:r>
    </w:p>
    <w:p w:rsidR="00BA5881" w:rsidRPr="00BA5881" w:rsidRDefault="00BA5881" w:rsidP="00BA5881">
      <w:pPr>
        <w:tabs>
          <w:tab w:val="left" w:pos="180"/>
        </w:tabs>
        <w:autoSpaceDE w:val="0"/>
        <w:autoSpaceDN w:val="0"/>
        <w:spacing w:after="0" w:line="240" w:lineRule="auto"/>
        <w:ind w:right="432"/>
        <w:jc w:val="both"/>
        <w:rPr>
          <w:lang w:val="ru-RU"/>
        </w:rPr>
      </w:pPr>
      <w:r w:rsidRPr="00BA5881">
        <w:rPr>
          <w:lang w:val="ru-RU"/>
        </w:rPr>
        <w:tab/>
      </w:r>
      <w:r w:rsidRPr="00BA5881">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BA5881" w:rsidRPr="00BA5881" w:rsidRDefault="00BA5881" w:rsidP="00BA5881">
      <w:pPr>
        <w:tabs>
          <w:tab w:val="left" w:pos="180"/>
        </w:tabs>
        <w:autoSpaceDE w:val="0"/>
        <w:autoSpaceDN w:val="0"/>
        <w:spacing w:after="0" w:line="240" w:lineRule="auto"/>
        <w:ind w:right="288"/>
        <w:jc w:val="both"/>
        <w:rPr>
          <w:lang w:val="ru-RU"/>
        </w:rPr>
      </w:pPr>
      <w:r w:rsidRPr="00BA5881">
        <w:rPr>
          <w:lang w:val="ru-RU"/>
        </w:rPr>
        <w:tab/>
      </w:r>
      <w:r w:rsidRPr="00BA5881">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BA5881" w:rsidRPr="00BA5881" w:rsidRDefault="00BA5881" w:rsidP="00BA5881">
      <w:pPr>
        <w:tabs>
          <w:tab w:val="left" w:pos="180"/>
        </w:tabs>
        <w:autoSpaceDE w:val="0"/>
        <w:autoSpaceDN w:val="0"/>
        <w:spacing w:after="0" w:line="240" w:lineRule="auto"/>
        <w:ind w:right="576"/>
        <w:jc w:val="both"/>
        <w:rPr>
          <w:lang w:val="ru-RU"/>
        </w:rPr>
      </w:pPr>
      <w:r w:rsidRPr="00BA5881">
        <w:rPr>
          <w:lang w:val="ru-RU"/>
        </w:rPr>
        <w:tab/>
      </w:r>
      <w:r w:rsidRPr="00BA5881">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w:t>
      </w:r>
      <w:r w:rsidR="00B82F59">
        <w:rPr>
          <w:rFonts w:ascii="Times New Roman" w:eastAsia="Times New Roman" w:hAnsi="Times New Roman"/>
          <w:color w:val="000000"/>
          <w:sz w:val="24"/>
          <w:lang w:val="ru-RU"/>
        </w:rPr>
        <w:t>ти; выражать одни единицы вели</w:t>
      </w:r>
      <w:r w:rsidRPr="00BA5881">
        <w:rPr>
          <w:rFonts w:ascii="Times New Roman" w:eastAsia="Times New Roman" w:hAnsi="Times New Roman"/>
          <w:color w:val="000000"/>
          <w:sz w:val="24"/>
          <w:lang w:val="ru-RU"/>
        </w:rPr>
        <w:t>чины через другие.</w:t>
      </w:r>
    </w:p>
    <w:p w:rsidR="00BA5881" w:rsidRPr="00BA5881" w:rsidRDefault="00BA5881" w:rsidP="00BA5881">
      <w:pPr>
        <w:autoSpaceDE w:val="0"/>
        <w:autoSpaceDN w:val="0"/>
        <w:spacing w:after="0" w:line="240" w:lineRule="auto"/>
        <w:ind w:right="432"/>
        <w:jc w:val="both"/>
        <w:rPr>
          <w:lang w:val="ru-RU"/>
        </w:rPr>
      </w:pPr>
      <w:r w:rsidRPr="00BA5881">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b/>
          <w:color w:val="000000"/>
          <w:sz w:val="24"/>
          <w:lang w:val="ru-RU"/>
        </w:rPr>
        <w:t>Наглядная геометрия</w:t>
      </w:r>
    </w:p>
    <w:p w:rsidR="00BA5881" w:rsidRPr="00BA5881" w:rsidRDefault="00BA5881" w:rsidP="00BA5881">
      <w:pPr>
        <w:tabs>
          <w:tab w:val="left" w:pos="180"/>
        </w:tabs>
        <w:autoSpaceDE w:val="0"/>
        <w:autoSpaceDN w:val="0"/>
        <w:spacing w:after="0" w:line="240" w:lineRule="auto"/>
        <w:ind w:right="576"/>
        <w:jc w:val="both"/>
        <w:rPr>
          <w:lang w:val="ru-RU"/>
        </w:rPr>
      </w:pPr>
      <w:r w:rsidRPr="00BA5881">
        <w:rPr>
          <w:lang w:val="ru-RU"/>
        </w:rPr>
        <w:tab/>
      </w:r>
      <w:r w:rsidRPr="00BA5881">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BA5881" w:rsidRPr="00BA5881" w:rsidRDefault="00BA5881" w:rsidP="00BA5881">
      <w:pPr>
        <w:tabs>
          <w:tab w:val="left" w:pos="180"/>
        </w:tabs>
        <w:autoSpaceDE w:val="0"/>
        <w:autoSpaceDN w:val="0"/>
        <w:spacing w:after="0" w:line="240" w:lineRule="auto"/>
        <w:ind w:right="288"/>
        <w:jc w:val="both"/>
        <w:rPr>
          <w:lang w:val="ru-RU"/>
        </w:rPr>
      </w:pPr>
      <w:r w:rsidRPr="00BA5881">
        <w:rPr>
          <w:lang w:val="ru-RU"/>
        </w:rPr>
        <w:tab/>
      </w:r>
      <w:r w:rsidRPr="00BA5881">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BA5881" w:rsidRPr="00BA5881" w:rsidRDefault="00BA5881" w:rsidP="00BA5881">
      <w:pPr>
        <w:tabs>
          <w:tab w:val="left" w:pos="180"/>
        </w:tabs>
        <w:autoSpaceDE w:val="0"/>
        <w:autoSpaceDN w:val="0"/>
        <w:spacing w:after="0" w:line="240" w:lineRule="auto"/>
        <w:ind w:right="288"/>
        <w:jc w:val="both"/>
        <w:rPr>
          <w:lang w:val="ru-RU"/>
        </w:rPr>
      </w:pPr>
      <w:r w:rsidRPr="00BA5881">
        <w:rPr>
          <w:lang w:val="ru-RU"/>
        </w:rPr>
        <w:tab/>
      </w:r>
      <w:r w:rsidRPr="00BA5881">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BA5881" w:rsidRPr="00BA5881" w:rsidRDefault="00BA5881" w:rsidP="00BA5881">
      <w:pPr>
        <w:tabs>
          <w:tab w:val="left" w:pos="180"/>
        </w:tabs>
        <w:autoSpaceDE w:val="0"/>
        <w:autoSpaceDN w:val="0"/>
        <w:spacing w:after="0" w:line="240" w:lineRule="auto"/>
        <w:ind w:right="288"/>
        <w:jc w:val="both"/>
        <w:rPr>
          <w:lang w:val="ru-RU"/>
        </w:rPr>
      </w:pPr>
      <w:r w:rsidRPr="00BA5881">
        <w:rPr>
          <w:lang w:val="ru-RU"/>
        </w:rPr>
        <w:tab/>
      </w:r>
      <w:r w:rsidRPr="00BA5881">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BA5881" w:rsidRPr="00BA5881" w:rsidRDefault="00BA5881" w:rsidP="00BA5881">
      <w:pPr>
        <w:tabs>
          <w:tab w:val="left" w:pos="180"/>
        </w:tabs>
        <w:autoSpaceDE w:val="0"/>
        <w:autoSpaceDN w:val="0"/>
        <w:spacing w:after="0" w:line="240" w:lineRule="auto"/>
        <w:ind w:right="432"/>
        <w:jc w:val="both"/>
        <w:rPr>
          <w:lang w:val="ru-RU"/>
        </w:rPr>
      </w:pPr>
      <w:r w:rsidRPr="00BA5881">
        <w:rPr>
          <w:lang w:val="ru-RU"/>
        </w:rPr>
        <w:tab/>
      </w:r>
      <w:r w:rsidRPr="00BA5881">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BA5881" w:rsidRPr="00BA5881" w:rsidRDefault="00BA5881" w:rsidP="00BA5881">
      <w:pPr>
        <w:autoSpaceDE w:val="0"/>
        <w:autoSpaceDN w:val="0"/>
        <w:spacing w:after="0" w:line="240" w:lineRule="auto"/>
        <w:ind w:left="180"/>
        <w:jc w:val="both"/>
        <w:rPr>
          <w:lang w:val="ru-RU"/>
        </w:rPr>
      </w:pPr>
      <w:r w:rsidRPr="00BA5881">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BA5881" w:rsidRPr="00BA5881" w:rsidRDefault="00BA5881" w:rsidP="00FB4BF0">
      <w:pPr>
        <w:autoSpaceDE w:val="0"/>
        <w:autoSpaceDN w:val="0"/>
        <w:spacing w:after="0" w:line="240" w:lineRule="auto"/>
        <w:jc w:val="both"/>
        <w:rPr>
          <w:lang w:val="ru-RU"/>
        </w:rPr>
      </w:pPr>
      <w:r w:rsidRPr="00BA5881">
        <w:rPr>
          <w:rFonts w:ascii="Times New Roman" w:eastAsia="Times New Roman" w:hAnsi="Times New Roman"/>
          <w:color w:val="000000"/>
          <w:sz w:val="24"/>
          <w:lang w:val="ru-RU"/>
        </w:rPr>
        <w:t>площади и периметра.</w:t>
      </w:r>
      <w:r w:rsidR="00FB4BF0">
        <w:rPr>
          <w:rFonts w:ascii="Times New Roman" w:eastAsia="Times New Roman" w:hAnsi="Times New Roman"/>
          <w:color w:val="000000"/>
          <w:sz w:val="24"/>
          <w:lang w:val="ru-RU"/>
        </w:rPr>
        <w:t xml:space="preserve"> </w:t>
      </w:r>
      <w:r w:rsidRPr="00BA5881">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BA5881" w:rsidRPr="00BA5881" w:rsidRDefault="00BA5881" w:rsidP="00FB4BF0">
      <w:pPr>
        <w:tabs>
          <w:tab w:val="left" w:pos="180"/>
        </w:tabs>
        <w:autoSpaceDE w:val="0"/>
        <w:autoSpaceDN w:val="0"/>
        <w:spacing w:after="0" w:line="240" w:lineRule="auto"/>
        <w:ind w:right="288"/>
        <w:jc w:val="both"/>
        <w:rPr>
          <w:lang w:val="ru-RU"/>
        </w:rPr>
      </w:pPr>
      <w:r w:rsidRPr="00BA5881">
        <w:rPr>
          <w:lang w:val="ru-RU"/>
        </w:rPr>
        <w:tab/>
      </w:r>
      <w:r w:rsidRPr="00BA5881">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r w:rsidR="00FB4BF0">
        <w:rPr>
          <w:rFonts w:ascii="Times New Roman" w:eastAsia="Times New Roman" w:hAnsi="Times New Roman"/>
          <w:color w:val="000000"/>
          <w:sz w:val="24"/>
          <w:lang w:val="ru-RU"/>
        </w:rPr>
        <w:t xml:space="preserve"> </w:t>
      </w:r>
      <w:r w:rsidRPr="00BA5881">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BA5881" w:rsidRPr="00BA5881" w:rsidRDefault="00BA5881" w:rsidP="00FB4BF0">
      <w:pPr>
        <w:tabs>
          <w:tab w:val="left" w:pos="180"/>
        </w:tabs>
        <w:autoSpaceDE w:val="0"/>
        <w:autoSpaceDN w:val="0"/>
        <w:spacing w:after="0" w:line="240" w:lineRule="auto"/>
        <w:ind w:right="576"/>
        <w:jc w:val="both"/>
        <w:rPr>
          <w:lang w:val="ru-RU"/>
        </w:rPr>
      </w:pPr>
      <w:r w:rsidRPr="00BA5881">
        <w:rPr>
          <w:lang w:val="ru-RU"/>
        </w:rPr>
        <w:tab/>
      </w:r>
      <w:r w:rsidRPr="00BA5881">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r w:rsidR="00FB4BF0">
        <w:rPr>
          <w:lang w:val="ru-RU"/>
        </w:rPr>
        <w:t xml:space="preserve"> </w:t>
      </w:r>
      <w:r w:rsidRPr="00BA5881">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BA5881" w:rsidRPr="00BA5881" w:rsidRDefault="00BA5881" w:rsidP="00BA5881">
      <w:pPr>
        <w:spacing w:after="0" w:line="240" w:lineRule="auto"/>
        <w:jc w:val="both"/>
        <w:rPr>
          <w:lang w:val="ru-RU"/>
        </w:rPr>
        <w:sectPr w:rsidR="00BA5881" w:rsidRPr="00BA5881">
          <w:pgSz w:w="11900" w:h="16840"/>
          <w:pgMar w:top="334" w:right="774" w:bottom="332" w:left="666" w:header="720" w:footer="720" w:gutter="0"/>
          <w:cols w:space="720" w:equalWidth="0">
            <w:col w:w="10460" w:space="0"/>
          </w:cols>
          <w:docGrid w:linePitch="360"/>
        </w:sectPr>
      </w:pPr>
    </w:p>
    <w:p w:rsidR="00BA5881" w:rsidRPr="00BA5881" w:rsidRDefault="00BA5881" w:rsidP="00BA5881">
      <w:pPr>
        <w:autoSpaceDE w:val="0"/>
        <w:autoSpaceDN w:val="0"/>
        <w:spacing w:after="0" w:line="240" w:lineRule="auto"/>
        <w:jc w:val="both"/>
        <w:rPr>
          <w:lang w:val="ru-RU"/>
        </w:rPr>
      </w:pPr>
    </w:p>
    <w:p w:rsidR="00BA5881" w:rsidRPr="00BA5881" w:rsidRDefault="00BA5881" w:rsidP="00BA5881">
      <w:pPr>
        <w:tabs>
          <w:tab w:val="left" w:pos="180"/>
        </w:tabs>
        <w:autoSpaceDE w:val="0"/>
        <w:autoSpaceDN w:val="0"/>
        <w:spacing w:after="0" w:line="240" w:lineRule="auto"/>
        <w:ind w:right="144"/>
        <w:jc w:val="both"/>
        <w:rPr>
          <w:lang w:val="ru-RU"/>
        </w:rPr>
        <w:sectPr w:rsidR="00BA5881" w:rsidRPr="00BA5881">
          <w:pgSz w:w="11900" w:h="16840"/>
          <w:pgMar w:top="298" w:right="650" w:bottom="410" w:left="666" w:header="720" w:footer="720" w:gutter="0"/>
          <w:cols w:space="720" w:equalWidth="0">
            <w:col w:w="10584" w:space="0"/>
          </w:cols>
          <w:docGrid w:linePitch="360"/>
        </w:sectPr>
      </w:pPr>
    </w:p>
    <w:p w:rsidR="00BA5881" w:rsidRPr="00BA5881" w:rsidRDefault="00BA5881" w:rsidP="00BA5881">
      <w:pPr>
        <w:spacing w:after="0" w:line="240" w:lineRule="auto"/>
        <w:jc w:val="both"/>
        <w:rPr>
          <w:lang w:val="ru-RU"/>
        </w:rPr>
        <w:sectPr w:rsidR="00BA5881" w:rsidRPr="00BA5881">
          <w:pgSz w:w="11900" w:h="16840"/>
          <w:pgMar w:top="298" w:right="668" w:bottom="348" w:left="666" w:header="720" w:footer="720" w:gutter="0"/>
          <w:cols w:space="720" w:equalWidth="0">
            <w:col w:w="10566" w:space="0"/>
          </w:cols>
          <w:docGrid w:linePitch="360"/>
        </w:sectPr>
      </w:pPr>
    </w:p>
    <w:p w:rsidR="00BA5881" w:rsidRPr="00BA5881" w:rsidRDefault="00BA5881" w:rsidP="00BA5881">
      <w:pPr>
        <w:autoSpaceDE w:val="0"/>
        <w:autoSpaceDN w:val="0"/>
        <w:spacing w:after="0" w:line="240" w:lineRule="auto"/>
        <w:jc w:val="both"/>
        <w:rPr>
          <w:lang w:val="ru-RU"/>
        </w:rPr>
      </w:pPr>
    </w:p>
    <w:p w:rsidR="00BA5881" w:rsidRPr="00BA5881" w:rsidRDefault="00BA5881" w:rsidP="00BA5881">
      <w:pPr>
        <w:spacing w:after="0" w:line="240" w:lineRule="auto"/>
        <w:jc w:val="both"/>
        <w:rPr>
          <w:lang w:val="ru-RU"/>
        </w:rPr>
        <w:sectPr w:rsidR="00BA5881" w:rsidRPr="00BA5881">
          <w:pgSz w:w="11900" w:h="16840"/>
          <w:pgMar w:top="298" w:right="830" w:bottom="384" w:left="666" w:header="720" w:footer="720" w:gutter="0"/>
          <w:cols w:space="720" w:equalWidth="0">
            <w:col w:w="10404" w:space="0"/>
          </w:cols>
          <w:docGrid w:linePitch="360"/>
        </w:sectPr>
      </w:pPr>
    </w:p>
    <w:p w:rsidR="00BA5881" w:rsidRPr="00BA5881" w:rsidRDefault="00BA5881" w:rsidP="00BA5881">
      <w:pPr>
        <w:autoSpaceDE w:val="0"/>
        <w:autoSpaceDN w:val="0"/>
        <w:spacing w:after="0" w:line="240" w:lineRule="auto"/>
        <w:jc w:val="both"/>
        <w:rPr>
          <w:lang w:val="ru-RU"/>
        </w:rPr>
      </w:pPr>
    </w:p>
    <w:p w:rsidR="00BA5881" w:rsidRPr="00BA5881" w:rsidRDefault="00BA5881" w:rsidP="00BA5881">
      <w:pPr>
        <w:autoSpaceDE w:val="0"/>
        <w:autoSpaceDN w:val="0"/>
        <w:spacing w:after="0" w:line="240" w:lineRule="auto"/>
        <w:ind w:right="144" w:firstLine="180"/>
        <w:jc w:val="both"/>
        <w:rPr>
          <w:lang w:val="ru-RU"/>
        </w:rPr>
        <w:sectPr w:rsidR="00BA5881" w:rsidRPr="00BA5881">
          <w:pgSz w:w="11900" w:h="16840"/>
          <w:pgMar w:top="436" w:right="622" w:bottom="342" w:left="666" w:header="720" w:footer="720" w:gutter="0"/>
          <w:cols w:space="720" w:equalWidth="0">
            <w:col w:w="10612" w:space="0"/>
          </w:cols>
          <w:docGrid w:linePitch="360"/>
        </w:sectPr>
      </w:pPr>
    </w:p>
    <w:p w:rsidR="00BA5881" w:rsidRPr="00BA5881" w:rsidRDefault="00BA5881" w:rsidP="00BA5881">
      <w:pPr>
        <w:autoSpaceDE w:val="0"/>
        <w:autoSpaceDN w:val="0"/>
        <w:spacing w:after="0" w:line="240" w:lineRule="auto"/>
        <w:jc w:val="both"/>
        <w:rPr>
          <w:lang w:val="ru-RU"/>
        </w:rPr>
      </w:pPr>
    </w:p>
    <w:p w:rsidR="00BA5881" w:rsidRPr="00BA5881" w:rsidRDefault="00BA5881" w:rsidP="00BA5881">
      <w:pPr>
        <w:autoSpaceDE w:val="0"/>
        <w:autoSpaceDN w:val="0"/>
        <w:spacing w:after="0" w:line="240" w:lineRule="auto"/>
        <w:jc w:val="both"/>
        <w:rPr>
          <w:lang w:val="ru-RU"/>
        </w:rPr>
      </w:pPr>
      <w:r w:rsidRPr="00BA5881">
        <w:rPr>
          <w:rFonts w:ascii="Times New Roman" w:eastAsia="Times New Roman" w:hAnsi="Times New Roman"/>
          <w:color w:val="000000"/>
          <w:sz w:val="24"/>
          <w:lang w:val="ru-RU"/>
        </w:rPr>
        <w:t>.</w:t>
      </w:r>
    </w:p>
    <w:p w:rsidR="00BA5881" w:rsidRPr="00BA5881" w:rsidRDefault="00BA5881" w:rsidP="00BA5881">
      <w:pPr>
        <w:autoSpaceDE w:val="0"/>
        <w:autoSpaceDN w:val="0"/>
        <w:spacing w:after="0" w:line="240" w:lineRule="auto"/>
        <w:ind w:left="180" w:firstLine="240"/>
        <w:jc w:val="both"/>
        <w:rPr>
          <w:lang w:val="ru-RU"/>
        </w:rPr>
        <w:sectPr w:rsidR="00BA5881" w:rsidRPr="00BA5881">
          <w:pgSz w:w="11900" w:h="16840"/>
          <w:pgMar w:top="286" w:right="666" w:bottom="342" w:left="666" w:header="720" w:footer="720" w:gutter="0"/>
          <w:cols w:space="720" w:equalWidth="0">
            <w:col w:w="10568" w:space="0"/>
          </w:cols>
          <w:docGrid w:linePitch="360"/>
        </w:sectPr>
      </w:pPr>
    </w:p>
    <w:p w:rsidR="00EC68AC" w:rsidRPr="00BA5881" w:rsidRDefault="00EC68AC">
      <w:pPr>
        <w:rPr>
          <w:lang w:val="ru-RU"/>
        </w:rPr>
        <w:sectPr w:rsidR="00EC68AC" w:rsidRPr="00BA5881">
          <w:pgSz w:w="11900" w:h="16840"/>
          <w:pgMar w:top="298" w:right="796" w:bottom="1440" w:left="666" w:header="720" w:footer="720" w:gutter="0"/>
          <w:cols w:space="720" w:equalWidth="0">
            <w:col w:w="10438" w:space="0"/>
          </w:cols>
          <w:docGrid w:linePitch="360"/>
        </w:sectPr>
      </w:pPr>
    </w:p>
    <w:p w:rsidR="00EC68AC" w:rsidRPr="00BA5881" w:rsidRDefault="00EC68AC">
      <w:pPr>
        <w:autoSpaceDE w:val="0"/>
        <w:autoSpaceDN w:val="0"/>
        <w:spacing w:after="216" w:line="220" w:lineRule="exact"/>
        <w:rPr>
          <w:lang w:val="ru-RU"/>
        </w:rPr>
      </w:pPr>
    </w:p>
    <w:p w:rsidR="00EC68AC" w:rsidRPr="00BA5881" w:rsidRDefault="00EC68AC">
      <w:pPr>
        <w:rPr>
          <w:lang w:val="ru-RU"/>
        </w:rPr>
        <w:sectPr w:rsidR="00EC68AC" w:rsidRPr="00BA5881">
          <w:pgSz w:w="11900" w:h="16840"/>
          <w:pgMar w:top="286" w:right="834" w:bottom="1440" w:left="666" w:header="720" w:footer="720" w:gutter="0"/>
          <w:cols w:space="720" w:equalWidth="0">
            <w:col w:w="10400" w:space="0"/>
          </w:cols>
          <w:docGrid w:linePitch="360"/>
        </w:sectPr>
      </w:pPr>
    </w:p>
    <w:p w:rsidR="00EC68AC" w:rsidRPr="00BA5881" w:rsidRDefault="00EC68AC">
      <w:pPr>
        <w:autoSpaceDE w:val="0"/>
        <w:autoSpaceDN w:val="0"/>
        <w:spacing w:after="64" w:line="220" w:lineRule="exact"/>
        <w:rPr>
          <w:lang w:val="ru-RU"/>
        </w:rPr>
      </w:pPr>
    </w:p>
    <w:p w:rsidR="00EC68AC" w:rsidRDefault="00BA5881">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EC68AC">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90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576"/>
              <w:rPr>
                <w:lang w:val="ru-RU"/>
              </w:rPr>
            </w:pPr>
            <w:r w:rsidRPr="00BA588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87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EC68AC">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rsidR="00EC68AC" w:rsidRDefault="00EC68AC"/>
        </w:tc>
        <w:tc>
          <w:tcPr>
            <w:tcW w:w="1726" w:type="dxa"/>
            <w:vMerge/>
            <w:tcBorders>
              <w:top w:val="single" w:sz="4" w:space="0" w:color="000000"/>
              <w:left w:val="single" w:sz="4" w:space="0" w:color="000000"/>
              <w:bottom w:val="single" w:sz="5" w:space="0" w:color="000000"/>
              <w:right w:val="single" w:sz="4" w:space="0" w:color="000000"/>
            </w:tcBorders>
          </w:tcPr>
          <w:p w:rsidR="00EC68AC" w:rsidRDefault="00EC68AC"/>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5" w:space="0" w:color="000000"/>
              <w:right w:val="single" w:sz="4" w:space="0" w:color="000000"/>
            </w:tcBorders>
          </w:tcPr>
          <w:p w:rsidR="00EC68AC" w:rsidRDefault="00EC68AC"/>
        </w:tc>
        <w:tc>
          <w:tcPr>
            <w:tcW w:w="1726" w:type="dxa"/>
            <w:vMerge/>
            <w:tcBorders>
              <w:top w:val="single" w:sz="4" w:space="0" w:color="000000"/>
              <w:left w:val="single" w:sz="4" w:space="0" w:color="000000"/>
              <w:bottom w:val="single" w:sz="5" w:space="0" w:color="000000"/>
              <w:right w:val="single" w:sz="4" w:space="0" w:color="000000"/>
            </w:tcBorders>
          </w:tcPr>
          <w:p w:rsidR="00EC68AC" w:rsidRDefault="00EC68AC"/>
        </w:tc>
        <w:tc>
          <w:tcPr>
            <w:tcW w:w="1726" w:type="dxa"/>
            <w:vMerge/>
            <w:tcBorders>
              <w:top w:val="single" w:sz="4" w:space="0" w:color="000000"/>
              <w:left w:val="single" w:sz="4" w:space="0" w:color="000000"/>
              <w:bottom w:val="single" w:sz="5" w:space="0" w:color="000000"/>
              <w:right w:val="single" w:sz="4" w:space="0" w:color="000000"/>
            </w:tcBorders>
          </w:tcPr>
          <w:p w:rsidR="00EC68AC" w:rsidRDefault="00EC68AC"/>
        </w:tc>
        <w:tc>
          <w:tcPr>
            <w:tcW w:w="1726" w:type="dxa"/>
            <w:vMerge/>
            <w:tcBorders>
              <w:top w:val="single" w:sz="4" w:space="0" w:color="000000"/>
              <w:left w:val="single" w:sz="4" w:space="0" w:color="000000"/>
              <w:bottom w:val="single" w:sz="5" w:space="0" w:color="000000"/>
              <w:right w:val="single" w:sz="4" w:space="0" w:color="000000"/>
            </w:tcBorders>
          </w:tcPr>
          <w:p w:rsidR="00EC68AC" w:rsidRDefault="00EC68AC"/>
        </w:tc>
      </w:tr>
      <w:tr w:rsidR="00EC68AC" w:rsidRPr="002E25A5">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30" w:lineRule="auto"/>
              <w:ind w:left="72"/>
              <w:rPr>
                <w:lang w:val="ru-RU"/>
              </w:rPr>
            </w:pPr>
            <w:r w:rsidRPr="00BA5881">
              <w:rPr>
                <w:rFonts w:ascii="Times New Roman" w:eastAsia="Times New Roman" w:hAnsi="Times New Roman"/>
                <w:color w:val="000000"/>
                <w:w w:val="97"/>
                <w:sz w:val="16"/>
                <w:lang w:val="ru-RU"/>
              </w:rPr>
              <w:t xml:space="preserve">Раздел 1. </w:t>
            </w:r>
            <w:r w:rsidRPr="00BA5881">
              <w:rPr>
                <w:rFonts w:ascii="Times New Roman" w:eastAsia="Times New Roman" w:hAnsi="Times New Roman"/>
                <w:b/>
                <w:color w:val="221F1F"/>
                <w:w w:val="97"/>
                <w:sz w:val="16"/>
                <w:lang w:val="ru-RU"/>
              </w:rPr>
              <w:t>Наглядная геометрия. Линии на плоскости</w:t>
            </w:r>
          </w:p>
        </w:tc>
      </w:tr>
      <w:tr w:rsidR="00EC68A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01.09.2022 02.09.2022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Pr>
                <w:lang w:val="ru-RU"/>
              </w:rPr>
            </w:pPr>
            <w:r w:rsidRPr="00BA5881">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1.2.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05.09.2022 06.09.2022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Pr>
                <w:lang w:val="ru-RU"/>
              </w:rPr>
            </w:pPr>
            <w:r w:rsidRPr="00BA5881">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1.3.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sidRPr="00BA5881">
              <w:rPr>
                <w:rFonts w:ascii="Times New Roman" w:eastAsia="Times New Roman" w:hAnsi="Times New Roman"/>
                <w:color w:val="221F1F"/>
                <w:w w:val="97"/>
                <w:sz w:val="16"/>
                <w:lang w:val="ru-RU"/>
              </w:rPr>
              <w:t>Измерение длины отрезка, 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07.09.2022 08.09.2022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Pr>
                <w:lang w:val="ru-RU"/>
              </w:rPr>
            </w:pPr>
            <w:r w:rsidRPr="00BA5881">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BA5881">
              <w:rPr>
                <w:lang w:val="ru-RU"/>
              </w:rPr>
              <w:br/>
            </w:r>
            <w:r w:rsidRPr="00BA5881">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50"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rsidRPr="002E25A5">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09.09.2022 12.09.2022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Pr>
                <w:lang w:val="ru-RU"/>
              </w:rPr>
            </w:pPr>
            <w:r w:rsidRPr="00BA5881">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BA5881">
              <w:rPr>
                <w:lang w:val="ru-RU"/>
              </w:rPr>
              <w:br/>
            </w:r>
            <w:r w:rsidRPr="00BA5881">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Pr>
                <w:lang w:val="ru-RU"/>
              </w:rPr>
            </w:pPr>
            <w:r w:rsidRPr="00BA5881">
              <w:rPr>
                <w:rFonts w:ascii="Times New Roman" w:eastAsia="Times New Roman" w:hAnsi="Times New Roman"/>
                <w:color w:val="000000"/>
                <w:w w:val="97"/>
                <w:sz w:val="16"/>
                <w:lang w:val="ru-RU"/>
              </w:rPr>
              <w:t xml:space="preserve">Самооценка с </w:t>
            </w:r>
            <w:r w:rsidRPr="00BA5881">
              <w:rPr>
                <w:lang w:val="ru-RU"/>
              </w:rPr>
              <w:br/>
            </w:r>
            <w:proofErr w:type="spellStart"/>
            <w:r w:rsidRPr="00BA5881">
              <w:rPr>
                <w:rFonts w:ascii="Times New Roman" w:eastAsia="Times New Roman" w:hAnsi="Times New Roman"/>
                <w:color w:val="000000"/>
                <w:w w:val="97"/>
                <w:sz w:val="16"/>
                <w:lang w:val="ru-RU"/>
              </w:rPr>
              <w:t>использованием«Оценочного</w:t>
            </w:r>
            <w:proofErr w:type="spellEnd"/>
            <w:r w:rsidRPr="00BA5881">
              <w:rPr>
                <w:rFonts w:ascii="Times New Roman" w:eastAsia="Times New Roman" w:hAnsi="Times New Roman"/>
                <w:color w:val="000000"/>
                <w:w w:val="97"/>
                <w:sz w:val="16"/>
                <w:lang w:val="ru-RU"/>
              </w:rPr>
              <w:t xml:space="preserve"> </w:t>
            </w:r>
            <w:r w:rsidRPr="00BA5881">
              <w:rPr>
                <w:lang w:val="ru-RU"/>
              </w:rPr>
              <w:br/>
            </w:r>
            <w:r w:rsidRPr="00BA588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w:t>
            </w:r>
            <w:r w:rsidRPr="00BA588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A5881">
              <w:rPr>
                <w:rFonts w:ascii="Times New Roman" w:eastAsia="Times New Roman" w:hAnsi="Times New Roman"/>
                <w:color w:val="000000"/>
                <w:w w:val="97"/>
                <w:sz w:val="16"/>
                <w:lang w:val="ru-RU"/>
              </w:rPr>
              <w:t>-</w:t>
            </w:r>
            <w:r w:rsidRPr="00BA5881">
              <w:rPr>
                <w:lang w:val="ru-RU"/>
              </w:rPr>
              <w:br/>
            </w:r>
            <w:r>
              <w:rPr>
                <w:rFonts w:ascii="Times New Roman" w:eastAsia="Times New Roman" w:hAnsi="Times New Roman"/>
                <w:color w:val="000000"/>
                <w:w w:val="97"/>
                <w:sz w:val="16"/>
              </w:rPr>
              <w:t>collection</w:t>
            </w:r>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A5881">
              <w:rPr>
                <w:rFonts w:ascii="Times New Roman" w:eastAsia="Times New Roman" w:hAnsi="Times New Roman"/>
                <w:color w:val="000000"/>
                <w:w w:val="97"/>
                <w:sz w:val="16"/>
                <w:lang w:val="ru-RU"/>
              </w:rPr>
              <w:t>/</w:t>
            </w:r>
          </w:p>
        </w:tc>
      </w:tr>
      <w:tr w:rsidR="00EC68A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1.5.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Pr>
                <w:lang w:val="ru-RU"/>
              </w:rPr>
            </w:pPr>
            <w:r w:rsidRPr="00BA5881">
              <w:rPr>
                <w:rFonts w:ascii="Times New Roman" w:eastAsia="Times New Roman" w:hAnsi="Times New Roman"/>
                <w:color w:val="221F1F"/>
                <w:w w:val="97"/>
                <w:sz w:val="16"/>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13.09.2022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288"/>
              <w:rPr>
                <w:lang w:val="ru-RU"/>
              </w:rPr>
            </w:pPr>
            <w:r w:rsidRPr="00BA5881">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1.6.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14.09.2022 15.09.2022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Pr>
                <w:lang w:val="ru-RU"/>
              </w:rPr>
            </w:pPr>
            <w:r w:rsidRPr="00BA5881">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BA5881">
              <w:rPr>
                <w:lang w:val="ru-RU"/>
              </w:rPr>
              <w:br/>
            </w:r>
            <w:r w:rsidRPr="00BA5881">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1.7.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sidRPr="00BA5881">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16.09.2022 20.09.2022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4" w:lineRule="auto"/>
              <w:ind w:left="72"/>
              <w:rPr>
                <w:lang w:val="ru-RU"/>
              </w:rPr>
            </w:pPr>
            <w:r w:rsidRPr="00BA5881">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 </w:t>
            </w:r>
            <w:r w:rsidRPr="00BA5881">
              <w:rPr>
                <w:lang w:val="ru-RU"/>
              </w:rPr>
              <w:br/>
            </w:r>
            <w:r w:rsidRPr="00BA5881">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bl>
    <w:p w:rsidR="00EC68AC" w:rsidRDefault="00EC68AC">
      <w:pPr>
        <w:autoSpaceDE w:val="0"/>
        <w:autoSpaceDN w:val="0"/>
        <w:spacing w:after="0" w:line="14" w:lineRule="exact"/>
      </w:pPr>
    </w:p>
    <w:p w:rsidR="00EC68AC" w:rsidRDefault="00EC68AC">
      <w:pPr>
        <w:sectPr w:rsidR="00EC68AC">
          <w:pgSz w:w="16840" w:h="11900"/>
          <w:pgMar w:top="282" w:right="640" w:bottom="676" w:left="666" w:header="720" w:footer="720" w:gutter="0"/>
          <w:cols w:space="720" w:equalWidth="0">
            <w:col w:w="15534" w:space="0"/>
          </w:cols>
          <w:docGrid w:linePitch="360"/>
        </w:sectPr>
      </w:pPr>
    </w:p>
    <w:p w:rsidR="00EC68AC" w:rsidRDefault="00EC68A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EC68A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1.8.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21.09.2022 22.09.2022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Pr>
                <w:lang w:val="ru-RU"/>
              </w:rPr>
            </w:pPr>
            <w:r w:rsidRPr="00BA5881">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 </w:t>
            </w:r>
            <w:r w:rsidRPr="00BA5881">
              <w:rPr>
                <w:lang w:val="ru-RU"/>
              </w:rPr>
              <w:br/>
            </w:r>
            <w:r w:rsidRPr="00BA5881">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1.9.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7" w:lineRule="auto"/>
              <w:ind w:left="72"/>
              <w:rPr>
                <w:lang w:val="ru-RU"/>
              </w:rPr>
            </w:pPr>
            <w:r w:rsidRPr="00BA5881">
              <w:rPr>
                <w:rFonts w:ascii="Times New Roman" w:eastAsia="Times New Roman" w:hAnsi="Times New Roman"/>
                <w:color w:val="221F1F"/>
                <w:w w:val="97"/>
                <w:sz w:val="16"/>
                <w:lang w:val="ru-RU"/>
              </w:rPr>
              <w:t xml:space="preserve">Практическая работа «Построение </w:t>
            </w:r>
            <w:r w:rsidRPr="00BA5881">
              <w:rPr>
                <w:lang w:val="ru-RU"/>
              </w:rPr>
              <w:br/>
            </w:r>
            <w:proofErr w:type="spellStart"/>
            <w:r w:rsidRPr="00BA5881">
              <w:rPr>
                <w:rFonts w:ascii="Times New Roman" w:eastAsia="Times New Roman" w:hAnsi="Times New Roman"/>
                <w:color w:val="221F1F"/>
                <w:w w:val="97"/>
                <w:sz w:val="16"/>
                <w:lang w:val="ru-RU"/>
              </w:rPr>
              <w:t>углов»Практическая</w:t>
            </w:r>
            <w:proofErr w:type="spellEnd"/>
            <w:r w:rsidRPr="00BA5881">
              <w:rPr>
                <w:rFonts w:ascii="Times New Roman" w:eastAsia="Times New Roman" w:hAnsi="Times New Roman"/>
                <w:color w:val="221F1F"/>
                <w:w w:val="97"/>
                <w:sz w:val="16"/>
                <w:lang w:val="ru-RU"/>
              </w:rPr>
              <w:t xml:space="preserve"> работа «Построение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23.09.2022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Pr>
                <w:lang w:val="ru-RU"/>
              </w:rPr>
            </w:pPr>
            <w:r w:rsidRPr="00BA5881">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r>
      <w:tr w:rsidR="00EC68AC" w:rsidRPr="002E25A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33" w:lineRule="auto"/>
              <w:ind w:left="72"/>
              <w:rPr>
                <w:lang w:val="ru-RU"/>
              </w:rPr>
            </w:pPr>
            <w:r w:rsidRPr="00BA5881">
              <w:rPr>
                <w:rFonts w:ascii="Times New Roman" w:eastAsia="Times New Roman" w:hAnsi="Times New Roman"/>
                <w:color w:val="000000"/>
                <w:w w:val="97"/>
                <w:sz w:val="16"/>
                <w:lang w:val="ru-RU"/>
              </w:rPr>
              <w:t xml:space="preserve">Раздел </w:t>
            </w:r>
            <w:proofErr w:type="gramStart"/>
            <w:r w:rsidRPr="00BA5881">
              <w:rPr>
                <w:rFonts w:ascii="Times New Roman" w:eastAsia="Times New Roman" w:hAnsi="Times New Roman"/>
                <w:color w:val="000000"/>
                <w:w w:val="97"/>
                <w:sz w:val="16"/>
                <w:lang w:val="ru-RU"/>
              </w:rPr>
              <w:t>2.</w:t>
            </w:r>
            <w:r w:rsidRPr="00BA5881">
              <w:rPr>
                <w:rFonts w:ascii="Times New Roman" w:eastAsia="Times New Roman" w:hAnsi="Times New Roman"/>
                <w:b/>
                <w:color w:val="221F1F"/>
                <w:w w:val="97"/>
                <w:sz w:val="16"/>
                <w:lang w:val="ru-RU"/>
              </w:rPr>
              <w:t>Натуральные</w:t>
            </w:r>
            <w:proofErr w:type="gramEnd"/>
            <w:r w:rsidRPr="00BA5881">
              <w:rPr>
                <w:rFonts w:ascii="Times New Roman" w:eastAsia="Times New Roman" w:hAnsi="Times New Roman"/>
                <w:b/>
                <w:color w:val="221F1F"/>
                <w:w w:val="97"/>
                <w:sz w:val="16"/>
                <w:lang w:val="ru-RU"/>
              </w:rPr>
              <w:t xml:space="preserve"> числа. Действия с натуральными числами</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26.09.2022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Pr>
                <w:lang w:val="ru-RU"/>
              </w:rPr>
            </w:pPr>
            <w:r w:rsidRPr="00BA5881">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rsidRPr="002E25A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27.09.2022 28.09.2022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432"/>
              <w:rPr>
                <w:lang w:val="ru-RU"/>
              </w:rPr>
            </w:pPr>
            <w:r w:rsidRPr="00BA5881">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Pr>
                <w:lang w:val="ru-RU"/>
              </w:rPr>
            </w:pPr>
            <w:r w:rsidRPr="00BA5881">
              <w:rPr>
                <w:rFonts w:ascii="Times New Roman" w:eastAsia="Times New Roman" w:hAnsi="Times New Roman"/>
                <w:color w:val="000000"/>
                <w:w w:val="97"/>
                <w:sz w:val="16"/>
                <w:lang w:val="ru-RU"/>
              </w:rPr>
              <w:t xml:space="preserve">Самооценка с </w:t>
            </w:r>
            <w:r w:rsidRPr="00BA5881">
              <w:rPr>
                <w:lang w:val="ru-RU"/>
              </w:rPr>
              <w:br/>
            </w:r>
            <w:proofErr w:type="spellStart"/>
            <w:r w:rsidRPr="00BA5881">
              <w:rPr>
                <w:rFonts w:ascii="Times New Roman" w:eastAsia="Times New Roman" w:hAnsi="Times New Roman"/>
                <w:color w:val="000000"/>
                <w:w w:val="97"/>
                <w:sz w:val="16"/>
                <w:lang w:val="ru-RU"/>
              </w:rPr>
              <w:t>использованием«Оценочного</w:t>
            </w:r>
            <w:proofErr w:type="spellEnd"/>
            <w:r w:rsidRPr="00BA5881">
              <w:rPr>
                <w:rFonts w:ascii="Times New Roman" w:eastAsia="Times New Roman" w:hAnsi="Times New Roman"/>
                <w:color w:val="000000"/>
                <w:w w:val="97"/>
                <w:sz w:val="16"/>
                <w:lang w:val="ru-RU"/>
              </w:rPr>
              <w:t xml:space="preserve"> </w:t>
            </w:r>
            <w:r w:rsidRPr="00BA5881">
              <w:rPr>
                <w:lang w:val="ru-RU"/>
              </w:rPr>
              <w:br/>
            </w:r>
            <w:r w:rsidRPr="00BA588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w:t>
            </w:r>
            <w:r w:rsidRPr="00BA588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A5881">
              <w:rPr>
                <w:rFonts w:ascii="Times New Roman" w:eastAsia="Times New Roman" w:hAnsi="Times New Roman"/>
                <w:color w:val="000000"/>
                <w:w w:val="97"/>
                <w:sz w:val="16"/>
                <w:lang w:val="ru-RU"/>
              </w:rPr>
              <w:t>-</w:t>
            </w:r>
            <w:r w:rsidRPr="00BA5881">
              <w:rPr>
                <w:lang w:val="ru-RU"/>
              </w:rPr>
              <w:br/>
            </w:r>
            <w:r>
              <w:rPr>
                <w:rFonts w:ascii="Times New Roman" w:eastAsia="Times New Roman" w:hAnsi="Times New Roman"/>
                <w:color w:val="000000"/>
                <w:w w:val="97"/>
                <w:sz w:val="16"/>
              </w:rPr>
              <w:t>collection</w:t>
            </w:r>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A5881">
              <w:rPr>
                <w:rFonts w:ascii="Times New Roman" w:eastAsia="Times New Roman" w:hAnsi="Times New Roman"/>
                <w:color w:val="000000"/>
                <w:w w:val="97"/>
                <w:sz w:val="16"/>
                <w:lang w:val="ru-RU"/>
              </w:rPr>
              <w:t>/</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29.09.2022 30.09.2022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30" w:lineRule="auto"/>
              <w:ind w:left="72"/>
              <w:rPr>
                <w:lang w:val="ru-RU"/>
              </w:rPr>
            </w:pPr>
            <w:r w:rsidRPr="00BA5881">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03.10.2022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30" w:lineRule="auto"/>
              <w:ind w:left="72"/>
              <w:rPr>
                <w:lang w:val="ru-RU"/>
              </w:rPr>
            </w:pPr>
            <w:r w:rsidRPr="00BA5881">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288"/>
              <w:rPr>
                <w:lang w:val="ru-RU"/>
              </w:rPr>
            </w:pPr>
            <w:r w:rsidRPr="00BA5881">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04.10.2022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432"/>
              <w:rPr>
                <w:lang w:val="ru-RU"/>
              </w:rPr>
            </w:pPr>
            <w:r w:rsidRPr="00BA5881">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r>
              <w:rPr>
                <w:rFonts w:ascii="Times New Roman" w:eastAsia="Times New Roman" w:hAnsi="Times New Roman"/>
                <w:color w:val="221F1F"/>
                <w:w w:val="97"/>
                <w:sz w:val="16"/>
              </w:rPr>
              <w:t>Сравнение, округлениенатуральных 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05.10.2022 07.10.2022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33" w:lineRule="auto"/>
              <w:ind w:left="72"/>
              <w:rPr>
                <w:lang w:val="ru-RU"/>
              </w:rPr>
            </w:pPr>
            <w:r w:rsidRPr="00BA5881">
              <w:rPr>
                <w:rFonts w:ascii="Times New Roman" w:eastAsia="Times New Roman" w:hAnsi="Times New Roman"/>
                <w:color w:val="000000"/>
                <w:w w:val="97"/>
                <w:sz w:val="16"/>
                <w:lang w:val="ru-RU"/>
              </w:rPr>
              <w:t>Использовать правило округления натуральных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864"/>
              <w:rPr>
                <w:lang w:val="ru-RU"/>
              </w:rPr>
            </w:pPr>
            <w:r w:rsidRPr="00BA5881">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10.10.2022 20.10.2022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144"/>
              <w:rPr>
                <w:lang w:val="ru-RU"/>
              </w:rPr>
            </w:pPr>
            <w:r w:rsidRPr="00BA5881">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50"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720"/>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21.10.2022 01.11.2022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ight="288"/>
              <w:rPr>
                <w:lang w:val="ru-RU"/>
              </w:rPr>
            </w:pPr>
            <w:r w:rsidRPr="00BA5881">
              <w:rPr>
                <w:rFonts w:ascii="Times New Roman" w:eastAsia="Times New Roman" w:hAnsi="Times New Roman"/>
                <w:color w:val="000000"/>
                <w:w w:val="97"/>
                <w:sz w:val="16"/>
                <w:lang w:val="ru-RU"/>
              </w:rPr>
              <w:t xml:space="preserve">Формулировать и применять правила преобразования числовых выражений на основе свойств арифметических действий; </w:t>
            </w:r>
            <w:r w:rsidRPr="00BA5881">
              <w:rPr>
                <w:lang w:val="ru-RU"/>
              </w:rPr>
              <w:br/>
            </w:r>
            <w:r w:rsidRPr="00BA5881">
              <w:rPr>
                <w:rFonts w:ascii="Times New Roman" w:eastAsia="Times New Roman" w:hAnsi="Times New Roman"/>
                <w:color w:val="000000"/>
                <w:w w:val="97"/>
                <w:sz w:val="16"/>
                <w:lang w:val="ru-RU"/>
              </w:rPr>
              <w:t>Исследовать числовые закономерности, выдвигать и обосновывать гипотезы, формулировать обобщения и выводы по результатам проведённого исследования;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rsidRPr="002E25A5">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02.11.2022 03.11.2022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864"/>
            </w:pPr>
            <w:r w:rsidRPr="00BA5881">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основание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показатель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вычислять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значения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степеней</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Pr>
                <w:lang w:val="ru-RU"/>
              </w:rPr>
            </w:pPr>
            <w:r w:rsidRPr="00BA5881">
              <w:rPr>
                <w:rFonts w:ascii="Times New Roman" w:eastAsia="Times New Roman" w:hAnsi="Times New Roman"/>
                <w:color w:val="000000"/>
                <w:w w:val="97"/>
                <w:sz w:val="16"/>
                <w:lang w:val="ru-RU"/>
              </w:rPr>
              <w:t xml:space="preserve">Самооценка с </w:t>
            </w:r>
            <w:r w:rsidRPr="00BA5881">
              <w:rPr>
                <w:lang w:val="ru-RU"/>
              </w:rPr>
              <w:br/>
            </w:r>
            <w:proofErr w:type="spellStart"/>
            <w:r w:rsidRPr="00BA5881">
              <w:rPr>
                <w:rFonts w:ascii="Times New Roman" w:eastAsia="Times New Roman" w:hAnsi="Times New Roman"/>
                <w:color w:val="000000"/>
                <w:w w:val="97"/>
                <w:sz w:val="16"/>
                <w:lang w:val="ru-RU"/>
              </w:rPr>
              <w:t>использованием«Оценочного</w:t>
            </w:r>
            <w:proofErr w:type="spellEnd"/>
            <w:r w:rsidRPr="00BA5881">
              <w:rPr>
                <w:rFonts w:ascii="Times New Roman" w:eastAsia="Times New Roman" w:hAnsi="Times New Roman"/>
                <w:color w:val="000000"/>
                <w:w w:val="97"/>
                <w:sz w:val="16"/>
                <w:lang w:val="ru-RU"/>
              </w:rPr>
              <w:t xml:space="preserve"> </w:t>
            </w:r>
            <w:r w:rsidRPr="00BA5881">
              <w:rPr>
                <w:lang w:val="ru-RU"/>
              </w:rPr>
              <w:br/>
            </w:r>
            <w:r w:rsidRPr="00BA588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w:t>
            </w:r>
            <w:r w:rsidRPr="00BA588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A5881">
              <w:rPr>
                <w:rFonts w:ascii="Times New Roman" w:eastAsia="Times New Roman" w:hAnsi="Times New Roman"/>
                <w:color w:val="000000"/>
                <w:w w:val="97"/>
                <w:sz w:val="16"/>
                <w:lang w:val="ru-RU"/>
              </w:rPr>
              <w:t>-</w:t>
            </w:r>
            <w:r w:rsidRPr="00BA5881">
              <w:rPr>
                <w:lang w:val="ru-RU"/>
              </w:rPr>
              <w:br/>
            </w:r>
            <w:r>
              <w:rPr>
                <w:rFonts w:ascii="Times New Roman" w:eastAsia="Times New Roman" w:hAnsi="Times New Roman"/>
                <w:color w:val="000000"/>
                <w:w w:val="97"/>
                <w:sz w:val="16"/>
              </w:rPr>
              <w:t>collection</w:t>
            </w:r>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A5881">
              <w:rPr>
                <w:rFonts w:ascii="Times New Roman" w:eastAsia="Times New Roman" w:hAnsi="Times New Roman"/>
                <w:color w:val="000000"/>
                <w:w w:val="97"/>
                <w:sz w:val="16"/>
                <w:lang w:val="ru-RU"/>
              </w:rPr>
              <w:t>/</w:t>
            </w:r>
          </w:p>
        </w:tc>
      </w:tr>
      <w:tr w:rsidR="00EC68AC">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2.10.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144"/>
              <w:rPr>
                <w:lang w:val="ru-RU"/>
              </w:rPr>
            </w:pPr>
            <w:r w:rsidRPr="00BA5881">
              <w:rPr>
                <w:rFonts w:ascii="Times New Roman" w:eastAsia="Times New Roman" w:hAnsi="Times New Roman"/>
                <w:color w:val="221F1F"/>
                <w:w w:val="97"/>
                <w:sz w:val="16"/>
                <w:lang w:val="ru-RU"/>
              </w:rPr>
              <w:t xml:space="preserve">Решение текстовых задач на все </w:t>
            </w:r>
            <w:r w:rsidRPr="00BA5881">
              <w:rPr>
                <w:lang w:val="ru-RU"/>
              </w:rPr>
              <w:br/>
            </w:r>
            <w:r w:rsidRPr="00BA5881">
              <w:rPr>
                <w:rFonts w:ascii="Times New Roman" w:eastAsia="Times New Roman" w:hAnsi="Times New Roman"/>
                <w:color w:val="221F1F"/>
                <w:w w:val="97"/>
                <w:sz w:val="16"/>
                <w:lang w:val="ru-RU"/>
              </w:rPr>
              <w:t>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07.11.2022 09.11.2022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2" w:lineRule="auto"/>
              <w:ind w:left="72"/>
              <w:rPr>
                <w:lang w:val="ru-RU"/>
              </w:rPr>
            </w:pPr>
            <w:r w:rsidRPr="00BA5881">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BA5881">
              <w:rPr>
                <w:lang w:val="ru-RU"/>
              </w:rPr>
              <w:br/>
            </w:r>
            <w:r w:rsidRPr="00BA5881">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находить ошибки; </w:t>
            </w:r>
            <w:r w:rsidRPr="00BA5881">
              <w:rPr>
                <w:lang w:val="ru-RU"/>
              </w:rPr>
              <w:br/>
            </w:r>
            <w:r w:rsidRPr="00BA5881">
              <w:rPr>
                <w:rFonts w:ascii="Times New Roman" w:eastAsia="Times New Roman" w:hAnsi="Times New Roman"/>
                <w:color w:val="000000"/>
                <w:w w:val="97"/>
                <w:sz w:val="16"/>
                <w:lang w:val="ru-RU"/>
              </w:rPr>
              <w:t>Решать задачи с помощью перебора всех возможных вариантов;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bl>
    <w:p w:rsidR="00EC68AC" w:rsidRDefault="00EC68AC">
      <w:pPr>
        <w:autoSpaceDE w:val="0"/>
        <w:autoSpaceDN w:val="0"/>
        <w:spacing w:after="0" w:line="14" w:lineRule="exact"/>
      </w:pPr>
    </w:p>
    <w:p w:rsidR="00EC68AC" w:rsidRDefault="00EC68AC">
      <w:pPr>
        <w:sectPr w:rsidR="00EC68AC">
          <w:pgSz w:w="16840" w:h="11900"/>
          <w:pgMar w:top="284" w:right="640" w:bottom="532" w:left="666" w:header="720" w:footer="720" w:gutter="0"/>
          <w:cols w:space="720" w:equalWidth="0">
            <w:col w:w="15534" w:space="0"/>
          </w:cols>
          <w:docGrid w:linePitch="360"/>
        </w:sectPr>
      </w:pPr>
    </w:p>
    <w:p w:rsidR="00EC68AC" w:rsidRDefault="00EC68A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797"/>
        <w:gridCol w:w="67"/>
        <w:gridCol w:w="5872"/>
        <w:gridCol w:w="1236"/>
        <w:gridCol w:w="1382"/>
      </w:tblGrid>
      <w:tr w:rsidR="00EC68AC">
        <w:trPr>
          <w:trHeight w:hRule="exact" w:val="8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7" w:lineRule="auto"/>
              <w:ind w:left="72" w:right="432"/>
              <w:rPr>
                <w:lang w:val="ru-RU"/>
              </w:rPr>
            </w:pPr>
            <w:r w:rsidRPr="00BA5881">
              <w:rPr>
                <w:rFonts w:ascii="Times New Roman" w:eastAsia="Times New Roman" w:hAnsi="Times New Roman"/>
                <w:color w:val="221F1F"/>
                <w:w w:val="97"/>
                <w:sz w:val="16"/>
                <w:lang w:val="ru-RU"/>
              </w:rPr>
              <w:t xml:space="preserve">Свойства нуля при сложении и </w:t>
            </w:r>
            <w:r w:rsidRPr="00BA5881">
              <w:rPr>
                <w:lang w:val="ru-RU"/>
              </w:rPr>
              <w:br/>
            </w:r>
            <w:r w:rsidRPr="00BA5881">
              <w:rPr>
                <w:rFonts w:ascii="Times New Roman" w:eastAsia="Times New Roman" w:hAnsi="Times New Roman"/>
                <w:color w:val="221F1F"/>
                <w:w w:val="97"/>
                <w:sz w:val="16"/>
                <w:lang w:val="ru-RU"/>
              </w:rPr>
              <w:t>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10.11.2022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sidRPr="00BA5881">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2.12.</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Pr="00BA5881" w:rsidRDefault="00BA5881">
            <w:pPr>
              <w:autoSpaceDE w:val="0"/>
              <w:autoSpaceDN w:val="0"/>
              <w:spacing w:before="78" w:after="0" w:line="247" w:lineRule="auto"/>
              <w:ind w:left="72"/>
              <w:rPr>
                <w:lang w:val="ru-RU"/>
              </w:rPr>
            </w:pPr>
            <w:r w:rsidRPr="00BA5881">
              <w:rPr>
                <w:rFonts w:ascii="Times New Roman" w:eastAsia="Times New Roman" w:hAnsi="Times New Roman"/>
                <w:color w:val="221F1F"/>
                <w:w w:val="97"/>
                <w:sz w:val="16"/>
                <w:lang w:val="ru-RU"/>
              </w:rPr>
              <w:t xml:space="preserve">Переместительное и сочетательное </w:t>
            </w:r>
            <w:r w:rsidRPr="00BA5881">
              <w:rPr>
                <w:lang w:val="ru-RU"/>
              </w:rPr>
              <w:br/>
            </w:r>
            <w:r w:rsidRPr="00BA5881">
              <w:rPr>
                <w:rFonts w:ascii="Times New Roman" w:eastAsia="Times New Roman" w:hAnsi="Times New Roman"/>
                <w:color w:val="221F1F"/>
                <w:w w:val="97"/>
                <w:sz w:val="16"/>
                <w:lang w:val="ru-RU"/>
              </w:rPr>
              <w:t xml:space="preserve">свойства сложения и умножения, </w:t>
            </w:r>
            <w:r w:rsidRPr="00BA5881">
              <w:rPr>
                <w:lang w:val="ru-RU"/>
              </w:rPr>
              <w:br/>
            </w:r>
            <w:r w:rsidRPr="00BA5881">
              <w:rPr>
                <w:rFonts w:ascii="Times New Roman" w:eastAsia="Times New Roman" w:hAnsi="Times New Roman"/>
                <w:color w:val="221F1F"/>
                <w:w w:val="97"/>
                <w:sz w:val="16"/>
                <w:lang w:val="ru-RU"/>
              </w:rPr>
              <w:t>распределительное свойство умножения.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11.11.2022 15.11.2022</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576"/>
              <w:rPr>
                <w:lang w:val="ru-RU"/>
              </w:rPr>
            </w:pPr>
            <w:r w:rsidRPr="00BA5881">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jc w:val="center"/>
            </w:pPr>
            <w:r>
              <w:rPr>
                <w:rFonts w:ascii="Times New Roman" w:eastAsia="Times New Roman" w:hAnsi="Times New Roman"/>
                <w:color w:val="000000"/>
                <w:w w:val="97"/>
                <w:sz w:val="16"/>
              </w:rPr>
              <w:t>2.13.</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144"/>
              <w:rPr>
                <w:lang w:val="ru-RU"/>
              </w:rPr>
            </w:pPr>
            <w:r w:rsidRPr="00BA5881">
              <w:rPr>
                <w:rFonts w:ascii="Times New Roman" w:eastAsia="Times New Roman" w:hAnsi="Times New Roman"/>
                <w:color w:val="221F1F"/>
                <w:w w:val="97"/>
                <w:sz w:val="16"/>
                <w:lang w:val="ru-RU"/>
              </w:rPr>
              <w:t>Делители и кратные числа, разложение числа на множители.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16.11.2022 21.11.2022</w:t>
            </w:r>
          </w:p>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288"/>
              <w:rPr>
                <w:lang w:val="ru-RU"/>
              </w:rPr>
            </w:pPr>
            <w:r w:rsidRPr="00BA5881">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22.11.2022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Pr>
                <w:lang w:val="ru-RU"/>
              </w:rPr>
            </w:pPr>
            <w:r w:rsidRPr="00BA5881">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2.15.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23.11.2022 30.11.2022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2" w:lineRule="auto"/>
              <w:ind w:left="72"/>
              <w:rPr>
                <w:lang w:val="ru-RU"/>
              </w:rPr>
            </w:pPr>
            <w:r w:rsidRPr="00BA5881">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 </w:t>
            </w:r>
            <w:r w:rsidRPr="00BA5881">
              <w:rPr>
                <w:lang w:val="ru-RU"/>
              </w:rPr>
              <w:br/>
            </w:r>
            <w:r w:rsidRPr="00BA5881">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2.16.</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01.12.2022 08.12.2022</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ight="288"/>
              <w:rPr>
                <w:lang w:val="ru-RU"/>
              </w:rPr>
            </w:pPr>
            <w:r w:rsidRPr="00BA5881">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348"/>
        </w:trPr>
        <w:tc>
          <w:tcPr>
            <w:tcW w:w="337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4" w:after="0" w:line="230" w:lineRule="auto"/>
              <w:ind w:left="72"/>
            </w:pPr>
            <w:r>
              <w:rPr>
                <w:rFonts w:ascii="Times New Roman" w:eastAsia="Times New Roman" w:hAnsi="Times New Roman"/>
                <w:color w:val="000000"/>
                <w:w w:val="97"/>
                <w:sz w:val="16"/>
              </w:rPr>
              <w:t>48</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86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EC68AC"/>
        </w:tc>
      </w:tr>
      <w:tr w:rsidR="00EC68AC">
        <w:trPr>
          <w:trHeight w:hRule="exact" w:val="348"/>
        </w:trPr>
        <w:tc>
          <w:tcPr>
            <w:tcW w:w="15502"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221F1F"/>
                <w:w w:val="97"/>
                <w:sz w:val="16"/>
              </w:rPr>
              <w:t>Наглядная геометрия. Многоугольники</w:t>
            </w:r>
          </w:p>
        </w:tc>
      </w:tr>
      <w:tr w:rsidR="00EC68AC" w:rsidTr="00CA5C8B">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3.1.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09.12.2022 12.12.2022</w:t>
            </w:r>
          </w:p>
        </w:tc>
        <w:tc>
          <w:tcPr>
            <w:tcW w:w="593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288"/>
              <w:rPr>
                <w:lang w:val="ru-RU"/>
              </w:rPr>
            </w:pPr>
            <w:r w:rsidRPr="00BA5881">
              <w:rPr>
                <w:rFonts w:ascii="Times New Roman" w:eastAsia="Times New Roman" w:hAnsi="Times New Roman"/>
                <w:color w:val="000000"/>
                <w:w w:val="97"/>
                <w:sz w:val="16"/>
                <w:lang w:val="ru-RU"/>
              </w:rPr>
              <w:t xml:space="preserve">Вычислять: периметр треугольника, прямоугольника, многоугольника; площадь прямоугольника, квадрата; </w:t>
            </w:r>
            <w:r w:rsidRPr="00BA5881">
              <w:rPr>
                <w:lang w:val="ru-RU"/>
              </w:rPr>
              <w:br/>
            </w:r>
            <w:r w:rsidRPr="00BA5881">
              <w:rPr>
                <w:rFonts w:ascii="Times New Roman" w:eastAsia="Times New Roman" w:hAnsi="Times New Roman"/>
                <w:color w:val="000000"/>
                <w:w w:val="97"/>
                <w:sz w:val="16"/>
                <w:lang w:val="ru-RU"/>
              </w:rPr>
              <w:t>Изображать остроугольные, прямоугольные и тупоугольные треугольники;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rsidRPr="002E25A5" w:rsidTr="00CA5C8B">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3.2.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797"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13.12.2022 14.12.2022</w:t>
            </w:r>
          </w:p>
        </w:tc>
        <w:tc>
          <w:tcPr>
            <w:tcW w:w="593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288"/>
              <w:rPr>
                <w:lang w:val="ru-RU"/>
              </w:rPr>
            </w:pPr>
            <w:r w:rsidRPr="00BA5881">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Pr>
                <w:lang w:val="ru-RU"/>
              </w:rPr>
            </w:pPr>
            <w:r w:rsidRPr="00BA5881">
              <w:rPr>
                <w:rFonts w:ascii="Times New Roman" w:eastAsia="Times New Roman" w:hAnsi="Times New Roman"/>
                <w:color w:val="000000"/>
                <w:w w:val="97"/>
                <w:sz w:val="16"/>
                <w:lang w:val="ru-RU"/>
              </w:rPr>
              <w:t xml:space="preserve">Самооценка с </w:t>
            </w:r>
            <w:r w:rsidRPr="00BA5881">
              <w:rPr>
                <w:lang w:val="ru-RU"/>
              </w:rPr>
              <w:br/>
            </w:r>
            <w:proofErr w:type="spellStart"/>
            <w:r w:rsidRPr="00BA5881">
              <w:rPr>
                <w:rFonts w:ascii="Times New Roman" w:eastAsia="Times New Roman" w:hAnsi="Times New Roman"/>
                <w:color w:val="000000"/>
                <w:w w:val="97"/>
                <w:sz w:val="16"/>
                <w:lang w:val="ru-RU"/>
              </w:rPr>
              <w:t>использованием«Оценочного</w:t>
            </w:r>
            <w:proofErr w:type="spellEnd"/>
            <w:r w:rsidRPr="00BA5881">
              <w:rPr>
                <w:rFonts w:ascii="Times New Roman" w:eastAsia="Times New Roman" w:hAnsi="Times New Roman"/>
                <w:color w:val="000000"/>
                <w:w w:val="97"/>
                <w:sz w:val="16"/>
                <w:lang w:val="ru-RU"/>
              </w:rPr>
              <w:t xml:space="preserve"> </w:t>
            </w:r>
            <w:r w:rsidRPr="00BA5881">
              <w:rPr>
                <w:lang w:val="ru-RU"/>
              </w:rPr>
              <w:br/>
            </w:r>
            <w:r w:rsidRPr="00BA588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w:t>
            </w:r>
            <w:r w:rsidRPr="00BA588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A5881">
              <w:rPr>
                <w:rFonts w:ascii="Times New Roman" w:eastAsia="Times New Roman" w:hAnsi="Times New Roman"/>
                <w:color w:val="000000"/>
                <w:w w:val="97"/>
                <w:sz w:val="16"/>
                <w:lang w:val="ru-RU"/>
              </w:rPr>
              <w:t>-</w:t>
            </w:r>
            <w:r w:rsidRPr="00BA5881">
              <w:rPr>
                <w:lang w:val="ru-RU"/>
              </w:rPr>
              <w:br/>
            </w:r>
            <w:r>
              <w:rPr>
                <w:rFonts w:ascii="Times New Roman" w:eastAsia="Times New Roman" w:hAnsi="Times New Roman"/>
                <w:color w:val="000000"/>
                <w:w w:val="97"/>
                <w:sz w:val="16"/>
              </w:rPr>
              <w:t>collection</w:t>
            </w:r>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A5881">
              <w:rPr>
                <w:rFonts w:ascii="Times New Roman" w:eastAsia="Times New Roman" w:hAnsi="Times New Roman"/>
                <w:color w:val="000000"/>
                <w:w w:val="97"/>
                <w:sz w:val="16"/>
                <w:lang w:val="ru-RU"/>
              </w:rPr>
              <w:t>/</w:t>
            </w:r>
          </w:p>
        </w:tc>
      </w:tr>
      <w:tr w:rsidR="00EC68AC" w:rsidTr="00CA5C8B">
        <w:trPr>
          <w:trHeight w:hRule="exact" w:val="111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3.3.</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432"/>
            </w:pPr>
            <w:r>
              <w:rPr>
                <w:rFonts w:ascii="Times New Roman" w:eastAsia="Times New Roman" w:hAnsi="Times New Roman"/>
                <w:color w:val="221F1F"/>
                <w:w w:val="97"/>
                <w:sz w:val="16"/>
              </w:rPr>
              <w:t>Четырёхугольник, прямоугольник, квадрат.</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797"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15.12.2022 16.12.2022</w:t>
            </w:r>
          </w:p>
        </w:tc>
        <w:tc>
          <w:tcPr>
            <w:tcW w:w="593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ight="144"/>
              <w:rPr>
                <w:lang w:val="ru-RU"/>
              </w:rPr>
            </w:pPr>
            <w:r w:rsidRPr="00BA5881">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w:t>
            </w:r>
            <w:r w:rsidRPr="00BA5881">
              <w:rPr>
                <w:lang w:val="ru-RU"/>
              </w:rPr>
              <w:br/>
            </w:r>
            <w:r w:rsidRPr="00BA5881">
              <w:rPr>
                <w:rFonts w:ascii="Times New Roman" w:eastAsia="Times New Roman" w:hAnsi="Times New Roman"/>
                <w:color w:val="000000"/>
                <w:w w:val="97"/>
                <w:sz w:val="16"/>
                <w:lang w:val="ru-RU"/>
              </w:rPr>
              <w:t xml:space="preserve">инструментов и от руки, моделировать из бумаги многоугольники; </w:t>
            </w:r>
            <w:r w:rsidRPr="00BA5881">
              <w:rPr>
                <w:lang w:val="ru-RU"/>
              </w:rPr>
              <w:br/>
            </w:r>
            <w:r w:rsidRPr="00BA5881">
              <w:rPr>
                <w:rFonts w:ascii="Times New Roman" w:eastAsia="Times New Roman" w:hAnsi="Times New Roman"/>
                <w:color w:val="000000"/>
                <w:w w:val="97"/>
                <w:sz w:val="16"/>
                <w:lang w:val="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 Исследовать зависимость площади квадрата от длины его стороны;</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rsidTr="00CA5C8B">
        <w:trPr>
          <w:trHeight w:hRule="exact" w:val="71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jc w:val="center"/>
            </w:pPr>
            <w:r>
              <w:rPr>
                <w:rFonts w:ascii="Times New Roman" w:eastAsia="Times New Roman" w:hAnsi="Times New Roman"/>
                <w:color w:val="000000"/>
                <w:w w:val="97"/>
                <w:sz w:val="16"/>
              </w:rPr>
              <w:t>3.4.</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Pr>
                <w:lang w:val="ru-RU"/>
              </w:rPr>
            </w:pPr>
            <w:r w:rsidRPr="00BA5881">
              <w:rPr>
                <w:rFonts w:ascii="Times New Roman" w:eastAsia="Times New Roman" w:hAnsi="Times New Roman"/>
                <w:color w:val="221F1F"/>
                <w:w w:val="97"/>
                <w:sz w:val="16"/>
                <w:lang w:val="ru-RU"/>
              </w:rPr>
              <w:t xml:space="preserve">Практическая работа «Построение </w:t>
            </w:r>
            <w:r w:rsidRPr="00BA5881">
              <w:rPr>
                <w:lang w:val="ru-RU"/>
              </w:rPr>
              <w:br/>
            </w:r>
            <w:r w:rsidRPr="00BA5881">
              <w:rPr>
                <w:rFonts w:ascii="Times New Roman" w:eastAsia="Times New Roman" w:hAnsi="Times New Roman"/>
                <w:color w:val="221F1F"/>
                <w:w w:val="97"/>
                <w:sz w:val="16"/>
                <w:lang w:val="ru-RU"/>
              </w:rPr>
              <w:t>прямоугольника с заданными сторонами на нелинованной бумаге».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1</w:t>
            </w:r>
          </w:p>
        </w:tc>
        <w:tc>
          <w:tcPr>
            <w:tcW w:w="797"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jc w:val="center"/>
            </w:pPr>
            <w:r>
              <w:rPr>
                <w:rFonts w:ascii="Times New Roman" w:eastAsia="Times New Roman" w:hAnsi="Times New Roman"/>
                <w:color w:val="000000"/>
                <w:w w:val="97"/>
                <w:sz w:val="16"/>
              </w:rPr>
              <w:t>19.12.2022</w:t>
            </w:r>
          </w:p>
        </w:tc>
        <w:tc>
          <w:tcPr>
            <w:tcW w:w="593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Pr>
                <w:lang w:val="ru-RU"/>
              </w:rPr>
            </w:pPr>
            <w:r w:rsidRPr="00BA5881">
              <w:rPr>
                <w:rFonts w:ascii="Times New Roman" w:eastAsia="Times New Roman" w:hAnsi="Times New Roman"/>
                <w:color w:val="000000"/>
                <w:w w:val="97"/>
                <w:sz w:val="16"/>
                <w:lang w:val="ru-RU"/>
              </w:rPr>
              <w:t>Строить на нелинованной и клетчатой бумаге квадрат и прямоугольник с заданными длинами сторон;</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bl>
    <w:p w:rsidR="00EC68AC" w:rsidRDefault="00EC68AC">
      <w:pPr>
        <w:autoSpaceDE w:val="0"/>
        <w:autoSpaceDN w:val="0"/>
        <w:spacing w:after="0" w:line="14" w:lineRule="exact"/>
      </w:pPr>
    </w:p>
    <w:p w:rsidR="00EC68AC" w:rsidRDefault="00EC68AC">
      <w:pPr>
        <w:sectPr w:rsidR="00EC68AC">
          <w:pgSz w:w="16840" w:h="11900"/>
          <w:pgMar w:top="284" w:right="640" w:bottom="928" w:left="666" w:header="720" w:footer="720" w:gutter="0"/>
          <w:cols w:space="720" w:equalWidth="0">
            <w:col w:w="15534" w:space="0"/>
          </w:cols>
          <w:docGrid w:linePitch="360"/>
        </w:sectPr>
      </w:pPr>
    </w:p>
    <w:p w:rsidR="00EC68AC" w:rsidRDefault="00EC68A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EC68A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3.5.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ight="144"/>
              <w:rPr>
                <w:lang w:val="ru-RU"/>
              </w:rPr>
            </w:pPr>
            <w:r w:rsidRPr="00BA5881">
              <w:rPr>
                <w:rFonts w:ascii="Times New Roman" w:eastAsia="Times New Roman" w:hAnsi="Times New Roman"/>
                <w:color w:val="221F1F"/>
                <w:w w:val="97"/>
                <w:sz w:val="16"/>
                <w:lang w:val="ru-RU"/>
              </w:rPr>
              <w:t xml:space="preserve">Площадь и периметр прямоугольника и многоугольников, составленных из </w:t>
            </w:r>
            <w:r w:rsidRPr="00BA5881">
              <w:rPr>
                <w:lang w:val="ru-RU"/>
              </w:rPr>
              <w:br/>
            </w:r>
            <w:r w:rsidRPr="00BA5881">
              <w:rPr>
                <w:rFonts w:ascii="Times New Roman" w:eastAsia="Times New Roman" w:hAnsi="Times New Roman"/>
                <w:color w:val="221F1F"/>
                <w:w w:val="97"/>
                <w:sz w:val="16"/>
                <w:lang w:val="ru-RU"/>
              </w:rPr>
              <w:t>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20.12.2022 21.12.2022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4" w:lineRule="auto"/>
              <w:ind w:left="72" w:right="144"/>
              <w:rPr>
                <w:lang w:val="ru-RU"/>
              </w:rPr>
            </w:pPr>
            <w:r w:rsidRPr="00BA5881">
              <w:rPr>
                <w:rFonts w:ascii="Times New Roman" w:eastAsia="Times New Roman" w:hAnsi="Times New Roman"/>
                <w:color w:val="000000"/>
                <w:w w:val="97"/>
                <w:sz w:val="16"/>
                <w:lang w:val="ru-RU"/>
              </w:rPr>
              <w:t>Конструировать математические предложения с помощью связок «</w:t>
            </w:r>
            <w:proofErr w:type="spellStart"/>
            <w:r w:rsidRPr="00BA5881">
              <w:rPr>
                <w:rFonts w:ascii="Times New Roman" w:eastAsia="Times New Roman" w:hAnsi="Times New Roman"/>
                <w:color w:val="000000"/>
                <w:w w:val="97"/>
                <w:sz w:val="16"/>
                <w:lang w:val="ru-RU"/>
              </w:rPr>
              <w:t>некоторый»,«любой</w:t>
            </w:r>
            <w:proofErr w:type="spellEnd"/>
            <w:r w:rsidRPr="00BA5881">
              <w:rPr>
                <w:rFonts w:ascii="Times New Roman" w:eastAsia="Times New Roman" w:hAnsi="Times New Roman"/>
                <w:color w:val="000000"/>
                <w:w w:val="97"/>
                <w:sz w:val="16"/>
                <w:lang w:val="ru-RU"/>
              </w:rPr>
              <w:t xml:space="preserve">»; </w:t>
            </w:r>
            <w:r w:rsidRPr="00BA5881">
              <w:rPr>
                <w:lang w:val="ru-RU"/>
              </w:rPr>
              <w:br/>
            </w:r>
            <w:r w:rsidRPr="00BA5881">
              <w:rPr>
                <w:rFonts w:ascii="Times New Roman" w:eastAsia="Times New Roman" w:hAnsi="Times New Roman"/>
                <w:color w:val="000000"/>
                <w:w w:val="97"/>
                <w:sz w:val="16"/>
                <w:lang w:val="ru-RU"/>
              </w:rPr>
              <w:t xml:space="preserve">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 </w:t>
            </w:r>
            <w:r w:rsidRPr="00BA5881">
              <w:rPr>
                <w:lang w:val="ru-RU"/>
              </w:rPr>
              <w:br/>
            </w:r>
            <w:r w:rsidRPr="00BA5881">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jc w:val="center"/>
            </w:pPr>
            <w:r>
              <w:rPr>
                <w:rFonts w:ascii="Times New Roman" w:eastAsia="Times New Roman" w:hAnsi="Times New Roman"/>
                <w:color w:val="000000"/>
                <w:w w:val="97"/>
                <w:sz w:val="16"/>
              </w:rPr>
              <w:t>3.6.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jc w:val="center"/>
            </w:pPr>
            <w:r>
              <w:rPr>
                <w:rFonts w:ascii="Times New Roman" w:eastAsia="Times New Roman" w:hAnsi="Times New Roman"/>
                <w:color w:val="000000"/>
                <w:w w:val="97"/>
                <w:sz w:val="16"/>
              </w:rPr>
              <w:t>22.12.2022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2" w:lineRule="auto"/>
              <w:ind w:left="72"/>
              <w:rPr>
                <w:lang w:val="ru-RU"/>
              </w:rPr>
            </w:pPr>
            <w:r w:rsidRPr="00BA5881">
              <w:rPr>
                <w:rFonts w:ascii="Times New Roman" w:eastAsia="Times New Roman" w:hAnsi="Times New Roman"/>
                <w:color w:val="000000"/>
                <w:w w:val="97"/>
                <w:sz w:val="16"/>
                <w:lang w:val="ru-RU"/>
              </w:rPr>
              <w:t xml:space="preserve">Исследовать свойства прямоугольника, квадрата путём эксперимента, наблюдения, измерения, моделирования; сравнивать свойства квадрата и прямоугольника; Выражать величину площади в различных единицах измерения метрической </w:t>
            </w:r>
            <w:r w:rsidRPr="00BA5881">
              <w:rPr>
                <w:lang w:val="ru-RU"/>
              </w:rPr>
              <w:br/>
            </w:r>
            <w:r w:rsidRPr="00BA5881">
              <w:rPr>
                <w:rFonts w:ascii="Times New Roman" w:eastAsia="Times New Roman" w:hAnsi="Times New Roman"/>
                <w:color w:val="000000"/>
                <w:w w:val="97"/>
                <w:sz w:val="16"/>
                <w:lang w:val="ru-RU"/>
              </w:rPr>
              <w:t>системы мер, понимать и использовать зависимости между метрическими единицами измерения площади;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r>
      <w:tr w:rsidR="00EC68A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221F1F"/>
                <w:w w:val="97"/>
                <w:sz w:val="16"/>
              </w:rPr>
              <w:t>Обыкновенные дроби</w:t>
            </w:r>
          </w:p>
        </w:tc>
      </w:tr>
      <w:tr w:rsidR="00EC68AC">
        <w:trPr>
          <w:trHeight w:hRule="exact" w:val="5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4.1.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23.12.2022 26.12.2022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sidRPr="00BA5881">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4.2.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09.01.2023 11.01.2023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Pr>
                <w:lang w:val="ru-RU"/>
              </w:rPr>
            </w:pPr>
            <w:r w:rsidRPr="00BA5881">
              <w:rPr>
                <w:rFonts w:ascii="Times New Roman" w:eastAsia="Times New Roman" w:hAnsi="Times New Roman"/>
                <w:color w:val="000000"/>
                <w:w w:val="97"/>
                <w:sz w:val="16"/>
                <w:lang w:val="ru-RU"/>
              </w:rPr>
              <w:t>Моделировать в графической, предметной форме, с помощью компьютера понятия и свойства, связанные с обыкновенной дробью;</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4.3.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12.01.2023 17.01.2023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7" w:lineRule="auto"/>
              <w:ind w:left="72" w:right="144"/>
              <w:rPr>
                <w:lang w:val="ru-RU"/>
              </w:rPr>
            </w:pPr>
            <w:r w:rsidRPr="00BA5881">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rsidRPr="002E25A5">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4.4.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18.01.2023 23.01.2023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sidRPr="00BA5881">
              <w:rPr>
                <w:rFonts w:ascii="Times New Roman" w:eastAsia="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Pr>
                <w:lang w:val="ru-RU"/>
              </w:rPr>
            </w:pPr>
            <w:r w:rsidRPr="00BA5881">
              <w:rPr>
                <w:rFonts w:ascii="Times New Roman" w:eastAsia="Times New Roman" w:hAnsi="Times New Roman"/>
                <w:color w:val="000000"/>
                <w:w w:val="97"/>
                <w:sz w:val="16"/>
                <w:lang w:val="ru-RU"/>
              </w:rPr>
              <w:t xml:space="preserve">Самооценка с </w:t>
            </w:r>
            <w:r w:rsidRPr="00BA5881">
              <w:rPr>
                <w:lang w:val="ru-RU"/>
              </w:rPr>
              <w:br/>
            </w:r>
            <w:proofErr w:type="spellStart"/>
            <w:r w:rsidRPr="00BA5881">
              <w:rPr>
                <w:rFonts w:ascii="Times New Roman" w:eastAsia="Times New Roman" w:hAnsi="Times New Roman"/>
                <w:color w:val="000000"/>
                <w:w w:val="97"/>
                <w:sz w:val="16"/>
                <w:lang w:val="ru-RU"/>
              </w:rPr>
              <w:t>использованием«Оценочного</w:t>
            </w:r>
            <w:proofErr w:type="spellEnd"/>
            <w:r w:rsidRPr="00BA5881">
              <w:rPr>
                <w:rFonts w:ascii="Times New Roman" w:eastAsia="Times New Roman" w:hAnsi="Times New Roman"/>
                <w:color w:val="000000"/>
                <w:w w:val="97"/>
                <w:sz w:val="16"/>
                <w:lang w:val="ru-RU"/>
              </w:rPr>
              <w:t xml:space="preserve"> </w:t>
            </w:r>
            <w:r w:rsidRPr="00BA5881">
              <w:rPr>
                <w:lang w:val="ru-RU"/>
              </w:rPr>
              <w:br/>
            </w:r>
            <w:r w:rsidRPr="00BA588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w:t>
            </w:r>
            <w:r w:rsidRPr="00BA588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A5881">
              <w:rPr>
                <w:rFonts w:ascii="Times New Roman" w:eastAsia="Times New Roman" w:hAnsi="Times New Roman"/>
                <w:color w:val="000000"/>
                <w:w w:val="97"/>
                <w:sz w:val="16"/>
                <w:lang w:val="ru-RU"/>
              </w:rPr>
              <w:t>-</w:t>
            </w:r>
            <w:r w:rsidRPr="00BA5881">
              <w:rPr>
                <w:lang w:val="ru-RU"/>
              </w:rPr>
              <w:br/>
            </w:r>
            <w:r>
              <w:rPr>
                <w:rFonts w:ascii="Times New Roman" w:eastAsia="Times New Roman" w:hAnsi="Times New Roman"/>
                <w:color w:val="000000"/>
                <w:w w:val="97"/>
                <w:sz w:val="16"/>
              </w:rPr>
              <w:t>collection</w:t>
            </w:r>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A5881">
              <w:rPr>
                <w:rFonts w:ascii="Times New Roman" w:eastAsia="Times New Roman" w:hAnsi="Times New Roman"/>
                <w:color w:val="000000"/>
                <w:w w:val="97"/>
                <w:sz w:val="16"/>
                <w:lang w:val="ru-RU"/>
              </w:rPr>
              <w:t>/</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4.5.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144"/>
              <w:rPr>
                <w:lang w:val="ru-RU"/>
              </w:rPr>
            </w:pPr>
            <w:r w:rsidRPr="00BA5881">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24.01.2023 08.02.2023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576"/>
              <w:rPr>
                <w:lang w:val="ru-RU"/>
              </w:rPr>
            </w:pPr>
            <w:r w:rsidRPr="00BA5881">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4.6.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09.02.2023 14.02.2023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144"/>
              <w:rPr>
                <w:lang w:val="ru-RU"/>
              </w:rPr>
            </w:pPr>
            <w:r w:rsidRPr="00BA5881">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4.7.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288"/>
              <w:rPr>
                <w:lang w:val="ru-RU"/>
              </w:rPr>
            </w:pPr>
            <w:r w:rsidRPr="00BA5881">
              <w:rPr>
                <w:rFonts w:ascii="Times New Roman" w:eastAsia="Times New Roman" w:hAnsi="Times New Roman"/>
                <w:color w:val="221F1F"/>
                <w:w w:val="97"/>
                <w:sz w:val="16"/>
                <w:lang w:val="ru-RU"/>
              </w:rPr>
              <w:t>Умножение и деление 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15.02.2023 03.03.2023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576"/>
              <w:rPr>
                <w:lang w:val="ru-RU"/>
              </w:rPr>
            </w:pPr>
            <w:r w:rsidRPr="00BA5881">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rsidRPr="002E25A5">
        <w:trPr>
          <w:trHeight w:hRule="exact" w:val="10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4.8.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sidRPr="00BA5881">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06.03.2023 09.03.2023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ight="288"/>
              <w:rPr>
                <w:lang w:val="ru-RU"/>
              </w:rPr>
            </w:pPr>
            <w:r w:rsidRPr="00BA5881">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w:t>
            </w:r>
            <w:proofErr w:type="spellStart"/>
            <w:r w:rsidRPr="00BA5881">
              <w:rPr>
                <w:rFonts w:ascii="Times New Roman" w:eastAsia="Times New Roman" w:hAnsi="Times New Roman"/>
                <w:color w:val="000000"/>
                <w:w w:val="97"/>
                <w:sz w:val="16"/>
                <w:lang w:val="ru-RU"/>
              </w:rPr>
              <w:t>контрпримеры</w:t>
            </w:r>
            <w:proofErr w:type="spellEnd"/>
            <w:r w:rsidRPr="00BA5881">
              <w:rPr>
                <w:rFonts w:ascii="Times New Roman" w:eastAsia="Times New Roman" w:hAnsi="Times New Roman"/>
                <w:color w:val="000000"/>
                <w:w w:val="97"/>
                <w:sz w:val="16"/>
                <w:lang w:val="ru-RU"/>
              </w:rPr>
              <w:t xml:space="preserve">, строить высказывания и отрицания высказываний; </w:t>
            </w:r>
            <w:r w:rsidRPr="00BA5881">
              <w:rPr>
                <w:lang w:val="ru-RU"/>
              </w:rPr>
              <w:br/>
            </w:r>
            <w:r w:rsidRPr="00BA5881">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Pr>
                <w:lang w:val="ru-RU"/>
              </w:rPr>
            </w:pPr>
            <w:r w:rsidRPr="00BA5881">
              <w:rPr>
                <w:rFonts w:ascii="Times New Roman" w:eastAsia="Times New Roman" w:hAnsi="Times New Roman"/>
                <w:color w:val="000000"/>
                <w:w w:val="97"/>
                <w:sz w:val="16"/>
                <w:lang w:val="ru-RU"/>
              </w:rPr>
              <w:t xml:space="preserve">Самооценка с </w:t>
            </w:r>
            <w:r w:rsidRPr="00BA5881">
              <w:rPr>
                <w:lang w:val="ru-RU"/>
              </w:rPr>
              <w:br/>
            </w:r>
            <w:proofErr w:type="spellStart"/>
            <w:r w:rsidRPr="00BA5881">
              <w:rPr>
                <w:rFonts w:ascii="Times New Roman" w:eastAsia="Times New Roman" w:hAnsi="Times New Roman"/>
                <w:color w:val="000000"/>
                <w:w w:val="97"/>
                <w:sz w:val="16"/>
                <w:lang w:val="ru-RU"/>
              </w:rPr>
              <w:t>использованием«Оценочного</w:t>
            </w:r>
            <w:proofErr w:type="spellEnd"/>
            <w:r w:rsidRPr="00BA5881">
              <w:rPr>
                <w:rFonts w:ascii="Times New Roman" w:eastAsia="Times New Roman" w:hAnsi="Times New Roman"/>
                <w:color w:val="000000"/>
                <w:w w:val="97"/>
                <w:sz w:val="16"/>
                <w:lang w:val="ru-RU"/>
              </w:rPr>
              <w:t xml:space="preserve"> </w:t>
            </w:r>
            <w:r w:rsidRPr="00BA5881">
              <w:rPr>
                <w:lang w:val="ru-RU"/>
              </w:rPr>
              <w:br/>
            </w:r>
            <w:r w:rsidRPr="00BA588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w:t>
            </w:r>
            <w:r w:rsidRPr="00BA588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A5881">
              <w:rPr>
                <w:rFonts w:ascii="Times New Roman" w:eastAsia="Times New Roman" w:hAnsi="Times New Roman"/>
                <w:color w:val="000000"/>
                <w:w w:val="97"/>
                <w:sz w:val="16"/>
                <w:lang w:val="ru-RU"/>
              </w:rPr>
              <w:t>-</w:t>
            </w:r>
            <w:r w:rsidRPr="00BA5881">
              <w:rPr>
                <w:lang w:val="ru-RU"/>
              </w:rPr>
              <w:br/>
            </w:r>
            <w:r>
              <w:rPr>
                <w:rFonts w:ascii="Times New Roman" w:eastAsia="Times New Roman" w:hAnsi="Times New Roman"/>
                <w:color w:val="000000"/>
                <w:w w:val="97"/>
                <w:sz w:val="16"/>
              </w:rPr>
              <w:t>collection</w:t>
            </w:r>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A5881">
              <w:rPr>
                <w:rFonts w:ascii="Times New Roman" w:eastAsia="Times New Roman" w:hAnsi="Times New Roman"/>
                <w:color w:val="000000"/>
                <w:w w:val="97"/>
                <w:sz w:val="16"/>
                <w:lang w:val="ru-RU"/>
              </w:rPr>
              <w:t>/</w:t>
            </w:r>
          </w:p>
        </w:tc>
      </w:tr>
      <w:tr w:rsidR="00EC68A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4.9.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33" w:lineRule="auto"/>
              <w:ind w:left="72"/>
              <w:rPr>
                <w:lang w:val="ru-RU"/>
              </w:rPr>
            </w:pPr>
            <w:r w:rsidRPr="00BA5881">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10.03.2023 17.03.2023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288"/>
              <w:rPr>
                <w:lang w:val="ru-RU"/>
              </w:rPr>
            </w:pPr>
            <w:r w:rsidRPr="00BA5881">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BA5881">
              <w:rPr>
                <w:lang w:val="ru-RU"/>
              </w:rPr>
              <w:br/>
            </w:r>
            <w:r w:rsidRPr="00BA5881">
              <w:rPr>
                <w:rFonts w:ascii="Times New Roman" w:eastAsia="Times New Roman" w:hAnsi="Times New Roman"/>
                <w:color w:val="000000"/>
                <w:w w:val="97"/>
                <w:sz w:val="16"/>
                <w:lang w:val="ru-RU"/>
              </w:rPr>
              <w:t>Моделировать ход решения задачи с помощью рисунка, схемы, таблицы;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4.10.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720"/>
              <w:rPr>
                <w:lang w:val="ru-RU"/>
              </w:rPr>
            </w:pPr>
            <w:r w:rsidRPr="00BA5881">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20.03.2023 21.03.2023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288"/>
              <w:rPr>
                <w:lang w:val="ru-RU"/>
              </w:rPr>
            </w:pPr>
            <w:r w:rsidRPr="00BA5881">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w:t>
            </w:r>
            <w:proofErr w:type="spellStart"/>
            <w:r w:rsidRPr="00BA5881">
              <w:rPr>
                <w:rFonts w:ascii="Times New Roman" w:eastAsia="Times New Roman" w:hAnsi="Times New Roman"/>
                <w:color w:val="000000"/>
                <w:w w:val="97"/>
                <w:sz w:val="16"/>
                <w:lang w:val="ru-RU"/>
              </w:rPr>
              <w:t>контрпримеры</w:t>
            </w:r>
            <w:proofErr w:type="spellEnd"/>
            <w:r w:rsidRPr="00BA5881">
              <w:rPr>
                <w:rFonts w:ascii="Times New Roman" w:eastAsia="Times New Roman" w:hAnsi="Times New Roman"/>
                <w:color w:val="000000"/>
                <w:w w:val="97"/>
                <w:sz w:val="16"/>
                <w:lang w:val="ru-RU"/>
              </w:rPr>
              <w:t xml:space="preserve">, строить высказывания и отрицания высказываний; </w:t>
            </w:r>
            <w:r w:rsidRPr="00BA5881">
              <w:rPr>
                <w:lang w:val="ru-RU"/>
              </w:rPr>
              <w:br/>
            </w:r>
            <w:r w:rsidRPr="00BA5881">
              <w:rPr>
                <w:rFonts w:ascii="Times New Roman" w:eastAsia="Times New Roman" w:hAnsi="Times New Roman"/>
                <w:color w:val="000000"/>
                <w:w w:val="97"/>
                <w:sz w:val="16"/>
                <w:lang w:val="ru-RU"/>
              </w:rPr>
              <w:t>Приводить, разбирать, оценивать различные решения, записи решений текстовых задач;</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bl>
    <w:p w:rsidR="00EC68AC" w:rsidRDefault="00EC68AC">
      <w:pPr>
        <w:autoSpaceDE w:val="0"/>
        <w:autoSpaceDN w:val="0"/>
        <w:spacing w:after="0" w:line="14" w:lineRule="exact"/>
      </w:pPr>
    </w:p>
    <w:p w:rsidR="00EC68AC" w:rsidRDefault="00EC68AC">
      <w:pPr>
        <w:sectPr w:rsidR="00EC68AC">
          <w:pgSz w:w="16840" w:h="11900"/>
          <w:pgMar w:top="284" w:right="640" w:bottom="358" w:left="666" w:header="720" w:footer="720" w:gutter="0"/>
          <w:cols w:space="720" w:equalWidth="0">
            <w:col w:w="15534" w:space="0"/>
          </w:cols>
          <w:docGrid w:linePitch="360"/>
        </w:sectPr>
      </w:pPr>
    </w:p>
    <w:p w:rsidR="00EC68AC" w:rsidRDefault="00EC68A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EC68A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52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r>
      <w:tr w:rsidR="00EC68A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Раздел 5.</w:t>
            </w:r>
            <w:r>
              <w:rPr>
                <w:rFonts w:ascii="Times New Roman" w:eastAsia="Times New Roman" w:hAnsi="Times New Roman"/>
                <w:b/>
                <w:color w:val="221F1F"/>
                <w:w w:val="97"/>
                <w:sz w:val="16"/>
              </w:rPr>
              <w:t xml:space="preserve">Десятичные дроби </w:t>
            </w:r>
          </w:p>
        </w:tc>
      </w:tr>
      <w:tr w:rsidR="00EC68AC" w:rsidRPr="002E25A5">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5.1.</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22.03.2023</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Pr="00BA5881" w:rsidRDefault="00BA5881">
            <w:pPr>
              <w:autoSpaceDE w:val="0"/>
              <w:autoSpaceDN w:val="0"/>
              <w:spacing w:before="78" w:after="0" w:line="247" w:lineRule="auto"/>
              <w:ind w:left="72"/>
              <w:rPr>
                <w:lang w:val="ru-RU"/>
              </w:rPr>
            </w:pPr>
            <w:r w:rsidRPr="00BA5881">
              <w:rPr>
                <w:rFonts w:ascii="Times New Roman" w:eastAsia="Times New Roman" w:hAnsi="Times New Roman"/>
                <w:color w:val="000000"/>
                <w:w w:val="97"/>
                <w:sz w:val="16"/>
                <w:lang w:val="ru-RU"/>
              </w:rPr>
              <w:t xml:space="preserve">Изображать десятичные дроби точками на координатной прямой; </w:t>
            </w:r>
            <w:r w:rsidRPr="00BA5881">
              <w:rPr>
                <w:lang w:val="ru-RU"/>
              </w:rPr>
              <w:br/>
            </w:r>
            <w:r w:rsidRPr="00BA5881">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Pr="00BA5881" w:rsidRDefault="00BA5881">
            <w:pPr>
              <w:autoSpaceDE w:val="0"/>
              <w:autoSpaceDN w:val="0"/>
              <w:spacing w:before="78" w:after="0" w:line="250" w:lineRule="auto"/>
              <w:ind w:left="72"/>
              <w:rPr>
                <w:lang w:val="ru-RU"/>
              </w:rPr>
            </w:pPr>
            <w:r w:rsidRPr="00BA5881">
              <w:rPr>
                <w:rFonts w:ascii="Times New Roman" w:eastAsia="Times New Roman" w:hAnsi="Times New Roman"/>
                <w:color w:val="000000"/>
                <w:w w:val="97"/>
                <w:sz w:val="16"/>
                <w:lang w:val="ru-RU"/>
              </w:rPr>
              <w:t xml:space="preserve">Самооценка с </w:t>
            </w:r>
            <w:r w:rsidRPr="00BA5881">
              <w:rPr>
                <w:lang w:val="ru-RU"/>
              </w:rPr>
              <w:br/>
            </w:r>
            <w:proofErr w:type="spellStart"/>
            <w:r w:rsidRPr="00BA5881">
              <w:rPr>
                <w:rFonts w:ascii="Times New Roman" w:eastAsia="Times New Roman" w:hAnsi="Times New Roman"/>
                <w:color w:val="000000"/>
                <w:w w:val="97"/>
                <w:sz w:val="16"/>
                <w:lang w:val="ru-RU"/>
              </w:rPr>
              <w:t>использованием«Оценочного</w:t>
            </w:r>
            <w:proofErr w:type="spellEnd"/>
            <w:r w:rsidRPr="00BA5881">
              <w:rPr>
                <w:rFonts w:ascii="Times New Roman" w:eastAsia="Times New Roman" w:hAnsi="Times New Roman"/>
                <w:color w:val="000000"/>
                <w:w w:val="97"/>
                <w:sz w:val="16"/>
                <w:lang w:val="ru-RU"/>
              </w:rPr>
              <w:t xml:space="preserve"> </w:t>
            </w:r>
            <w:r w:rsidRPr="00BA5881">
              <w:rPr>
                <w:lang w:val="ru-RU"/>
              </w:rPr>
              <w:br/>
            </w:r>
            <w:r w:rsidRPr="00BA588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w:t>
            </w:r>
            <w:r w:rsidRPr="00BA588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A5881">
              <w:rPr>
                <w:rFonts w:ascii="Times New Roman" w:eastAsia="Times New Roman" w:hAnsi="Times New Roman"/>
                <w:color w:val="000000"/>
                <w:w w:val="97"/>
                <w:sz w:val="16"/>
                <w:lang w:val="ru-RU"/>
              </w:rPr>
              <w:t>-</w:t>
            </w:r>
            <w:r w:rsidRPr="00BA5881">
              <w:rPr>
                <w:lang w:val="ru-RU"/>
              </w:rPr>
              <w:br/>
            </w:r>
            <w:r>
              <w:rPr>
                <w:rFonts w:ascii="Times New Roman" w:eastAsia="Times New Roman" w:hAnsi="Times New Roman"/>
                <w:color w:val="000000"/>
                <w:w w:val="97"/>
                <w:sz w:val="16"/>
              </w:rPr>
              <w:t>collection</w:t>
            </w:r>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A5881">
              <w:rPr>
                <w:rFonts w:ascii="Times New Roman" w:eastAsia="Times New Roman" w:hAnsi="Times New Roman"/>
                <w:color w:val="000000"/>
                <w:w w:val="97"/>
                <w:sz w:val="16"/>
                <w:lang w:val="ru-RU"/>
              </w:rPr>
              <w:t>/</w:t>
            </w:r>
          </w:p>
        </w:tc>
      </w:tr>
      <w:tr w:rsidR="00EC68AC">
        <w:trPr>
          <w:trHeight w:hRule="exact" w:val="97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jc w:val="center"/>
            </w:pPr>
            <w:r>
              <w:rPr>
                <w:rFonts w:ascii="Times New Roman" w:eastAsia="Times New Roman" w:hAnsi="Times New Roman"/>
                <w:color w:val="000000"/>
                <w:w w:val="97"/>
                <w:sz w:val="16"/>
              </w:rPr>
              <w:t>5.2.</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221F1F"/>
                <w:w w:val="97"/>
                <w:sz w:val="16"/>
              </w:rPr>
              <w:t>Сравнение десятичных дробей.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23.03.2023 24.03.2023</w:t>
            </w:r>
          </w:p>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432"/>
              <w:rPr>
                <w:lang w:val="ru-RU"/>
              </w:rPr>
            </w:pPr>
            <w:r w:rsidRPr="00BA5881">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r w:rsidRPr="00BA5881">
              <w:rPr>
                <w:lang w:val="ru-RU"/>
              </w:rPr>
              <w:br/>
            </w:r>
            <w:r w:rsidRPr="00BA5881">
              <w:rPr>
                <w:rFonts w:ascii="Times New Roman" w:eastAsia="Times New Roman" w:hAnsi="Times New Roman"/>
                <w:color w:val="000000"/>
                <w:w w:val="97"/>
                <w:sz w:val="16"/>
                <w:lang w:val="ru-RU"/>
              </w:rPr>
              <w:t>Изображать десятичные дроби точками на координатной прямой;</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5.3.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13.04.2023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144"/>
              <w:rPr>
                <w:lang w:val="ru-RU"/>
              </w:rPr>
            </w:pPr>
            <w:r w:rsidRPr="00BA5881">
              <w:rPr>
                <w:rFonts w:ascii="Times New Roman" w:eastAsia="Times New Roman" w:hAnsi="Times New Roman"/>
                <w:color w:val="000000"/>
                <w:w w:val="97"/>
                <w:sz w:val="16"/>
                <w:lang w:val="ru-RU"/>
              </w:rPr>
              <w:t>Выполнять арифметические действия с десятичными дробями; выполнять прикидку и оценку результата вычислений;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5.4.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14.04.2023 18.04.2023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576"/>
              <w:rPr>
                <w:lang w:val="ru-RU"/>
              </w:rPr>
            </w:pPr>
            <w:r w:rsidRPr="00BA5881">
              <w:rPr>
                <w:rFonts w:ascii="Times New Roman" w:eastAsia="Times New Roman" w:hAnsi="Times New Roman"/>
                <w:color w:val="000000"/>
                <w:w w:val="97"/>
                <w:sz w:val="16"/>
                <w:lang w:val="ru-RU"/>
              </w:rPr>
              <w:t xml:space="preserve">Применять правило округления десятичных дробей; </w:t>
            </w:r>
            <w:r w:rsidRPr="00BA5881">
              <w:rPr>
                <w:lang w:val="ru-RU"/>
              </w:rPr>
              <w:br/>
            </w:r>
            <w:r w:rsidRPr="00BA5881">
              <w:rPr>
                <w:rFonts w:ascii="Times New Roman" w:eastAsia="Times New Roman" w:hAnsi="Times New Roman"/>
                <w:color w:val="000000"/>
                <w:w w:val="97"/>
                <w:sz w:val="16"/>
                <w:lang w:val="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5.5.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sidRPr="00BA5881">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19.04.2023 24.04.2023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52" w:lineRule="auto"/>
              <w:ind w:left="72"/>
            </w:pPr>
            <w:r w:rsidRPr="00BA5881">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w:t>
            </w:r>
            <w:proofErr w:type="spellStart"/>
            <w:r w:rsidRPr="00BA5881">
              <w:rPr>
                <w:rFonts w:ascii="Times New Roman" w:eastAsia="Times New Roman" w:hAnsi="Times New Roman"/>
                <w:color w:val="000000"/>
                <w:w w:val="97"/>
                <w:sz w:val="16"/>
                <w:lang w:val="ru-RU"/>
              </w:rPr>
              <w:t>контрпримеры</w:t>
            </w:r>
            <w:proofErr w:type="spellEnd"/>
            <w:r w:rsidRPr="00BA5881">
              <w:rPr>
                <w:rFonts w:ascii="Times New Roman" w:eastAsia="Times New Roman" w:hAnsi="Times New Roman"/>
                <w:color w:val="000000"/>
                <w:w w:val="97"/>
                <w:sz w:val="16"/>
                <w:lang w:val="ru-RU"/>
              </w:rPr>
              <w:t xml:space="preserve">, строить высказывания и отрицания высказываний; </w:t>
            </w:r>
            <w:r w:rsidRPr="00BA5881">
              <w:rPr>
                <w:lang w:val="ru-RU"/>
              </w:rPr>
              <w:br/>
            </w:r>
            <w:r w:rsidRPr="00BA5881">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BA5881">
              <w:rPr>
                <w:lang w:val="ru-RU"/>
              </w:rPr>
              <w:br/>
            </w:r>
            <w:r w:rsidRPr="00BA5881">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proofErr w:type="spellStart"/>
            <w:r>
              <w:rPr>
                <w:rFonts w:ascii="Times New Roman" w:eastAsia="Times New Roman" w:hAnsi="Times New Roman"/>
                <w:color w:val="000000"/>
                <w:w w:val="97"/>
                <w:sz w:val="16"/>
              </w:rPr>
              <w:t>Приводить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разбирать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оценивать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различные</w:t>
            </w:r>
            <w:proofErr w:type="spellEnd"/>
            <w:r>
              <w:rPr>
                <w:rFonts w:ascii="Times New Roman" w:eastAsia="Times New Roman" w:hAnsi="Times New Roman"/>
                <w:color w:val="000000"/>
                <w:w w:val="97"/>
                <w:sz w:val="16"/>
              </w:rPr>
              <w:t xml:space="preserve"> решения, записи решений текстовых задач;</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5.6.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30" w:lineRule="auto"/>
              <w:ind w:left="72"/>
              <w:rPr>
                <w:lang w:val="ru-RU"/>
              </w:rPr>
            </w:pPr>
            <w:r w:rsidRPr="00BA5881">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25.04.2023 28.04.2023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Pr>
                <w:lang w:val="ru-RU"/>
              </w:rPr>
            </w:pPr>
            <w:r w:rsidRPr="00BA5881">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w:t>
            </w:r>
            <w:proofErr w:type="spellStart"/>
            <w:r w:rsidRPr="00BA5881">
              <w:rPr>
                <w:rFonts w:ascii="Times New Roman" w:eastAsia="Times New Roman" w:hAnsi="Times New Roman"/>
                <w:color w:val="000000"/>
                <w:w w:val="97"/>
                <w:sz w:val="16"/>
                <w:lang w:val="ru-RU"/>
              </w:rPr>
              <w:t>контрпримеры</w:t>
            </w:r>
            <w:proofErr w:type="spellEnd"/>
            <w:r w:rsidRPr="00BA5881">
              <w:rPr>
                <w:rFonts w:ascii="Times New Roman" w:eastAsia="Times New Roman" w:hAnsi="Times New Roman"/>
                <w:color w:val="000000"/>
                <w:w w:val="97"/>
                <w:sz w:val="16"/>
                <w:lang w:val="ru-RU"/>
              </w:rPr>
              <w:t xml:space="preserve">, строить высказывания и отрицания высказываний; </w:t>
            </w:r>
            <w:r w:rsidRPr="00BA5881">
              <w:rPr>
                <w:lang w:val="ru-RU"/>
              </w:rPr>
              <w:br/>
            </w:r>
            <w:r w:rsidRPr="00BA5881">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BA5881">
              <w:rPr>
                <w:lang w:val="ru-RU"/>
              </w:rPr>
              <w:br/>
            </w:r>
            <w:r w:rsidRPr="00BA5881">
              <w:rPr>
                <w:rFonts w:ascii="Times New Roman" w:eastAsia="Times New Roman" w:hAnsi="Times New Roman"/>
                <w:color w:val="000000"/>
                <w:w w:val="97"/>
                <w:sz w:val="16"/>
                <w:lang w:val="ru-RU"/>
              </w:rPr>
              <w:t>Оперировать дробными числами в реальных жизненных ситуациях;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r>
      <w:tr w:rsidR="00EC68AC" w:rsidRPr="002E25A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33" w:lineRule="auto"/>
              <w:ind w:left="72"/>
              <w:rPr>
                <w:lang w:val="ru-RU"/>
              </w:rPr>
            </w:pPr>
            <w:r w:rsidRPr="00BA5881">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EC68A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6.1.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02.05.2023 03.05.2023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ight="288"/>
              <w:rPr>
                <w:lang w:val="ru-RU"/>
              </w:rPr>
            </w:pPr>
            <w:r w:rsidRPr="00BA5881">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 </w:t>
            </w:r>
            <w:r w:rsidRPr="00BA5881">
              <w:rPr>
                <w:lang w:val="ru-RU"/>
              </w:rPr>
              <w:br/>
            </w:r>
            <w:r w:rsidRPr="00BA5881">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6.2.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04.05.2023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30" w:lineRule="auto"/>
              <w:ind w:left="72"/>
              <w:rPr>
                <w:lang w:val="ru-RU"/>
              </w:rPr>
            </w:pPr>
            <w:r w:rsidRPr="00BA5881">
              <w:rPr>
                <w:rFonts w:ascii="Times New Roman" w:eastAsia="Times New Roman" w:hAnsi="Times New Roman"/>
                <w:color w:val="000000"/>
                <w:w w:val="97"/>
                <w:sz w:val="16"/>
                <w:lang w:val="ru-RU"/>
              </w:rPr>
              <w:t>Изображать куб на клетчатой бумаге;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6.3.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05.05.2023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288"/>
              <w:rPr>
                <w:lang w:val="ru-RU"/>
              </w:rPr>
            </w:pPr>
            <w:r w:rsidRPr="00BA5881">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6.4.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221F1F"/>
                <w:w w:val="97"/>
                <w:sz w:val="16"/>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08.05.2023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2" w:lineRule="auto"/>
              <w:ind w:left="72" w:right="288"/>
              <w:rPr>
                <w:lang w:val="ru-RU"/>
              </w:rPr>
            </w:pPr>
            <w:r w:rsidRPr="00BA5881">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 </w:t>
            </w:r>
            <w:r w:rsidRPr="00BA5881">
              <w:rPr>
                <w:lang w:val="ru-RU"/>
              </w:rPr>
              <w:br/>
            </w:r>
            <w:r w:rsidRPr="00BA5881">
              <w:rPr>
                <w:rFonts w:ascii="Times New Roman" w:eastAsia="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bl>
    <w:p w:rsidR="00EC68AC" w:rsidRDefault="00EC68AC">
      <w:pPr>
        <w:autoSpaceDE w:val="0"/>
        <w:autoSpaceDN w:val="0"/>
        <w:spacing w:after="0" w:line="14" w:lineRule="exact"/>
      </w:pPr>
    </w:p>
    <w:p w:rsidR="00EC68AC" w:rsidRDefault="00EC68AC">
      <w:pPr>
        <w:sectPr w:rsidR="00EC68AC">
          <w:pgSz w:w="16840" w:h="11900"/>
          <w:pgMar w:top="284" w:right="640" w:bottom="412" w:left="666" w:header="720" w:footer="720" w:gutter="0"/>
          <w:cols w:space="720" w:equalWidth="0">
            <w:col w:w="15534" w:space="0"/>
          </w:cols>
          <w:docGrid w:linePitch="360"/>
        </w:sectPr>
      </w:pPr>
    </w:p>
    <w:p w:rsidR="00EC68AC" w:rsidRDefault="00EC68A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EC68A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6.5.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10.05.2023 11.05.2023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ight="144"/>
              <w:rPr>
                <w:lang w:val="ru-RU"/>
              </w:rPr>
            </w:pPr>
            <w:r w:rsidRPr="00BA5881">
              <w:rPr>
                <w:rFonts w:ascii="Times New Roman" w:eastAsia="Times New Roman" w:hAnsi="Times New Roman"/>
                <w:color w:val="000000"/>
                <w:w w:val="97"/>
                <w:sz w:val="16"/>
                <w:lang w:val="ru-RU"/>
              </w:rPr>
              <w:t xml:space="preserve">Изображать куб на клетчатой бумаге; </w:t>
            </w:r>
            <w:r w:rsidRPr="00BA5881">
              <w:rPr>
                <w:lang w:val="ru-RU"/>
              </w:rPr>
              <w:br/>
            </w:r>
            <w:r w:rsidRPr="00BA5881">
              <w:rPr>
                <w:rFonts w:ascii="Times New Roman" w:eastAsia="Times New Roman" w:hAnsi="Times New Roman"/>
                <w:color w:val="000000"/>
                <w:w w:val="97"/>
                <w:sz w:val="16"/>
                <w:lang w:val="ru-RU"/>
              </w:rPr>
              <w:t xml:space="preserve">Наблюдать и проводить аналогии между понятиями площади и объёма, периметра и площади поверхности; </w:t>
            </w:r>
            <w:r w:rsidRPr="00BA5881">
              <w:rPr>
                <w:lang w:val="ru-RU"/>
              </w:rPr>
              <w:br/>
            </w:r>
            <w:r w:rsidRPr="00BA5881">
              <w:rPr>
                <w:rFonts w:ascii="Times New Roman" w:eastAsia="Times New Roman" w:hAnsi="Times New Roman"/>
                <w:color w:val="000000"/>
                <w:w w:val="97"/>
                <w:sz w:val="16"/>
                <w:lang w:val="ru-RU"/>
              </w:rPr>
              <w:t xml:space="preserve">Распознавать истинные и ложные высказывания о многогранниках, приводить примеры и </w:t>
            </w:r>
            <w:proofErr w:type="spellStart"/>
            <w:r w:rsidRPr="00BA5881">
              <w:rPr>
                <w:rFonts w:ascii="Times New Roman" w:eastAsia="Times New Roman" w:hAnsi="Times New Roman"/>
                <w:color w:val="000000"/>
                <w:w w:val="97"/>
                <w:sz w:val="16"/>
                <w:lang w:val="ru-RU"/>
              </w:rPr>
              <w:t>контрпримеры</w:t>
            </w:r>
            <w:proofErr w:type="spellEnd"/>
            <w:r w:rsidRPr="00BA5881">
              <w:rPr>
                <w:rFonts w:ascii="Times New Roman" w:eastAsia="Times New Roman" w:hAnsi="Times New Roman"/>
                <w:color w:val="000000"/>
                <w:w w:val="97"/>
                <w:sz w:val="16"/>
                <w:lang w:val="ru-RU"/>
              </w:rPr>
              <w:t>, строить высказывания и отрицания высказываний;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6.6.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12.05.2023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ight="144"/>
              <w:rPr>
                <w:lang w:val="ru-RU"/>
              </w:rPr>
            </w:pPr>
            <w:r w:rsidRPr="00BA5881">
              <w:rPr>
                <w:rFonts w:ascii="Times New Roman" w:eastAsia="Times New Roman" w:hAnsi="Times New Roman"/>
                <w:color w:val="000000"/>
                <w:w w:val="97"/>
                <w:sz w:val="16"/>
                <w:lang w:val="ru-RU"/>
              </w:rPr>
              <w:t xml:space="preserve">Моделировать куб и параллелепипед из бумаги и прочих материалов, объяснять способ моделирования; </w:t>
            </w:r>
            <w:r w:rsidRPr="00BA5881">
              <w:rPr>
                <w:lang w:val="ru-RU"/>
              </w:rPr>
              <w:br/>
            </w:r>
            <w:r w:rsidRPr="00BA5881">
              <w:rPr>
                <w:rFonts w:ascii="Times New Roman" w:eastAsia="Times New Roman" w:hAnsi="Times New Roman"/>
                <w:color w:val="000000"/>
                <w:w w:val="97"/>
                <w:sz w:val="16"/>
                <w:lang w:val="ru-RU"/>
              </w:rPr>
              <w:t xml:space="preserve">Наблюдать и проводить аналогии между понятиями площади и объёма, периметра и площади поверхности; </w:t>
            </w:r>
            <w:r w:rsidRPr="00BA5881">
              <w:rPr>
                <w:lang w:val="ru-RU"/>
              </w:rPr>
              <w:br/>
            </w:r>
            <w:r w:rsidRPr="00BA5881">
              <w:rPr>
                <w:rFonts w:ascii="Times New Roman" w:eastAsia="Times New Roman" w:hAnsi="Times New Roman"/>
                <w:color w:val="000000"/>
                <w:w w:val="97"/>
                <w:sz w:val="16"/>
                <w:lang w:val="ru-RU"/>
              </w:rPr>
              <w:t xml:space="preserve">Распознавать истинные и ложные высказывания о многогранниках, приводить примеры и </w:t>
            </w:r>
            <w:proofErr w:type="spellStart"/>
            <w:r w:rsidRPr="00BA5881">
              <w:rPr>
                <w:rFonts w:ascii="Times New Roman" w:eastAsia="Times New Roman" w:hAnsi="Times New Roman"/>
                <w:color w:val="000000"/>
                <w:w w:val="97"/>
                <w:sz w:val="16"/>
                <w:lang w:val="ru-RU"/>
              </w:rPr>
              <w:t>контрпримеры</w:t>
            </w:r>
            <w:proofErr w:type="spellEnd"/>
            <w:r w:rsidRPr="00BA5881">
              <w:rPr>
                <w:rFonts w:ascii="Times New Roman" w:eastAsia="Times New Roman" w:hAnsi="Times New Roman"/>
                <w:color w:val="000000"/>
                <w:w w:val="97"/>
                <w:sz w:val="16"/>
                <w:lang w:val="ru-RU"/>
              </w:rPr>
              <w:t>, строить высказывания и отрицания высказываний;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jc w:val="center"/>
            </w:pPr>
            <w:r>
              <w:rPr>
                <w:rFonts w:ascii="Times New Roman" w:eastAsia="Times New Roman" w:hAnsi="Times New Roman"/>
                <w:color w:val="000000"/>
                <w:w w:val="97"/>
                <w:sz w:val="16"/>
              </w:rPr>
              <w:t>6.7.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864"/>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jc w:val="center"/>
            </w:pPr>
            <w:r>
              <w:rPr>
                <w:rFonts w:ascii="Times New Roman" w:eastAsia="Times New Roman" w:hAnsi="Times New Roman"/>
                <w:color w:val="000000"/>
                <w:w w:val="97"/>
                <w:sz w:val="16"/>
              </w:rPr>
              <w:t>15.05.2023 16.05.2023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50" w:lineRule="auto"/>
              <w:ind w:left="72" w:right="432"/>
              <w:rPr>
                <w:lang w:val="ru-RU"/>
              </w:rPr>
            </w:pPr>
            <w:r w:rsidRPr="00BA5881">
              <w:rPr>
                <w:rFonts w:ascii="Times New Roman" w:eastAsia="Times New Roman" w:hAnsi="Times New Roman"/>
                <w:color w:val="000000"/>
                <w:w w:val="97"/>
                <w:sz w:val="16"/>
                <w:lang w:val="ru-RU"/>
              </w:rPr>
              <w:t xml:space="preserve">Исследовать свойства куба, прямоугольного параллелепипеда, многогранников, используя модели; </w:t>
            </w:r>
            <w:r w:rsidRPr="00BA5881">
              <w:rPr>
                <w:lang w:val="ru-RU"/>
              </w:rPr>
              <w:br/>
            </w:r>
            <w:r w:rsidRPr="00BA5881">
              <w:rPr>
                <w:rFonts w:ascii="Times New Roman" w:eastAsia="Times New Roman" w:hAnsi="Times New Roman"/>
                <w:color w:val="000000"/>
                <w:w w:val="97"/>
                <w:sz w:val="16"/>
                <w:lang w:val="ru-RU"/>
              </w:rPr>
              <w:t>Решать задачи из реальной жизни;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EC68A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r>
      <w:tr w:rsidR="00EC68AC">
        <w:trPr>
          <w:trHeight w:hRule="exact" w:val="348"/>
        </w:trPr>
        <w:tc>
          <w:tcPr>
            <w:tcW w:w="1288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r>
      <w:tr w:rsidR="00EC68AC" w:rsidRPr="002E25A5">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jc w:val="center"/>
            </w:pPr>
            <w:r>
              <w:rPr>
                <w:rFonts w:ascii="Times New Roman" w:eastAsia="Times New Roman" w:hAnsi="Times New Roman"/>
                <w:color w:val="000000"/>
                <w:w w:val="97"/>
                <w:sz w:val="16"/>
              </w:rPr>
              <w:t>7.1.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7" w:lineRule="auto"/>
              <w:ind w:left="72" w:right="432"/>
              <w:rPr>
                <w:lang w:val="ru-RU"/>
              </w:rPr>
            </w:pPr>
            <w:r w:rsidRPr="00BA5881">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8" w:after="0" w:line="245" w:lineRule="auto"/>
              <w:jc w:val="center"/>
            </w:pPr>
            <w:r>
              <w:rPr>
                <w:rFonts w:ascii="Times New Roman" w:eastAsia="Times New Roman" w:hAnsi="Times New Roman"/>
                <w:color w:val="000000"/>
                <w:w w:val="97"/>
                <w:sz w:val="16"/>
              </w:rPr>
              <w:t>17.05.2023 30.05.2023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4" w:lineRule="auto"/>
              <w:ind w:left="72" w:right="144"/>
              <w:rPr>
                <w:lang w:val="ru-RU"/>
              </w:rPr>
            </w:pPr>
            <w:r w:rsidRPr="00BA5881">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преобразования чисел; </w:t>
            </w:r>
            <w:r w:rsidRPr="00BA5881">
              <w:rPr>
                <w:lang w:val="ru-RU"/>
              </w:rPr>
              <w:br/>
            </w:r>
            <w:r w:rsidRPr="00BA5881">
              <w:rPr>
                <w:rFonts w:ascii="Times New Roman" w:eastAsia="Times New Roman" w:hAnsi="Times New Roman"/>
                <w:color w:val="000000"/>
                <w:w w:val="97"/>
                <w:sz w:val="16"/>
                <w:lang w:val="ru-RU"/>
              </w:rPr>
              <w:t xml:space="preserve">Выбирать способ сравнения чисел, вычислений, применять свойства </w:t>
            </w:r>
            <w:r w:rsidRPr="00BA5881">
              <w:rPr>
                <w:lang w:val="ru-RU"/>
              </w:rPr>
              <w:br/>
            </w:r>
            <w:r w:rsidRPr="00BA5881">
              <w:rPr>
                <w:rFonts w:ascii="Times New Roman" w:eastAsia="Times New Roman" w:hAnsi="Times New Roman"/>
                <w:color w:val="000000"/>
                <w:w w:val="97"/>
                <w:sz w:val="16"/>
                <w:lang w:val="ru-RU"/>
              </w:rPr>
              <w:t xml:space="preserve">арифметических действий для рационализации вычислений; </w:t>
            </w:r>
            <w:r w:rsidRPr="00BA5881">
              <w:rPr>
                <w:lang w:val="ru-RU"/>
              </w:rPr>
              <w:br/>
            </w:r>
            <w:r w:rsidRPr="00BA5881">
              <w:rPr>
                <w:rFonts w:ascii="Times New Roman" w:eastAsia="Times New Roman" w:hAnsi="Times New Roman"/>
                <w:color w:val="000000"/>
                <w:w w:val="97"/>
                <w:sz w:val="16"/>
                <w:lang w:val="ru-RU"/>
              </w:rPr>
              <w:t xml:space="preserve">Осуществлять самоконтроль выполняемых действий и самопроверку результата вычислений; </w:t>
            </w:r>
            <w:r w:rsidRPr="00BA5881">
              <w:rPr>
                <w:lang w:val="ru-RU"/>
              </w:rPr>
              <w:br/>
            </w:r>
            <w:r w:rsidRPr="00BA5881">
              <w:rPr>
                <w:rFonts w:ascii="Times New Roman" w:eastAsia="Times New Roman" w:hAnsi="Times New Roman"/>
                <w:color w:val="000000"/>
                <w:w w:val="97"/>
                <w:sz w:val="16"/>
                <w:lang w:val="ru-RU"/>
              </w:rPr>
              <w:t xml:space="preserve">Решать задачи из реальной жизни, применять математические знания для решения задач из других учебных предметов; </w:t>
            </w:r>
            <w:r w:rsidRPr="00BA5881">
              <w:rPr>
                <w:lang w:val="ru-RU"/>
              </w:rPr>
              <w:br/>
            </w:r>
            <w:r w:rsidRPr="00BA5881">
              <w:rPr>
                <w:rFonts w:ascii="Times New Roman" w:eastAsia="Times New Roman" w:hAnsi="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52" w:lineRule="auto"/>
              <w:ind w:left="72" w:right="144"/>
              <w:rPr>
                <w:lang w:val="ru-RU"/>
              </w:rPr>
            </w:pPr>
            <w:r w:rsidRPr="00BA5881">
              <w:rPr>
                <w:rFonts w:ascii="Times New Roman" w:eastAsia="Times New Roman" w:hAnsi="Times New Roman"/>
                <w:color w:val="000000"/>
                <w:w w:val="97"/>
                <w:sz w:val="16"/>
                <w:lang w:val="ru-RU"/>
              </w:rPr>
              <w:t xml:space="preserve">Письменный контроль; </w:t>
            </w:r>
            <w:r w:rsidRPr="00BA5881">
              <w:rPr>
                <w:lang w:val="ru-RU"/>
              </w:rPr>
              <w:br/>
            </w:r>
            <w:r w:rsidRPr="00BA5881">
              <w:rPr>
                <w:rFonts w:ascii="Times New Roman" w:eastAsia="Times New Roman" w:hAnsi="Times New Roman"/>
                <w:color w:val="000000"/>
                <w:w w:val="97"/>
                <w:sz w:val="16"/>
                <w:lang w:val="ru-RU"/>
              </w:rPr>
              <w:t xml:space="preserve">Контрольная работа; </w:t>
            </w:r>
            <w:r w:rsidRPr="00BA5881">
              <w:rPr>
                <w:lang w:val="ru-RU"/>
              </w:rPr>
              <w:br/>
            </w:r>
            <w:r w:rsidRPr="00BA5881">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w:t>
            </w:r>
            <w:r w:rsidRPr="00BA588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BA5881">
              <w:rPr>
                <w:rFonts w:ascii="Times New Roman" w:eastAsia="Times New Roman" w:hAnsi="Times New Roman"/>
                <w:color w:val="000000"/>
                <w:w w:val="97"/>
                <w:sz w:val="16"/>
                <w:lang w:val="ru-RU"/>
              </w:rPr>
              <w:t>-</w:t>
            </w:r>
            <w:r w:rsidRPr="00BA5881">
              <w:rPr>
                <w:lang w:val="ru-RU"/>
              </w:rPr>
              <w:br/>
            </w:r>
            <w:r>
              <w:rPr>
                <w:rFonts w:ascii="Times New Roman" w:eastAsia="Times New Roman" w:hAnsi="Times New Roman"/>
                <w:color w:val="000000"/>
                <w:w w:val="97"/>
                <w:sz w:val="16"/>
              </w:rPr>
              <w:t>collection</w:t>
            </w:r>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BA588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A5881">
              <w:rPr>
                <w:rFonts w:ascii="Times New Roman" w:eastAsia="Times New Roman" w:hAnsi="Times New Roman"/>
                <w:color w:val="000000"/>
                <w:w w:val="97"/>
                <w:sz w:val="16"/>
                <w:lang w:val="ru-RU"/>
              </w:rPr>
              <w:t>/</w:t>
            </w:r>
          </w:p>
        </w:tc>
      </w:tr>
      <w:tr w:rsidR="00EC68A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c>
          <w:tcPr>
            <w:tcW w:w="93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r>
      <w:tr w:rsidR="00EC68AC">
        <w:trPr>
          <w:trHeight w:hRule="exact" w:val="520"/>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76" w:after="0" w:line="245" w:lineRule="auto"/>
              <w:ind w:left="72" w:right="720"/>
              <w:rPr>
                <w:lang w:val="ru-RU"/>
              </w:rPr>
            </w:pPr>
            <w:r w:rsidRPr="00BA588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14</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76" w:after="0" w:line="233" w:lineRule="auto"/>
              <w:ind w:left="72"/>
            </w:pPr>
            <w:r>
              <w:rPr>
                <w:rFonts w:ascii="Times New Roman" w:eastAsia="Times New Roman" w:hAnsi="Times New Roman"/>
                <w:color w:val="000000"/>
                <w:w w:val="97"/>
                <w:sz w:val="16"/>
              </w:rPr>
              <w:t>22</w:t>
            </w:r>
          </w:p>
        </w:tc>
        <w:tc>
          <w:tcPr>
            <w:tcW w:w="93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tc>
      </w:tr>
    </w:tbl>
    <w:p w:rsidR="00EC68AC" w:rsidRDefault="00EC68AC">
      <w:pPr>
        <w:autoSpaceDE w:val="0"/>
        <w:autoSpaceDN w:val="0"/>
        <w:spacing w:after="0" w:line="14" w:lineRule="exact"/>
      </w:pPr>
    </w:p>
    <w:p w:rsidR="00EC68AC" w:rsidRDefault="00EC68AC">
      <w:pPr>
        <w:sectPr w:rsidR="00EC68AC">
          <w:pgSz w:w="16840" w:h="11900"/>
          <w:pgMar w:top="284" w:right="640" w:bottom="1440" w:left="666" w:header="720" w:footer="720" w:gutter="0"/>
          <w:cols w:space="720" w:equalWidth="0">
            <w:col w:w="15534" w:space="0"/>
          </w:cols>
          <w:docGrid w:linePitch="360"/>
        </w:sectPr>
      </w:pPr>
    </w:p>
    <w:p w:rsidR="00EC68AC" w:rsidRDefault="00EC68AC">
      <w:pPr>
        <w:autoSpaceDE w:val="0"/>
        <w:autoSpaceDN w:val="0"/>
        <w:spacing w:after="76" w:line="220" w:lineRule="exact"/>
      </w:pPr>
    </w:p>
    <w:p w:rsidR="00EC68AC" w:rsidRDefault="00BA5881">
      <w:pPr>
        <w:autoSpaceDE w:val="0"/>
        <w:autoSpaceDN w:val="0"/>
        <w:spacing w:after="278" w:line="233" w:lineRule="auto"/>
      </w:pPr>
      <w:r>
        <w:rPr>
          <w:rFonts w:ascii="Times New Roman" w:eastAsia="Times New Roman" w:hAnsi="Times New Roman"/>
          <w:b/>
          <w:color w:val="000000"/>
          <w:sz w:val="21"/>
        </w:rPr>
        <w:t xml:space="preserve">ПОУРОЧНОЕ ПЛАНИРОВАНИЕ </w:t>
      </w:r>
    </w:p>
    <w:tbl>
      <w:tblPr>
        <w:tblW w:w="0" w:type="auto"/>
        <w:tblInd w:w="5" w:type="dxa"/>
        <w:tblLayout w:type="fixed"/>
        <w:tblLook w:val="04A0" w:firstRow="1" w:lastRow="0" w:firstColumn="1" w:lastColumn="0" w:noHBand="0" w:noVBand="1"/>
      </w:tblPr>
      <w:tblGrid>
        <w:gridCol w:w="500"/>
        <w:gridCol w:w="4012"/>
        <w:gridCol w:w="636"/>
        <w:gridCol w:w="1089"/>
        <w:gridCol w:w="993"/>
        <w:gridCol w:w="1134"/>
        <w:gridCol w:w="2296"/>
      </w:tblGrid>
      <w:tr w:rsidR="00EC68AC" w:rsidTr="00B82F59">
        <w:trPr>
          <w:trHeight w:hRule="exact" w:val="426"/>
        </w:trPr>
        <w:tc>
          <w:tcPr>
            <w:tcW w:w="5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62" w:lineRule="auto"/>
              <w:ind w:left="62"/>
            </w:pPr>
            <w:r>
              <w:rPr>
                <w:rFonts w:ascii="Times New Roman" w:eastAsia="Times New Roman" w:hAnsi="Times New Roman"/>
                <w:b/>
                <w:color w:val="000000"/>
                <w:sz w:val="21"/>
              </w:rPr>
              <w:t>№</w:t>
            </w:r>
            <w:r>
              <w:br/>
            </w:r>
            <w:r>
              <w:rPr>
                <w:rFonts w:ascii="Times New Roman" w:eastAsia="Times New Roman" w:hAnsi="Times New Roman"/>
                <w:b/>
                <w:color w:val="000000"/>
                <w:sz w:val="21"/>
              </w:rPr>
              <w:t>п/п</w:t>
            </w:r>
          </w:p>
        </w:tc>
        <w:tc>
          <w:tcPr>
            <w:tcW w:w="40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proofErr w:type="spellStart"/>
            <w:r>
              <w:rPr>
                <w:rFonts w:ascii="Times New Roman" w:eastAsia="Times New Roman" w:hAnsi="Times New Roman"/>
                <w:b/>
                <w:color w:val="000000"/>
                <w:sz w:val="21"/>
              </w:rPr>
              <w:t>Тема</w:t>
            </w:r>
            <w:proofErr w:type="spellEnd"/>
            <w:r>
              <w:rPr>
                <w:rFonts w:ascii="Times New Roman" w:eastAsia="Times New Roman" w:hAnsi="Times New Roman"/>
                <w:b/>
                <w:color w:val="000000"/>
                <w:sz w:val="21"/>
              </w:rPr>
              <w:t xml:space="preserve"> </w:t>
            </w:r>
            <w:proofErr w:type="spellStart"/>
            <w:r>
              <w:rPr>
                <w:rFonts w:ascii="Times New Roman" w:eastAsia="Times New Roman" w:hAnsi="Times New Roman"/>
                <w:b/>
                <w:color w:val="000000"/>
                <w:sz w:val="21"/>
              </w:rPr>
              <w:t>урока</w:t>
            </w:r>
            <w:proofErr w:type="spellEnd"/>
          </w:p>
        </w:tc>
        <w:tc>
          <w:tcPr>
            <w:tcW w:w="271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proofErr w:type="spellStart"/>
            <w:r>
              <w:rPr>
                <w:rFonts w:ascii="Times New Roman" w:eastAsia="Times New Roman" w:hAnsi="Times New Roman"/>
                <w:b/>
                <w:color w:val="000000"/>
                <w:sz w:val="21"/>
              </w:rPr>
              <w:t>Количество</w:t>
            </w:r>
            <w:proofErr w:type="spellEnd"/>
            <w:r>
              <w:rPr>
                <w:rFonts w:ascii="Times New Roman" w:eastAsia="Times New Roman" w:hAnsi="Times New Roman"/>
                <w:b/>
                <w:color w:val="000000"/>
                <w:sz w:val="21"/>
              </w:rPr>
              <w:t xml:space="preserve"> </w:t>
            </w:r>
            <w:proofErr w:type="spellStart"/>
            <w:r>
              <w:rPr>
                <w:rFonts w:ascii="Times New Roman" w:eastAsia="Times New Roman" w:hAnsi="Times New Roman"/>
                <w:b/>
                <w:color w:val="000000"/>
                <w:sz w:val="21"/>
              </w:rPr>
              <w:t>часов</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62" w:lineRule="auto"/>
              <w:ind w:left="62"/>
            </w:pPr>
            <w:proofErr w:type="spellStart"/>
            <w:r>
              <w:rPr>
                <w:rFonts w:ascii="Times New Roman" w:eastAsia="Times New Roman" w:hAnsi="Times New Roman"/>
                <w:b/>
                <w:color w:val="000000"/>
                <w:sz w:val="21"/>
              </w:rPr>
              <w:t>Дата</w:t>
            </w:r>
            <w:proofErr w:type="spellEnd"/>
            <w:r>
              <w:rPr>
                <w:rFonts w:ascii="Times New Roman" w:eastAsia="Times New Roman" w:hAnsi="Times New Roman"/>
                <w:b/>
                <w:color w:val="000000"/>
                <w:sz w:val="21"/>
              </w:rPr>
              <w:t xml:space="preserve"> </w:t>
            </w:r>
            <w:r>
              <w:br/>
            </w:r>
            <w:proofErr w:type="spellStart"/>
            <w:r>
              <w:rPr>
                <w:rFonts w:ascii="Times New Roman" w:eastAsia="Times New Roman" w:hAnsi="Times New Roman"/>
                <w:b/>
                <w:color w:val="000000"/>
                <w:sz w:val="21"/>
              </w:rPr>
              <w:t>изучения</w:t>
            </w:r>
            <w:proofErr w:type="spellEnd"/>
          </w:p>
        </w:tc>
        <w:tc>
          <w:tcPr>
            <w:tcW w:w="22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62" w:lineRule="auto"/>
              <w:ind w:left="62" w:right="144"/>
            </w:pPr>
            <w:proofErr w:type="spellStart"/>
            <w:r>
              <w:rPr>
                <w:rFonts w:ascii="Times New Roman" w:eastAsia="Times New Roman" w:hAnsi="Times New Roman"/>
                <w:b/>
                <w:color w:val="000000"/>
                <w:sz w:val="21"/>
              </w:rPr>
              <w:t>Виды</w:t>
            </w:r>
            <w:proofErr w:type="spellEnd"/>
            <w:r>
              <w:rPr>
                <w:rFonts w:ascii="Times New Roman" w:eastAsia="Times New Roman" w:hAnsi="Times New Roman"/>
                <w:b/>
                <w:color w:val="000000"/>
                <w:sz w:val="21"/>
              </w:rPr>
              <w:t xml:space="preserve">, </w:t>
            </w:r>
            <w:proofErr w:type="spellStart"/>
            <w:r>
              <w:rPr>
                <w:rFonts w:ascii="Times New Roman" w:eastAsia="Times New Roman" w:hAnsi="Times New Roman"/>
                <w:b/>
                <w:color w:val="000000"/>
                <w:sz w:val="21"/>
              </w:rPr>
              <w:t>формы</w:t>
            </w:r>
            <w:proofErr w:type="spellEnd"/>
            <w:r>
              <w:rPr>
                <w:rFonts w:ascii="Times New Roman" w:eastAsia="Times New Roman" w:hAnsi="Times New Roman"/>
                <w:b/>
                <w:color w:val="000000"/>
                <w:sz w:val="21"/>
              </w:rPr>
              <w:t xml:space="preserve"> </w:t>
            </w:r>
            <w:proofErr w:type="spellStart"/>
            <w:r>
              <w:rPr>
                <w:rFonts w:ascii="Times New Roman" w:eastAsia="Times New Roman" w:hAnsi="Times New Roman"/>
                <w:b/>
                <w:color w:val="000000"/>
                <w:sz w:val="21"/>
              </w:rPr>
              <w:t>контроля</w:t>
            </w:r>
            <w:proofErr w:type="spellEnd"/>
          </w:p>
        </w:tc>
      </w:tr>
      <w:tr w:rsidR="00EC68AC" w:rsidTr="00B82F59">
        <w:trPr>
          <w:trHeight w:hRule="exact" w:val="720"/>
        </w:trPr>
        <w:tc>
          <w:tcPr>
            <w:tcW w:w="500" w:type="dxa"/>
            <w:vMerge/>
            <w:tcBorders>
              <w:top w:val="single" w:sz="4" w:space="0" w:color="000000"/>
              <w:left w:val="single" w:sz="4" w:space="0" w:color="000000"/>
              <w:bottom w:val="single" w:sz="4" w:space="0" w:color="000000"/>
              <w:right w:val="single" w:sz="4" w:space="0" w:color="000000"/>
            </w:tcBorders>
          </w:tcPr>
          <w:p w:rsidR="00EC68AC" w:rsidRDefault="00EC68AC"/>
        </w:tc>
        <w:tc>
          <w:tcPr>
            <w:tcW w:w="4012" w:type="dxa"/>
            <w:vMerge/>
            <w:tcBorders>
              <w:top w:val="single" w:sz="4" w:space="0" w:color="000000"/>
              <w:left w:val="single" w:sz="4" w:space="0" w:color="000000"/>
              <w:bottom w:val="single" w:sz="4" w:space="0" w:color="000000"/>
              <w:right w:val="single" w:sz="4" w:space="0" w:color="000000"/>
            </w:tcBorders>
          </w:tcPr>
          <w:p w:rsidR="00EC68AC" w:rsidRDefault="00EC68AC"/>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proofErr w:type="spellStart"/>
            <w:r>
              <w:rPr>
                <w:rFonts w:ascii="Times New Roman" w:eastAsia="Times New Roman" w:hAnsi="Times New Roman"/>
                <w:b/>
                <w:color w:val="000000"/>
                <w:sz w:val="21"/>
              </w:rPr>
              <w:t>всего</w:t>
            </w:r>
            <w:proofErr w:type="spellEnd"/>
            <w:r>
              <w:rPr>
                <w:rFonts w:ascii="Times New Roman" w:eastAsia="Times New Roman" w:hAnsi="Times New Roman"/>
                <w:b/>
                <w:color w:val="000000"/>
                <w:sz w:val="21"/>
              </w:rPr>
              <w:t xml:space="preserve"> </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62" w:lineRule="auto"/>
              <w:ind w:left="62"/>
            </w:pPr>
            <w:proofErr w:type="spellStart"/>
            <w:r>
              <w:rPr>
                <w:rFonts w:ascii="Times New Roman" w:eastAsia="Times New Roman" w:hAnsi="Times New Roman"/>
                <w:b/>
                <w:color w:val="000000"/>
                <w:sz w:val="21"/>
              </w:rPr>
              <w:t>контрольные</w:t>
            </w:r>
            <w:proofErr w:type="spellEnd"/>
            <w:r>
              <w:rPr>
                <w:rFonts w:ascii="Times New Roman" w:eastAsia="Times New Roman" w:hAnsi="Times New Roman"/>
                <w:b/>
                <w:color w:val="000000"/>
                <w:sz w:val="21"/>
              </w:rPr>
              <w:t xml:space="preserve"> </w:t>
            </w:r>
            <w:proofErr w:type="spellStart"/>
            <w:r>
              <w:rPr>
                <w:rFonts w:ascii="Times New Roman" w:eastAsia="Times New Roman" w:hAnsi="Times New Roman"/>
                <w:b/>
                <w:color w:val="000000"/>
                <w:sz w:val="21"/>
              </w:rPr>
              <w:t>работы</w:t>
            </w:r>
            <w:proofErr w:type="spellEnd"/>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62" w:lineRule="auto"/>
              <w:ind w:left="64"/>
            </w:pPr>
            <w:proofErr w:type="spellStart"/>
            <w:r>
              <w:rPr>
                <w:rFonts w:ascii="Times New Roman" w:eastAsia="Times New Roman" w:hAnsi="Times New Roman"/>
                <w:b/>
                <w:color w:val="000000"/>
                <w:sz w:val="21"/>
              </w:rPr>
              <w:t>практические</w:t>
            </w:r>
            <w:proofErr w:type="spellEnd"/>
            <w:r>
              <w:rPr>
                <w:rFonts w:ascii="Times New Roman" w:eastAsia="Times New Roman" w:hAnsi="Times New Roman"/>
                <w:b/>
                <w:color w:val="000000"/>
                <w:sz w:val="21"/>
              </w:rPr>
              <w:t xml:space="preserve"> </w:t>
            </w:r>
            <w:proofErr w:type="spellStart"/>
            <w:r>
              <w:rPr>
                <w:rFonts w:ascii="Times New Roman" w:eastAsia="Times New Roman" w:hAnsi="Times New Roman"/>
                <w:b/>
                <w:color w:val="000000"/>
                <w:sz w:val="21"/>
              </w:rPr>
              <w:t>работы</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rsidR="00EC68AC" w:rsidRDefault="00EC68AC"/>
        </w:tc>
        <w:tc>
          <w:tcPr>
            <w:tcW w:w="2296" w:type="dxa"/>
            <w:vMerge/>
            <w:tcBorders>
              <w:top w:val="single" w:sz="4" w:space="0" w:color="000000"/>
              <w:left w:val="single" w:sz="4" w:space="0" w:color="000000"/>
              <w:bottom w:val="single" w:sz="4" w:space="0" w:color="000000"/>
              <w:right w:val="single" w:sz="4" w:space="0" w:color="000000"/>
            </w:tcBorders>
          </w:tcPr>
          <w:p w:rsidR="00EC68AC" w:rsidRDefault="00EC68AC"/>
        </w:tc>
      </w:tr>
      <w:tr w:rsidR="00EC68AC" w:rsidTr="00B82F59">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proofErr w:type="spellStart"/>
            <w:r>
              <w:rPr>
                <w:rFonts w:ascii="Times New Roman" w:eastAsia="Times New Roman" w:hAnsi="Times New Roman"/>
                <w:color w:val="000000"/>
                <w:sz w:val="21"/>
              </w:rPr>
              <w:t>Разнообразный</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мир</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линий</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Устный</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опрос</w:t>
            </w:r>
            <w:proofErr w:type="spellEnd"/>
            <w:r>
              <w:rPr>
                <w:rFonts w:ascii="Times New Roman" w:eastAsia="Times New Roman" w:hAnsi="Times New Roman"/>
                <w:color w:val="000000"/>
                <w:sz w:val="21"/>
              </w:rPr>
              <w:t>;</w:t>
            </w:r>
          </w:p>
        </w:tc>
      </w:tr>
      <w:tr w:rsidR="00EC68AC" w:rsidTr="00B82F59">
        <w:trPr>
          <w:trHeight w:hRule="exact" w:val="42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3" w:lineRule="auto"/>
              <w:ind w:left="62"/>
              <w:rPr>
                <w:lang w:val="ru-RU"/>
              </w:rPr>
            </w:pPr>
            <w:r w:rsidRPr="00BA5881">
              <w:rPr>
                <w:rFonts w:ascii="Times New Roman" w:eastAsia="Times New Roman" w:hAnsi="Times New Roman"/>
                <w:color w:val="000000"/>
                <w:sz w:val="21"/>
                <w:lang w:val="ru-RU"/>
              </w:rPr>
              <w:t>Точка. Прямая. Линии на плоскости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Устный</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опрос</w:t>
            </w:r>
            <w:proofErr w:type="spellEnd"/>
            <w:r>
              <w:rPr>
                <w:rFonts w:ascii="Times New Roman" w:eastAsia="Times New Roman" w:hAnsi="Times New Roman"/>
                <w:color w:val="000000"/>
                <w:sz w:val="21"/>
              </w:rPr>
              <w:t>;</w:t>
            </w:r>
          </w:p>
        </w:tc>
      </w:tr>
      <w:tr w:rsidR="00EC68AC" w:rsidTr="00B82F59">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proofErr w:type="spellStart"/>
            <w:r>
              <w:rPr>
                <w:rFonts w:ascii="Times New Roman" w:eastAsia="Times New Roman" w:hAnsi="Times New Roman"/>
                <w:color w:val="000000"/>
                <w:sz w:val="21"/>
              </w:rPr>
              <w:t>Прямая</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Части</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прямой</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Ломаная</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288"/>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Письменный</w:t>
            </w:r>
            <w:proofErr w:type="spellEnd"/>
            <w:r>
              <w:rPr>
                <w:rFonts w:ascii="Times New Roman" w:eastAsia="Times New Roman" w:hAnsi="Times New Roman"/>
                <w:color w:val="000000"/>
                <w:sz w:val="21"/>
              </w:rPr>
              <w:t xml:space="preserve"> </w:t>
            </w:r>
            <w:r>
              <w:tab/>
            </w:r>
            <w:proofErr w:type="spellStart"/>
            <w:r>
              <w:rPr>
                <w:rFonts w:ascii="Times New Roman" w:eastAsia="Times New Roman" w:hAnsi="Times New Roman"/>
                <w:color w:val="000000"/>
                <w:sz w:val="21"/>
              </w:rPr>
              <w:t>контроль</w:t>
            </w:r>
            <w:proofErr w:type="spellEnd"/>
            <w:r>
              <w:rPr>
                <w:rFonts w:ascii="Times New Roman" w:eastAsia="Times New Roman" w:hAnsi="Times New Roman"/>
                <w:color w:val="000000"/>
                <w:sz w:val="21"/>
              </w:rPr>
              <w:t>;</w:t>
            </w:r>
          </w:p>
        </w:tc>
      </w:tr>
      <w:tr w:rsidR="00EC68AC" w:rsidTr="00B82F59">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proofErr w:type="spellStart"/>
            <w:r>
              <w:rPr>
                <w:rFonts w:ascii="Times New Roman" w:eastAsia="Times New Roman" w:hAnsi="Times New Roman"/>
                <w:color w:val="000000"/>
                <w:sz w:val="21"/>
              </w:rPr>
              <w:t>Прямая</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Части</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прямой</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Ломаная</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288"/>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Письменный</w:t>
            </w:r>
            <w:proofErr w:type="spellEnd"/>
            <w:r>
              <w:rPr>
                <w:rFonts w:ascii="Times New Roman" w:eastAsia="Times New Roman" w:hAnsi="Times New Roman"/>
                <w:color w:val="000000"/>
                <w:sz w:val="21"/>
              </w:rPr>
              <w:t xml:space="preserve"> </w:t>
            </w:r>
            <w:r>
              <w:tab/>
            </w:r>
            <w:proofErr w:type="spellStart"/>
            <w:r>
              <w:rPr>
                <w:rFonts w:ascii="Times New Roman" w:eastAsia="Times New Roman" w:hAnsi="Times New Roman"/>
                <w:color w:val="000000"/>
                <w:sz w:val="21"/>
              </w:rPr>
              <w:t>контроль</w:t>
            </w:r>
            <w:proofErr w:type="spellEnd"/>
            <w:r>
              <w:rPr>
                <w:rFonts w:ascii="Times New Roman" w:eastAsia="Times New Roman" w:hAnsi="Times New Roman"/>
                <w:color w:val="000000"/>
                <w:sz w:val="21"/>
              </w:rPr>
              <w:t>;</w:t>
            </w:r>
          </w:p>
        </w:tc>
      </w:tr>
      <w:tr w:rsidR="00EC68AC" w:rsidRPr="002E25A5" w:rsidTr="00B82F59">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proofErr w:type="spellStart"/>
            <w:r>
              <w:rPr>
                <w:rFonts w:ascii="Times New Roman" w:eastAsia="Times New Roman" w:hAnsi="Times New Roman"/>
                <w:color w:val="000000"/>
                <w:sz w:val="21"/>
              </w:rPr>
              <w:t>Длина</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линии</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rsidTr="00B82F59">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proofErr w:type="spellStart"/>
            <w:r>
              <w:rPr>
                <w:rFonts w:ascii="Times New Roman" w:eastAsia="Times New Roman" w:hAnsi="Times New Roman"/>
                <w:color w:val="000000"/>
                <w:sz w:val="21"/>
              </w:rPr>
              <w:t>Длина</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линии</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Устный</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опрос</w:t>
            </w:r>
            <w:proofErr w:type="spellEnd"/>
            <w:r>
              <w:rPr>
                <w:rFonts w:ascii="Times New Roman" w:eastAsia="Times New Roman" w:hAnsi="Times New Roman"/>
                <w:color w:val="000000"/>
                <w:sz w:val="21"/>
              </w:rPr>
              <w:t>;</w:t>
            </w:r>
          </w:p>
        </w:tc>
      </w:tr>
      <w:tr w:rsidR="00EC68AC" w:rsidTr="00B82F59">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proofErr w:type="spellStart"/>
            <w:r>
              <w:rPr>
                <w:rFonts w:ascii="Times New Roman" w:eastAsia="Times New Roman" w:hAnsi="Times New Roman"/>
                <w:color w:val="000000"/>
                <w:sz w:val="21"/>
              </w:rPr>
              <w:t>Окружность</w:t>
            </w:r>
            <w:proofErr w:type="spellEnd"/>
            <w:r>
              <w:rPr>
                <w:rFonts w:ascii="Times New Roman" w:eastAsia="Times New Roman" w:hAnsi="Times New Roman"/>
                <w:color w:val="000000"/>
                <w:sz w:val="21"/>
              </w:rPr>
              <w:t xml:space="preserve"> и </w:t>
            </w:r>
            <w:proofErr w:type="spellStart"/>
            <w:r>
              <w:rPr>
                <w:rFonts w:ascii="Times New Roman" w:eastAsia="Times New Roman" w:hAnsi="Times New Roman"/>
                <w:color w:val="000000"/>
                <w:sz w:val="21"/>
              </w:rPr>
              <w:t>круг</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Письменный</w:t>
            </w:r>
            <w:proofErr w:type="spellEnd"/>
            <w:r>
              <w:rPr>
                <w:rFonts w:ascii="Times New Roman" w:eastAsia="Times New Roman" w:hAnsi="Times New Roman"/>
                <w:color w:val="000000"/>
                <w:sz w:val="21"/>
              </w:rPr>
              <w:t xml:space="preserve"> </w:t>
            </w:r>
            <w:r>
              <w:tab/>
            </w:r>
            <w:proofErr w:type="spellStart"/>
            <w:r>
              <w:rPr>
                <w:rFonts w:ascii="Times New Roman" w:eastAsia="Times New Roman" w:hAnsi="Times New Roman"/>
                <w:color w:val="000000"/>
                <w:sz w:val="21"/>
              </w:rPr>
              <w:t>контроль</w:t>
            </w:r>
            <w:proofErr w:type="spellEnd"/>
            <w:r>
              <w:rPr>
                <w:rFonts w:ascii="Times New Roman" w:eastAsia="Times New Roman" w:hAnsi="Times New Roman"/>
                <w:color w:val="000000"/>
                <w:sz w:val="21"/>
              </w:rPr>
              <w:t>;</w:t>
            </w:r>
          </w:p>
        </w:tc>
      </w:tr>
      <w:tr w:rsidR="00EC68AC" w:rsidTr="00B82F59">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62" w:lineRule="auto"/>
              <w:ind w:left="62" w:right="1008"/>
            </w:pPr>
            <w:proofErr w:type="spellStart"/>
            <w:r>
              <w:rPr>
                <w:rFonts w:ascii="Times New Roman" w:eastAsia="Times New Roman" w:hAnsi="Times New Roman"/>
                <w:color w:val="000000"/>
                <w:sz w:val="21"/>
              </w:rPr>
              <w:t>Контрольная</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работа</w:t>
            </w:r>
            <w:proofErr w:type="spellEnd"/>
            <w:r>
              <w:rPr>
                <w:rFonts w:ascii="Times New Roman" w:eastAsia="Times New Roman" w:hAnsi="Times New Roman"/>
                <w:color w:val="000000"/>
                <w:sz w:val="21"/>
              </w:rPr>
              <w:t xml:space="preserve"> №1 "</w:t>
            </w:r>
            <w:proofErr w:type="spellStart"/>
            <w:r>
              <w:rPr>
                <w:rFonts w:ascii="Times New Roman" w:eastAsia="Times New Roman" w:hAnsi="Times New Roman"/>
                <w:color w:val="000000"/>
                <w:sz w:val="21"/>
              </w:rPr>
              <w:t>Линии</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Окружность</w:t>
            </w:r>
            <w:proofErr w:type="spellEnd"/>
            <w:r>
              <w:rPr>
                <w:rFonts w:ascii="Times New Roman" w:eastAsia="Times New Roman" w:hAnsi="Times New Roman"/>
                <w:color w:val="000000"/>
                <w:sz w:val="21"/>
              </w:rPr>
              <w:t>"</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Контрольная</w:t>
            </w:r>
            <w:proofErr w:type="spellEnd"/>
            <w:r>
              <w:rPr>
                <w:rFonts w:ascii="Times New Roman" w:eastAsia="Times New Roman" w:hAnsi="Times New Roman"/>
                <w:color w:val="000000"/>
                <w:sz w:val="21"/>
              </w:rPr>
              <w:t xml:space="preserve"> </w:t>
            </w:r>
            <w:r>
              <w:tab/>
            </w:r>
            <w:proofErr w:type="spellStart"/>
            <w:r>
              <w:rPr>
                <w:rFonts w:ascii="Times New Roman" w:eastAsia="Times New Roman" w:hAnsi="Times New Roman"/>
                <w:color w:val="000000"/>
                <w:sz w:val="21"/>
              </w:rPr>
              <w:t>работа</w:t>
            </w:r>
            <w:proofErr w:type="spellEnd"/>
            <w:r>
              <w:rPr>
                <w:rFonts w:ascii="Times New Roman" w:eastAsia="Times New Roman" w:hAnsi="Times New Roman"/>
                <w:color w:val="000000"/>
                <w:sz w:val="21"/>
              </w:rPr>
              <w:t>;</w:t>
            </w:r>
          </w:p>
        </w:tc>
      </w:tr>
      <w:tr w:rsidR="00EC68AC" w:rsidTr="00B82F59">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Pr>
                <w:lang w:val="ru-RU"/>
              </w:rPr>
            </w:pPr>
            <w:r w:rsidRPr="00BA5881">
              <w:rPr>
                <w:rFonts w:ascii="Times New Roman" w:eastAsia="Times New Roman" w:hAnsi="Times New Roman"/>
                <w:color w:val="000000"/>
                <w:sz w:val="21"/>
                <w:lang w:val="ru-RU"/>
              </w:rPr>
              <w:t>Практическая работа «Построение узора из окружностей».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Практическая</w:t>
            </w:r>
            <w:proofErr w:type="spellEnd"/>
            <w:r>
              <w:rPr>
                <w:rFonts w:ascii="Times New Roman" w:eastAsia="Times New Roman" w:hAnsi="Times New Roman"/>
                <w:color w:val="000000"/>
                <w:sz w:val="21"/>
              </w:rPr>
              <w:t xml:space="preserve"> </w:t>
            </w:r>
            <w:r>
              <w:tab/>
            </w:r>
            <w:proofErr w:type="spellStart"/>
            <w:r>
              <w:rPr>
                <w:rFonts w:ascii="Times New Roman" w:eastAsia="Times New Roman" w:hAnsi="Times New Roman"/>
                <w:color w:val="000000"/>
                <w:sz w:val="21"/>
              </w:rPr>
              <w:t>работа</w:t>
            </w:r>
            <w:proofErr w:type="spellEnd"/>
            <w:r>
              <w:rPr>
                <w:rFonts w:ascii="Times New Roman" w:eastAsia="Times New Roman" w:hAnsi="Times New Roman"/>
                <w:color w:val="000000"/>
                <w:sz w:val="21"/>
              </w:rPr>
              <w:t>;</w:t>
            </w:r>
          </w:p>
        </w:tc>
      </w:tr>
      <w:tr w:rsidR="00EC68AC" w:rsidTr="00B82F59">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10.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144"/>
              <w:rPr>
                <w:lang w:val="ru-RU"/>
              </w:rPr>
            </w:pPr>
            <w:r w:rsidRPr="00BA5881">
              <w:rPr>
                <w:rFonts w:ascii="Times New Roman" w:eastAsia="Times New Roman" w:hAnsi="Times New Roman"/>
                <w:color w:val="000000"/>
                <w:sz w:val="21"/>
                <w:lang w:val="ru-RU"/>
              </w:rPr>
              <w:t xml:space="preserve">Десятичная система счисления. Как </w:t>
            </w:r>
            <w:r w:rsidRPr="00BA5881">
              <w:rPr>
                <w:lang w:val="ru-RU"/>
              </w:rPr>
              <w:br/>
            </w:r>
            <w:r w:rsidRPr="00BA5881">
              <w:rPr>
                <w:rFonts w:ascii="Times New Roman" w:eastAsia="Times New Roman" w:hAnsi="Times New Roman"/>
                <w:color w:val="000000"/>
                <w:sz w:val="21"/>
                <w:lang w:val="ru-RU"/>
              </w:rPr>
              <w:t>записывают и читают натуральные числа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Устный</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опрос</w:t>
            </w:r>
            <w:proofErr w:type="spellEnd"/>
            <w:r>
              <w:rPr>
                <w:rFonts w:ascii="Times New Roman" w:eastAsia="Times New Roman" w:hAnsi="Times New Roman"/>
                <w:color w:val="000000"/>
                <w:sz w:val="21"/>
              </w:rPr>
              <w:t>;</w:t>
            </w:r>
          </w:p>
        </w:tc>
      </w:tr>
      <w:tr w:rsidR="00EC68AC" w:rsidRPr="002E25A5" w:rsidTr="00B82F59">
        <w:trPr>
          <w:trHeight w:hRule="exact" w:val="13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proofErr w:type="spellStart"/>
            <w:r>
              <w:rPr>
                <w:rFonts w:ascii="Times New Roman" w:eastAsia="Times New Roman" w:hAnsi="Times New Roman"/>
                <w:color w:val="000000"/>
                <w:sz w:val="21"/>
              </w:rPr>
              <w:t>Ряд</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натуральных</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чисел</w:t>
            </w:r>
            <w:proofErr w:type="spellEnd"/>
            <w:r>
              <w:rPr>
                <w:rFonts w:ascii="Times New Roman" w:eastAsia="Times New Roman" w:hAnsi="Times New Roman"/>
                <w:color w:val="000000"/>
                <w:sz w:val="21"/>
              </w:rPr>
              <w:t>.</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rsidRPr="002E25A5" w:rsidTr="00B82F59">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12.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proofErr w:type="spellStart"/>
            <w:r>
              <w:rPr>
                <w:rFonts w:ascii="Times New Roman" w:eastAsia="Times New Roman" w:hAnsi="Times New Roman"/>
                <w:color w:val="000000"/>
                <w:sz w:val="21"/>
              </w:rPr>
              <w:t>Ряд</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натуральных</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чисел</w:t>
            </w:r>
            <w:proofErr w:type="spellEnd"/>
            <w:r>
              <w:rPr>
                <w:rFonts w:ascii="Times New Roman" w:eastAsia="Times New Roman" w:hAnsi="Times New Roman"/>
                <w:color w:val="000000"/>
                <w:sz w:val="21"/>
              </w:rPr>
              <w:t>.</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rsidTr="00B82F59">
        <w:trPr>
          <w:trHeight w:hRule="exact" w:val="101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13.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71" w:lineRule="auto"/>
              <w:ind w:left="62" w:right="432"/>
              <w:rPr>
                <w:lang w:val="ru-RU"/>
              </w:rPr>
            </w:pPr>
            <w:r w:rsidRPr="00BA5881">
              <w:rPr>
                <w:rFonts w:ascii="Times New Roman" w:eastAsia="Times New Roman" w:hAnsi="Times New Roman"/>
                <w:color w:val="000000"/>
                <w:sz w:val="21"/>
                <w:lang w:val="ru-RU"/>
              </w:rPr>
              <w:t>Чтение и запись натуральных чисел. Запись числа в виде суммы разрядных слагаемых</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rsidTr="00B82F59">
        <w:trPr>
          <w:trHeight w:hRule="exact" w:val="101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2"/>
            </w:pPr>
            <w:r>
              <w:rPr>
                <w:rFonts w:ascii="Times New Roman" w:eastAsia="Times New Roman" w:hAnsi="Times New Roman"/>
                <w:color w:val="000000"/>
                <w:sz w:val="21"/>
              </w:rPr>
              <w:t>14.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2" w:after="0" w:line="271" w:lineRule="auto"/>
              <w:ind w:left="62" w:right="432"/>
              <w:rPr>
                <w:lang w:val="ru-RU"/>
              </w:rPr>
            </w:pPr>
            <w:r w:rsidRPr="00BA5881">
              <w:rPr>
                <w:rFonts w:ascii="Times New Roman" w:eastAsia="Times New Roman" w:hAnsi="Times New Roman"/>
                <w:color w:val="000000"/>
                <w:sz w:val="21"/>
                <w:lang w:val="ru-RU"/>
              </w:rPr>
              <w:t>Чтение и запись натуральных чисел. Запись числа в виде суммы разрядных слагаемых</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2" w:after="0" w:line="233"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pPr>
            <w:r>
              <w:rPr>
                <w:rFonts w:ascii="Times New Roman" w:eastAsia="Times New Roman" w:hAnsi="Times New Roman"/>
                <w:color w:val="000000"/>
                <w:sz w:val="21"/>
              </w:rPr>
              <w:t xml:space="preserve"> Устный опрос;</w:t>
            </w:r>
          </w:p>
        </w:tc>
      </w:tr>
      <w:tr w:rsidR="00EC68AC" w:rsidTr="00B82F59">
        <w:trPr>
          <w:trHeight w:hRule="exact" w:val="76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15.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Число 0</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rsidTr="00B82F59">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576"/>
              <w:rPr>
                <w:lang w:val="ru-RU"/>
              </w:rPr>
            </w:pPr>
            <w:r w:rsidRPr="00BA5881">
              <w:rPr>
                <w:rFonts w:ascii="Times New Roman" w:eastAsia="Times New Roman" w:hAnsi="Times New Roman"/>
                <w:color w:val="000000"/>
                <w:sz w:val="21"/>
                <w:lang w:val="ru-RU"/>
              </w:rPr>
              <w:t>Натуральные числа на координатной прямой.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rsidTr="00B82F59">
        <w:trPr>
          <w:trHeight w:hRule="exact" w:val="4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17.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jc w:val="center"/>
            </w:pPr>
            <w:r>
              <w:rPr>
                <w:rFonts w:ascii="Times New Roman" w:eastAsia="Times New Roman" w:hAnsi="Times New Roman"/>
                <w:color w:val="000000"/>
                <w:sz w:val="21"/>
              </w:rPr>
              <w:t>Сравнение, округление натуральных чисел.</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1</w:t>
            </w:r>
          </w:p>
        </w:tc>
        <w:tc>
          <w:tcPr>
            <w:tcW w:w="1089"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22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bl>
    <w:p w:rsidR="00EC68AC" w:rsidRDefault="00EC68AC">
      <w:pPr>
        <w:autoSpaceDE w:val="0"/>
        <w:autoSpaceDN w:val="0"/>
        <w:spacing w:after="0" w:line="14" w:lineRule="exact"/>
      </w:pPr>
    </w:p>
    <w:p w:rsidR="00EC68AC" w:rsidRDefault="00EC68AC">
      <w:pPr>
        <w:sectPr w:rsidR="00EC68AC">
          <w:pgSz w:w="11900" w:h="16840"/>
          <w:pgMar w:top="296" w:right="556" w:bottom="574" w:left="654" w:header="720" w:footer="720" w:gutter="0"/>
          <w:cols w:space="720" w:equalWidth="0">
            <w:col w:w="10690" w:space="0"/>
          </w:cols>
          <w:docGrid w:linePitch="360"/>
        </w:sectPr>
      </w:pPr>
    </w:p>
    <w:p w:rsidR="00EC68AC" w:rsidRDefault="00EC68AC">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4012"/>
        <w:gridCol w:w="636"/>
        <w:gridCol w:w="1404"/>
        <w:gridCol w:w="1450"/>
        <w:gridCol w:w="1074"/>
        <w:gridCol w:w="1584"/>
      </w:tblGrid>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18.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jc w:val="center"/>
            </w:pPr>
            <w:r>
              <w:rPr>
                <w:rFonts w:ascii="Times New Roman" w:eastAsia="Times New Roman" w:hAnsi="Times New Roman"/>
                <w:color w:val="000000"/>
                <w:sz w:val="21"/>
              </w:rPr>
              <w:t>Сравнение, округление натуральных чисел.</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62" w:lineRule="auto"/>
              <w:ind w:left="62" w:right="432"/>
            </w:pPr>
            <w:r>
              <w:rPr>
                <w:rFonts w:ascii="Times New Roman" w:eastAsia="Times New Roman" w:hAnsi="Times New Roman"/>
                <w:color w:val="000000"/>
                <w:sz w:val="21"/>
              </w:rPr>
              <w:t>Контрольная работа №2 "Натуральные числа"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20.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Сложение и вычитание </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21.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Сложение и вычитание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78" w:lineRule="auto"/>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22.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Сложение и вычитание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23.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Сложение и вычитание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pPr>
            <w:r>
              <w:rPr>
                <w:rFonts w:ascii="Times New Roman" w:eastAsia="Times New Roman" w:hAnsi="Times New Roman"/>
                <w:color w:val="000000"/>
                <w:sz w:val="21"/>
              </w:rPr>
              <w:t xml:space="preserve"> Тестирование;</w:t>
            </w:r>
          </w:p>
        </w:tc>
      </w:tr>
      <w:tr w:rsidR="00EC68AC" w:rsidRPr="002E25A5">
        <w:trPr>
          <w:trHeight w:hRule="exact" w:val="13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24.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Умножение и деление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8"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rsidRPr="002E25A5">
        <w:trPr>
          <w:trHeight w:hRule="exact" w:val="13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25.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Умножение и деление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2"/>
            </w:pPr>
            <w:r>
              <w:rPr>
                <w:rFonts w:ascii="Times New Roman" w:eastAsia="Times New Roman" w:hAnsi="Times New Roman"/>
                <w:color w:val="000000"/>
                <w:sz w:val="21"/>
              </w:rPr>
              <w:t>26.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2"/>
            </w:pPr>
            <w:r>
              <w:rPr>
                <w:rFonts w:ascii="Times New Roman" w:eastAsia="Times New Roman" w:hAnsi="Times New Roman"/>
                <w:color w:val="000000"/>
                <w:sz w:val="21"/>
              </w:rPr>
              <w:t>Умножение и деление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2" w:after="0" w:line="233"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2"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2"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27.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Умножение и деление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28.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Умножение и деление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Тестирование;</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29.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Порядок действий в вычислениях</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30.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Порядок действий в вычислениях</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101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31.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Pr>
                <w:lang w:val="ru-RU"/>
              </w:rPr>
            </w:pPr>
            <w:r w:rsidRPr="00BA5881">
              <w:rPr>
                <w:rFonts w:ascii="Times New Roman" w:eastAsia="Times New Roman" w:hAnsi="Times New Roman"/>
                <w:color w:val="000000"/>
                <w:sz w:val="21"/>
                <w:lang w:val="ru-RU"/>
              </w:rPr>
              <w:t>Контрольная работа №3 "Арифметические действия с натуральными числами.</w:t>
            </w:r>
          </w:p>
          <w:p w:rsidR="00EC68AC" w:rsidRDefault="00BA5881">
            <w:pPr>
              <w:autoSpaceDE w:val="0"/>
              <w:autoSpaceDN w:val="0"/>
              <w:spacing w:before="60" w:after="0" w:line="233" w:lineRule="auto"/>
              <w:ind w:left="62"/>
            </w:pPr>
            <w:proofErr w:type="spellStart"/>
            <w:r>
              <w:rPr>
                <w:rFonts w:ascii="Times New Roman" w:eastAsia="Times New Roman" w:hAnsi="Times New Roman"/>
                <w:color w:val="000000"/>
                <w:sz w:val="21"/>
              </w:rPr>
              <w:t>Порядок</w:t>
            </w:r>
            <w:proofErr w:type="spellEnd"/>
            <w:r>
              <w:rPr>
                <w:rFonts w:ascii="Times New Roman" w:eastAsia="Times New Roman" w:hAnsi="Times New Roman"/>
                <w:color w:val="000000"/>
                <w:sz w:val="21"/>
              </w:rPr>
              <w:t xml:space="preserve"> </w:t>
            </w:r>
            <w:proofErr w:type="spellStart"/>
            <w:r>
              <w:rPr>
                <w:rFonts w:ascii="Times New Roman" w:eastAsia="Times New Roman" w:hAnsi="Times New Roman"/>
                <w:color w:val="000000"/>
                <w:sz w:val="21"/>
              </w:rPr>
              <w:t>действий</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32.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Степень числа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33.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Степень числа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34.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71" w:lineRule="auto"/>
              <w:ind w:left="62" w:right="720"/>
              <w:rPr>
                <w:lang w:val="ru-RU"/>
              </w:rPr>
            </w:pPr>
            <w:r w:rsidRPr="00BA5881">
              <w:rPr>
                <w:rFonts w:ascii="Times New Roman" w:eastAsia="Times New Roman" w:hAnsi="Times New Roman"/>
                <w:color w:val="000000"/>
                <w:sz w:val="21"/>
                <w:lang w:val="ru-RU"/>
              </w:rPr>
              <w:t xml:space="preserve">Решение текстовых задач </w:t>
            </w:r>
            <w:r w:rsidRPr="00BA5881">
              <w:rPr>
                <w:lang w:val="ru-RU"/>
              </w:rPr>
              <w:br/>
            </w:r>
            <w:r w:rsidRPr="00BA5881">
              <w:rPr>
                <w:rFonts w:ascii="Times New Roman" w:eastAsia="Times New Roman" w:hAnsi="Times New Roman"/>
                <w:color w:val="000000"/>
                <w:sz w:val="21"/>
                <w:lang w:val="ru-RU"/>
              </w:rPr>
              <w:t>на все арифметические действия, на движение и покупки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rsidRPr="002E25A5">
        <w:trPr>
          <w:trHeight w:hRule="exact" w:val="128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35.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71" w:lineRule="auto"/>
              <w:ind w:left="62" w:right="720"/>
              <w:rPr>
                <w:lang w:val="ru-RU"/>
              </w:rPr>
            </w:pPr>
            <w:r w:rsidRPr="00BA5881">
              <w:rPr>
                <w:rFonts w:ascii="Times New Roman" w:eastAsia="Times New Roman" w:hAnsi="Times New Roman"/>
                <w:color w:val="000000"/>
                <w:sz w:val="21"/>
                <w:lang w:val="ru-RU"/>
              </w:rPr>
              <w:t xml:space="preserve">Решение текстовых задач </w:t>
            </w:r>
            <w:r w:rsidRPr="00BA5881">
              <w:rPr>
                <w:lang w:val="ru-RU"/>
              </w:rPr>
              <w:br/>
            </w:r>
            <w:r w:rsidRPr="00BA5881">
              <w:rPr>
                <w:rFonts w:ascii="Times New Roman" w:eastAsia="Times New Roman" w:hAnsi="Times New Roman"/>
                <w:color w:val="000000"/>
                <w:sz w:val="21"/>
                <w:lang w:val="ru-RU"/>
              </w:rPr>
              <w:t>на все арифметические действия, на движение и покупки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78" w:lineRule="auto"/>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bl>
    <w:p w:rsidR="00EC68AC" w:rsidRPr="00BA5881" w:rsidRDefault="00EC68AC">
      <w:pPr>
        <w:autoSpaceDE w:val="0"/>
        <w:autoSpaceDN w:val="0"/>
        <w:spacing w:after="0" w:line="14" w:lineRule="exact"/>
        <w:rPr>
          <w:lang w:val="ru-RU"/>
        </w:rPr>
      </w:pPr>
    </w:p>
    <w:p w:rsidR="00EC68AC" w:rsidRPr="00BA5881" w:rsidRDefault="00EC68AC">
      <w:pPr>
        <w:rPr>
          <w:lang w:val="ru-RU"/>
        </w:rPr>
        <w:sectPr w:rsidR="00EC68AC" w:rsidRPr="00BA5881">
          <w:pgSz w:w="11900" w:h="16840"/>
          <w:pgMar w:top="284" w:right="556" w:bottom="490" w:left="654" w:header="720" w:footer="720" w:gutter="0"/>
          <w:cols w:space="720" w:equalWidth="0">
            <w:col w:w="10690" w:space="0"/>
          </w:cols>
          <w:docGrid w:linePitch="360"/>
        </w:sectPr>
      </w:pPr>
    </w:p>
    <w:p w:rsidR="00EC68AC" w:rsidRPr="00BA5881" w:rsidRDefault="00EC68AC">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00"/>
        <w:gridCol w:w="4012"/>
        <w:gridCol w:w="636"/>
        <w:gridCol w:w="1404"/>
        <w:gridCol w:w="1450"/>
        <w:gridCol w:w="1074"/>
        <w:gridCol w:w="1584"/>
      </w:tblGrid>
      <w:tr w:rsidR="00EC68AC">
        <w:trPr>
          <w:trHeight w:hRule="exact" w:val="101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36.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71" w:lineRule="auto"/>
              <w:ind w:left="62" w:right="720"/>
              <w:rPr>
                <w:lang w:val="ru-RU"/>
              </w:rPr>
            </w:pPr>
            <w:r w:rsidRPr="00BA5881">
              <w:rPr>
                <w:rFonts w:ascii="Times New Roman" w:eastAsia="Times New Roman" w:hAnsi="Times New Roman"/>
                <w:color w:val="000000"/>
                <w:sz w:val="21"/>
                <w:lang w:val="ru-RU"/>
              </w:rPr>
              <w:t xml:space="preserve">Решение текстовых задач </w:t>
            </w:r>
            <w:r w:rsidRPr="00BA5881">
              <w:rPr>
                <w:lang w:val="ru-RU"/>
              </w:rPr>
              <w:br/>
            </w:r>
            <w:r w:rsidRPr="00BA5881">
              <w:rPr>
                <w:rFonts w:ascii="Times New Roman" w:eastAsia="Times New Roman" w:hAnsi="Times New Roman"/>
                <w:color w:val="000000"/>
                <w:sz w:val="21"/>
                <w:lang w:val="ru-RU"/>
              </w:rPr>
              <w:t>на все арифметические действия, на движение и покупки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101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37.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71" w:lineRule="auto"/>
              <w:ind w:left="62" w:right="720"/>
              <w:rPr>
                <w:lang w:val="ru-RU"/>
              </w:rPr>
            </w:pPr>
            <w:r w:rsidRPr="00BA5881">
              <w:rPr>
                <w:rFonts w:ascii="Times New Roman" w:eastAsia="Times New Roman" w:hAnsi="Times New Roman"/>
                <w:color w:val="000000"/>
                <w:sz w:val="21"/>
                <w:lang w:val="ru-RU"/>
              </w:rPr>
              <w:t xml:space="preserve">Свойства нуля при сложении и </w:t>
            </w:r>
            <w:r w:rsidRPr="00BA5881">
              <w:rPr>
                <w:lang w:val="ru-RU"/>
              </w:rPr>
              <w:br/>
            </w:r>
            <w:r w:rsidRPr="00BA5881">
              <w:rPr>
                <w:rFonts w:ascii="Times New Roman" w:eastAsia="Times New Roman" w:hAnsi="Times New Roman"/>
                <w:color w:val="000000"/>
                <w:sz w:val="21"/>
                <w:lang w:val="ru-RU"/>
              </w:rPr>
              <w:t>умножении, свойства единицы при умножении.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38.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Свойства сложения и умножения</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39.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Распределительное свойство</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40.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288"/>
              <w:rPr>
                <w:lang w:val="ru-RU"/>
              </w:rPr>
            </w:pPr>
            <w:r w:rsidRPr="00BA5881">
              <w:rPr>
                <w:rFonts w:ascii="Times New Roman" w:eastAsia="Times New Roman" w:hAnsi="Times New Roman"/>
                <w:color w:val="000000"/>
                <w:sz w:val="21"/>
                <w:lang w:val="ru-RU"/>
              </w:rPr>
              <w:t>Контрольная работа №4 "Использование свойств действий при вычислении"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rsidRPr="002E25A5">
        <w:trPr>
          <w:trHeight w:hRule="exact" w:val="13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41.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Угол</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42.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30" w:lineRule="auto"/>
              <w:ind w:left="62"/>
              <w:rPr>
                <w:lang w:val="ru-RU"/>
              </w:rPr>
            </w:pPr>
            <w:r w:rsidRPr="00BA5881">
              <w:rPr>
                <w:rFonts w:ascii="Times New Roman" w:eastAsia="Times New Roman" w:hAnsi="Times New Roman"/>
                <w:color w:val="000000"/>
                <w:sz w:val="21"/>
                <w:lang w:val="ru-RU"/>
              </w:rPr>
              <w:t>Как обозначают и сравнивают углы</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43.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432"/>
              <w:rPr>
                <w:lang w:val="ru-RU"/>
              </w:rPr>
            </w:pPr>
            <w:r w:rsidRPr="00BA5881">
              <w:rPr>
                <w:rFonts w:ascii="Times New Roman" w:eastAsia="Times New Roman" w:hAnsi="Times New Roman"/>
                <w:color w:val="000000"/>
                <w:sz w:val="21"/>
                <w:lang w:val="ru-RU"/>
              </w:rPr>
              <w:t>Прямой, острый, тупой и развёрнутый углы</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44.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 xml:space="preserve"> Прямой, острый, тупой и развёрнутый углы</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45.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432"/>
              <w:rPr>
                <w:lang w:val="ru-RU"/>
              </w:rPr>
            </w:pPr>
            <w:r w:rsidRPr="00BA5881">
              <w:rPr>
                <w:rFonts w:ascii="Times New Roman" w:eastAsia="Times New Roman" w:hAnsi="Times New Roman"/>
                <w:color w:val="000000"/>
                <w:sz w:val="21"/>
                <w:lang w:val="ru-RU"/>
              </w:rPr>
              <w:t>Прямой, острый, тупой и развёрнутый углы</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46.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Измерение углов</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78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47.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Контрольная работа № 5 "Углы"</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48.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Практическая работа «Построение углов</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ind w:left="62"/>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49.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Делители и кратные числа, разложение числа на множители.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50.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432"/>
              <w:rPr>
                <w:lang w:val="ru-RU"/>
              </w:rPr>
            </w:pPr>
            <w:r w:rsidRPr="00BA5881">
              <w:rPr>
                <w:rFonts w:ascii="Times New Roman" w:eastAsia="Times New Roman" w:hAnsi="Times New Roman"/>
                <w:color w:val="000000"/>
                <w:sz w:val="21"/>
                <w:lang w:val="ru-RU"/>
              </w:rPr>
              <w:t>Делители и кратные числа, разложение числа на множители.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51.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Делители и кратные числа, разложение числа на множители.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52.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Делители и кратные числа, разложение числа на множители.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rsidRPr="002E25A5">
        <w:trPr>
          <w:trHeight w:hRule="exact" w:val="128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53.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Простые и составные числа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bl>
    <w:p w:rsidR="00EC68AC" w:rsidRPr="00BA5881" w:rsidRDefault="00EC68AC">
      <w:pPr>
        <w:autoSpaceDE w:val="0"/>
        <w:autoSpaceDN w:val="0"/>
        <w:spacing w:after="0" w:line="14" w:lineRule="exact"/>
        <w:rPr>
          <w:lang w:val="ru-RU"/>
        </w:rPr>
      </w:pPr>
    </w:p>
    <w:p w:rsidR="00EC68AC" w:rsidRPr="00BA5881" w:rsidRDefault="00EC68AC">
      <w:pPr>
        <w:rPr>
          <w:lang w:val="ru-RU"/>
        </w:rPr>
        <w:sectPr w:rsidR="00EC68AC" w:rsidRPr="00BA5881">
          <w:pgSz w:w="11900" w:h="16840"/>
          <w:pgMar w:top="284" w:right="556" w:bottom="314" w:left="654" w:header="720" w:footer="720" w:gutter="0"/>
          <w:cols w:space="720" w:equalWidth="0">
            <w:col w:w="10690" w:space="0"/>
          </w:cols>
          <w:docGrid w:linePitch="360"/>
        </w:sectPr>
      </w:pPr>
    </w:p>
    <w:p w:rsidR="00EC68AC" w:rsidRPr="00BA5881" w:rsidRDefault="00EC68AC">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00"/>
        <w:gridCol w:w="4012"/>
        <w:gridCol w:w="636"/>
        <w:gridCol w:w="1404"/>
        <w:gridCol w:w="1450"/>
        <w:gridCol w:w="1074"/>
        <w:gridCol w:w="1584"/>
      </w:tblGrid>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54.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Свойства делимости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2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55.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Признаки делимости </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56.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Признаки делимости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57.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Признаки делимости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58.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Признаки делимости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rsidRPr="002E25A5">
        <w:trPr>
          <w:trHeight w:hRule="exact" w:val="13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59.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Признаки делимости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60.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Деление с остатком</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61.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Деление с остатком</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62.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Деление с остатком</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63.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Деление с остатком</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Тестирование;</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64.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Деление с остатком</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3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65.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576"/>
              <w:rPr>
                <w:lang w:val="ru-RU"/>
              </w:rPr>
            </w:pPr>
            <w:r w:rsidRPr="00BA5881">
              <w:rPr>
                <w:rFonts w:ascii="Times New Roman" w:eastAsia="Times New Roman" w:hAnsi="Times New Roman"/>
                <w:color w:val="000000"/>
                <w:sz w:val="21"/>
                <w:lang w:val="ru-RU"/>
              </w:rPr>
              <w:t>Контрольная работа №6 "Делители и кратные"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66.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Треугольники и их виды</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67.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Треугольники и их виды</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68.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Прямоугольники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69.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Прямоугольники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70.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Многоугольники. Равенство фигур</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71.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Многоугольники. Равенство фигур</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pPr>
            <w:r>
              <w:rPr>
                <w:rFonts w:ascii="Times New Roman" w:eastAsia="Times New Roman" w:hAnsi="Times New Roman"/>
                <w:color w:val="000000"/>
                <w:sz w:val="21"/>
              </w:rPr>
              <w:t xml:space="preserve"> Устный опрос;</w:t>
            </w:r>
          </w:p>
        </w:tc>
      </w:tr>
      <w:tr w:rsidR="00EC68AC">
        <w:trPr>
          <w:trHeight w:hRule="exact" w:val="101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72.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71" w:lineRule="auto"/>
              <w:ind w:left="62" w:right="288"/>
              <w:rPr>
                <w:lang w:val="ru-RU"/>
              </w:rPr>
            </w:pPr>
            <w:r w:rsidRPr="00BA5881">
              <w:rPr>
                <w:rFonts w:ascii="Times New Roman" w:eastAsia="Times New Roman" w:hAnsi="Times New Roman"/>
                <w:color w:val="000000"/>
                <w:sz w:val="21"/>
                <w:lang w:val="ru-RU"/>
              </w:rPr>
              <w:t xml:space="preserve">Практическая работа «Построение </w:t>
            </w:r>
            <w:r w:rsidRPr="00BA5881">
              <w:rPr>
                <w:lang w:val="ru-RU"/>
              </w:rPr>
              <w:br/>
            </w:r>
            <w:r w:rsidRPr="00BA5881">
              <w:rPr>
                <w:rFonts w:ascii="Times New Roman" w:eastAsia="Times New Roman" w:hAnsi="Times New Roman"/>
                <w:color w:val="000000"/>
                <w:sz w:val="21"/>
                <w:lang w:val="ru-RU"/>
              </w:rPr>
              <w:t>прямоугольника с заданными сторонами на нелинованной бумаге»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13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73.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62" w:right="288"/>
              <w:rPr>
                <w:lang w:val="ru-RU"/>
              </w:rPr>
            </w:pPr>
            <w:r w:rsidRPr="00BA5881">
              <w:rPr>
                <w:rFonts w:ascii="Times New Roman" w:eastAsia="Times New Roman" w:hAnsi="Times New Roman"/>
                <w:color w:val="000000"/>
                <w:sz w:val="21"/>
                <w:lang w:val="ru-RU"/>
              </w:rPr>
              <w:t xml:space="preserve">Площадь и периметр прямоугольника и многоугольников, составленных из </w:t>
            </w:r>
            <w:r w:rsidRPr="00BA5881">
              <w:rPr>
                <w:lang w:val="ru-RU"/>
              </w:rPr>
              <w:br/>
            </w:r>
            <w:r w:rsidRPr="00BA5881">
              <w:rPr>
                <w:rFonts w:ascii="Times New Roman" w:eastAsia="Times New Roman" w:hAnsi="Times New Roman"/>
                <w:color w:val="000000"/>
                <w:sz w:val="21"/>
                <w:lang w:val="ru-RU"/>
              </w:rPr>
              <w:t>прямоугольников, единицы измерения площади.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ind w:left="62"/>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13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74.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62" w:right="288"/>
              <w:rPr>
                <w:lang w:val="ru-RU"/>
              </w:rPr>
            </w:pPr>
            <w:r w:rsidRPr="00BA5881">
              <w:rPr>
                <w:rFonts w:ascii="Times New Roman" w:eastAsia="Times New Roman" w:hAnsi="Times New Roman"/>
                <w:color w:val="000000"/>
                <w:sz w:val="21"/>
                <w:lang w:val="ru-RU"/>
              </w:rPr>
              <w:t xml:space="preserve">Площадь и периметр прямоугольника и многоугольников, составленных из </w:t>
            </w:r>
            <w:r w:rsidRPr="00BA5881">
              <w:rPr>
                <w:lang w:val="ru-RU"/>
              </w:rPr>
              <w:br/>
            </w:r>
            <w:r w:rsidRPr="00BA5881">
              <w:rPr>
                <w:rFonts w:ascii="Times New Roman" w:eastAsia="Times New Roman" w:hAnsi="Times New Roman"/>
                <w:color w:val="000000"/>
                <w:sz w:val="21"/>
                <w:lang w:val="ru-RU"/>
              </w:rPr>
              <w:t>прямоугольников, единицы измерения площади.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75.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Периметр много угольника.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40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76.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Доли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bl>
    <w:p w:rsidR="00EC68AC" w:rsidRDefault="00EC68AC">
      <w:pPr>
        <w:autoSpaceDE w:val="0"/>
        <w:autoSpaceDN w:val="0"/>
        <w:spacing w:after="0" w:line="14" w:lineRule="exact"/>
      </w:pPr>
    </w:p>
    <w:p w:rsidR="00EC68AC" w:rsidRDefault="00EC68AC">
      <w:pPr>
        <w:sectPr w:rsidR="00EC68AC">
          <w:pgSz w:w="11900" w:h="16840"/>
          <w:pgMar w:top="284" w:right="556" w:bottom="580" w:left="654" w:header="720" w:footer="720" w:gutter="0"/>
          <w:cols w:space="720" w:equalWidth="0">
            <w:col w:w="10690" w:space="0"/>
          </w:cols>
          <w:docGrid w:linePitch="360"/>
        </w:sectPr>
      </w:pPr>
    </w:p>
    <w:p w:rsidR="00EC68AC" w:rsidRDefault="00EC68AC">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4012"/>
        <w:gridCol w:w="636"/>
        <w:gridCol w:w="1404"/>
        <w:gridCol w:w="1450"/>
        <w:gridCol w:w="1074"/>
        <w:gridCol w:w="1584"/>
      </w:tblGrid>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77.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Доли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EC68AC">
        <w:trPr>
          <w:trHeight w:hRule="exact" w:val="42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78.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Что такое дробь</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79.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Правильные и неправильные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Тестирование;</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80.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Правильные и неправильные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81.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Основное свойство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82.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Основное свойство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83.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Основное свойство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84.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30" w:lineRule="auto"/>
              <w:ind w:left="62"/>
              <w:rPr>
                <w:lang w:val="ru-RU"/>
              </w:rPr>
            </w:pPr>
            <w:r w:rsidRPr="00BA5881">
              <w:rPr>
                <w:rFonts w:ascii="Times New Roman" w:eastAsia="Times New Roman" w:hAnsi="Times New Roman"/>
                <w:color w:val="000000"/>
                <w:sz w:val="21"/>
                <w:lang w:val="ru-RU"/>
              </w:rPr>
              <w:t xml:space="preserve">Приведение дробей к общему знаменателю </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rsidRPr="002E25A5">
        <w:trPr>
          <w:trHeight w:hRule="exact" w:val="14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85.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30" w:lineRule="auto"/>
              <w:ind w:left="62"/>
              <w:rPr>
                <w:lang w:val="ru-RU"/>
              </w:rPr>
            </w:pPr>
            <w:r w:rsidRPr="00BA5881">
              <w:rPr>
                <w:rFonts w:ascii="Times New Roman" w:eastAsia="Times New Roman" w:hAnsi="Times New Roman"/>
                <w:color w:val="000000"/>
                <w:sz w:val="21"/>
                <w:lang w:val="ru-RU"/>
              </w:rPr>
              <w:t xml:space="preserve">Приведение дробей к общему знаменателю </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42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86.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Сравнение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87.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Сравнение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88.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720"/>
              <w:rPr>
                <w:lang w:val="ru-RU"/>
              </w:rPr>
            </w:pPr>
            <w:r w:rsidRPr="00BA5881">
              <w:rPr>
                <w:rFonts w:ascii="Times New Roman" w:eastAsia="Times New Roman" w:hAnsi="Times New Roman"/>
                <w:color w:val="000000"/>
                <w:sz w:val="21"/>
                <w:lang w:val="ru-RU"/>
              </w:rPr>
              <w:t>Контрольная работа №7 "Основное свойство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3" w:lineRule="auto"/>
              <w:ind w:left="62"/>
            </w:pPr>
            <w:r>
              <w:rPr>
                <w:rFonts w:ascii="Times New Roman" w:eastAsia="Times New Roman" w:hAnsi="Times New Roman"/>
                <w:color w:val="000000"/>
                <w:sz w:val="21"/>
              </w:rPr>
              <w:t>89.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8"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90.</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8"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91.</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92.</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ind w:left="62"/>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93.</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ind w:left="62"/>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94.</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95.</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96.</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97.</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ind w:left="62"/>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98.</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99.</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432"/>
              <w:rPr>
                <w:lang w:val="ru-RU"/>
              </w:rPr>
            </w:pPr>
            <w:r w:rsidRPr="00BA5881">
              <w:rPr>
                <w:rFonts w:ascii="Times New Roman" w:eastAsia="Times New Roman" w:hAnsi="Times New Roman"/>
                <w:color w:val="000000"/>
                <w:sz w:val="21"/>
                <w:lang w:val="ru-RU"/>
              </w:rPr>
              <w:t>Сложение и 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Тестирование;</w:t>
            </w:r>
          </w:p>
        </w:tc>
      </w:tr>
    </w:tbl>
    <w:p w:rsidR="00EC68AC" w:rsidRDefault="00EC68AC">
      <w:pPr>
        <w:autoSpaceDE w:val="0"/>
        <w:autoSpaceDN w:val="0"/>
        <w:spacing w:after="0" w:line="14" w:lineRule="exact"/>
      </w:pPr>
    </w:p>
    <w:p w:rsidR="00EC68AC" w:rsidRDefault="00EC68AC">
      <w:pPr>
        <w:sectPr w:rsidR="00EC68AC">
          <w:pgSz w:w="11900" w:h="16840"/>
          <w:pgMar w:top="284" w:right="556" w:bottom="532" w:left="654" w:header="720" w:footer="720" w:gutter="0"/>
          <w:cols w:space="720" w:equalWidth="0">
            <w:col w:w="10690" w:space="0"/>
          </w:cols>
          <w:docGrid w:linePitch="360"/>
        </w:sectPr>
      </w:pPr>
    </w:p>
    <w:p w:rsidR="00EC68AC" w:rsidRDefault="00EC68AC">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4012"/>
        <w:gridCol w:w="636"/>
        <w:gridCol w:w="1404"/>
        <w:gridCol w:w="1450"/>
        <w:gridCol w:w="1074"/>
        <w:gridCol w:w="1584"/>
      </w:tblGrid>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100.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4" w:after="0" w:line="262" w:lineRule="auto"/>
              <w:ind w:right="432"/>
              <w:rPr>
                <w:lang w:val="ru-RU"/>
              </w:rPr>
            </w:pPr>
            <w:r w:rsidRPr="00BA5881">
              <w:rPr>
                <w:rFonts w:ascii="Times New Roman" w:eastAsia="Times New Roman" w:hAnsi="Times New Roman"/>
                <w:color w:val="000000"/>
                <w:sz w:val="21"/>
                <w:lang w:val="ru-RU"/>
              </w:rPr>
              <w:t xml:space="preserve">100. Контрольная работа № 8 "Сложение и </w:t>
            </w:r>
            <w:r w:rsidRPr="00BA5881">
              <w:rPr>
                <w:lang w:val="ru-RU"/>
              </w:rPr>
              <w:tab/>
            </w:r>
            <w:r w:rsidRPr="00BA5881">
              <w:rPr>
                <w:rFonts w:ascii="Times New Roman" w:eastAsia="Times New Roman" w:hAnsi="Times New Roman"/>
                <w:color w:val="000000"/>
                <w:sz w:val="21"/>
                <w:lang w:val="ru-RU"/>
              </w:rPr>
              <w:t>вычитание обыкновенных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42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101.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101. Смешанные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102.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102. Смешанные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8"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103.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8" w:after="0" w:line="230" w:lineRule="auto"/>
              <w:jc w:val="center"/>
              <w:rPr>
                <w:lang w:val="ru-RU"/>
              </w:rPr>
            </w:pPr>
            <w:r w:rsidRPr="00BA5881">
              <w:rPr>
                <w:rFonts w:ascii="Times New Roman" w:eastAsia="Times New Roman" w:hAnsi="Times New Roman"/>
                <w:color w:val="000000"/>
                <w:sz w:val="21"/>
                <w:lang w:val="ru-RU"/>
              </w:rPr>
              <w:t>Сложение и вычитание смешанных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104.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3" w:lineRule="auto"/>
              <w:jc w:val="center"/>
              <w:rPr>
                <w:lang w:val="ru-RU"/>
              </w:rPr>
            </w:pPr>
            <w:r w:rsidRPr="00BA5881">
              <w:rPr>
                <w:rFonts w:ascii="Times New Roman" w:eastAsia="Times New Roman" w:hAnsi="Times New Roman"/>
                <w:color w:val="000000"/>
                <w:sz w:val="21"/>
                <w:lang w:val="ru-RU"/>
              </w:rPr>
              <w:t>Сложение и вычитание смешанных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Тестирование;</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105.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105. Умножение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5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106.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106. Умножение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107.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107. Умножение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108.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108. Умножение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109.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109. Умножение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110.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110. Умножение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Тестирование;</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 xml:space="preserve">111.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pPr>
            <w:r>
              <w:rPr>
                <w:rFonts w:ascii="Times New Roman" w:eastAsia="Times New Roman" w:hAnsi="Times New Roman"/>
                <w:color w:val="000000"/>
                <w:sz w:val="21"/>
              </w:rPr>
              <w:t>111. Деление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112.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112. Деление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113.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113. Деление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71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114.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114. Деление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115.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115. Деление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8"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 xml:space="preserve">116.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6" w:after="0" w:line="262" w:lineRule="auto"/>
              <w:ind w:right="432"/>
              <w:rPr>
                <w:lang w:val="ru-RU"/>
              </w:rPr>
            </w:pPr>
            <w:r w:rsidRPr="00BA5881">
              <w:rPr>
                <w:rFonts w:ascii="Times New Roman" w:eastAsia="Times New Roman" w:hAnsi="Times New Roman"/>
                <w:color w:val="000000"/>
                <w:sz w:val="21"/>
                <w:lang w:val="ru-RU"/>
              </w:rPr>
              <w:t xml:space="preserve">116. Контрольная работа №9 "Умножение и </w:t>
            </w:r>
            <w:r w:rsidRPr="00BA5881">
              <w:rPr>
                <w:lang w:val="ru-RU"/>
              </w:rPr>
              <w:tab/>
            </w:r>
            <w:r w:rsidRPr="00BA5881">
              <w:rPr>
                <w:rFonts w:ascii="Times New Roman" w:eastAsia="Times New Roman" w:hAnsi="Times New Roman"/>
                <w:color w:val="000000"/>
                <w:sz w:val="21"/>
                <w:lang w:val="ru-RU"/>
              </w:rPr>
              <w:t>деление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117.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117. Нахождение части целого</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118.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118. Нахождение части целого</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119.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3" w:lineRule="auto"/>
              <w:rPr>
                <w:lang w:val="ru-RU"/>
              </w:rPr>
            </w:pPr>
            <w:r w:rsidRPr="00BA5881">
              <w:rPr>
                <w:rFonts w:ascii="Times New Roman" w:eastAsia="Times New Roman" w:hAnsi="Times New Roman"/>
                <w:color w:val="000000"/>
                <w:sz w:val="21"/>
                <w:lang w:val="ru-RU"/>
              </w:rPr>
              <w:t>119. Нахождение целого по его части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120.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30" w:lineRule="auto"/>
              <w:rPr>
                <w:lang w:val="ru-RU"/>
              </w:rPr>
            </w:pPr>
            <w:r w:rsidRPr="00BA5881">
              <w:rPr>
                <w:rFonts w:ascii="Times New Roman" w:eastAsia="Times New Roman" w:hAnsi="Times New Roman"/>
                <w:color w:val="000000"/>
                <w:sz w:val="21"/>
                <w:lang w:val="ru-RU"/>
              </w:rPr>
              <w:t>120. Нахождение целого по его части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rsidRPr="002E25A5">
        <w:trPr>
          <w:trHeight w:hRule="exact" w:val="13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121.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62" w:lineRule="auto"/>
              <w:ind w:left="62" w:right="144"/>
              <w:rPr>
                <w:lang w:val="ru-RU"/>
              </w:rPr>
            </w:pPr>
            <w:r w:rsidRPr="00BA5881">
              <w:rPr>
                <w:rFonts w:ascii="Times New Roman" w:eastAsia="Times New Roman" w:hAnsi="Times New Roman"/>
                <w:color w:val="000000"/>
                <w:sz w:val="21"/>
                <w:lang w:val="ru-RU"/>
              </w:rPr>
              <w:t>Нахождение части целого и целого по его части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78" w:lineRule="auto"/>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122.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30" w:lineRule="auto"/>
              <w:rPr>
                <w:lang w:val="ru-RU"/>
              </w:rPr>
            </w:pPr>
            <w:r w:rsidRPr="00BA5881">
              <w:rPr>
                <w:rFonts w:ascii="Times New Roman" w:eastAsia="Times New Roman" w:hAnsi="Times New Roman"/>
                <w:color w:val="000000"/>
                <w:sz w:val="21"/>
                <w:lang w:val="ru-RU"/>
              </w:rPr>
              <w:t>122. Основные за дачи на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123.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3" w:lineRule="auto"/>
              <w:rPr>
                <w:lang w:val="ru-RU"/>
              </w:rPr>
            </w:pPr>
            <w:r w:rsidRPr="00BA5881">
              <w:rPr>
                <w:rFonts w:ascii="Times New Roman" w:eastAsia="Times New Roman" w:hAnsi="Times New Roman"/>
                <w:color w:val="000000"/>
                <w:sz w:val="21"/>
                <w:lang w:val="ru-RU"/>
              </w:rPr>
              <w:t>123. Основные за дачи на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124.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0" w:lineRule="auto"/>
              <w:rPr>
                <w:lang w:val="ru-RU"/>
              </w:rPr>
            </w:pPr>
            <w:r w:rsidRPr="00BA5881">
              <w:rPr>
                <w:rFonts w:ascii="Times New Roman" w:eastAsia="Times New Roman" w:hAnsi="Times New Roman"/>
                <w:color w:val="000000"/>
                <w:sz w:val="21"/>
                <w:lang w:val="ru-RU"/>
              </w:rPr>
              <w:t>124. Основные за дачи на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0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125.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3" w:lineRule="auto"/>
              <w:rPr>
                <w:lang w:val="ru-RU"/>
              </w:rPr>
            </w:pPr>
            <w:r w:rsidRPr="00BA5881">
              <w:rPr>
                <w:rFonts w:ascii="Times New Roman" w:eastAsia="Times New Roman" w:hAnsi="Times New Roman"/>
                <w:color w:val="000000"/>
                <w:sz w:val="21"/>
                <w:lang w:val="ru-RU"/>
              </w:rPr>
              <w:t>125. Основные за дачи на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Тестирование;</w:t>
            </w:r>
          </w:p>
        </w:tc>
      </w:tr>
    </w:tbl>
    <w:p w:rsidR="00EC68AC" w:rsidRDefault="00EC68AC">
      <w:pPr>
        <w:autoSpaceDE w:val="0"/>
        <w:autoSpaceDN w:val="0"/>
        <w:spacing w:after="0" w:line="14" w:lineRule="exact"/>
      </w:pPr>
    </w:p>
    <w:p w:rsidR="00EC68AC" w:rsidRDefault="00EC68AC">
      <w:pPr>
        <w:sectPr w:rsidR="00EC68AC">
          <w:pgSz w:w="11900" w:h="16840"/>
          <w:pgMar w:top="284" w:right="556" w:bottom="340" w:left="654" w:header="720" w:footer="720" w:gutter="0"/>
          <w:cols w:space="720" w:equalWidth="0">
            <w:col w:w="10690" w:space="0"/>
          </w:cols>
          <w:docGrid w:linePitch="360"/>
        </w:sectPr>
      </w:pPr>
    </w:p>
    <w:p w:rsidR="00EC68AC" w:rsidRDefault="00EC68AC">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4012"/>
        <w:gridCol w:w="636"/>
        <w:gridCol w:w="1404"/>
        <w:gridCol w:w="1450"/>
        <w:gridCol w:w="1074"/>
        <w:gridCol w:w="1584"/>
      </w:tblGrid>
      <w:tr w:rsidR="00EC68AC">
        <w:trPr>
          <w:trHeight w:hRule="exact" w:val="101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126.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71" w:lineRule="auto"/>
              <w:ind w:left="500" w:right="1152" w:hanging="500"/>
              <w:rPr>
                <w:lang w:val="ru-RU"/>
              </w:rPr>
            </w:pPr>
            <w:r w:rsidRPr="00BA5881">
              <w:rPr>
                <w:rFonts w:ascii="Times New Roman" w:eastAsia="Times New Roman" w:hAnsi="Times New Roman"/>
                <w:color w:val="000000"/>
                <w:sz w:val="21"/>
                <w:lang w:val="ru-RU"/>
              </w:rPr>
              <w:t>126. Применение букв для записи математических выражений и предложений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88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127.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4" w:after="0" w:line="262" w:lineRule="auto"/>
              <w:ind w:right="432"/>
              <w:rPr>
                <w:lang w:val="ru-RU"/>
              </w:rPr>
            </w:pPr>
            <w:r w:rsidRPr="00BA5881">
              <w:rPr>
                <w:rFonts w:ascii="Times New Roman" w:eastAsia="Times New Roman" w:hAnsi="Times New Roman"/>
                <w:color w:val="000000"/>
                <w:sz w:val="21"/>
                <w:lang w:val="ru-RU"/>
              </w:rPr>
              <w:t xml:space="preserve">127. Контрольная работа №10 "Действия с </w:t>
            </w:r>
            <w:r w:rsidRPr="00BA5881">
              <w:rPr>
                <w:lang w:val="ru-RU"/>
              </w:rPr>
              <w:tab/>
            </w:r>
            <w:r w:rsidRPr="00BA5881">
              <w:rPr>
                <w:rFonts w:ascii="Times New Roman" w:eastAsia="Times New Roman" w:hAnsi="Times New Roman"/>
                <w:color w:val="000000"/>
                <w:sz w:val="21"/>
                <w:lang w:val="ru-RU"/>
              </w:rPr>
              <w:t>дробями"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128.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128. Десятичная запись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129.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129. Сравнение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130.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130. Сравнение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131.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131. Сложение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132.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132. Сложение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133.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133. Сложение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134.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134. Сложение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Тестирование;</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135.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135. Вычитание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136.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136. Вычитание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137.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137. Вычитание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8"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 xml:space="preserve">138.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6" w:after="0" w:line="262" w:lineRule="auto"/>
              <w:ind w:right="432"/>
              <w:rPr>
                <w:lang w:val="ru-RU"/>
              </w:rPr>
            </w:pPr>
            <w:r w:rsidRPr="00BA5881">
              <w:rPr>
                <w:rFonts w:ascii="Times New Roman" w:eastAsia="Times New Roman" w:hAnsi="Times New Roman"/>
                <w:color w:val="000000"/>
                <w:sz w:val="21"/>
                <w:lang w:val="ru-RU"/>
              </w:rPr>
              <w:t xml:space="preserve">138. Контрольная работа №11 "Действия с </w:t>
            </w:r>
            <w:r w:rsidRPr="00BA5881">
              <w:rPr>
                <w:lang w:val="ru-RU"/>
              </w:rPr>
              <w:tab/>
            </w:r>
            <w:r w:rsidRPr="00BA5881">
              <w:rPr>
                <w:rFonts w:ascii="Times New Roman" w:eastAsia="Times New Roman" w:hAnsi="Times New Roman"/>
                <w:color w:val="000000"/>
                <w:sz w:val="21"/>
                <w:lang w:val="ru-RU"/>
              </w:rPr>
              <w:t>десятичными дробями"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139.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139. Округление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140.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140. Округление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141.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141. Округление десятичных дробей.</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Тестирование;</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142.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8" w:after="0" w:line="262" w:lineRule="auto"/>
              <w:ind w:right="432"/>
              <w:rPr>
                <w:lang w:val="ru-RU"/>
              </w:rPr>
            </w:pPr>
            <w:r w:rsidRPr="00BA5881">
              <w:rPr>
                <w:rFonts w:ascii="Times New Roman" w:eastAsia="Times New Roman" w:hAnsi="Times New Roman"/>
                <w:color w:val="000000"/>
                <w:sz w:val="21"/>
                <w:lang w:val="ru-RU"/>
              </w:rPr>
              <w:t xml:space="preserve">142. Решение текстовых задач, содержащих </w:t>
            </w:r>
            <w:r w:rsidRPr="00BA5881">
              <w:rPr>
                <w:lang w:val="ru-RU"/>
              </w:rPr>
              <w:tab/>
            </w:r>
            <w:r w:rsidRPr="00BA5881">
              <w:rPr>
                <w:rFonts w:ascii="Times New Roman" w:eastAsia="Times New Roman" w:hAnsi="Times New Roman"/>
                <w:color w:val="000000"/>
                <w:sz w:val="21"/>
                <w:lang w:val="ru-RU"/>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8"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143.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4" w:after="0" w:line="262" w:lineRule="auto"/>
              <w:ind w:right="432"/>
              <w:rPr>
                <w:lang w:val="ru-RU"/>
              </w:rPr>
            </w:pPr>
            <w:r w:rsidRPr="00BA5881">
              <w:rPr>
                <w:rFonts w:ascii="Times New Roman" w:eastAsia="Times New Roman" w:hAnsi="Times New Roman"/>
                <w:color w:val="000000"/>
                <w:sz w:val="21"/>
                <w:lang w:val="ru-RU"/>
              </w:rPr>
              <w:t xml:space="preserve">143. Решение текстовых задач, содержащих </w:t>
            </w:r>
            <w:r w:rsidRPr="00BA5881">
              <w:rPr>
                <w:lang w:val="ru-RU"/>
              </w:rPr>
              <w:tab/>
            </w:r>
            <w:r w:rsidRPr="00BA5881">
              <w:rPr>
                <w:rFonts w:ascii="Times New Roman" w:eastAsia="Times New Roman" w:hAnsi="Times New Roman"/>
                <w:color w:val="000000"/>
                <w:sz w:val="21"/>
                <w:lang w:val="ru-RU"/>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144.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6" w:after="0" w:line="262" w:lineRule="auto"/>
              <w:ind w:right="432"/>
              <w:rPr>
                <w:lang w:val="ru-RU"/>
              </w:rPr>
            </w:pPr>
            <w:r w:rsidRPr="00BA5881">
              <w:rPr>
                <w:rFonts w:ascii="Times New Roman" w:eastAsia="Times New Roman" w:hAnsi="Times New Roman"/>
                <w:color w:val="000000"/>
                <w:sz w:val="21"/>
                <w:lang w:val="ru-RU"/>
              </w:rPr>
              <w:t xml:space="preserve">144. Решение текстовых задач, содержащих </w:t>
            </w:r>
            <w:r w:rsidRPr="00BA5881">
              <w:rPr>
                <w:lang w:val="ru-RU"/>
              </w:rPr>
              <w:tab/>
            </w:r>
            <w:r w:rsidRPr="00BA5881">
              <w:rPr>
                <w:rFonts w:ascii="Times New Roman" w:eastAsia="Times New Roman" w:hAnsi="Times New Roman"/>
                <w:color w:val="000000"/>
                <w:sz w:val="21"/>
                <w:lang w:val="ru-RU"/>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145.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4" w:after="0" w:line="262" w:lineRule="auto"/>
              <w:ind w:right="432"/>
              <w:rPr>
                <w:lang w:val="ru-RU"/>
              </w:rPr>
            </w:pPr>
            <w:r w:rsidRPr="00BA5881">
              <w:rPr>
                <w:rFonts w:ascii="Times New Roman" w:eastAsia="Times New Roman" w:hAnsi="Times New Roman"/>
                <w:color w:val="000000"/>
                <w:sz w:val="21"/>
                <w:lang w:val="ru-RU"/>
              </w:rPr>
              <w:t xml:space="preserve">145. Решение текстовых задач, содержащих </w:t>
            </w:r>
            <w:r w:rsidRPr="00BA5881">
              <w:rPr>
                <w:lang w:val="ru-RU"/>
              </w:rPr>
              <w:tab/>
            </w:r>
            <w:r w:rsidRPr="00BA5881">
              <w:rPr>
                <w:rFonts w:ascii="Times New Roman" w:eastAsia="Times New Roman" w:hAnsi="Times New Roman"/>
                <w:color w:val="000000"/>
                <w:sz w:val="21"/>
                <w:lang w:val="ru-RU"/>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ind w:left="62"/>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146.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8" w:after="0" w:line="230" w:lineRule="auto"/>
              <w:rPr>
                <w:lang w:val="ru-RU"/>
              </w:rPr>
            </w:pPr>
            <w:r w:rsidRPr="00BA5881">
              <w:rPr>
                <w:rFonts w:ascii="Times New Roman" w:eastAsia="Times New Roman" w:hAnsi="Times New Roman"/>
                <w:color w:val="000000"/>
                <w:sz w:val="21"/>
                <w:lang w:val="ru-RU"/>
              </w:rPr>
              <w:t>146. Основные за дачи на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8"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147.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3" w:lineRule="auto"/>
              <w:rPr>
                <w:lang w:val="ru-RU"/>
              </w:rPr>
            </w:pPr>
            <w:r w:rsidRPr="00BA5881">
              <w:rPr>
                <w:rFonts w:ascii="Times New Roman" w:eastAsia="Times New Roman" w:hAnsi="Times New Roman"/>
                <w:color w:val="000000"/>
                <w:sz w:val="21"/>
                <w:lang w:val="ru-RU"/>
              </w:rPr>
              <w:t>147. Основные за дачи на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148.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30" w:lineRule="auto"/>
              <w:rPr>
                <w:lang w:val="ru-RU"/>
              </w:rPr>
            </w:pPr>
            <w:r w:rsidRPr="00BA5881">
              <w:rPr>
                <w:rFonts w:ascii="Times New Roman" w:eastAsia="Times New Roman" w:hAnsi="Times New Roman"/>
                <w:color w:val="000000"/>
                <w:sz w:val="21"/>
                <w:lang w:val="ru-RU"/>
              </w:rPr>
              <w:t>148. Основные за дачи на 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Тестирование;</w:t>
            </w:r>
          </w:p>
        </w:tc>
      </w:tr>
      <w:tr w:rsidR="00EC68AC">
        <w:trPr>
          <w:trHeight w:hRule="exact" w:val="7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149.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500"/>
              </w:tabs>
              <w:autoSpaceDE w:val="0"/>
              <w:autoSpaceDN w:val="0"/>
              <w:spacing w:before="84" w:after="0" w:line="262" w:lineRule="auto"/>
              <w:ind w:right="288"/>
            </w:pPr>
            <w:r>
              <w:rPr>
                <w:rFonts w:ascii="Times New Roman" w:eastAsia="Times New Roman" w:hAnsi="Times New Roman"/>
                <w:color w:val="000000"/>
                <w:sz w:val="21"/>
              </w:rPr>
              <w:t xml:space="preserve">149. Контрольная работа №.12 "Десятичные </w:t>
            </w:r>
            <w:r>
              <w:tab/>
            </w:r>
            <w:r>
              <w:rPr>
                <w:rFonts w:ascii="Times New Roman" w:eastAsia="Times New Roman" w:hAnsi="Times New Roman"/>
                <w:color w:val="000000"/>
                <w:sz w:val="21"/>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bl>
    <w:p w:rsidR="00EC68AC" w:rsidRDefault="00EC68AC">
      <w:pPr>
        <w:autoSpaceDE w:val="0"/>
        <w:autoSpaceDN w:val="0"/>
        <w:spacing w:after="0" w:line="14" w:lineRule="exact"/>
      </w:pPr>
    </w:p>
    <w:p w:rsidR="00EC68AC" w:rsidRDefault="00EC68AC">
      <w:pPr>
        <w:sectPr w:rsidR="00EC68AC">
          <w:pgSz w:w="11900" w:h="16840"/>
          <w:pgMar w:top="284" w:right="556" w:bottom="292" w:left="654" w:header="720" w:footer="720" w:gutter="0"/>
          <w:cols w:space="720" w:equalWidth="0">
            <w:col w:w="10690" w:space="0"/>
          </w:cols>
          <w:docGrid w:linePitch="360"/>
        </w:sectPr>
      </w:pPr>
    </w:p>
    <w:p w:rsidR="00EC68AC" w:rsidRDefault="00EC68AC">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00"/>
        <w:gridCol w:w="4012"/>
        <w:gridCol w:w="636"/>
        <w:gridCol w:w="1404"/>
        <w:gridCol w:w="1450"/>
        <w:gridCol w:w="1074"/>
        <w:gridCol w:w="1584"/>
      </w:tblGrid>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150.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0" w:lineRule="auto"/>
              <w:rPr>
                <w:lang w:val="ru-RU"/>
              </w:rPr>
            </w:pPr>
            <w:r w:rsidRPr="00BA5881">
              <w:rPr>
                <w:rFonts w:ascii="Times New Roman" w:eastAsia="Times New Roman" w:hAnsi="Times New Roman"/>
                <w:color w:val="000000"/>
                <w:sz w:val="21"/>
                <w:lang w:val="ru-RU"/>
              </w:rPr>
              <w:t>150. Геометрические тела и их изображения</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151.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3" w:lineRule="auto"/>
              <w:rPr>
                <w:lang w:val="ru-RU"/>
              </w:rPr>
            </w:pPr>
            <w:r w:rsidRPr="00BA5881">
              <w:rPr>
                <w:rFonts w:ascii="Times New Roman" w:eastAsia="Times New Roman" w:hAnsi="Times New Roman"/>
                <w:color w:val="000000"/>
                <w:sz w:val="21"/>
                <w:lang w:val="ru-RU"/>
              </w:rPr>
              <w:t>151. Геометрические тела и их изображения</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152.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152. Параллелепипед</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rsidRPr="002E25A5">
        <w:trPr>
          <w:trHeight w:hRule="exact" w:val="130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153.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153. Параллелепипед</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8"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154.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154. Объем параллелепипеда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155.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155. Развёртки куба и параллелепипеда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156.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156. Развёртки куба и параллелепипеда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157.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157. Практическая работа «Развёртка куба».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8"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trPr>
          <w:trHeight w:hRule="exact" w:val="42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158.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Пирамида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 xml:space="preserve"> Устный опрос;</w:t>
            </w:r>
          </w:p>
        </w:tc>
      </w:tr>
      <w:tr w:rsidR="00EC68AC">
        <w:trPr>
          <w:trHeight w:hRule="exact" w:val="426"/>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159.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Пирамида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160.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500"/>
              </w:tabs>
              <w:autoSpaceDE w:val="0"/>
              <w:autoSpaceDN w:val="0"/>
              <w:spacing w:before="88" w:after="0" w:line="262" w:lineRule="auto"/>
              <w:ind w:right="1584"/>
            </w:pPr>
            <w:r>
              <w:rPr>
                <w:rFonts w:ascii="Times New Roman" w:eastAsia="Times New Roman" w:hAnsi="Times New Roman"/>
                <w:color w:val="000000"/>
                <w:sz w:val="21"/>
              </w:rPr>
              <w:t xml:space="preserve">160. Контрольная работа №13 </w:t>
            </w:r>
            <w:r>
              <w:tab/>
            </w:r>
            <w:r>
              <w:rPr>
                <w:rFonts w:ascii="Times New Roman" w:eastAsia="Times New Roman" w:hAnsi="Times New Roman"/>
                <w:color w:val="000000"/>
                <w:sz w:val="21"/>
              </w:rPr>
              <w:t>"Многогранники"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8"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161.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161. Чтение и составление таблиц</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rsidRPr="002E25A5">
        <w:trPr>
          <w:trHeight w:hRule="exact" w:val="130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162.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162. Чтение и составление таблиц</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43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 xml:space="preserve">163.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Диаграмма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8"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8" w:after="0" w:line="230" w:lineRule="auto"/>
            </w:pPr>
            <w:r>
              <w:rPr>
                <w:rFonts w:ascii="Times New Roman" w:eastAsia="Times New Roman" w:hAnsi="Times New Roman"/>
                <w:color w:val="000000"/>
                <w:sz w:val="21"/>
              </w:rPr>
              <w:t xml:space="preserve"> Устный опрос;</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164.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Диаграмма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1</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144"/>
            </w:pPr>
            <w:r>
              <w:rPr>
                <w:rFonts w:ascii="Times New Roman" w:eastAsia="Times New Roman" w:hAnsi="Times New Roman"/>
                <w:color w:val="000000"/>
                <w:sz w:val="21"/>
              </w:rPr>
              <w:t xml:space="preserve"> Практическая </w:t>
            </w:r>
            <w:r>
              <w:tab/>
            </w:r>
            <w:r>
              <w:rPr>
                <w:rFonts w:ascii="Times New Roman" w:eastAsia="Times New Roman" w:hAnsi="Times New Roman"/>
                <w:color w:val="000000"/>
                <w:sz w:val="21"/>
              </w:rPr>
              <w:t>работа;</w:t>
            </w:r>
          </w:p>
        </w:tc>
      </w:tr>
      <w:tr w:rsidR="00EC68AC" w:rsidRPr="002E25A5">
        <w:trPr>
          <w:trHeight w:hRule="exact" w:val="1304"/>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165.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line="233" w:lineRule="auto"/>
              <w:ind w:left="62"/>
              <w:rPr>
                <w:lang w:val="ru-RU"/>
              </w:rPr>
            </w:pPr>
            <w:r w:rsidRPr="00BA5881">
              <w:rPr>
                <w:rFonts w:ascii="Times New Roman" w:eastAsia="Times New Roman" w:hAnsi="Times New Roman"/>
                <w:color w:val="000000"/>
                <w:sz w:val="21"/>
                <w:lang w:val="ru-RU"/>
              </w:rPr>
              <w:t>Повторение по теме "Натуральные числа"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ind w:left="62"/>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4" w:after="0"/>
              <w:ind w:left="136" w:hanging="136"/>
              <w:rPr>
                <w:lang w:val="ru-RU"/>
              </w:rPr>
            </w:pPr>
            <w:r w:rsidRPr="00BA5881">
              <w:rPr>
                <w:rFonts w:ascii="Times New Roman" w:eastAsia="Times New Roman" w:hAnsi="Times New Roman"/>
                <w:color w:val="000000"/>
                <w:sz w:val="21"/>
                <w:lang w:val="ru-RU"/>
              </w:rPr>
              <w:t xml:space="preserve"> Самооценка с </w:t>
            </w:r>
            <w:r w:rsidRPr="00BA5881">
              <w:rPr>
                <w:lang w:val="ru-RU"/>
              </w:rPr>
              <w:br/>
            </w:r>
            <w:proofErr w:type="spellStart"/>
            <w:r w:rsidRPr="00BA5881">
              <w:rPr>
                <w:rFonts w:ascii="Times New Roman" w:eastAsia="Times New Roman" w:hAnsi="Times New Roman"/>
                <w:color w:val="000000"/>
                <w:sz w:val="21"/>
                <w:lang w:val="ru-RU"/>
              </w:rPr>
              <w:t>использованием«Оценочного</w:t>
            </w:r>
            <w:proofErr w:type="spellEnd"/>
            <w:r w:rsidRPr="00BA5881">
              <w:rPr>
                <w:rFonts w:ascii="Times New Roman" w:eastAsia="Times New Roman" w:hAnsi="Times New Roman"/>
                <w:color w:val="000000"/>
                <w:sz w:val="21"/>
                <w:lang w:val="ru-RU"/>
              </w:rPr>
              <w:t xml:space="preserve"> </w:t>
            </w:r>
            <w:r w:rsidRPr="00BA5881">
              <w:rPr>
                <w:lang w:val="ru-RU"/>
              </w:rPr>
              <w:br/>
            </w:r>
            <w:r w:rsidRPr="00BA5881">
              <w:rPr>
                <w:rFonts w:ascii="Times New Roman" w:eastAsia="Times New Roman" w:hAnsi="Times New Roman"/>
                <w:color w:val="000000"/>
                <w:sz w:val="21"/>
                <w:lang w:val="ru-RU"/>
              </w:rPr>
              <w:t>листа»;</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 xml:space="preserve">166.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4" w:after="0" w:line="262" w:lineRule="auto"/>
              <w:ind w:right="576"/>
              <w:rPr>
                <w:lang w:val="ru-RU"/>
              </w:rPr>
            </w:pPr>
            <w:r w:rsidRPr="00BA5881">
              <w:rPr>
                <w:rFonts w:ascii="Times New Roman" w:eastAsia="Times New Roman" w:hAnsi="Times New Roman"/>
                <w:color w:val="000000"/>
                <w:sz w:val="21"/>
                <w:lang w:val="ru-RU"/>
              </w:rPr>
              <w:t xml:space="preserve">166. Повторение по теме "Обыкновенные </w:t>
            </w:r>
            <w:r w:rsidRPr="00BA5881">
              <w:rPr>
                <w:lang w:val="ru-RU"/>
              </w:rPr>
              <w:tab/>
            </w:r>
            <w:r w:rsidRPr="00BA5881">
              <w:rPr>
                <w:rFonts w:ascii="Times New Roman" w:eastAsia="Times New Roman" w:hAnsi="Times New Roman"/>
                <w:color w:val="000000"/>
                <w:sz w:val="21"/>
                <w:lang w:val="ru-RU"/>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0" w:lineRule="auto"/>
            </w:pPr>
            <w:r>
              <w:rPr>
                <w:rFonts w:ascii="Times New Roman" w:eastAsia="Times New Roman" w:hAnsi="Times New Roman"/>
                <w:color w:val="000000"/>
                <w:sz w:val="21"/>
              </w:rPr>
              <w:t xml:space="preserve"> Устный опрос;</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 xml:space="preserve">167.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6" w:after="0" w:line="262" w:lineRule="auto"/>
              <w:ind w:right="576"/>
              <w:rPr>
                <w:lang w:val="ru-RU"/>
              </w:rPr>
            </w:pPr>
            <w:r w:rsidRPr="00BA5881">
              <w:rPr>
                <w:rFonts w:ascii="Times New Roman" w:eastAsia="Times New Roman" w:hAnsi="Times New Roman"/>
                <w:color w:val="000000"/>
                <w:sz w:val="21"/>
                <w:lang w:val="ru-RU"/>
              </w:rPr>
              <w:t xml:space="preserve">167. Повторение по теме "Обыкновенные </w:t>
            </w:r>
            <w:r w:rsidRPr="00BA5881">
              <w:rPr>
                <w:lang w:val="ru-RU"/>
              </w:rPr>
              <w:tab/>
            </w:r>
            <w:r w:rsidRPr="00BA5881">
              <w:rPr>
                <w:rFonts w:ascii="Times New Roman" w:eastAsia="Times New Roman" w:hAnsi="Times New Roman"/>
                <w:color w:val="000000"/>
                <w:sz w:val="21"/>
                <w:lang w:val="ru-RU"/>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3" w:lineRule="auto"/>
            </w:pPr>
            <w:r>
              <w:rPr>
                <w:rFonts w:ascii="Times New Roman" w:eastAsia="Times New Roman" w:hAnsi="Times New Roman"/>
                <w:color w:val="000000"/>
                <w:sz w:val="21"/>
              </w:rPr>
              <w:t xml:space="preserve"> Устный опрос;</w:t>
            </w:r>
          </w:p>
        </w:tc>
      </w:tr>
      <w:tr w:rsidR="00EC68AC">
        <w:trPr>
          <w:trHeight w:hRule="exact" w:val="792"/>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168.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6" w:after="0" w:line="262" w:lineRule="auto"/>
              <w:ind w:right="576"/>
              <w:rPr>
                <w:lang w:val="ru-RU"/>
              </w:rPr>
            </w:pPr>
            <w:r w:rsidRPr="00BA5881">
              <w:rPr>
                <w:rFonts w:ascii="Times New Roman" w:eastAsia="Times New Roman" w:hAnsi="Times New Roman"/>
                <w:color w:val="000000"/>
                <w:sz w:val="21"/>
                <w:lang w:val="ru-RU"/>
              </w:rPr>
              <w:t xml:space="preserve">168. Повторение по теме "Обыкновенные </w:t>
            </w:r>
            <w:r w:rsidRPr="00BA5881">
              <w:rPr>
                <w:lang w:val="ru-RU"/>
              </w:rPr>
              <w:tab/>
            </w:r>
            <w:r w:rsidRPr="00BA5881">
              <w:rPr>
                <w:rFonts w:ascii="Times New Roman" w:eastAsia="Times New Roman" w:hAnsi="Times New Roman"/>
                <w:color w:val="000000"/>
                <w:sz w:val="21"/>
                <w:lang w:val="ru-RU"/>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6" w:after="0" w:line="262" w:lineRule="auto"/>
              <w:ind w:right="288"/>
            </w:pPr>
            <w:r>
              <w:rPr>
                <w:rFonts w:ascii="Times New Roman" w:eastAsia="Times New Roman" w:hAnsi="Times New Roman"/>
                <w:color w:val="000000"/>
                <w:sz w:val="21"/>
              </w:rPr>
              <w:t xml:space="preserve"> Письменный </w:t>
            </w:r>
            <w:r>
              <w:tab/>
            </w:r>
            <w:r>
              <w:rPr>
                <w:rFonts w:ascii="Times New Roman" w:eastAsia="Times New Roman" w:hAnsi="Times New Roman"/>
                <w:color w:val="000000"/>
                <w:sz w:val="21"/>
              </w:rPr>
              <w:t>контроль;</w:t>
            </w:r>
          </w:p>
        </w:tc>
      </w:tr>
      <w:tr w:rsidR="00EC68AC">
        <w:trPr>
          <w:trHeight w:hRule="exact" w:val="718"/>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 xml:space="preserve">169.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tabs>
                <w:tab w:val="left" w:pos="500"/>
              </w:tabs>
              <w:autoSpaceDE w:val="0"/>
              <w:autoSpaceDN w:val="0"/>
              <w:spacing w:before="86" w:after="0" w:line="262" w:lineRule="auto"/>
              <w:ind w:right="576"/>
              <w:rPr>
                <w:lang w:val="ru-RU"/>
              </w:rPr>
            </w:pPr>
            <w:r w:rsidRPr="00BA5881">
              <w:rPr>
                <w:rFonts w:ascii="Times New Roman" w:eastAsia="Times New Roman" w:hAnsi="Times New Roman"/>
                <w:color w:val="000000"/>
                <w:sz w:val="21"/>
                <w:lang w:val="ru-RU"/>
              </w:rPr>
              <w:t xml:space="preserve">169. Повторение по теме "Обыкновенные </w:t>
            </w:r>
            <w:r w:rsidRPr="00BA5881">
              <w:rPr>
                <w:lang w:val="ru-RU"/>
              </w:rPr>
              <w:tab/>
            </w:r>
            <w:r w:rsidRPr="00BA5881">
              <w:rPr>
                <w:rFonts w:ascii="Times New Roman" w:eastAsia="Times New Roman" w:hAnsi="Times New Roman"/>
                <w:color w:val="000000"/>
                <w:sz w:val="21"/>
                <w:lang w:val="ru-RU"/>
              </w:rPr>
              <w:t>дроби"</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0</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6" w:after="0" w:line="230"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pPr>
            <w:r>
              <w:rPr>
                <w:rFonts w:ascii="Times New Roman" w:eastAsia="Times New Roman" w:hAnsi="Times New Roman"/>
                <w:color w:val="000000"/>
                <w:sz w:val="21"/>
              </w:rPr>
              <w:t xml:space="preserve"> Тестирование;</w:t>
            </w:r>
          </w:p>
        </w:tc>
      </w:tr>
      <w:tr w:rsidR="00EC68AC">
        <w:trPr>
          <w:trHeight w:hRule="exact" w:val="720"/>
        </w:trPr>
        <w:tc>
          <w:tcPr>
            <w:tcW w:w="50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 xml:space="preserve">170. </w:t>
            </w:r>
          </w:p>
        </w:tc>
        <w:tc>
          <w:tcPr>
            <w:tcW w:w="4012"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pPr>
            <w:r>
              <w:rPr>
                <w:rFonts w:ascii="Times New Roman" w:eastAsia="Times New Roman" w:hAnsi="Times New Roman"/>
                <w:color w:val="000000"/>
                <w:sz w:val="21"/>
              </w:rPr>
              <w:t>170. Итоговая контрольная работа</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0"/>
            </w:pPr>
            <w:r>
              <w:rPr>
                <w:rFonts w:ascii="Times New Roman" w:eastAsia="Times New Roman" w:hAnsi="Times New Roman"/>
                <w:color w:val="000000"/>
                <w:sz w:val="21"/>
              </w:rPr>
              <w:t>1</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2"/>
            </w:pPr>
            <w:r>
              <w:rPr>
                <w:rFonts w:ascii="Times New Roman" w:eastAsia="Times New Roman" w:hAnsi="Times New Roman"/>
                <w:color w:val="000000"/>
                <w:sz w:val="21"/>
              </w:rPr>
              <w:t>1</w:t>
            </w: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4" w:after="0" w:line="233" w:lineRule="auto"/>
              <w:ind w:left="64"/>
            </w:pPr>
            <w:r>
              <w:rPr>
                <w:rFonts w:ascii="Times New Roman" w:eastAsia="Times New Roman" w:hAnsi="Times New Roman"/>
                <w:color w:val="000000"/>
                <w:sz w:val="21"/>
              </w:rPr>
              <w:t>0</w:t>
            </w:r>
          </w:p>
        </w:tc>
        <w:tc>
          <w:tcPr>
            <w:tcW w:w="10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EC68AC">
            <w:pPr>
              <w:autoSpaceDE w:val="0"/>
              <w:autoSpaceDN w:val="0"/>
              <w:spacing w:before="84" w:after="0" w:line="233" w:lineRule="auto"/>
              <w:jc w:val="cente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tabs>
                <w:tab w:val="left" w:pos="136"/>
              </w:tabs>
              <w:autoSpaceDE w:val="0"/>
              <w:autoSpaceDN w:val="0"/>
              <w:spacing w:before="84" w:after="0" w:line="262" w:lineRule="auto"/>
              <w:ind w:right="288"/>
            </w:pPr>
            <w:r>
              <w:rPr>
                <w:rFonts w:ascii="Times New Roman" w:eastAsia="Times New Roman" w:hAnsi="Times New Roman"/>
                <w:color w:val="000000"/>
                <w:sz w:val="21"/>
              </w:rPr>
              <w:t xml:space="preserve"> Контрольная </w:t>
            </w:r>
            <w:r>
              <w:tab/>
            </w:r>
            <w:r>
              <w:rPr>
                <w:rFonts w:ascii="Times New Roman" w:eastAsia="Times New Roman" w:hAnsi="Times New Roman"/>
                <w:color w:val="000000"/>
                <w:sz w:val="21"/>
              </w:rPr>
              <w:t>работа;</w:t>
            </w:r>
          </w:p>
        </w:tc>
      </w:tr>
      <w:tr w:rsidR="00EC68AC">
        <w:trPr>
          <w:trHeight w:hRule="exact" w:val="698"/>
        </w:trPr>
        <w:tc>
          <w:tcPr>
            <w:tcW w:w="45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Pr="00BA5881" w:rsidRDefault="00BA5881">
            <w:pPr>
              <w:autoSpaceDE w:val="0"/>
              <w:autoSpaceDN w:val="0"/>
              <w:spacing w:before="86" w:after="0" w:line="262" w:lineRule="auto"/>
              <w:ind w:left="62" w:right="1008"/>
              <w:rPr>
                <w:lang w:val="ru-RU"/>
              </w:rPr>
            </w:pPr>
            <w:r w:rsidRPr="00BA5881">
              <w:rPr>
                <w:rFonts w:ascii="Times New Roman" w:eastAsia="Times New Roman" w:hAnsi="Times New Roman"/>
                <w:color w:val="000000"/>
                <w:sz w:val="21"/>
                <w:lang w:val="ru-RU"/>
              </w:rPr>
              <w:t>ОБЩЕЕ КОЛИЧЕСТВО ЧАСОВ ПО ПРОГРАММЕ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0"/>
            </w:pPr>
            <w:r>
              <w:rPr>
                <w:rFonts w:ascii="Times New Roman" w:eastAsia="Times New Roman" w:hAnsi="Times New Roman"/>
                <w:color w:val="000000"/>
                <w:sz w:val="21"/>
              </w:rPr>
              <w:t>170</w:t>
            </w:r>
          </w:p>
        </w:tc>
        <w:tc>
          <w:tcPr>
            <w:tcW w:w="14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2"/>
            </w:pPr>
            <w:r>
              <w:rPr>
                <w:rFonts w:ascii="Times New Roman" w:eastAsia="Times New Roman" w:hAnsi="Times New Roman"/>
                <w:color w:val="000000"/>
                <w:sz w:val="21"/>
              </w:rPr>
              <w:t>14</w:t>
            </w:r>
          </w:p>
        </w:tc>
        <w:tc>
          <w:tcPr>
            <w:tcW w:w="410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C68AC" w:rsidRDefault="00BA5881">
            <w:pPr>
              <w:autoSpaceDE w:val="0"/>
              <w:autoSpaceDN w:val="0"/>
              <w:spacing w:before="86" w:after="0" w:line="230" w:lineRule="auto"/>
              <w:ind w:left="64"/>
            </w:pPr>
            <w:r>
              <w:rPr>
                <w:rFonts w:ascii="Times New Roman" w:eastAsia="Times New Roman" w:hAnsi="Times New Roman"/>
                <w:color w:val="000000"/>
                <w:sz w:val="21"/>
              </w:rPr>
              <w:t>22</w:t>
            </w:r>
          </w:p>
        </w:tc>
      </w:tr>
    </w:tbl>
    <w:p w:rsidR="00EC68AC" w:rsidRDefault="00EC68AC">
      <w:pPr>
        <w:autoSpaceDE w:val="0"/>
        <w:autoSpaceDN w:val="0"/>
        <w:spacing w:after="0" w:line="14" w:lineRule="exact"/>
      </w:pPr>
    </w:p>
    <w:p w:rsidR="00EC68AC" w:rsidRDefault="00EC68AC">
      <w:pPr>
        <w:sectPr w:rsidR="00EC68AC">
          <w:pgSz w:w="11900" w:h="16840"/>
          <w:pgMar w:top="284" w:right="556" w:bottom="330" w:left="654" w:header="720" w:footer="720" w:gutter="0"/>
          <w:cols w:space="720" w:equalWidth="0">
            <w:col w:w="10690" w:space="0"/>
          </w:cols>
          <w:docGrid w:linePitch="360"/>
        </w:sectPr>
      </w:pPr>
    </w:p>
    <w:p w:rsidR="00EC68AC" w:rsidRDefault="00EC68AC">
      <w:pPr>
        <w:sectPr w:rsidR="00EC68AC">
          <w:pgSz w:w="11900" w:h="16840"/>
          <w:pgMar w:top="1440" w:right="1440" w:bottom="1440" w:left="1440" w:header="720" w:footer="720" w:gutter="0"/>
          <w:cols w:space="720" w:equalWidth="0">
            <w:col w:w="10690" w:space="0"/>
          </w:cols>
          <w:docGrid w:linePitch="360"/>
        </w:sectPr>
      </w:pPr>
    </w:p>
    <w:p w:rsidR="00EC68AC" w:rsidRDefault="00EC68AC">
      <w:pPr>
        <w:autoSpaceDE w:val="0"/>
        <w:autoSpaceDN w:val="0"/>
        <w:spacing w:after="78" w:line="220" w:lineRule="exact"/>
      </w:pPr>
    </w:p>
    <w:p w:rsidR="00EC68AC" w:rsidRDefault="00BA5881">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EC68AC" w:rsidRPr="00BA5881" w:rsidRDefault="00BA5881">
      <w:pPr>
        <w:autoSpaceDE w:val="0"/>
        <w:autoSpaceDN w:val="0"/>
        <w:spacing w:before="346" w:after="0" w:line="298" w:lineRule="auto"/>
        <w:rPr>
          <w:lang w:val="ru-RU"/>
        </w:rPr>
      </w:pPr>
      <w:r w:rsidRPr="00BA5881">
        <w:rPr>
          <w:rFonts w:ascii="Times New Roman" w:eastAsia="Times New Roman" w:hAnsi="Times New Roman"/>
          <w:b/>
          <w:color w:val="000000"/>
          <w:sz w:val="24"/>
          <w:lang w:val="ru-RU"/>
        </w:rPr>
        <w:t xml:space="preserve">ОБЯЗАТЕЛЬНЫЕ УЧЕБНЫЕ МАТЕРИАЛЫ ДЛЯ УЧЕНИКА </w:t>
      </w:r>
      <w:r w:rsidRPr="00BA5881">
        <w:rPr>
          <w:lang w:val="ru-RU"/>
        </w:rPr>
        <w:br/>
      </w:r>
      <w:r w:rsidRPr="00BA5881">
        <w:rPr>
          <w:rFonts w:ascii="Times New Roman" w:eastAsia="Times New Roman" w:hAnsi="Times New Roman"/>
          <w:color w:val="000000"/>
          <w:sz w:val="24"/>
          <w:lang w:val="ru-RU"/>
        </w:rPr>
        <w:t xml:space="preserve">Дорофеев Г.В., </w:t>
      </w:r>
      <w:proofErr w:type="spellStart"/>
      <w:r w:rsidRPr="00BA5881">
        <w:rPr>
          <w:rFonts w:ascii="Times New Roman" w:eastAsia="Times New Roman" w:hAnsi="Times New Roman"/>
          <w:color w:val="000000"/>
          <w:sz w:val="24"/>
          <w:lang w:val="ru-RU"/>
        </w:rPr>
        <w:t>Шарыгин</w:t>
      </w:r>
      <w:proofErr w:type="spellEnd"/>
      <w:r w:rsidRPr="00BA5881">
        <w:rPr>
          <w:rFonts w:ascii="Times New Roman" w:eastAsia="Times New Roman" w:hAnsi="Times New Roman"/>
          <w:color w:val="000000"/>
          <w:sz w:val="24"/>
          <w:lang w:val="ru-RU"/>
        </w:rPr>
        <w:t xml:space="preserve"> И.Ф., Суворова С.Б. и другие, Математика,  5 класс, Акционерное общество "Издательство "Просвещение"; </w:t>
      </w:r>
      <w:r w:rsidRPr="00BA5881">
        <w:rPr>
          <w:lang w:val="ru-RU"/>
        </w:rPr>
        <w:br/>
      </w:r>
      <w:r w:rsidRPr="00BA5881">
        <w:rPr>
          <w:rFonts w:ascii="Times New Roman" w:eastAsia="Times New Roman" w:hAnsi="Times New Roman"/>
          <w:color w:val="000000"/>
          <w:sz w:val="24"/>
          <w:lang w:val="ru-RU"/>
        </w:rPr>
        <w:t>Введите свой вариант:</w:t>
      </w:r>
    </w:p>
    <w:p w:rsidR="00EC68AC" w:rsidRPr="00BA5881" w:rsidRDefault="00BA5881">
      <w:pPr>
        <w:autoSpaceDE w:val="0"/>
        <w:autoSpaceDN w:val="0"/>
        <w:spacing w:before="262" w:after="0" w:line="302" w:lineRule="auto"/>
        <w:ind w:right="4896"/>
        <w:rPr>
          <w:lang w:val="ru-RU"/>
        </w:rPr>
      </w:pPr>
      <w:r w:rsidRPr="00BA5881">
        <w:rPr>
          <w:rFonts w:ascii="Times New Roman" w:eastAsia="Times New Roman" w:hAnsi="Times New Roman"/>
          <w:b/>
          <w:color w:val="000000"/>
          <w:sz w:val="24"/>
          <w:lang w:val="ru-RU"/>
        </w:rPr>
        <w:t xml:space="preserve">МЕТОДИЧЕСКИЕ МАТЕРИАЛЫ ДЛЯ УЧИТЕЛЯ </w:t>
      </w:r>
      <w:r w:rsidRPr="00BA5881">
        <w:rPr>
          <w:rFonts w:ascii="Times New Roman" w:eastAsia="Times New Roman" w:hAnsi="Times New Roman"/>
          <w:color w:val="000000"/>
          <w:sz w:val="24"/>
          <w:lang w:val="ru-RU"/>
        </w:rPr>
        <w:t>Методическое пособие для учителя</w:t>
      </w:r>
    </w:p>
    <w:p w:rsidR="00EC68AC" w:rsidRPr="00BA5881" w:rsidRDefault="00BA5881">
      <w:pPr>
        <w:autoSpaceDE w:val="0"/>
        <w:autoSpaceDN w:val="0"/>
        <w:spacing w:before="264" w:after="0" w:line="302" w:lineRule="auto"/>
        <w:ind w:right="1440"/>
        <w:rPr>
          <w:lang w:val="ru-RU"/>
        </w:rPr>
      </w:pPr>
      <w:r w:rsidRPr="00BA5881">
        <w:rPr>
          <w:rFonts w:ascii="Times New Roman" w:eastAsia="Times New Roman" w:hAnsi="Times New Roman"/>
          <w:b/>
          <w:color w:val="000000"/>
          <w:sz w:val="24"/>
          <w:lang w:val="ru-RU"/>
        </w:rPr>
        <w:t xml:space="preserve">ЦИФРОВЫЕ ОБРАЗОВАТЕЛЬНЫЕ РЕСУРСЫ И РЕСУРСЫ СЕТИ ИНТЕРНЕТ </w:t>
      </w:r>
      <w:r>
        <w:rPr>
          <w:rFonts w:ascii="Times New Roman" w:eastAsia="Times New Roman" w:hAnsi="Times New Roman"/>
          <w:color w:val="000000"/>
          <w:sz w:val="24"/>
        </w:rPr>
        <w:t>http</w:t>
      </w:r>
      <w:r w:rsidRPr="00BA5881">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BA5881">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BA588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BA588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A5881">
        <w:rPr>
          <w:rFonts w:ascii="Times New Roman" w:eastAsia="Times New Roman" w:hAnsi="Times New Roman"/>
          <w:color w:val="000000"/>
          <w:sz w:val="24"/>
          <w:lang w:val="ru-RU"/>
        </w:rPr>
        <w:t>/</w:t>
      </w:r>
    </w:p>
    <w:p w:rsidR="00EC68AC" w:rsidRPr="00BA5881" w:rsidRDefault="00EC68AC">
      <w:pPr>
        <w:rPr>
          <w:lang w:val="ru-RU"/>
        </w:rPr>
        <w:sectPr w:rsidR="00EC68AC" w:rsidRPr="00BA5881">
          <w:pgSz w:w="11900" w:h="16840"/>
          <w:pgMar w:top="298" w:right="650" w:bottom="1440" w:left="666" w:header="720" w:footer="720" w:gutter="0"/>
          <w:cols w:space="720" w:equalWidth="0">
            <w:col w:w="10584" w:space="0"/>
          </w:cols>
          <w:docGrid w:linePitch="360"/>
        </w:sectPr>
      </w:pPr>
    </w:p>
    <w:p w:rsidR="00EC68AC" w:rsidRPr="00BA5881" w:rsidRDefault="00EC68AC">
      <w:pPr>
        <w:autoSpaceDE w:val="0"/>
        <w:autoSpaceDN w:val="0"/>
        <w:spacing w:after="78" w:line="220" w:lineRule="exact"/>
        <w:rPr>
          <w:lang w:val="ru-RU"/>
        </w:rPr>
      </w:pPr>
    </w:p>
    <w:p w:rsidR="00EC68AC" w:rsidRPr="00BA5881" w:rsidRDefault="00BA5881">
      <w:pPr>
        <w:autoSpaceDE w:val="0"/>
        <w:autoSpaceDN w:val="0"/>
        <w:spacing w:after="0" w:line="230" w:lineRule="auto"/>
        <w:rPr>
          <w:lang w:val="ru-RU"/>
        </w:rPr>
      </w:pPr>
      <w:r w:rsidRPr="00BA5881">
        <w:rPr>
          <w:rFonts w:ascii="Times New Roman" w:eastAsia="Times New Roman" w:hAnsi="Times New Roman"/>
          <w:b/>
          <w:color w:val="000000"/>
          <w:sz w:val="24"/>
          <w:lang w:val="ru-RU"/>
        </w:rPr>
        <w:t>МАТЕРИАЛЬНО-ТЕХНИЧЕСКОЕ ОБЕСПЕЧЕНИЕ ОБРАЗОВАТЕЛЬНОГО ПРОЦЕССА</w:t>
      </w:r>
    </w:p>
    <w:p w:rsidR="00EC68AC" w:rsidRPr="00BA5881" w:rsidRDefault="00BA5881">
      <w:pPr>
        <w:autoSpaceDE w:val="0"/>
        <w:autoSpaceDN w:val="0"/>
        <w:spacing w:before="346" w:after="0" w:line="302" w:lineRule="auto"/>
        <w:ind w:right="7200"/>
        <w:rPr>
          <w:lang w:val="ru-RU"/>
        </w:rPr>
      </w:pPr>
      <w:r w:rsidRPr="00BA5881">
        <w:rPr>
          <w:rFonts w:ascii="Times New Roman" w:eastAsia="Times New Roman" w:hAnsi="Times New Roman"/>
          <w:b/>
          <w:color w:val="000000"/>
          <w:sz w:val="24"/>
          <w:lang w:val="ru-RU"/>
        </w:rPr>
        <w:t xml:space="preserve">УЧЕБНОЕ ОБОРУДОВАНИЕ </w:t>
      </w:r>
      <w:r w:rsidRPr="00BA5881">
        <w:rPr>
          <w:lang w:val="ru-RU"/>
        </w:rPr>
        <w:br/>
      </w:r>
      <w:r w:rsidRPr="00BA5881">
        <w:rPr>
          <w:rFonts w:ascii="Times New Roman" w:eastAsia="Times New Roman" w:hAnsi="Times New Roman"/>
          <w:color w:val="000000"/>
          <w:sz w:val="24"/>
          <w:lang w:val="ru-RU"/>
        </w:rPr>
        <w:t>Справочные таблицы</w:t>
      </w:r>
    </w:p>
    <w:p w:rsidR="00EC68AC" w:rsidRPr="00BA5881" w:rsidRDefault="00BA5881">
      <w:pPr>
        <w:autoSpaceDE w:val="0"/>
        <w:autoSpaceDN w:val="0"/>
        <w:spacing w:before="262" w:after="0" w:line="302" w:lineRule="auto"/>
        <w:ind w:right="720"/>
        <w:rPr>
          <w:lang w:val="ru-RU"/>
        </w:rPr>
      </w:pPr>
      <w:r w:rsidRPr="00BA5881">
        <w:rPr>
          <w:rFonts w:ascii="Times New Roman" w:eastAsia="Times New Roman" w:hAnsi="Times New Roman"/>
          <w:b/>
          <w:color w:val="000000"/>
          <w:sz w:val="24"/>
          <w:lang w:val="ru-RU"/>
        </w:rPr>
        <w:t xml:space="preserve">ОБОРУДОВАНИЕ ДЛЯ ПРОВЕДЕНИЯ ЛАБОРАТОРНЫХ И ПРАКТИЧЕСКИХ РАБОТ </w:t>
      </w:r>
      <w:r w:rsidRPr="00BA5881">
        <w:rPr>
          <w:rFonts w:ascii="Times New Roman" w:eastAsia="Times New Roman" w:hAnsi="Times New Roman"/>
          <w:color w:val="000000"/>
          <w:sz w:val="24"/>
          <w:lang w:val="ru-RU"/>
        </w:rPr>
        <w:t>Бумага, карандаш, линейка, циркуль, транспортир</w:t>
      </w:r>
    </w:p>
    <w:p w:rsidR="00EC68AC" w:rsidRPr="00BA5881" w:rsidRDefault="00EC68AC">
      <w:pPr>
        <w:rPr>
          <w:lang w:val="ru-RU"/>
        </w:rPr>
        <w:sectPr w:rsidR="00EC68AC" w:rsidRPr="00BA5881">
          <w:pgSz w:w="11900" w:h="16840"/>
          <w:pgMar w:top="298" w:right="650" w:bottom="1440" w:left="666" w:header="720" w:footer="720" w:gutter="0"/>
          <w:cols w:space="720" w:equalWidth="0">
            <w:col w:w="10584" w:space="0"/>
          </w:cols>
          <w:docGrid w:linePitch="360"/>
        </w:sectPr>
      </w:pPr>
    </w:p>
    <w:p w:rsidR="00BA5881" w:rsidRPr="00BA5881" w:rsidRDefault="00BA5881">
      <w:pPr>
        <w:rPr>
          <w:lang w:val="ru-RU"/>
        </w:rPr>
      </w:pPr>
    </w:p>
    <w:sectPr w:rsidR="00BA5881" w:rsidRPr="00BA588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62E7C"/>
    <w:rsid w:val="0015074B"/>
    <w:rsid w:val="0029639D"/>
    <w:rsid w:val="002E25A5"/>
    <w:rsid w:val="00326F90"/>
    <w:rsid w:val="00AA1D8D"/>
    <w:rsid w:val="00B47730"/>
    <w:rsid w:val="00B82F59"/>
    <w:rsid w:val="00BA5881"/>
    <w:rsid w:val="00CA5C8B"/>
    <w:rsid w:val="00CB0664"/>
    <w:rsid w:val="00EC68AC"/>
    <w:rsid w:val="00FB4BF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91638"/>
  <w14:defaultImageDpi w14:val="300"/>
  <w15:docId w15:val="{F40C1595-0215-42ED-A88C-2BF0826C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FB4BF0"/>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FB4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FE35-B311-48C5-AA8F-D511BD68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8352</Words>
  <Characters>47611</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Джонка</cp:lastModifiedBy>
  <cp:revision>5</cp:revision>
  <cp:lastPrinted>2022-08-22T04:47:00Z</cp:lastPrinted>
  <dcterms:created xsi:type="dcterms:W3CDTF">2013-12-23T23:15:00Z</dcterms:created>
  <dcterms:modified xsi:type="dcterms:W3CDTF">2022-12-15T05:21:00Z</dcterms:modified>
  <cp:category/>
</cp:coreProperties>
</file>