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D7" w:rsidRDefault="00991FD7">
      <w:pPr>
        <w:autoSpaceDE w:val="0"/>
        <w:autoSpaceDN w:val="0"/>
        <w:spacing w:after="78" w:line="220" w:lineRule="exact"/>
      </w:pP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494"/>
        <w:rPr>
          <w:lang w:val="ru-RU"/>
        </w:rPr>
      </w:pPr>
      <w:r w:rsidRPr="00AF6C8F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2466"/>
        <w:rPr>
          <w:lang w:val="ru-RU"/>
        </w:rPr>
      </w:pPr>
      <w:r w:rsidRPr="00AF6C8F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Хабаровского края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2160"/>
        <w:rPr>
          <w:lang w:val="ru-RU"/>
        </w:rPr>
      </w:pPr>
      <w:r w:rsidRPr="00AF6C8F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администрации Нанайского района</w:t>
      </w:r>
    </w:p>
    <w:p w:rsidR="00AF6C8F" w:rsidRDefault="00AF6C8F" w:rsidP="00AF6C8F">
      <w:pPr>
        <w:autoSpaceDE w:val="0"/>
        <w:autoSpaceDN w:val="0"/>
        <w:spacing w:after="0" w:line="240" w:lineRule="auto"/>
        <w:ind w:right="377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F1706" wp14:editId="6C62FAF2">
                <wp:simplePos x="0" y="0"/>
                <wp:positionH relativeFrom="column">
                  <wp:posOffset>4503420</wp:posOffset>
                </wp:positionH>
                <wp:positionV relativeFrom="paragraph">
                  <wp:posOffset>1170940</wp:posOffset>
                </wp:positionV>
                <wp:extent cx="2152650" cy="1253490"/>
                <wp:effectExtent l="0" t="0" r="0" b="381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2650" cy="1253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6C8F" w:rsidRDefault="00AF6C8F" w:rsidP="00AF6C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Утверждена </w:t>
                            </w:r>
                          </w:p>
                          <w:p w:rsidR="00AF6C8F" w:rsidRDefault="00AF6C8F" w:rsidP="00AF6C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Приказом директора</w:t>
                            </w:r>
                          </w:p>
                          <w:p w:rsidR="00AF6C8F" w:rsidRDefault="00AF6C8F" w:rsidP="00AF6C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МБОУ СОШ п. Джонка</w:t>
                            </w:r>
                          </w:p>
                          <w:p w:rsidR="00AF6C8F" w:rsidRDefault="00AF6C8F" w:rsidP="00AF6C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_____Л.П. Ляшенко</w:t>
                            </w:r>
                          </w:p>
                          <w:p w:rsidR="00AF6C8F" w:rsidRDefault="00AF6C8F" w:rsidP="00AF6C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Приказ №___</w:t>
                            </w:r>
                          </w:p>
                          <w:p w:rsidR="00AF6C8F" w:rsidRDefault="00AF6C8F" w:rsidP="00AF6C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От «__»__________20__г.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54.6pt;margin-top:92.2pt;width:169.5pt;height:9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" filled="f" stroked="f" strokeweight=".5pt">
                <v:path arrowok="t"/>
                <v:textbox>
                  <w:txbxContent>
                    <w:p w:rsidR="00AF6C8F" w:rsidRDefault="00AF6C8F" w:rsidP="00AF6C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Утверждена </w:t>
                      </w:r>
                    </w:p>
                    <w:p w:rsidR="00AF6C8F" w:rsidRDefault="00AF6C8F" w:rsidP="00AF6C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Приказом директора</w:t>
                      </w:r>
                    </w:p>
                    <w:p w:rsidR="00AF6C8F" w:rsidRDefault="00AF6C8F" w:rsidP="00AF6C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МБОУ СОШ п. Джонка</w:t>
                      </w:r>
                    </w:p>
                    <w:p w:rsidR="00AF6C8F" w:rsidRDefault="00AF6C8F" w:rsidP="00AF6C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_____Л.П. Ляшенко</w:t>
                      </w:r>
                    </w:p>
                    <w:p w:rsidR="00AF6C8F" w:rsidRDefault="00AF6C8F" w:rsidP="00AF6C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Приказ №___</w:t>
                      </w:r>
                    </w:p>
                    <w:p w:rsidR="00AF6C8F" w:rsidRDefault="00AF6C8F" w:rsidP="00AF6C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От «__»__________20__г.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217D8" wp14:editId="7E997722">
                <wp:simplePos x="0" y="0"/>
                <wp:positionH relativeFrom="column">
                  <wp:posOffset>2503170</wp:posOffset>
                </wp:positionH>
                <wp:positionV relativeFrom="paragraph">
                  <wp:posOffset>1153795</wp:posOffset>
                </wp:positionV>
                <wp:extent cx="2467610" cy="12573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6761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6C8F" w:rsidRDefault="00AF6C8F" w:rsidP="00AF6C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Согласована  </w:t>
                            </w:r>
                          </w:p>
                          <w:p w:rsidR="00AF6C8F" w:rsidRDefault="00AF6C8F" w:rsidP="00AF6C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заместителем директора по учебной работе</w:t>
                            </w:r>
                          </w:p>
                          <w:p w:rsidR="00AF6C8F" w:rsidRDefault="00AF6C8F" w:rsidP="00AF6C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_____Иванова Н.А.</w:t>
                            </w:r>
                          </w:p>
                          <w:p w:rsidR="00AF6C8F" w:rsidRDefault="00AF6C8F" w:rsidP="00AF6C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От «__»__________20__г.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197.1pt;margin-top:90.85pt;width:194.3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" filled="f" stroked="f" strokeweight=".5pt">
                <v:path arrowok="t"/>
                <v:textbox>
                  <w:txbxContent>
                    <w:p w:rsidR="00AF6C8F" w:rsidRDefault="00AF6C8F" w:rsidP="00AF6C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Согласована  </w:t>
                      </w:r>
                    </w:p>
                    <w:p w:rsidR="00AF6C8F" w:rsidRDefault="00AF6C8F" w:rsidP="00AF6C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заместителем директора по учебной работе</w:t>
                      </w:r>
                    </w:p>
                    <w:p w:rsidR="00AF6C8F" w:rsidRDefault="00AF6C8F" w:rsidP="00AF6C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_____Иванова Н.А.</w:t>
                      </w:r>
                    </w:p>
                    <w:p w:rsidR="00AF6C8F" w:rsidRDefault="00AF6C8F" w:rsidP="00AF6C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От «__»__________20__г.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7C3FFF" wp14:editId="19B0022A">
                <wp:simplePos x="0" y="0"/>
                <wp:positionH relativeFrom="column">
                  <wp:posOffset>398145</wp:posOffset>
                </wp:positionH>
                <wp:positionV relativeFrom="paragraph">
                  <wp:posOffset>1153160</wp:posOffset>
                </wp:positionV>
                <wp:extent cx="2200910" cy="151447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0910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6C8F" w:rsidRDefault="00AF6C8F" w:rsidP="00AF6C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Рассмотрена </w:t>
                            </w:r>
                          </w:p>
                          <w:p w:rsidR="00AF6C8F" w:rsidRDefault="00AF6C8F" w:rsidP="00AF6C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на заседании ШМО </w:t>
                            </w:r>
                          </w:p>
                          <w:p w:rsidR="00AF6C8F" w:rsidRDefault="00AF6C8F" w:rsidP="00AF6C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гуманитарного цикла</w:t>
                            </w:r>
                          </w:p>
                          <w:p w:rsidR="00AF6C8F" w:rsidRDefault="00AF6C8F" w:rsidP="00AF6C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Руководитель_____Сорокина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Н.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В</w:t>
                            </w:r>
                            <w:proofErr w:type="gramEnd"/>
                          </w:p>
                          <w:p w:rsidR="00AF6C8F" w:rsidRDefault="00AF6C8F" w:rsidP="00AF6C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Протокол №___</w:t>
                            </w:r>
                          </w:p>
                          <w:p w:rsidR="00AF6C8F" w:rsidRDefault="00AF6C8F" w:rsidP="00AF6C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От «__»__________20__г.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31.35pt;margin-top:90.8pt;width:173.3pt;height:1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" filled="f" stroked="f" strokeweight=".5pt">
                <v:path arrowok="t"/>
                <v:textbox>
                  <w:txbxContent>
                    <w:p w:rsidR="00AF6C8F" w:rsidRDefault="00AF6C8F" w:rsidP="00AF6C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Рассмотрена </w:t>
                      </w:r>
                    </w:p>
                    <w:p w:rsidR="00AF6C8F" w:rsidRDefault="00AF6C8F" w:rsidP="00AF6C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на заседании ШМО </w:t>
                      </w:r>
                    </w:p>
                    <w:p w:rsidR="00AF6C8F" w:rsidRDefault="00AF6C8F" w:rsidP="00AF6C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гуманитарного цикла</w:t>
                      </w:r>
                    </w:p>
                    <w:p w:rsidR="00AF6C8F" w:rsidRDefault="00AF6C8F" w:rsidP="00AF6C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Руководитель_____Сорокина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Н.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В</w:t>
                      </w:r>
                      <w:proofErr w:type="gramEnd"/>
                    </w:p>
                    <w:p w:rsidR="00AF6C8F" w:rsidRDefault="00AF6C8F" w:rsidP="00AF6C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Протокол №___</w:t>
                      </w:r>
                    </w:p>
                    <w:p w:rsidR="00AF6C8F" w:rsidRDefault="00AF6C8F" w:rsidP="00AF6C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От «__»__________20__г. </w:t>
                      </w:r>
                    </w:p>
                  </w:txbxContent>
                </v:textbox>
              </v:shape>
            </w:pict>
          </mc:Fallback>
        </mc:AlternateContent>
      </w:r>
      <w:r w:rsidR="00F7254A" w:rsidRPr="00AF6C8F">
        <w:rPr>
          <w:rFonts w:ascii="Times New Roman" w:eastAsia="Times New Roman" w:hAnsi="Times New Roman"/>
          <w:color w:val="000000"/>
          <w:sz w:val="24"/>
          <w:lang w:val="ru-RU"/>
        </w:rPr>
        <w:t>МБОУ СОШ п. Джонка</w:t>
      </w:r>
    </w:p>
    <w:p w:rsidR="00AF6C8F" w:rsidRDefault="00AF6C8F" w:rsidP="00AF6C8F">
      <w:pPr>
        <w:autoSpaceDE w:val="0"/>
        <w:autoSpaceDN w:val="0"/>
        <w:spacing w:before="670" w:after="1376" w:line="230" w:lineRule="auto"/>
        <w:ind w:right="377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F6C8F" w:rsidRDefault="00AF6C8F" w:rsidP="00AF6C8F">
      <w:pPr>
        <w:autoSpaceDE w:val="0"/>
        <w:autoSpaceDN w:val="0"/>
        <w:spacing w:before="1038" w:after="0" w:line="230" w:lineRule="auto"/>
        <w:ind w:right="3646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6C8F" w:rsidRDefault="00AF6C8F">
      <w:pPr>
        <w:autoSpaceDE w:val="0"/>
        <w:autoSpaceDN w:val="0"/>
        <w:spacing w:before="1038" w:after="0" w:line="230" w:lineRule="auto"/>
        <w:ind w:right="3646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91FD7" w:rsidRPr="00AF6C8F" w:rsidRDefault="00F7254A">
      <w:pPr>
        <w:autoSpaceDE w:val="0"/>
        <w:autoSpaceDN w:val="0"/>
        <w:spacing w:before="1038" w:after="0" w:line="230" w:lineRule="auto"/>
        <w:ind w:right="3646"/>
        <w:jc w:val="right"/>
        <w:rPr>
          <w:lang w:val="ru-RU"/>
        </w:rPr>
      </w:pPr>
      <w:bookmarkStart w:id="0" w:name="_GoBack"/>
      <w:bookmarkEnd w:id="0"/>
      <w:r w:rsidRPr="00AF6C8F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991FD7" w:rsidRPr="00AF6C8F" w:rsidRDefault="00F7254A">
      <w:pPr>
        <w:autoSpaceDE w:val="0"/>
        <w:autoSpaceDN w:val="0"/>
        <w:spacing w:before="70" w:after="0" w:line="230" w:lineRule="auto"/>
        <w:ind w:right="4418"/>
        <w:jc w:val="right"/>
        <w:rPr>
          <w:lang w:val="ru-RU"/>
        </w:rPr>
      </w:pPr>
      <w:r w:rsidRPr="00AF6C8F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AF6C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5153956)</w:t>
      </w:r>
    </w:p>
    <w:p w:rsidR="00991FD7" w:rsidRPr="00AF6C8F" w:rsidRDefault="00F7254A">
      <w:pPr>
        <w:autoSpaceDE w:val="0"/>
        <w:autoSpaceDN w:val="0"/>
        <w:spacing w:before="166" w:after="0" w:line="230" w:lineRule="auto"/>
        <w:ind w:right="4018"/>
        <w:jc w:val="right"/>
        <w:rPr>
          <w:lang w:val="ru-RU"/>
        </w:rPr>
      </w:pPr>
      <w:r w:rsidRPr="00AF6C8F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991FD7" w:rsidRPr="00AF6C8F" w:rsidRDefault="00F7254A">
      <w:pPr>
        <w:autoSpaceDE w:val="0"/>
        <w:autoSpaceDN w:val="0"/>
        <w:spacing w:before="70" w:after="0" w:line="230" w:lineRule="auto"/>
        <w:ind w:right="4176"/>
        <w:jc w:val="right"/>
        <w:rPr>
          <w:lang w:val="ru-RU"/>
        </w:rPr>
      </w:pPr>
      <w:r w:rsidRPr="00AF6C8F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:rsidR="00991FD7" w:rsidRPr="00AF6C8F" w:rsidRDefault="00F7254A">
      <w:pPr>
        <w:autoSpaceDE w:val="0"/>
        <w:autoSpaceDN w:val="0"/>
        <w:spacing w:before="670" w:after="0" w:line="230" w:lineRule="auto"/>
        <w:ind w:right="2732"/>
        <w:jc w:val="right"/>
        <w:rPr>
          <w:lang w:val="ru-RU"/>
        </w:rPr>
      </w:pPr>
      <w:r w:rsidRPr="00AF6C8F">
        <w:rPr>
          <w:rFonts w:ascii="Times New Roman" w:eastAsia="Times New Roman" w:hAnsi="Times New Roman"/>
          <w:color w:val="000000"/>
          <w:sz w:val="24"/>
          <w:lang w:val="ru-RU"/>
        </w:rPr>
        <w:t xml:space="preserve">для 7 </w:t>
      </w:r>
      <w:r w:rsidRPr="00AF6C8F">
        <w:rPr>
          <w:rFonts w:ascii="Times New Roman" w:eastAsia="Times New Roman" w:hAnsi="Times New Roman"/>
          <w:color w:val="000000"/>
          <w:sz w:val="24"/>
          <w:lang w:val="ru-RU"/>
        </w:rPr>
        <w:t>класса основного общего образования</w:t>
      </w:r>
    </w:p>
    <w:p w:rsidR="00991FD7" w:rsidRPr="00AF6C8F" w:rsidRDefault="00F7254A">
      <w:pPr>
        <w:autoSpaceDE w:val="0"/>
        <w:autoSpaceDN w:val="0"/>
        <w:spacing w:before="70" w:after="0" w:line="230" w:lineRule="auto"/>
        <w:ind w:right="3616"/>
        <w:jc w:val="right"/>
        <w:rPr>
          <w:lang w:val="ru-RU"/>
        </w:rPr>
      </w:pPr>
      <w:r w:rsidRPr="00AF6C8F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991FD7" w:rsidRPr="00AF6C8F" w:rsidRDefault="00AF6C8F" w:rsidP="00AF6C8F">
      <w:pPr>
        <w:autoSpaceDE w:val="0"/>
        <w:autoSpaceDN w:val="0"/>
        <w:spacing w:before="2112" w:after="0" w:line="230" w:lineRule="auto"/>
        <w:ind w:right="3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                        </w:t>
      </w:r>
      <w:r w:rsidR="00F7254A" w:rsidRPr="00AF6C8F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="00F7254A" w:rsidRPr="00AF6C8F">
        <w:rPr>
          <w:rFonts w:ascii="Times New Roman" w:eastAsia="Times New Roman" w:hAnsi="Times New Roman"/>
          <w:color w:val="000000"/>
          <w:sz w:val="24"/>
          <w:lang w:val="ru-RU"/>
        </w:rPr>
        <w:t>Скрипникова</w:t>
      </w:r>
      <w:proofErr w:type="spellEnd"/>
      <w:r w:rsidR="00F7254A" w:rsidRPr="00AF6C8F">
        <w:rPr>
          <w:rFonts w:ascii="Times New Roman" w:eastAsia="Times New Roman" w:hAnsi="Times New Roman"/>
          <w:color w:val="000000"/>
          <w:sz w:val="24"/>
          <w:lang w:val="ru-RU"/>
        </w:rPr>
        <w:t xml:space="preserve"> Татьяна Юрьевна</w:t>
      </w:r>
    </w:p>
    <w:p w:rsidR="00991FD7" w:rsidRPr="00AF6C8F" w:rsidRDefault="00AF6C8F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AF6C8F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="00F7254A" w:rsidRPr="00AF6C8F">
        <w:rPr>
          <w:rFonts w:ascii="Times New Roman" w:eastAsia="Times New Roman" w:hAnsi="Times New Roman"/>
          <w:color w:val="000000"/>
          <w:sz w:val="24"/>
          <w:lang w:val="ru-RU"/>
        </w:rPr>
        <w:t>читель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, первая категория</w:t>
      </w:r>
    </w:p>
    <w:p w:rsidR="00991FD7" w:rsidRPr="00AF6C8F" w:rsidRDefault="00991FD7">
      <w:pPr>
        <w:rPr>
          <w:lang w:val="ru-RU"/>
        </w:rPr>
        <w:sectPr w:rsidR="00991FD7" w:rsidRPr="00AF6C8F">
          <w:pgSz w:w="11900" w:h="16840"/>
          <w:pgMar w:top="298" w:right="874" w:bottom="1440" w:left="738" w:header="720" w:footer="720" w:gutter="0"/>
          <w:cols w:space="720" w:equalWidth="0">
            <w:col w:w="10288" w:space="0"/>
          </w:cols>
          <w:docGrid w:linePitch="360"/>
        </w:sectPr>
      </w:pPr>
    </w:p>
    <w:p w:rsidR="00991FD7" w:rsidRPr="00AF6C8F" w:rsidRDefault="00991FD7">
      <w:pPr>
        <w:autoSpaceDE w:val="0"/>
        <w:autoSpaceDN w:val="0"/>
        <w:spacing w:after="78" w:line="220" w:lineRule="exact"/>
        <w:rPr>
          <w:lang w:val="ru-RU"/>
        </w:rPr>
      </w:pPr>
    </w:p>
    <w:p w:rsidR="00991FD7" w:rsidRPr="00AF6C8F" w:rsidRDefault="00F7254A">
      <w:pPr>
        <w:autoSpaceDE w:val="0"/>
        <w:autoSpaceDN w:val="0"/>
        <w:spacing w:after="0" w:line="230" w:lineRule="auto"/>
        <w:ind w:right="3654"/>
        <w:jc w:val="right"/>
        <w:rPr>
          <w:lang w:val="ru-RU"/>
        </w:rPr>
      </w:pPr>
      <w:r w:rsidRPr="00AF6C8F">
        <w:rPr>
          <w:rFonts w:ascii="Times New Roman" w:eastAsia="Times New Roman" w:hAnsi="Times New Roman"/>
          <w:color w:val="000000"/>
          <w:sz w:val="24"/>
          <w:lang w:val="ru-RU"/>
        </w:rPr>
        <w:t>п. Джонка 2021</w:t>
      </w:r>
    </w:p>
    <w:p w:rsidR="00991FD7" w:rsidRPr="00AF6C8F" w:rsidRDefault="00991FD7">
      <w:pPr>
        <w:rPr>
          <w:lang w:val="ru-RU"/>
        </w:rPr>
        <w:sectPr w:rsidR="00991FD7" w:rsidRPr="00AF6C8F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991FD7" w:rsidRPr="00AF6C8F" w:rsidRDefault="00991FD7">
      <w:pPr>
        <w:autoSpaceDE w:val="0"/>
        <w:autoSpaceDN w:val="0"/>
        <w:spacing w:after="78" w:line="220" w:lineRule="exact"/>
        <w:rPr>
          <w:lang w:val="ru-RU"/>
        </w:rPr>
      </w:pPr>
    </w:p>
    <w:p w:rsidR="00991FD7" w:rsidRPr="00AF6C8F" w:rsidRDefault="00F7254A" w:rsidP="00AF6C8F">
      <w:pPr>
        <w:autoSpaceDE w:val="0"/>
        <w:autoSpaceDN w:val="0"/>
        <w:spacing w:after="0" w:line="240" w:lineRule="auto"/>
        <w:ind w:right="288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России от 31 05 2021 г № 287, зарегистрирован Мин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истерством юстиции Российской Федерации 05 07 2021 г</w:t>
      </w:r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рег</w:t>
      </w:r>
      <w:proofErr w:type="spell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Личностные  и   </w:t>
      </w:r>
      <w:proofErr w:type="spell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результаты   представ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межнационального общения ру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сский язык является средством коммуникации всех народов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Высокая функциональная значимость русского языка и выполнение им функций государственного 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ситуациях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общения определяют успешность социализации личности и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возможности её самореализации в различных жизненно важных дл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человека областях.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right="720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хранения и передачи информации, культурных традиций, истории русского и других народов России.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right="432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самообразования.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right="288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Содержание обучения русскому языку ориентировано также на развитие фу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нкциональной грамотности как интегративного умения человека читать, понимать тексты, использовать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й жизни Речевая и текстовая деятельность является системообразующей доминантой школьного курса русского языка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Соответствующие умения и навыки представлены в перечне </w:t>
      </w:r>
      <w:proofErr w:type="spell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предметных результатов обучения, в содержании обучения (разделы «Язык и р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ечь», «Текст», «Функциональные разновидности языка»).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«РУССКИЙ ЯЗЫК»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991FD7" w:rsidRPr="00AF6C8F" w:rsidRDefault="00991FD7" w:rsidP="00AF6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91FD7" w:rsidRPr="00AF6C8F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1FD7" w:rsidRPr="00AF6C8F" w:rsidRDefault="00991FD7" w:rsidP="00AF6C8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осознание и проявление общероссийско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атства русского и других народов России, как к средству общения и получения знаний в разных сферах ​человеческой деятельности;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проявление уважения к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общероссийской и русской культуре, к культуре и языкам всех народов Российской Федерации;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овладение русск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 языком как инструментом личностного развития, инструментом формирования социальных взаимоотношений, инструментом преобразования мира;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овладение знаниями о русском языке, его устройстве и закономерностях функционирования, о стилистических ресурсах русс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кого языка; практическое овладение нормами русского литературного языка и речевого этикета;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обогащение активного и потенциального словарного запаса и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совершенствование орф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ографической и пунктуационной грамотности; воспитание стремления к речевому самосовершенствованию;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эффективное взаимодействие с окружающими людьми в ситуациях формального и н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функциональной грамотности: умений осуществлять инфор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несплошной</w:t>
      </w:r>
      <w:proofErr w:type="spell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текст, </w:t>
      </w:r>
      <w:proofErr w:type="spell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др.); освоение стратегий и тактик информационно-смысловой переработки текста, о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right="14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соответствии с Федеральным государственным образова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right="432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Учебным планом на изучение русского языка в 7 классе отводится  - 136 ч (4 ч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неделю).</w:t>
      </w:r>
    </w:p>
    <w:p w:rsidR="00991FD7" w:rsidRPr="00AF6C8F" w:rsidRDefault="00991FD7" w:rsidP="00AF6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91FD7" w:rsidRPr="00AF6C8F">
          <w:pgSz w:w="11900" w:h="16840"/>
          <w:pgMar w:top="298" w:right="762" w:bottom="1440" w:left="666" w:header="720" w:footer="720" w:gutter="0"/>
          <w:cols w:space="720" w:equalWidth="0">
            <w:col w:w="10472" w:space="0"/>
          </w:cols>
          <w:docGrid w:linePitch="360"/>
        </w:sectPr>
      </w:pPr>
    </w:p>
    <w:p w:rsidR="00991FD7" w:rsidRPr="00AF6C8F" w:rsidRDefault="00991FD7" w:rsidP="00AF6C8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1FD7" w:rsidRPr="00AF6C8F" w:rsidRDefault="00F7254A" w:rsidP="00AF6C8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 w:right="10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Общие сведения о языке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Русский язык как развивающееся явление. Взаимосвязь ​языка, культуры и истории народа.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 w:right="34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ствование.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 w:right="27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Текст</w:t>
      </w:r>
      <w:proofErr w:type="spellEnd"/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как речевое произведение. Основные признаки текста (обобщение).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Структура текста. Абзац.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ие (звукопись), словообразовательные, лексические (обобщение).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right="432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абзацев, способов и сре</w:t>
      </w:r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Функциональные разновидности языка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но-деловой), язык художественной литературы.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Употребление языковых средств выразительности в текстах публицистического 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стиля.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 w:right="50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Система языка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Морфология. Культура речи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 w:right="8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Причастие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Причастия как особая группа слов. Признаки глагола и имени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прилагательного в причастии.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ind w:right="8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Причастия настоящего и прошедшего времени. Действительные и страдательные причастия. Полные и краткие формы страдательных причастий. Склонение причастий.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Причастие в составе словосочетаний. Причастный оборот.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Морфологический 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анализ причастий.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Употребление причастия в речи. Созвучные причастия и имена прилагательные (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висящий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в</w:t>
      </w:r>
      <w:proofErr w:type="gramEnd"/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исячий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горящий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горячий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). Употребление причастий с суффиксом </w:t>
      </w:r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с</w:t>
      </w:r>
      <w:proofErr w:type="gramEnd"/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я</w:t>
      </w:r>
      <w:proofErr w:type="spell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Согласование причастий в словосочетаниях типа </w:t>
      </w:r>
      <w:r w:rsidRPr="00AF6C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прич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+ </w:t>
      </w:r>
      <w:r w:rsidRPr="00AF6C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сущ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Ударение в некоторых форма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причастий.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Правописание падежных окончаний причастий. Правописание гласных в суффиксах причастий.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нн</w:t>
      </w:r>
      <w:proofErr w:type="spell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 Правописание окончаний причастий. Слитное и раздельное написание 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не 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причасти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ями.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предложениях с причастным оборотом.</w:t>
      </w:r>
    </w:p>
    <w:p w:rsidR="00991FD7" w:rsidRPr="00AF6C8F" w:rsidRDefault="00991FD7" w:rsidP="00AF6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91FD7" w:rsidRPr="00AF6C8F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1FD7" w:rsidRPr="00AF6C8F" w:rsidRDefault="00991FD7" w:rsidP="00AF6C8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Деепричастие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Деепричастия как особая группа слов. Признаки глагола и наречия в деепричастии. Синтаксическая функция деепричастия, роль в речи.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Деепри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частия совершенного и несовершенного вида.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Деепричастие в составе словосочетаний. Деепричастный оборот.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Постановка ударения в деепричастиях.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ind w:right="11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Правописание гласных в суффиксах деепричастий. Слитное и раздельное написание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не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Правильное построение предложений с одиночными деепричастиями и деепричастными оборотами.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предложениях с одиночным деепричастием и деепричастным оборотом.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 w:right="590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Наречие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наречий.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Разряды наречий по значению. </w:t>
      </w:r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Простая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составная формы сравнительной и превосходной степеней сравнения наречий.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Синтаксические свойства наречий.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Нормы постановки ударения в наречиях, нормы произнош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ения наречий. Нормы образования степеней сравнения наречий.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 наречий в тексте.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не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наречиями; 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нн</w:t>
      </w:r>
      <w:proofErr w:type="spell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</w:t>
      </w:r>
      <w:proofErr w:type="gramEnd"/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(-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е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 правописание суффиксов -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а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речий с приставками 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из-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до-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с-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в-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на-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за-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употребление 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ь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е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Слова категории состояния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Вопрос о словах категории состояния в системе частей </w:t>
      </w:r>
      <w:proofErr w:type="spell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речи</w:t>
      </w:r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.О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бщее</w:t>
      </w:r>
      <w:proofErr w:type="spell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грамматическое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ind w:right="11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Служебные части речи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служебных.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 w:right="28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Предлог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Предлог</w:t>
      </w:r>
      <w:proofErr w:type="spellEnd"/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как служебная часть речи. Грамматические функции предлогов.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Разряды предлогов по происхождению: предлоги </w:t>
      </w:r>
      <w:proofErr w:type="spellStart"/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производ</w:t>
      </w:r>
      <w:proofErr w:type="spell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</w:t>
      </w:r>
      <w:proofErr w:type="spell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ные</w:t>
      </w:r>
      <w:proofErr w:type="spellEnd"/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непроизводные. Разряды предлогов по строению: предлоги простые и составные.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Употребление пред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логов в речи в соответствии с их значением и стилистическими особенностями.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right="576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из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с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в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на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по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благодаря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согласно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вопреки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наперерез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Союз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Союз</w:t>
      </w:r>
      <w:proofErr w:type="spellEnd"/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как служебная часть речи. Союз как средство связи однородных членов предложения и частей сложного предложения.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Разряды союзов по строению: простые и составные. Пр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авописание составных союзов. Разряды</w:t>
      </w:r>
    </w:p>
    <w:p w:rsidR="00991FD7" w:rsidRPr="00AF6C8F" w:rsidRDefault="00991FD7" w:rsidP="00AF6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91FD7" w:rsidRPr="00AF6C8F">
          <w:pgSz w:w="11900" w:h="16840"/>
          <w:pgMar w:top="298" w:right="676" w:bottom="428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991FD7" w:rsidRPr="00AF6C8F" w:rsidRDefault="00991FD7" w:rsidP="00AF6C8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1FD7" w:rsidRPr="00AF6C8F" w:rsidRDefault="00F7254A" w:rsidP="00AF6C8F">
      <w:pPr>
        <w:autoSpaceDE w:val="0"/>
        <w:autoSpaceDN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союзов по значению: </w:t>
      </w:r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сочинительные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подчинительные. Одиночные, двойные и повторяющиеся сочинительные союзы.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right="288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Роль союзов в тексте. Употребление союзов в речи в соответствии с их значением и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стилистическими особенностями. Использование союзов как средства связи предложений и частей текста.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Правописание союзов.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Знаки препинания в сложных союзных предложениях. Зна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ки препинания в предложениях с союзом 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и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 w:right="66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Частица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Частица</w:t>
      </w:r>
      <w:proofErr w:type="spellEnd"/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как служебная часть речи.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 Роль частиц в передаче разл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ичных оттенков значения в слове и тексте, в образовании форм глагола.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Смыс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ловые различия частиц 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не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ни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не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ни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proofErr w:type="spellStart"/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</w:t>
      </w:r>
      <w:proofErr w:type="gramStart"/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е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End"/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частицы 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не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не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разными частями речи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(обобщение). Правописание частиц </w:t>
      </w:r>
      <w:proofErr w:type="gramStart"/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бы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ли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же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другими словами. Дефисное написани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частиц </w:t>
      </w:r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т</w:t>
      </w:r>
      <w:proofErr w:type="gramEnd"/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,-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таки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-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ка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 w:right="54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Междометия и звукоподражательные слова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Морфологический 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анализ междометий.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Звукоподражательные слова.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звукоподражательных слов в 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предложении.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991FD7" w:rsidRPr="00AF6C8F" w:rsidRDefault="00991FD7" w:rsidP="00AF6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91FD7" w:rsidRPr="00AF6C8F">
          <w:pgSz w:w="11900" w:h="16840"/>
          <w:pgMar w:top="286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991FD7" w:rsidRPr="00AF6C8F" w:rsidRDefault="00991FD7" w:rsidP="00AF6C8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1FD7" w:rsidRPr="00AF6C8F" w:rsidRDefault="00F7254A" w:rsidP="00AF6C8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естве правилами и нормами поведения и способствуют процессам самопознания,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самовоспитания и саморазвития, формирования внутренней позиции личности.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Примерной рабочей программы по русскому языку для основного общего образова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Гражданског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о воспитания: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понимание роли различных социальных институтов в жизни человека;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представление об основных правах, св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том числе на основе примеров из литературных произведений, написанных на русском языке; готовность к раз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нообразной совместной деятельности, стремление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Патриотического воспитания: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Духовно-нрав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ственного воспитания: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нормс</w:t>
      </w:r>
      <w:proofErr w:type="spell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учёто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осознания последствий поступков; активное неприятие асоциальных поступков; свобода и </w:t>
      </w:r>
      <w:proofErr w:type="spell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ответственностьличности</w:t>
      </w:r>
      <w:proofErr w:type="spell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условиях индивидуального и общественного пространства.</w:t>
      </w:r>
      <w:proofErr w:type="gramEnd"/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Эстетического воспитания: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  <w:proofErr w:type="gramEnd"/>
    </w:p>
    <w:p w:rsidR="00991FD7" w:rsidRPr="00AF6C8F" w:rsidRDefault="00991FD7" w:rsidP="00AF6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91FD7" w:rsidRPr="00AF6C8F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1FD7" w:rsidRPr="00AF6C8F" w:rsidRDefault="00991FD7" w:rsidP="00AF6C8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1FD7" w:rsidRPr="00AF6C8F" w:rsidRDefault="00F7254A" w:rsidP="00AF6C8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видах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искусства.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своему здоровью и установка на здоровый обра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употреб</w:t>
      </w:r>
      <w:proofErr w:type="spell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</w:t>
      </w:r>
      <w:proofErr w:type="spell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ление</w:t>
      </w:r>
      <w:proofErr w:type="spellEnd"/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алкоголя, наркотиков, курение) и иных форм вреда для ф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ным и природным условиям, в том числе осмысляя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собственный опыт и выстраивая дальнейшие цели;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умение принимать себя и других, не осуждая;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  <w:proofErr w:type="gramEnd"/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Трудового воспита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ния: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выполнять такого рода деятельность;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интерес к пра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ктическому изучению профессий и труда ​раз​личного рода, в том числе на основе применения </w:t>
      </w:r>
      <w:proofErr w:type="spellStart"/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изучае</w:t>
      </w:r>
      <w:proofErr w:type="spell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</w:t>
      </w:r>
      <w:proofErr w:type="spell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мого</w:t>
      </w:r>
      <w:proofErr w:type="spellEnd"/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предметного знания и ознакомления с деятельностью филологов,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журналистов, писателей; уважение к труду и результатам трудовой деятельности; осознанный выб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Экологического воспитания: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области социальн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повышение уровня экологической 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культуры, осознание глобального характера экологических проблем и путей их решения;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экологической 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направленности.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Ценности научного познания: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установка на осмысление опыта, наблюд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ений, поступков и стремление совершенствовать пути достижения индивидуального и коллективного </w:t>
      </w:r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благо​</w:t>
      </w:r>
      <w:proofErr w:type="spell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получия</w:t>
      </w:r>
      <w:proofErr w:type="spellEnd"/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44" w:right="10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освоение </w:t>
      </w:r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социального опыта, основных социальных ролей, но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рм и правил</w:t>
      </w:r>
    </w:p>
    <w:p w:rsidR="00991FD7" w:rsidRPr="00AF6C8F" w:rsidRDefault="00991FD7" w:rsidP="00AF6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91FD7" w:rsidRPr="00AF6C8F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991FD7" w:rsidRPr="00AF6C8F" w:rsidRDefault="00991FD7" w:rsidP="00AF6C8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ействия с людьми из другой культурной среды;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умение оперировать основными понятиями, терминами и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представлениями в области концепции устойчивого развития, анализировать и в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способность осознавать стрессовую ситуацию, оценивать происходящие 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изменения и их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последствия, опираясь на жизненный, речевой и читательский опыт;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стрессовую ситуацию как вызов, требующий контрмер; оценивать ситуацию стресса, корректировать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принимаемые решения и действия; формулировать и оценивать риски и п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991FD7" w:rsidRPr="00AF6C8F" w:rsidRDefault="00F7254A" w:rsidP="00AF6C8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1. Овладение универсальными учебными познавательными действиями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Базовые логические действия: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димого анализа; классифицировать языковые единицы по существенному признаку;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дефицит инфор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мации текста, необходимой для решения поставленной учебной задачи;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езы о взаимосвязях;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</w:t>
      </w:r>
      <w:proofErr w:type="spellStart"/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оптималь</w:t>
      </w:r>
      <w:proofErr w:type="spell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</w:t>
      </w:r>
      <w:proofErr w:type="spell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ный</w:t>
      </w:r>
      <w:proofErr w:type="spellEnd"/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вариант с учётом самостоятельно выделенных критериев.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Базовые иссле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довательские действия: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состоянием ситуации, и самостоятельно устанавливать искомое и д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анное;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991FD7" w:rsidRPr="00AF6C8F" w:rsidRDefault="00991FD7" w:rsidP="00AF6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91FD7" w:rsidRPr="00AF6C8F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991FD7" w:rsidRPr="00AF6C8F" w:rsidRDefault="00991FD7" w:rsidP="00AF6C8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мацию, полученную в ходе лингвистического исследования (эксперимента);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прогн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  <w:proofErr w:type="gramEnd"/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Работа с информацией: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применять различные методы, инструменты 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запросы при поиске и отборе информации с учётом предложенной учебной задачи и заданных критериев;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</w:t>
      </w:r>
      <w:proofErr w:type="spellStart"/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таб</w:t>
      </w:r>
      <w:proofErr w:type="spellEnd"/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​лицах, схемах;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виды </w:t>
      </w:r>
      <w:proofErr w:type="spell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чтения для оценки текста с точки зрения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информации с целью решения учебных задач;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ции информации из одного или нескольких источников с учётом поставленных целей;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оцениват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ь надёжность информации по критериям, </w:t>
      </w:r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пред​</w:t>
      </w:r>
      <w:proofErr w:type="spell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ложенным</w:t>
      </w:r>
      <w:proofErr w:type="spellEnd"/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учителем или сформулированным самостоятельно;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2. </w:t>
      </w:r>
      <w:proofErr w:type="gramStart"/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Овладение универсальными учебными коммуникативными действиями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Общение: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воспринимать и формулир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иальных знаков;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переговоры;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ходе диалог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ий;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лингвистического эксперимента, исследования, проекта;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составлять устные и письменные тексты с использованием иллюстративного материала.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 w:right="8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Совместная деятельность: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</w:t>
      </w:r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ин​</w:t>
      </w:r>
      <w:proofErr w:type="spell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дивидуальной</w:t>
      </w:r>
      <w:proofErr w:type="spellEnd"/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работы при решении</w:t>
      </w:r>
    </w:p>
    <w:p w:rsidR="00991FD7" w:rsidRPr="00AF6C8F" w:rsidRDefault="00991FD7" w:rsidP="00AF6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91FD7" w:rsidRPr="00AF6C8F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991FD7" w:rsidRPr="00AF6C8F" w:rsidRDefault="00991FD7" w:rsidP="00AF6C8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оить действия по её достижению: распределять роли, договариваться, обсуждать процесс и результат </w:t>
      </w:r>
      <w:proofErr w:type="spellStart"/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совмест</w:t>
      </w:r>
      <w:proofErr w:type="spell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​ной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работы; уметь обобщать мнения нескольких людей, проявлять готовность руководить, выполнять поручения, подчиняться;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свою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часть работы, достигать качественный результат по своему направлению и координировать свои действия с действиями других членов команды;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сформулированным участниками взаимодей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3. </w:t>
      </w:r>
      <w:proofErr w:type="gramStart"/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Овладение универсальными учебными регулятивными действиями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Самоорганизация: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проблемы для решения в учебных и жизненных ситуациях;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решения группой);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составлят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ь план действий, вносить необходимые коррективы в ходе его реализации;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Самоконтроль: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рефлексии;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давать адекватную оценку уч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ебной ситуации и предлагать план её изменения;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результата </w:t>
      </w:r>
      <w:proofErr w:type="spellStart"/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</w:t>
      </w:r>
      <w:proofErr w:type="spell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</w:t>
      </w:r>
      <w:proofErr w:type="spell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тельности</w:t>
      </w:r>
      <w:proofErr w:type="spellEnd"/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 понимат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Эмоциональный интеллект: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 w:right="44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Принятие себя и других: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принимать себя и других, не осуждая;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проявлять открытость;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91FD7" w:rsidRPr="00AF6C8F" w:rsidRDefault="00991FD7" w:rsidP="00AF6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91FD7" w:rsidRPr="00AF6C8F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991FD7" w:rsidRPr="00AF6C8F" w:rsidRDefault="00991FD7" w:rsidP="00AF6C8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 w:right="43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  <w:proofErr w:type="gramStart"/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меть представление о языке как развивающемся явлении.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 по​</w:t>
      </w:r>
      <w:proofErr w:type="spell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пулярной</w:t>
      </w:r>
      <w:proofErr w:type="spell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литературы (монолог-описание, монолог-рассуждение, монолог-повествование); выступа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 с научным сообщением.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ind w:right="11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и темы на основе жизненных наблюдений объёмом не менее 5 реплик.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диалога: диалог — запрос информации, диалог — сообщение информации.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ind w:right="15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 Устно пересказывать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прослушанный или прочитанный текст объёмом не менее 120 слов.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письменной форме содержание прослушанных публицистических текстов (для подробного изложения объём 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исходного текста должен составлять не менее 180 слов;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сжатого и выборочного изложения— </w:t>
      </w:r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менее 200 слов).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Осуществлять адекватный выбор языковых средств </w:t>
      </w:r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​здания высказывания в соответствии с целью, темой и коммуникативным замыслом.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Соблюдать в 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устной речи и на письме нормы современного русского литературного языка, в том числе во время списывания текста объёмом 110—120 слов; словарного диктанта объёмом 25—30 слов; диктанта на основе связного текста объёмом 110—120 слов, составленного с учётом ра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слова с непроверяемыми написаниями);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соблюдать на письме </w:t>
      </w:r>
      <w:proofErr w:type="spell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</w:t>
      </w:r>
      <w:proofErr w:type="spell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​вила речевого этикета.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  <w:proofErr w:type="gramStart"/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нализировать текст с точки зрения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его соответствия ос​</w:t>
      </w:r>
      <w:proofErr w:type="spell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новным</w:t>
      </w:r>
      <w:proofErr w:type="spell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признакам; выявлять его структуру, особенности абзац​</w:t>
      </w:r>
      <w:proofErr w:type="spell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ного</w:t>
      </w:r>
      <w:proofErr w:type="spell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членения, языковые средства выразительности в тексте: фонетические (звукопись), словообразовательные, лексические.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Проводить смысловой анализ текста, его композиционных 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особенностей, определять количество </w:t>
      </w:r>
      <w:proofErr w:type="spell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абзацев.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Создавать тексты различных функционально-смысловых ​типов речи с опорой на жизненный и 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right="14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изменением лица рассказчика; использовать способы</w:t>
      </w:r>
    </w:p>
    <w:p w:rsidR="00991FD7" w:rsidRPr="00AF6C8F" w:rsidRDefault="00991FD7" w:rsidP="00AF6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91FD7" w:rsidRPr="00AF6C8F">
          <w:pgSz w:w="11900" w:h="16840"/>
          <w:pgMar w:top="298" w:right="642" w:bottom="30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991FD7" w:rsidRPr="00AF6C8F" w:rsidRDefault="00991FD7" w:rsidP="00AF6C8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информационной переработки текста; извлекать информацию из различных источников, в том числе из лингвистических словарей и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справочной литературы, и использовать её в учебной деятельности.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right="288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Реда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Функциональные разновидности языка</w:t>
      </w:r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right="432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особенности публицистического стиля (в том числе сферу употребления, 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тки, интервью; оформлять деловые бумаги (инструкция).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особенности официально-делового стиля (в том числе сферу употребления, функции, языковые особенности), особенности жанра 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инструкции.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  <w:proofErr w:type="gramStart"/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аспознавать изученные орфограммы; проводить орфографический анализ слов; применять знания по орфогр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афии в практике правописания.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по </w:t>
      </w:r>
      <w:proofErr w:type="spell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морфемике</w:t>
      </w:r>
      <w:proofErr w:type="spell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ченного), в том числе с использованием фразеологических словарей русского языка.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ости.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слово с точки зрения сферы его </w:t>
      </w:r>
      <w:proofErr w:type="spellStart"/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употреб</w:t>
      </w:r>
      <w:proofErr w:type="spell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</w:t>
      </w:r>
      <w:proofErr w:type="spell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ления</w:t>
      </w:r>
      <w:proofErr w:type="spellEnd"/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 видов и в речевой практике.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Морфол</w:t>
      </w:r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огия. Культура речи</w:t>
      </w:r>
      <w:proofErr w:type="gramStart"/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и, синтаксические функции.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ind w:right="8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  <w:proofErr w:type="gramStart"/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арактеризовать причастия как особую группу слов. </w:t>
      </w:r>
      <w:proofErr w:type="spellStart"/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Опре</w:t>
      </w:r>
      <w:proofErr w:type="spell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</w:t>
      </w:r>
      <w:proofErr w:type="spell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делять</w:t>
      </w:r>
      <w:proofErr w:type="spellEnd"/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признаки глагола и имени прилагательного в </w:t>
      </w:r>
      <w:proofErr w:type="spell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причас</w:t>
      </w:r>
      <w:proofErr w:type="spell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</w:t>
      </w:r>
      <w:proofErr w:type="spell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тии</w:t>
      </w:r>
      <w:proofErr w:type="spell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причастия настоящего и прошедшего времени, действительные и страдательные причастия. 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полные и краткие формы страдательных причастий.</w:t>
      </w:r>
    </w:p>
    <w:p w:rsidR="00991FD7" w:rsidRPr="00AF6C8F" w:rsidRDefault="00991FD7" w:rsidP="00AF6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91FD7" w:rsidRPr="00AF6C8F">
          <w:pgSz w:w="11900" w:h="16840"/>
          <w:pgMar w:top="298" w:right="686" w:bottom="30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991FD7" w:rsidRPr="00AF6C8F" w:rsidRDefault="00991FD7" w:rsidP="00AF6C8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1FD7" w:rsidRPr="00AF6C8F" w:rsidRDefault="00F7254A" w:rsidP="00AF6C8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Склонять причастия.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причастий, применять это умение в рече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вой практике.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слова. Конструировать причастные обороты. Определять роль причастия в предложении.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right="14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Уместно использовать причастия в речи. Различать созвучные причастия и имена прилагательные (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висящий</w:t>
      </w:r>
      <w:r w:rsidRPr="00AF6C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AF6C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— 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висячий</w:t>
      </w:r>
      <w:r w:rsidRPr="00AF6C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горящий</w:t>
      </w:r>
      <w:r w:rsidRPr="00AF6C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— 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горячий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). Правильно употреблять причастия с суффиксом </w:t>
      </w:r>
      <w:proofErr w:type="gramStart"/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-</w:t>
      </w:r>
      <w:proofErr w:type="spellStart"/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с</w:t>
      </w:r>
      <w:proofErr w:type="gramEnd"/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я</w:t>
      </w:r>
      <w:proofErr w:type="spell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Правильно устанавливать согласование в словосочетаниях типа </w:t>
      </w:r>
      <w:r w:rsidRPr="00AF6C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прич. + сущ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Правильно ставить ударение в некоторых формах причастий.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Применять правила правописания падежных оконча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ний и суффиксов </w:t>
      </w:r>
      <w:proofErr w:type="spell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причастий</w:t>
      </w:r>
      <w:proofErr w:type="gram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</w:t>
      </w:r>
      <w:proofErr w:type="spellEnd"/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нн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причастиях и отглагольных именах прилагательных; написания гласной перед суффиксом 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-</w:t>
      </w:r>
      <w:proofErr w:type="spellStart"/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вш</w:t>
      </w:r>
      <w:proofErr w:type="spellEnd"/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-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действительных причастий прошедшего времени, перед суффиксом 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-</w:t>
      </w:r>
      <w:proofErr w:type="spellStart"/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нн</w:t>
      </w:r>
      <w:proofErr w:type="spellEnd"/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-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страдательных причастий прошедшего времени; написания 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не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причастиями.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  <w:proofErr w:type="gramStart"/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арактеризовать деепричастия как особую группу слов. Определять признаки глагола и наречия в деепричастии.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Распознавать деепричастия совершенного и не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совершенного вида.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Проводить морфологический анализ деепричастий, применять это умение в речевой практике. Конструировать деепричастный оборот. Определять роль </w:t>
      </w:r>
      <w:proofErr w:type="spellStart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дее</w:t>
      </w:r>
      <w:proofErr w:type="spell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​причастия в предложении.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Правильно ставить 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ударение в деепричастиях.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деепричастий; правила слитного и раздельного написания 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не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Правильно расставл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ять знаки препинания в предложениях с одиночным деепричастием и деепричастным оборотом.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  <w:proofErr w:type="gramStart"/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вания наречий, их синтаксических свойств, роли в речи.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наречий, применять это умение в речевой практике.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right="288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Применять пр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авила слитного, раздельного и дефисного написания наречий; написания 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proofErr w:type="spellStart"/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нн</w:t>
      </w:r>
      <w:proofErr w:type="spell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-о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-е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а 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-о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из-</w:t>
      </w:r>
      <w:r w:rsidRPr="00AF6C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до-</w:t>
      </w:r>
      <w:r w:rsidRPr="00AF6C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с-</w:t>
      </w:r>
      <w:r w:rsidRPr="00AF6C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в-</w:t>
      </w:r>
      <w:r w:rsidRPr="00AF6C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на-</w:t>
      </w:r>
      <w:r w:rsidRPr="00AF6C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за-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употребления </w:t>
      </w:r>
      <w:proofErr w:type="spellStart"/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ь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spell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конце наречий после шипящих; написания суффиксов наречий -</w:t>
      </w:r>
      <w:proofErr w:type="spellStart"/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Pr="00AF6C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-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е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е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proofErr w:type="gramStart"/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и</w:t>
      </w:r>
      <w:proofErr w:type="spellEnd"/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приставках </w:t>
      </w:r>
      <w:proofErr w:type="spellStart"/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не-</w:t>
      </w:r>
      <w:proofErr w:type="spell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ни- 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не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наречиями.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  <w:proofErr w:type="gramStart"/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пределять общее грамматическое значение, морфологические признаки слов категории состояния, характеризовать их 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синтаксическую функцию и роль в речи.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  <w:proofErr w:type="gramStart"/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авать общую характеристику служебных частей речи; объяснять их отличия от самостоятельных частей речи.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  <w:proofErr w:type="gramStart"/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арактеризовать предлог как служебную часть речи; различать производные и 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непроизводные</w:t>
      </w:r>
    </w:p>
    <w:p w:rsidR="00991FD7" w:rsidRPr="00AF6C8F" w:rsidRDefault="00991FD7" w:rsidP="00AF6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91FD7" w:rsidRPr="00AF6C8F">
          <w:pgSz w:w="11900" w:h="16840"/>
          <w:pgMar w:top="298" w:right="732" w:bottom="428" w:left="666" w:header="720" w:footer="720" w:gutter="0"/>
          <w:cols w:space="720" w:equalWidth="0">
            <w:col w:w="10502" w:space="0"/>
          </w:cols>
          <w:docGrid w:linePitch="360"/>
        </w:sectPr>
      </w:pPr>
    </w:p>
    <w:p w:rsidR="00991FD7" w:rsidRPr="00AF6C8F" w:rsidRDefault="00991FD7" w:rsidP="00AF6C8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1FD7" w:rsidRPr="00AF6C8F" w:rsidRDefault="00F7254A" w:rsidP="00AF6C8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предлоги, простые и составные предлоги.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Употреблять предлоги в речи в соответствии с их значением и стилистическими особенностями; соблюдать нормы 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правописания производных предлогов.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из</w:t>
      </w:r>
      <w:r w:rsidRPr="00AF6C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— </w:t>
      </w:r>
      <w:proofErr w:type="spellStart"/>
      <w:proofErr w:type="gramStart"/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с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в</w:t>
      </w:r>
      <w:proofErr w:type="spellEnd"/>
      <w:r w:rsidRPr="00AF6C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— 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на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составе словосочетаний; правила правописания производных предлогов.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предлогов, при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менять это умение при выполнении языкового анализа различных ​видов и в речевой практике.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Союз</w:t>
      </w:r>
      <w:proofErr w:type="gramStart"/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арактеризовать союз как служебную часть речи; различать разряды союзов по значению, по строению; объяснять роль сою​зов в тексте, в том числе как средств свя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зи однородных членов предложения и частей сложного предложения.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right="576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Употреблять союзы в речи в соответствии с их значением и стилистическими особенностями; соблюдать нормы правописания союзов, постановки знаков препинания в сложных союзных предложениях, постан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овки знаков препинания в предложениях с союзом </w:t>
      </w:r>
      <w:r w:rsidRPr="00AF6C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и</w:t>
      </w:r>
      <w:r w:rsidRPr="00AF6C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  <w:proofErr w:type="gramStart"/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арактеризовать частицу как служебную часть речи; различать разряды частиц по значению, по 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составу; объяснять роль частиц в передаче различных оттенков значения в слове и тексте, в образовании форм глагола; понимать интонационные особенности предложений с частицами.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кой; соблюдать нормы правописания частиц.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991FD7" w:rsidRPr="00AF6C8F" w:rsidRDefault="00F7254A" w:rsidP="00AF6C8F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  <w:proofErr w:type="gramStart"/>
      <w:r w:rsidRPr="00A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C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proofErr w:type="gramEnd"/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арактеризовать междометия как особую группу слов, различать группы междометий по значению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 объяснять роль междометий в речи. Характеризовать особенности звукоподражательных слов и их употребление в разговорной речи, в художественной литературе.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междометий; применять это умение в речевой практике. Соблюдать пунк</w:t>
      </w: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туационные нормы оформления предложений с междометиями.</w:t>
      </w:r>
    </w:p>
    <w:p w:rsidR="00991FD7" w:rsidRPr="00AF6C8F" w:rsidRDefault="00F7254A" w:rsidP="00AF6C8F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C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991FD7" w:rsidRPr="00AF6C8F" w:rsidRDefault="00991FD7">
      <w:pPr>
        <w:rPr>
          <w:lang w:val="ru-RU"/>
        </w:rPr>
        <w:sectPr w:rsidR="00991FD7" w:rsidRPr="00AF6C8F">
          <w:pgSz w:w="11900" w:h="16840"/>
          <w:pgMar w:top="286" w:right="724" w:bottom="1440" w:left="666" w:header="720" w:footer="720" w:gutter="0"/>
          <w:cols w:space="720" w:equalWidth="0">
            <w:col w:w="10510" w:space="0"/>
          </w:cols>
          <w:docGrid w:linePitch="360"/>
        </w:sectPr>
      </w:pPr>
    </w:p>
    <w:p w:rsidR="00991FD7" w:rsidRPr="00AF6C8F" w:rsidRDefault="00991FD7">
      <w:pPr>
        <w:autoSpaceDE w:val="0"/>
        <w:autoSpaceDN w:val="0"/>
        <w:spacing w:after="64" w:line="220" w:lineRule="exact"/>
        <w:rPr>
          <w:lang w:val="ru-RU"/>
        </w:rPr>
      </w:pPr>
    </w:p>
    <w:p w:rsidR="00991FD7" w:rsidRDefault="00F7254A">
      <w:pPr>
        <w:autoSpaceDE w:val="0"/>
        <w:autoSpaceDN w:val="0"/>
        <w:spacing w:after="594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58"/>
        <w:gridCol w:w="528"/>
        <w:gridCol w:w="1104"/>
        <w:gridCol w:w="1142"/>
        <w:gridCol w:w="864"/>
        <w:gridCol w:w="5162"/>
        <w:gridCol w:w="1238"/>
        <w:gridCol w:w="2138"/>
      </w:tblGrid>
      <w:tr w:rsidR="00991FD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Наименование разделов и тем </w:t>
            </w:r>
            <w:r w:rsidRPr="00AF6C8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991FD7">
        <w:trPr>
          <w:trHeight w:hRule="exact" w:val="542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D7" w:rsidRDefault="00991FD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D7" w:rsidRDefault="00991FD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D7" w:rsidRDefault="00991FD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D7" w:rsidRDefault="00991FD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D7" w:rsidRDefault="00991FD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D7" w:rsidRDefault="00991FD7"/>
        </w:tc>
      </w:tr>
      <w:tr w:rsidR="00991FD7" w:rsidRPr="00AF6C8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1. ОБЩИЕ  СВЕДЕНИЯ  О  ЯЗЫКЕ </w:t>
            </w:r>
          </w:p>
        </w:tc>
      </w:tr>
      <w:tr w:rsidR="00991FD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Язык как развивающееся явление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язык как развивающееся явление (в рамках изученного); Понимать взаимосвязь языка, культуры и истории народа, приводить соответствующие примеры;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причины изменений, происходящих в языке на современном этапе его разв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https://resh.edu.ru/subject/13/7/</w:t>
            </w:r>
          </w:p>
        </w:tc>
      </w:tr>
      <w:tr w:rsidR="00991FD7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991FD7"/>
        </w:tc>
      </w:tr>
      <w:tr w:rsidR="00991FD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ПОВТОРЕНИЕ</w:t>
            </w:r>
          </w:p>
        </w:tc>
      </w:tr>
      <w:tr w:rsidR="00991FD7" w:rsidRPr="00AF6C8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02.09.2022 21.09.2022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Беседа, групповая работа, выполнение упражнений, лингвистические задачи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AF6C8F">
              <w:rPr>
                <w:lang w:val="ru-RU"/>
              </w:rPr>
              <w:br/>
            </w:r>
            <w:proofErr w:type="spellStart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/13/7/</w:t>
            </w:r>
          </w:p>
        </w:tc>
      </w:tr>
      <w:tr w:rsidR="00991FD7">
        <w:trPr>
          <w:trHeight w:hRule="exact" w:val="350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991FD7"/>
        </w:tc>
      </w:tr>
      <w:tr w:rsidR="00991FD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ЯЗЫК И  РЕЧЬ </w:t>
            </w:r>
          </w:p>
        </w:tc>
      </w:tr>
      <w:tr w:rsidR="00991FD7" w:rsidRPr="00AF6C8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Монолог и  его  виды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различные виды монолога на бытовые, научно-учебные (в том 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числе лингвистические) темы (в течение учебного года);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76" w:after="0" w:line="250" w:lineRule="auto"/>
              <w:ind w:left="74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AF6C8F">
              <w:rPr>
                <w:lang w:val="ru-RU"/>
              </w:rPr>
              <w:br/>
            </w:r>
            <w:proofErr w:type="spellStart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/13/7/</w:t>
            </w:r>
          </w:p>
        </w:tc>
      </w:tr>
      <w:tr w:rsidR="00991FD7">
        <w:trPr>
          <w:trHeight w:hRule="exact" w:val="15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 и его виды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диалогах разных видов: диалоге — запросе информации (ставить и 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задавать вопрос; уместно использовать разнообразные реплики-стимулы; запрашивать дополнительную информацию); диалоге —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сообщении информации (строить информативно значимый текст; мыслить и правильно реализовывать свой замысел; привлекать и удерживать вниман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ие, правильно обращаться к собеседнику) (создание 8 и более реплик) (в течение учебного года);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50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https://resh.edu.ru/subject/13/7/</w:t>
            </w:r>
          </w:p>
        </w:tc>
      </w:tr>
      <w:tr w:rsidR="00991FD7">
        <w:trPr>
          <w:trHeight w:hRule="exact" w:val="350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991FD7"/>
        </w:tc>
      </w:tr>
      <w:tr w:rsidR="00991FD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ТЕКСТ</w:t>
            </w:r>
          </w:p>
        </w:tc>
      </w:tr>
      <w:tr w:rsidR="00991FD7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 признаки текста (повторение)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текст в аспекте его соответствия требованиям цельности, связности, относительной законченности, композиционных особенностей; Использовать знание требований, предъявляемых к образцовому тексту, в процессе создания собственных отно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сительно законченных устных и письменных высказываний;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50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https://resh.edu.ru/subject/13/7/</w:t>
            </w:r>
          </w:p>
        </w:tc>
      </w:tr>
    </w:tbl>
    <w:p w:rsidR="00991FD7" w:rsidRDefault="00991FD7">
      <w:pPr>
        <w:autoSpaceDE w:val="0"/>
        <w:autoSpaceDN w:val="0"/>
        <w:spacing w:after="0" w:line="14" w:lineRule="exact"/>
      </w:pPr>
    </w:p>
    <w:p w:rsidR="00991FD7" w:rsidRDefault="00991FD7">
      <w:pPr>
        <w:sectPr w:rsidR="00991FD7">
          <w:pgSz w:w="16840" w:h="11900"/>
          <w:pgMar w:top="282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91FD7" w:rsidRDefault="00991FD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58"/>
        <w:gridCol w:w="528"/>
        <w:gridCol w:w="1104"/>
        <w:gridCol w:w="1142"/>
        <w:gridCol w:w="864"/>
        <w:gridCol w:w="5162"/>
        <w:gridCol w:w="1238"/>
        <w:gridCol w:w="2138"/>
      </w:tblGrid>
      <w:tr w:rsidR="00991FD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Рассуждение как 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функционально-смысловой тип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 подробно пересказывать текст-рассуждение с сохранением его композиционно-речевых особенностей;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рассуждение-доказательство, рассуждение-объяснение,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рассуждение-размышление;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https://resh.edu.ru/subject/13/7/</w:t>
            </w:r>
          </w:p>
        </w:tc>
      </w:tr>
      <w:tr w:rsidR="00991FD7" w:rsidRPr="00AF6C8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Информационная переработка текста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содержание научно-учебного текста и осуществлять его информационную переработку, составлять планы разных видов;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</w:t>
            </w:r>
            <w:proofErr w:type="spellStart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микротемы</w:t>
            </w:r>
            <w:proofErr w:type="spellEnd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текста;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абзацное членение текста;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способы и средства связи предложений в тексте;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78" w:after="0" w:line="252" w:lineRule="auto"/>
              <w:ind w:left="74" w:right="144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 Практическая работа;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/13/7/</w:t>
            </w:r>
          </w:p>
        </w:tc>
      </w:tr>
      <w:tr w:rsidR="00991FD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Смысловой анализ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30.09.2022 04.10.2022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содержание научно-учебного текста и осуществлять его информационную переработку, составлять планы разных видов;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</w:t>
            </w:r>
            <w:proofErr w:type="spellStart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микротемы</w:t>
            </w:r>
            <w:proofErr w:type="spellEnd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текста;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Осуществлять абзацное членение текста;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3/7/</w:t>
            </w:r>
          </w:p>
        </w:tc>
      </w:tr>
      <w:tr w:rsidR="00991FD7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991FD7"/>
        </w:tc>
      </w:tr>
      <w:tr w:rsidR="00991FD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ФУНКЦИОНАЛЬНЫЕ  РАЗНОВИДНОСТИ  ЯЗЫКА</w:t>
            </w:r>
          </w:p>
        </w:tc>
      </w:tr>
      <w:tr w:rsidR="00991FD7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Публицистический стиль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05.10.2022 11.10.2022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тексты публицистического и официально-делового стилей, 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опираясь на анализ сферы применения, основной задачи, стилевых черт, характерных языковых средств, использованных в тексте;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жанрово-стилистические особенности интервью,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репортажа, заметки, инструкции;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 публицистического стиля: интервью, репортаж, заметку; Использовать текст-инструкцию с учебной задачей;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Моделировать текст-инструкцию, опираясь на знание требований к его содержанию и структуре;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47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esh.edu.ru/subject/13/7/</w:t>
            </w:r>
          </w:p>
        </w:tc>
      </w:tr>
      <w:tr w:rsidR="00991FD7">
        <w:trPr>
          <w:trHeight w:hRule="exact" w:val="19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Официально деловой стиль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12.10.2022 16.10.2022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тексты публицистического и официально-делового стилей, опираясь на анализ сферы применения, основной задачи, стилевых черт, 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характерных языковых средств, использованных в тексте;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жанрово-стилистические особенности интервью,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репортажа, заметки, инструкции;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тексты публицистического стиля: интервью, репортаж, заметку; Использовать текст-инструкцию с уч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ебной задачей;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Моделировать текст-инструкцию, опираясь на знание требований к его содержанию и структуре;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https://resh.edu.ru/subject/13/7/</w:t>
            </w:r>
          </w:p>
        </w:tc>
      </w:tr>
      <w:tr w:rsidR="00991FD7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991FD7"/>
        </w:tc>
      </w:tr>
      <w:tr w:rsidR="00991FD7" w:rsidRPr="00AF6C8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6. СИСТЕМА ЯЗЫКА: МОРФОЛОГИЯ. КУЛЬТУРА  РЕЧИ</w:t>
            </w:r>
          </w:p>
        </w:tc>
      </w:tr>
      <w:tr w:rsidR="00991FD7">
        <w:trPr>
          <w:trHeight w:hRule="exact" w:val="7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слова самостоятельных и служебных частей речи;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морфологический анализ слов самостоятельных частей речи (в рамках изученного);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https://resh.edu.ru/subject/13/7/</w:t>
            </w:r>
          </w:p>
        </w:tc>
      </w:tr>
    </w:tbl>
    <w:p w:rsidR="00991FD7" w:rsidRDefault="00991FD7">
      <w:pPr>
        <w:autoSpaceDE w:val="0"/>
        <w:autoSpaceDN w:val="0"/>
        <w:spacing w:after="0" w:line="14" w:lineRule="exact"/>
      </w:pPr>
    </w:p>
    <w:p w:rsidR="00991FD7" w:rsidRDefault="00991FD7">
      <w:pPr>
        <w:sectPr w:rsidR="00991FD7">
          <w:pgSz w:w="16840" w:h="11900"/>
          <w:pgMar w:top="284" w:right="640" w:bottom="117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91FD7" w:rsidRDefault="00991FD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58"/>
        <w:gridCol w:w="528"/>
        <w:gridCol w:w="1104"/>
        <w:gridCol w:w="1142"/>
        <w:gridCol w:w="864"/>
        <w:gridCol w:w="5162"/>
        <w:gridCol w:w="1238"/>
        <w:gridCol w:w="2138"/>
      </w:tblGrid>
      <w:tr w:rsidR="00991FD7">
        <w:trPr>
          <w:trHeight w:hRule="exact" w:val="65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Причастие как особая группа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суффиксы причастий;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причастия по общему грамматическому значению и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суффиксам;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и сравнивать причастия и глаголы, причастия и имена прилагательные;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и сравнивать действительные и 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страдательные причастия настоящего и прошедшего времени;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механизм образования действительных и страдательных причастий настоящего и прошедшего времени;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суффикс действительных и страдательных причастий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настоящего времени в зависимости 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 спряжения;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гласную перед суффиксом </w:t>
            </w:r>
            <w:proofErr w:type="gramStart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</w:t>
            </w:r>
            <w:proofErr w:type="gramEnd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</w:t>
            </w:r>
            <w:proofErr w:type="spellEnd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действительных причастий прошедшего времени, перед суффиксом -</w:t>
            </w:r>
            <w:proofErr w:type="spellStart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нн</w:t>
            </w:r>
            <w:proofErr w:type="spellEnd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страдательных причастий прошедшего времени;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полные и краткие формы страдательных причастий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прошедшего времени;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Описывать с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мысловые, морфологические и синтаксические особенности краткой формы страдательных причастий прошедшего времени;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знание грамматических особенностей и орфографических правил при написании суффиксов </w:t>
            </w:r>
            <w:proofErr w:type="gramStart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</w:t>
            </w:r>
            <w:proofErr w:type="gramEnd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</w:t>
            </w:r>
            <w:proofErr w:type="spellEnd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и -</w:t>
            </w:r>
            <w:proofErr w:type="spellStart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енн</w:t>
            </w:r>
            <w:proofErr w:type="spellEnd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полных форм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страдательных прича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стий и суффиксов -н- и -</w:t>
            </w:r>
            <w:proofErr w:type="spellStart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ен</w:t>
            </w:r>
            <w:proofErr w:type="spellEnd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кратких форм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страдательных причастий;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падежную форму причастий;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гласную в падежном окончании причастий;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роль причастия в словосочетании;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словосочетания с причастием в роли главного с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лова и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словосочетание с причастием — зависимым словом;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причастный оборот в составе предложения, определять его границы, место по отношению к определяемому слову;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расстановку знаков препинания в предложениях с причастным оборотом;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Конструировать предложения с причастным оборотом;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морфологический анализ причастий;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50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https://resh.edu.ru/subject/13/7/</w:t>
            </w:r>
          </w:p>
        </w:tc>
      </w:tr>
    </w:tbl>
    <w:p w:rsidR="00991FD7" w:rsidRDefault="00991FD7">
      <w:pPr>
        <w:autoSpaceDE w:val="0"/>
        <w:autoSpaceDN w:val="0"/>
        <w:spacing w:after="0" w:line="14" w:lineRule="exact"/>
      </w:pPr>
    </w:p>
    <w:p w:rsidR="00991FD7" w:rsidRDefault="00991FD7">
      <w:pPr>
        <w:sectPr w:rsidR="00991FD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91FD7" w:rsidRDefault="00991FD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58"/>
        <w:gridCol w:w="528"/>
        <w:gridCol w:w="1104"/>
        <w:gridCol w:w="1142"/>
        <w:gridCol w:w="864"/>
        <w:gridCol w:w="5162"/>
        <w:gridCol w:w="1238"/>
        <w:gridCol w:w="2138"/>
      </w:tblGrid>
      <w:tr w:rsidR="00991FD7" w:rsidRPr="00AF6C8F">
        <w:trPr>
          <w:trHeight w:hRule="exact" w:val="4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Деепричастие как особая группа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29.11.2022 21.12.2022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суффиксы деепричастий;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деепричастия по общему грамматическому значению и суффиксам;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и сравнивать деепричастия и глаголы, деепричастия и наречия;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и сравнивать деепричастия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совершенного и несовер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шенного вида;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механизм образования деепричастий совершенного и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несовершенного вида;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суффикс при образовании деепричастий совершенного и несовершенного вида;</w:t>
            </w:r>
            <w:proofErr w:type="gramEnd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гласную перед суффиксами </w:t>
            </w:r>
            <w:proofErr w:type="gramStart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-в</w:t>
            </w:r>
            <w:proofErr w:type="gramEnd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-вши деепричастий;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роль 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деепричастия в словосочетании;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деепричастный оборот в составе предложения, определять его границы;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расстановку знаков препинания в предложениях с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деепричастным оборотом;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Конструировать предложения с деепричастным оборотом;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ать слитное или раздельное написание не с деепричастиями; Выполнять морфологический анализ деепричастий;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роль деепричастий в тексте;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78" w:after="0" w:line="252" w:lineRule="auto"/>
              <w:ind w:left="74" w:right="144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Диктант;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/13/7/</w:t>
            </w:r>
          </w:p>
        </w:tc>
      </w:tr>
    </w:tbl>
    <w:p w:rsidR="00991FD7" w:rsidRPr="00AF6C8F" w:rsidRDefault="00991FD7">
      <w:pPr>
        <w:autoSpaceDE w:val="0"/>
        <w:autoSpaceDN w:val="0"/>
        <w:spacing w:after="0" w:line="14" w:lineRule="exact"/>
        <w:rPr>
          <w:lang w:val="ru-RU"/>
        </w:rPr>
      </w:pPr>
    </w:p>
    <w:p w:rsidR="00991FD7" w:rsidRPr="00AF6C8F" w:rsidRDefault="00991FD7">
      <w:pPr>
        <w:rPr>
          <w:lang w:val="ru-RU"/>
        </w:rPr>
        <w:sectPr w:rsidR="00991FD7" w:rsidRPr="00AF6C8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91FD7" w:rsidRPr="00AF6C8F" w:rsidRDefault="00991FD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58"/>
        <w:gridCol w:w="528"/>
        <w:gridCol w:w="1104"/>
        <w:gridCol w:w="1142"/>
        <w:gridCol w:w="864"/>
        <w:gridCol w:w="5162"/>
        <w:gridCol w:w="1238"/>
        <w:gridCol w:w="2138"/>
      </w:tblGrid>
      <w:tr w:rsidR="00991FD7" w:rsidRPr="00AF6C8F">
        <w:trPr>
          <w:trHeight w:hRule="exact" w:val="70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Наречие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22.12.2022 05.02.2023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proofErr w:type="gramStart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наречия и аргументированно доказывать принадлежность слов к этой части речи;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наречия в аспекте их принадлежности к различным разрядам по значению;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наречия разных разрядов по значению;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Опознавать и характеризовать формы сравнительной и превосходной степеней сравнения наречий;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формы сравнительно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й и превосходной степеней сравнения наречий и имён прилагательных, объяснять, как они образуются;</w:t>
            </w:r>
            <w:proofErr w:type="gramEnd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Образовывать простую и составную формы сравнительной и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превосходной степеней сравнения наречий;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слитное, дефисное, раздельное написание наречий;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гласную в суффиксах наречий, образованных приставочно-суффиксальным способом с помощью приставок и</w:t>
            </w:r>
            <w:proofErr w:type="gramStart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з-</w:t>
            </w:r>
            <w:proofErr w:type="gramEnd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до-, с-, в-, на-, за- и суффиксов -а и -о, используя соответствующее правило;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гласную о или е после шипящих на конце наречий,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нных суффиксальным способом, используя соответствующее правило;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гласную в приставках </w:t>
            </w:r>
            <w:proofErr w:type="spellStart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</w:t>
            </w:r>
            <w:proofErr w:type="gramStart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е-</w:t>
            </w:r>
            <w:proofErr w:type="spellEnd"/>
            <w:proofErr w:type="gramEnd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ни- наречий, используя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соответствующее правило;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слитное или раздельное написание не с наречиями на -о (-е), образованными от качественных имён п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рилагательных, используя соответствующее правило;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одно или два н в наречиях на -о и -е, используя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соответствующее правило;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правильное написание наречий с основой на шипящие;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словосочетания с наречием в роли главного и за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висимого слова;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словосочетания с наречием в роли главного и зависимого слова;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грамматической связи предложений и частей текста, выраженные наречиями;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морфологический анализ наречий;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роль наречий 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тексте;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Уместно использовать наречия в речи;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78" w:after="0" w:line="252" w:lineRule="auto"/>
              <w:ind w:left="74" w:right="144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/13/7/</w:t>
            </w:r>
          </w:p>
        </w:tc>
      </w:tr>
      <w:tr w:rsidR="00991FD7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 категории состояния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06.02.2023 07.02.2023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слова категории состояния по общему грамматическому значению, морфологическим признакам, роли в предложении и типичным суффиксам;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слова категории состояния и наречия;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и сравнивать наречия и слова 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категории состояния;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роль слов категории состояния в тексте;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https://resh.edu.ru/subject/13/7/</w:t>
            </w:r>
          </w:p>
        </w:tc>
      </w:tr>
      <w:tr w:rsidR="00991FD7">
        <w:trPr>
          <w:trHeight w:hRule="exact" w:val="52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Служебные части речи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</w:t>
            </w:r>
          </w:p>
        </w:tc>
        <w:tc>
          <w:tcPr>
            <w:tcW w:w="51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Опознавать слова служебных частей речи;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предлоги, союзы и частицы на основе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анализа их функций;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https://resh.edu.ru/subject/13/7/</w:t>
            </w:r>
          </w:p>
        </w:tc>
      </w:tr>
    </w:tbl>
    <w:p w:rsidR="00991FD7" w:rsidRDefault="00991FD7">
      <w:pPr>
        <w:autoSpaceDE w:val="0"/>
        <w:autoSpaceDN w:val="0"/>
        <w:spacing w:after="0" w:line="14" w:lineRule="exact"/>
      </w:pPr>
    </w:p>
    <w:p w:rsidR="00991FD7" w:rsidRDefault="00991FD7">
      <w:pPr>
        <w:sectPr w:rsidR="00991FD7">
          <w:pgSz w:w="16840" w:h="11900"/>
          <w:pgMar w:top="284" w:right="640" w:bottom="10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91FD7" w:rsidRDefault="00991FD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58"/>
        <w:gridCol w:w="528"/>
        <w:gridCol w:w="1104"/>
        <w:gridCol w:w="1142"/>
        <w:gridCol w:w="864"/>
        <w:gridCol w:w="5162"/>
        <w:gridCol w:w="1238"/>
        <w:gridCol w:w="2138"/>
      </w:tblGrid>
      <w:tr w:rsidR="00991FD7" w:rsidRPr="00AF6C8F">
        <w:trPr>
          <w:trHeight w:hRule="exact" w:val="47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10.02.2023 07.03.2023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предлоги в составе предложно-падежных форм,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словосочетаний и предложений;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функции предлогов;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падежную форму именных частей речи в составе предложно-падежных форм;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предлоги в аспекте их строения и пр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оисхождения;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основе анализа различать предлоги разных разрядов, группы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производных предлогов;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и сравнивать производные предлоги и созвучные предложно-падежные формы (в течение — в течении,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навстречу — на встречу);</w:t>
            </w:r>
            <w:proofErr w:type="gramEnd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F6C8F">
              <w:rPr>
                <w:lang w:val="ru-RU"/>
              </w:rPr>
              <w:br/>
            </w:r>
            <w:proofErr w:type="gramStart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написание производных предлогов, написание предлогов с именными частями речи;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нейтральные предлоги и предлоги, используемые в текстах книжных стилей;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Конструировать словосочетания с предложным управлением по заданным схемам и без исп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ользования схем;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производные предлоги в соответствии с их стилистической окраской;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предлоги из — с, в — на и объяснять свой выбор;</w:t>
            </w:r>
            <w:proofErr w:type="gramEnd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предлоги по, </w:t>
            </w:r>
            <w:proofErr w:type="gramStart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благодаря</w:t>
            </w:r>
            <w:proofErr w:type="gramEnd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согласно, вопреки, наперерез в составе предложно-падежных форм;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морфологический анализ предлогов;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78" w:after="0" w:line="252" w:lineRule="auto"/>
              <w:ind w:left="74" w:right="144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/13/7/</w:t>
            </w:r>
          </w:p>
        </w:tc>
      </w:tr>
      <w:tr w:rsidR="00991FD7" w:rsidRPr="00AF6C8F">
        <w:trPr>
          <w:trHeight w:hRule="exact" w:val="58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6.8.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Союз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29.03.2023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союзы, использованные как средство связи однородных 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членов предложения и частей сложного предложения, характеризовать их функции;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и сравнивать конструкции с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однородными членами, связанными сочинительными союзами, и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сложносочинённые предложения;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навыки пунк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туационного анализа простых предложений с однородными членами и сложносочинённых предложений в практике письма;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союзы в аспекте их строения и происхождения;</w:t>
            </w:r>
            <w:proofErr w:type="gramEnd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F6C8F">
              <w:rPr>
                <w:lang w:val="ru-RU"/>
              </w:rPr>
              <w:br/>
            </w:r>
            <w:proofErr w:type="gramStart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основе анализа различать союзы разных разрядов;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написание производных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союзов;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отношения между однородными членами и частями сложного предложения, устанавливаемые с помощью союзов;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конструировать предложения с однородными членами, связанными одиночными, двойными и повторяющимися союзами,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авильно оформлять их на письме;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нейтральные союзы и союзы, используемые в текстах книжных стилей;</w:t>
            </w:r>
            <w:proofErr w:type="gramEnd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союзы в соответствии с их стилистической окраской; Определять экспрессивное использование союзов в речи;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роль союзов как ср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едства связи предложений и частей текста и использовать их в этой функции в собственной речи;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морфологический анализ союзов;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основания для сравнения и сравнивать союзы тоже, также, чтобы, зато и созвучные сочетания слов то же, так же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что бы, за то; опираясь на проведённый анализ, правильно оформлять эти слова на письме;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78" w:after="0" w:line="250" w:lineRule="auto"/>
              <w:ind w:left="74" w:right="144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/13/7/</w:t>
            </w:r>
          </w:p>
        </w:tc>
      </w:tr>
    </w:tbl>
    <w:p w:rsidR="00991FD7" w:rsidRPr="00AF6C8F" w:rsidRDefault="00991FD7">
      <w:pPr>
        <w:autoSpaceDE w:val="0"/>
        <w:autoSpaceDN w:val="0"/>
        <w:spacing w:after="0" w:line="14" w:lineRule="exact"/>
        <w:rPr>
          <w:lang w:val="ru-RU"/>
        </w:rPr>
      </w:pPr>
    </w:p>
    <w:p w:rsidR="00991FD7" w:rsidRPr="00AF6C8F" w:rsidRDefault="00991FD7">
      <w:pPr>
        <w:rPr>
          <w:lang w:val="ru-RU"/>
        </w:rPr>
        <w:sectPr w:rsidR="00991FD7" w:rsidRPr="00AF6C8F">
          <w:pgSz w:w="16840" w:h="11900"/>
          <w:pgMar w:top="284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91FD7" w:rsidRPr="00AF6C8F" w:rsidRDefault="00991FD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58"/>
        <w:gridCol w:w="528"/>
        <w:gridCol w:w="1104"/>
        <w:gridCol w:w="1142"/>
        <w:gridCol w:w="864"/>
        <w:gridCol w:w="5162"/>
        <w:gridCol w:w="1238"/>
        <w:gridCol w:w="2138"/>
      </w:tblGrid>
      <w:tr w:rsidR="00991FD7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6.9.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Частица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30.03.2023 20.04.2023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основе анализа различать частицы разных разрядов;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морфологический анал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 частиц;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частицы разных разрядов в собственной речи;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экспрессивное использование частиц в художественном тексте;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интонационные особенности предложений с частицами и правильно интонировать такие предложения;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актеризовать смысловые различия частиц не и ни;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слитное или раздельное написание не с разными частями речи;</w:t>
            </w:r>
            <w:proofErr w:type="gramEnd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Различать частицы бы, ли, же и части союзов чтобы, тоже, также на основе грамматического анализа и выбирать правильное написание; Соблюдат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ь нормы правописания частиц </w:t>
            </w:r>
            <w:proofErr w:type="gramStart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-т</w:t>
            </w:r>
            <w:proofErr w:type="gramEnd"/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о, -таки, -ка;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47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https://resh.edu.ru/subject/13/7/</w:t>
            </w:r>
          </w:p>
        </w:tc>
      </w:tr>
      <w:tr w:rsidR="00991FD7">
        <w:trPr>
          <w:trHeight w:hRule="exact" w:val="26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6.10.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Междометия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 звукоподражательные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21.04.2023 30.04.2023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междометия в предложении и тексте на основе анализа их функций в речи;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междометия разных разрядов;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роль междометий разных разрядов в речи;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междометия разных разрядов в собственной речи для выражения ра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зличных чувств и побуждений, а также в качестве форм приветствия, выделяя их интонационно;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роль междометий и звукоподражательных слов как средств создания экспрессии разговорной и художественной речи;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морфологический анализ междомети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й;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особенности интонационного и пунктуационного выделения междометий в предложении;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https://resh.edu.ru/subject/13/7/</w:t>
            </w:r>
          </w:p>
        </w:tc>
      </w:tr>
      <w:tr w:rsidR="00991FD7">
        <w:trPr>
          <w:trHeight w:hRule="exact" w:val="111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6.11.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Омонимия слов разных частей речи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01.05.2023 04.05.2023</w:t>
            </w:r>
          </w:p>
        </w:tc>
        <w:tc>
          <w:tcPr>
            <w:tcW w:w="51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омонимию слов разных частей речи;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основе грамматического анализа различать омонимичные части речи; Различать лексическую и грамматическую омонимию;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особенности употребления омонимов в речи;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u/subject/13/7/</w:t>
            </w:r>
          </w:p>
        </w:tc>
      </w:tr>
      <w:tr w:rsidR="00991FD7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101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991FD7"/>
        </w:tc>
      </w:tr>
      <w:tr w:rsidR="00991FD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7. ПОВТОРЕНИЕ</w:t>
            </w:r>
          </w:p>
        </w:tc>
      </w:tr>
      <w:tr w:rsidR="00991FD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05.05.2023 15.05.2023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Беседа, групповая работа, выполнение упражнений, лингвистические задачи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47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https://resh.edu.ru/subject/13/7/</w:t>
            </w:r>
          </w:p>
        </w:tc>
      </w:tr>
      <w:tr w:rsidR="00991FD7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991FD7"/>
        </w:tc>
      </w:tr>
      <w:tr w:rsidR="00991FD7" w:rsidRPr="00AF6C8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8. СОЧИНЕНИЯ, ИЗЛОЖЕНИЯ, КОНТРОЛЬНЫЕ И ПРОВЕРОЧНЫЕ РАБОТЫ</w:t>
            </w:r>
          </w:p>
        </w:tc>
      </w:tr>
      <w:tr w:rsidR="00991FD7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Сочинения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991FD7"/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991FD7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991FD7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991FD7"/>
        </w:tc>
      </w:tr>
      <w:tr w:rsidR="00991FD7">
        <w:trPr>
          <w:trHeight w:hRule="exact" w:val="3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Изложения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991FD7"/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991FD7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991FD7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991FD7"/>
        </w:tc>
      </w:tr>
      <w:tr w:rsidR="00991FD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Контрольные и проверочные работы (в </w:t>
            </w: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991FD7"/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991FD7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991FD7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991FD7"/>
        </w:tc>
      </w:tr>
      <w:tr w:rsidR="00991FD7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991FD7"/>
        </w:tc>
      </w:tr>
      <w:tr w:rsidR="00991FD7">
        <w:trPr>
          <w:trHeight w:hRule="exact" w:val="520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9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991FD7"/>
        </w:tc>
      </w:tr>
    </w:tbl>
    <w:p w:rsidR="00991FD7" w:rsidRDefault="00991FD7">
      <w:pPr>
        <w:autoSpaceDE w:val="0"/>
        <w:autoSpaceDN w:val="0"/>
        <w:spacing w:after="0" w:line="14" w:lineRule="exact"/>
      </w:pPr>
    </w:p>
    <w:p w:rsidR="00991FD7" w:rsidRDefault="00991FD7">
      <w:pPr>
        <w:sectPr w:rsidR="00991FD7">
          <w:pgSz w:w="16840" w:h="11900"/>
          <w:pgMar w:top="284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91FD7" w:rsidRDefault="00991FD7">
      <w:pPr>
        <w:sectPr w:rsidR="00991FD7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991FD7" w:rsidRDefault="00991FD7">
      <w:pPr>
        <w:autoSpaceDE w:val="0"/>
        <w:autoSpaceDN w:val="0"/>
        <w:spacing w:after="78" w:line="220" w:lineRule="exact"/>
      </w:pPr>
    </w:p>
    <w:p w:rsidR="00991FD7" w:rsidRDefault="00F7254A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10"/>
        <w:gridCol w:w="732"/>
        <w:gridCol w:w="1620"/>
        <w:gridCol w:w="1668"/>
        <w:gridCol w:w="1236"/>
        <w:gridCol w:w="1644"/>
      </w:tblGrid>
      <w:tr w:rsidR="00991FD7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991FD7">
        <w:trPr>
          <w:trHeight w:hRule="exact" w:val="828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D7" w:rsidRDefault="00991FD7"/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D7" w:rsidRDefault="00991FD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D7" w:rsidRDefault="00991FD7"/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D7" w:rsidRDefault="00991FD7"/>
        </w:tc>
      </w:tr>
      <w:tr w:rsidR="00991FD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 как развивающееся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явление. Взаимосвязь языка, культуры и истории народа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01.09.2022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1FD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Повторение.Фонетика и орфоэпия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02.09.2022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1FD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Повторение.</w:t>
            </w:r>
          </w:p>
          <w:p w:rsidR="00991FD7" w:rsidRPr="00AF6C8F" w:rsidRDefault="00F7254A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Словообразование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самостоятельных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изменяемых частей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05.09.2022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91FD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Повторение. Правописание орфография и пунктуация.</w:t>
            </w:r>
          </w:p>
          <w:p w:rsidR="00991FD7" w:rsidRDefault="00F7254A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ъ и 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06.09.2022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1FD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Повторение. Орфография и пунктуация. Буквы </w:t>
            </w:r>
            <w:proofErr w:type="gramStart"/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о-ё</w:t>
            </w:r>
            <w:proofErr w:type="gramEnd"/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 </w:t>
            </w:r>
            <w:proofErr w:type="spellStart"/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щипящих</w:t>
            </w:r>
            <w:proofErr w:type="spellEnd"/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08.09.2022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91FD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Повторение. Правописание.</w:t>
            </w:r>
          </w:p>
          <w:p w:rsidR="00991FD7" w:rsidRDefault="00F7254A">
            <w:pPr>
              <w:autoSpaceDE w:val="0"/>
              <w:autoSpaceDN w:val="0"/>
              <w:spacing w:before="70" w:after="0" w:line="271" w:lineRule="auto"/>
              <w:ind w:left="72"/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Обозначение на письме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гласных и согласных звуков.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приставок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991FD7" w:rsidRDefault="00F7254A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09.09.2022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91FD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Повторение. Правописание. Орфограммы в </w:t>
            </w:r>
            <w:proofErr w:type="gramStart"/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12.09.2022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91FD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Повторение. Правописание окончаний. Слитное,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дефисное и раздельное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13.09.2022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91FD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Повторение. Не и ни в отрицательных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местоимениях.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15.09.2022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Грамматика: морфология и синтаксис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16.09.2022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91FD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Контрольный диктант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19.09.2022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Диктант;</w:t>
            </w:r>
          </w:p>
        </w:tc>
      </w:tr>
      <w:tr w:rsidR="00991FD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Монолог и  его виды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20.09.2022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991FD7" w:rsidRDefault="00991FD7">
      <w:pPr>
        <w:autoSpaceDE w:val="0"/>
        <w:autoSpaceDN w:val="0"/>
        <w:spacing w:after="0" w:line="14" w:lineRule="exact"/>
      </w:pPr>
    </w:p>
    <w:p w:rsidR="00991FD7" w:rsidRDefault="00991FD7">
      <w:pPr>
        <w:sectPr w:rsidR="00991FD7">
          <w:pgSz w:w="11900" w:h="16840"/>
          <w:pgMar w:top="298" w:right="616" w:bottom="512" w:left="666" w:header="720" w:footer="720" w:gutter="0"/>
          <w:cols w:space="720" w:equalWidth="0">
            <w:col w:w="10618" w:space="0"/>
          </w:cols>
          <w:docGrid w:linePitch="360"/>
        </w:sectPr>
      </w:pPr>
    </w:p>
    <w:p w:rsidR="00991FD7" w:rsidRDefault="00991FD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10"/>
        <w:gridCol w:w="732"/>
        <w:gridCol w:w="1620"/>
        <w:gridCol w:w="1668"/>
        <w:gridCol w:w="1236"/>
        <w:gridCol w:w="1644"/>
      </w:tblGrid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22.09.2022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Повторение. Основные признаки текста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23.09.2022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1FD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Рассуждение как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функционально-смысловой тип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26.09.2022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91FD7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proofErr w:type="gramStart"/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Информационная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переработка текста: план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текста (простой, сложный; назывной, вопросный,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тезисный) Языковые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средства выразительности в </w:t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тексте: фонетические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(звукопись),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словообразовательные,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лексические (обобщение)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27.09.2022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91FD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Композиционные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текста; </w:t>
            </w:r>
            <w:r w:rsidRPr="00AF6C8F">
              <w:rPr>
                <w:lang w:val="ru-RU"/>
              </w:rPr>
              <w:br/>
            </w:r>
            <w:proofErr w:type="spellStart"/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микротемы</w:t>
            </w:r>
            <w:proofErr w:type="spellEnd"/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абзацы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и средства связи предложений в тексте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Главная и второстепенная </w:t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29.09.2022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Подробное изложение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30.09.2022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  <w:tr w:rsidR="00991FD7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Публицистический </w:t>
            </w:r>
            <w:r w:rsidRPr="00AF6C8F">
              <w:rPr>
                <w:lang w:val="ru-RU"/>
              </w:rPr>
              <w:br/>
            </w:r>
            <w:proofErr w:type="spellStart"/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стиль</w:t>
            </w:r>
            <w:proofErr w:type="gramStart"/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сновные</w:t>
            </w:r>
            <w:proofErr w:type="spellEnd"/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жанры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публицистического стиля.</w:t>
            </w:r>
          </w:p>
          <w:p w:rsidR="00991FD7" w:rsidRPr="00AF6C8F" w:rsidRDefault="00F7254A">
            <w:pPr>
              <w:autoSpaceDE w:val="0"/>
              <w:autoSpaceDN w:val="0"/>
              <w:spacing w:before="72" w:after="0"/>
              <w:ind w:left="72" w:right="144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Статья. Очерк Языковые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средства выразительности в </w:t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тексте публицистического стиля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03.10.2022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Создание текста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публицистического стиля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04.10.2022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06.10.2022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991FD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Инструкция как жанр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официально-делового стиля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07.10.2022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991FD7" w:rsidRDefault="00991FD7">
      <w:pPr>
        <w:autoSpaceDE w:val="0"/>
        <w:autoSpaceDN w:val="0"/>
        <w:spacing w:after="0" w:line="14" w:lineRule="exact"/>
      </w:pPr>
    </w:p>
    <w:p w:rsidR="00991FD7" w:rsidRDefault="00991FD7">
      <w:pPr>
        <w:sectPr w:rsidR="00991FD7">
          <w:pgSz w:w="11900" w:h="16840"/>
          <w:pgMar w:top="284" w:right="616" w:bottom="796" w:left="666" w:header="720" w:footer="720" w:gutter="0"/>
          <w:cols w:space="720" w:equalWidth="0">
            <w:col w:w="10618" w:space="0"/>
          </w:cols>
          <w:docGrid w:linePitch="360"/>
        </w:sectPr>
      </w:pPr>
    </w:p>
    <w:p w:rsidR="00991FD7" w:rsidRDefault="00991FD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10"/>
        <w:gridCol w:w="732"/>
        <w:gridCol w:w="1620"/>
        <w:gridCol w:w="1668"/>
        <w:gridCol w:w="1236"/>
        <w:gridCol w:w="1644"/>
      </w:tblGrid>
      <w:tr w:rsidR="00991FD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Морфология как раздел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науки о языке (повторение и обобщение)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10.10.2022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1FD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Причастие как особая форма глагола. Признаки глагола и имени прилагательного в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причастии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11.10.2022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91FD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Роль причастий в предложении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13.10.2022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91FD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Склонение причастий, правописание гласных в падежных окончаниях причастий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14.10.2022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91FD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Нормы согласования причастий с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17.10.2022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91FD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18.10.2022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91FD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Сочинение - описание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картины с использованием причастий и причастных оборотов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20.10.2022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991FD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Действительные и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страдательные причастия настоящего и прошедшего времени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21.10.2022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1FD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24.10.2022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91FD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Действительные причастия настоящего времени, их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образование и правописание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25.10.2022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991FD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Действительные причастия прошедшего времени, их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образование и правописание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27.10.2022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1FD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Страдательные причастия настоящего времени, их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образование и правописание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28.10.2022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991FD7" w:rsidRDefault="00991FD7">
      <w:pPr>
        <w:autoSpaceDE w:val="0"/>
        <w:autoSpaceDN w:val="0"/>
        <w:spacing w:after="0" w:line="14" w:lineRule="exact"/>
      </w:pPr>
    </w:p>
    <w:p w:rsidR="00991FD7" w:rsidRDefault="00991FD7">
      <w:pPr>
        <w:sectPr w:rsidR="00991FD7">
          <w:pgSz w:w="11900" w:h="16840"/>
          <w:pgMar w:top="284" w:right="616" w:bottom="808" w:left="666" w:header="720" w:footer="720" w:gutter="0"/>
          <w:cols w:space="720" w:equalWidth="0">
            <w:col w:w="10618" w:space="0"/>
          </w:cols>
          <w:docGrid w:linePitch="360"/>
        </w:sectPr>
      </w:pPr>
    </w:p>
    <w:p w:rsidR="00991FD7" w:rsidRDefault="00991FD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10"/>
        <w:gridCol w:w="732"/>
        <w:gridCol w:w="1620"/>
        <w:gridCol w:w="1668"/>
        <w:gridCol w:w="1236"/>
        <w:gridCol w:w="1644"/>
      </w:tblGrid>
      <w:tr w:rsidR="00991FD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Страдательные причастия прошедшего времени, их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образование и правописание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07.11.2022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Морфологический анализ причастий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08.11.2022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91FD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гласных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 Н в суффиксах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страдательных причастий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10.11.2022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91FD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Выборочное изложение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11.11.2022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  <w:tr w:rsidR="00991FD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Одна и две буквы Н в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суффиксах страдательных причастий прошедшего времени и отглагольных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14.11.2022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Уместное использование причастий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15.11.2022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1FD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причастиями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17.11.2022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1FD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</w:t>
            </w:r>
            <w:proofErr w:type="gramStart"/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после шипящих в суффиксах страдательных причастий прошедшего времени и отглагольных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18.11.2022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91FD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/>
              <w:ind w:left="72" w:right="144"/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Систематизация и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"Причастие" Правописание причастий.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21.11.2022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1FD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Контрольный диктант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22.11.2022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Диктант;</w:t>
            </w:r>
          </w:p>
        </w:tc>
      </w:tr>
      <w:tr w:rsidR="00991FD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Деепричастие как особая форма глагола. Признаки глагола и наречия в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деепричастии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24.11.2022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1FD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71" w:lineRule="auto"/>
              <w:ind w:left="72"/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 w:rsidRPr="00AF6C8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Суффиксы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деепричастий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25.11.2022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91FD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Нормы образования деепричастий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28.11.2022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991FD7" w:rsidRDefault="00991FD7">
      <w:pPr>
        <w:autoSpaceDE w:val="0"/>
        <w:autoSpaceDN w:val="0"/>
        <w:spacing w:after="0" w:line="14" w:lineRule="exact"/>
      </w:pPr>
    </w:p>
    <w:p w:rsidR="00991FD7" w:rsidRDefault="00991FD7">
      <w:pPr>
        <w:sectPr w:rsidR="00991FD7">
          <w:pgSz w:w="11900" w:h="16840"/>
          <w:pgMar w:top="284" w:right="616" w:bottom="560" w:left="666" w:header="720" w:footer="720" w:gutter="0"/>
          <w:cols w:space="720" w:equalWidth="0">
            <w:col w:w="10618" w:space="0"/>
          </w:cols>
          <w:docGrid w:linePitch="360"/>
        </w:sectPr>
      </w:pPr>
    </w:p>
    <w:p w:rsidR="00991FD7" w:rsidRDefault="00991FD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10"/>
        <w:gridCol w:w="732"/>
        <w:gridCol w:w="1620"/>
        <w:gridCol w:w="1668"/>
        <w:gridCol w:w="1236"/>
        <w:gridCol w:w="1644"/>
      </w:tblGrid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Обособление одиночных деепричастий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29.11.2022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01.12.2022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91FD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Роль деепричастия в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предложении. 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02.12.2022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91FD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Пунктуационное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оформление предложений с одиночными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деепричастиями и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деепричастными оборотами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05.12.2022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Повествование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элементами рассуждения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06.12.2022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Морфологический анализ деепричастий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08.12.2022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91FD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деепричастиями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09.12.2022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91FD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Уместное использование деепричастий в речи.</w:t>
            </w:r>
          </w:p>
          <w:p w:rsidR="00991FD7" w:rsidRDefault="00F7254A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12.12.2022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Нормы произношения и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употребления деепричастий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13.12.2022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1FD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Сочинение-рассуждение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15.12.2022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991FD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темы "Деепричастие".</w:t>
            </w:r>
          </w:p>
          <w:p w:rsidR="00991FD7" w:rsidRPr="00AF6C8F" w:rsidRDefault="00F7254A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Контрольный диктант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16.12.2022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Диктант;</w:t>
            </w:r>
          </w:p>
        </w:tc>
      </w:tr>
      <w:tr w:rsidR="00991FD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Наречие как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самостоятельная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неизменяемая часть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19.12.2022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20.12.2022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22.12.2022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91FD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Роль наречий в тексте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23.12.2022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991FD7" w:rsidRDefault="00991FD7">
      <w:pPr>
        <w:autoSpaceDE w:val="0"/>
        <w:autoSpaceDN w:val="0"/>
        <w:spacing w:after="0" w:line="14" w:lineRule="exact"/>
      </w:pPr>
    </w:p>
    <w:p w:rsidR="00991FD7" w:rsidRDefault="00991FD7">
      <w:pPr>
        <w:sectPr w:rsidR="00991FD7">
          <w:pgSz w:w="11900" w:h="16840"/>
          <w:pgMar w:top="284" w:right="616" w:bottom="740" w:left="666" w:header="720" w:footer="720" w:gutter="0"/>
          <w:cols w:space="720" w:equalWidth="0">
            <w:col w:w="10618" w:space="0"/>
          </w:cols>
          <w:docGrid w:linePitch="360"/>
        </w:sectPr>
      </w:pPr>
    </w:p>
    <w:p w:rsidR="00991FD7" w:rsidRDefault="00991FD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10"/>
        <w:gridCol w:w="732"/>
        <w:gridCol w:w="1620"/>
        <w:gridCol w:w="1668"/>
        <w:gridCol w:w="1236"/>
        <w:gridCol w:w="1644"/>
      </w:tblGrid>
      <w:tr w:rsidR="00991FD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Выражение различных обстоятельственных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значений с помощью наречий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26.12.2022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27.12.2022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12.01.2023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91FD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Нормы произношения и постановки ударения в наречиях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13.01.2023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наречия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16.01.2023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91FD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пересказ текста с использованием наречий в различных функциях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17.01.2023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Слитное и раздельное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НЕ с наречиями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19.01.2023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20.01.2023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91FD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81" w:lineRule="auto"/>
              <w:ind w:left="72" w:right="720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и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количественных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23.01.2023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Н</w:t>
            </w:r>
            <w:proofErr w:type="gramStart"/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Е-</w:t>
            </w:r>
            <w:proofErr w:type="gramEnd"/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НИ- в наречиях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24.01.2023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991FD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Н и НН в суффиксах наречий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26.01.2023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Изложение с изменением лица рассказчика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27.01.2023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  <w:tr w:rsidR="00991FD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Наречие как средство грамматической связи предложений и частей </w:t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30.01.2023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91FD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</w:t>
            </w:r>
            <w:proofErr w:type="gramStart"/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– Е после шипящих в суффиксах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наречий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31.01.2023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991FD7" w:rsidRDefault="00991FD7">
      <w:pPr>
        <w:autoSpaceDE w:val="0"/>
        <w:autoSpaceDN w:val="0"/>
        <w:spacing w:after="0" w:line="14" w:lineRule="exact"/>
      </w:pPr>
    </w:p>
    <w:p w:rsidR="00991FD7" w:rsidRDefault="00991FD7">
      <w:pPr>
        <w:sectPr w:rsidR="00991FD7">
          <w:pgSz w:w="11900" w:h="16840"/>
          <w:pgMar w:top="284" w:right="616" w:bottom="482" w:left="666" w:header="720" w:footer="720" w:gutter="0"/>
          <w:cols w:space="720" w:equalWidth="0">
            <w:col w:w="10618" w:space="0"/>
          </w:cols>
          <w:docGrid w:linePitch="360"/>
        </w:sectPr>
      </w:pPr>
    </w:p>
    <w:p w:rsidR="00991FD7" w:rsidRDefault="00991FD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10"/>
        <w:gridCol w:w="732"/>
        <w:gridCol w:w="1620"/>
        <w:gridCol w:w="1668"/>
        <w:gridCol w:w="1236"/>
        <w:gridCol w:w="1644"/>
      </w:tblGrid>
      <w:tr w:rsidR="00991FD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гласных О и А в суффиксах наречий с приставками И</w:t>
            </w:r>
            <w:proofErr w:type="gramStart"/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З-</w:t>
            </w:r>
            <w:proofErr w:type="gramEnd"/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ДО-, С-, В-, ЗА-, НА-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02.02.2023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Употребление Ь на конце наречий после шипящих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03.02.2023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наречий. 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06.02.2023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91FD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темы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"Наречие". Контрольный диктант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07.02.2023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991FD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Вопрос о словах категории состояния в системе частей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09.02.2023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1FD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слов категории состояния в речи.</w:t>
            </w:r>
          </w:p>
          <w:p w:rsidR="00991FD7" w:rsidRDefault="00F7254A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10.02.2023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91FD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наречий и слов </w:t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категории состояния. </w:t>
            </w:r>
            <w:r w:rsidRPr="00AF6C8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13.02.2023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1FD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Служебные части речи и их отличия от самостоятельных частей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14.02.2023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1FD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Подробное изложение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текста с сочетанием разных типов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16.02.2023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Предлог как служебная часть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17.02.2023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991FD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Грамматические функции предлогов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20.02.2023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991FD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Разряды предлогов по строению: простые,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сложные, составные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21.02.2023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сложных предлогов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24.02.2023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91FD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Производные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непроизводные предлоги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27.02.2023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991FD7" w:rsidRDefault="00991FD7">
      <w:pPr>
        <w:autoSpaceDE w:val="0"/>
        <w:autoSpaceDN w:val="0"/>
        <w:spacing w:after="0" w:line="14" w:lineRule="exact"/>
      </w:pPr>
    </w:p>
    <w:p w:rsidR="00991FD7" w:rsidRDefault="00991FD7">
      <w:pPr>
        <w:sectPr w:rsidR="00991FD7">
          <w:pgSz w:w="11900" w:h="16840"/>
          <w:pgMar w:top="284" w:right="616" w:bottom="820" w:left="666" w:header="720" w:footer="720" w:gutter="0"/>
          <w:cols w:space="720" w:equalWidth="0">
            <w:col w:w="10618" w:space="0"/>
          </w:cols>
          <w:docGrid w:linePitch="360"/>
        </w:sectPr>
      </w:pPr>
    </w:p>
    <w:p w:rsidR="00991FD7" w:rsidRDefault="00991FD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10"/>
        <w:gridCol w:w="732"/>
        <w:gridCol w:w="1620"/>
        <w:gridCol w:w="1668"/>
        <w:gridCol w:w="1236"/>
        <w:gridCol w:w="1644"/>
      </w:tblGrid>
      <w:tr w:rsidR="00991FD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Правильное использование непроизводных предлогов.</w:t>
            </w:r>
          </w:p>
          <w:p w:rsidR="00991FD7" w:rsidRPr="00AF6C8F" w:rsidRDefault="00F7254A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28.02.2023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91FD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Правильное образование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предложно-падежных форм с производными предлогами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02.03.2023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Слитное написание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производных предлогов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03.03.2023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1FD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Раздельное написание производных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предлогов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06.03.2023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07.03.2023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1FD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темы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</w:t>
            </w:r>
            <w:proofErr w:type="spellStart"/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Предлог</w:t>
            </w:r>
            <w:proofErr w:type="gramStart"/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"М</w:t>
            </w:r>
            <w:proofErr w:type="gramEnd"/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орфологический</w:t>
            </w:r>
            <w:proofErr w:type="spellEnd"/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анализ предлога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09.03.2023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91FD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Контрольный диктант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10.03.2023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Сочинение с сочетанием разных типов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13.03.2023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Союз как служебная часть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14.03.2023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1FD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81" w:lineRule="auto"/>
              <w:ind w:left="576" w:right="576" w:hanging="576"/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100. Разряды союзов по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строению (простые и составные) и значению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подчинительные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16.03.2023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1FD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78" w:lineRule="auto"/>
              <w:ind w:left="576" w:right="576" w:hanging="576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101. Сочинительные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(соединительные,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противительные,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разделительные) союзы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17.03.2023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Тестирование;</w:t>
            </w:r>
          </w:p>
        </w:tc>
      </w:tr>
      <w:tr w:rsidR="00991FD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81" w:lineRule="auto"/>
              <w:ind w:left="576" w:right="576" w:hanging="576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102. Одиночные, двойные и повторяющиеся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сочинительные союзы, знаки препинания в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предложениях с ними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20.03.2023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 Подчинительные союзы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21.03.2023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1FD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Сжатое изложение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публицистического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23.03.2023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</w:tbl>
    <w:p w:rsidR="00991FD7" w:rsidRDefault="00991FD7">
      <w:pPr>
        <w:autoSpaceDE w:val="0"/>
        <w:autoSpaceDN w:val="0"/>
        <w:spacing w:after="0" w:line="14" w:lineRule="exact"/>
      </w:pPr>
    </w:p>
    <w:p w:rsidR="00991FD7" w:rsidRDefault="00991FD7">
      <w:pPr>
        <w:sectPr w:rsidR="00991FD7">
          <w:pgSz w:w="11900" w:h="16840"/>
          <w:pgMar w:top="284" w:right="616" w:bottom="650" w:left="666" w:header="720" w:footer="720" w:gutter="0"/>
          <w:cols w:space="720" w:equalWidth="0">
            <w:col w:w="10618" w:space="0"/>
          </w:cols>
          <w:docGrid w:linePitch="360"/>
        </w:sectPr>
      </w:pPr>
    </w:p>
    <w:p w:rsidR="00991FD7" w:rsidRDefault="00991FD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10"/>
        <w:gridCol w:w="732"/>
        <w:gridCol w:w="1620"/>
        <w:gridCol w:w="1668"/>
        <w:gridCol w:w="1236"/>
        <w:gridCol w:w="1644"/>
      </w:tblGrid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Употребление союзов в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24.03.2023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1FD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Использование союзов как средства связи предложений и частей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03.04.2023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1FD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Слитное написание союзов ТОЖЕ, ТАКЖЕ, ЧТОБЫ, ЗАТО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04.04.2023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91FD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Правописание составных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союзов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06.04.2023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Морфологический анализ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союза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07.04.2023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 Союзы и союзные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10.04.2023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1FD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 Контрольный диктант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11.04.2023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112. Сочинение-описание с </w:t>
            </w:r>
            <w:r w:rsidRPr="00AF6C8F">
              <w:rPr>
                <w:lang w:val="ru-RU"/>
              </w:rPr>
              <w:tab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элементами </w:t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рассуждения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13.04.2023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113. Частица как служебная </w:t>
            </w:r>
            <w:r w:rsidRPr="00AF6C8F">
              <w:rPr>
                <w:lang w:val="ru-RU"/>
              </w:rPr>
              <w:tab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часть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14.04.2023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 Роль частиц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17.04.2023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1FD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71" w:lineRule="auto"/>
              <w:ind w:left="576" w:hanging="576"/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115. Разряды частиц по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значению и употреблению.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Формообразующие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частицы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18.04.2023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 Смысловые частицы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20.04.2023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991FD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100" w:after="0" w:line="271" w:lineRule="auto"/>
              <w:ind w:left="576" w:hanging="576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117. Интонационные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предложений с частицами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21.04.2023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Смысловые различия частиц НЕ и 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24.04.2023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 приставки Н</w:t>
            </w:r>
            <w:proofErr w:type="gramStart"/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Е-</w:t>
            </w:r>
            <w:proofErr w:type="gramEnd"/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частицы 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25.04.2023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1FD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120. Слитное и раздельное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НЕ с разными частями речи (обобщение)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27.04.2023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91FD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121. Раздельное и дефисное написание частиц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28.04.2023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991FD7" w:rsidRDefault="00991FD7">
      <w:pPr>
        <w:autoSpaceDE w:val="0"/>
        <w:autoSpaceDN w:val="0"/>
        <w:spacing w:after="0" w:line="14" w:lineRule="exact"/>
      </w:pPr>
    </w:p>
    <w:p w:rsidR="00991FD7" w:rsidRDefault="00991FD7">
      <w:pPr>
        <w:sectPr w:rsidR="00991FD7">
          <w:pgSz w:w="11900" w:h="16840"/>
          <w:pgMar w:top="284" w:right="616" w:bottom="418" w:left="666" w:header="720" w:footer="720" w:gutter="0"/>
          <w:cols w:space="720" w:equalWidth="0">
            <w:col w:w="10618" w:space="0"/>
          </w:cols>
          <w:docGrid w:linePitch="360"/>
        </w:sectPr>
      </w:pPr>
    </w:p>
    <w:p w:rsidR="00991FD7" w:rsidRDefault="00991FD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10"/>
        <w:gridCol w:w="732"/>
        <w:gridCol w:w="1620"/>
        <w:gridCol w:w="1668"/>
        <w:gridCol w:w="1236"/>
        <w:gridCol w:w="1644"/>
      </w:tblGrid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Морфологический анализ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частицы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02.05.2023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91FD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Сочинение-рассуждение с использованием смысловых частиц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04.05.2023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темы "Частица"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05.05.2023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91FD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125. Повторение темы </w:t>
            </w:r>
            <w:r w:rsidRPr="00AF6C8F">
              <w:rPr>
                <w:lang w:val="ru-RU"/>
              </w:rPr>
              <w:br/>
            </w:r>
            <w:r w:rsidRPr="00AF6C8F">
              <w:rPr>
                <w:lang w:val="ru-RU"/>
              </w:rPr>
              <w:tab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"Служебные части речи".</w:t>
            </w:r>
          </w:p>
          <w:p w:rsidR="00991FD7" w:rsidRDefault="00F7254A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08.05.2023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91FD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126. Междометия как особая группа слов. Разряды междометий.</w:t>
            </w:r>
          </w:p>
          <w:p w:rsidR="00991FD7" w:rsidRPr="00AF6C8F" w:rsidRDefault="00F7254A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Морфологический анализ междометий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11.05.2023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Роль междометий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12.05.2023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1FD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128. Звукоподражательные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слова. Морфологический анализ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звукоподражательных слов.</w:t>
            </w:r>
          </w:p>
          <w:p w:rsidR="00991FD7" w:rsidRPr="00AF6C8F" w:rsidRDefault="00F7254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Употребление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звукоподражательных слов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15.05.2023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1FD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129. Интонационное и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пунктуационное выделение междометий и </w:t>
            </w:r>
            <w:r w:rsidRPr="00AF6C8F">
              <w:rPr>
                <w:lang w:val="ru-RU"/>
              </w:rPr>
              <w:br/>
            </w: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звукоподражательных слов в предложении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16.05.2023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1FD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Сочинение-описание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картины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18.05.2023 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Грамматическая омонимия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19.05.2023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Повторение. Лексика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фразеология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22.05.2023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Тестирование;</w:t>
            </w:r>
          </w:p>
        </w:tc>
      </w:tr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Повторение. Морфемика и словообразование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23.05.2023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1FD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Повторение. Морфология. Синтаксис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25.05.2023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991FD7" w:rsidRDefault="00991FD7">
      <w:pPr>
        <w:autoSpaceDE w:val="0"/>
        <w:autoSpaceDN w:val="0"/>
        <w:spacing w:after="0" w:line="14" w:lineRule="exact"/>
      </w:pPr>
    </w:p>
    <w:p w:rsidR="00991FD7" w:rsidRDefault="00991FD7">
      <w:pPr>
        <w:sectPr w:rsidR="00991FD7">
          <w:pgSz w:w="11900" w:h="16840"/>
          <w:pgMar w:top="284" w:right="616" w:bottom="560" w:left="666" w:header="720" w:footer="720" w:gutter="0"/>
          <w:cols w:space="720" w:equalWidth="0">
            <w:col w:w="10618" w:space="0"/>
          </w:cols>
          <w:docGrid w:linePitch="360"/>
        </w:sectPr>
      </w:pPr>
    </w:p>
    <w:p w:rsidR="00991FD7" w:rsidRDefault="00991FD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10"/>
        <w:gridCol w:w="732"/>
        <w:gridCol w:w="1620"/>
        <w:gridCol w:w="1668"/>
        <w:gridCol w:w="1236"/>
        <w:gridCol w:w="1644"/>
      </w:tblGrid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Итоговая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26.05.2023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абота;</w:t>
            </w:r>
          </w:p>
        </w:tc>
      </w:tr>
      <w:tr w:rsidR="00991FD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Повторение. Основные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разделы лингвистики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29.05.2023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1FD7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Pr="00AF6C8F" w:rsidRDefault="00F7254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F6C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1FD7" w:rsidRDefault="00F725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</w:tr>
    </w:tbl>
    <w:p w:rsidR="00991FD7" w:rsidRDefault="00991FD7">
      <w:pPr>
        <w:autoSpaceDE w:val="0"/>
        <w:autoSpaceDN w:val="0"/>
        <w:spacing w:after="0" w:line="14" w:lineRule="exact"/>
      </w:pPr>
    </w:p>
    <w:p w:rsidR="00991FD7" w:rsidRDefault="00991FD7">
      <w:pPr>
        <w:sectPr w:rsidR="00991FD7">
          <w:pgSz w:w="11900" w:h="16840"/>
          <w:pgMar w:top="284" w:right="616" w:bottom="1440" w:left="666" w:header="720" w:footer="720" w:gutter="0"/>
          <w:cols w:space="720" w:equalWidth="0">
            <w:col w:w="10618" w:space="0"/>
          </w:cols>
          <w:docGrid w:linePitch="360"/>
        </w:sectPr>
      </w:pPr>
    </w:p>
    <w:p w:rsidR="00991FD7" w:rsidRDefault="00991FD7">
      <w:pPr>
        <w:autoSpaceDE w:val="0"/>
        <w:autoSpaceDN w:val="0"/>
        <w:spacing w:after="78" w:line="220" w:lineRule="exact"/>
      </w:pPr>
    </w:p>
    <w:p w:rsidR="00991FD7" w:rsidRDefault="00F7254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91FD7" w:rsidRPr="00AF6C8F" w:rsidRDefault="00F7254A">
      <w:pPr>
        <w:autoSpaceDE w:val="0"/>
        <w:autoSpaceDN w:val="0"/>
        <w:spacing w:before="346" w:after="0" w:line="298" w:lineRule="auto"/>
        <w:ind w:right="144"/>
        <w:rPr>
          <w:lang w:val="ru-RU"/>
        </w:rPr>
      </w:pPr>
      <w:r w:rsidRPr="00AF6C8F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</w:t>
      </w:r>
      <w:r w:rsidRPr="00AF6C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ЛЬНЫЕ УЧЕБНЫЕ МАТЕРИАЛЫ ДЛЯ УЧЕНИКА </w:t>
      </w:r>
      <w:r w:rsidRPr="00AF6C8F">
        <w:rPr>
          <w:lang w:val="ru-RU"/>
        </w:rPr>
        <w:br/>
      </w:r>
      <w:r w:rsidRPr="00AF6C8F">
        <w:rPr>
          <w:rFonts w:ascii="Times New Roman" w:eastAsia="Times New Roman" w:hAnsi="Times New Roman"/>
          <w:color w:val="000000"/>
          <w:sz w:val="24"/>
          <w:lang w:val="ru-RU"/>
        </w:rPr>
        <w:t xml:space="preserve">Разумовская М.М., Львова С.И., Капинос В.И. и другие. Русский язык, 7 класс/ ООО «ДРОФА»; </w:t>
      </w:r>
      <w:proofErr w:type="spellStart"/>
      <w:r w:rsidRPr="00AF6C8F">
        <w:rPr>
          <w:rFonts w:ascii="Times New Roman" w:eastAsia="Times New Roman" w:hAnsi="Times New Roman"/>
          <w:color w:val="000000"/>
          <w:sz w:val="24"/>
          <w:lang w:val="ru-RU"/>
        </w:rPr>
        <w:t>АО</w:t>
      </w:r>
      <w:proofErr w:type="gramStart"/>
      <w:r w:rsidRPr="00AF6C8F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AF6C8F">
        <w:rPr>
          <w:rFonts w:ascii="Times New Roman" w:eastAsia="Times New Roman" w:hAnsi="Times New Roman"/>
          <w:color w:val="000000"/>
          <w:sz w:val="24"/>
          <w:lang w:val="ru-RU"/>
        </w:rPr>
        <w:t>здательство</w:t>
      </w:r>
      <w:proofErr w:type="spellEnd"/>
      <w:r w:rsidRPr="00AF6C8F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Просвещение»; </w:t>
      </w:r>
      <w:r w:rsidRPr="00AF6C8F">
        <w:rPr>
          <w:lang w:val="ru-RU"/>
        </w:rPr>
        <w:br/>
      </w:r>
      <w:r w:rsidRPr="00AF6C8F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991FD7" w:rsidRPr="00AF6C8F" w:rsidRDefault="00F7254A">
      <w:pPr>
        <w:autoSpaceDE w:val="0"/>
        <w:autoSpaceDN w:val="0"/>
        <w:spacing w:before="262" w:after="0" w:line="302" w:lineRule="auto"/>
        <w:ind w:right="4896"/>
        <w:rPr>
          <w:lang w:val="ru-RU"/>
        </w:rPr>
      </w:pPr>
      <w:r w:rsidRPr="00AF6C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AF6C8F">
        <w:rPr>
          <w:rFonts w:ascii="Times New Roman" w:eastAsia="Times New Roman" w:hAnsi="Times New Roman"/>
          <w:color w:val="000000"/>
          <w:sz w:val="24"/>
          <w:lang w:val="ru-RU"/>
        </w:rPr>
        <w:t>Методические рекомендации для педагога</w:t>
      </w:r>
    </w:p>
    <w:p w:rsidR="00991FD7" w:rsidRPr="00AF6C8F" w:rsidRDefault="00F7254A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AF6C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F6C8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AF6C8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F6C8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F6C8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AF6C8F">
        <w:rPr>
          <w:rFonts w:ascii="Times New Roman" w:eastAsia="Times New Roman" w:hAnsi="Times New Roman"/>
          <w:color w:val="000000"/>
          <w:sz w:val="24"/>
          <w:lang w:val="ru-RU"/>
        </w:rPr>
        <w:t>/13/7/</w:t>
      </w:r>
    </w:p>
    <w:p w:rsidR="00991FD7" w:rsidRPr="00AF6C8F" w:rsidRDefault="00991FD7">
      <w:pPr>
        <w:rPr>
          <w:lang w:val="ru-RU"/>
        </w:rPr>
        <w:sectPr w:rsidR="00991FD7" w:rsidRPr="00AF6C8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1FD7" w:rsidRPr="00AF6C8F" w:rsidRDefault="00991FD7">
      <w:pPr>
        <w:autoSpaceDE w:val="0"/>
        <w:autoSpaceDN w:val="0"/>
        <w:spacing w:after="78" w:line="220" w:lineRule="exact"/>
        <w:rPr>
          <w:lang w:val="ru-RU"/>
        </w:rPr>
      </w:pPr>
    </w:p>
    <w:p w:rsidR="00991FD7" w:rsidRPr="00AF6C8F" w:rsidRDefault="00F7254A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AF6C8F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  <w:r w:rsidRPr="00AF6C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УЧЕБНОЕ ОБОРУДОВАНИЕ </w:t>
      </w:r>
      <w:r w:rsidRPr="00AF6C8F">
        <w:rPr>
          <w:lang w:val="ru-RU"/>
        </w:rPr>
        <w:br/>
      </w:r>
      <w:proofErr w:type="spellStart"/>
      <w:proofErr w:type="gramStart"/>
      <w:r w:rsidRPr="00AF6C8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proofErr w:type="gramEnd"/>
      <w:r w:rsidRPr="00AF6C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:rsidR="00991FD7" w:rsidRPr="00AF6C8F" w:rsidRDefault="00991FD7">
      <w:pPr>
        <w:rPr>
          <w:lang w:val="ru-RU"/>
        </w:rPr>
        <w:sectPr w:rsidR="00991FD7" w:rsidRPr="00AF6C8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7254A" w:rsidRPr="00AF6C8F" w:rsidRDefault="00F7254A">
      <w:pPr>
        <w:rPr>
          <w:lang w:val="ru-RU"/>
        </w:rPr>
      </w:pPr>
    </w:p>
    <w:sectPr w:rsidR="00F7254A" w:rsidRPr="00AF6C8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991FD7"/>
    <w:rsid w:val="00AA1D8D"/>
    <w:rsid w:val="00AF6C8F"/>
    <w:rsid w:val="00B47730"/>
    <w:rsid w:val="00CB0664"/>
    <w:rsid w:val="00F7254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1B1FD3-8E51-4F04-B7E1-71828FD5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10497</Words>
  <Characters>59833</Characters>
  <Application>Microsoft Office Word</Application>
  <DocSecurity>0</DocSecurity>
  <Lines>498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70190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Таня</cp:lastModifiedBy>
  <cp:revision>2</cp:revision>
  <dcterms:created xsi:type="dcterms:W3CDTF">2013-12-23T23:15:00Z</dcterms:created>
  <dcterms:modified xsi:type="dcterms:W3CDTF">2022-10-09T02:40:00Z</dcterms:modified>
  <cp:category/>
</cp:coreProperties>
</file>