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9D4D" w14:textId="744DB4B4" w:rsidR="001E27FB" w:rsidRDefault="001E27FB" w:rsidP="00196C0C">
      <w:pPr>
        <w:pStyle w:val="a9"/>
      </w:pPr>
    </w:p>
    <w:p w14:paraId="641A46E3" w14:textId="5F1E6913" w:rsidR="008F07B0" w:rsidRDefault="008F07B0" w:rsidP="00196C0C">
      <w:pPr>
        <w:pStyle w:val="a9"/>
      </w:pPr>
    </w:p>
    <w:p w14:paraId="2CB1EC59" w14:textId="40C4E222" w:rsidR="008F07B0" w:rsidRDefault="008F07B0" w:rsidP="00196C0C">
      <w:pPr>
        <w:pStyle w:val="a9"/>
      </w:pPr>
    </w:p>
    <w:p w14:paraId="5C23F6FC" w14:textId="3D4141BF" w:rsidR="008F07B0" w:rsidRDefault="008F07B0" w:rsidP="00196C0C">
      <w:pPr>
        <w:pStyle w:val="a9"/>
      </w:pPr>
      <w:r>
        <w:rPr>
          <w:noProof/>
        </w:rPr>
        <w:drawing>
          <wp:inline distT="0" distB="0" distL="0" distR="0" wp14:anchorId="796620A4" wp14:editId="6ABABB1A">
            <wp:extent cx="6530340" cy="89795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897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588D6" w14:textId="77777777" w:rsidR="001E27FB" w:rsidRPr="00196C0C" w:rsidRDefault="001E27FB" w:rsidP="00196C0C">
      <w:pPr>
        <w:pStyle w:val="a9"/>
        <w:rPr>
          <w:lang w:val="ru-RU"/>
        </w:rPr>
        <w:sectPr w:rsidR="001E27FB" w:rsidRPr="00196C0C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031F2E6C" w14:textId="77777777" w:rsidR="001E27FB" w:rsidRPr="00196C0C" w:rsidRDefault="001E27FB" w:rsidP="00196C0C">
      <w:pPr>
        <w:pStyle w:val="a9"/>
        <w:rPr>
          <w:lang w:val="ru-RU"/>
        </w:rPr>
      </w:pPr>
    </w:p>
    <w:p w14:paraId="1E652F8B" w14:textId="77777777" w:rsidR="00196C0C" w:rsidRDefault="00196C0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6AB24CC" w14:textId="77777777" w:rsidR="00196C0C" w:rsidRDefault="00196C0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E448CF2" w14:textId="2ADDB666" w:rsidR="001E27FB" w:rsidRPr="00196C0C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6E00419" w14:textId="77777777" w:rsidR="001E27FB" w:rsidRPr="00196C0C" w:rsidRDefault="00000000">
      <w:pPr>
        <w:autoSpaceDE w:val="0"/>
        <w:autoSpaceDN w:val="0"/>
        <w:spacing w:before="346" w:after="0"/>
        <w:ind w:firstLine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196C0C">
        <w:rPr>
          <w:lang w:val="ru-RU"/>
        </w:rPr>
        <w:br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5B09F7F1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2879AF9F" w14:textId="77777777" w:rsidR="001E27FB" w:rsidRPr="00196C0C" w:rsidRDefault="00000000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196C0C">
        <w:rPr>
          <w:lang w:val="ru-RU"/>
        </w:rPr>
        <w:br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5F531CC9" w14:textId="77777777" w:rsidR="001E27FB" w:rsidRPr="00196C0C" w:rsidRDefault="0000000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12842370" w14:textId="77777777" w:rsidR="001E27FB" w:rsidRPr="00196C0C" w:rsidRDefault="00000000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7250400C" w14:textId="77777777" w:rsidR="001E27FB" w:rsidRPr="00196C0C" w:rsidRDefault="0000000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BB60DB0" w14:textId="77777777" w:rsidR="001E27FB" w:rsidRPr="00196C0C" w:rsidRDefault="0000000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237E031" w14:textId="77777777" w:rsidR="001E27FB" w:rsidRPr="00196C0C" w:rsidRDefault="00000000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196C0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14A0AE0A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7341813C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14:paraId="3307BF34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196C0C">
        <w:rPr>
          <w:lang w:val="ru-RU"/>
        </w:rPr>
        <w:lastRenderedPageBreak/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14:paraId="4B3EF0A7" w14:textId="77777777" w:rsidR="001E27FB" w:rsidRPr="00196C0C" w:rsidRDefault="001E27FB">
      <w:pPr>
        <w:rPr>
          <w:lang w:val="ru-RU"/>
        </w:rPr>
        <w:sectPr w:rsidR="001E27FB" w:rsidRPr="00196C0C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48A30A70" w14:textId="77777777" w:rsidR="001E27FB" w:rsidRPr="00196C0C" w:rsidRDefault="001E27FB">
      <w:pPr>
        <w:autoSpaceDE w:val="0"/>
        <w:autoSpaceDN w:val="0"/>
        <w:spacing w:after="66" w:line="220" w:lineRule="exact"/>
        <w:rPr>
          <w:lang w:val="ru-RU"/>
        </w:rPr>
      </w:pPr>
    </w:p>
    <w:p w14:paraId="31D44760" w14:textId="77777777" w:rsidR="001E27FB" w:rsidRPr="00196C0C" w:rsidRDefault="00000000">
      <w:pPr>
        <w:autoSpaceDE w:val="0"/>
        <w:autoSpaceDN w:val="0"/>
        <w:spacing w:after="0"/>
        <w:ind w:right="432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14:paraId="37C2FBCD" w14:textId="77777777" w:rsidR="001E27FB" w:rsidRPr="00196C0C" w:rsidRDefault="000000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4E42BDB7" w14:textId="77777777" w:rsidR="001E27FB" w:rsidRPr="00196C0C" w:rsidRDefault="00000000">
      <w:pPr>
        <w:autoSpaceDE w:val="0"/>
        <w:autoSpaceDN w:val="0"/>
        <w:spacing w:before="192" w:after="0" w:line="230" w:lineRule="auto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14:paraId="7174F1F0" w14:textId="77777777" w:rsidR="001E27FB" w:rsidRPr="00196C0C" w:rsidRDefault="001E27FB">
      <w:pPr>
        <w:rPr>
          <w:lang w:val="ru-RU"/>
        </w:rPr>
        <w:sectPr w:rsidR="001E27FB" w:rsidRPr="00196C0C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2E7289F0" w14:textId="77777777" w:rsidR="001E27FB" w:rsidRPr="00196C0C" w:rsidRDefault="001E27FB">
      <w:pPr>
        <w:autoSpaceDE w:val="0"/>
        <w:autoSpaceDN w:val="0"/>
        <w:spacing w:after="78" w:line="220" w:lineRule="exact"/>
        <w:rPr>
          <w:lang w:val="ru-RU"/>
        </w:rPr>
      </w:pPr>
    </w:p>
    <w:p w14:paraId="7B227880" w14:textId="77777777" w:rsidR="001E27FB" w:rsidRPr="00196C0C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7475CF2B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66998A72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2B6131EC" w14:textId="77777777" w:rsidR="001E27FB" w:rsidRPr="00196C0C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14:paraId="4AC503E6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14:paraId="03336E3E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6718F246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431358A6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583CB464" w14:textId="77777777" w:rsidR="001E27FB" w:rsidRPr="00196C0C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14:paraId="2BE1433C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7BDD25A4" w14:textId="77777777" w:rsidR="001E27FB" w:rsidRPr="00196C0C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14:paraId="6DFA0467" w14:textId="77777777" w:rsidR="001E27FB" w:rsidRPr="00196C0C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14:paraId="2B87DF20" w14:textId="77777777" w:rsidR="001E27FB" w:rsidRPr="00196C0C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14:paraId="1687A445" w14:textId="77777777" w:rsidR="001E27FB" w:rsidRPr="00196C0C" w:rsidRDefault="00000000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196C0C">
        <w:rPr>
          <w:lang w:val="ru-RU"/>
        </w:rPr>
        <w:br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14:paraId="6CB5B624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1219836F" w14:textId="77777777" w:rsidR="001E27FB" w:rsidRPr="00196C0C" w:rsidRDefault="0000000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77D3F2A4" w14:textId="77777777" w:rsidR="001E27FB" w:rsidRPr="00196C0C" w:rsidRDefault="00000000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над- резания, закручивания, складывания. Объёмная аппликация из бумаги и картона.</w:t>
      </w:r>
    </w:p>
    <w:p w14:paraId="19107C0F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2874164E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0888736C" w14:textId="77777777" w:rsidR="001E27FB" w:rsidRPr="00196C0C" w:rsidRDefault="000000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75C0BBD7" w14:textId="77777777" w:rsidR="001E27FB" w:rsidRPr="00196C0C" w:rsidRDefault="0000000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7DF31D7D" w14:textId="77777777" w:rsidR="001E27FB" w:rsidRPr="00196C0C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14:paraId="72BF444F" w14:textId="77777777" w:rsidR="001E27FB" w:rsidRPr="00196C0C" w:rsidRDefault="001E27FB">
      <w:pPr>
        <w:rPr>
          <w:lang w:val="ru-RU"/>
        </w:rPr>
        <w:sectPr w:rsidR="001E27FB" w:rsidRPr="00196C0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EAC8D4D" w14:textId="77777777" w:rsidR="001E27FB" w:rsidRPr="00196C0C" w:rsidRDefault="001E27FB">
      <w:pPr>
        <w:autoSpaceDE w:val="0"/>
        <w:autoSpaceDN w:val="0"/>
        <w:spacing w:after="78" w:line="220" w:lineRule="exact"/>
        <w:rPr>
          <w:lang w:val="ru-RU"/>
        </w:rPr>
      </w:pPr>
    </w:p>
    <w:p w14:paraId="2CB58D87" w14:textId="77777777" w:rsidR="001E27FB" w:rsidRPr="00196C0C" w:rsidRDefault="0000000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14:paraId="4C03439E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3445DA7E" w14:textId="77777777" w:rsidR="001E27FB" w:rsidRPr="00196C0C" w:rsidRDefault="0000000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76DBE24C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6C85653C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48990BA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3C8218FF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6605B7EA" w14:textId="77777777" w:rsidR="001E27FB" w:rsidRPr="00196C0C" w:rsidRDefault="000000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046D7E94" w14:textId="77777777" w:rsidR="001E27FB" w:rsidRPr="00196C0C" w:rsidRDefault="000000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14:paraId="779D9CD3" w14:textId="77777777" w:rsidR="001E27FB" w:rsidRPr="00196C0C" w:rsidRDefault="00000000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196C0C">
        <w:rPr>
          <w:lang w:val="ru-RU"/>
        </w:rPr>
        <w:br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14:paraId="7496392B" w14:textId="77777777" w:rsidR="001E27FB" w:rsidRPr="00196C0C" w:rsidRDefault="001E27FB">
      <w:pPr>
        <w:rPr>
          <w:lang w:val="ru-RU"/>
        </w:rPr>
        <w:sectPr w:rsidR="001E27FB" w:rsidRPr="00196C0C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14:paraId="421C23D4" w14:textId="77777777" w:rsidR="001E27FB" w:rsidRPr="00196C0C" w:rsidRDefault="001E27FB">
      <w:pPr>
        <w:autoSpaceDE w:val="0"/>
        <w:autoSpaceDN w:val="0"/>
        <w:spacing w:after="78" w:line="220" w:lineRule="exact"/>
        <w:rPr>
          <w:lang w:val="ru-RU"/>
        </w:rPr>
      </w:pPr>
    </w:p>
    <w:p w14:paraId="4C974392" w14:textId="77777777" w:rsidR="001E27FB" w:rsidRPr="00196C0C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20823C9" w14:textId="77777777" w:rsidR="001E27FB" w:rsidRPr="00196C0C" w:rsidRDefault="00000000">
      <w:pPr>
        <w:autoSpaceDE w:val="0"/>
        <w:autoSpaceDN w:val="0"/>
        <w:spacing w:before="346" w:after="0" w:line="230" w:lineRule="auto"/>
        <w:rPr>
          <w:lang w:val="ru-RU"/>
        </w:rPr>
      </w:pP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6D51B780" w14:textId="77777777" w:rsidR="001E27FB" w:rsidRPr="00196C0C" w:rsidRDefault="00000000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72F98F66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6AFF3D74" w14:textId="77777777" w:rsidR="001E27FB" w:rsidRPr="00196C0C" w:rsidRDefault="00000000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196C0C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5CE57FA7" w14:textId="77777777" w:rsidR="001E27FB" w:rsidRPr="00196C0C" w:rsidRDefault="000000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96C0C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6B5F14E3" w14:textId="77777777" w:rsidR="001E27FB" w:rsidRPr="00196C0C" w:rsidRDefault="00000000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196C0C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39B145E5" w14:textId="77777777" w:rsidR="001E27FB" w:rsidRPr="00196C0C" w:rsidRDefault="000000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96C0C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60D33EBA" w14:textId="77777777" w:rsidR="001E27FB" w:rsidRPr="00196C0C" w:rsidRDefault="00000000">
      <w:pPr>
        <w:autoSpaceDE w:val="0"/>
        <w:autoSpaceDN w:val="0"/>
        <w:spacing w:before="70" w:after="0"/>
        <w:ind w:firstLine="180"/>
        <w:rPr>
          <w:lang w:val="ru-RU"/>
        </w:rPr>
      </w:pPr>
      <w:r w:rsidRPr="00196C0C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231A4BED" w14:textId="77777777" w:rsidR="001E27FB" w:rsidRPr="00196C0C" w:rsidRDefault="0000000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96C0C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42DF7B38" w14:textId="77777777" w:rsidR="001E27FB" w:rsidRPr="00196C0C" w:rsidRDefault="001E27FB">
      <w:pPr>
        <w:rPr>
          <w:lang w:val="ru-RU"/>
        </w:rPr>
        <w:sectPr w:rsidR="001E27FB" w:rsidRPr="00196C0C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286EF0F" w14:textId="77777777" w:rsidR="001E27FB" w:rsidRPr="00196C0C" w:rsidRDefault="001E27FB">
      <w:pPr>
        <w:autoSpaceDE w:val="0"/>
        <w:autoSpaceDN w:val="0"/>
        <w:spacing w:after="78" w:line="220" w:lineRule="exact"/>
        <w:rPr>
          <w:lang w:val="ru-RU"/>
        </w:rPr>
      </w:pPr>
    </w:p>
    <w:p w14:paraId="5D8DD283" w14:textId="77777777" w:rsidR="001E27FB" w:rsidRPr="00196C0C" w:rsidRDefault="00000000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196C0C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24D1D10B" w14:textId="77777777" w:rsidR="001E27FB" w:rsidRPr="00196C0C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204D6A97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54FEE34B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14:paraId="5162962D" w14:textId="77777777" w:rsidR="001E27FB" w:rsidRPr="00196C0C" w:rsidRDefault="00000000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196C0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96C0C">
        <w:rPr>
          <w:lang w:val="ru-RU"/>
        </w:rPr>
        <w:br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14:paraId="4E2825B2" w14:textId="77777777" w:rsidR="001E27FB" w:rsidRPr="00196C0C" w:rsidRDefault="001E27FB">
      <w:pPr>
        <w:rPr>
          <w:lang w:val="ru-RU"/>
        </w:rPr>
        <w:sectPr w:rsidR="001E27FB" w:rsidRPr="00196C0C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753B0656" w14:textId="77777777" w:rsidR="001E27FB" w:rsidRPr="00196C0C" w:rsidRDefault="001E27FB">
      <w:pPr>
        <w:autoSpaceDE w:val="0"/>
        <w:autoSpaceDN w:val="0"/>
        <w:spacing w:after="78" w:line="220" w:lineRule="exact"/>
        <w:rPr>
          <w:lang w:val="ru-RU"/>
        </w:rPr>
      </w:pPr>
    </w:p>
    <w:p w14:paraId="746F07ED" w14:textId="77777777" w:rsidR="001E27FB" w:rsidRPr="00196C0C" w:rsidRDefault="0000000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196C0C">
        <w:rPr>
          <w:lang w:val="ru-RU"/>
        </w:rPr>
        <w:br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14:paraId="62900482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196C0C">
        <w:rPr>
          <w:lang w:val="ru-RU"/>
        </w:rPr>
        <w:br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4A09E158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816B8F1" w14:textId="77777777" w:rsidR="001E27FB" w:rsidRPr="00196C0C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1AC1FCCD" w14:textId="77777777" w:rsidR="001E27FB" w:rsidRPr="00196C0C" w:rsidRDefault="00000000">
      <w:pPr>
        <w:autoSpaceDE w:val="0"/>
        <w:autoSpaceDN w:val="0"/>
        <w:spacing w:before="166" w:after="0"/>
        <w:ind w:firstLine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1F0BF2B5" w14:textId="77777777" w:rsidR="001E27FB" w:rsidRPr="00196C0C" w:rsidRDefault="00000000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196C0C">
        <w:rPr>
          <w:lang w:val="ru-RU"/>
        </w:rPr>
        <w:br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14:paraId="286AC001" w14:textId="77777777" w:rsidR="001E27FB" w:rsidRPr="00196C0C" w:rsidRDefault="001E27FB">
      <w:pPr>
        <w:rPr>
          <w:lang w:val="ru-RU"/>
        </w:rPr>
        <w:sectPr w:rsidR="001E27FB" w:rsidRPr="00196C0C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2254AD53" w14:textId="77777777" w:rsidR="001E27FB" w:rsidRPr="00196C0C" w:rsidRDefault="001E27FB">
      <w:pPr>
        <w:autoSpaceDE w:val="0"/>
        <w:autoSpaceDN w:val="0"/>
        <w:spacing w:after="66" w:line="220" w:lineRule="exact"/>
        <w:rPr>
          <w:lang w:val="ru-RU"/>
        </w:rPr>
      </w:pPr>
    </w:p>
    <w:p w14:paraId="2589FD28" w14:textId="77777777" w:rsidR="001E27FB" w:rsidRPr="00196C0C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14:paraId="39C19D41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53BAA985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3B06242A" w14:textId="77777777" w:rsidR="001E27FB" w:rsidRPr="00196C0C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14:paraId="75A638B8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04DAE668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5CC5C51F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2A282FF2" w14:textId="77777777" w:rsidR="001E27FB" w:rsidRPr="00196C0C" w:rsidRDefault="0000000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62C43027" w14:textId="77777777" w:rsidR="001E27FB" w:rsidRPr="00196C0C" w:rsidRDefault="00000000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196C0C">
        <w:rPr>
          <w:lang w:val="ru-RU"/>
        </w:rPr>
        <w:br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14:paraId="1B782ED3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6CA90248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2AC975C0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0DB70851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41C6BC6E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003799DD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701654DA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14:paraId="23C2176D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68096592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4B8A7BFD" w14:textId="77777777" w:rsidR="001E27FB" w:rsidRPr="00196C0C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14:paraId="1AC36C9C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562A4C07" w14:textId="77777777" w:rsidR="001E27FB" w:rsidRPr="00196C0C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14:paraId="2FB37A97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14:paraId="1372C8BA" w14:textId="77777777" w:rsidR="001E27FB" w:rsidRPr="00196C0C" w:rsidRDefault="001E27FB">
      <w:pPr>
        <w:rPr>
          <w:lang w:val="ru-RU"/>
        </w:rPr>
        <w:sectPr w:rsidR="001E27FB" w:rsidRPr="00196C0C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14:paraId="358B4131" w14:textId="77777777" w:rsidR="001E27FB" w:rsidRPr="00196C0C" w:rsidRDefault="001E27FB">
      <w:pPr>
        <w:autoSpaceDE w:val="0"/>
        <w:autoSpaceDN w:val="0"/>
        <w:spacing w:after="66" w:line="220" w:lineRule="exact"/>
        <w:rPr>
          <w:lang w:val="ru-RU"/>
        </w:rPr>
      </w:pPr>
    </w:p>
    <w:p w14:paraId="3A50C26D" w14:textId="77777777" w:rsidR="001E27FB" w:rsidRPr="00196C0C" w:rsidRDefault="00000000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14:paraId="473FB054" w14:textId="77777777" w:rsidR="001E27FB" w:rsidRPr="00196C0C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715C7375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02C653C2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0D87DD85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3049F8F5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20E09DFB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64196AE4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3E269C52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6A47DA6A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61931289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623AFF8A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196C0C">
        <w:rPr>
          <w:lang w:val="ru-RU"/>
        </w:rPr>
        <w:br/>
      </w: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0C6A2EF2" w14:textId="77777777" w:rsidR="001E27FB" w:rsidRPr="00196C0C" w:rsidRDefault="00000000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96C0C">
        <w:rPr>
          <w:lang w:val="ru-RU"/>
        </w:rPr>
        <w:tab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6097BD46" w14:textId="77777777" w:rsidR="001E27FB" w:rsidRPr="00196C0C" w:rsidRDefault="001E27FB">
      <w:pPr>
        <w:rPr>
          <w:lang w:val="ru-RU"/>
        </w:rPr>
        <w:sectPr w:rsidR="001E27FB" w:rsidRPr="00196C0C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38450B95" w14:textId="77777777" w:rsidR="001E27FB" w:rsidRPr="00196C0C" w:rsidRDefault="001E27FB">
      <w:pPr>
        <w:autoSpaceDE w:val="0"/>
        <w:autoSpaceDN w:val="0"/>
        <w:spacing w:after="64" w:line="220" w:lineRule="exact"/>
        <w:rPr>
          <w:lang w:val="ru-RU"/>
        </w:rPr>
      </w:pPr>
    </w:p>
    <w:p w14:paraId="4BDA3536" w14:textId="77777777" w:rsidR="001E27FB" w:rsidRDefault="0000000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76"/>
        <w:gridCol w:w="528"/>
        <w:gridCol w:w="1104"/>
        <w:gridCol w:w="1140"/>
        <w:gridCol w:w="866"/>
        <w:gridCol w:w="3062"/>
        <w:gridCol w:w="1116"/>
        <w:gridCol w:w="2342"/>
      </w:tblGrid>
      <w:tr w:rsidR="001E27FB" w14:paraId="5A57EA06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8298B" w14:textId="77777777" w:rsidR="001E27FB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E7391" w14:textId="77777777" w:rsidR="001E27FB" w:rsidRPr="00196C0C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452BF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757C2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E764E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D7D75" w14:textId="77777777" w:rsidR="001E27FB" w:rsidRDefault="00000000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2B35D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E27FB" w14:paraId="6DAE998B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CFF4" w14:textId="77777777" w:rsidR="001E27FB" w:rsidRDefault="001E27F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B36E" w14:textId="77777777" w:rsidR="001E27FB" w:rsidRDefault="001E27F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F8377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33369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8326A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DC3B" w14:textId="77777777" w:rsidR="001E27FB" w:rsidRDefault="001E27F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A777" w14:textId="77777777" w:rsidR="001E27FB" w:rsidRDefault="001E27F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4684" w14:textId="77777777" w:rsidR="001E27FB" w:rsidRDefault="001E27F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F7F6" w14:textId="77777777" w:rsidR="001E27FB" w:rsidRDefault="001E27FB"/>
        </w:tc>
      </w:tr>
      <w:tr w:rsidR="001E27FB" w14:paraId="2684DA5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5601B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1E27FB" w:rsidRPr="008F07B0" w14:paraId="78A0E39D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89F48" w14:textId="77777777" w:rsidR="001E27FB" w:rsidRDefault="0000000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37409" w14:textId="77777777" w:rsidR="001E27FB" w:rsidRPr="00196C0C" w:rsidRDefault="00000000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73FCF" w14:textId="77777777" w:rsidR="001E27FB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7A711" w14:textId="77777777" w:rsidR="001E27FB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0F9DD" w14:textId="77777777" w:rsidR="001E27FB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E6015" w14:textId="77777777" w:rsidR="001E27FB" w:rsidRDefault="0000000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90CCC" w14:textId="77777777" w:rsidR="001E27FB" w:rsidRPr="00196C0C" w:rsidRDefault="00000000">
            <w:pPr>
              <w:autoSpaceDE w:val="0"/>
              <w:autoSpaceDN w:val="0"/>
              <w:spacing w:before="80" w:after="0" w:line="250" w:lineRule="auto"/>
              <w:ind w:left="72" w:right="140"/>
              <w:jc w:val="both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CE206" w14:textId="77777777" w:rsidR="001E27FB" w:rsidRDefault="00000000">
            <w:pPr>
              <w:autoSpaceDE w:val="0"/>
              <w:autoSpaceDN w:val="0"/>
              <w:spacing w:before="80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7D9F2" w14:textId="77777777" w:rsidR="001E27FB" w:rsidRPr="00196C0C" w:rsidRDefault="00000000">
            <w:pPr>
              <w:autoSpaceDE w:val="0"/>
              <w:autoSpaceDN w:val="0"/>
              <w:spacing w:before="80" w:after="0" w:line="245" w:lineRule="auto"/>
              <w:ind w:right="576"/>
              <w:jc w:val="center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artprojekt</w:t>
            </w:r>
            <w:proofErr w:type="spellEnd"/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Энциклопедия искусства</w:t>
            </w:r>
          </w:p>
        </w:tc>
      </w:tr>
      <w:tr w:rsidR="001E27FB" w:rsidRPr="008F07B0" w14:paraId="172EEE09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901E9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B157F" w14:textId="77777777" w:rsidR="001E27FB" w:rsidRDefault="00000000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47868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C34B9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FA2A8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FCDD8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87D88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изображения на листе и выбор вертикального или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горизонтального формата;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4AEBD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04474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artprojekt</w:t>
            </w:r>
            <w:proofErr w:type="spellEnd"/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Энциклопедия искусства</w:t>
            </w:r>
          </w:p>
        </w:tc>
      </w:tr>
      <w:tr w:rsidR="001E27FB" w:rsidRPr="008F07B0" w14:paraId="21A45CB5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E8537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986CA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4DE4F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137F8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CF292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29DD6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DE991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изображения на листе и выбор вертикального или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горизонтального формата;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63CD0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7C8F0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artprojekt</w:t>
            </w:r>
            <w:proofErr w:type="spellEnd"/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Энциклопедия искусства</w:t>
            </w:r>
          </w:p>
        </w:tc>
      </w:tr>
      <w:tr w:rsidR="001E27FB" w14:paraId="472EECEF" w14:textId="77777777">
        <w:trPr>
          <w:trHeight w:hRule="exact" w:val="34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5441A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263B3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7A418" w14:textId="77777777" w:rsidR="001E27FB" w:rsidRDefault="001E27FB"/>
        </w:tc>
      </w:tr>
      <w:tr w:rsidR="001E27FB" w14:paraId="4F37CF8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459D9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1E27FB" w:rsidRPr="008F07B0" w14:paraId="76A16324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1EF20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F5A1E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11347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D7797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1ABCE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8D068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00610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57D50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5364F" w14:textId="77777777" w:rsidR="001E27FB" w:rsidRPr="00196C0C" w:rsidRDefault="0000000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kulichki</w:t>
            </w:r>
            <w:proofErr w:type="spellEnd"/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travel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Виртуальные путешествия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(Петергоф,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Крым, Звенигород, Волга,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Париж, Берлин, Прага)</w:t>
            </w:r>
          </w:p>
        </w:tc>
      </w:tr>
      <w:tr w:rsidR="001E27FB" w:rsidRPr="008F07B0" w14:paraId="6DD61C33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5523E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0D93B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A9BED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CB7B9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1324F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3F583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E8340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на разный характер линий;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DEDDD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B194B" w14:textId="77777777" w:rsidR="001E27FB" w:rsidRPr="00196C0C" w:rsidRDefault="0000000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kulichki</w:t>
            </w:r>
            <w:proofErr w:type="spellEnd"/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travel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Виртуальные путешествия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(Петергоф,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Крым, Звенигород, Волга,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Париж, Берлин, Прага)</w:t>
            </w:r>
          </w:p>
        </w:tc>
      </w:tr>
      <w:tr w:rsidR="001E27FB" w:rsidRPr="008F07B0" w14:paraId="17322C86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4B515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3B77A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29CC8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5A036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025AF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2A454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73129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5DB77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161D0" w14:textId="77777777" w:rsidR="001E27FB" w:rsidRPr="00196C0C" w:rsidRDefault="0000000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kulichki</w:t>
            </w:r>
            <w:proofErr w:type="spellEnd"/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travel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Виртуальные путешествия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(Петергоф,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Крым, Звенигород, Волга,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Париж, Берлин, Прага)</w:t>
            </w:r>
          </w:p>
        </w:tc>
      </w:tr>
      <w:tr w:rsidR="001E27FB" w14:paraId="1CD67EC8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2E0DA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8F2AB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2847A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12DFC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E0B70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9C14B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952E1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D6C84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8B136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14:paraId="3303335E" w14:textId="77777777" w:rsidR="001E27FB" w:rsidRDefault="00000000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http://eurotour.narod.ru/index.html</w:t>
            </w:r>
          </w:p>
        </w:tc>
      </w:tr>
      <w:tr w:rsidR="001E27FB" w14:paraId="0A28EBB7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A8C21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EC725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ACBB4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59C7F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18164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D9738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F1A87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9AF6B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B77CF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14:paraId="7CB0152A" w14:textId="77777777" w:rsidR="001E27FB" w:rsidRDefault="00000000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http://eurotour.narod.ru/index.html</w:t>
            </w:r>
          </w:p>
        </w:tc>
      </w:tr>
      <w:tr w:rsidR="001E27FB" w14:paraId="44577D29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77DE8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6107C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351C5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4BB9E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EA06C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D2B2C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E0BF5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обсуждать характер формы листа;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D68BC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7A6A7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14:paraId="4421160B" w14:textId="77777777" w:rsidR="001E27FB" w:rsidRDefault="00000000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http://eurotour.narod.ru/index.html</w:t>
            </w:r>
          </w:p>
        </w:tc>
      </w:tr>
      <w:tr w:rsidR="001E27FB" w14:paraId="1D282D37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96D93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D9EE2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 «тела», меняя пропорции «лап» </w:t>
            </w:r>
            <w:proofErr w:type="spellStart"/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и«шеи</w:t>
            </w:r>
            <w:proofErr w:type="spellEnd"/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50EF5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B9217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041F7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F70C2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575A8" w14:textId="77777777" w:rsidR="001E27FB" w:rsidRPr="00196C0C" w:rsidRDefault="0000000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F63D6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5BCE4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14:paraId="44AC32DD" w14:textId="77777777" w:rsidR="001E27FB" w:rsidRDefault="00000000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http://eurotour.narod.ru/index.html</w:t>
            </w:r>
          </w:p>
        </w:tc>
      </w:tr>
    </w:tbl>
    <w:p w14:paraId="295B6429" w14:textId="77777777" w:rsidR="001E27FB" w:rsidRDefault="001E27FB">
      <w:pPr>
        <w:autoSpaceDE w:val="0"/>
        <w:autoSpaceDN w:val="0"/>
        <w:spacing w:after="0" w:line="14" w:lineRule="exact"/>
      </w:pPr>
    </w:p>
    <w:p w14:paraId="321E2FD1" w14:textId="77777777" w:rsidR="001E27FB" w:rsidRDefault="001E27FB">
      <w:pPr>
        <w:sectPr w:rsidR="001E27FB">
          <w:pgSz w:w="16840" w:h="11900"/>
          <w:pgMar w:top="282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B1D443C" w14:textId="77777777" w:rsidR="001E27FB" w:rsidRDefault="001E27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76"/>
        <w:gridCol w:w="528"/>
        <w:gridCol w:w="1104"/>
        <w:gridCol w:w="1140"/>
        <w:gridCol w:w="866"/>
        <w:gridCol w:w="3062"/>
        <w:gridCol w:w="1116"/>
        <w:gridCol w:w="2342"/>
      </w:tblGrid>
      <w:tr w:rsidR="001E27FB" w14:paraId="0F0A9619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F8D6F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1BAC9" w14:textId="77777777" w:rsidR="001E27FB" w:rsidRPr="00196C0C" w:rsidRDefault="000000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7743C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2D2A7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82020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559D9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494CD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D5471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D2FF9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14:paraId="79460A6B" w14:textId="77777777" w:rsidR="001E27FB" w:rsidRDefault="00000000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http://eurotour.narod.ru/index.html</w:t>
            </w:r>
          </w:p>
        </w:tc>
      </w:tr>
      <w:tr w:rsidR="001E27FB" w14:paraId="69657E78" w14:textId="77777777">
        <w:trPr>
          <w:trHeight w:hRule="exact" w:val="10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CEDDD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DF446" w14:textId="77777777" w:rsidR="001E27FB" w:rsidRPr="00196C0C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зверушки или фантастического зверя. Развитие образного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11C17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F5F18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FF32A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044C2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AB0A6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7B8FB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04582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14:paraId="02A75B48" w14:textId="77777777" w:rsidR="001E27FB" w:rsidRDefault="00000000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http://eurotour.narod.ru/index.html</w:t>
            </w:r>
          </w:p>
        </w:tc>
      </w:tr>
      <w:tr w:rsidR="001E27FB" w14:paraId="12372276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1ACF7" w14:textId="77777777" w:rsidR="001E27FB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57BBD" w14:textId="77777777" w:rsidR="001E27F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8CCD0" w14:textId="77777777" w:rsidR="001E27F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62884" w14:textId="77777777" w:rsidR="001E27F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D51CE" w14:textId="77777777" w:rsidR="001E27F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81D6F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DFDC0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изображения на основе пятна путём добавления к нему деталей,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подсказанных воображением;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C5ABC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1A9AE" w14:textId="77777777" w:rsidR="001E27F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14:paraId="62272158" w14:textId="77777777" w:rsidR="001E27FB" w:rsidRDefault="00000000">
            <w:pPr>
              <w:autoSpaceDE w:val="0"/>
              <w:autoSpaceDN w:val="0"/>
              <w:spacing w:before="2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http://eurotour.narod.ru/index.html</w:t>
            </w:r>
          </w:p>
        </w:tc>
      </w:tr>
      <w:tr w:rsidR="001E27FB" w14:paraId="57CFB27D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1B526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F5A0E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EB077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495DA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5B71F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EDB75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5DE04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2F001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E4B2D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14:paraId="1596DE02" w14:textId="77777777" w:rsidR="001E27FB" w:rsidRDefault="00000000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http://eurotour.narod.ru/index.html</w:t>
            </w:r>
          </w:p>
        </w:tc>
      </w:tr>
      <w:tr w:rsidR="001E27FB" w14:paraId="65898CE5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F555A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A45C5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37BDE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3E3AA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1DFCD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39CA8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DA310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известных художников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детских книг с позиций освоенных знаний о пятне, линии и пропорциях;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561FA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C5A09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14:paraId="7356D72B" w14:textId="77777777" w:rsidR="001E27FB" w:rsidRDefault="00000000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http://eurotour.narod.ru/index.html</w:t>
            </w:r>
          </w:p>
        </w:tc>
      </w:tr>
      <w:tr w:rsidR="001E27FB" w14:paraId="2FCA0354" w14:textId="77777777">
        <w:trPr>
          <w:trHeight w:hRule="exact" w:val="34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F2C31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F4F6F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723ED" w14:textId="77777777" w:rsidR="001E27FB" w:rsidRDefault="001E27FB"/>
        </w:tc>
      </w:tr>
      <w:tr w:rsidR="001E27FB" w14:paraId="2160F90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E8B40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1E27FB" w14:paraId="682B25E3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D84CA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C02A9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EFFF6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E4FDE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AC6C6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86C93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A2AA8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32E32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012BA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Artvek.ru - Галерея живописи</w:t>
            </w:r>
          </w:p>
        </w:tc>
      </w:tr>
      <w:tr w:rsidR="001E27FB" w14:paraId="67AF9F7B" w14:textId="77777777">
        <w:trPr>
          <w:trHeight w:hRule="exact" w:val="7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957C5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90665" w14:textId="77777777" w:rsidR="001E27FB" w:rsidRDefault="00000000">
            <w:pPr>
              <w:autoSpaceDE w:val="0"/>
              <w:autoSpaceDN w:val="0"/>
              <w:spacing w:before="78" w:after="0" w:line="250" w:lineRule="auto"/>
              <w:ind w:left="72" w:right="108"/>
              <w:jc w:val="both"/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724C4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A1F09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58014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F30A5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9F851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три основных цвета;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8151E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EE3A2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Artvek.ru - Галерея живописи</w:t>
            </w:r>
          </w:p>
        </w:tc>
      </w:tr>
      <w:tr w:rsidR="001E27FB" w14:paraId="1599AE1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62586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A587A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10F25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EDB95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A8E23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BB898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57DEE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возможности смешения красок, наложения цвета на цвет, размывания цвета в процессе работы над разноцветным ковриком;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CDDB7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28F8B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Artvek.ru - Галерея живописи</w:t>
            </w:r>
          </w:p>
        </w:tc>
      </w:tr>
      <w:tr w:rsidR="001E27FB" w14:paraId="1883F75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7DBEE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D08CE" w14:textId="77777777" w:rsidR="001E27FB" w:rsidRPr="00196C0C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7D4BF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9A4C9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3A789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EF78F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BD2AF" w14:textId="77777777" w:rsidR="001E27FB" w:rsidRPr="00196C0C" w:rsidRDefault="0000000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разном настроении — весёлом,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задумчивом, грустном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E6414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251AB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Artvek.ru - Галерея живописи</w:t>
            </w:r>
          </w:p>
        </w:tc>
      </w:tr>
      <w:tr w:rsidR="001E27FB" w14:paraId="2F284818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5C0DF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4D7D1" w14:textId="77777777" w:rsidR="001E27FB" w:rsidRDefault="00000000">
            <w:pPr>
              <w:autoSpaceDE w:val="0"/>
              <w:autoSpaceDN w:val="0"/>
              <w:spacing w:before="78" w:after="0" w:line="247" w:lineRule="auto"/>
              <w:ind w:left="72"/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85E97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1B5D3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939F1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0A7AC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D3227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разное настроение героев передано художником в иллюстрациях;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9AC47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2FCC8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Artvek.ru - Галерея живописи</w:t>
            </w:r>
          </w:p>
        </w:tc>
      </w:tr>
      <w:tr w:rsidR="001E27FB" w14:paraId="2153A52B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2867A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DD447" w14:textId="77777777" w:rsidR="001E27FB" w:rsidRDefault="00000000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59F74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3020E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28F8E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A0478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A26D2" w14:textId="77777777" w:rsidR="001E27FB" w:rsidRPr="00196C0C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рассматривания разной формы и строения цветов;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FF4BE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D0E8B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Artvek.ru - Галерея живописи</w:t>
            </w:r>
          </w:p>
        </w:tc>
      </w:tr>
      <w:tr w:rsidR="001E27FB" w14:paraId="43253B85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41EB8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B2B62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C2913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0B796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FCEBC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AC296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7C87D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32EA3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10B24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Artvek.ru - Галерея живописи</w:t>
            </w:r>
          </w:p>
        </w:tc>
      </w:tr>
      <w:tr w:rsidR="001E27FB" w14:paraId="546A7CBF" w14:textId="77777777">
        <w:trPr>
          <w:trHeight w:hRule="exact" w:val="32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9362F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06CE3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E02B3" w14:textId="77777777" w:rsidR="001E27FB" w:rsidRDefault="001E27FB"/>
        </w:tc>
      </w:tr>
    </w:tbl>
    <w:p w14:paraId="14407E8F" w14:textId="77777777" w:rsidR="001E27FB" w:rsidRDefault="001E27FB">
      <w:pPr>
        <w:autoSpaceDE w:val="0"/>
        <w:autoSpaceDN w:val="0"/>
        <w:spacing w:after="0" w:line="14" w:lineRule="exact"/>
      </w:pPr>
    </w:p>
    <w:p w14:paraId="0943FF41" w14:textId="77777777" w:rsidR="001E27FB" w:rsidRDefault="001E27FB">
      <w:pPr>
        <w:sectPr w:rsidR="001E27FB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0A42926" w14:textId="77777777" w:rsidR="001E27FB" w:rsidRDefault="001E27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76"/>
        <w:gridCol w:w="528"/>
        <w:gridCol w:w="1104"/>
        <w:gridCol w:w="1140"/>
        <w:gridCol w:w="866"/>
        <w:gridCol w:w="3062"/>
        <w:gridCol w:w="1116"/>
        <w:gridCol w:w="2342"/>
      </w:tblGrid>
      <w:tr w:rsidR="001E27FB" w14:paraId="04F0893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B43B1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1E27FB" w14:paraId="068E9B6A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CA108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A5D2A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4E302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599E4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DBBAE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60C27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D1D72" w14:textId="77777777" w:rsidR="001E27FB" w:rsidRDefault="00000000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образные объёмы в природе: на что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похожи формы облаков, камней, коряг, картофелин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F59C2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33BEB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http://publ.lib.ru/ARCHIVES/I</w:t>
            </w:r>
          </w:p>
        </w:tc>
      </w:tr>
      <w:tr w:rsidR="001E27FB" w14:paraId="20A8584B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CDA58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13B95" w14:textId="77777777" w:rsidR="001E27FB" w:rsidRDefault="00000000">
            <w:pPr>
              <w:autoSpaceDE w:val="0"/>
              <w:autoSpaceDN w:val="0"/>
              <w:spacing w:before="78" w:after="0" w:line="247" w:lineRule="auto"/>
              <w:ind w:left="72"/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7A643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217BA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52E0A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3E596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B8EED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6CEFF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FEF9F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http://publ.lib.ru/ARCHIVES/</w:t>
            </w:r>
          </w:p>
        </w:tc>
      </w:tr>
      <w:tr w:rsidR="001E27FB" w14:paraId="1509AEFE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FEB31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EAE9D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приёмами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D8198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185C6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5E9CD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73477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48EA6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152D8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3E876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http://publ.lib.ru/ARCHIVES</w:t>
            </w:r>
          </w:p>
        </w:tc>
      </w:tr>
      <w:tr w:rsidR="001E27FB" w14:paraId="7C21A9D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AFBA0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3E931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5BBE5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5F16D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B93AE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D2CB8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9434B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строение формы, частей и пропорций игрушки выбранного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773C8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189D6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http://publ.lib.ru/ARCHIVES/</w:t>
            </w:r>
          </w:p>
        </w:tc>
      </w:tr>
      <w:tr w:rsidR="001E27FB" w14:paraId="1CE31F4E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D6171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FF8B5" w14:textId="77777777" w:rsidR="001E27FB" w:rsidRPr="00196C0C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4E442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5B423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C5570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6A8C4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54371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этапы лепки формы игрушки и её частей;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91087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BFA02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http://publ.lib.ru/ARCHIVES</w:t>
            </w:r>
          </w:p>
        </w:tc>
      </w:tr>
      <w:tr w:rsidR="001E27FB" w14:paraId="5D1685D9" w14:textId="77777777">
        <w:trPr>
          <w:trHeight w:hRule="exact" w:val="34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4C17C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F9D33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E5744" w14:textId="77777777" w:rsidR="001E27FB" w:rsidRDefault="001E27FB"/>
        </w:tc>
      </w:tr>
      <w:tr w:rsidR="001E27FB" w14:paraId="28302E43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9ADDF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1E27FB" w:rsidRPr="008F07B0" w14:paraId="1D129BAC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B898B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88518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6BD43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7A17D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AEC55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9745D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1D474" w14:textId="77777777" w:rsidR="001E27FB" w:rsidRPr="00196C0C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различные примеры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узоров в природе (на основе фотографий);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0103F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C443C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занятия по лепке, аппликации, конструированию и рисованию</w:t>
            </w:r>
          </w:p>
        </w:tc>
      </w:tr>
      <w:tr w:rsidR="001E27FB" w:rsidRPr="008F07B0" w14:paraId="682F354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AE235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50B74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55940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DCC9B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F46C7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B0C7E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B3390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ассоциативные сопоставления с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орнаментами в предметах декоративно-прикладного искусства;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5E378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4495C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занятия по лепке, аппликации, конструированию и рисованию</w:t>
            </w:r>
          </w:p>
        </w:tc>
      </w:tr>
      <w:tr w:rsidR="001E27FB" w:rsidRPr="008F07B0" w14:paraId="0350190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C8D82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D9974" w14:textId="77777777" w:rsidR="001E27FB" w:rsidRPr="00196C0C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14:paraId="47A4E044" w14:textId="77777777" w:rsidR="001E27FB" w:rsidRPr="00196C0C" w:rsidRDefault="00000000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Последовательное ведение работы над изображением бабочки по представлению, использование линии симметрии при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C647A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752A4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A51DE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387E4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1124A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характеризовать примеры художественно выполненных орнаментов;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78044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09350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занятия по лепке, аппликации, конструированию и рисованию</w:t>
            </w:r>
          </w:p>
        </w:tc>
      </w:tr>
      <w:tr w:rsidR="001E27FB" w:rsidRPr="008F07B0" w14:paraId="6DA9041B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D5838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E300A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5DC5B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3581D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82E32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10FF4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DCAAD" w14:textId="77777777" w:rsidR="001E27FB" w:rsidRPr="00196C0C" w:rsidRDefault="000000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изображения: растительные,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геометрические, анималистические;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509D1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66EE4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занятия по лепке, аппликации, конструированию и рисованию</w:t>
            </w:r>
          </w:p>
        </w:tc>
      </w:tr>
      <w:tr w:rsidR="001E27FB" w:rsidRPr="008F07B0" w14:paraId="5A353D39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F7394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19A4E" w14:textId="77777777" w:rsidR="001E27FB" w:rsidRPr="00196C0C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97C40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07BE5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DAF18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320AF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9A1E1" w14:textId="77777777" w:rsidR="001E27FB" w:rsidRPr="00196C0C" w:rsidRDefault="000000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41972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0E2AF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занятия по лепке, аппликации, конструированию и рисованию</w:t>
            </w:r>
          </w:p>
        </w:tc>
      </w:tr>
      <w:tr w:rsidR="001E27FB" w:rsidRPr="008F07B0" w14:paraId="6971BCF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A91E4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BBE08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60974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58B18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5FD65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6F844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F03BF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 w:right="752"/>
              <w:jc w:val="both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характеризовать орнамент, украшающий игрушку выбранного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F9553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049F2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занятия по лепке, аппликации, конструированию и рисованию</w:t>
            </w:r>
          </w:p>
        </w:tc>
      </w:tr>
      <w:tr w:rsidR="001E27FB" w:rsidRPr="008F07B0" w14:paraId="4A7B5BA6" w14:textId="7777777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BAA98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C7902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B423A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898B1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68E2D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91FF4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B91AE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0A956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D1C17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занятия по лепке, аппликации, конструированию и рисованию</w:t>
            </w:r>
          </w:p>
        </w:tc>
      </w:tr>
    </w:tbl>
    <w:p w14:paraId="7977B91B" w14:textId="77777777" w:rsidR="001E27FB" w:rsidRPr="00196C0C" w:rsidRDefault="001E27FB">
      <w:pPr>
        <w:autoSpaceDE w:val="0"/>
        <w:autoSpaceDN w:val="0"/>
        <w:spacing w:after="0" w:line="14" w:lineRule="exact"/>
        <w:rPr>
          <w:lang w:val="ru-RU"/>
        </w:rPr>
      </w:pPr>
    </w:p>
    <w:p w14:paraId="01053DCB" w14:textId="77777777" w:rsidR="001E27FB" w:rsidRPr="00196C0C" w:rsidRDefault="001E27FB">
      <w:pPr>
        <w:rPr>
          <w:lang w:val="ru-RU"/>
        </w:rPr>
        <w:sectPr w:rsidR="001E27FB" w:rsidRPr="00196C0C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1204753" w14:textId="77777777" w:rsidR="001E27FB" w:rsidRPr="00196C0C" w:rsidRDefault="001E27F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76"/>
        <w:gridCol w:w="528"/>
        <w:gridCol w:w="1104"/>
        <w:gridCol w:w="1140"/>
        <w:gridCol w:w="866"/>
        <w:gridCol w:w="3062"/>
        <w:gridCol w:w="1116"/>
        <w:gridCol w:w="2342"/>
      </w:tblGrid>
      <w:tr w:rsidR="001E27FB" w:rsidRPr="008F07B0" w14:paraId="7979797A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D05EF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96B68" w14:textId="77777777" w:rsidR="001E27FB" w:rsidRPr="00196C0C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A367E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96513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779ED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D1B6A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192B1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565CC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F0040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занятия по лепке, аппликации, конструированию и рисованию</w:t>
            </w:r>
          </w:p>
        </w:tc>
      </w:tr>
      <w:tr w:rsidR="001E27FB" w:rsidRPr="008F07B0" w14:paraId="59D09EBB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6428B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3A6D5" w14:textId="77777777" w:rsidR="001E27FB" w:rsidRPr="00196C0C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43F80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4F0BC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430F7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75750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D5AE5" w14:textId="77777777" w:rsidR="001E27FB" w:rsidRPr="00196C0C" w:rsidRDefault="0000000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ножницами, клеем, подручными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5044C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289E3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занятия по лепке, аппликации, конструированию и рисованию</w:t>
            </w:r>
          </w:p>
        </w:tc>
      </w:tr>
      <w:tr w:rsidR="001E27FB" w14:paraId="31CAB1F2" w14:textId="77777777">
        <w:trPr>
          <w:trHeight w:hRule="exact" w:val="34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660E6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01FC8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03FC2" w14:textId="77777777" w:rsidR="001E27FB" w:rsidRDefault="001E27FB"/>
        </w:tc>
      </w:tr>
      <w:tr w:rsidR="001E27FB" w14:paraId="0FBCFB56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95ACB" w14:textId="77777777" w:rsidR="001E27F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1E27FB" w14:paraId="6FCF4F51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2C0B2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75E2E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разнообразия архитектурных построек в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4EBAC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1DA9C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C6432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C9D9D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78CDD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фотографиям);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3EBCD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9F881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экскурсии</w:t>
            </w:r>
          </w:p>
        </w:tc>
      </w:tr>
      <w:tr w:rsidR="001E27FB" w14:paraId="76C3490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2CA30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385B3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D2462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97CEC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A41D9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D130C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09ECF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придуманного дома на основе полученных впечатлений (техника работы может быть любой, например с помощью мелких печаток);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930F5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804F7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практика</w:t>
            </w:r>
          </w:p>
        </w:tc>
      </w:tr>
      <w:tr w:rsidR="001E27FB" w:rsidRPr="008F07B0" w14:paraId="50FFB305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56E74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B3AF8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22C56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BBCD3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7E5D7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90DE5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6EB27" w14:textId="77777777" w:rsidR="001E27FB" w:rsidRPr="00196C0C" w:rsidRDefault="0000000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склеивания деталей, симметричного надрезания, вырезания деталей и др., чтобы получились крыши, окна, двери, лестницы для бумажных домиков;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7EC4B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0CAC4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занятия по лепке, аппликации, конструированию и рисованию</w:t>
            </w:r>
          </w:p>
        </w:tc>
      </w:tr>
      <w:tr w:rsidR="001E27FB" w14:paraId="505365A0" w14:textId="77777777">
        <w:trPr>
          <w:trHeight w:hRule="exact" w:val="350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39D48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5C485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11BC7" w14:textId="77777777" w:rsidR="001E27FB" w:rsidRDefault="001E27FB"/>
        </w:tc>
      </w:tr>
      <w:tr w:rsidR="001E27FB" w14:paraId="70B59DF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E9E24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1E27FB" w14:paraId="3A8A8750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94913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510A2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BC935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2C320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482C3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9280A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1E020" w14:textId="77777777" w:rsidR="001E27FB" w:rsidRPr="00196C0C" w:rsidRDefault="0000000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детские работы с позиций их содержания и сюжета, настроения, расположения на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листе, цветового содержания, соответствия учебной задаче, поставленной учителем;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FF2F6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877D8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рисования и живописи</w:t>
            </w:r>
          </w:p>
        </w:tc>
      </w:tr>
      <w:tr w:rsidR="001E27FB" w14:paraId="11DD7600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5ECD7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BD9B6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жизни человека в зависимости от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BDA48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1DAB8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0812A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7E435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A755B" w14:textId="77777777" w:rsidR="001E27FB" w:rsidRPr="00196C0C" w:rsidRDefault="0000000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предметной среды жизни человека в зависимости от поставленной аналитической и эстетической задачи (установки);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5156D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3C9B2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рисования и живописи</w:t>
            </w:r>
          </w:p>
        </w:tc>
      </w:tr>
      <w:tr w:rsidR="001E27FB" w14:paraId="2B1946A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4AAA6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39B89" w14:textId="77777777" w:rsidR="001E27FB" w:rsidRPr="00196C0C" w:rsidRDefault="000000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2D314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866DB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EA910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8ABEC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83FCB" w14:textId="77777777" w:rsidR="001E27FB" w:rsidRPr="00196C0C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иллюстраций в детских книгах в соответствии с учебной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установкой;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43E63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A4EAF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рисования и живописи</w:t>
            </w:r>
          </w:p>
        </w:tc>
      </w:tr>
      <w:tr w:rsidR="001E27FB" w14:paraId="78FDD276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81531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1A5D5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3BC96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6A906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F1F8D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A2BEE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41CC8" w14:textId="77777777" w:rsidR="001E27FB" w:rsidRPr="00196C0C" w:rsidRDefault="0000000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организованного общения со станковой картиной;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0FDE5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920D9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рисования и живописи</w:t>
            </w:r>
          </w:p>
        </w:tc>
      </w:tr>
      <w:tr w:rsidR="001E27FB" w14:paraId="2F91BF86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FEA76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28983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14:paraId="03721580" w14:textId="77777777" w:rsidR="001E27FB" w:rsidRPr="00196C0C" w:rsidRDefault="00000000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F77BC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155E4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8E991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51C12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2A174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организованного общения со станковой картиной;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89A7B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B5B7E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рисования и живописи</w:t>
            </w:r>
          </w:p>
        </w:tc>
      </w:tr>
    </w:tbl>
    <w:p w14:paraId="056D4DDA" w14:textId="77777777" w:rsidR="001E27FB" w:rsidRDefault="001E27FB">
      <w:pPr>
        <w:autoSpaceDE w:val="0"/>
        <w:autoSpaceDN w:val="0"/>
        <w:spacing w:after="0" w:line="14" w:lineRule="exact"/>
      </w:pPr>
    </w:p>
    <w:p w14:paraId="4D505353" w14:textId="77777777" w:rsidR="001E27FB" w:rsidRDefault="001E27FB">
      <w:pPr>
        <w:sectPr w:rsidR="001E27FB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D997AA9" w14:textId="77777777" w:rsidR="001E27FB" w:rsidRDefault="001E27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76"/>
        <w:gridCol w:w="528"/>
        <w:gridCol w:w="1104"/>
        <w:gridCol w:w="1140"/>
        <w:gridCol w:w="866"/>
        <w:gridCol w:w="3062"/>
        <w:gridCol w:w="1116"/>
        <w:gridCol w:w="2342"/>
      </w:tblGrid>
      <w:tr w:rsidR="001E27FB" w14:paraId="108396D0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36144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72633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14AB7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C46AA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FCF16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844F9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AF753" w14:textId="77777777" w:rsidR="001E27FB" w:rsidRPr="00196C0C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необходимые знания,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внимание к позиции автора и соотнесение с личным жизненным опытом зрителя;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EF016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D5A06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рисования и живописи</w:t>
            </w:r>
          </w:p>
        </w:tc>
      </w:tr>
      <w:tr w:rsidR="001E27FB" w14:paraId="0820D379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D5C24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49BDC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C050A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A1A5C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2316F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F4C75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51C3E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93431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40216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рисования и живописи</w:t>
            </w:r>
          </w:p>
        </w:tc>
      </w:tr>
      <w:tr w:rsidR="001E27FB" w14:paraId="4BF5EA30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D7563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D4C28" w14:textId="77777777" w:rsidR="001E27FB" w:rsidRPr="00196C0C" w:rsidRDefault="0000000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И. И. Левитана, А. Г. 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F514F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EEEB6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879A3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F1A8F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AD091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024BE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E4D3C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рисования и живописи</w:t>
            </w:r>
          </w:p>
        </w:tc>
      </w:tr>
      <w:tr w:rsidR="001E27FB" w14:paraId="0D14199A" w14:textId="77777777">
        <w:trPr>
          <w:trHeight w:hRule="exact" w:val="34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602CA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5C092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97BED" w14:textId="77777777" w:rsidR="001E27FB" w:rsidRDefault="001E27FB"/>
        </w:tc>
      </w:tr>
      <w:tr w:rsidR="001E27FB" w14:paraId="0BABCCD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6EF01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1E27FB" w:rsidRPr="008F07B0" w14:paraId="550B9103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DEE8E" w14:textId="77777777" w:rsidR="001E27F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59BFF" w14:textId="77777777" w:rsidR="001E27FB" w:rsidRPr="00196C0C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E5A62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E25C9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C751A" w14:textId="77777777" w:rsidR="001E27F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51B45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40214" w14:textId="77777777" w:rsidR="001E27FB" w:rsidRPr="00196C0C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09534" w14:textId="77777777" w:rsidR="001E27FB" w:rsidRDefault="00000000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8C0DD" w14:textId="77777777" w:rsidR="001E27FB" w:rsidRPr="00196C0C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</w:t>
            </w:r>
          </w:p>
        </w:tc>
      </w:tr>
      <w:tr w:rsidR="001E27FB" w:rsidRPr="008F07B0" w14:paraId="2284B2C2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6F8CE" w14:textId="77777777" w:rsidR="001E27F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3D312" w14:textId="77777777" w:rsidR="001E27FB" w:rsidRPr="00196C0C" w:rsidRDefault="0000000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54A62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35A35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87D77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232BF" w14:textId="77777777" w:rsidR="001E27FB" w:rsidRDefault="001E27FB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18E2D" w14:textId="77777777" w:rsidR="001E27FB" w:rsidRPr="00196C0C" w:rsidRDefault="0000000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значимости его содержания, его </w:t>
            </w:r>
            <w:r w:rsidRPr="00196C0C">
              <w:rPr>
                <w:lang w:val="ru-RU"/>
              </w:rPr>
              <w:br/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7FE16" w14:textId="77777777" w:rsidR="001E27FB" w:rsidRDefault="00000000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B4C23" w14:textId="77777777" w:rsidR="001E27FB" w:rsidRPr="00196C0C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</w:t>
            </w:r>
          </w:p>
        </w:tc>
      </w:tr>
      <w:tr w:rsidR="001E27FB" w14:paraId="3CFCA7C6" w14:textId="77777777">
        <w:trPr>
          <w:trHeight w:hRule="exact" w:val="34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A805C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B38FE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62D82" w14:textId="77777777" w:rsidR="001E27FB" w:rsidRDefault="001E27FB"/>
        </w:tc>
      </w:tr>
      <w:tr w:rsidR="001E27FB" w14:paraId="05F3CAEF" w14:textId="77777777">
        <w:trPr>
          <w:trHeight w:hRule="exact" w:val="32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D1EB6" w14:textId="77777777" w:rsidR="001E27FB" w:rsidRPr="00196C0C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00668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298E7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09695" w14:textId="77777777" w:rsidR="001E27F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DA29A" w14:textId="77777777" w:rsidR="001E27FB" w:rsidRDefault="001E27FB"/>
        </w:tc>
      </w:tr>
    </w:tbl>
    <w:p w14:paraId="74BCF642" w14:textId="77777777" w:rsidR="001E27FB" w:rsidRDefault="001E27FB">
      <w:pPr>
        <w:autoSpaceDE w:val="0"/>
        <w:autoSpaceDN w:val="0"/>
        <w:spacing w:after="0" w:line="14" w:lineRule="exact"/>
      </w:pPr>
    </w:p>
    <w:p w14:paraId="10402E1A" w14:textId="77777777" w:rsidR="001E27FB" w:rsidRDefault="001E27FB">
      <w:pPr>
        <w:sectPr w:rsidR="001E27F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935531F" w14:textId="77777777" w:rsidR="001E27FB" w:rsidRDefault="001E27FB">
      <w:pPr>
        <w:autoSpaceDE w:val="0"/>
        <w:autoSpaceDN w:val="0"/>
        <w:spacing w:after="78" w:line="220" w:lineRule="exact"/>
      </w:pPr>
    </w:p>
    <w:p w14:paraId="5DC27E2A" w14:textId="77777777" w:rsidR="001E27FB" w:rsidRDefault="000000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1E27FB" w14:paraId="2A61984C" w14:textId="77777777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EEA0D" w14:textId="77777777" w:rsidR="001E27FB" w:rsidRDefault="0000000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5B190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9CE08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1F852" w14:textId="77777777" w:rsidR="001E27F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065E3" w14:textId="77777777" w:rsidR="001E27F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E27FB" w14:paraId="4CA61904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657C" w14:textId="77777777" w:rsidR="001E27FB" w:rsidRDefault="001E27F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49FF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99088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A8386" w14:textId="77777777" w:rsidR="001E27F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4AEE1" w14:textId="77777777" w:rsidR="001E27F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C9AC" w14:textId="77777777" w:rsidR="001E27FB" w:rsidRDefault="001E27F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C6D1" w14:textId="77777777" w:rsidR="001E27FB" w:rsidRDefault="001E27FB"/>
        </w:tc>
      </w:tr>
      <w:tr w:rsidR="001E27FB" w14:paraId="05C15EB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A872C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058DB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DBA66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4CA06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72265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F4AD7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70541" w14:textId="77777777" w:rsidR="001E27FB" w:rsidRDefault="001E27FB"/>
        </w:tc>
      </w:tr>
      <w:tr w:rsidR="001E27FB" w14:paraId="39F6A3A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B4C9F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76E2A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A2B81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3E36E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8DE8E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EE77F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3BAEB" w14:textId="77777777" w:rsidR="001E27FB" w:rsidRDefault="001E27FB"/>
        </w:tc>
      </w:tr>
      <w:tr w:rsidR="001E27FB" w14:paraId="55D33C1E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15F83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A0B9D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C7CDF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F53FF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6476F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F5971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74873" w14:textId="77777777" w:rsidR="001E27FB" w:rsidRDefault="001E27FB"/>
        </w:tc>
      </w:tr>
      <w:tr w:rsidR="001E27FB" w14:paraId="3C209B14" w14:textId="77777777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62AA9" w14:textId="77777777" w:rsidR="001E27FB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F4E1E" w14:textId="77777777" w:rsidR="001E27FB" w:rsidRDefault="001E27FB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49BA1" w14:textId="77777777" w:rsidR="001E27FB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35B4F" w14:textId="77777777" w:rsidR="001E27FB" w:rsidRDefault="001E27F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2CE39" w14:textId="77777777" w:rsidR="001E27FB" w:rsidRDefault="001E27F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E4987" w14:textId="77777777" w:rsidR="001E27FB" w:rsidRDefault="001E27FB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7C4AB" w14:textId="77777777" w:rsidR="001E27FB" w:rsidRDefault="001E27FB"/>
        </w:tc>
      </w:tr>
      <w:tr w:rsidR="001E27FB" w14:paraId="1A7666F5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A28A1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58493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BDE4F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C4D8D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7CD52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CBE58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F2409" w14:textId="77777777" w:rsidR="001E27FB" w:rsidRDefault="001E27FB"/>
        </w:tc>
      </w:tr>
      <w:tr w:rsidR="001E27FB" w14:paraId="6D629D2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877E1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BD964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FA553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62C61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16D2A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5BB9F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BBB06" w14:textId="77777777" w:rsidR="001E27FB" w:rsidRDefault="001E27FB"/>
        </w:tc>
      </w:tr>
      <w:tr w:rsidR="001E27FB" w14:paraId="192B0DBE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50344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B36D3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2FE83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ADAD4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9DEF0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A9AEC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5FB6B" w14:textId="77777777" w:rsidR="001E27FB" w:rsidRDefault="001E27FB"/>
        </w:tc>
      </w:tr>
      <w:tr w:rsidR="001E27FB" w14:paraId="46B58501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AEBA5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EE691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02968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167BA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5289C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39A93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DD232" w14:textId="77777777" w:rsidR="001E27FB" w:rsidRDefault="001E27FB"/>
        </w:tc>
      </w:tr>
      <w:tr w:rsidR="001E27FB" w14:paraId="43E01B4B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C6416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868F9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FEF26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664B7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28724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72E92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25D3F" w14:textId="77777777" w:rsidR="001E27FB" w:rsidRDefault="001E27FB"/>
        </w:tc>
      </w:tr>
      <w:tr w:rsidR="001E27FB" w14:paraId="4CCC25DA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3EB2F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222DE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092B7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937E5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2159F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45D44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AEA52" w14:textId="77777777" w:rsidR="001E27FB" w:rsidRDefault="001E27FB"/>
        </w:tc>
      </w:tr>
      <w:tr w:rsidR="001E27FB" w14:paraId="5DD6987A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502C6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832F4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7B05A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55440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DCFED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E852C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7CD29" w14:textId="77777777" w:rsidR="001E27FB" w:rsidRDefault="001E27FB"/>
        </w:tc>
      </w:tr>
      <w:tr w:rsidR="001E27FB" w14:paraId="61E8B70D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46075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51DB5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15AE1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8576F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F142A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57D1B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D335F" w14:textId="77777777" w:rsidR="001E27FB" w:rsidRDefault="001E27FB"/>
        </w:tc>
      </w:tr>
      <w:tr w:rsidR="001E27FB" w14:paraId="04DB8EA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34B02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16B09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413E8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C8ABD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35E3C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2FB04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48C6A" w14:textId="77777777" w:rsidR="001E27FB" w:rsidRDefault="001E27FB"/>
        </w:tc>
      </w:tr>
      <w:tr w:rsidR="001E27FB" w14:paraId="3BD1E07A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D90AF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483DC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3532F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AF7C2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FA478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56504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100A1" w14:textId="77777777" w:rsidR="001E27FB" w:rsidRDefault="001E27FB"/>
        </w:tc>
      </w:tr>
      <w:tr w:rsidR="001E27FB" w14:paraId="16526301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D86CD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9688D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CA949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73AF9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E3A0C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5C529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997D4" w14:textId="77777777" w:rsidR="001E27FB" w:rsidRDefault="001E27FB"/>
        </w:tc>
      </w:tr>
      <w:tr w:rsidR="001E27FB" w14:paraId="70C80738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CDFAC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DC02D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22708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04FF2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7E270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6AF45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E8F9C" w14:textId="77777777" w:rsidR="001E27FB" w:rsidRDefault="001E27FB"/>
        </w:tc>
      </w:tr>
      <w:tr w:rsidR="001E27FB" w14:paraId="4ED3497A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9EE59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9A1AE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C3F6A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9AFFC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10E5E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1125A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9D73D" w14:textId="77777777" w:rsidR="001E27FB" w:rsidRDefault="001E27FB"/>
        </w:tc>
      </w:tr>
      <w:tr w:rsidR="001E27FB" w14:paraId="7E6E75FB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6B327" w14:textId="77777777" w:rsidR="001E27FB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38CDF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03F93" w14:textId="77777777" w:rsidR="001E27FB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3A7EB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DC114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50CE1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C142B" w14:textId="77777777" w:rsidR="001E27FB" w:rsidRDefault="001E27FB"/>
        </w:tc>
      </w:tr>
      <w:tr w:rsidR="001E27FB" w14:paraId="47D31D97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11F82" w14:textId="77777777" w:rsidR="001E27FB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2ABD9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773C9" w14:textId="77777777" w:rsidR="001E27FB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1923B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39B5A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BB533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30F69" w14:textId="77777777" w:rsidR="001E27FB" w:rsidRDefault="001E27FB"/>
        </w:tc>
      </w:tr>
      <w:tr w:rsidR="001E27FB" w14:paraId="7C8B44B3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310A9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2DEF7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06CB8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79127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87BDB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44F9C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EDF59" w14:textId="77777777" w:rsidR="001E27FB" w:rsidRDefault="001E27FB"/>
        </w:tc>
      </w:tr>
      <w:tr w:rsidR="001E27FB" w14:paraId="3AAA60A6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79279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AE0C8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E34AB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7600E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CF46C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9861C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AC6D4" w14:textId="77777777" w:rsidR="001E27FB" w:rsidRDefault="001E27FB"/>
        </w:tc>
      </w:tr>
      <w:tr w:rsidR="001E27FB" w14:paraId="02C23F8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A8B89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7C856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D3C3E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D0EC8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CFD06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3BE74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E1180" w14:textId="77777777" w:rsidR="001E27FB" w:rsidRDefault="001E27FB"/>
        </w:tc>
      </w:tr>
      <w:tr w:rsidR="001E27FB" w14:paraId="0AD35C4E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C1626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AB686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93A39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B8D2E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3C379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EE7C6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E89A6" w14:textId="77777777" w:rsidR="001E27FB" w:rsidRDefault="001E27FB"/>
        </w:tc>
      </w:tr>
      <w:tr w:rsidR="001E27FB" w14:paraId="0CBB0B9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8DC3F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65AC4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4F109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FCC52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E4EC5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07B1D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FCD13" w14:textId="77777777" w:rsidR="001E27FB" w:rsidRDefault="001E27FB"/>
        </w:tc>
      </w:tr>
      <w:tr w:rsidR="001E27FB" w14:paraId="7ACABB6C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86533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F46B6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862A5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D4C6E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9E584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6AC5A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EE9C3" w14:textId="77777777" w:rsidR="001E27FB" w:rsidRDefault="001E27FB"/>
        </w:tc>
      </w:tr>
      <w:tr w:rsidR="001E27FB" w14:paraId="6225FAE5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5196A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CE906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46C23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55633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8DA6A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FDFF5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FB6D5" w14:textId="77777777" w:rsidR="001E27FB" w:rsidRDefault="001E27FB"/>
        </w:tc>
      </w:tr>
      <w:tr w:rsidR="001E27FB" w14:paraId="5546668A" w14:textId="77777777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70426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7014B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96BC4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83004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70649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8E9AD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94C71" w14:textId="77777777" w:rsidR="001E27FB" w:rsidRDefault="001E27FB"/>
        </w:tc>
      </w:tr>
    </w:tbl>
    <w:p w14:paraId="08D88DA9" w14:textId="77777777" w:rsidR="001E27FB" w:rsidRDefault="001E27FB">
      <w:pPr>
        <w:autoSpaceDE w:val="0"/>
        <w:autoSpaceDN w:val="0"/>
        <w:spacing w:after="0" w:line="14" w:lineRule="exact"/>
      </w:pPr>
    </w:p>
    <w:p w14:paraId="76BF317B" w14:textId="77777777" w:rsidR="001E27FB" w:rsidRDefault="001E27FB">
      <w:pPr>
        <w:sectPr w:rsidR="001E27F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FDA3884" w14:textId="77777777" w:rsidR="001E27FB" w:rsidRDefault="001E27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1E27FB" w14:paraId="38FA636D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6EB1C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64BC4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579B1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A4CD4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2061B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11048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A55CC" w14:textId="77777777" w:rsidR="001E27FB" w:rsidRDefault="001E27FB"/>
        </w:tc>
      </w:tr>
      <w:tr w:rsidR="001E27FB" w14:paraId="6567298B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53126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B75DE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59141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228A7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E77CB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67A96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9D683" w14:textId="77777777" w:rsidR="001E27FB" w:rsidRDefault="001E27FB"/>
        </w:tc>
      </w:tr>
      <w:tr w:rsidR="001E27FB" w14:paraId="68BA657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19E0D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9296B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6DFC3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31947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D7FAE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7E33F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5A1BC" w14:textId="77777777" w:rsidR="001E27FB" w:rsidRDefault="001E27FB"/>
        </w:tc>
      </w:tr>
      <w:tr w:rsidR="001E27FB" w14:paraId="58D94D4B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3719A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A05F3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30F6B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37B67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1D7E3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40584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481EE" w14:textId="77777777" w:rsidR="001E27FB" w:rsidRDefault="001E27FB"/>
        </w:tc>
      </w:tr>
      <w:tr w:rsidR="001E27FB" w14:paraId="76C1019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71B2D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A5A86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FA3F7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21A0A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DCD45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8AF87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29167" w14:textId="77777777" w:rsidR="001E27FB" w:rsidRDefault="001E27FB"/>
        </w:tc>
      </w:tr>
      <w:tr w:rsidR="001E27FB" w14:paraId="30DBABE0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63732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06E6E" w14:textId="77777777" w:rsidR="001E27FB" w:rsidRDefault="001E27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92FB4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7D9A5" w14:textId="77777777" w:rsidR="001E27FB" w:rsidRDefault="001E27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54CD5" w14:textId="77777777" w:rsidR="001E27FB" w:rsidRDefault="001E27F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16291" w14:textId="77777777" w:rsidR="001E27FB" w:rsidRDefault="001E27F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F30AF" w14:textId="77777777" w:rsidR="001E27FB" w:rsidRDefault="001E27FB"/>
        </w:tc>
      </w:tr>
      <w:tr w:rsidR="001E27FB" w14:paraId="67287E13" w14:textId="77777777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D856A" w14:textId="77777777" w:rsidR="001E27FB" w:rsidRPr="00196C0C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6C0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439ED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F3434" w14:textId="77777777" w:rsidR="001E27F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29983" w14:textId="77777777" w:rsidR="001E27FB" w:rsidRDefault="001E27FB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822B7" w14:textId="77777777" w:rsidR="001E27FB" w:rsidRDefault="001E27FB"/>
        </w:tc>
      </w:tr>
    </w:tbl>
    <w:p w14:paraId="17799691" w14:textId="77777777" w:rsidR="001E27FB" w:rsidRDefault="001E27FB">
      <w:pPr>
        <w:autoSpaceDE w:val="0"/>
        <w:autoSpaceDN w:val="0"/>
        <w:spacing w:after="0" w:line="14" w:lineRule="exact"/>
      </w:pPr>
    </w:p>
    <w:p w14:paraId="2E91EF3A" w14:textId="77777777" w:rsidR="001E27FB" w:rsidRDefault="001E27FB">
      <w:pPr>
        <w:sectPr w:rsidR="001E27F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F93408A" w14:textId="77777777" w:rsidR="001E27FB" w:rsidRDefault="001E27FB">
      <w:pPr>
        <w:autoSpaceDE w:val="0"/>
        <w:autoSpaceDN w:val="0"/>
        <w:spacing w:after="78" w:line="220" w:lineRule="exact"/>
      </w:pPr>
    </w:p>
    <w:p w14:paraId="3F1FB803" w14:textId="77777777" w:rsidR="001E27FB" w:rsidRDefault="0000000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EE328AD" w14:textId="77777777" w:rsidR="001E27FB" w:rsidRPr="00196C0C" w:rsidRDefault="00000000">
      <w:pPr>
        <w:autoSpaceDE w:val="0"/>
        <w:autoSpaceDN w:val="0"/>
        <w:spacing w:before="346" w:after="0" w:line="298" w:lineRule="auto"/>
        <w:ind w:right="1152"/>
        <w:rPr>
          <w:lang w:val="ru-RU"/>
        </w:rPr>
      </w:pP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196C0C">
        <w:rPr>
          <w:lang w:val="ru-RU"/>
        </w:rPr>
        <w:br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Шпикалова</w:t>
      </w:r>
      <w:proofErr w:type="spellEnd"/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 Т.Я., Ершова Л.В., Акционерное </w:t>
      </w:r>
      <w:proofErr w:type="spellStart"/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196C0C">
        <w:rPr>
          <w:lang w:val="ru-RU"/>
        </w:rPr>
        <w:br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2B9C49AB" w14:textId="77777777" w:rsidR="001E27FB" w:rsidRPr="00196C0C" w:rsidRDefault="00000000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разработки уроков</w:t>
      </w:r>
    </w:p>
    <w:p w14:paraId="25C2F047" w14:textId="77777777" w:rsidR="001E27FB" w:rsidRPr="00196C0C" w:rsidRDefault="00000000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publ</w:t>
      </w:r>
      <w:proofErr w:type="spellEnd"/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ARCHIVES</w:t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42888E63" w14:textId="77777777" w:rsidR="001E27FB" w:rsidRPr="00196C0C" w:rsidRDefault="001E27FB">
      <w:pPr>
        <w:rPr>
          <w:lang w:val="ru-RU"/>
        </w:rPr>
        <w:sectPr w:rsidR="001E27FB" w:rsidRPr="00196C0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BCB4775" w14:textId="77777777" w:rsidR="001E27FB" w:rsidRPr="00196C0C" w:rsidRDefault="001E27FB">
      <w:pPr>
        <w:autoSpaceDE w:val="0"/>
        <w:autoSpaceDN w:val="0"/>
        <w:spacing w:after="78" w:line="220" w:lineRule="exact"/>
        <w:rPr>
          <w:lang w:val="ru-RU"/>
        </w:rPr>
      </w:pPr>
    </w:p>
    <w:p w14:paraId="1080FEAA" w14:textId="77777777" w:rsidR="001E27FB" w:rsidRPr="00196C0C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3FB68B36" w14:textId="77777777" w:rsidR="001E27FB" w:rsidRPr="00196C0C" w:rsidRDefault="00000000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96C0C">
        <w:rPr>
          <w:lang w:val="ru-RU"/>
        </w:rPr>
        <w:br/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учебник</w:t>
      </w:r>
    </w:p>
    <w:p w14:paraId="59076D15" w14:textId="77777777" w:rsidR="001E27FB" w:rsidRPr="00196C0C" w:rsidRDefault="0000000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196C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196C0C">
        <w:rPr>
          <w:rFonts w:ascii="Times New Roman" w:eastAsia="Times New Roman" w:hAnsi="Times New Roman"/>
          <w:color w:val="000000"/>
          <w:sz w:val="24"/>
          <w:lang w:val="ru-RU"/>
        </w:rPr>
        <w:t>альбомы</w:t>
      </w:r>
    </w:p>
    <w:p w14:paraId="0CF0B000" w14:textId="77777777" w:rsidR="001E27FB" w:rsidRPr="00196C0C" w:rsidRDefault="001E27FB">
      <w:pPr>
        <w:rPr>
          <w:lang w:val="ru-RU"/>
        </w:rPr>
        <w:sectPr w:rsidR="001E27FB" w:rsidRPr="00196C0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89C9CA9" w14:textId="77777777" w:rsidR="00DD5556" w:rsidRPr="00196C0C" w:rsidRDefault="00DD5556">
      <w:pPr>
        <w:rPr>
          <w:lang w:val="ru-RU"/>
        </w:rPr>
      </w:pPr>
    </w:p>
    <w:sectPr w:rsidR="00DD5556" w:rsidRPr="00196C0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4513904">
    <w:abstractNumId w:val="8"/>
  </w:num>
  <w:num w:numId="2" w16cid:durableId="53050417">
    <w:abstractNumId w:val="6"/>
  </w:num>
  <w:num w:numId="3" w16cid:durableId="1833522149">
    <w:abstractNumId w:val="5"/>
  </w:num>
  <w:num w:numId="4" w16cid:durableId="608436278">
    <w:abstractNumId w:val="4"/>
  </w:num>
  <w:num w:numId="5" w16cid:durableId="955065673">
    <w:abstractNumId w:val="7"/>
  </w:num>
  <w:num w:numId="6" w16cid:durableId="1643655200">
    <w:abstractNumId w:val="3"/>
  </w:num>
  <w:num w:numId="7" w16cid:durableId="1557741378">
    <w:abstractNumId w:val="2"/>
  </w:num>
  <w:num w:numId="8" w16cid:durableId="1795831608">
    <w:abstractNumId w:val="1"/>
  </w:num>
  <w:num w:numId="9" w16cid:durableId="71863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96C0C"/>
    <w:rsid w:val="001E27FB"/>
    <w:rsid w:val="0029639D"/>
    <w:rsid w:val="00326F90"/>
    <w:rsid w:val="008F07B0"/>
    <w:rsid w:val="00AA1D8D"/>
    <w:rsid w:val="00B47730"/>
    <w:rsid w:val="00CB0664"/>
    <w:rsid w:val="00DD555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0559C"/>
  <w14:defaultImageDpi w14:val="300"/>
  <w15:docId w15:val="{D4666F1C-1BD0-4D5E-A0B4-92BBAE2E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5698</Words>
  <Characters>32484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Людмила</cp:lastModifiedBy>
  <cp:revision>5</cp:revision>
  <cp:lastPrinted>2022-11-07T07:13:00Z</cp:lastPrinted>
  <dcterms:created xsi:type="dcterms:W3CDTF">2013-12-23T23:15:00Z</dcterms:created>
  <dcterms:modified xsi:type="dcterms:W3CDTF">2022-12-14T10:36:00Z</dcterms:modified>
  <cp:category/>
</cp:coreProperties>
</file>