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A00C3" w14:textId="2E9A6C5D" w:rsidR="00214987" w:rsidRDefault="00214987">
      <w:pPr>
        <w:autoSpaceDE w:val="0"/>
        <w:autoSpaceDN w:val="0"/>
        <w:spacing w:after="78" w:line="220" w:lineRule="exact"/>
      </w:pPr>
    </w:p>
    <w:p w14:paraId="753BF583" w14:textId="1846989B" w:rsidR="004660D3" w:rsidRDefault="004660D3">
      <w:pPr>
        <w:autoSpaceDE w:val="0"/>
        <w:autoSpaceDN w:val="0"/>
        <w:spacing w:after="78" w:line="220" w:lineRule="exact"/>
      </w:pPr>
    </w:p>
    <w:p w14:paraId="1657C3FB" w14:textId="534B9DB7" w:rsidR="00214987" w:rsidRPr="00EA66C0" w:rsidRDefault="004660D3" w:rsidP="00EA66C0">
      <w:pPr>
        <w:pStyle w:val="a9"/>
        <w:rPr>
          <w:lang w:val="ru-RU"/>
        </w:rPr>
        <w:sectPr w:rsidR="00214987" w:rsidRPr="00EA66C0">
          <w:pgSz w:w="11900" w:h="16840"/>
          <w:pgMar w:top="298" w:right="878" w:bottom="1440" w:left="738" w:header="720" w:footer="720" w:gutter="0"/>
          <w:cols w:space="720" w:equalWidth="0">
            <w:col w:w="10284" w:space="0"/>
          </w:cols>
          <w:docGrid w:linePitch="360"/>
        </w:sectPr>
      </w:pPr>
      <w:r>
        <w:rPr>
          <w:noProof/>
        </w:rPr>
        <w:drawing>
          <wp:inline distT="0" distB="0" distL="0" distR="0" wp14:anchorId="2EA65C3D" wp14:editId="7E33025C">
            <wp:extent cx="6530340" cy="897953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897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F1E32" w14:textId="77777777" w:rsidR="00214987" w:rsidRPr="00EA66C0" w:rsidRDefault="00214987">
      <w:pPr>
        <w:autoSpaceDE w:val="0"/>
        <w:autoSpaceDN w:val="0"/>
        <w:spacing w:after="78" w:line="220" w:lineRule="exact"/>
        <w:rPr>
          <w:lang w:val="ru-RU"/>
        </w:rPr>
      </w:pPr>
    </w:p>
    <w:p w14:paraId="236645B9" w14:textId="77777777" w:rsidR="00214987" w:rsidRPr="00EA66C0" w:rsidRDefault="00000000">
      <w:pPr>
        <w:autoSpaceDE w:val="0"/>
        <w:autoSpaceDN w:val="0"/>
        <w:spacing w:after="0" w:line="230" w:lineRule="auto"/>
        <w:rPr>
          <w:lang w:val="ru-RU"/>
        </w:rPr>
      </w:pPr>
      <w:r w:rsidRPr="00EA66C0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258D90B7" w14:textId="77777777" w:rsidR="00214987" w:rsidRPr="00EA66C0" w:rsidRDefault="00000000">
      <w:pPr>
        <w:autoSpaceDE w:val="0"/>
        <w:autoSpaceDN w:val="0"/>
        <w:spacing w:before="346" w:after="0" w:line="286" w:lineRule="auto"/>
        <w:ind w:firstLine="180"/>
        <w:rPr>
          <w:lang w:val="ru-RU"/>
        </w:rPr>
      </w:pP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музыке на уровне 1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</w:t>
      </w:r>
      <w:r w:rsidRPr="00EA66C0">
        <w:rPr>
          <w:lang w:val="ru-RU"/>
        </w:rPr>
        <w:br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>обучающихся, представленной в Примерной про-грамме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метапредметных и предметных результатов при освоении предметной области «Искусство» (Музыка).</w:t>
      </w:r>
    </w:p>
    <w:p w14:paraId="42F59366" w14:textId="77777777" w:rsidR="00214987" w:rsidRPr="00EA66C0" w:rsidRDefault="00000000">
      <w:pPr>
        <w:autoSpaceDE w:val="0"/>
        <w:autoSpaceDN w:val="0"/>
        <w:spacing w:before="262" w:after="0" w:line="230" w:lineRule="auto"/>
        <w:rPr>
          <w:lang w:val="ru-RU"/>
        </w:rPr>
      </w:pPr>
      <w:r w:rsidRPr="00EA66C0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14:paraId="62247E81" w14:textId="77777777" w:rsidR="00214987" w:rsidRPr="00EA66C0" w:rsidRDefault="00000000">
      <w:pPr>
        <w:autoSpaceDE w:val="0"/>
        <w:autoSpaceDN w:val="0"/>
        <w:spacing w:before="166" w:after="0" w:line="271" w:lineRule="auto"/>
        <w:ind w:right="576" w:firstLine="180"/>
        <w:rPr>
          <w:lang w:val="ru-RU"/>
        </w:rPr>
      </w:pP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14:paraId="2D15FB86" w14:textId="77777777" w:rsidR="00214987" w:rsidRPr="00EA66C0" w:rsidRDefault="00000000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музицирование — пение, игра на доступных музыкальных инструментах, различные формы музыкального движения. В ходе активной </w:t>
      </w:r>
      <w:r w:rsidRPr="00EA66C0">
        <w:rPr>
          <w:lang w:val="ru-RU"/>
        </w:rPr>
        <w:br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>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14:paraId="3F5F034B" w14:textId="77777777" w:rsidR="00214987" w:rsidRPr="00EA66C0" w:rsidRDefault="00000000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</w:t>
      </w:r>
    </w:p>
    <w:p w14:paraId="3B0E3641" w14:textId="77777777" w:rsidR="00214987" w:rsidRPr="00EA66C0" w:rsidRDefault="00000000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>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14:paraId="2B442592" w14:textId="77777777" w:rsidR="00214987" w:rsidRPr="00EA66C0" w:rsidRDefault="00000000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Свойственная музыкальному восприятию идентификация с лирическим героем произведения (В. В. </w:t>
      </w:r>
      <w:proofErr w:type="spellStart"/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>Медушевский</w:t>
      </w:r>
      <w:proofErr w:type="spellEnd"/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) является уникальным психологическим механизмом для формирования мировоззрения ребёнка опосредованным </w:t>
      </w:r>
      <w:proofErr w:type="spellStart"/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>недирективным</w:t>
      </w:r>
      <w:proofErr w:type="spellEnd"/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14:paraId="7062103A" w14:textId="77777777" w:rsidR="00214987" w:rsidRPr="00EA66C0" w:rsidRDefault="00000000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Одним из наиболее важных направлений музыкального воспитания является развитие </w:t>
      </w:r>
      <w:r w:rsidRPr="00EA66C0">
        <w:rPr>
          <w:lang w:val="ru-RU"/>
        </w:rPr>
        <w:br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>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14:paraId="7D157821" w14:textId="77777777" w:rsidR="00214987" w:rsidRPr="00EA66C0" w:rsidRDefault="00000000">
      <w:pPr>
        <w:autoSpaceDE w:val="0"/>
        <w:autoSpaceDN w:val="0"/>
        <w:spacing w:before="70" w:after="0"/>
        <w:ind w:firstLine="180"/>
        <w:rPr>
          <w:lang w:val="ru-RU"/>
        </w:rPr>
      </w:pP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</w:t>
      </w:r>
    </w:p>
    <w:p w14:paraId="3BAE7BF4" w14:textId="77777777" w:rsidR="00214987" w:rsidRPr="00EA66C0" w:rsidRDefault="00214987">
      <w:pPr>
        <w:rPr>
          <w:lang w:val="ru-RU"/>
        </w:rPr>
        <w:sectPr w:rsidR="00214987" w:rsidRPr="00EA66C0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FD6241F" w14:textId="77777777" w:rsidR="00214987" w:rsidRPr="00EA66C0" w:rsidRDefault="00214987">
      <w:pPr>
        <w:autoSpaceDE w:val="0"/>
        <w:autoSpaceDN w:val="0"/>
        <w:spacing w:after="72" w:line="220" w:lineRule="exact"/>
        <w:rPr>
          <w:lang w:val="ru-RU"/>
        </w:rPr>
      </w:pPr>
    </w:p>
    <w:p w14:paraId="453482FE" w14:textId="77777777" w:rsidR="00214987" w:rsidRPr="00EA66C0" w:rsidRDefault="00000000">
      <w:pPr>
        <w:autoSpaceDE w:val="0"/>
        <w:autoSpaceDN w:val="0"/>
        <w:spacing w:after="0" w:line="230" w:lineRule="auto"/>
        <w:rPr>
          <w:lang w:val="ru-RU"/>
        </w:rPr>
      </w:pP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>элементов музыкального языка, композиционных принципов.</w:t>
      </w:r>
    </w:p>
    <w:p w14:paraId="0A9219ED" w14:textId="77777777" w:rsidR="00214987" w:rsidRPr="00EA66C0" w:rsidRDefault="00000000">
      <w:pPr>
        <w:autoSpaceDE w:val="0"/>
        <w:autoSpaceDN w:val="0"/>
        <w:spacing w:before="262" w:after="0" w:line="230" w:lineRule="auto"/>
        <w:rPr>
          <w:lang w:val="ru-RU"/>
        </w:rPr>
      </w:pPr>
      <w:r w:rsidRPr="00EA66C0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14:paraId="21F94FCC" w14:textId="77777777" w:rsidR="00214987" w:rsidRPr="00EA66C0" w:rsidRDefault="00000000">
      <w:pPr>
        <w:autoSpaceDE w:val="0"/>
        <w:autoSpaceDN w:val="0"/>
        <w:spacing w:before="166" w:after="0" w:line="271" w:lineRule="auto"/>
        <w:ind w:right="720" w:firstLine="180"/>
        <w:rPr>
          <w:lang w:val="ru-RU"/>
        </w:rPr>
      </w:pP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>Музыка жизненно необходима для полноценного развития младших школьников. Признание 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14:paraId="74770F83" w14:textId="77777777" w:rsidR="00214987" w:rsidRPr="00EA66C0" w:rsidRDefault="00000000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14:paraId="169AFC98" w14:textId="77777777" w:rsidR="00214987" w:rsidRPr="00EA66C0" w:rsidRDefault="00000000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EA66C0">
        <w:rPr>
          <w:lang w:val="ru-RU"/>
        </w:rPr>
        <w:br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EA66C0">
        <w:rPr>
          <w:lang w:val="ru-RU"/>
        </w:rPr>
        <w:br/>
      </w: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 в единстве эмоциональной и познавательной сферы; </w:t>
      </w:r>
      <w:r w:rsidRPr="00EA66C0">
        <w:rPr>
          <w:lang w:val="ru-RU"/>
        </w:rPr>
        <w:br/>
      </w: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</w: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EA66C0">
        <w:rPr>
          <w:lang w:val="ru-RU"/>
        </w:rPr>
        <w:br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>музицированию.</w:t>
      </w:r>
    </w:p>
    <w:p w14:paraId="52D90B30" w14:textId="77777777" w:rsidR="00214987" w:rsidRPr="00EA66C0" w:rsidRDefault="00000000">
      <w:pPr>
        <w:autoSpaceDE w:val="0"/>
        <w:autoSpaceDN w:val="0"/>
        <w:spacing w:before="70" w:after="0" w:line="262" w:lineRule="auto"/>
        <w:ind w:left="180" w:right="432"/>
        <w:rPr>
          <w:lang w:val="ru-RU"/>
        </w:rPr>
      </w:pP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в начальной школе являются: </w:t>
      </w:r>
      <w:r w:rsidRPr="00EA66C0">
        <w:rPr>
          <w:lang w:val="ru-RU"/>
        </w:rPr>
        <w:br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>1. Формирование эмоционально-ценностной отзывчивости на прекрасное в жизни и в искусстве.</w:t>
      </w:r>
    </w:p>
    <w:p w14:paraId="6B8F2493" w14:textId="77777777" w:rsidR="00214987" w:rsidRPr="00EA66C0" w:rsidRDefault="00000000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>2. 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музицирования.</w:t>
      </w:r>
    </w:p>
    <w:p w14:paraId="6D7B0A12" w14:textId="77777777" w:rsidR="00214987" w:rsidRPr="00EA66C0" w:rsidRDefault="00000000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14:paraId="243E3952" w14:textId="77777777" w:rsidR="00214987" w:rsidRPr="00EA66C0" w:rsidRDefault="00000000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>4.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14:paraId="0229BE1C" w14:textId="77777777" w:rsidR="00214987" w:rsidRPr="00EA66C0" w:rsidRDefault="00000000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5. Овладение предметными умениями и навыками в различных видах практического </w:t>
      </w:r>
      <w:r w:rsidRPr="00EA66C0">
        <w:rPr>
          <w:lang w:val="ru-RU"/>
        </w:rPr>
        <w:br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музицирования. Введение ребёнка в искусство через разнообразие видов музыкальной деятельности, в том числе: </w:t>
      </w:r>
      <w:r w:rsidRPr="00EA66C0">
        <w:rPr>
          <w:lang w:val="ru-RU"/>
        </w:rPr>
        <w:br/>
      </w: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а) Слушание (воспитание грамотного слушателя); </w:t>
      </w:r>
      <w:r w:rsidRPr="00EA66C0">
        <w:rPr>
          <w:lang w:val="ru-RU"/>
        </w:rPr>
        <w:br/>
      </w: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(пение, игра на доступных музыкальных инструментах); </w:t>
      </w:r>
      <w:r w:rsidRPr="00EA66C0">
        <w:rPr>
          <w:lang w:val="ru-RU"/>
        </w:rPr>
        <w:br/>
      </w: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импровизации, композиции, аранжировки); </w:t>
      </w:r>
      <w:r w:rsidRPr="00EA66C0">
        <w:rPr>
          <w:lang w:val="ru-RU"/>
        </w:rPr>
        <w:br/>
      </w: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танец, двигательное моделирование и др.); </w:t>
      </w: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>д) Исследовательские и творческие проекты.</w:t>
      </w:r>
    </w:p>
    <w:p w14:paraId="166ED7F2" w14:textId="77777777" w:rsidR="00214987" w:rsidRPr="00EA66C0" w:rsidRDefault="0000000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14:paraId="355F12FE" w14:textId="77777777" w:rsidR="00214987" w:rsidRPr="00EA66C0" w:rsidRDefault="00000000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>7. 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14:paraId="1B686DF9" w14:textId="77777777" w:rsidR="00214987" w:rsidRPr="00EA66C0" w:rsidRDefault="0000000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>8. Расширение кругозора, воспитание любознательности, интереса к музыкальной культуре других стран, культур, времён и народов.</w:t>
      </w:r>
    </w:p>
    <w:p w14:paraId="104F98D1" w14:textId="77777777" w:rsidR="00214987" w:rsidRPr="00EA66C0" w:rsidRDefault="00000000">
      <w:pPr>
        <w:autoSpaceDE w:val="0"/>
        <w:autoSpaceDN w:val="0"/>
        <w:spacing w:before="262" w:after="0" w:line="230" w:lineRule="auto"/>
        <w:rPr>
          <w:lang w:val="ru-RU"/>
        </w:rPr>
      </w:pPr>
      <w:r w:rsidRPr="00EA66C0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14:paraId="58A6359C" w14:textId="77777777" w:rsidR="00214987" w:rsidRPr="00EA66C0" w:rsidRDefault="00000000">
      <w:pPr>
        <w:autoSpaceDE w:val="0"/>
        <w:autoSpaceDN w:val="0"/>
        <w:spacing w:before="166" w:after="0" w:line="230" w:lineRule="auto"/>
        <w:jc w:val="center"/>
        <w:rPr>
          <w:lang w:val="ru-RU"/>
        </w:rPr>
      </w:pP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</w:t>
      </w:r>
    </w:p>
    <w:p w14:paraId="7B637789" w14:textId="77777777" w:rsidR="00214987" w:rsidRPr="00EA66C0" w:rsidRDefault="00214987">
      <w:pPr>
        <w:rPr>
          <w:lang w:val="ru-RU"/>
        </w:rPr>
        <w:sectPr w:rsidR="00214987" w:rsidRPr="00EA66C0">
          <w:pgSz w:w="11900" w:h="16840"/>
          <w:pgMar w:top="292" w:right="648" w:bottom="312" w:left="666" w:header="720" w:footer="720" w:gutter="0"/>
          <w:cols w:space="720" w:equalWidth="0">
            <w:col w:w="10586" w:space="0"/>
          </w:cols>
          <w:docGrid w:linePitch="360"/>
        </w:sectPr>
      </w:pPr>
    </w:p>
    <w:p w14:paraId="31EDC91E" w14:textId="77777777" w:rsidR="00214987" w:rsidRPr="00EA66C0" w:rsidRDefault="00214987">
      <w:pPr>
        <w:autoSpaceDE w:val="0"/>
        <w:autoSpaceDN w:val="0"/>
        <w:spacing w:after="72" w:line="220" w:lineRule="exact"/>
        <w:rPr>
          <w:lang w:val="ru-RU"/>
        </w:rPr>
      </w:pPr>
    </w:p>
    <w:p w14:paraId="0A49519A" w14:textId="77777777" w:rsidR="00214987" w:rsidRPr="00EA66C0" w:rsidRDefault="00000000">
      <w:pPr>
        <w:tabs>
          <w:tab w:val="left" w:pos="180"/>
        </w:tabs>
        <w:autoSpaceDE w:val="0"/>
        <w:autoSpaceDN w:val="0"/>
        <w:spacing w:after="0" w:line="288" w:lineRule="auto"/>
        <w:ind w:right="288"/>
        <w:rPr>
          <w:lang w:val="ru-RU"/>
        </w:rPr>
      </w:pP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класс включительно. </w:t>
      </w: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</w:t>
      </w:r>
      <w:proofErr w:type="spellStart"/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>области«Искусство</w:t>
      </w:r>
      <w:proofErr w:type="spellEnd"/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» на протяжении всего курса школьного обучения: </w:t>
      </w:r>
      <w:r w:rsidRPr="00EA66C0">
        <w:rPr>
          <w:lang w:val="ru-RU"/>
        </w:rPr>
        <w:br/>
      </w: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«Музыкальная грамота»; </w:t>
      </w:r>
      <w:r w:rsidRPr="00EA66C0">
        <w:rPr>
          <w:lang w:val="ru-RU"/>
        </w:rPr>
        <w:br/>
      </w: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«Народная музыка России»; </w:t>
      </w:r>
      <w:r w:rsidRPr="00EA66C0">
        <w:rPr>
          <w:lang w:val="ru-RU"/>
        </w:rPr>
        <w:br/>
      </w: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EA66C0">
        <w:rPr>
          <w:lang w:val="ru-RU"/>
        </w:rPr>
        <w:br/>
      </w: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4 «Духовная музыка»; </w:t>
      </w:r>
      <w:r w:rsidRPr="00EA66C0">
        <w:rPr>
          <w:lang w:val="ru-RU"/>
        </w:rPr>
        <w:br/>
      </w: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«Классическая музыка»; </w:t>
      </w:r>
      <w:r w:rsidRPr="00EA66C0">
        <w:rPr>
          <w:lang w:val="ru-RU"/>
        </w:rPr>
        <w:br/>
      </w: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«Современная музыкальная культура»; </w:t>
      </w:r>
      <w:r w:rsidRPr="00EA66C0">
        <w:rPr>
          <w:lang w:val="ru-RU"/>
        </w:rPr>
        <w:br/>
      </w: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«Музыка театра и кино»; </w:t>
      </w:r>
      <w:r w:rsidRPr="00EA66C0">
        <w:rPr>
          <w:lang w:val="ru-RU"/>
        </w:rPr>
        <w:br/>
      </w: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>модуль № 8 «Музыка в жизни человека».</w:t>
      </w:r>
    </w:p>
    <w:p w14:paraId="39CC4249" w14:textId="77777777" w:rsidR="00214987" w:rsidRPr="00EA66C0" w:rsidRDefault="00000000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социо-культурную деятельность </w:t>
      </w:r>
      <w:r w:rsidRPr="00EA66C0">
        <w:rPr>
          <w:lang w:val="ru-RU"/>
        </w:rPr>
        <w:br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дисциплинами </w:t>
      </w:r>
      <w:r w:rsidRPr="00EA66C0">
        <w:rPr>
          <w:lang w:val="ru-RU"/>
        </w:rPr>
        <w:br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программы, как «Изобразительное искусство», «Литературное чтение»,</w:t>
      </w:r>
      <w:r w:rsidRPr="00EA66C0">
        <w:rPr>
          <w:lang w:val="ru-RU"/>
        </w:rPr>
        <w:br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>«Окружающий мир», «Основы религиозной культуры и светской этики», «Иностранный язык» и др.</w:t>
      </w:r>
    </w:p>
    <w:p w14:paraId="6C17ACFB" w14:textId="77777777" w:rsidR="00214987" w:rsidRPr="00EA66C0" w:rsidRDefault="00000000">
      <w:pPr>
        <w:autoSpaceDE w:val="0"/>
        <w:autoSpaceDN w:val="0"/>
        <w:spacing w:before="190" w:after="0" w:line="262" w:lineRule="auto"/>
        <w:rPr>
          <w:lang w:val="ru-RU"/>
        </w:rPr>
      </w:pP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предмета «Музыка» в 1 классе составляет 33 часов (не менее 1 часа в неделю).</w:t>
      </w:r>
    </w:p>
    <w:p w14:paraId="6353F771" w14:textId="77777777" w:rsidR="00214987" w:rsidRPr="00EA66C0" w:rsidRDefault="00214987">
      <w:pPr>
        <w:rPr>
          <w:lang w:val="ru-RU"/>
        </w:rPr>
        <w:sectPr w:rsidR="00214987" w:rsidRPr="00EA66C0">
          <w:pgSz w:w="11900" w:h="16840"/>
          <w:pgMar w:top="292" w:right="890" w:bottom="1440" w:left="666" w:header="720" w:footer="720" w:gutter="0"/>
          <w:cols w:space="720" w:equalWidth="0">
            <w:col w:w="10344" w:space="0"/>
          </w:cols>
          <w:docGrid w:linePitch="360"/>
        </w:sectPr>
      </w:pPr>
    </w:p>
    <w:p w14:paraId="2748975F" w14:textId="77777777" w:rsidR="00214987" w:rsidRPr="00EA66C0" w:rsidRDefault="00214987">
      <w:pPr>
        <w:autoSpaceDE w:val="0"/>
        <w:autoSpaceDN w:val="0"/>
        <w:spacing w:after="78" w:line="220" w:lineRule="exact"/>
        <w:rPr>
          <w:lang w:val="ru-RU"/>
        </w:rPr>
      </w:pPr>
    </w:p>
    <w:p w14:paraId="26E3F1E1" w14:textId="77777777" w:rsidR="00214987" w:rsidRPr="00EA66C0" w:rsidRDefault="00000000">
      <w:pPr>
        <w:autoSpaceDE w:val="0"/>
        <w:autoSpaceDN w:val="0"/>
        <w:spacing w:after="0" w:line="230" w:lineRule="auto"/>
        <w:rPr>
          <w:lang w:val="ru-RU"/>
        </w:rPr>
      </w:pPr>
      <w:r w:rsidRPr="00EA66C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11C2FA77" w14:textId="77777777" w:rsidR="00214987" w:rsidRPr="00EA66C0" w:rsidRDefault="00000000">
      <w:pPr>
        <w:autoSpaceDE w:val="0"/>
        <w:autoSpaceDN w:val="0"/>
        <w:spacing w:before="346" w:after="0" w:line="262" w:lineRule="auto"/>
        <w:ind w:left="180" w:right="5472"/>
        <w:rPr>
          <w:lang w:val="ru-RU"/>
        </w:rPr>
      </w:pPr>
      <w:r w:rsidRPr="00EA66C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В ЖИЗНИ ЧЕЛОВЕКА»</w:t>
      </w:r>
      <w:r w:rsidRPr="00EA66C0">
        <w:rPr>
          <w:lang w:val="ru-RU"/>
        </w:rPr>
        <w:br/>
      </w:r>
      <w:r w:rsidRPr="00EA66C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Красота и вдохновение. </w:t>
      </w:r>
    </w:p>
    <w:p w14:paraId="000F63C7" w14:textId="77777777" w:rsidR="00214987" w:rsidRPr="00EA66C0" w:rsidRDefault="00000000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Стремление человека к красоте Особое состояние — вдохновение. Музыка — возможность вместе переживать вдохновение, наслаждаться красотой. Музыкальное единство людей — хор, хоровод. </w:t>
      </w: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пейзажи.</w:t>
      </w:r>
    </w:p>
    <w:p w14:paraId="697373C6" w14:textId="77777777" w:rsidR="00214987" w:rsidRPr="00EA66C0" w:rsidRDefault="00000000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словами.</w:t>
      </w:r>
    </w:p>
    <w:p w14:paraId="0D2D72C3" w14:textId="77777777" w:rsidR="00214987" w:rsidRPr="00EA66C0" w:rsidRDefault="00000000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EA66C0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портреты.</w:t>
      </w:r>
    </w:p>
    <w:p w14:paraId="23985F4F" w14:textId="77777777" w:rsidR="00214987" w:rsidRPr="00EA66C0" w:rsidRDefault="00000000">
      <w:pPr>
        <w:tabs>
          <w:tab w:val="left" w:pos="180"/>
        </w:tabs>
        <w:autoSpaceDE w:val="0"/>
        <w:autoSpaceDN w:val="0"/>
        <w:spacing w:before="72" w:after="0" w:line="262" w:lineRule="auto"/>
        <w:ind w:right="288"/>
        <w:rPr>
          <w:lang w:val="ru-RU"/>
        </w:rPr>
      </w:pP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>Музыка, передающая образ человека, его походку, движения, характер, манеру речи. «Портреты», выраженные в музыкальных интонациях.</w:t>
      </w:r>
    </w:p>
    <w:p w14:paraId="278D2395" w14:textId="77777777" w:rsidR="00214987" w:rsidRPr="00EA66C0" w:rsidRDefault="0000000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A66C0">
        <w:rPr>
          <w:rFonts w:ascii="Times New Roman" w:eastAsia="Times New Roman" w:hAnsi="Times New Roman"/>
          <w:i/>
          <w:color w:val="000000"/>
          <w:sz w:val="24"/>
          <w:lang w:val="ru-RU"/>
        </w:rPr>
        <w:t>Какой же праздник без музыки?</w:t>
      </w:r>
    </w:p>
    <w:p w14:paraId="6C9AC259" w14:textId="77777777" w:rsidR="00214987" w:rsidRPr="00EA66C0" w:rsidRDefault="00000000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>Музыка, создающая настроение праздника. Музыка в цирке, на уличном шествии, спортивном празднике.</w:t>
      </w:r>
    </w:p>
    <w:p w14:paraId="081ECB85" w14:textId="77777777" w:rsidR="00214987" w:rsidRPr="00EA66C0" w:rsidRDefault="0000000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A66C0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 на войне, музыка о войне</w:t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2072521C" w14:textId="77777777" w:rsidR="00214987" w:rsidRPr="00EA66C0" w:rsidRDefault="00000000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>Военная тема в музыкальном искусстве. Военные песни, марши, интонации, ритмы, тембры (призывная кварта, пунктирный ритм, тембры малого барабана, трубы и т. д.)</w:t>
      </w:r>
    </w:p>
    <w:p w14:paraId="5CC4B6C4" w14:textId="77777777" w:rsidR="00214987" w:rsidRPr="00EA66C0" w:rsidRDefault="00000000">
      <w:pPr>
        <w:autoSpaceDE w:val="0"/>
        <w:autoSpaceDN w:val="0"/>
        <w:spacing w:before="190" w:after="0" w:line="262" w:lineRule="auto"/>
        <w:ind w:left="180" w:right="5472"/>
        <w:rPr>
          <w:lang w:val="ru-RU"/>
        </w:rPr>
      </w:pPr>
      <w:r w:rsidRPr="00EA66C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«НАРОДНАЯ МУЗЫКА РОССИИ»</w:t>
      </w:r>
      <w:r w:rsidRPr="00EA66C0">
        <w:rPr>
          <w:lang w:val="ru-RU"/>
        </w:rPr>
        <w:br/>
      </w:r>
      <w:r w:rsidRPr="00EA66C0">
        <w:rPr>
          <w:rFonts w:ascii="Times New Roman" w:eastAsia="Times New Roman" w:hAnsi="Times New Roman"/>
          <w:i/>
          <w:color w:val="000000"/>
          <w:sz w:val="24"/>
          <w:lang w:val="ru-RU"/>
        </w:rPr>
        <w:t>Край, в котором ты живёшь</w:t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01A458B2" w14:textId="77777777" w:rsidR="00214987" w:rsidRPr="00EA66C0" w:rsidRDefault="00000000">
      <w:pPr>
        <w:autoSpaceDE w:val="0"/>
        <w:autoSpaceDN w:val="0"/>
        <w:spacing w:before="70" w:after="0" w:line="262" w:lineRule="auto"/>
        <w:ind w:left="180" w:right="1728"/>
        <w:rPr>
          <w:lang w:val="ru-RU"/>
        </w:rPr>
      </w:pP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Музыкальные традиции малой Родины. Песни, обряды, музыкальные инструменты </w:t>
      </w:r>
      <w:r w:rsidRPr="00EA66C0">
        <w:rPr>
          <w:rFonts w:ascii="Times New Roman" w:eastAsia="Times New Roman" w:hAnsi="Times New Roman"/>
          <w:i/>
          <w:color w:val="000000"/>
          <w:sz w:val="24"/>
          <w:lang w:val="ru-RU"/>
        </w:rPr>
        <w:t>Русский фольклор.</w:t>
      </w:r>
    </w:p>
    <w:p w14:paraId="18EB4FD3" w14:textId="77777777" w:rsidR="00214987" w:rsidRPr="00EA66C0" w:rsidRDefault="00000000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Русские народные песни (трудовые, солдатские, хороводные и др.). Детский фольклор (игровые, </w:t>
      </w:r>
      <w:proofErr w:type="spellStart"/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>заклички</w:t>
      </w:r>
      <w:proofErr w:type="spellEnd"/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, потешки, считалки, прибаутки) </w:t>
      </w:r>
      <w:r w:rsidRPr="00EA66C0">
        <w:rPr>
          <w:lang w:val="ru-RU"/>
        </w:rPr>
        <w:br/>
      </w: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i/>
          <w:color w:val="000000"/>
          <w:sz w:val="24"/>
          <w:lang w:val="ru-RU"/>
        </w:rPr>
        <w:t>Русские народные музыкальные инструменты.</w:t>
      </w:r>
    </w:p>
    <w:p w14:paraId="16621D1C" w14:textId="77777777" w:rsidR="00214987" w:rsidRPr="00EA66C0" w:rsidRDefault="0000000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>Народные музыкальные инструменты (балалайка, рожок, свирель, гусли, гармонь, ложки).</w:t>
      </w:r>
    </w:p>
    <w:p w14:paraId="4D0376C7" w14:textId="77777777" w:rsidR="00214987" w:rsidRPr="00EA66C0" w:rsidRDefault="00000000">
      <w:pPr>
        <w:autoSpaceDE w:val="0"/>
        <w:autoSpaceDN w:val="0"/>
        <w:spacing w:before="70" w:after="0" w:line="230" w:lineRule="auto"/>
        <w:rPr>
          <w:lang w:val="ru-RU"/>
        </w:rPr>
      </w:pP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>Инструментальные наигрыши. Плясовые мелодии.</w:t>
      </w:r>
    </w:p>
    <w:p w14:paraId="18F089F3" w14:textId="77777777" w:rsidR="00214987" w:rsidRPr="00EA66C0" w:rsidRDefault="00000000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Сказки, мифы и легенды </w:t>
      </w:r>
      <w:r w:rsidRPr="00EA66C0">
        <w:rPr>
          <w:lang w:val="ru-RU"/>
        </w:rPr>
        <w:br/>
      </w: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>Народные сказители. Русские народные сказания, былины. Эпос народов России2. Сказки и легенды о музыке и музыкантах</w:t>
      </w:r>
    </w:p>
    <w:p w14:paraId="5EE8DC62" w14:textId="77777777" w:rsidR="00214987" w:rsidRPr="00EA66C0" w:rsidRDefault="00000000">
      <w:pPr>
        <w:autoSpaceDE w:val="0"/>
        <w:autoSpaceDN w:val="0"/>
        <w:spacing w:before="192" w:after="0" w:line="262" w:lineRule="auto"/>
        <w:ind w:left="180" w:right="5904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EA66C0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EA66C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«МУЗЫКАЛЬНАЯ ГРАМОТА»</w:t>
      </w:r>
      <w:r w:rsidRPr="00EA66C0">
        <w:rPr>
          <w:lang w:val="ru-RU"/>
        </w:rPr>
        <w:br/>
      </w:r>
      <w:r w:rsidRPr="00EA66C0">
        <w:rPr>
          <w:rFonts w:ascii="Times New Roman" w:eastAsia="Times New Roman" w:hAnsi="Times New Roman"/>
          <w:i/>
          <w:color w:val="000000"/>
          <w:sz w:val="24"/>
          <w:lang w:val="ru-RU"/>
        </w:rPr>
        <w:t>Весь мир звучит</w:t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265B82C8" w14:textId="77777777" w:rsidR="00214987" w:rsidRPr="00EA66C0" w:rsidRDefault="00000000">
      <w:pPr>
        <w:autoSpaceDE w:val="0"/>
        <w:autoSpaceDN w:val="0"/>
        <w:spacing w:before="70" w:after="0" w:line="262" w:lineRule="auto"/>
        <w:ind w:left="180" w:right="1152"/>
        <w:rPr>
          <w:lang w:val="ru-RU"/>
        </w:rPr>
      </w:pP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музыкальные и шумовые. Свойства звука: высота, громкость, длительность, тембр. </w:t>
      </w:r>
      <w:r w:rsidRPr="00EA66C0">
        <w:rPr>
          <w:rFonts w:ascii="Times New Roman" w:eastAsia="Times New Roman" w:hAnsi="Times New Roman"/>
          <w:i/>
          <w:color w:val="000000"/>
          <w:sz w:val="24"/>
          <w:lang w:val="ru-RU"/>
        </w:rPr>
        <w:t>Звукоряд.</w:t>
      </w:r>
    </w:p>
    <w:p w14:paraId="1FB4EAB4" w14:textId="77777777" w:rsidR="00214987" w:rsidRPr="00EA66C0" w:rsidRDefault="00000000">
      <w:pPr>
        <w:autoSpaceDE w:val="0"/>
        <w:autoSpaceDN w:val="0"/>
        <w:spacing w:before="70" w:after="0" w:line="262" w:lineRule="auto"/>
        <w:ind w:left="180" w:right="4752"/>
        <w:rPr>
          <w:lang w:val="ru-RU"/>
        </w:rPr>
      </w:pP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Нотный стан, скрипичный ключ. Ноты первой октавы </w:t>
      </w:r>
      <w:r w:rsidRPr="00EA66C0">
        <w:rPr>
          <w:rFonts w:ascii="Times New Roman" w:eastAsia="Times New Roman" w:hAnsi="Times New Roman"/>
          <w:i/>
          <w:color w:val="000000"/>
          <w:sz w:val="24"/>
          <w:lang w:val="ru-RU"/>
        </w:rPr>
        <w:t>Ритм.</w:t>
      </w:r>
    </w:p>
    <w:p w14:paraId="7A9CD022" w14:textId="77777777" w:rsidR="00214987" w:rsidRPr="00EA66C0" w:rsidRDefault="00000000">
      <w:pPr>
        <w:autoSpaceDE w:val="0"/>
        <w:autoSpaceDN w:val="0"/>
        <w:spacing w:before="70" w:after="0" w:line="262" w:lineRule="auto"/>
        <w:ind w:left="180" w:right="1440"/>
        <w:rPr>
          <w:lang w:val="ru-RU"/>
        </w:rPr>
      </w:pP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длинные и короткие (восьмые и четвертные длительности), такт, тактовая черта </w:t>
      </w:r>
      <w:r w:rsidRPr="00EA66C0">
        <w:rPr>
          <w:rFonts w:ascii="Times New Roman" w:eastAsia="Times New Roman" w:hAnsi="Times New Roman"/>
          <w:i/>
          <w:color w:val="000000"/>
          <w:sz w:val="24"/>
          <w:lang w:val="ru-RU"/>
        </w:rPr>
        <w:t>Ритмический рисунок.</w:t>
      </w:r>
    </w:p>
    <w:p w14:paraId="6CE992E6" w14:textId="77777777" w:rsidR="00214987" w:rsidRPr="00EA66C0" w:rsidRDefault="00000000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>Длительности половинная, целая, шестнадцатые. Паузы. Ритмические рисунки. Ритмическая партитура.</w:t>
      </w:r>
    </w:p>
    <w:p w14:paraId="57B566C8" w14:textId="77777777" w:rsidR="00214987" w:rsidRPr="00EA66C0" w:rsidRDefault="0000000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A66C0">
        <w:rPr>
          <w:rFonts w:ascii="Times New Roman" w:eastAsia="Times New Roman" w:hAnsi="Times New Roman"/>
          <w:i/>
          <w:color w:val="000000"/>
          <w:sz w:val="24"/>
          <w:lang w:val="ru-RU"/>
        </w:rPr>
        <w:t>Высота звуков.</w:t>
      </w:r>
    </w:p>
    <w:p w14:paraId="6534EFC7" w14:textId="77777777" w:rsidR="00214987" w:rsidRPr="00EA66C0" w:rsidRDefault="0000000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>Регистры. Ноты певческого диапазона. Расположение нот на клавиатуре. Знаки альтерации.(диезы, бемоли, бекары).</w:t>
      </w:r>
    </w:p>
    <w:p w14:paraId="3ADF9F6D" w14:textId="77777777" w:rsidR="00214987" w:rsidRPr="00EA66C0" w:rsidRDefault="0000000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A66C0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"КЛАССИЧЕСКАЯ МУЗЫКА"</w:t>
      </w:r>
    </w:p>
    <w:p w14:paraId="2FF3F549" w14:textId="77777777" w:rsidR="00214987" w:rsidRPr="00EA66C0" w:rsidRDefault="00214987">
      <w:pPr>
        <w:rPr>
          <w:lang w:val="ru-RU"/>
        </w:rPr>
        <w:sectPr w:rsidR="00214987" w:rsidRPr="00EA66C0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D15BF72" w14:textId="77777777" w:rsidR="00214987" w:rsidRPr="00EA66C0" w:rsidRDefault="00214987">
      <w:pPr>
        <w:autoSpaceDE w:val="0"/>
        <w:autoSpaceDN w:val="0"/>
        <w:spacing w:after="78" w:line="220" w:lineRule="exact"/>
        <w:rPr>
          <w:lang w:val="ru-RU"/>
        </w:rPr>
      </w:pPr>
    </w:p>
    <w:p w14:paraId="065E4EA9" w14:textId="77777777" w:rsidR="00214987" w:rsidRPr="00EA66C0" w:rsidRDefault="00000000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EA66C0">
        <w:rPr>
          <w:rFonts w:ascii="Times New Roman" w:eastAsia="Times New Roman" w:hAnsi="Times New Roman"/>
          <w:i/>
          <w:color w:val="000000"/>
          <w:sz w:val="24"/>
          <w:lang w:val="ru-RU"/>
        </w:rPr>
        <w:t>Композиторы — детям.</w:t>
      </w:r>
    </w:p>
    <w:p w14:paraId="6AFC5F7E" w14:textId="77777777" w:rsidR="00214987" w:rsidRPr="00EA66C0" w:rsidRDefault="00000000">
      <w:pPr>
        <w:tabs>
          <w:tab w:val="left" w:pos="180"/>
        </w:tabs>
        <w:autoSpaceDE w:val="0"/>
        <w:autoSpaceDN w:val="0"/>
        <w:spacing w:before="70" w:after="0" w:line="271" w:lineRule="auto"/>
        <w:ind w:right="1152"/>
        <w:rPr>
          <w:lang w:val="ru-RU"/>
        </w:rPr>
      </w:pP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Детская музыка П. И. Чайковского, С. С. Прокофьева, Д. Б. Кабалевского и др. Понятие </w:t>
      </w:r>
      <w:proofErr w:type="spellStart"/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>жанра.Песня</w:t>
      </w:r>
      <w:proofErr w:type="spellEnd"/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, танец, марш </w:t>
      </w:r>
      <w:r w:rsidRPr="00EA66C0">
        <w:rPr>
          <w:lang w:val="ru-RU"/>
        </w:rPr>
        <w:br/>
      </w: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i/>
          <w:color w:val="000000"/>
          <w:sz w:val="24"/>
          <w:lang w:val="ru-RU"/>
        </w:rPr>
        <w:t>Оркестр</w:t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6EE84428" w14:textId="77777777" w:rsidR="00214987" w:rsidRPr="00EA66C0" w:rsidRDefault="00000000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>Оркестр — большой коллектив музыкантов. Дирижёр, партитура, репетиция. Жанр концерта —музыкальное соревнование солиста с оркестром.</w:t>
      </w:r>
    </w:p>
    <w:p w14:paraId="5F8B9536" w14:textId="77777777" w:rsidR="00214987" w:rsidRPr="00EA66C0" w:rsidRDefault="00000000">
      <w:pPr>
        <w:autoSpaceDE w:val="0"/>
        <w:autoSpaceDN w:val="0"/>
        <w:spacing w:before="62" w:after="0" w:line="240" w:lineRule="auto"/>
        <w:ind w:left="180"/>
        <w:rPr>
          <w:lang w:val="ru-RU"/>
        </w:rPr>
      </w:pPr>
      <w:r w:rsidRPr="00EA66C0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Форте</w:t>
      </w:r>
      <w:r w:rsidRPr="00EA66C0">
        <w:rPr>
          <w:rFonts w:ascii="DejaVu Serif" w:eastAsia="DejaVu Serif" w:hAnsi="DejaVu Serif"/>
          <w:color w:val="000000"/>
          <w:sz w:val="24"/>
          <w:lang w:val="ru-RU"/>
        </w:rPr>
        <w:t>​</w:t>
      </w:r>
      <w:r w:rsidRPr="00EA66C0">
        <w:rPr>
          <w:rFonts w:ascii="Times New Roman" w:eastAsia="Times New Roman" w:hAnsi="Times New Roman"/>
          <w:i/>
          <w:color w:val="000000"/>
          <w:sz w:val="24"/>
          <w:lang w:val="ru-RU"/>
        </w:rPr>
        <w:t>пиано</w:t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08E81B00" w14:textId="77777777" w:rsidR="00214987" w:rsidRPr="00EA66C0" w:rsidRDefault="00000000">
      <w:pPr>
        <w:tabs>
          <w:tab w:val="left" w:pos="180"/>
        </w:tabs>
        <w:autoSpaceDE w:val="0"/>
        <w:autoSpaceDN w:val="0"/>
        <w:spacing w:before="64" w:after="0" w:line="262" w:lineRule="auto"/>
        <w:ind w:right="576"/>
        <w:rPr>
          <w:lang w:val="ru-RU"/>
        </w:rPr>
      </w:pP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Рояль и пианино. История изобретения фортепиано, «секрет» названия инструмента (форте + пиано). «Предки» и «наследники» фортепиано (клавесин, </w:t>
      </w:r>
      <w:proofErr w:type="spellStart"/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>синте</w:t>
      </w:r>
      <w:proofErr w:type="spellEnd"/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>​затор).</w:t>
      </w:r>
    </w:p>
    <w:p w14:paraId="4B60956F" w14:textId="77777777" w:rsidR="00214987" w:rsidRPr="00EA66C0" w:rsidRDefault="0000000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A66C0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Флейта.</w:t>
      </w:r>
    </w:p>
    <w:p w14:paraId="53519346" w14:textId="77777777" w:rsidR="00214987" w:rsidRPr="00EA66C0" w:rsidRDefault="00000000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>Предки современной флейты. Легенда о нимфе Сиринкс. Музыка для флейты соло, флейты в сопровождении фортепиано, оркестра.</w:t>
      </w:r>
    </w:p>
    <w:p w14:paraId="7B8BB6FF" w14:textId="77777777" w:rsidR="00214987" w:rsidRPr="00EA66C0" w:rsidRDefault="0000000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A66C0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Скрипка, виолончель</w:t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39F85B49" w14:textId="77777777" w:rsidR="00214987" w:rsidRPr="00EA66C0" w:rsidRDefault="00000000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14:paraId="07D2C2BC" w14:textId="77777777" w:rsidR="00214987" w:rsidRPr="00EA66C0" w:rsidRDefault="00000000">
      <w:pPr>
        <w:autoSpaceDE w:val="0"/>
        <w:autoSpaceDN w:val="0"/>
        <w:spacing w:before="190" w:after="0" w:line="262" w:lineRule="auto"/>
        <w:ind w:left="180" w:right="6480"/>
        <w:rPr>
          <w:lang w:val="ru-RU"/>
        </w:rPr>
      </w:pPr>
      <w:r w:rsidRPr="00EA66C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"ДУХОВНАЯ МУЗЫКА" </w:t>
      </w:r>
      <w:r w:rsidRPr="00EA66C0">
        <w:rPr>
          <w:lang w:val="ru-RU"/>
        </w:rPr>
        <w:br/>
      </w:r>
      <w:r w:rsidRPr="00EA66C0">
        <w:rPr>
          <w:rFonts w:ascii="Times New Roman" w:eastAsia="Times New Roman" w:hAnsi="Times New Roman"/>
          <w:i/>
          <w:color w:val="000000"/>
          <w:sz w:val="24"/>
          <w:lang w:val="ru-RU"/>
        </w:rPr>
        <w:t>Песни верующих.</w:t>
      </w:r>
    </w:p>
    <w:p w14:paraId="3B855727" w14:textId="77777777" w:rsidR="00214987" w:rsidRPr="00EA66C0" w:rsidRDefault="0000000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>Молитва, хорал, песнопение, духовный стих. Образы духовной музыки в творчестве композиторов-классиков.</w:t>
      </w:r>
    </w:p>
    <w:p w14:paraId="056D3722" w14:textId="77777777" w:rsidR="00214987" w:rsidRPr="00EA66C0" w:rsidRDefault="00000000">
      <w:pPr>
        <w:autoSpaceDE w:val="0"/>
        <w:autoSpaceDN w:val="0"/>
        <w:spacing w:before="190" w:after="0" w:line="262" w:lineRule="auto"/>
        <w:ind w:left="180" w:right="5904"/>
        <w:rPr>
          <w:lang w:val="ru-RU"/>
        </w:rPr>
      </w:pPr>
      <w:r w:rsidRPr="00EA66C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"МУЗЫКА НАРОДОВ МИРА" </w:t>
      </w:r>
      <w:r w:rsidRPr="00EA66C0">
        <w:rPr>
          <w:lang w:val="ru-RU"/>
        </w:rPr>
        <w:br/>
      </w:r>
      <w:r w:rsidRPr="00EA66C0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 наших соседей.</w:t>
      </w:r>
    </w:p>
    <w:p w14:paraId="49E8BD29" w14:textId="77777777" w:rsidR="00214987" w:rsidRPr="00EA66C0" w:rsidRDefault="00000000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>Фольклор и музыкальные традиции Белоруссии, Украины, Прибалтики (песни, танцы, обычаи, музыкальные инструменты).</w:t>
      </w:r>
    </w:p>
    <w:p w14:paraId="00ADB560" w14:textId="77777777" w:rsidR="00214987" w:rsidRPr="00EA66C0" w:rsidRDefault="00000000">
      <w:pPr>
        <w:autoSpaceDE w:val="0"/>
        <w:autoSpaceDN w:val="0"/>
        <w:spacing w:before="190" w:after="0" w:line="262" w:lineRule="auto"/>
        <w:ind w:left="180" w:right="5904"/>
        <w:rPr>
          <w:lang w:val="ru-RU"/>
        </w:rPr>
      </w:pPr>
      <w:r w:rsidRPr="00EA66C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"МУЗЫКА ТЕАТРА И КИНО" </w:t>
      </w:r>
      <w:r w:rsidRPr="00EA66C0">
        <w:rPr>
          <w:lang w:val="ru-RU"/>
        </w:rPr>
        <w:br/>
      </w:r>
      <w:r w:rsidRPr="00EA66C0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Музыкальная сказка на сцене, на экране.</w:t>
      </w:r>
    </w:p>
    <w:p w14:paraId="2313D16F" w14:textId="77777777" w:rsidR="00214987" w:rsidRPr="00EA66C0" w:rsidRDefault="0000000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>Характеры персонажей, отражённые в музыке. Тембр голоса. Соло. Хор, ансамбль.</w:t>
      </w:r>
    </w:p>
    <w:p w14:paraId="4A565396" w14:textId="77777777" w:rsidR="00214987" w:rsidRPr="00EA66C0" w:rsidRDefault="00214987">
      <w:pPr>
        <w:rPr>
          <w:lang w:val="ru-RU"/>
        </w:rPr>
        <w:sectPr w:rsidR="00214987" w:rsidRPr="00EA66C0">
          <w:pgSz w:w="11900" w:h="16840"/>
          <w:pgMar w:top="298" w:right="778" w:bottom="1440" w:left="666" w:header="720" w:footer="720" w:gutter="0"/>
          <w:cols w:space="720" w:equalWidth="0">
            <w:col w:w="10456" w:space="0"/>
          </w:cols>
          <w:docGrid w:linePitch="360"/>
        </w:sectPr>
      </w:pPr>
    </w:p>
    <w:p w14:paraId="6CD172AD" w14:textId="77777777" w:rsidR="00214987" w:rsidRPr="00EA66C0" w:rsidRDefault="00214987">
      <w:pPr>
        <w:autoSpaceDE w:val="0"/>
        <w:autoSpaceDN w:val="0"/>
        <w:spacing w:after="78" w:line="220" w:lineRule="exact"/>
        <w:rPr>
          <w:lang w:val="ru-RU"/>
        </w:rPr>
      </w:pPr>
    </w:p>
    <w:p w14:paraId="3A293C73" w14:textId="77777777" w:rsidR="00214987" w:rsidRPr="00EA66C0" w:rsidRDefault="00000000">
      <w:pPr>
        <w:autoSpaceDE w:val="0"/>
        <w:autoSpaceDN w:val="0"/>
        <w:spacing w:after="0" w:line="230" w:lineRule="auto"/>
        <w:rPr>
          <w:lang w:val="ru-RU"/>
        </w:rPr>
      </w:pPr>
      <w:r w:rsidRPr="00EA66C0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5B00ED4E" w14:textId="77777777" w:rsidR="00214987" w:rsidRPr="00EA66C0" w:rsidRDefault="00000000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14:paraId="4D9CA7E5" w14:textId="77777777" w:rsidR="00214987" w:rsidRPr="00EA66C0" w:rsidRDefault="00000000">
      <w:pPr>
        <w:autoSpaceDE w:val="0"/>
        <w:autoSpaceDN w:val="0"/>
        <w:spacing w:before="262" w:after="0" w:line="230" w:lineRule="auto"/>
        <w:rPr>
          <w:lang w:val="ru-RU"/>
        </w:rPr>
      </w:pPr>
      <w:r w:rsidRPr="00EA66C0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0DE1DEE0" w14:textId="77777777" w:rsidR="00214987" w:rsidRPr="00EA66C0" w:rsidRDefault="00000000">
      <w:pPr>
        <w:tabs>
          <w:tab w:val="left" w:pos="180"/>
        </w:tabs>
        <w:autoSpaceDE w:val="0"/>
        <w:autoSpaceDN w:val="0"/>
        <w:spacing w:before="166" w:after="0" w:line="286" w:lineRule="auto"/>
        <w:rPr>
          <w:lang w:val="ru-RU"/>
        </w:rPr>
      </w:pP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начального общего </w:t>
      </w:r>
      <w:r w:rsidRPr="00EA66C0">
        <w:rPr>
          <w:lang w:val="ru-RU"/>
        </w:rPr>
        <w:br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достигаются во взаимодействии учебной и воспитательной работы, урочной и </w:t>
      </w:r>
      <w:r w:rsidRPr="00EA66C0">
        <w:rPr>
          <w:lang w:val="ru-RU"/>
        </w:rPr>
        <w:br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EA66C0">
        <w:rPr>
          <w:lang w:val="ru-RU"/>
        </w:rPr>
        <w:br/>
      </w: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Гражданско-патриотического воспитания: </w:t>
      </w:r>
      <w:r w:rsidRPr="00EA66C0">
        <w:rPr>
          <w:lang w:val="ru-RU"/>
        </w:rPr>
        <w:br/>
      </w: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идентичности; знание Гимна России и традиций его </w:t>
      </w:r>
      <w:r w:rsidRPr="00EA66C0">
        <w:rPr>
          <w:lang w:val="ru-RU"/>
        </w:rPr>
        <w:br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>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14:paraId="2D2FF352" w14:textId="77777777" w:rsidR="00214987" w:rsidRPr="00EA66C0" w:rsidRDefault="00000000">
      <w:pPr>
        <w:tabs>
          <w:tab w:val="left" w:pos="180"/>
        </w:tabs>
        <w:autoSpaceDE w:val="0"/>
        <w:autoSpaceDN w:val="0"/>
        <w:spacing w:before="70" w:after="0"/>
        <w:ind w:right="1152"/>
        <w:rPr>
          <w:lang w:val="ru-RU"/>
        </w:rPr>
      </w:pP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EA66C0">
        <w:rPr>
          <w:lang w:val="ru-RU"/>
        </w:rPr>
        <w:br/>
      </w: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14:paraId="23965041" w14:textId="77777777" w:rsidR="00214987" w:rsidRPr="00EA66C0" w:rsidRDefault="00000000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EA66C0">
        <w:rPr>
          <w:lang w:val="ru-RU"/>
        </w:rPr>
        <w:br/>
      </w: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14:paraId="5891A1AF" w14:textId="77777777" w:rsidR="00214987" w:rsidRPr="00EA66C0" w:rsidRDefault="00000000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EA66C0">
        <w:rPr>
          <w:lang w:val="ru-RU"/>
        </w:rPr>
        <w:br/>
      </w: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14:paraId="65F488C5" w14:textId="77777777" w:rsidR="00214987" w:rsidRPr="00EA66C0" w:rsidRDefault="00000000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14:paraId="712FD15E" w14:textId="77777777" w:rsidR="00214987" w:rsidRPr="00EA66C0" w:rsidRDefault="00000000">
      <w:pPr>
        <w:tabs>
          <w:tab w:val="left" w:pos="180"/>
        </w:tabs>
        <w:autoSpaceDE w:val="0"/>
        <w:autoSpaceDN w:val="0"/>
        <w:spacing w:before="72" w:after="0"/>
        <w:ind w:right="288"/>
        <w:rPr>
          <w:lang w:val="ru-RU"/>
        </w:rPr>
      </w:pP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EA66C0">
        <w:rPr>
          <w:lang w:val="ru-RU"/>
        </w:rPr>
        <w:br/>
      </w: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14:paraId="52800140" w14:textId="77777777" w:rsidR="00214987" w:rsidRPr="00EA66C0" w:rsidRDefault="00000000">
      <w:pPr>
        <w:autoSpaceDE w:val="0"/>
        <w:autoSpaceDN w:val="0"/>
        <w:spacing w:before="70" w:after="0" w:line="262" w:lineRule="auto"/>
        <w:ind w:left="180" w:right="2592"/>
        <w:rPr>
          <w:lang w:val="ru-RU"/>
        </w:rPr>
      </w:pPr>
      <w:r w:rsidRPr="00EA66C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EA66C0">
        <w:rPr>
          <w:lang w:val="ru-RU"/>
        </w:rPr>
        <w:br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>бережное отношение к природе; неприятие действий, приносящих ей вред.</w:t>
      </w:r>
    </w:p>
    <w:p w14:paraId="13BCE911" w14:textId="77777777" w:rsidR="00214987" w:rsidRPr="00EA66C0" w:rsidRDefault="00000000">
      <w:pPr>
        <w:autoSpaceDE w:val="0"/>
        <w:autoSpaceDN w:val="0"/>
        <w:spacing w:before="262" w:after="0" w:line="230" w:lineRule="auto"/>
        <w:rPr>
          <w:lang w:val="ru-RU"/>
        </w:rPr>
      </w:pPr>
      <w:r w:rsidRPr="00EA66C0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5145EB78" w14:textId="77777777" w:rsidR="00214987" w:rsidRPr="00EA66C0" w:rsidRDefault="00000000">
      <w:pPr>
        <w:tabs>
          <w:tab w:val="left" w:pos="180"/>
        </w:tabs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Метапредметные результаты освоения основной образовательной программы, формируемые при изучении предмета «Музыка»: </w:t>
      </w:r>
      <w:r w:rsidRPr="00EA66C0">
        <w:rPr>
          <w:lang w:val="ru-RU"/>
        </w:rPr>
        <w:br/>
      </w: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b/>
          <w:color w:val="000000"/>
          <w:sz w:val="24"/>
          <w:lang w:val="ru-RU"/>
        </w:rPr>
        <w:t>1. Овладение универсальными познавательными действиями.</w:t>
      </w:r>
    </w:p>
    <w:p w14:paraId="02674093" w14:textId="77777777" w:rsidR="00214987" w:rsidRPr="00EA66C0" w:rsidRDefault="00000000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  <w:r w:rsidRPr="00EA66C0">
        <w:rPr>
          <w:lang w:val="ru-RU"/>
        </w:rPr>
        <w:br/>
      </w: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14:paraId="4E25030B" w14:textId="77777777" w:rsidR="00214987" w:rsidRPr="00EA66C0" w:rsidRDefault="00214987">
      <w:pPr>
        <w:rPr>
          <w:lang w:val="ru-RU"/>
        </w:rPr>
        <w:sectPr w:rsidR="00214987" w:rsidRPr="00EA66C0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CF2AD50" w14:textId="77777777" w:rsidR="00214987" w:rsidRPr="00EA66C0" w:rsidRDefault="00214987">
      <w:pPr>
        <w:autoSpaceDE w:val="0"/>
        <w:autoSpaceDN w:val="0"/>
        <w:spacing w:after="78" w:line="220" w:lineRule="exact"/>
        <w:rPr>
          <w:lang w:val="ru-RU"/>
        </w:rPr>
      </w:pPr>
    </w:p>
    <w:p w14:paraId="04EFD1A0" w14:textId="77777777" w:rsidR="00214987" w:rsidRPr="00EA66C0" w:rsidRDefault="00000000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</w:t>
      </w:r>
      <w:r w:rsidRPr="00EA66C0">
        <w:rPr>
          <w:lang w:val="ru-RU"/>
        </w:rPr>
        <w:br/>
      </w: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>- 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  <w:r w:rsidRPr="00EA66C0">
        <w:rPr>
          <w:lang w:val="ru-RU"/>
        </w:rPr>
        <w:br/>
      </w: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  <w:r w:rsidRPr="00EA66C0">
        <w:rPr>
          <w:lang w:val="ru-RU"/>
        </w:rPr>
        <w:br/>
      </w: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>- устанавливать причинно-следственные связи в ситуациях музыкального восприятия и исполнения, делать выводы.</w:t>
      </w:r>
    </w:p>
    <w:p w14:paraId="7F498877" w14:textId="77777777" w:rsidR="00214987" w:rsidRPr="00EA66C0" w:rsidRDefault="00000000">
      <w:pPr>
        <w:tabs>
          <w:tab w:val="left" w:pos="180"/>
        </w:tabs>
        <w:autoSpaceDE w:val="0"/>
        <w:autoSpaceDN w:val="0"/>
        <w:spacing w:before="72" w:after="0" w:line="288" w:lineRule="auto"/>
        <w:rPr>
          <w:lang w:val="ru-RU"/>
        </w:rPr>
      </w:pP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EA66C0">
        <w:rPr>
          <w:lang w:val="ru-RU"/>
        </w:rPr>
        <w:br/>
      </w: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</w:t>
      </w:r>
      <w:r w:rsidRPr="00EA66C0">
        <w:rPr>
          <w:lang w:val="ru-RU"/>
        </w:rPr>
        <w:br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навыков; </w:t>
      </w:r>
      <w:r w:rsidRPr="00EA66C0">
        <w:rPr>
          <w:lang w:val="ru-RU"/>
        </w:rPr>
        <w:br/>
      </w: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 </w:t>
      </w:r>
      <w:r w:rsidRPr="00EA66C0">
        <w:rPr>
          <w:lang w:val="ru-RU"/>
        </w:rPr>
        <w:br/>
      </w: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несколько вариантов решения творческой, исполнительской задачи, выбирать наиболее подходящий (на основе предложенных критериев); </w:t>
      </w:r>
      <w:r w:rsidRPr="00EA66C0">
        <w:rPr>
          <w:lang w:val="ru-RU"/>
        </w:rPr>
        <w:br/>
      </w: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</w:t>
      </w:r>
      <w:r w:rsidRPr="00EA66C0">
        <w:rPr>
          <w:lang w:val="ru-RU"/>
        </w:rPr>
        <w:br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причина — следствие); </w:t>
      </w:r>
      <w:r w:rsidRPr="00EA66C0">
        <w:rPr>
          <w:lang w:val="ru-RU"/>
        </w:rPr>
        <w:br/>
      </w: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</w:t>
      </w:r>
      <w:r w:rsidRPr="00EA66C0">
        <w:rPr>
          <w:lang w:val="ru-RU"/>
        </w:rPr>
        <w:br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классификации, сравнения, исследования); </w:t>
      </w:r>
      <w:r w:rsidRPr="00EA66C0">
        <w:rPr>
          <w:lang w:val="ru-RU"/>
        </w:rPr>
        <w:br/>
      </w: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14:paraId="430536EA" w14:textId="77777777" w:rsidR="00214987" w:rsidRPr="00EA66C0" w:rsidRDefault="00000000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EA66C0">
        <w:rPr>
          <w:lang w:val="ru-RU"/>
        </w:rPr>
        <w:br/>
      </w: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получения информации; </w:t>
      </w:r>
      <w:r w:rsidRPr="00EA66C0">
        <w:rPr>
          <w:lang w:val="ru-RU"/>
        </w:rPr>
        <w:br/>
      </w: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заданному алгоритму находить в предложенном источнике информацию, представленную в явном виде; </w:t>
      </w:r>
      <w:r w:rsidRPr="00EA66C0">
        <w:rPr>
          <w:lang w:val="ru-RU"/>
        </w:rPr>
        <w:br/>
      </w: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  <w:r w:rsidRPr="00EA66C0">
        <w:rPr>
          <w:lang w:val="ru-RU"/>
        </w:rPr>
        <w:br/>
      </w: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 </w:t>
      </w:r>
      <w:r w:rsidRPr="00EA66C0">
        <w:rPr>
          <w:lang w:val="ru-RU"/>
        </w:rPr>
        <w:br/>
      </w: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текстовую, видео-, графическую, звуковую, информацию в соответствии с учебной задачей; </w:t>
      </w:r>
      <w:r w:rsidRPr="00EA66C0">
        <w:rPr>
          <w:lang w:val="ru-RU"/>
        </w:rPr>
        <w:br/>
      </w: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музыкальные тексты (акустические и нотные) по предложенному учителем алгоритму; </w:t>
      </w:r>
      <w:r w:rsidRPr="00EA66C0">
        <w:rPr>
          <w:lang w:val="ru-RU"/>
        </w:rPr>
        <w:br/>
      </w: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создавать схемы, таблицы для представления информации.</w:t>
      </w:r>
    </w:p>
    <w:p w14:paraId="3A188840" w14:textId="77777777" w:rsidR="00214987" w:rsidRPr="00EA66C0" w:rsidRDefault="00000000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EA66C0">
        <w:rPr>
          <w:lang w:val="ru-RU"/>
        </w:rPr>
        <w:br/>
      </w: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EA66C0">
        <w:rPr>
          <w:lang w:val="ru-RU"/>
        </w:rPr>
        <w:br/>
      </w: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специфическую форму общения людей, стремиться понять </w:t>
      </w:r>
      <w:r w:rsidRPr="00EA66C0">
        <w:rPr>
          <w:lang w:val="ru-RU"/>
        </w:rPr>
        <w:br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эмоционально-образное содержание музыкального высказывания; </w:t>
      </w:r>
      <w:r w:rsidRPr="00EA66C0">
        <w:rPr>
          <w:lang w:val="ru-RU"/>
        </w:rPr>
        <w:br/>
      </w: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выступать перед публикой в качестве исполнителя музыки (соло или в коллективе); </w:t>
      </w:r>
      <w:r w:rsidRPr="00EA66C0">
        <w:rPr>
          <w:lang w:val="ru-RU"/>
        </w:rPr>
        <w:br/>
      </w: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>передавать в собственном исполнении музыки художественное содержание, выражать настроение,</w:t>
      </w:r>
    </w:p>
    <w:p w14:paraId="5A2FBF8A" w14:textId="77777777" w:rsidR="00214987" w:rsidRPr="00EA66C0" w:rsidRDefault="00214987">
      <w:pPr>
        <w:rPr>
          <w:lang w:val="ru-RU"/>
        </w:rPr>
        <w:sectPr w:rsidR="00214987" w:rsidRPr="00EA66C0">
          <w:pgSz w:w="11900" w:h="16840"/>
          <w:pgMar w:top="298" w:right="720" w:bottom="428" w:left="666" w:header="720" w:footer="720" w:gutter="0"/>
          <w:cols w:space="720" w:equalWidth="0">
            <w:col w:w="10514" w:space="0"/>
          </w:cols>
          <w:docGrid w:linePitch="360"/>
        </w:sectPr>
      </w:pPr>
    </w:p>
    <w:p w14:paraId="74D3E520" w14:textId="77777777" w:rsidR="00214987" w:rsidRPr="00EA66C0" w:rsidRDefault="00214987">
      <w:pPr>
        <w:autoSpaceDE w:val="0"/>
        <w:autoSpaceDN w:val="0"/>
        <w:spacing w:after="66" w:line="220" w:lineRule="exact"/>
        <w:rPr>
          <w:lang w:val="ru-RU"/>
        </w:rPr>
      </w:pPr>
    </w:p>
    <w:p w14:paraId="0009EE38" w14:textId="77777777" w:rsidR="00214987" w:rsidRPr="00EA66C0" w:rsidRDefault="00000000">
      <w:pPr>
        <w:tabs>
          <w:tab w:val="left" w:pos="180"/>
        </w:tabs>
        <w:autoSpaceDE w:val="0"/>
        <w:autoSpaceDN w:val="0"/>
        <w:spacing w:after="0" w:line="271" w:lineRule="auto"/>
        <w:rPr>
          <w:lang w:val="ru-RU"/>
        </w:rPr>
      </w:pP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чувства, личное отношение к исполняемому произведению; </w:t>
      </w:r>
      <w:r w:rsidRPr="00EA66C0">
        <w:rPr>
          <w:lang w:val="ru-RU"/>
        </w:rPr>
        <w:br/>
      </w: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14:paraId="18049BE9" w14:textId="77777777" w:rsidR="00214987" w:rsidRPr="00EA66C0" w:rsidRDefault="00000000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Вербальная коммуникация: </w:t>
      </w:r>
      <w:r w:rsidRPr="00EA66C0">
        <w:rPr>
          <w:lang w:val="ru-RU"/>
        </w:rPr>
        <w:br/>
      </w: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  <w:r w:rsidRPr="00EA66C0">
        <w:rPr>
          <w:lang w:val="ru-RU"/>
        </w:rPr>
        <w:br/>
      </w: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уважительное отношение к собеседнику, соблюдать правила ведения диалога и дискуссии; </w:t>
      </w:r>
      <w:r w:rsidRPr="00EA66C0">
        <w:rPr>
          <w:lang w:val="ru-RU"/>
        </w:rPr>
        <w:br/>
      </w: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возможность существования разных точек зрения; </w:t>
      </w:r>
      <w:r w:rsidRPr="00EA66C0">
        <w:rPr>
          <w:lang w:val="ru-RU"/>
        </w:rPr>
        <w:br/>
      </w: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корректно и аргументированно высказывать своё мнение; </w:t>
      </w:r>
      <w:r w:rsidRPr="00EA66C0">
        <w:rPr>
          <w:lang w:val="ru-RU"/>
        </w:rPr>
        <w:br/>
      </w: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речевое высказывание в соответствии с поставленной задачей; </w:t>
      </w:r>
      <w:r w:rsidRPr="00EA66C0">
        <w:rPr>
          <w:lang w:val="ru-RU"/>
        </w:rPr>
        <w:br/>
      </w: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устные и письменные тексты (описание, рассуждение, повествование); </w:t>
      </w:r>
      <w:r w:rsidRPr="00EA66C0">
        <w:rPr>
          <w:lang w:val="ru-RU"/>
        </w:rPr>
        <w:br/>
      </w: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готовить небольшие публичные выступления; </w:t>
      </w:r>
      <w:r w:rsidRPr="00EA66C0">
        <w:rPr>
          <w:lang w:val="ru-RU"/>
        </w:rPr>
        <w:br/>
      </w: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>подбирать иллюстративный материал (рисунки, фото, плакаты) к тексту выступления.</w:t>
      </w:r>
    </w:p>
    <w:p w14:paraId="03DDEAA7" w14:textId="77777777" w:rsidR="00214987" w:rsidRPr="00EA66C0" w:rsidRDefault="00000000">
      <w:pPr>
        <w:tabs>
          <w:tab w:val="left" w:pos="180"/>
        </w:tabs>
        <w:autoSpaceDE w:val="0"/>
        <w:autoSpaceDN w:val="0"/>
        <w:spacing w:before="70" w:after="0" w:line="288" w:lineRule="auto"/>
        <w:ind w:right="144"/>
        <w:rPr>
          <w:lang w:val="ru-RU"/>
        </w:rPr>
      </w:pP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EA66C0">
        <w:rPr>
          <w:lang w:val="ru-RU"/>
        </w:rPr>
        <w:br/>
      </w: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стремиться к объединению усилий, эмоциональной эмпатии в ситуациях совместного восприятия, исполнения музыки; </w:t>
      </w:r>
      <w:r w:rsidRPr="00EA66C0">
        <w:rPr>
          <w:lang w:val="ru-RU"/>
        </w:rPr>
        <w:br/>
      </w: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  <w:r w:rsidRPr="00EA66C0">
        <w:rPr>
          <w:lang w:val="ru-RU"/>
        </w:rPr>
        <w:br/>
      </w: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  <w:r w:rsidRPr="00EA66C0">
        <w:rPr>
          <w:lang w:val="ru-RU"/>
        </w:rPr>
        <w:br/>
      </w: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</w:t>
      </w:r>
      <w:r w:rsidRPr="00EA66C0">
        <w:rPr>
          <w:lang w:val="ru-RU"/>
        </w:rPr>
        <w:br/>
      </w: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 выполнять свою часть работы; оценивать свой вклад в общий результат; </w:t>
      </w:r>
      <w:r w:rsidRPr="00EA66C0">
        <w:rPr>
          <w:lang w:val="ru-RU"/>
        </w:rPr>
        <w:br/>
      </w: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>выполнять совместные проектные, творческие задания с опорой на предложенные образцы.</w:t>
      </w:r>
    </w:p>
    <w:p w14:paraId="737FC1DB" w14:textId="77777777" w:rsidR="00214987" w:rsidRPr="00EA66C0" w:rsidRDefault="00000000">
      <w:pPr>
        <w:autoSpaceDE w:val="0"/>
        <w:autoSpaceDN w:val="0"/>
        <w:spacing w:before="70" w:after="0"/>
        <w:ind w:left="180" w:right="2304"/>
        <w:rPr>
          <w:lang w:val="ru-RU"/>
        </w:rPr>
      </w:pPr>
      <w:r w:rsidRPr="00EA66C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EA66C0">
        <w:rPr>
          <w:lang w:val="ru-RU"/>
        </w:rPr>
        <w:br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Самоорганизация: </w:t>
      </w:r>
      <w:r w:rsidRPr="00EA66C0">
        <w:rPr>
          <w:lang w:val="ru-RU"/>
        </w:rPr>
        <w:br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14:paraId="073CD742" w14:textId="77777777" w:rsidR="00214987" w:rsidRPr="00EA66C0" w:rsidRDefault="00000000">
      <w:pPr>
        <w:autoSpaceDE w:val="0"/>
        <w:autoSpaceDN w:val="0"/>
        <w:spacing w:before="72" w:after="0" w:line="271" w:lineRule="auto"/>
        <w:ind w:left="180" w:right="3600"/>
        <w:rPr>
          <w:lang w:val="ru-RU"/>
        </w:rPr>
      </w:pP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Самоконтроль: </w:t>
      </w:r>
      <w:r w:rsidRPr="00EA66C0">
        <w:rPr>
          <w:lang w:val="ru-RU"/>
        </w:rPr>
        <w:br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причины успеха/неудач учебной деятельности; корректировать свои учебные действия для преодоления ошибок.</w:t>
      </w:r>
    </w:p>
    <w:p w14:paraId="441AA138" w14:textId="77777777" w:rsidR="00214987" w:rsidRPr="00EA66C0" w:rsidRDefault="00000000">
      <w:pPr>
        <w:autoSpaceDE w:val="0"/>
        <w:autoSpaceDN w:val="0"/>
        <w:spacing w:before="70" w:after="0"/>
        <w:ind w:firstLine="180"/>
        <w:rPr>
          <w:lang w:val="ru-RU"/>
        </w:rPr>
      </w:pP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14:paraId="4CA7BB8F" w14:textId="77777777" w:rsidR="00214987" w:rsidRPr="00EA66C0" w:rsidRDefault="00000000">
      <w:pPr>
        <w:autoSpaceDE w:val="0"/>
        <w:autoSpaceDN w:val="0"/>
        <w:spacing w:before="262" w:after="0" w:line="230" w:lineRule="auto"/>
        <w:rPr>
          <w:lang w:val="ru-RU"/>
        </w:rPr>
      </w:pPr>
      <w:r w:rsidRPr="00EA66C0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59D32B19" w14:textId="77777777" w:rsidR="00214987" w:rsidRPr="00EA66C0" w:rsidRDefault="00000000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14:paraId="1529493C" w14:textId="77777777" w:rsidR="00214987" w:rsidRPr="00EA66C0" w:rsidRDefault="0000000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</w:p>
    <w:p w14:paraId="6BEB2C88" w14:textId="77777777" w:rsidR="00214987" w:rsidRPr="00EA66C0" w:rsidRDefault="00214987">
      <w:pPr>
        <w:rPr>
          <w:lang w:val="ru-RU"/>
        </w:rPr>
        <w:sectPr w:rsidR="00214987" w:rsidRPr="00EA66C0">
          <w:pgSz w:w="11900" w:h="16840"/>
          <w:pgMar w:top="286" w:right="674" w:bottom="402" w:left="666" w:header="720" w:footer="720" w:gutter="0"/>
          <w:cols w:space="720" w:equalWidth="0">
            <w:col w:w="10560" w:space="0"/>
          </w:cols>
          <w:docGrid w:linePitch="360"/>
        </w:sectPr>
      </w:pPr>
    </w:p>
    <w:p w14:paraId="38183DEA" w14:textId="77777777" w:rsidR="00214987" w:rsidRPr="00EA66C0" w:rsidRDefault="00214987">
      <w:pPr>
        <w:autoSpaceDE w:val="0"/>
        <w:autoSpaceDN w:val="0"/>
        <w:spacing w:after="78" w:line="220" w:lineRule="exact"/>
        <w:rPr>
          <w:lang w:val="ru-RU"/>
        </w:rPr>
      </w:pPr>
    </w:p>
    <w:p w14:paraId="150C120D" w14:textId="77777777" w:rsidR="00214987" w:rsidRPr="00EA66C0" w:rsidRDefault="00000000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 </w:t>
      </w:r>
      <w:r w:rsidRPr="00EA66C0">
        <w:rPr>
          <w:lang w:val="ru-RU"/>
        </w:rPr>
        <w:br/>
      </w: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сознательно стремятся к развитию своих музыкальных способностей; </w:t>
      </w:r>
      <w:r w:rsidRPr="00EA66C0">
        <w:rPr>
          <w:lang w:val="ru-RU"/>
        </w:rPr>
        <w:br/>
      </w: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</w:t>
      </w: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имеют опыт восприятия, исполнения музыки разных жанров, творческой деятельности в различных смежных видах искусства; </w:t>
      </w:r>
      <w:r w:rsidRPr="00EA66C0">
        <w:rPr>
          <w:lang w:val="ru-RU"/>
        </w:rPr>
        <w:br/>
      </w: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с уважением относятся к достижениям отечественной музыкальной культуры; </w:t>
      </w:r>
      <w:r w:rsidRPr="00EA66C0">
        <w:rPr>
          <w:lang w:val="ru-RU"/>
        </w:rPr>
        <w:br/>
      </w: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>стремятся к расширению своего музыкального кругозора.</w:t>
      </w:r>
    </w:p>
    <w:p w14:paraId="0B1D409C" w14:textId="77777777" w:rsidR="00214987" w:rsidRPr="00EA66C0" w:rsidRDefault="00000000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умений:</w:t>
      </w:r>
    </w:p>
    <w:p w14:paraId="7C4469E0" w14:textId="77777777" w:rsidR="00214987" w:rsidRPr="00EA66C0" w:rsidRDefault="00000000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в жизни человека»: </w:t>
      </w:r>
      <w:r w:rsidRPr="00EA66C0">
        <w:rPr>
          <w:lang w:val="ru-RU"/>
        </w:rPr>
        <w:br/>
      </w: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 </w:t>
      </w:r>
      <w:r w:rsidRPr="00EA66C0">
        <w:rPr>
          <w:lang w:val="ru-RU"/>
        </w:rPr>
        <w:br/>
      </w: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>танцевальность</w:t>
      </w:r>
      <w:proofErr w:type="spellEnd"/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>маршевость</w:t>
      </w:r>
      <w:proofErr w:type="spellEnd"/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 (связь с движением), </w:t>
      </w:r>
      <w:proofErr w:type="spellStart"/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>декламационность</w:t>
      </w:r>
      <w:proofErr w:type="spellEnd"/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, эпос (связь со словом); </w:t>
      </w:r>
      <w:r w:rsidRPr="00EA66C0">
        <w:rPr>
          <w:lang w:val="ru-RU"/>
        </w:rPr>
        <w:br/>
      </w: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</w:t>
      </w:r>
      <w:r w:rsidRPr="00EA66C0">
        <w:rPr>
          <w:lang w:val="ru-RU"/>
        </w:rPr>
        <w:br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>потребностей.</w:t>
      </w:r>
    </w:p>
    <w:p w14:paraId="679EA1F8" w14:textId="77777777" w:rsidR="00214987" w:rsidRPr="00EA66C0" w:rsidRDefault="00000000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«Народная музыка России»: </w:t>
      </w:r>
      <w:r w:rsidRPr="00EA66C0">
        <w:rPr>
          <w:lang w:val="ru-RU"/>
        </w:rPr>
        <w:br/>
      </w: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</w:t>
      </w:r>
      <w:r w:rsidRPr="00EA66C0">
        <w:rPr>
          <w:lang w:val="ru-RU"/>
        </w:rPr>
        <w:br/>
      </w: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и называть знакомые народные музыкальные инструменты; </w:t>
      </w:r>
      <w:r w:rsidRPr="00EA66C0">
        <w:rPr>
          <w:lang w:val="ru-RU"/>
        </w:rPr>
        <w:br/>
      </w: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группировать народные музыкальные инструменты по принципу звукоизвлечения: духовые, ударные, струнные; </w:t>
      </w:r>
      <w:r w:rsidRPr="00EA66C0">
        <w:rPr>
          <w:lang w:val="ru-RU"/>
        </w:rPr>
        <w:br/>
      </w: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произведений и их фрагментов к композиторскому или народному творчеству; </w:t>
      </w:r>
      <w:r w:rsidRPr="00EA66C0">
        <w:rPr>
          <w:lang w:val="ru-RU"/>
        </w:rPr>
        <w:br/>
      </w: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манеру пения, инструментального исполнения, типы солистов и коллективов — народных и академических; </w:t>
      </w:r>
      <w:r w:rsidRPr="00EA66C0">
        <w:rPr>
          <w:lang w:val="ru-RU"/>
        </w:rPr>
        <w:br/>
      </w: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ритмический аккомпанемент на ударных инструментах при исполнении народной песни; </w:t>
      </w: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народные произведения различных жанров с сопровождением и без сопровождения; </w:t>
      </w: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14:paraId="4BB8A100" w14:textId="77777777" w:rsidR="00214987" w:rsidRPr="00EA66C0" w:rsidRDefault="00000000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«Музыкальная грамота»: </w:t>
      </w:r>
      <w:r w:rsidRPr="00EA66C0">
        <w:rPr>
          <w:lang w:val="ru-RU"/>
        </w:rPr>
        <w:br/>
      </w: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звуки: шумовые и музыкальные, длинные, короткие, тихие, громкие, низкие, высокие; </w:t>
      </w:r>
      <w:r w:rsidRPr="00EA66C0">
        <w:rPr>
          <w:lang w:val="ru-RU"/>
        </w:rPr>
        <w:br/>
      </w: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 </w:t>
      </w:r>
      <w:r w:rsidRPr="00EA66C0">
        <w:rPr>
          <w:lang w:val="ru-RU"/>
        </w:rPr>
        <w:br/>
      </w: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изобразительные и выразительные интонации, находить признаки сходства и различия музыкальных и речевых интонаций; </w:t>
      </w:r>
      <w:r w:rsidRPr="00EA66C0">
        <w:rPr>
          <w:lang w:val="ru-RU"/>
        </w:rPr>
        <w:br/>
      </w: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принципы развития: повтор, контраст, варьирование; </w:t>
      </w:r>
      <w:r w:rsidRPr="00EA66C0">
        <w:rPr>
          <w:lang w:val="ru-RU"/>
        </w:rPr>
        <w:br/>
      </w: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>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вариации;</w:t>
      </w:r>
    </w:p>
    <w:p w14:paraId="05056B26" w14:textId="77777777" w:rsidR="00214987" w:rsidRPr="00EA66C0" w:rsidRDefault="00214987">
      <w:pPr>
        <w:rPr>
          <w:lang w:val="ru-RU"/>
        </w:rPr>
        <w:sectPr w:rsidR="00214987" w:rsidRPr="00EA66C0">
          <w:pgSz w:w="11900" w:h="16840"/>
          <w:pgMar w:top="298" w:right="662" w:bottom="416" w:left="666" w:header="720" w:footer="720" w:gutter="0"/>
          <w:cols w:space="720" w:equalWidth="0">
            <w:col w:w="10572" w:space="0"/>
          </w:cols>
          <w:docGrid w:linePitch="360"/>
        </w:sectPr>
      </w:pPr>
    </w:p>
    <w:p w14:paraId="3BEC44BB" w14:textId="77777777" w:rsidR="00214987" w:rsidRPr="00EA66C0" w:rsidRDefault="00214987">
      <w:pPr>
        <w:autoSpaceDE w:val="0"/>
        <w:autoSpaceDN w:val="0"/>
        <w:spacing w:after="78" w:line="220" w:lineRule="exact"/>
        <w:rPr>
          <w:lang w:val="ru-RU"/>
        </w:rPr>
      </w:pPr>
    </w:p>
    <w:p w14:paraId="72158F0D" w14:textId="77777777" w:rsidR="00214987" w:rsidRPr="00EA66C0" w:rsidRDefault="00000000">
      <w:pPr>
        <w:autoSpaceDE w:val="0"/>
        <w:autoSpaceDN w:val="0"/>
        <w:spacing w:after="0" w:line="271" w:lineRule="auto"/>
        <w:ind w:left="180" w:right="3312"/>
        <w:rPr>
          <w:lang w:val="ru-RU"/>
        </w:rPr>
      </w:pP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нотной записи в пределах певческого диапазона; исполнять и создавать различные ритмические рисунки; </w:t>
      </w:r>
      <w:r w:rsidRPr="00EA66C0">
        <w:rPr>
          <w:lang w:val="ru-RU"/>
        </w:rPr>
        <w:br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>исполнять песни с простым мелодическим рисунком.</w:t>
      </w:r>
    </w:p>
    <w:p w14:paraId="401DCCC0" w14:textId="77777777" w:rsidR="00214987" w:rsidRPr="00EA66C0" w:rsidRDefault="00000000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«Классическая музыка»: </w:t>
      </w:r>
      <w:r w:rsidRPr="00EA66C0">
        <w:rPr>
          <w:lang w:val="ru-RU"/>
        </w:rPr>
        <w:br/>
      </w: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классической музыки, называть автора и произведение, </w:t>
      </w:r>
      <w:r w:rsidRPr="00EA66C0">
        <w:rPr>
          <w:lang w:val="ru-RU"/>
        </w:rPr>
        <w:br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исполнительский состав; </w:t>
      </w:r>
      <w:r w:rsidRPr="00EA66C0">
        <w:rPr>
          <w:lang w:val="ru-RU"/>
        </w:rPr>
        <w:br/>
      </w: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 </w:t>
      </w:r>
      <w:r w:rsidRPr="00EA66C0">
        <w:rPr>
          <w:lang w:val="ru-RU"/>
        </w:rPr>
        <w:br/>
      </w: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 </w:t>
      </w:r>
      <w:r w:rsidRPr="00EA66C0">
        <w:rPr>
          <w:lang w:val="ru-RU"/>
        </w:rPr>
        <w:br/>
      </w: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композиторов-классиков; </w:t>
      </w: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</w:t>
      </w:r>
      <w:r w:rsidRPr="00EA66C0">
        <w:rPr>
          <w:lang w:val="ru-RU"/>
        </w:rPr>
        <w:br/>
      </w: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выразительные средства, использованные композитором для создания </w:t>
      </w:r>
      <w:r w:rsidRPr="00EA66C0">
        <w:rPr>
          <w:lang w:val="ru-RU"/>
        </w:rPr>
        <w:br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образа; </w:t>
      </w:r>
      <w:r w:rsidRPr="00EA66C0">
        <w:rPr>
          <w:lang w:val="ru-RU"/>
        </w:rPr>
        <w:br/>
      </w: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14:paraId="5244B24C" w14:textId="77777777" w:rsidR="00214987" w:rsidRPr="00EA66C0" w:rsidRDefault="00000000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«Духовная музыка»: </w:t>
      </w:r>
      <w:r w:rsidRPr="00EA66C0">
        <w:rPr>
          <w:lang w:val="ru-RU"/>
        </w:rPr>
        <w:br/>
      </w: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характер, настроение музыкальных произведений духовной музыки, характеризовать её жизненное предназначение; </w:t>
      </w:r>
      <w:r w:rsidRPr="00EA66C0">
        <w:rPr>
          <w:lang w:val="ru-RU"/>
        </w:rPr>
        <w:br/>
      </w: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доступные образцы духовной музыки; </w:t>
      </w:r>
      <w:r w:rsidRPr="00EA66C0">
        <w:rPr>
          <w:lang w:val="ru-RU"/>
        </w:rPr>
        <w:br/>
      </w: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14:paraId="3078F191" w14:textId="77777777" w:rsidR="00214987" w:rsidRPr="00EA66C0" w:rsidRDefault="00000000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народов мира»: </w:t>
      </w:r>
      <w:r w:rsidRPr="00EA66C0">
        <w:rPr>
          <w:lang w:val="ru-RU"/>
        </w:rPr>
        <w:br/>
      </w: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исполнять произведения народной и композиторской музыки других стран; </w:t>
      </w: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принадлежность народных музыкальных инструментов к группам духовых, струнных, ударно-шумовых инструментов; </w:t>
      </w:r>
      <w:r w:rsidRPr="00EA66C0">
        <w:rPr>
          <w:lang w:val="ru-RU"/>
        </w:rPr>
        <w:br/>
      </w: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 </w:t>
      </w: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14:paraId="2AD806FE" w14:textId="77777777" w:rsidR="00214987" w:rsidRPr="00EA66C0" w:rsidRDefault="00000000">
      <w:pPr>
        <w:tabs>
          <w:tab w:val="left" w:pos="180"/>
        </w:tabs>
        <w:autoSpaceDE w:val="0"/>
        <w:autoSpaceDN w:val="0"/>
        <w:spacing w:before="192" w:after="0" w:line="286" w:lineRule="auto"/>
        <w:rPr>
          <w:lang w:val="ru-RU"/>
        </w:rPr>
      </w:pP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театра и кино»: </w:t>
      </w:r>
      <w:r w:rsidRPr="00EA66C0">
        <w:rPr>
          <w:lang w:val="ru-RU"/>
        </w:rPr>
        <w:br/>
      </w: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и называть особенности музыкально-сценических жанров (опера, балет, оперетта, мюзикл); </w:t>
      </w:r>
      <w:r w:rsidRPr="00EA66C0">
        <w:rPr>
          <w:lang w:val="ru-RU"/>
        </w:rPr>
        <w:br/>
      </w: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 </w:t>
      </w:r>
      <w:r w:rsidRPr="00EA66C0">
        <w:rPr>
          <w:lang w:val="ru-RU"/>
        </w:rPr>
        <w:br/>
      </w: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 </w:t>
      </w:r>
      <w:r w:rsidRPr="00EA66C0">
        <w:rPr>
          <w:lang w:val="ru-RU"/>
        </w:rPr>
        <w:br/>
      </w:r>
      <w:r w:rsidRPr="00EA66C0">
        <w:rPr>
          <w:lang w:val="ru-RU"/>
        </w:rPr>
        <w:tab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</w:p>
    <w:p w14:paraId="3C910468" w14:textId="77777777" w:rsidR="00214987" w:rsidRPr="00EA66C0" w:rsidRDefault="00214987">
      <w:pPr>
        <w:rPr>
          <w:lang w:val="ru-RU"/>
        </w:rPr>
        <w:sectPr w:rsidR="00214987" w:rsidRPr="00EA66C0">
          <w:pgSz w:w="11900" w:h="16840"/>
          <w:pgMar w:top="298" w:right="666" w:bottom="1028" w:left="666" w:header="720" w:footer="720" w:gutter="0"/>
          <w:cols w:space="720" w:equalWidth="0">
            <w:col w:w="10568" w:space="0"/>
          </w:cols>
          <w:docGrid w:linePitch="360"/>
        </w:sectPr>
      </w:pPr>
    </w:p>
    <w:p w14:paraId="2262E439" w14:textId="77777777" w:rsidR="00214987" w:rsidRPr="00EA66C0" w:rsidRDefault="00214987">
      <w:pPr>
        <w:autoSpaceDE w:val="0"/>
        <w:autoSpaceDN w:val="0"/>
        <w:spacing w:after="64" w:line="220" w:lineRule="exact"/>
        <w:rPr>
          <w:lang w:val="ru-RU"/>
        </w:rPr>
      </w:pPr>
    </w:p>
    <w:p w14:paraId="46DA1B66" w14:textId="77777777" w:rsidR="00214987" w:rsidRDefault="00000000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1334"/>
        <w:gridCol w:w="1200"/>
        <w:gridCol w:w="1368"/>
        <w:gridCol w:w="866"/>
        <w:gridCol w:w="2652"/>
        <w:gridCol w:w="1238"/>
        <w:gridCol w:w="2330"/>
      </w:tblGrid>
      <w:tr w:rsidR="00214987" w14:paraId="26AB9F02" w14:textId="7777777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59F6D7" w14:textId="77777777" w:rsidR="00214987" w:rsidRDefault="00000000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E5F6753" w14:textId="77777777" w:rsidR="00214987" w:rsidRPr="00EA66C0" w:rsidRDefault="00000000">
            <w:pPr>
              <w:autoSpaceDE w:val="0"/>
              <w:autoSpaceDN w:val="0"/>
              <w:spacing w:before="78" w:after="0" w:line="247" w:lineRule="auto"/>
              <w:ind w:left="72" w:right="142"/>
              <w:jc w:val="both"/>
              <w:rPr>
                <w:lang w:val="ru-RU"/>
              </w:rPr>
            </w:pPr>
            <w:r w:rsidRPr="00EA66C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0BD775" w14:textId="77777777" w:rsidR="00214987" w:rsidRDefault="00000000">
            <w:pPr>
              <w:autoSpaceDE w:val="0"/>
              <w:autoSpaceDN w:val="0"/>
              <w:spacing w:before="78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3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558A88" w14:textId="77777777" w:rsidR="00214987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Репертуар 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B053E1" w14:textId="77777777" w:rsidR="00214987" w:rsidRDefault="0000000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2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8EBBBA" w14:textId="77777777" w:rsidR="00214987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C49202" w14:textId="77777777" w:rsidR="00214987" w:rsidRDefault="00000000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221C7C" w14:textId="77777777" w:rsidR="00214987" w:rsidRDefault="00000000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214987" w14:paraId="52023A15" w14:textId="77777777">
        <w:trPr>
          <w:trHeight w:hRule="exact" w:val="540"/>
        </w:trPr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FE107" w14:textId="77777777" w:rsidR="00214987" w:rsidRDefault="00214987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13688018" w14:textId="77777777" w:rsidR="00214987" w:rsidRDefault="00214987"/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06D530" w14:textId="77777777" w:rsidR="00214987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2D5C51" w14:textId="77777777" w:rsidR="00214987" w:rsidRDefault="0000000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3B6D03" w14:textId="77777777" w:rsidR="00214987" w:rsidRDefault="0000000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D1E0E9" w14:textId="77777777" w:rsidR="00214987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 слушания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AE15CC" w14:textId="77777777" w:rsidR="00214987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 пения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871412" w14:textId="77777777" w:rsidR="00214987" w:rsidRDefault="00000000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для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музицирования</w:t>
            </w: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9ABAB" w14:textId="77777777" w:rsidR="00214987" w:rsidRDefault="00214987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6A48" w14:textId="77777777" w:rsidR="00214987" w:rsidRDefault="00214987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179C" w14:textId="77777777" w:rsidR="00214987" w:rsidRDefault="00214987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9224" w14:textId="77777777" w:rsidR="00214987" w:rsidRDefault="00214987"/>
        </w:tc>
      </w:tr>
      <w:tr w:rsidR="00214987" w:rsidRPr="004660D3" w14:paraId="1D546609" w14:textId="77777777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7B0AA6" w14:textId="77777777" w:rsidR="00214987" w:rsidRPr="00EA66C0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1. </w:t>
            </w:r>
            <w:r w:rsidRPr="00EA66C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Музыка в жизни человека</w:t>
            </w:r>
          </w:p>
        </w:tc>
      </w:tr>
      <w:tr w:rsidR="00214987" w14:paraId="5511C6CC" w14:textId="77777777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DB380B" w14:textId="77777777" w:rsidR="00214987" w:rsidRDefault="00000000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A01D07D" w14:textId="77777777" w:rsidR="00214987" w:rsidRDefault="00000000">
            <w:pPr>
              <w:autoSpaceDE w:val="0"/>
              <w:autoSpaceDN w:val="0"/>
              <w:spacing w:before="8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Красота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 вдохновение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A84B17" w14:textId="77777777" w:rsidR="00214987" w:rsidRDefault="00000000">
            <w:pPr>
              <w:autoSpaceDE w:val="0"/>
              <w:autoSpaceDN w:val="0"/>
              <w:spacing w:before="8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55789C" w14:textId="77777777" w:rsidR="00214987" w:rsidRDefault="00000000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00EEE8" w14:textId="77777777" w:rsidR="00214987" w:rsidRDefault="00000000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DA2C65" w14:textId="77777777" w:rsidR="00214987" w:rsidRDefault="00000000">
            <w:pPr>
              <w:autoSpaceDE w:val="0"/>
              <w:autoSpaceDN w:val="0"/>
              <w:spacing w:before="80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Государственный гимн Российской Федерации.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E61107" w14:textId="77777777" w:rsidR="00214987" w:rsidRPr="00EA66C0" w:rsidRDefault="00000000">
            <w:pPr>
              <w:autoSpaceDE w:val="0"/>
              <w:autoSpaceDN w:val="0"/>
              <w:spacing w:before="80" w:after="0" w:line="245" w:lineRule="auto"/>
              <w:ind w:left="72" w:right="144"/>
              <w:rPr>
                <w:lang w:val="ru-RU"/>
              </w:rPr>
            </w:pP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Скворушка </w:t>
            </w:r>
            <w:r w:rsidRPr="00EA66C0">
              <w:rPr>
                <w:lang w:val="ru-RU"/>
              </w:rPr>
              <w:br/>
            </w: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прощается. Т.</w:t>
            </w:r>
          </w:p>
          <w:p w14:paraId="7E2840C9" w14:textId="77777777" w:rsidR="00214987" w:rsidRPr="00EA66C0" w:rsidRDefault="00000000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proofErr w:type="spellStart"/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Попатенко</w:t>
            </w:r>
            <w:proofErr w:type="spellEnd"/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слова М.</w:t>
            </w:r>
          </w:p>
          <w:p w14:paraId="694A59FA" w14:textId="77777777" w:rsidR="00214987" w:rsidRDefault="00000000">
            <w:pPr>
              <w:autoSpaceDE w:val="0"/>
              <w:autoSpaceDN w:val="0"/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Ивенсен</w:t>
            </w:r>
            <w:proofErr w:type="spellEnd"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6AA881" w14:textId="77777777" w:rsidR="00214987" w:rsidRDefault="00000000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CF5126" w14:textId="77777777" w:rsidR="00214987" w:rsidRDefault="00000000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02.09.2022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691B69" w14:textId="77777777" w:rsidR="00214987" w:rsidRPr="00EA66C0" w:rsidRDefault="00000000">
            <w:pPr>
              <w:autoSpaceDE w:val="0"/>
              <w:autoSpaceDN w:val="0"/>
              <w:spacing w:before="80" w:after="0" w:line="250" w:lineRule="auto"/>
              <w:ind w:left="72" w:right="432"/>
              <w:rPr>
                <w:lang w:val="ru-RU"/>
              </w:rPr>
            </w:pP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Диалог с учителем о значении красоты и вдохновения в жизни человека.;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4D67AF" w14:textId="77777777" w:rsidR="00214987" w:rsidRDefault="00000000">
            <w:pPr>
              <w:autoSpaceDE w:val="0"/>
              <w:autoSpaceDN w:val="0"/>
              <w:spacing w:before="8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8F6490" w14:textId="77777777" w:rsidR="00214987" w:rsidRDefault="00000000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http://www.sheetmusicarchive.net/</w:t>
            </w:r>
          </w:p>
        </w:tc>
      </w:tr>
      <w:tr w:rsidR="00214987" w14:paraId="03080C62" w14:textId="777777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045BD3" w14:textId="77777777" w:rsidR="00214987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0436DB8" w14:textId="77777777" w:rsidR="00214987" w:rsidRDefault="00000000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пейзажи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D4EAF0" w14:textId="77777777" w:rsidR="00214987" w:rsidRDefault="00000000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45AA6A" w14:textId="77777777" w:rsidR="00214987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A78B50" w14:textId="77777777" w:rsidR="00214987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9837A2" w14:textId="77777777" w:rsidR="00214987" w:rsidRDefault="00000000">
            <w:pPr>
              <w:autoSpaceDE w:val="0"/>
              <w:autoSpaceDN w:val="0"/>
              <w:spacing w:before="76" w:after="0" w:line="250" w:lineRule="auto"/>
              <w:ind w:left="72"/>
            </w:pP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Рондо из</w:t>
            </w:r>
            <w:r w:rsidRPr="00EA66C0">
              <w:rPr>
                <w:lang w:val="ru-RU"/>
              </w:rPr>
              <w:br/>
            </w: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«Маленькой </w:t>
            </w:r>
            <w:r w:rsidRPr="00EA66C0">
              <w:rPr>
                <w:lang w:val="ru-RU"/>
              </w:rPr>
              <w:br/>
            </w: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ночной </w:t>
            </w:r>
            <w:r w:rsidRPr="00EA66C0">
              <w:rPr>
                <w:lang w:val="ru-RU"/>
              </w:rPr>
              <w:br/>
            </w: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серенады».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В.-А.</w:t>
            </w:r>
          </w:p>
          <w:p w14:paraId="4F9B04D6" w14:textId="77777777" w:rsidR="00214987" w:rsidRDefault="00000000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Моцарт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156E6C" w14:textId="77777777" w:rsidR="00214987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39CF32" w14:textId="77777777" w:rsidR="00214987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CE8037" w14:textId="77777777" w:rsidR="00214987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23.09.2022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1989A9" w14:textId="77777777" w:rsidR="00214987" w:rsidRDefault="00000000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Двигательная импровизация, пластическое интонирование.;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C2DD66" w14:textId="77777777" w:rsidR="00214987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B49D6C" w14:textId="77777777" w:rsidR="00214987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http://www.sheetmusicarchive.net/</w:t>
            </w:r>
          </w:p>
        </w:tc>
      </w:tr>
      <w:tr w:rsidR="00214987" w14:paraId="78C33D76" w14:textId="77777777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6CFBE67" w14:textId="77777777" w:rsidR="00214987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8551A" w14:textId="77777777" w:rsidR="00214987" w:rsidRDefault="00000000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75B591" w14:textId="77777777" w:rsidR="00214987" w:rsidRDefault="00214987"/>
        </w:tc>
      </w:tr>
      <w:tr w:rsidR="00214987" w14:paraId="7886759D" w14:textId="77777777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19C423" w14:textId="77777777" w:rsidR="00214987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Народная музыка России</w:t>
            </w:r>
          </w:p>
        </w:tc>
      </w:tr>
      <w:tr w:rsidR="00214987" w14:paraId="563617FE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5AEE76" w14:textId="77777777" w:rsidR="00214987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07B0A66" w14:textId="77777777" w:rsidR="00214987" w:rsidRDefault="00000000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Русский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фольклор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4AA340" w14:textId="77777777" w:rsidR="00214987" w:rsidRDefault="00000000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65B0EE" w14:textId="77777777" w:rsidR="00214987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417CC5" w14:textId="77777777" w:rsidR="00214987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5C5108" w14:textId="77777777" w:rsidR="00214987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9D73FA" w14:textId="77777777" w:rsidR="00214987" w:rsidRPr="00EA66C0" w:rsidRDefault="0000000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 зори-то, у зореньки.</w:t>
            </w:r>
          </w:p>
          <w:p w14:paraId="47771004" w14:textId="77777777" w:rsidR="00214987" w:rsidRDefault="00000000">
            <w:pPr>
              <w:autoSpaceDE w:val="0"/>
              <w:autoSpaceDN w:val="0"/>
              <w:spacing w:before="20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Русская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народная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песня</w:t>
            </w:r>
            <w:proofErr w:type="spellEnd"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AE4D42" w14:textId="77777777" w:rsidR="00214987" w:rsidRDefault="00000000">
            <w:pPr>
              <w:autoSpaceDE w:val="0"/>
              <w:autoSpaceDN w:val="0"/>
              <w:spacing w:before="78" w:after="0" w:line="247" w:lineRule="auto"/>
              <w:ind w:left="72"/>
            </w:pP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 зори-то, у </w:t>
            </w:r>
            <w:r w:rsidRPr="00EA66C0">
              <w:rPr>
                <w:lang w:val="ru-RU"/>
              </w:rPr>
              <w:br/>
            </w: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зореньки.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Русская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народная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песня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D6B4B7" w14:textId="77777777" w:rsidR="00214987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14.10.2022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DFC538" w14:textId="77777777" w:rsidR="00214987" w:rsidRPr="00EA66C0" w:rsidRDefault="00000000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Сочинение мелодий, вокальная импровизация на основе текстов игрового детского фольклора.;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9DCF08" w14:textId="77777777" w:rsidR="00214987" w:rsidRDefault="00000000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1C5002" w14:textId="77777777" w:rsidR="00214987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http://www.sheetmusicarchive.net/</w:t>
            </w:r>
          </w:p>
        </w:tc>
      </w:tr>
      <w:tr w:rsidR="00214987" w14:paraId="41BE446B" w14:textId="7777777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435F1C" w14:textId="77777777" w:rsidR="00214987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7A4AE54" w14:textId="77777777" w:rsidR="00214987" w:rsidRDefault="00000000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Русские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народные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инструменты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C0C1C7" w14:textId="77777777" w:rsidR="00214987" w:rsidRDefault="00000000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D6D365" w14:textId="77777777" w:rsidR="00214987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78BD4E" w14:textId="77777777" w:rsidR="00214987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033DAA" w14:textId="77777777" w:rsidR="00214987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6184FE" w14:textId="77777777" w:rsidR="00214987" w:rsidRPr="00EA66C0" w:rsidRDefault="00000000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 под </w:t>
            </w:r>
            <w:r w:rsidRPr="00EA66C0">
              <w:rPr>
                <w:lang w:val="ru-RU"/>
              </w:rPr>
              <w:br/>
            </w: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яблонькой.</w:t>
            </w:r>
          </w:p>
          <w:p w14:paraId="4E37BCC5" w14:textId="77777777" w:rsidR="00214987" w:rsidRPr="00EA66C0" w:rsidRDefault="00000000">
            <w:pPr>
              <w:autoSpaceDE w:val="0"/>
              <w:autoSpaceDN w:val="0"/>
              <w:spacing w:before="18" w:after="0" w:line="245" w:lineRule="auto"/>
              <w:ind w:left="72"/>
              <w:rPr>
                <w:lang w:val="ru-RU"/>
              </w:rPr>
            </w:pP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Русская </w:t>
            </w:r>
            <w:r w:rsidRPr="00EA66C0">
              <w:rPr>
                <w:lang w:val="ru-RU"/>
              </w:rPr>
              <w:br/>
            </w: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народная песня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51A9C2" w14:textId="77777777" w:rsidR="00214987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EA494D" w14:textId="77777777" w:rsidR="00214987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04.11.2022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0ACFF0" w14:textId="77777777" w:rsidR="00214987" w:rsidRPr="00EA66C0" w:rsidRDefault="0000000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фортепианных пьес </w:t>
            </w:r>
            <w:r w:rsidRPr="00EA66C0">
              <w:rPr>
                <w:lang w:val="ru-RU"/>
              </w:rPr>
              <w:br/>
            </w: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композиторов, исполнение песен, в которых присутствуют </w:t>
            </w:r>
            <w:r w:rsidRPr="00EA66C0">
              <w:rPr>
                <w:lang w:val="ru-RU"/>
              </w:rPr>
              <w:br/>
            </w:r>
            <w:proofErr w:type="spellStart"/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звукоизобразительные</w:t>
            </w:r>
            <w:proofErr w:type="spellEnd"/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элементы, подражание голосам народных </w:t>
            </w:r>
            <w:r w:rsidRPr="00EA66C0">
              <w:rPr>
                <w:lang w:val="ru-RU"/>
              </w:rPr>
              <w:br/>
            </w: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инструментов.;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D7F02B" w14:textId="77777777" w:rsidR="00214987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25947C" w14:textId="77777777" w:rsidR="00214987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http://www.sheetmusicarchive.net/</w:t>
            </w:r>
          </w:p>
        </w:tc>
      </w:tr>
      <w:tr w:rsidR="00214987" w14:paraId="5ECF3F88" w14:textId="777777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53A1E0" w14:textId="77777777" w:rsidR="00214987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275E286" w14:textId="77777777" w:rsidR="00214987" w:rsidRDefault="00000000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Сказки, мифы и легенды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7FE17B" w14:textId="77777777" w:rsidR="00214987" w:rsidRDefault="00000000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FA0B5D" w14:textId="77777777" w:rsidR="00214987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92ED43" w14:textId="77777777" w:rsidR="00214987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A5148E" w14:textId="77777777" w:rsidR="00214987" w:rsidRPr="00EA66C0" w:rsidRDefault="00000000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Говорят </w:t>
            </w:r>
            <w:r w:rsidRPr="00EA66C0">
              <w:rPr>
                <w:lang w:val="ru-RU"/>
              </w:rPr>
              <w:br/>
            </w: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дельфины. Из </w:t>
            </w:r>
            <w:proofErr w:type="spellStart"/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мультфильма«Девочка</w:t>
            </w:r>
            <w:proofErr w:type="spellEnd"/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</w:t>
            </w:r>
            <w:r w:rsidRPr="00EA66C0">
              <w:rPr>
                <w:lang w:val="ru-RU"/>
              </w:rPr>
              <w:br/>
            </w: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дельфин».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127708" w14:textId="77777777" w:rsidR="00214987" w:rsidRPr="00EA66C0" w:rsidRDefault="00000000">
            <w:pPr>
              <w:autoSpaceDE w:val="0"/>
              <w:autoSpaceDN w:val="0"/>
              <w:spacing w:before="76" w:after="0" w:line="250" w:lineRule="auto"/>
              <w:ind w:left="72" w:right="118"/>
              <w:jc w:val="both"/>
              <w:rPr>
                <w:lang w:val="ru-RU"/>
              </w:rPr>
            </w:pP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Песенка о трёх китах. Слова и музыка О.</w:t>
            </w:r>
          </w:p>
          <w:p w14:paraId="346D5A07" w14:textId="77777777" w:rsidR="00214987" w:rsidRDefault="00000000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Егоровой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239C80" w14:textId="77777777" w:rsidR="00214987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37D22A" w14:textId="77777777" w:rsidR="00214987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25.11.2022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864BCD" w14:textId="77777777" w:rsidR="00214987" w:rsidRPr="00EA66C0" w:rsidRDefault="0000000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Речитативная импровизация —</w:t>
            </w:r>
            <w:r w:rsidRPr="00EA66C0">
              <w:rPr>
                <w:lang w:val="ru-RU"/>
              </w:rPr>
              <w:br/>
            </w: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 нараспев фрагмента сказки, былины;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1700AA" w14:textId="77777777" w:rsidR="00214987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816A13" w14:textId="77777777" w:rsidR="00214987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http://www.sheetmusicarchive.net/</w:t>
            </w:r>
          </w:p>
        </w:tc>
      </w:tr>
      <w:tr w:rsidR="00214987" w14:paraId="6A3C4527" w14:textId="77777777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FC51C26" w14:textId="77777777" w:rsidR="00214987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D5AC2E" w14:textId="77777777" w:rsidR="00214987" w:rsidRDefault="00000000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3B3A67" w14:textId="77777777" w:rsidR="00214987" w:rsidRDefault="00214987"/>
        </w:tc>
      </w:tr>
      <w:tr w:rsidR="00214987" w14:paraId="1BB1E7F3" w14:textId="77777777">
        <w:trPr>
          <w:trHeight w:hRule="exact" w:val="350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35CACD" w14:textId="77777777" w:rsidR="00214987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Музыкальная грамота</w:t>
            </w:r>
          </w:p>
        </w:tc>
      </w:tr>
      <w:tr w:rsidR="00214987" w14:paraId="67B14AB9" w14:textId="77777777">
        <w:trPr>
          <w:trHeight w:hRule="exact" w:val="9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1C2814" w14:textId="77777777" w:rsidR="00214987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A3A2FBA" w14:textId="77777777" w:rsidR="00214987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Весь мир звучит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45CFB4" w14:textId="77777777" w:rsidR="00214987" w:rsidRDefault="00000000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3E2420" w14:textId="77777777" w:rsidR="00214987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FCC381" w14:textId="77777777" w:rsidR="00214987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E50A92" w14:textId="77777777" w:rsidR="00214987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D373A9" w14:textId="77777777" w:rsidR="00214987" w:rsidRPr="00EA66C0" w:rsidRDefault="0000000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Вспомним, </w:t>
            </w:r>
            <w:r w:rsidRPr="00EA66C0">
              <w:rPr>
                <w:lang w:val="ru-RU"/>
              </w:rPr>
              <w:br/>
            </w: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братцы, россов славу! Русская народная песня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08CE18" w14:textId="77777777" w:rsidR="00214987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D7554C" w14:textId="77777777" w:rsidR="00214987" w:rsidRDefault="00214987"/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F011B7" w14:textId="77777777" w:rsidR="00214987" w:rsidRPr="00EA66C0" w:rsidRDefault="00000000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со звуками </w:t>
            </w:r>
            <w:r w:rsidRPr="00EA66C0">
              <w:rPr>
                <w:lang w:val="ru-RU"/>
              </w:rPr>
              <w:br/>
            </w: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музыкальными и шумовыми.</w:t>
            </w:r>
          </w:p>
          <w:p w14:paraId="7AE4496E" w14:textId="77777777" w:rsidR="00214987" w:rsidRPr="00EA66C0" w:rsidRDefault="00000000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Различение, определение на слух звуков различного качества.;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E20AC2" w14:textId="77777777" w:rsidR="00214987" w:rsidRDefault="00000000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C36973" w14:textId="77777777" w:rsidR="00214987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http://www.sheetmusicarchive.net/</w:t>
            </w:r>
          </w:p>
        </w:tc>
      </w:tr>
      <w:tr w:rsidR="00214987" w14:paraId="3FEBDA64" w14:textId="77777777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8C9545" w14:textId="77777777" w:rsidR="00214987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747276D" w14:textId="77777777" w:rsidR="00214987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Звукоряд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C02C48" w14:textId="77777777" w:rsidR="00214987" w:rsidRDefault="00000000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6F9C07" w14:textId="77777777" w:rsidR="00214987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C1722A" w14:textId="77777777" w:rsidR="00214987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4582E3" w14:textId="77777777" w:rsidR="00214987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BAF8D6" w14:textId="77777777" w:rsidR="00214987" w:rsidRPr="00EA66C0" w:rsidRDefault="0000000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Тик-так. З.</w:t>
            </w:r>
          </w:p>
          <w:p w14:paraId="26E8F054" w14:textId="77777777" w:rsidR="00214987" w:rsidRPr="00EA66C0" w:rsidRDefault="00000000">
            <w:pPr>
              <w:autoSpaceDE w:val="0"/>
              <w:autoSpaceDN w:val="0"/>
              <w:spacing w:before="18" w:after="0" w:line="245" w:lineRule="auto"/>
              <w:ind w:left="72" w:right="144"/>
              <w:rPr>
                <w:lang w:val="ru-RU"/>
              </w:rPr>
            </w:pP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Левина, слова Т.</w:t>
            </w:r>
          </w:p>
          <w:p w14:paraId="51587E09" w14:textId="77777777" w:rsidR="00214987" w:rsidRDefault="00000000">
            <w:pPr>
              <w:autoSpaceDE w:val="0"/>
              <w:autoSpaceDN w:val="0"/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Спендиаровой</w:t>
            </w:r>
            <w:proofErr w:type="spellEnd"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E80FF6" w14:textId="77777777" w:rsidR="00214987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B93166" w14:textId="77777777" w:rsidR="00214987" w:rsidRDefault="00214987"/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A8F883" w14:textId="77777777" w:rsidR="00214987" w:rsidRPr="00EA66C0" w:rsidRDefault="00000000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Пение с названием нот, игра на металлофоне звукоряда от </w:t>
            </w:r>
            <w:proofErr w:type="spellStart"/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ноты«до</w:t>
            </w:r>
            <w:proofErr w:type="spellEnd"/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5286FE" w14:textId="77777777" w:rsidR="00214987" w:rsidRDefault="00000000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118A1A" w14:textId="77777777" w:rsidR="00214987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http://www.sheetmusicarchive.net/</w:t>
            </w:r>
          </w:p>
        </w:tc>
      </w:tr>
    </w:tbl>
    <w:p w14:paraId="56260B17" w14:textId="77777777" w:rsidR="00214987" w:rsidRDefault="00214987">
      <w:pPr>
        <w:autoSpaceDE w:val="0"/>
        <w:autoSpaceDN w:val="0"/>
        <w:spacing w:after="0" w:line="14" w:lineRule="exact"/>
      </w:pPr>
    </w:p>
    <w:p w14:paraId="0C844641" w14:textId="77777777" w:rsidR="00214987" w:rsidRDefault="00214987">
      <w:pPr>
        <w:sectPr w:rsidR="00214987">
          <w:pgSz w:w="16840" w:h="11900"/>
          <w:pgMar w:top="282" w:right="640" w:bottom="35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4987D75F" w14:textId="77777777" w:rsidR="00214987" w:rsidRDefault="0021498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1334"/>
        <w:gridCol w:w="1200"/>
        <w:gridCol w:w="1368"/>
        <w:gridCol w:w="866"/>
        <w:gridCol w:w="2652"/>
        <w:gridCol w:w="1238"/>
        <w:gridCol w:w="2330"/>
      </w:tblGrid>
      <w:tr w:rsidR="00214987" w14:paraId="21AD2A9A" w14:textId="77777777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5E3458" w14:textId="77777777" w:rsidR="00214987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80B1631" w14:textId="77777777" w:rsidR="00214987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Ритм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5F4A51" w14:textId="77777777" w:rsidR="00214987" w:rsidRDefault="00000000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B2CA36" w14:textId="77777777" w:rsidR="00214987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0449B7" w14:textId="77777777" w:rsidR="00214987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8CD1FC" w14:textId="77777777" w:rsidR="00214987" w:rsidRPr="00EA66C0" w:rsidRDefault="00000000">
            <w:pPr>
              <w:autoSpaceDE w:val="0"/>
              <w:autoSpaceDN w:val="0"/>
              <w:spacing w:before="78" w:after="0" w:line="247" w:lineRule="auto"/>
              <w:ind w:left="72" w:right="154"/>
              <w:jc w:val="both"/>
              <w:rPr>
                <w:lang w:val="ru-RU"/>
              </w:rPr>
            </w:pP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Барыня. Русская народная песня-пляска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60AEF3" w14:textId="77777777" w:rsidR="00214987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248A99" w14:textId="77777777" w:rsidR="00214987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E6061E" w14:textId="77777777" w:rsidR="00214987" w:rsidRDefault="00214987"/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859487" w14:textId="77777777" w:rsidR="00214987" w:rsidRDefault="00000000">
            <w:pPr>
              <w:autoSpaceDE w:val="0"/>
              <w:autoSpaceDN w:val="0"/>
              <w:spacing w:before="78" w:after="0" w:line="254" w:lineRule="auto"/>
              <w:ind w:left="72" w:right="144"/>
            </w:pP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«Ритмическое эхо», </w:t>
            </w:r>
            <w:r w:rsidRPr="00EA66C0">
              <w:rPr>
                <w:lang w:val="ru-RU"/>
              </w:rPr>
              <w:br/>
            </w:r>
            <w:proofErr w:type="spellStart"/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прохлопывание</w:t>
            </w:r>
            <w:proofErr w:type="spellEnd"/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ритма по </w:t>
            </w:r>
            <w:r w:rsidRPr="00EA66C0">
              <w:rPr>
                <w:lang w:val="ru-RU"/>
              </w:rPr>
              <w:br/>
            </w: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ритмическим карточкам, </w:t>
            </w:r>
            <w:r w:rsidRPr="00EA66C0">
              <w:rPr>
                <w:lang w:val="ru-RU"/>
              </w:rPr>
              <w:br/>
            </w: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проговаривание с использованием </w:t>
            </w:r>
            <w:proofErr w:type="spellStart"/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ритмослогов</w:t>
            </w:r>
            <w:proofErr w:type="spellEnd"/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Разучивание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ударных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инструментах ритмической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партитуры.;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9FBA89" w14:textId="77777777" w:rsidR="00214987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C3FC26" w14:textId="77777777" w:rsidR="00214987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http://www.sheetmusicarchive.net/</w:t>
            </w:r>
          </w:p>
        </w:tc>
      </w:tr>
      <w:tr w:rsidR="00214987" w14:paraId="72B947C2" w14:textId="7777777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4825E6" w14:textId="77777777" w:rsidR="00214987" w:rsidRDefault="0000000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9E294C3" w14:textId="77777777" w:rsidR="00214987" w:rsidRDefault="00000000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Ритмический рисунок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71DD20" w14:textId="77777777" w:rsidR="00214987" w:rsidRDefault="00000000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3CD7C4" w14:textId="77777777" w:rsidR="00214987" w:rsidRDefault="000000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2E2417" w14:textId="77777777" w:rsidR="00214987" w:rsidRDefault="000000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2B4E71" w14:textId="77777777" w:rsidR="00214987" w:rsidRDefault="000000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6CEE7C" w14:textId="77777777" w:rsidR="00214987" w:rsidRPr="00EA66C0" w:rsidRDefault="0000000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proofErr w:type="spellStart"/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Солдатушки</w:t>
            </w:r>
            <w:proofErr w:type="spellEnd"/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бравы </w:t>
            </w:r>
            <w:r w:rsidRPr="00EA66C0">
              <w:rPr>
                <w:lang w:val="ru-RU"/>
              </w:rPr>
              <w:br/>
            </w: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ребятушки. </w:t>
            </w:r>
            <w:r w:rsidRPr="00EA66C0">
              <w:rPr>
                <w:lang w:val="ru-RU"/>
              </w:rPr>
              <w:br/>
            </w: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Старинная </w:t>
            </w:r>
            <w:r w:rsidRPr="00EA66C0">
              <w:rPr>
                <w:lang w:val="ru-RU"/>
              </w:rPr>
              <w:br/>
            </w: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солдатская </w:t>
            </w:r>
            <w:r w:rsidRPr="00EA66C0">
              <w:rPr>
                <w:lang w:val="ru-RU"/>
              </w:rPr>
              <w:br/>
            </w: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песня.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05F60B" w14:textId="77777777" w:rsidR="00214987" w:rsidRDefault="000000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BCF80F" w14:textId="77777777" w:rsidR="00214987" w:rsidRDefault="00214987"/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853F3A" w14:textId="77777777" w:rsidR="00214987" w:rsidRPr="00EA66C0" w:rsidRDefault="0000000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музыкальных </w:t>
            </w:r>
            <w:r w:rsidRPr="00EA66C0">
              <w:rPr>
                <w:lang w:val="ru-RU"/>
              </w:rPr>
              <w:br/>
            </w: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 с ярко выраженным ритмическим рисунком, </w:t>
            </w:r>
            <w:r w:rsidRPr="00EA66C0">
              <w:rPr>
                <w:lang w:val="ru-RU"/>
              </w:rPr>
              <w:br/>
            </w: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воспроизведение данного ритма по памяти (хлопками).;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D75D80" w14:textId="77777777" w:rsidR="00214987" w:rsidRDefault="00000000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2AD1A3" w14:textId="77777777" w:rsidR="00214987" w:rsidRDefault="0000000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http://www.sheetmusicarchive.net/</w:t>
            </w:r>
          </w:p>
        </w:tc>
      </w:tr>
      <w:tr w:rsidR="00214987" w14:paraId="63BD1C10" w14:textId="77777777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902CCBF" w14:textId="77777777" w:rsidR="00214987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758B30" w14:textId="77777777" w:rsidR="00214987" w:rsidRDefault="00000000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697513" w14:textId="77777777" w:rsidR="00214987" w:rsidRDefault="00214987"/>
        </w:tc>
      </w:tr>
      <w:tr w:rsidR="00214987" w14:paraId="066CBD9C" w14:textId="77777777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EA7A8F" w14:textId="77777777" w:rsidR="00214987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Классическая музыка</w:t>
            </w:r>
          </w:p>
        </w:tc>
      </w:tr>
      <w:tr w:rsidR="00214987" w14:paraId="5962A4B7" w14:textId="7777777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B2AE3D" w14:textId="77777777" w:rsidR="00214987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5D32637" w14:textId="77777777" w:rsidR="00214987" w:rsidRDefault="0000000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Композиторы —детям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6DCD78" w14:textId="77777777" w:rsidR="00214987" w:rsidRDefault="00000000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7044FD" w14:textId="77777777" w:rsidR="00214987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139A4B" w14:textId="77777777" w:rsidR="00214987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12F6CE" w14:textId="77777777" w:rsidR="00214987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930238" w14:textId="77777777" w:rsidR="00214987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C8FFD4" w14:textId="77777777" w:rsidR="00214987" w:rsidRPr="00EA66C0" w:rsidRDefault="0000000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Плач с кукушкой. Лето. Из цикла</w:t>
            </w:r>
            <w:r w:rsidRPr="00EA66C0">
              <w:rPr>
                <w:lang w:val="ru-RU"/>
              </w:rPr>
              <w:br/>
            </w: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«Русские </w:t>
            </w:r>
            <w:r w:rsidRPr="00EA66C0">
              <w:rPr>
                <w:lang w:val="ru-RU"/>
              </w:rPr>
              <w:br/>
            </w: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сезоны».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0B278E" w14:textId="77777777" w:rsidR="00214987" w:rsidRPr="00EA66C0" w:rsidRDefault="00214987">
            <w:pPr>
              <w:rPr>
                <w:lang w:val="ru-RU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F94D9F" w14:textId="77777777" w:rsidR="00214987" w:rsidRDefault="00000000">
            <w:pPr>
              <w:autoSpaceDE w:val="0"/>
              <w:autoSpaceDN w:val="0"/>
              <w:spacing w:before="78" w:after="0" w:line="252" w:lineRule="auto"/>
              <w:ind w:left="72" w:right="144"/>
            </w:pP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музыки, определение основного характера, музыкально-выразительных средств, </w:t>
            </w:r>
            <w:r w:rsidRPr="00EA66C0">
              <w:rPr>
                <w:lang w:val="ru-RU"/>
              </w:rPr>
              <w:br/>
            </w: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использованных композитором.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Подбор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эпитетов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иллюстраций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 музыке. Определение жанра.;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23C134" w14:textId="77777777" w:rsidR="00214987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B7A5DC" w14:textId="77777777" w:rsidR="00214987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http://www.sheetmusicarchive.net/</w:t>
            </w:r>
          </w:p>
        </w:tc>
      </w:tr>
      <w:tr w:rsidR="00214987" w14:paraId="6197B635" w14:textId="77777777">
        <w:trPr>
          <w:trHeight w:hRule="exact" w:val="9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55EF60" w14:textId="77777777" w:rsidR="00214987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3CD091F" w14:textId="77777777" w:rsidR="00214987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Оркестр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E3BC88" w14:textId="77777777" w:rsidR="00214987" w:rsidRDefault="00000000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C4982D" w14:textId="77777777" w:rsidR="00214987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0EF069" w14:textId="77777777" w:rsidR="00214987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299B93" w14:textId="77777777" w:rsidR="00214987" w:rsidRPr="00EA66C0" w:rsidRDefault="0000000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Бродячие </w:t>
            </w:r>
            <w:r w:rsidRPr="00EA66C0">
              <w:rPr>
                <w:lang w:val="ru-RU"/>
              </w:rPr>
              <w:br/>
            </w: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артисты. Л.</w:t>
            </w:r>
          </w:p>
          <w:p w14:paraId="3A422F6B" w14:textId="77777777" w:rsidR="00214987" w:rsidRPr="00EA66C0" w:rsidRDefault="00000000">
            <w:pPr>
              <w:autoSpaceDE w:val="0"/>
              <w:autoSpaceDN w:val="0"/>
              <w:spacing w:before="20" w:after="0" w:line="245" w:lineRule="auto"/>
              <w:ind w:left="72" w:right="144"/>
              <w:rPr>
                <w:lang w:val="ru-RU"/>
              </w:rPr>
            </w:pP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Варданян, слова И. </w:t>
            </w:r>
            <w:proofErr w:type="spellStart"/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Шаферана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21ED9F" w14:textId="77777777" w:rsidR="00214987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A5A6C1" w14:textId="77777777" w:rsidR="00214987" w:rsidRDefault="00214987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FB2A95" w14:textId="77777777" w:rsidR="00214987" w:rsidRDefault="00214987"/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9D6241" w14:textId="77777777" w:rsidR="00214987" w:rsidRPr="00EA66C0" w:rsidRDefault="00000000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«Я — дирижёр» — игра — имитация дирижёрских жестов во время </w:t>
            </w:r>
            <w:r w:rsidRPr="00EA66C0">
              <w:rPr>
                <w:lang w:val="ru-RU"/>
              </w:rPr>
              <w:br/>
            </w: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звучания музыки.;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CF466E" w14:textId="77777777" w:rsidR="00214987" w:rsidRDefault="00000000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CDDCAD" w14:textId="77777777" w:rsidR="00214987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http://www.sheetmusicarchive.net/</w:t>
            </w:r>
          </w:p>
        </w:tc>
      </w:tr>
      <w:tr w:rsidR="00214987" w14:paraId="2FAD4419" w14:textId="77777777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35F589" w14:textId="77777777" w:rsidR="00214987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51939EB" w14:textId="77777777" w:rsidR="00214987" w:rsidRDefault="00000000">
            <w:pPr>
              <w:autoSpaceDE w:val="0"/>
              <w:autoSpaceDN w:val="0"/>
              <w:spacing w:before="76" w:after="0" w:line="250" w:lineRule="auto"/>
              <w:ind w:left="72" w:right="25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инструменты. Фортепиано.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CFF291" w14:textId="77777777" w:rsidR="00214987" w:rsidRDefault="00000000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998ACE" w14:textId="77777777" w:rsidR="00214987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6ECA6B" w14:textId="77777777" w:rsidR="00214987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582C96" w14:textId="77777777" w:rsidR="00214987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B3356E" w14:textId="77777777" w:rsidR="00214987" w:rsidRPr="00EA66C0" w:rsidRDefault="0000000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Колыбельная.</w:t>
            </w:r>
          </w:p>
          <w:p w14:paraId="3C15ACFB" w14:textId="77777777" w:rsidR="00214987" w:rsidRDefault="00000000">
            <w:pPr>
              <w:autoSpaceDE w:val="0"/>
              <w:autoSpaceDN w:val="0"/>
              <w:spacing w:before="18" w:after="0" w:line="252" w:lineRule="auto"/>
              <w:ind w:left="72" w:right="144"/>
            </w:pP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 цикла</w:t>
            </w:r>
            <w:r w:rsidRPr="00EA66C0">
              <w:rPr>
                <w:lang w:val="ru-RU"/>
              </w:rPr>
              <w:br/>
            </w: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«Восемь </w:t>
            </w:r>
            <w:r w:rsidRPr="00EA66C0">
              <w:rPr>
                <w:lang w:val="ru-RU"/>
              </w:rPr>
              <w:br/>
            </w: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русских </w:t>
            </w:r>
            <w:r w:rsidRPr="00EA66C0">
              <w:rPr>
                <w:lang w:val="ru-RU"/>
              </w:rPr>
              <w:br/>
            </w: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народных </w:t>
            </w:r>
            <w:r w:rsidRPr="00EA66C0">
              <w:rPr>
                <w:lang w:val="ru-RU"/>
              </w:rPr>
              <w:br/>
            </w: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песен для </w:t>
            </w:r>
            <w:r w:rsidRPr="00EA66C0">
              <w:rPr>
                <w:lang w:val="ru-RU"/>
              </w:rPr>
              <w:br/>
            </w: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оркестра».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А.</w:t>
            </w:r>
          </w:p>
          <w:p w14:paraId="2699E1F1" w14:textId="77777777" w:rsidR="00214987" w:rsidRDefault="00000000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Лядов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7D9C56" w14:textId="77777777" w:rsidR="00214987" w:rsidRDefault="00214987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E37B84" w14:textId="77777777" w:rsidR="00214987" w:rsidRDefault="00214987"/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063C91" w14:textId="77777777" w:rsidR="00214987" w:rsidRPr="00EA66C0" w:rsidRDefault="0000000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детских пьес на </w:t>
            </w:r>
            <w:r w:rsidRPr="00EA66C0">
              <w:rPr>
                <w:lang w:val="ru-RU"/>
              </w:rPr>
              <w:br/>
            </w: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фортепиано в исполнении учителя.</w:t>
            </w:r>
          </w:p>
          <w:p w14:paraId="214E3057" w14:textId="77777777" w:rsidR="00214987" w:rsidRDefault="00000000">
            <w:pPr>
              <w:autoSpaceDE w:val="0"/>
              <w:autoSpaceDN w:val="0"/>
              <w:spacing w:before="18" w:after="0" w:line="252" w:lineRule="auto"/>
              <w:ind w:left="72" w:right="144"/>
            </w:pP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Демонстрация возможностей </w:t>
            </w:r>
            <w:r w:rsidRPr="00EA66C0">
              <w:rPr>
                <w:lang w:val="ru-RU"/>
              </w:rPr>
              <w:br/>
            </w: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инструмента (исполнение одной и той же пьесы тихо и громко, </w:t>
            </w:r>
            <w:r w:rsidRPr="00EA66C0">
              <w:rPr>
                <w:lang w:val="ru-RU"/>
              </w:rPr>
              <w:br/>
            </w: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разных регистрах, разными </w:t>
            </w:r>
            <w:r w:rsidRPr="00EA66C0">
              <w:rPr>
                <w:lang w:val="ru-RU"/>
              </w:rPr>
              <w:br/>
            </w: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штрихами).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Игра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фортепиано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 ансамбле с учителем2.;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A12CC9" w14:textId="77777777" w:rsidR="00214987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3FE7D1" w14:textId="77777777" w:rsidR="00214987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http://www.sheetmusicarchive.net/</w:t>
            </w:r>
          </w:p>
        </w:tc>
      </w:tr>
      <w:tr w:rsidR="00214987" w14:paraId="7569BB07" w14:textId="77777777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51A40A3" w14:textId="77777777" w:rsidR="00214987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2E609D" w14:textId="77777777" w:rsidR="00214987" w:rsidRDefault="00000000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3D581A" w14:textId="77777777" w:rsidR="00214987" w:rsidRDefault="00214987"/>
        </w:tc>
      </w:tr>
      <w:tr w:rsidR="00214987" w14:paraId="485E08B9" w14:textId="77777777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38F6B9" w14:textId="77777777" w:rsidR="00214987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5.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Духовная музыка</w:t>
            </w:r>
          </w:p>
        </w:tc>
      </w:tr>
      <w:tr w:rsidR="00214987" w14:paraId="63F22985" w14:textId="77777777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81823D" w14:textId="77777777" w:rsidR="00214987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56E409E" w14:textId="77777777" w:rsidR="00214987" w:rsidRDefault="00000000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Песни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верующих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B1BACC" w14:textId="77777777" w:rsidR="00214987" w:rsidRDefault="00000000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58164C" w14:textId="77777777" w:rsidR="00214987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5C5AEC" w14:textId="77777777" w:rsidR="00214987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18C636" w14:textId="77777777" w:rsidR="00214987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78BB1D" w14:textId="77777777" w:rsidR="00214987" w:rsidRPr="00EA66C0" w:rsidRDefault="00000000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 кузнице. Русская </w:t>
            </w:r>
            <w:r w:rsidRPr="00EA66C0">
              <w:rPr>
                <w:lang w:val="ru-RU"/>
              </w:rPr>
              <w:br/>
            </w: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народная </w:t>
            </w:r>
            <w:r w:rsidRPr="00EA66C0">
              <w:rPr>
                <w:lang w:val="ru-RU"/>
              </w:rPr>
              <w:br/>
            </w: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мелодия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AF3BE6" w14:textId="77777777" w:rsidR="00214987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99C3C3" w14:textId="77777777" w:rsidR="00214987" w:rsidRDefault="00214987"/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F80E8A" w14:textId="77777777" w:rsidR="00214987" w:rsidRPr="00EA66C0" w:rsidRDefault="0000000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Слушание, разучивание, исполнение вокальных произведений </w:t>
            </w:r>
            <w:r w:rsidRPr="00EA66C0">
              <w:rPr>
                <w:lang w:val="ru-RU"/>
              </w:rPr>
              <w:br/>
            </w: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религиозного содержания. Диалог с учителем о характере музыки, </w:t>
            </w:r>
            <w:r w:rsidRPr="00EA66C0">
              <w:rPr>
                <w:lang w:val="ru-RU"/>
              </w:rPr>
              <w:br/>
            </w: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манере исполнения, выразительных средствах.;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52CA55" w14:textId="77777777" w:rsidR="00214987" w:rsidRDefault="00000000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28DEA5" w14:textId="77777777" w:rsidR="00214987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http://www.sheetmusicarchive.net/</w:t>
            </w:r>
          </w:p>
        </w:tc>
      </w:tr>
      <w:tr w:rsidR="00214987" w14:paraId="61829228" w14:textId="77777777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C2FD265" w14:textId="77777777" w:rsidR="00214987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A748EE" w14:textId="77777777" w:rsidR="00214987" w:rsidRDefault="00000000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A59CF0" w14:textId="77777777" w:rsidR="00214987" w:rsidRDefault="00214987"/>
        </w:tc>
      </w:tr>
      <w:tr w:rsidR="00214987" w14:paraId="20636769" w14:textId="77777777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2DE2D1" w14:textId="77777777" w:rsidR="00214987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Народная музыка России</w:t>
            </w:r>
          </w:p>
        </w:tc>
      </w:tr>
    </w:tbl>
    <w:p w14:paraId="2082E7CF" w14:textId="77777777" w:rsidR="00214987" w:rsidRDefault="00214987">
      <w:pPr>
        <w:autoSpaceDE w:val="0"/>
        <w:autoSpaceDN w:val="0"/>
        <w:spacing w:after="0" w:line="14" w:lineRule="exact"/>
      </w:pPr>
    </w:p>
    <w:p w14:paraId="5903C0AC" w14:textId="77777777" w:rsidR="00214987" w:rsidRDefault="00214987">
      <w:pPr>
        <w:sectPr w:rsidR="00214987">
          <w:pgSz w:w="16840" w:h="11900"/>
          <w:pgMar w:top="284" w:right="640" w:bottom="47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0003637A" w14:textId="77777777" w:rsidR="00214987" w:rsidRDefault="0021498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1334"/>
        <w:gridCol w:w="1200"/>
        <w:gridCol w:w="1368"/>
        <w:gridCol w:w="866"/>
        <w:gridCol w:w="2652"/>
        <w:gridCol w:w="1238"/>
        <w:gridCol w:w="2330"/>
      </w:tblGrid>
      <w:tr w:rsidR="00214987" w14:paraId="0ED73E54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0BDC65" w14:textId="77777777" w:rsidR="00214987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B12D473" w14:textId="77777777" w:rsidR="00214987" w:rsidRPr="00EA66C0" w:rsidRDefault="0000000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Край, в котором ты живёшь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6D2B90" w14:textId="77777777" w:rsidR="00214987" w:rsidRDefault="00000000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2D0536" w14:textId="77777777" w:rsidR="00214987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2DB08C" w14:textId="77777777" w:rsidR="00214987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DAD316" w14:textId="77777777" w:rsidR="00214987" w:rsidRPr="00EA66C0" w:rsidRDefault="0000000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 поле берёза стояла. Русская народная </w:t>
            </w:r>
            <w:r w:rsidRPr="00EA66C0">
              <w:rPr>
                <w:lang w:val="ru-RU"/>
              </w:rPr>
              <w:br/>
            </w: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мелодия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E0BFDF" w14:textId="77777777" w:rsidR="00214987" w:rsidRPr="00EA66C0" w:rsidRDefault="0000000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 поле берёза стояла. Русская народная </w:t>
            </w:r>
            <w:r w:rsidRPr="00EA66C0">
              <w:rPr>
                <w:lang w:val="ru-RU"/>
              </w:rPr>
              <w:br/>
            </w: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мелодия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2D8F6D" w14:textId="77777777" w:rsidR="00214987" w:rsidRPr="00EA66C0" w:rsidRDefault="00000000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 поле берёза </w:t>
            </w:r>
            <w:r w:rsidRPr="00EA66C0">
              <w:rPr>
                <w:lang w:val="ru-RU"/>
              </w:rPr>
              <w:br/>
            </w: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стояла. Русская </w:t>
            </w:r>
            <w:r w:rsidRPr="00EA66C0">
              <w:rPr>
                <w:lang w:val="ru-RU"/>
              </w:rPr>
              <w:br/>
            </w: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народная мелодия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E41208" w14:textId="77777777" w:rsidR="00214987" w:rsidRPr="00EA66C0" w:rsidRDefault="00214987">
            <w:pPr>
              <w:rPr>
                <w:lang w:val="ru-RU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9470AF" w14:textId="77777777" w:rsidR="00214987" w:rsidRPr="00EA66C0" w:rsidRDefault="0000000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Диалог с учителем о музыкальных традициях своего родного края.;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B3B0C2" w14:textId="77777777" w:rsidR="00214987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90CB62" w14:textId="77777777" w:rsidR="00214987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http://www.sheetmusicarchive.net/</w:t>
            </w:r>
          </w:p>
        </w:tc>
      </w:tr>
      <w:tr w:rsidR="00214987" w14:paraId="3B49CB5C" w14:textId="77777777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7EDA2E" w14:textId="77777777" w:rsidR="00214987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785035C" w14:textId="77777777" w:rsidR="00214987" w:rsidRDefault="00000000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Русский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фольклор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DEA296" w14:textId="77777777" w:rsidR="00214987" w:rsidRDefault="00000000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1016E1" w14:textId="77777777" w:rsidR="00214987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4A8D07" w14:textId="77777777" w:rsidR="00214987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1136D5" w14:textId="77777777" w:rsidR="00214987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717BCB" w14:textId="77777777" w:rsidR="00214987" w:rsidRPr="00EA66C0" w:rsidRDefault="00000000">
            <w:pPr>
              <w:autoSpaceDE w:val="0"/>
              <w:autoSpaceDN w:val="0"/>
              <w:spacing w:before="78" w:after="0" w:line="245" w:lineRule="auto"/>
              <w:ind w:right="432"/>
              <w:jc w:val="center"/>
              <w:rPr>
                <w:lang w:val="ru-RU"/>
              </w:rPr>
            </w:pP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Укачаю, </w:t>
            </w:r>
            <w:r w:rsidRPr="00EA66C0">
              <w:rPr>
                <w:lang w:val="ru-RU"/>
              </w:rPr>
              <w:br/>
            </w: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укладу.</w:t>
            </w:r>
          </w:p>
          <w:p w14:paraId="7EA70298" w14:textId="77777777" w:rsidR="00214987" w:rsidRPr="00EA66C0" w:rsidRDefault="00000000">
            <w:pPr>
              <w:autoSpaceDE w:val="0"/>
              <w:autoSpaceDN w:val="0"/>
              <w:spacing w:before="20" w:after="0" w:line="247" w:lineRule="auto"/>
              <w:ind w:left="72" w:right="144"/>
              <w:rPr>
                <w:lang w:val="ru-RU"/>
              </w:rPr>
            </w:pP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Русская </w:t>
            </w:r>
            <w:r w:rsidRPr="00EA66C0">
              <w:rPr>
                <w:lang w:val="ru-RU"/>
              </w:rPr>
              <w:br/>
            </w: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народная </w:t>
            </w:r>
            <w:r w:rsidRPr="00EA66C0">
              <w:rPr>
                <w:lang w:val="ru-RU"/>
              </w:rPr>
              <w:br/>
            </w: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колыбельная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1B77FA" w14:textId="77777777" w:rsidR="00214987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D6AE48" w14:textId="77777777" w:rsidR="00214987" w:rsidRDefault="00214987"/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E8A851" w14:textId="77777777" w:rsidR="00214987" w:rsidRPr="00EA66C0" w:rsidRDefault="0000000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Участие в коллективной </w:t>
            </w:r>
            <w:r w:rsidRPr="00EA66C0">
              <w:rPr>
                <w:lang w:val="ru-RU"/>
              </w:rPr>
              <w:br/>
            </w: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традиционной музыкальной игре.;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8E130D" w14:textId="77777777" w:rsidR="00214987" w:rsidRDefault="00000000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7DC70A" w14:textId="77777777" w:rsidR="00214987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http://www.sheetmusicarchive.net/</w:t>
            </w:r>
          </w:p>
        </w:tc>
      </w:tr>
      <w:tr w:rsidR="00214987" w14:paraId="42ED8566" w14:textId="77777777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90B64A9" w14:textId="77777777" w:rsidR="00214987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2171DF" w14:textId="77777777" w:rsidR="00214987" w:rsidRDefault="00000000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1A66FB" w14:textId="77777777" w:rsidR="00214987" w:rsidRDefault="00214987"/>
        </w:tc>
      </w:tr>
      <w:tr w:rsidR="00214987" w:rsidRPr="004660D3" w14:paraId="42617E0A" w14:textId="77777777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236835" w14:textId="77777777" w:rsidR="00214987" w:rsidRPr="00EA66C0" w:rsidRDefault="0000000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7. </w:t>
            </w:r>
            <w:r w:rsidRPr="00EA66C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Музыка в жизни человека</w:t>
            </w:r>
          </w:p>
        </w:tc>
      </w:tr>
      <w:tr w:rsidR="00214987" w14:paraId="02A6455D" w14:textId="77777777">
        <w:trPr>
          <w:trHeight w:hRule="exact" w:val="97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2D15BB" w14:textId="77777777" w:rsidR="00214987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9A78771" w14:textId="77777777" w:rsidR="00214987" w:rsidRDefault="00000000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пейзажи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03D218" w14:textId="77777777" w:rsidR="00214987" w:rsidRDefault="00000000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9FA69A" w14:textId="77777777" w:rsidR="00214987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C75184" w14:textId="77777777" w:rsidR="00214987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8EFA43" w14:textId="77777777" w:rsidR="00214987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23B6DA" w14:textId="77777777" w:rsidR="00214987" w:rsidRPr="00EA66C0" w:rsidRDefault="00000000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Завивайся, берёзка.</w:t>
            </w:r>
          </w:p>
          <w:p w14:paraId="3D2AB338" w14:textId="77777777" w:rsidR="00214987" w:rsidRPr="00EA66C0" w:rsidRDefault="00000000">
            <w:pPr>
              <w:autoSpaceDE w:val="0"/>
              <w:autoSpaceDN w:val="0"/>
              <w:spacing w:before="18" w:after="0" w:line="245" w:lineRule="auto"/>
              <w:ind w:left="72"/>
              <w:rPr>
                <w:lang w:val="ru-RU"/>
              </w:rPr>
            </w:pP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Русская </w:t>
            </w:r>
            <w:r w:rsidRPr="00EA66C0">
              <w:rPr>
                <w:lang w:val="ru-RU"/>
              </w:rPr>
              <w:br/>
            </w: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народная песня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2A4602" w14:textId="77777777" w:rsidR="00214987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CC8C53" w14:textId="77777777" w:rsidR="00214987" w:rsidRDefault="00214987"/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301E92" w14:textId="77777777" w:rsidR="00214987" w:rsidRPr="00EA66C0" w:rsidRDefault="0000000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Рисование «услышанных» пейзажей и/или абстрактная живопись —</w:t>
            </w:r>
            <w:r w:rsidRPr="00EA66C0">
              <w:rPr>
                <w:lang w:val="ru-RU"/>
              </w:rPr>
              <w:br/>
            </w: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передача настроения цветом, </w:t>
            </w:r>
            <w:r w:rsidRPr="00EA66C0">
              <w:rPr>
                <w:lang w:val="ru-RU"/>
              </w:rPr>
              <w:br/>
            </w: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точками, линиями.;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11BFC1" w14:textId="77777777" w:rsidR="00214987" w:rsidRDefault="00000000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F5F433" w14:textId="77777777" w:rsidR="00214987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http://www.sheetmusicarchive.net/</w:t>
            </w:r>
          </w:p>
        </w:tc>
      </w:tr>
      <w:tr w:rsidR="00214987" w14:paraId="218EEC56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BFA593" w14:textId="77777777" w:rsidR="00214987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63FD95D" w14:textId="77777777" w:rsidR="00214987" w:rsidRDefault="00000000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портреты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8290E9" w14:textId="77777777" w:rsidR="00214987" w:rsidRDefault="00000000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FE2978" w14:textId="77777777" w:rsidR="00214987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898681" w14:textId="77777777" w:rsidR="00214987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F9FF9F" w14:textId="77777777" w:rsidR="00214987" w:rsidRPr="00EA66C0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Кто же это? М.</w:t>
            </w:r>
          </w:p>
          <w:p w14:paraId="69D03ACB" w14:textId="77777777" w:rsidR="00214987" w:rsidRPr="00EA66C0" w:rsidRDefault="00000000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Дунаевский, </w:t>
            </w:r>
            <w:r w:rsidRPr="00EA66C0">
              <w:rPr>
                <w:lang w:val="ru-RU"/>
              </w:rPr>
              <w:br/>
            </w: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 А. Усачёва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6C7B40" w14:textId="77777777" w:rsidR="00214987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C1299C" w14:textId="77777777" w:rsidR="00214987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65F3C2" w14:textId="77777777" w:rsidR="00214987" w:rsidRDefault="00214987"/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4501CB" w14:textId="77777777" w:rsidR="00214987" w:rsidRPr="00EA66C0" w:rsidRDefault="0000000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Игра-импровизация «Угадай мой характер»;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627D15" w14:textId="77777777" w:rsidR="00214987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6576E3" w14:textId="77777777" w:rsidR="00214987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http://www.sheetmusicarchive.net/</w:t>
            </w:r>
          </w:p>
        </w:tc>
      </w:tr>
      <w:tr w:rsidR="00214987" w14:paraId="593A01FE" w14:textId="77777777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0D5B1D" w14:textId="77777777" w:rsidR="00214987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26D2008" w14:textId="77777777" w:rsidR="00214987" w:rsidRPr="00EA66C0" w:rsidRDefault="00000000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Какой же </w:t>
            </w:r>
            <w:r w:rsidRPr="00EA66C0">
              <w:rPr>
                <w:lang w:val="ru-RU"/>
              </w:rPr>
              <w:br/>
            </w: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праздник без музыки?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72AB1A" w14:textId="77777777" w:rsidR="00214987" w:rsidRDefault="00000000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1AC6E9" w14:textId="77777777" w:rsidR="00214987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4D908A" w14:textId="77777777" w:rsidR="00214987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AEEB4D" w14:textId="77777777" w:rsidR="00214987" w:rsidRDefault="00000000">
            <w:pPr>
              <w:autoSpaceDE w:val="0"/>
              <w:autoSpaceDN w:val="0"/>
              <w:spacing w:before="78" w:after="0" w:line="250" w:lineRule="auto"/>
              <w:ind w:left="72"/>
            </w:pP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Откуда приходит Новый год? А. </w:t>
            </w:r>
            <w:r w:rsidRPr="00EA66C0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Пинегин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А. Усачёва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85DBC4" w14:textId="77777777" w:rsidR="00214987" w:rsidRPr="00EA66C0" w:rsidRDefault="0000000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Откуда </w:t>
            </w:r>
            <w:r w:rsidRPr="00EA66C0">
              <w:rPr>
                <w:lang w:val="ru-RU"/>
              </w:rPr>
              <w:br/>
            </w: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приходит </w:t>
            </w:r>
            <w:r w:rsidRPr="00EA66C0">
              <w:rPr>
                <w:lang w:val="ru-RU"/>
              </w:rPr>
              <w:br/>
            </w: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Новый год? А. Пинегин, слова А. Усачёва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4CAC2B" w14:textId="77777777" w:rsidR="00214987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75CFC8" w14:textId="77777777" w:rsidR="00214987" w:rsidRDefault="00214987"/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B0DD2E" w14:textId="77777777" w:rsidR="00214987" w:rsidRPr="00EA66C0" w:rsidRDefault="0000000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Запись </w:t>
            </w:r>
            <w:proofErr w:type="spellStart"/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видеооткрытки</w:t>
            </w:r>
            <w:proofErr w:type="spellEnd"/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 </w:t>
            </w:r>
            <w:r w:rsidRPr="00EA66C0">
              <w:rPr>
                <w:lang w:val="ru-RU"/>
              </w:rPr>
              <w:br/>
            </w: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музыкальным поздравлением;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223064" w14:textId="77777777" w:rsidR="00214987" w:rsidRDefault="00000000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A71769" w14:textId="77777777" w:rsidR="00214987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http://www.sheetmusicarchive.net/</w:t>
            </w:r>
          </w:p>
        </w:tc>
      </w:tr>
      <w:tr w:rsidR="00214987" w14:paraId="3822BA2E" w14:textId="7777777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6B47DD" w14:textId="77777777" w:rsidR="00214987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BB0B3EA" w14:textId="77777777" w:rsidR="00214987" w:rsidRPr="00EA66C0" w:rsidRDefault="0000000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 на </w:t>
            </w:r>
            <w:r w:rsidRPr="00EA66C0">
              <w:rPr>
                <w:lang w:val="ru-RU"/>
              </w:rPr>
              <w:br/>
            </w: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войне, музыка о войне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F2EE8D" w14:textId="77777777" w:rsidR="00214987" w:rsidRDefault="00000000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B66931" w14:textId="77777777" w:rsidR="00214987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EE720F" w14:textId="77777777" w:rsidR="00214987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9AB3EB" w14:textId="77777777" w:rsidR="00214987" w:rsidRDefault="00000000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Марш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деревянных солдатиков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F50B9F" w14:textId="77777777" w:rsidR="00214987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CBB704" w14:textId="77777777" w:rsidR="00214987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38EFCB" w14:textId="77777777" w:rsidR="00214987" w:rsidRDefault="00214987"/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540254" w14:textId="77777777" w:rsidR="00214987" w:rsidRPr="00EA66C0" w:rsidRDefault="00000000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учебных и художественных текстов, посвящённых военной </w:t>
            </w:r>
            <w:r w:rsidRPr="00EA66C0">
              <w:rPr>
                <w:lang w:val="ru-RU"/>
              </w:rPr>
              <w:br/>
            </w: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музыке. Слушание, исполнение </w:t>
            </w:r>
            <w:r w:rsidRPr="00EA66C0">
              <w:rPr>
                <w:lang w:val="ru-RU"/>
              </w:rPr>
              <w:br/>
            </w: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музыкальных произведений военной тематики. Знакомство с историей их сочинения и исполнения;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EA4A93" w14:textId="77777777" w:rsidR="00214987" w:rsidRDefault="00000000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3BBF32" w14:textId="77777777" w:rsidR="00214987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http://www.sheetmusicarchive.net/</w:t>
            </w:r>
          </w:p>
        </w:tc>
      </w:tr>
      <w:tr w:rsidR="00214987" w14:paraId="1DA32075" w14:textId="77777777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74D4876" w14:textId="77777777" w:rsidR="00214987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E190DC" w14:textId="77777777" w:rsidR="00214987" w:rsidRDefault="00000000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7F3864" w14:textId="77777777" w:rsidR="00214987" w:rsidRDefault="00214987"/>
        </w:tc>
      </w:tr>
      <w:tr w:rsidR="00214987" w14:paraId="08C8D9A6" w14:textId="77777777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20F0F6" w14:textId="77777777" w:rsidR="00214987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8.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Музыкальная грамота</w:t>
            </w:r>
          </w:p>
        </w:tc>
      </w:tr>
      <w:tr w:rsidR="00214987" w14:paraId="4BAB04A3" w14:textId="77777777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526556" w14:textId="77777777" w:rsidR="00214987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0065848" w14:textId="77777777" w:rsidR="00214987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Высота звуков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7572F0" w14:textId="77777777" w:rsidR="00214987" w:rsidRDefault="00000000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C71E2D" w14:textId="77777777" w:rsidR="00214987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DD9F01" w14:textId="77777777" w:rsidR="00214987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29D08B" w14:textId="77777777" w:rsidR="00214987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321C9F" w14:textId="77777777" w:rsidR="00214987" w:rsidRDefault="00000000">
            <w:pPr>
              <w:autoSpaceDE w:val="0"/>
              <w:autoSpaceDN w:val="0"/>
              <w:spacing w:before="78" w:after="0" w:line="252" w:lineRule="auto"/>
              <w:ind w:left="72" w:right="144"/>
            </w:pP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 саду ли, в огороде. </w:t>
            </w:r>
            <w:r w:rsidRPr="00EA66C0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Русская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народная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мелодия</w:t>
            </w:r>
            <w:proofErr w:type="spellEnd"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80B51C" w14:textId="77777777" w:rsidR="00214987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B0D998" w14:textId="77777777" w:rsidR="00214987" w:rsidRDefault="00214987"/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98A81D" w14:textId="77777777" w:rsidR="00214987" w:rsidRPr="00EA66C0" w:rsidRDefault="000000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Освоение понятий «выше-ниже».</w:t>
            </w:r>
          </w:p>
          <w:p w14:paraId="267618CF" w14:textId="77777777" w:rsidR="00214987" w:rsidRPr="00EA66C0" w:rsidRDefault="00000000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 слух </w:t>
            </w:r>
            <w:r w:rsidRPr="00EA66C0">
              <w:rPr>
                <w:lang w:val="ru-RU"/>
              </w:rPr>
              <w:br/>
            </w: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принадлежности звуков к одному из регистров. Прослеживание по </w:t>
            </w:r>
            <w:r w:rsidRPr="00EA66C0">
              <w:rPr>
                <w:lang w:val="ru-RU"/>
              </w:rPr>
              <w:br/>
            </w: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нотной записи отдельных мотивов, фрагментов знакомых песен, </w:t>
            </w:r>
            <w:r w:rsidRPr="00EA66C0">
              <w:rPr>
                <w:lang w:val="ru-RU"/>
              </w:rPr>
              <w:br/>
            </w: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вычленение знакомых нот, знаков альтерации.;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A2807D" w14:textId="77777777" w:rsidR="00214987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27F33B" w14:textId="77777777" w:rsidR="00214987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http://www.sheetmusicarchive.net/</w:t>
            </w:r>
          </w:p>
        </w:tc>
      </w:tr>
      <w:tr w:rsidR="00214987" w14:paraId="323DB979" w14:textId="77777777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ADDB1C2" w14:textId="77777777" w:rsidR="00214987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F969CC" w14:textId="77777777" w:rsidR="00214987" w:rsidRDefault="00000000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5C7692" w14:textId="77777777" w:rsidR="00214987" w:rsidRDefault="00214987"/>
        </w:tc>
      </w:tr>
      <w:tr w:rsidR="00214987" w14:paraId="189A60B7" w14:textId="77777777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01294F" w14:textId="77777777" w:rsidR="00214987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9.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 народов мира</w:t>
            </w:r>
          </w:p>
        </w:tc>
      </w:tr>
    </w:tbl>
    <w:p w14:paraId="757D1BFA" w14:textId="77777777" w:rsidR="00214987" w:rsidRDefault="00214987">
      <w:pPr>
        <w:autoSpaceDE w:val="0"/>
        <w:autoSpaceDN w:val="0"/>
        <w:spacing w:after="0" w:line="14" w:lineRule="exact"/>
      </w:pPr>
    </w:p>
    <w:p w14:paraId="5BA73B4E" w14:textId="77777777" w:rsidR="00214987" w:rsidRDefault="00214987">
      <w:pPr>
        <w:sectPr w:rsidR="00214987">
          <w:pgSz w:w="16840" w:h="11900"/>
          <w:pgMar w:top="284" w:right="640" w:bottom="682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99B1859" w14:textId="77777777" w:rsidR="00214987" w:rsidRDefault="0021498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1334"/>
        <w:gridCol w:w="1200"/>
        <w:gridCol w:w="1368"/>
        <w:gridCol w:w="866"/>
        <w:gridCol w:w="2652"/>
        <w:gridCol w:w="1238"/>
        <w:gridCol w:w="2330"/>
      </w:tblGrid>
      <w:tr w:rsidR="00214987" w14:paraId="668038DF" w14:textId="77777777">
        <w:trPr>
          <w:trHeight w:hRule="exact" w:val="8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01CF39" w14:textId="77777777" w:rsidR="00214987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6777CB8" w14:textId="77777777" w:rsidR="00214987" w:rsidRDefault="00000000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 наших соседей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F895D4" w14:textId="77777777" w:rsidR="00214987" w:rsidRDefault="00000000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98D0F0" w14:textId="77777777" w:rsidR="00214987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9468BE" w14:textId="77777777" w:rsidR="00214987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832DE6" w14:textId="77777777" w:rsidR="00214987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Журавли.</w:t>
            </w:r>
          </w:p>
          <w:p w14:paraId="2B84812F" w14:textId="77777777" w:rsidR="00214987" w:rsidRDefault="00000000">
            <w:pPr>
              <w:autoSpaceDE w:val="0"/>
              <w:autoSpaceDN w:val="0"/>
              <w:spacing w:before="2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Эскимосская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народная песня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5CBD7F" w14:textId="77777777" w:rsidR="00214987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DE6750" w14:textId="77777777" w:rsidR="00214987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2E280D" w14:textId="77777777" w:rsidR="00214987" w:rsidRDefault="00214987"/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C35935" w14:textId="77777777" w:rsidR="00214987" w:rsidRPr="00EA66C0" w:rsidRDefault="00000000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Определение на слух тембров инструментов.;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42220A" w14:textId="77777777" w:rsidR="00214987" w:rsidRDefault="00000000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20C707" w14:textId="77777777" w:rsidR="00214987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http://www.sheetmusicarchive.net/</w:t>
            </w:r>
          </w:p>
        </w:tc>
      </w:tr>
      <w:tr w:rsidR="00214987" w14:paraId="06EF2E9C" w14:textId="77777777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012C157" w14:textId="77777777" w:rsidR="00214987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9009E3" w14:textId="77777777" w:rsidR="00214987" w:rsidRDefault="00000000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D816CB" w14:textId="77777777" w:rsidR="00214987" w:rsidRDefault="00214987"/>
        </w:tc>
      </w:tr>
      <w:tr w:rsidR="00214987" w14:paraId="2A7C8A43" w14:textId="77777777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DBC761" w14:textId="77777777" w:rsidR="00214987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10.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Классическая музыка</w:t>
            </w:r>
          </w:p>
        </w:tc>
      </w:tr>
      <w:tr w:rsidR="00214987" w14:paraId="743B7257" w14:textId="77777777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D104C2" w14:textId="77777777" w:rsidR="00214987" w:rsidRDefault="00000000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BB046D8" w14:textId="77777777" w:rsidR="00214987" w:rsidRDefault="00000000">
            <w:pPr>
              <w:autoSpaceDE w:val="0"/>
              <w:autoSpaceDN w:val="0"/>
              <w:spacing w:before="8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Композиторы -детям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9A8111" w14:textId="77777777" w:rsidR="00214987" w:rsidRDefault="00000000">
            <w:pPr>
              <w:autoSpaceDE w:val="0"/>
              <w:autoSpaceDN w:val="0"/>
              <w:spacing w:before="8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5656A5" w14:textId="77777777" w:rsidR="00214987" w:rsidRDefault="00000000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46E03D" w14:textId="77777777" w:rsidR="00214987" w:rsidRDefault="00000000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157E5F" w14:textId="77777777" w:rsidR="00214987" w:rsidRDefault="00000000">
            <w:pPr>
              <w:autoSpaceDE w:val="0"/>
              <w:autoSpaceDN w:val="0"/>
              <w:spacing w:before="80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Латышская полька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(Аджиньш)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9DBFE0" w14:textId="77777777" w:rsidR="00214987" w:rsidRDefault="00000000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D6EB83" w14:textId="77777777" w:rsidR="00214987" w:rsidRDefault="00000000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5D315" w14:textId="77777777" w:rsidR="00214987" w:rsidRDefault="00214987"/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4FCC4F" w14:textId="77777777" w:rsidR="00214987" w:rsidRDefault="00000000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Музыкальная викторина.;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5DB9F5" w14:textId="77777777" w:rsidR="00214987" w:rsidRDefault="00000000">
            <w:pPr>
              <w:autoSpaceDE w:val="0"/>
              <w:autoSpaceDN w:val="0"/>
              <w:spacing w:before="8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B3BBE0" w14:textId="77777777" w:rsidR="00214987" w:rsidRDefault="00000000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http://www.sheetmusicarchive.net/</w:t>
            </w:r>
          </w:p>
        </w:tc>
      </w:tr>
      <w:tr w:rsidR="00214987" w14:paraId="045E6899" w14:textId="77777777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9E5816" w14:textId="77777777" w:rsidR="00214987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0A60DCD" w14:textId="77777777" w:rsidR="00214987" w:rsidRDefault="00000000">
            <w:pPr>
              <w:autoSpaceDE w:val="0"/>
              <w:autoSpaceDN w:val="0"/>
              <w:spacing w:before="76" w:after="0" w:line="250" w:lineRule="auto"/>
              <w:ind w:left="72" w:right="25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инструменты. Фортепиано.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6C21B9" w14:textId="77777777" w:rsidR="00214987" w:rsidRDefault="00000000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56B583" w14:textId="77777777" w:rsidR="00214987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7E38FB" w14:textId="77777777" w:rsidR="00214987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5CDF96" w14:textId="77777777" w:rsidR="00214987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FA2E46" w14:textId="77777777" w:rsidR="00214987" w:rsidRDefault="00000000">
            <w:pPr>
              <w:autoSpaceDE w:val="0"/>
              <w:autoSpaceDN w:val="0"/>
              <w:spacing w:before="76" w:after="0" w:line="250" w:lineRule="auto"/>
              <w:ind w:left="72" w:right="340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Деревянная лошадка. Б. Дварионас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CDF06D" w14:textId="77777777" w:rsidR="00214987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8D3387" w14:textId="77777777" w:rsidR="00214987" w:rsidRDefault="00214987"/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FEA925" w14:textId="77777777" w:rsidR="00214987" w:rsidRPr="00EA66C0" w:rsidRDefault="0000000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детских пьес на </w:t>
            </w:r>
            <w:r w:rsidRPr="00EA66C0">
              <w:rPr>
                <w:lang w:val="ru-RU"/>
              </w:rPr>
              <w:br/>
            </w: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фортепиано в исполнении учителя.</w:t>
            </w:r>
          </w:p>
          <w:p w14:paraId="41ABC7E2" w14:textId="77777777" w:rsidR="00214987" w:rsidRDefault="00000000">
            <w:pPr>
              <w:autoSpaceDE w:val="0"/>
              <w:autoSpaceDN w:val="0"/>
              <w:spacing w:before="18" w:after="0" w:line="252" w:lineRule="auto"/>
              <w:ind w:left="72" w:right="144"/>
            </w:pP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Демонстрация возможностей </w:t>
            </w:r>
            <w:r w:rsidRPr="00EA66C0">
              <w:rPr>
                <w:lang w:val="ru-RU"/>
              </w:rPr>
              <w:br/>
            </w: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инструмента (исполнение одной и той же пьесы тихо и громко, </w:t>
            </w:r>
            <w:r w:rsidRPr="00EA66C0">
              <w:rPr>
                <w:lang w:val="ru-RU"/>
              </w:rPr>
              <w:br/>
            </w: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разных регистрах, разными </w:t>
            </w:r>
            <w:r w:rsidRPr="00EA66C0">
              <w:rPr>
                <w:lang w:val="ru-RU"/>
              </w:rPr>
              <w:br/>
            </w: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штрихами).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Игра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фортепиано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 ансамбле с учителем2.;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2001F7" w14:textId="77777777" w:rsidR="00214987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F84AE7" w14:textId="77777777" w:rsidR="00214987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http://www.sheetmusicarchive.net/</w:t>
            </w:r>
          </w:p>
        </w:tc>
      </w:tr>
      <w:tr w:rsidR="00214987" w14:paraId="273742E7" w14:textId="77777777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DF5F8B" w14:textId="77777777" w:rsidR="00214987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861268B" w14:textId="77777777" w:rsidR="00214987" w:rsidRDefault="00000000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инструменты.</w:t>
            </w:r>
          </w:p>
          <w:p w14:paraId="4210948A" w14:textId="77777777" w:rsidR="00214987" w:rsidRDefault="00000000">
            <w:pPr>
              <w:autoSpaceDE w:val="0"/>
              <w:autoSpaceDN w:val="0"/>
              <w:spacing w:before="20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Скрипка,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виолончель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1F374B" w14:textId="77777777" w:rsidR="00214987" w:rsidRDefault="00000000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9904D2" w14:textId="77777777" w:rsidR="00214987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5ADE8F" w14:textId="77777777" w:rsidR="00214987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18C793" w14:textId="77777777" w:rsidR="00214987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AD3202" w14:textId="77777777" w:rsidR="00214987" w:rsidRPr="00EA66C0" w:rsidRDefault="0000000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Дружат дети </w:t>
            </w:r>
            <w:r w:rsidRPr="00EA66C0">
              <w:rPr>
                <w:lang w:val="ru-RU"/>
              </w:rPr>
              <w:br/>
            </w: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всей Земли. Д.</w:t>
            </w:r>
          </w:p>
          <w:p w14:paraId="6F646E3C" w14:textId="77777777" w:rsidR="00214987" w:rsidRPr="00EA66C0" w:rsidRDefault="00000000">
            <w:pPr>
              <w:autoSpaceDE w:val="0"/>
              <w:autoSpaceDN w:val="0"/>
              <w:spacing w:before="20" w:after="0" w:line="247" w:lineRule="auto"/>
              <w:ind w:left="72" w:right="288"/>
              <w:rPr>
                <w:lang w:val="ru-RU"/>
              </w:rPr>
            </w:pP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Львов-</w:t>
            </w:r>
            <w:r w:rsidRPr="00EA66C0">
              <w:rPr>
                <w:lang w:val="ru-RU"/>
              </w:rPr>
              <w:br/>
            </w:r>
            <w:proofErr w:type="spellStart"/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Компанеец</w:t>
            </w:r>
            <w:proofErr w:type="spellEnd"/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слова В.</w:t>
            </w:r>
          </w:p>
          <w:p w14:paraId="7AE5E922" w14:textId="77777777" w:rsidR="00214987" w:rsidRPr="00EA66C0" w:rsidRDefault="00000000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Викторова.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2DA892" w14:textId="77777777" w:rsidR="00214987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A8E68C" w14:textId="77777777" w:rsidR="00214987" w:rsidRDefault="00214987"/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A145D9" w14:textId="77777777" w:rsidR="00214987" w:rsidRDefault="00000000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Посещение концерта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инструментальной музыки.;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01907E" w14:textId="77777777" w:rsidR="00214987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10F296" w14:textId="77777777" w:rsidR="00214987" w:rsidRDefault="000000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http://www.sheetmusicarchive.net/</w:t>
            </w:r>
          </w:p>
        </w:tc>
      </w:tr>
      <w:tr w:rsidR="00214987" w14:paraId="5FF5B699" w14:textId="77777777">
        <w:trPr>
          <w:trHeight w:hRule="exact" w:val="348"/>
        </w:trPr>
        <w:tc>
          <w:tcPr>
            <w:tcW w:w="174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E0E6CAA" w14:textId="77777777" w:rsidR="00214987" w:rsidRDefault="0000000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6B79F1" w14:textId="77777777" w:rsidR="00214987" w:rsidRDefault="00000000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323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31F7A0" w14:textId="77777777" w:rsidR="00214987" w:rsidRDefault="00214987"/>
        </w:tc>
      </w:tr>
      <w:tr w:rsidR="00214987" w:rsidRPr="004660D3" w14:paraId="54F7F7F8" w14:textId="77777777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6B06FC" w14:textId="77777777" w:rsidR="00214987" w:rsidRPr="00EA66C0" w:rsidRDefault="0000000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11. </w:t>
            </w:r>
            <w:r w:rsidRPr="00EA66C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Музыка театра и кино</w:t>
            </w:r>
          </w:p>
        </w:tc>
      </w:tr>
      <w:tr w:rsidR="00214987" w14:paraId="283FD03E" w14:textId="7777777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F0B9D6" w14:textId="77777777" w:rsidR="00214987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9163149" w14:textId="77777777" w:rsidR="00214987" w:rsidRPr="00EA66C0" w:rsidRDefault="0000000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</w:t>
            </w:r>
            <w:r w:rsidRPr="00EA66C0">
              <w:rPr>
                <w:lang w:val="ru-RU"/>
              </w:rPr>
              <w:br/>
            </w: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сказка на сцене, на экране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6DC8F6" w14:textId="77777777" w:rsidR="00214987" w:rsidRDefault="00000000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C3608F" w14:textId="77777777" w:rsidR="00214987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5C0399" w14:textId="77777777" w:rsidR="00214987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02E084" w14:textId="77777777" w:rsidR="00214987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Журавель.</w:t>
            </w:r>
          </w:p>
          <w:p w14:paraId="456C2349" w14:textId="77777777" w:rsidR="00214987" w:rsidRDefault="00000000">
            <w:pPr>
              <w:autoSpaceDE w:val="0"/>
              <w:autoSpaceDN w:val="0"/>
              <w:spacing w:before="1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Украинская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народная песня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9280C2" w14:textId="77777777" w:rsidR="00214987" w:rsidRDefault="000000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627920" w14:textId="77777777" w:rsidR="00214987" w:rsidRPr="00EA66C0" w:rsidRDefault="0000000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Весёлые </w:t>
            </w:r>
            <w:r w:rsidRPr="00EA66C0">
              <w:rPr>
                <w:lang w:val="ru-RU"/>
              </w:rPr>
              <w:br/>
            </w: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путешественники. М.</w:t>
            </w:r>
          </w:p>
          <w:p w14:paraId="2FCDBAFC" w14:textId="77777777" w:rsidR="00214987" w:rsidRPr="00EA66C0" w:rsidRDefault="00000000">
            <w:pPr>
              <w:autoSpaceDE w:val="0"/>
              <w:autoSpaceDN w:val="0"/>
              <w:spacing w:before="18" w:after="0" w:line="245" w:lineRule="auto"/>
              <w:ind w:left="72"/>
              <w:rPr>
                <w:lang w:val="ru-RU"/>
              </w:rPr>
            </w:pPr>
            <w:proofErr w:type="spellStart"/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Старокадомский</w:t>
            </w:r>
            <w:proofErr w:type="spellEnd"/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слова С.</w:t>
            </w:r>
          </w:p>
          <w:p w14:paraId="028B20DB" w14:textId="77777777" w:rsidR="00214987" w:rsidRDefault="00000000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Михалкова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7813BA" w14:textId="77777777" w:rsidR="00214987" w:rsidRDefault="00214987"/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9999D1" w14:textId="77777777" w:rsidR="00214987" w:rsidRDefault="00000000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Творческий проект «Озвучиваем мультфильм»;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AED033" w14:textId="77777777" w:rsidR="00214987" w:rsidRPr="00EA66C0" w:rsidRDefault="0000000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EA66C0">
              <w:rPr>
                <w:lang w:val="ru-RU"/>
              </w:rPr>
              <w:br/>
            </w:r>
            <w:proofErr w:type="spellStart"/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A66C0">
              <w:rPr>
                <w:lang w:val="ru-RU"/>
              </w:rPr>
              <w:br/>
            </w: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76163D" w14:textId="77777777" w:rsidR="00214987" w:rsidRDefault="000000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http://www.sheetmusicarchive.net/</w:t>
            </w:r>
          </w:p>
        </w:tc>
      </w:tr>
      <w:tr w:rsidR="00214987" w14:paraId="1C09BB35" w14:textId="77777777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324A933" w14:textId="77777777" w:rsidR="00214987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7BD8BB" w14:textId="77777777" w:rsidR="00214987" w:rsidRDefault="00000000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36312F" w14:textId="77777777" w:rsidR="00214987" w:rsidRDefault="00214987"/>
        </w:tc>
      </w:tr>
      <w:tr w:rsidR="00214987" w14:paraId="4DF29B40" w14:textId="77777777">
        <w:trPr>
          <w:trHeight w:hRule="exact" w:val="904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C5F9FA5" w14:textId="77777777" w:rsidR="00214987" w:rsidRPr="00EA66C0" w:rsidRDefault="00000000">
            <w:pPr>
              <w:autoSpaceDE w:val="0"/>
              <w:autoSpaceDN w:val="0"/>
              <w:spacing w:before="78" w:after="0" w:line="250" w:lineRule="auto"/>
              <w:ind w:left="72" w:right="576"/>
              <w:rPr>
                <w:lang w:val="ru-RU"/>
              </w:rPr>
            </w:pP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</w:t>
            </w:r>
            <w:r w:rsidRPr="00EA66C0">
              <w:rPr>
                <w:lang w:val="ru-RU"/>
              </w:rPr>
              <w:br/>
            </w: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 ЧАСОВ ПО </w:t>
            </w:r>
            <w:r w:rsidRPr="00EA66C0">
              <w:rPr>
                <w:lang w:val="ru-RU"/>
              </w:rPr>
              <w:br/>
            </w:r>
            <w:r w:rsidRPr="00EA66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7C4A0B" w14:textId="77777777" w:rsidR="00214987" w:rsidRDefault="00000000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315E51" w14:textId="77777777" w:rsidR="00214987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FC067E" w14:textId="77777777" w:rsidR="00214987" w:rsidRDefault="000000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9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91EB09" w14:textId="77777777" w:rsidR="00214987" w:rsidRDefault="00214987"/>
        </w:tc>
      </w:tr>
    </w:tbl>
    <w:p w14:paraId="6F3ABE10" w14:textId="77777777" w:rsidR="00214987" w:rsidRDefault="00214987">
      <w:pPr>
        <w:autoSpaceDE w:val="0"/>
        <w:autoSpaceDN w:val="0"/>
        <w:spacing w:after="0" w:line="14" w:lineRule="exact"/>
      </w:pPr>
    </w:p>
    <w:p w14:paraId="3B9A6785" w14:textId="77777777" w:rsidR="00214987" w:rsidRDefault="00214987">
      <w:pPr>
        <w:sectPr w:rsidR="00214987">
          <w:pgSz w:w="16840" w:h="11900"/>
          <w:pgMar w:top="284" w:right="640" w:bottom="1362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2D822EF6" w14:textId="77777777" w:rsidR="00214987" w:rsidRDefault="00214987">
      <w:pPr>
        <w:autoSpaceDE w:val="0"/>
        <w:autoSpaceDN w:val="0"/>
        <w:spacing w:after="78" w:line="220" w:lineRule="exact"/>
      </w:pPr>
    </w:p>
    <w:p w14:paraId="76505E71" w14:textId="77777777" w:rsidR="00214987" w:rsidRDefault="00000000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214987" w14:paraId="5A9D9B3B" w14:textId="77777777">
        <w:trPr>
          <w:trHeight w:hRule="exact" w:val="492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441568" w14:textId="77777777" w:rsidR="00214987" w:rsidRDefault="00000000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F5F01A" w14:textId="77777777" w:rsidR="00214987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08ED8F" w14:textId="77777777" w:rsidR="00214987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8E782B" w14:textId="77777777" w:rsidR="00214987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A4CEC7" w14:textId="77777777" w:rsidR="00214987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214987" w14:paraId="3534E1BD" w14:textId="7777777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918D9" w14:textId="77777777" w:rsidR="00214987" w:rsidRDefault="00214987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24AF" w14:textId="77777777" w:rsidR="00214987" w:rsidRDefault="0021498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5B1E20" w14:textId="77777777" w:rsidR="00214987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9F6F38" w14:textId="77777777" w:rsidR="00214987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7A76A9" w14:textId="77777777" w:rsidR="00214987" w:rsidRDefault="000000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6F787" w14:textId="77777777" w:rsidR="00214987" w:rsidRDefault="00214987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2D07C" w14:textId="77777777" w:rsidR="00214987" w:rsidRDefault="00214987"/>
        </w:tc>
      </w:tr>
      <w:tr w:rsidR="00214987" w14:paraId="36C90A3D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C4EE72" w14:textId="77777777" w:rsidR="00214987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FC5CA3" w14:textId="77777777" w:rsidR="00214987" w:rsidRDefault="0021498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7AAF27" w14:textId="77777777" w:rsidR="00214987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9E787B" w14:textId="77777777" w:rsidR="00214987" w:rsidRDefault="0021498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80F6B3" w14:textId="77777777" w:rsidR="00214987" w:rsidRDefault="0021498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852012" w14:textId="77777777" w:rsidR="00214987" w:rsidRDefault="0021498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2C33B9" w14:textId="77777777" w:rsidR="00214987" w:rsidRDefault="00214987"/>
        </w:tc>
      </w:tr>
      <w:tr w:rsidR="00214987" w14:paraId="7E18DEA0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9A8B51" w14:textId="77777777" w:rsidR="00214987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DF955E" w14:textId="77777777" w:rsidR="00214987" w:rsidRDefault="0021498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72030D" w14:textId="77777777" w:rsidR="00214987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EBE3A3" w14:textId="77777777" w:rsidR="00214987" w:rsidRDefault="0021498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88BCDB" w14:textId="77777777" w:rsidR="00214987" w:rsidRDefault="0021498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C1F2D5" w14:textId="77777777" w:rsidR="00214987" w:rsidRDefault="0021498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8D7D9D" w14:textId="77777777" w:rsidR="00214987" w:rsidRDefault="00214987"/>
        </w:tc>
      </w:tr>
      <w:tr w:rsidR="00214987" w14:paraId="59B1CF30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21A43A" w14:textId="77777777" w:rsidR="00214987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A60189" w14:textId="77777777" w:rsidR="00214987" w:rsidRDefault="0021498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95D504" w14:textId="77777777" w:rsidR="00214987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19B1D3" w14:textId="77777777" w:rsidR="00214987" w:rsidRDefault="0021498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C7CE69" w14:textId="77777777" w:rsidR="00214987" w:rsidRDefault="0021498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46550F" w14:textId="77777777" w:rsidR="00214987" w:rsidRDefault="0021498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39DBCB" w14:textId="77777777" w:rsidR="00214987" w:rsidRDefault="00214987"/>
        </w:tc>
      </w:tr>
      <w:tr w:rsidR="00214987" w14:paraId="76D23918" w14:textId="77777777">
        <w:trPr>
          <w:trHeight w:hRule="exact" w:val="494"/>
        </w:trPr>
        <w:tc>
          <w:tcPr>
            <w:tcW w:w="9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66597A" w14:textId="77777777" w:rsidR="00214987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836C86" w14:textId="77777777" w:rsidR="00214987" w:rsidRDefault="00214987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E703EE" w14:textId="77777777" w:rsidR="00214987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8EA497" w14:textId="77777777" w:rsidR="00214987" w:rsidRDefault="00214987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4D1A9C" w14:textId="77777777" w:rsidR="00214987" w:rsidRDefault="00214987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029FEC" w14:textId="77777777" w:rsidR="00214987" w:rsidRDefault="00214987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BE04FD" w14:textId="77777777" w:rsidR="00214987" w:rsidRDefault="00214987"/>
        </w:tc>
      </w:tr>
      <w:tr w:rsidR="00214987" w14:paraId="2E9916D0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E55017" w14:textId="77777777" w:rsidR="00214987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3E84A7" w14:textId="77777777" w:rsidR="00214987" w:rsidRDefault="0021498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73F614" w14:textId="77777777" w:rsidR="00214987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B4170A" w14:textId="77777777" w:rsidR="00214987" w:rsidRDefault="0021498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E48FD4" w14:textId="77777777" w:rsidR="00214987" w:rsidRDefault="0021498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6EB6DF" w14:textId="77777777" w:rsidR="00214987" w:rsidRDefault="0021498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6A5057" w14:textId="77777777" w:rsidR="00214987" w:rsidRDefault="00214987"/>
        </w:tc>
      </w:tr>
      <w:tr w:rsidR="00214987" w14:paraId="258DBFB2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0CF10B" w14:textId="77777777" w:rsidR="00214987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8817C7" w14:textId="77777777" w:rsidR="00214987" w:rsidRDefault="0021498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04EC88" w14:textId="77777777" w:rsidR="00214987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F302EF" w14:textId="77777777" w:rsidR="00214987" w:rsidRDefault="0021498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C46962" w14:textId="77777777" w:rsidR="00214987" w:rsidRDefault="0021498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0BB748" w14:textId="77777777" w:rsidR="00214987" w:rsidRDefault="0021498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832776" w14:textId="77777777" w:rsidR="00214987" w:rsidRDefault="00214987"/>
        </w:tc>
      </w:tr>
      <w:tr w:rsidR="00214987" w14:paraId="3E127130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FFE3BC" w14:textId="77777777" w:rsidR="00214987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D0757D" w14:textId="77777777" w:rsidR="00214987" w:rsidRDefault="0021498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384693" w14:textId="77777777" w:rsidR="00214987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F87382" w14:textId="77777777" w:rsidR="00214987" w:rsidRDefault="0021498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7410AE" w14:textId="77777777" w:rsidR="00214987" w:rsidRDefault="0021498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B09D80" w14:textId="77777777" w:rsidR="00214987" w:rsidRDefault="0021498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9743D7" w14:textId="77777777" w:rsidR="00214987" w:rsidRDefault="00214987"/>
        </w:tc>
      </w:tr>
      <w:tr w:rsidR="00214987" w14:paraId="4237B288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8D0F5C" w14:textId="77777777" w:rsidR="00214987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931CDC" w14:textId="77777777" w:rsidR="00214987" w:rsidRDefault="0021498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C6CEA2" w14:textId="77777777" w:rsidR="00214987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F1E4DB" w14:textId="77777777" w:rsidR="00214987" w:rsidRDefault="0021498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E594C1" w14:textId="77777777" w:rsidR="00214987" w:rsidRDefault="0021498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8878DE" w14:textId="77777777" w:rsidR="00214987" w:rsidRDefault="0021498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91C4CD" w14:textId="77777777" w:rsidR="00214987" w:rsidRDefault="00214987"/>
        </w:tc>
      </w:tr>
      <w:tr w:rsidR="00214987" w14:paraId="54F36E28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C8DEE0" w14:textId="77777777" w:rsidR="00214987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1B1E8D" w14:textId="77777777" w:rsidR="00214987" w:rsidRDefault="0021498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6FE5B6" w14:textId="77777777" w:rsidR="00214987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CC2C77" w14:textId="77777777" w:rsidR="00214987" w:rsidRDefault="0021498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D2B7A8" w14:textId="77777777" w:rsidR="00214987" w:rsidRDefault="0021498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DC98F3" w14:textId="77777777" w:rsidR="00214987" w:rsidRDefault="0021498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E471EE" w14:textId="77777777" w:rsidR="00214987" w:rsidRDefault="00214987"/>
        </w:tc>
      </w:tr>
      <w:tr w:rsidR="00214987" w14:paraId="12661EAC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D5E54D" w14:textId="77777777" w:rsidR="00214987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CA7C9C" w14:textId="77777777" w:rsidR="00214987" w:rsidRDefault="0021498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1B4B02" w14:textId="77777777" w:rsidR="00214987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195980" w14:textId="77777777" w:rsidR="00214987" w:rsidRDefault="0021498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8B722C" w14:textId="77777777" w:rsidR="00214987" w:rsidRDefault="0021498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A7C053" w14:textId="77777777" w:rsidR="00214987" w:rsidRDefault="0021498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8A0EC9" w14:textId="77777777" w:rsidR="00214987" w:rsidRDefault="00214987"/>
        </w:tc>
      </w:tr>
      <w:tr w:rsidR="00214987" w14:paraId="26BD03DD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B36474" w14:textId="77777777" w:rsidR="00214987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21AA47" w14:textId="77777777" w:rsidR="00214987" w:rsidRDefault="0021498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8E549D" w14:textId="77777777" w:rsidR="00214987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50D751" w14:textId="77777777" w:rsidR="00214987" w:rsidRDefault="0021498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60EE74" w14:textId="77777777" w:rsidR="00214987" w:rsidRDefault="0021498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A8C289" w14:textId="77777777" w:rsidR="00214987" w:rsidRDefault="0021498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3BFF46" w14:textId="77777777" w:rsidR="00214987" w:rsidRDefault="00214987"/>
        </w:tc>
      </w:tr>
      <w:tr w:rsidR="00214987" w14:paraId="260B1BB9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49EA2F" w14:textId="77777777" w:rsidR="00214987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A9F00D" w14:textId="77777777" w:rsidR="00214987" w:rsidRDefault="0021498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6B20E6" w14:textId="77777777" w:rsidR="00214987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DA1342" w14:textId="77777777" w:rsidR="00214987" w:rsidRDefault="0021498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21C6E8" w14:textId="77777777" w:rsidR="00214987" w:rsidRDefault="0021498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D89CE8" w14:textId="77777777" w:rsidR="00214987" w:rsidRDefault="0021498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0835F8" w14:textId="77777777" w:rsidR="00214987" w:rsidRDefault="00214987"/>
        </w:tc>
      </w:tr>
      <w:tr w:rsidR="00214987" w14:paraId="6DCC11ED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335DA1" w14:textId="77777777" w:rsidR="00214987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9B9FAA" w14:textId="77777777" w:rsidR="00214987" w:rsidRDefault="0021498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48FCBF" w14:textId="77777777" w:rsidR="00214987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1509DE" w14:textId="77777777" w:rsidR="00214987" w:rsidRDefault="0021498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288BB9" w14:textId="77777777" w:rsidR="00214987" w:rsidRDefault="0021498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851EA2" w14:textId="77777777" w:rsidR="00214987" w:rsidRDefault="0021498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F5124D" w14:textId="77777777" w:rsidR="00214987" w:rsidRDefault="00214987"/>
        </w:tc>
      </w:tr>
      <w:tr w:rsidR="00214987" w14:paraId="0E4FEBDF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D897F9" w14:textId="77777777" w:rsidR="00214987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4B146F" w14:textId="77777777" w:rsidR="00214987" w:rsidRDefault="0021498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5BAC29" w14:textId="77777777" w:rsidR="00214987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E85F75" w14:textId="77777777" w:rsidR="00214987" w:rsidRDefault="0021498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A2FF0C" w14:textId="77777777" w:rsidR="00214987" w:rsidRDefault="0021498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1F2647" w14:textId="77777777" w:rsidR="00214987" w:rsidRDefault="0021498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0C7778" w14:textId="77777777" w:rsidR="00214987" w:rsidRDefault="00214987"/>
        </w:tc>
      </w:tr>
      <w:tr w:rsidR="00214987" w14:paraId="32C3B4E5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18831C" w14:textId="77777777" w:rsidR="00214987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6A8C61" w14:textId="77777777" w:rsidR="00214987" w:rsidRDefault="0021498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9862D2" w14:textId="77777777" w:rsidR="00214987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13D641" w14:textId="77777777" w:rsidR="00214987" w:rsidRDefault="0021498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0F256C" w14:textId="77777777" w:rsidR="00214987" w:rsidRDefault="0021498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1B87B5" w14:textId="77777777" w:rsidR="00214987" w:rsidRDefault="0021498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32250A" w14:textId="77777777" w:rsidR="00214987" w:rsidRDefault="00214987"/>
        </w:tc>
      </w:tr>
      <w:tr w:rsidR="00214987" w14:paraId="3091ACC0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FF7AE1" w14:textId="77777777" w:rsidR="00214987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19BA5F" w14:textId="77777777" w:rsidR="00214987" w:rsidRDefault="0021498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0F7D92" w14:textId="77777777" w:rsidR="00214987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510036" w14:textId="77777777" w:rsidR="00214987" w:rsidRDefault="0021498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81FDF9" w14:textId="77777777" w:rsidR="00214987" w:rsidRDefault="0021498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F8F194" w14:textId="77777777" w:rsidR="00214987" w:rsidRDefault="0021498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58967B" w14:textId="77777777" w:rsidR="00214987" w:rsidRDefault="00214987"/>
        </w:tc>
      </w:tr>
      <w:tr w:rsidR="00214987" w14:paraId="7AFAE43E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9D00D7" w14:textId="77777777" w:rsidR="00214987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360FB3" w14:textId="77777777" w:rsidR="00214987" w:rsidRDefault="0021498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050678" w14:textId="77777777" w:rsidR="00214987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D5E52A" w14:textId="77777777" w:rsidR="00214987" w:rsidRDefault="0021498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C53F3F" w14:textId="77777777" w:rsidR="00214987" w:rsidRDefault="0021498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181632" w14:textId="77777777" w:rsidR="00214987" w:rsidRDefault="0021498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1872DA" w14:textId="77777777" w:rsidR="00214987" w:rsidRDefault="00214987"/>
        </w:tc>
      </w:tr>
      <w:tr w:rsidR="00214987" w14:paraId="7293EE81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131091" w14:textId="77777777" w:rsidR="00214987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6F4FD6" w14:textId="77777777" w:rsidR="00214987" w:rsidRDefault="0021498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569151" w14:textId="77777777" w:rsidR="00214987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11C2B1" w14:textId="77777777" w:rsidR="00214987" w:rsidRDefault="0021498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66DA38" w14:textId="77777777" w:rsidR="00214987" w:rsidRDefault="0021498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CE489F" w14:textId="77777777" w:rsidR="00214987" w:rsidRDefault="0021498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C4D108" w14:textId="77777777" w:rsidR="00214987" w:rsidRDefault="00214987"/>
        </w:tc>
      </w:tr>
      <w:tr w:rsidR="00214987" w14:paraId="1310E67C" w14:textId="77777777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31B975" w14:textId="77777777" w:rsidR="00214987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A49B3C" w14:textId="77777777" w:rsidR="00214987" w:rsidRDefault="0021498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E455EB" w14:textId="77777777" w:rsidR="00214987" w:rsidRDefault="000000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C0DB6E" w14:textId="77777777" w:rsidR="00214987" w:rsidRDefault="0021498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AEFA9A" w14:textId="77777777" w:rsidR="00214987" w:rsidRDefault="0021498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D0D883" w14:textId="77777777" w:rsidR="00214987" w:rsidRDefault="0021498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0EE916" w14:textId="77777777" w:rsidR="00214987" w:rsidRDefault="00214987"/>
        </w:tc>
      </w:tr>
      <w:tr w:rsidR="00214987" w14:paraId="03B247C9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66CF55" w14:textId="77777777" w:rsidR="00214987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2CB0C5" w14:textId="77777777" w:rsidR="00214987" w:rsidRDefault="0021498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863495" w14:textId="77777777" w:rsidR="00214987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9C08C1" w14:textId="77777777" w:rsidR="00214987" w:rsidRDefault="0021498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0898AD" w14:textId="77777777" w:rsidR="00214987" w:rsidRDefault="0021498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D5E00B" w14:textId="77777777" w:rsidR="00214987" w:rsidRDefault="0021498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00CC81" w14:textId="77777777" w:rsidR="00214987" w:rsidRDefault="00214987"/>
        </w:tc>
      </w:tr>
      <w:tr w:rsidR="00214987" w14:paraId="2CE70767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78921B" w14:textId="77777777" w:rsidR="00214987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89F677" w14:textId="77777777" w:rsidR="00214987" w:rsidRDefault="0021498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C11935" w14:textId="77777777" w:rsidR="00214987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F0E842" w14:textId="77777777" w:rsidR="00214987" w:rsidRDefault="0021498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0B1C4C" w14:textId="77777777" w:rsidR="00214987" w:rsidRDefault="0021498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494DDF" w14:textId="77777777" w:rsidR="00214987" w:rsidRDefault="0021498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3D620A" w14:textId="77777777" w:rsidR="00214987" w:rsidRDefault="00214987"/>
        </w:tc>
      </w:tr>
      <w:tr w:rsidR="00214987" w14:paraId="705F7C4D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13D84E" w14:textId="77777777" w:rsidR="00214987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5DF2AA" w14:textId="77777777" w:rsidR="00214987" w:rsidRDefault="0021498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3344CA" w14:textId="77777777" w:rsidR="00214987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E2DBD7" w14:textId="77777777" w:rsidR="00214987" w:rsidRDefault="0021498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189483" w14:textId="77777777" w:rsidR="00214987" w:rsidRDefault="0021498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060B0E" w14:textId="77777777" w:rsidR="00214987" w:rsidRDefault="0021498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E2EB08" w14:textId="77777777" w:rsidR="00214987" w:rsidRDefault="00214987"/>
        </w:tc>
      </w:tr>
      <w:tr w:rsidR="00214987" w14:paraId="36A4D105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30937B" w14:textId="77777777" w:rsidR="00214987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9692C0" w14:textId="77777777" w:rsidR="00214987" w:rsidRDefault="0021498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88AB04" w14:textId="77777777" w:rsidR="00214987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157512" w14:textId="77777777" w:rsidR="00214987" w:rsidRDefault="0021498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390B5B" w14:textId="77777777" w:rsidR="00214987" w:rsidRDefault="0021498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757767" w14:textId="77777777" w:rsidR="00214987" w:rsidRDefault="0021498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727FFD" w14:textId="77777777" w:rsidR="00214987" w:rsidRDefault="00214987"/>
        </w:tc>
      </w:tr>
      <w:tr w:rsidR="00214987" w14:paraId="1CFCAC15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F38AED" w14:textId="77777777" w:rsidR="00214987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258554" w14:textId="77777777" w:rsidR="00214987" w:rsidRDefault="0021498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78E2A0" w14:textId="77777777" w:rsidR="00214987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9AD862" w14:textId="77777777" w:rsidR="00214987" w:rsidRDefault="0021498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6C13A7" w14:textId="77777777" w:rsidR="00214987" w:rsidRDefault="0021498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3A9E4B" w14:textId="77777777" w:rsidR="00214987" w:rsidRDefault="0021498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D79F07" w14:textId="77777777" w:rsidR="00214987" w:rsidRDefault="00214987"/>
        </w:tc>
      </w:tr>
      <w:tr w:rsidR="00214987" w14:paraId="7793E5BD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62619F" w14:textId="77777777" w:rsidR="00214987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47C8E1" w14:textId="77777777" w:rsidR="00214987" w:rsidRDefault="0021498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F261D0" w14:textId="77777777" w:rsidR="00214987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9F4EFD" w14:textId="77777777" w:rsidR="00214987" w:rsidRDefault="0021498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A6256F" w14:textId="77777777" w:rsidR="00214987" w:rsidRDefault="0021498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F71853" w14:textId="77777777" w:rsidR="00214987" w:rsidRDefault="0021498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6CEB84" w14:textId="77777777" w:rsidR="00214987" w:rsidRDefault="00214987"/>
        </w:tc>
      </w:tr>
      <w:tr w:rsidR="00214987" w14:paraId="46D88223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E18C1A" w14:textId="77777777" w:rsidR="00214987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C8B8CF" w14:textId="77777777" w:rsidR="00214987" w:rsidRDefault="0021498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669E50" w14:textId="77777777" w:rsidR="00214987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D436FB" w14:textId="77777777" w:rsidR="00214987" w:rsidRDefault="0021498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4E25CF" w14:textId="77777777" w:rsidR="00214987" w:rsidRDefault="0021498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0D3BE2" w14:textId="77777777" w:rsidR="00214987" w:rsidRDefault="0021498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BF2418" w14:textId="77777777" w:rsidR="00214987" w:rsidRDefault="00214987"/>
        </w:tc>
      </w:tr>
      <w:tr w:rsidR="00214987" w14:paraId="39DA9C19" w14:textId="77777777">
        <w:trPr>
          <w:trHeight w:hRule="exact" w:val="4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05553F" w14:textId="77777777" w:rsidR="00214987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A45E9B" w14:textId="77777777" w:rsidR="00214987" w:rsidRDefault="0021498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CE1895" w14:textId="77777777" w:rsidR="00214987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91CF6B" w14:textId="77777777" w:rsidR="00214987" w:rsidRDefault="0021498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CEF3B1" w14:textId="77777777" w:rsidR="00214987" w:rsidRDefault="0021498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67B382" w14:textId="77777777" w:rsidR="00214987" w:rsidRDefault="0021498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5E2C69" w14:textId="77777777" w:rsidR="00214987" w:rsidRDefault="00214987"/>
        </w:tc>
      </w:tr>
    </w:tbl>
    <w:p w14:paraId="12A350C3" w14:textId="77777777" w:rsidR="00214987" w:rsidRDefault="00214987">
      <w:pPr>
        <w:autoSpaceDE w:val="0"/>
        <w:autoSpaceDN w:val="0"/>
        <w:spacing w:after="0" w:line="14" w:lineRule="exact"/>
      </w:pPr>
    </w:p>
    <w:p w14:paraId="1E5E0EFA" w14:textId="77777777" w:rsidR="00214987" w:rsidRDefault="00214987">
      <w:pPr>
        <w:sectPr w:rsidR="00214987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97140E6" w14:textId="77777777" w:rsidR="00214987" w:rsidRDefault="0021498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214987" w14:paraId="3F6A3CD9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D37440" w14:textId="77777777" w:rsidR="00214987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1F73AC" w14:textId="77777777" w:rsidR="00214987" w:rsidRDefault="0021498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A55EB4" w14:textId="77777777" w:rsidR="00214987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2F1BB2" w14:textId="77777777" w:rsidR="00214987" w:rsidRDefault="0021498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4662B0" w14:textId="77777777" w:rsidR="00214987" w:rsidRDefault="0021498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44F0D8" w14:textId="77777777" w:rsidR="00214987" w:rsidRDefault="0021498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D898C8" w14:textId="77777777" w:rsidR="00214987" w:rsidRDefault="00214987"/>
        </w:tc>
      </w:tr>
      <w:tr w:rsidR="00214987" w14:paraId="7CEED53F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AD24F9" w14:textId="77777777" w:rsidR="00214987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7063FC" w14:textId="77777777" w:rsidR="00214987" w:rsidRDefault="0021498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B89A3C" w14:textId="77777777" w:rsidR="00214987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01A18C" w14:textId="77777777" w:rsidR="00214987" w:rsidRDefault="0021498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9F6913" w14:textId="77777777" w:rsidR="00214987" w:rsidRDefault="0021498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8EE96E" w14:textId="77777777" w:rsidR="00214987" w:rsidRDefault="0021498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9DC72C" w14:textId="77777777" w:rsidR="00214987" w:rsidRDefault="00214987"/>
        </w:tc>
      </w:tr>
      <w:tr w:rsidR="00214987" w14:paraId="708F721F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77D229" w14:textId="77777777" w:rsidR="00214987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C66DE7" w14:textId="77777777" w:rsidR="00214987" w:rsidRDefault="0021498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72E5E7" w14:textId="77777777" w:rsidR="00214987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EA7E1F" w14:textId="77777777" w:rsidR="00214987" w:rsidRDefault="0021498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F555BC" w14:textId="77777777" w:rsidR="00214987" w:rsidRDefault="0021498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E6EB68" w14:textId="77777777" w:rsidR="00214987" w:rsidRDefault="0021498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E1D405" w14:textId="77777777" w:rsidR="00214987" w:rsidRDefault="00214987"/>
        </w:tc>
      </w:tr>
      <w:tr w:rsidR="00214987" w14:paraId="1996B67B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19F2D7" w14:textId="77777777" w:rsidR="00214987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860B61" w14:textId="77777777" w:rsidR="00214987" w:rsidRDefault="0021498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6F69F3" w14:textId="77777777" w:rsidR="00214987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403D5B" w14:textId="77777777" w:rsidR="00214987" w:rsidRDefault="0021498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7EC11A" w14:textId="77777777" w:rsidR="00214987" w:rsidRDefault="0021498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C2AB6E" w14:textId="77777777" w:rsidR="00214987" w:rsidRDefault="0021498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378284" w14:textId="77777777" w:rsidR="00214987" w:rsidRDefault="00214987"/>
        </w:tc>
      </w:tr>
      <w:tr w:rsidR="00214987" w14:paraId="6C868FF9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E34CD2" w14:textId="77777777" w:rsidR="00214987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0700B6" w14:textId="77777777" w:rsidR="00214987" w:rsidRDefault="0021498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B31996" w14:textId="77777777" w:rsidR="00214987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E976AB" w14:textId="77777777" w:rsidR="00214987" w:rsidRDefault="0021498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7A5C9A" w14:textId="77777777" w:rsidR="00214987" w:rsidRDefault="0021498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3F8205" w14:textId="77777777" w:rsidR="00214987" w:rsidRDefault="0021498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6BE03E" w14:textId="77777777" w:rsidR="00214987" w:rsidRDefault="00214987"/>
        </w:tc>
      </w:tr>
      <w:tr w:rsidR="00214987" w14:paraId="479EFDEB" w14:textId="77777777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4E416A" w14:textId="77777777" w:rsidR="00214987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304006" w14:textId="77777777" w:rsidR="00214987" w:rsidRDefault="0021498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14E8B9" w14:textId="77777777" w:rsidR="00214987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30A536" w14:textId="77777777" w:rsidR="00214987" w:rsidRDefault="00214987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3ED9F5" w14:textId="77777777" w:rsidR="00214987" w:rsidRDefault="00214987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3C4088" w14:textId="77777777" w:rsidR="00214987" w:rsidRDefault="00214987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84618B" w14:textId="77777777" w:rsidR="00214987" w:rsidRDefault="00214987"/>
        </w:tc>
      </w:tr>
      <w:tr w:rsidR="00214987" w14:paraId="515609F3" w14:textId="77777777">
        <w:trPr>
          <w:trHeight w:hRule="exact" w:val="810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7FF3D8" w14:textId="77777777" w:rsidR="00214987" w:rsidRPr="00EA66C0" w:rsidRDefault="0000000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EA66C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BA6647" w14:textId="77777777" w:rsidR="00214987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F2B692" w14:textId="77777777" w:rsidR="00214987" w:rsidRDefault="000000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52AD6C" w14:textId="77777777" w:rsidR="00214987" w:rsidRDefault="00214987"/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D3CC6B" w14:textId="77777777" w:rsidR="00214987" w:rsidRDefault="00214987"/>
        </w:tc>
      </w:tr>
    </w:tbl>
    <w:p w14:paraId="6CC88A63" w14:textId="77777777" w:rsidR="00214987" w:rsidRDefault="00214987">
      <w:pPr>
        <w:autoSpaceDE w:val="0"/>
        <w:autoSpaceDN w:val="0"/>
        <w:spacing w:after="0" w:line="14" w:lineRule="exact"/>
      </w:pPr>
    </w:p>
    <w:p w14:paraId="6471F35F" w14:textId="77777777" w:rsidR="00214987" w:rsidRDefault="00214987">
      <w:pPr>
        <w:sectPr w:rsidR="00214987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29263A6" w14:textId="77777777" w:rsidR="00214987" w:rsidRDefault="00214987">
      <w:pPr>
        <w:autoSpaceDE w:val="0"/>
        <w:autoSpaceDN w:val="0"/>
        <w:spacing w:after="78" w:line="220" w:lineRule="exact"/>
      </w:pPr>
    </w:p>
    <w:p w14:paraId="45058C81" w14:textId="77777777" w:rsidR="00214987" w:rsidRDefault="00000000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00EC095C" w14:textId="77777777" w:rsidR="00214987" w:rsidRPr="00EA66C0" w:rsidRDefault="00000000">
      <w:pPr>
        <w:autoSpaceDE w:val="0"/>
        <w:autoSpaceDN w:val="0"/>
        <w:spacing w:before="346" w:after="0" w:line="298" w:lineRule="auto"/>
        <w:ind w:right="144"/>
        <w:rPr>
          <w:lang w:val="ru-RU"/>
        </w:rPr>
      </w:pPr>
      <w:r w:rsidRPr="00EA66C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EA66C0">
        <w:rPr>
          <w:lang w:val="ru-RU"/>
        </w:rPr>
        <w:br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Музыка. 1 класс /Критская Е.Д., Сергеева Г.П., </w:t>
      </w:r>
      <w:proofErr w:type="spellStart"/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>Шмагина</w:t>
      </w:r>
      <w:proofErr w:type="spellEnd"/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 Т.С., Акционерное общество «</w:t>
      </w:r>
      <w:proofErr w:type="spellStart"/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>Издательство«Просвещение</w:t>
      </w:r>
      <w:proofErr w:type="spellEnd"/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 xml:space="preserve">»; </w:t>
      </w:r>
      <w:r w:rsidRPr="00EA66C0">
        <w:rPr>
          <w:lang w:val="ru-RU"/>
        </w:rPr>
        <w:br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7A2FC664" w14:textId="77777777" w:rsidR="00214987" w:rsidRPr="00EA66C0" w:rsidRDefault="00000000">
      <w:pPr>
        <w:autoSpaceDE w:val="0"/>
        <w:autoSpaceDN w:val="0"/>
        <w:spacing w:before="262" w:after="0" w:line="302" w:lineRule="auto"/>
        <w:ind w:right="4896"/>
        <w:rPr>
          <w:lang w:val="ru-RU"/>
        </w:rPr>
      </w:pPr>
      <w:r w:rsidRPr="00EA66C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>учебник, компьютер</w:t>
      </w:r>
    </w:p>
    <w:p w14:paraId="15DADE79" w14:textId="77777777" w:rsidR="00214987" w:rsidRPr="00EA66C0" w:rsidRDefault="00000000">
      <w:pPr>
        <w:autoSpaceDE w:val="0"/>
        <w:autoSpaceDN w:val="0"/>
        <w:spacing w:before="264" w:after="0" w:line="302" w:lineRule="auto"/>
        <w:ind w:right="1440"/>
        <w:rPr>
          <w:lang w:val="ru-RU"/>
        </w:rPr>
      </w:pPr>
      <w:r w:rsidRPr="00EA66C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sheetmusicarchive</w:t>
      </w:r>
      <w:proofErr w:type="spellEnd"/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14:paraId="08957571" w14:textId="77777777" w:rsidR="00214987" w:rsidRPr="00EA66C0" w:rsidRDefault="00214987">
      <w:pPr>
        <w:rPr>
          <w:lang w:val="ru-RU"/>
        </w:rPr>
        <w:sectPr w:rsidR="00214987" w:rsidRPr="00EA66C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8C72D57" w14:textId="77777777" w:rsidR="00214987" w:rsidRPr="00EA66C0" w:rsidRDefault="00214987">
      <w:pPr>
        <w:autoSpaceDE w:val="0"/>
        <w:autoSpaceDN w:val="0"/>
        <w:spacing w:after="78" w:line="220" w:lineRule="exact"/>
        <w:rPr>
          <w:lang w:val="ru-RU"/>
        </w:rPr>
      </w:pPr>
    </w:p>
    <w:p w14:paraId="3C2352C6" w14:textId="77777777" w:rsidR="00214987" w:rsidRPr="00EA66C0" w:rsidRDefault="00000000">
      <w:pPr>
        <w:autoSpaceDE w:val="0"/>
        <w:autoSpaceDN w:val="0"/>
        <w:spacing w:after="0" w:line="230" w:lineRule="auto"/>
        <w:rPr>
          <w:lang w:val="ru-RU"/>
        </w:rPr>
      </w:pPr>
      <w:r w:rsidRPr="00EA66C0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322B4C8C" w14:textId="77777777" w:rsidR="00214987" w:rsidRPr="00EA66C0" w:rsidRDefault="00000000">
      <w:pPr>
        <w:autoSpaceDE w:val="0"/>
        <w:autoSpaceDN w:val="0"/>
        <w:spacing w:before="346" w:after="0" w:line="302" w:lineRule="auto"/>
        <w:ind w:right="7200"/>
        <w:rPr>
          <w:lang w:val="ru-RU"/>
        </w:rPr>
      </w:pPr>
      <w:r w:rsidRPr="00EA66C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EA66C0">
        <w:rPr>
          <w:lang w:val="ru-RU"/>
        </w:rPr>
        <w:br/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>Учебник компьютер</w:t>
      </w:r>
    </w:p>
    <w:p w14:paraId="42246FCD" w14:textId="77777777" w:rsidR="00214987" w:rsidRPr="00EA66C0" w:rsidRDefault="00000000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EA66C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 ПРАКТИЧЕСКИХ РАБОТ </w:t>
      </w:r>
      <w:r w:rsidRPr="00EA66C0">
        <w:rPr>
          <w:rFonts w:ascii="Times New Roman" w:eastAsia="Times New Roman" w:hAnsi="Times New Roman"/>
          <w:color w:val="000000"/>
          <w:sz w:val="24"/>
          <w:lang w:val="ru-RU"/>
        </w:rPr>
        <w:t>карточки</w:t>
      </w:r>
    </w:p>
    <w:p w14:paraId="0AE1D641" w14:textId="77777777" w:rsidR="00214987" w:rsidRPr="00EA66C0" w:rsidRDefault="00214987">
      <w:pPr>
        <w:rPr>
          <w:lang w:val="ru-RU"/>
        </w:rPr>
        <w:sectPr w:rsidR="00214987" w:rsidRPr="00EA66C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4E539BB" w14:textId="77777777" w:rsidR="002C5BBB" w:rsidRPr="00EA66C0" w:rsidRDefault="002C5BBB">
      <w:pPr>
        <w:rPr>
          <w:lang w:val="ru-RU"/>
        </w:rPr>
      </w:pPr>
    </w:p>
    <w:sectPr w:rsidR="002C5BBB" w:rsidRPr="00EA66C0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DejaVu Serif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37177201">
    <w:abstractNumId w:val="8"/>
  </w:num>
  <w:num w:numId="2" w16cid:durableId="1112018908">
    <w:abstractNumId w:val="6"/>
  </w:num>
  <w:num w:numId="3" w16cid:durableId="1102606992">
    <w:abstractNumId w:val="5"/>
  </w:num>
  <w:num w:numId="4" w16cid:durableId="1563755570">
    <w:abstractNumId w:val="4"/>
  </w:num>
  <w:num w:numId="5" w16cid:durableId="386681274">
    <w:abstractNumId w:val="7"/>
  </w:num>
  <w:num w:numId="6" w16cid:durableId="366879828">
    <w:abstractNumId w:val="3"/>
  </w:num>
  <w:num w:numId="7" w16cid:durableId="1615673835">
    <w:abstractNumId w:val="2"/>
  </w:num>
  <w:num w:numId="8" w16cid:durableId="762533179">
    <w:abstractNumId w:val="1"/>
  </w:num>
  <w:num w:numId="9" w16cid:durableId="903879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14987"/>
    <w:rsid w:val="0029639D"/>
    <w:rsid w:val="002C5BBB"/>
    <w:rsid w:val="00326F90"/>
    <w:rsid w:val="004660D3"/>
    <w:rsid w:val="00AA1D8D"/>
    <w:rsid w:val="00B47730"/>
    <w:rsid w:val="00CB0664"/>
    <w:rsid w:val="00EA66C0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C23D68"/>
  <w14:defaultImageDpi w14:val="300"/>
  <w15:docId w15:val="{A71D63F2-0678-434A-8149-DE73B0C9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5185</Words>
  <Characters>29560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34676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Людмила</cp:lastModifiedBy>
  <cp:revision>5</cp:revision>
  <cp:lastPrinted>2022-11-07T07:25:00Z</cp:lastPrinted>
  <dcterms:created xsi:type="dcterms:W3CDTF">2013-12-23T23:15:00Z</dcterms:created>
  <dcterms:modified xsi:type="dcterms:W3CDTF">2022-12-14T10:35:00Z</dcterms:modified>
  <cp:category/>
</cp:coreProperties>
</file>