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E427" w14:textId="43290B96" w:rsidR="00C8499E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1CF74ED2" w14:textId="2EB87EE4" w:rsidR="00C8499E" w:rsidRPr="000537D3" w:rsidRDefault="007620A8" w:rsidP="000537D3">
      <w:pPr>
        <w:pStyle w:val="a9"/>
        <w:rPr>
          <w:lang w:val="ru-RU"/>
        </w:rPr>
        <w:sectPr w:rsidR="00C8499E" w:rsidRPr="000537D3" w:rsidSect="00493C7F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noProof/>
        </w:rPr>
        <w:drawing>
          <wp:inline distT="0" distB="0" distL="0" distR="0" wp14:anchorId="15C96606" wp14:editId="5DE37B59">
            <wp:extent cx="6530340" cy="8979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F31C" w14:textId="77777777" w:rsidR="000537D3" w:rsidRPr="000537D3" w:rsidRDefault="000537D3" w:rsidP="000537D3">
      <w:pPr>
        <w:pStyle w:val="a9"/>
      </w:pPr>
    </w:p>
    <w:p w14:paraId="08238D63" w14:textId="77777777" w:rsidR="00C8499E" w:rsidRPr="0057438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6F3B614" w14:textId="77777777" w:rsidR="00C8499E" w:rsidRPr="0057438B" w:rsidRDefault="00000000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7438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5E9CF00F" w14:textId="77777777" w:rsidR="00C8499E" w:rsidRPr="0057438B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45B264A3" w14:textId="77777777" w:rsidR="00C8499E" w:rsidRPr="0057438B" w:rsidRDefault="00000000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67CB9E59" w14:textId="77777777" w:rsidR="00C8499E" w:rsidRPr="0057438B" w:rsidRDefault="000000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«Литературное чтение».</w:t>
      </w:r>
    </w:p>
    <w:p w14:paraId="0986B412" w14:textId="77777777" w:rsidR="00C8499E" w:rsidRPr="0057438B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14:paraId="0FB6D40F" w14:textId="77777777" w:rsidR="00C8499E" w:rsidRPr="0057438B" w:rsidRDefault="00000000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73F1FBCB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558B5E" w14:textId="77777777" w:rsidR="00C8499E" w:rsidRPr="0057438B" w:rsidRDefault="00C8499E">
      <w:pPr>
        <w:autoSpaceDE w:val="0"/>
        <w:autoSpaceDN w:val="0"/>
        <w:spacing w:after="90" w:line="220" w:lineRule="exact"/>
        <w:rPr>
          <w:lang w:val="ru-RU"/>
        </w:rPr>
      </w:pPr>
    </w:p>
    <w:p w14:paraId="5DD048EC" w14:textId="77777777" w:rsidR="00C8499E" w:rsidRPr="0057438B" w:rsidRDefault="00000000">
      <w:pPr>
        <w:autoSpaceDE w:val="0"/>
        <w:autoSpaceDN w:val="0"/>
        <w:spacing w:after="0"/>
        <w:ind w:right="144" w:firstLine="18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1A8A7348" w14:textId="77777777" w:rsidR="00C8499E" w:rsidRPr="0057438B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4C755A10" w14:textId="77777777" w:rsidR="00C8499E" w:rsidRPr="0057438B" w:rsidRDefault="0000000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7438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57438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4D0CE789" w14:textId="77777777" w:rsidR="00C8499E" w:rsidRPr="0057438B" w:rsidRDefault="00000000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031B56CE" w14:textId="77777777" w:rsidR="00C8499E" w:rsidRPr="0057438B" w:rsidRDefault="0000000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4ADDBCC1" w14:textId="77777777" w:rsidR="00C8499E" w:rsidRPr="0057438B" w:rsidRDefault="0000000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79F207E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6EAE4D39" w14:textId="77777777" w:rsidR="00C8499E" w:rsidRPr="0057438B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2FD5808A" w14:textId="77777777" w:rsidR="00C8499E" w:rsidRPr="0057438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CB0F94A" w14:textId="77777777" w:rsidR="00C8499E" w:rsidRPr="0057438B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1C58467B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14:paraId="019491D0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BAA83B9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14:paraId="178C1BAA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750E0453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35C8CD81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73809052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262D9E6A" w14:textId="77777777" w:rsidR="00C8499E" w:rsidRPr="0057438B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3F230F77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152298" w14:textId="77777777" w:rsidR="00C8499E" w:rsidRPr="0057438B" w:rsidRDefault="00C8499E">
      <w:pPr>
        <w:autoSpaceDE w:val="0"/>
        <w:autoSpaceDN w:val="0"/>
        <w:spacing w:after="72" w:line="220" w:lineRule="exact"/>
        <w:rPr>
          <w:lang w:val="ru-RU"/>
        </w:rPr>
      </w:pPr>
    </w:p>
    <w:p w14:paraId="28DCFD4F" w14:textId="77777777" w:rsidR="00C8499E" w:rsidRPr="0057438B" w:rsidRDefault="00000000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40EE7C3E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​кие согласные звуки, их различение. Звонкие и глухие соглас​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18212760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​тельность. Использование алфавита для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4AF040FA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57438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7DF98C03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697D3D15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14:paraId="049D4159" w14:textId="77777777" w:rsidR="00C8499E" w:rsidRPr="0057438B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14:paraId="1FE0AA55" w14:textId="77777777" w:rsidR="00C8499E" w:rsidRPr="0057438B" w:rsidRDefault="00000000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08F33ECC" w14:textId="77777777" w:rsidR="00C8499E" w:rsidRPr="0057438B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76BCC942" w14:textId="77777777" w:rsidR="00C8499E" w:rsidRPr="0057438B" w:rsidRDefault="0000000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14:paraId="4381EF2C" w14:textId="77777777" w:rsidR="00C8499E" w:rsidRPr="0057438B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6AC1511C" w14:textId="77777777" w:rsidR="00C8499E" w:rsidRPr="0057438B" w:rsidRDefault="0000000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5518F1E" w14:textId="77777777" w:rsidR="00C8499E" w:rsidRPr="0057438B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74EC339C" w14:textId="77777777" w:rsidR="00C8499E" w:rsidRPr="0057438B" w:rsidRDefault="000000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2484CCFA" w14:textId="77777777" w:rsidR="00C8499E" w:rsidRPr="0057438B" w:rsidRDefault="000000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14:paraId="15B85C7A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14:paraId="5CC07D00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5F884A2E" w14:textId="77777777" w:rsidR="00C8499E" w:rsidRPr="0057438B" w:rsidRDefault="00C8499E">
      <w:pPr>
        <w:autoSpaceDE w:val="0"/>
        <w:autoSpaceDN w:val="0"/>
        <w:spacing w:after="66" w:line="220" w:lineRule="exact"/>
        <w:rPr>
          <w:lang w:val="ru-RU"/>
        </w:rPr>
      </w:pPr>
    </w:p>
    <w:p w14:paraId="0A92B71B" w14:textId="77777777" w:rsidR="00C8499E" w:rsidRPr="0057438B" w:rsidRDefault="00000000">
      <w:pPr>
        <w:autoSpaceDE w:val="0"/>
        <w:autoSpaceDN w:val="0"/>
        <w:spacing w:after="0" w:line="271" w:lineRule="auto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14:paraId="39874BF8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14:paraId="167A35AC" w14:textId="77777777" w:rsidR="00C8499E" w:rsidRPr="0057438B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6969D362" w14:textId="77777777" w:rsidR="00C8499E" w:rsidRPr="0057438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BDF56E2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214CE60" w14:textId="77777777" w:rsidR="00C8499E" w:rsidRPr="0057438B" w:rsidRDefault="00000000">
      <w:pPr>
        <w:autoSpaceDE w:val="0"/>
        <w:autoSpaceDN w:val="0"/>
        <w:spacing w:before="382"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33E3481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14712DD4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F7E63F" w14:textId="77777777" w:rsidR="00C8499E" w:rsidRPr="0057438B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4548DC9F" w14:textId="77777777" w:rsidR="00C8499E" w:rsidRPr="0057438B" w:rsidRDefault="00000000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1744A285" w14:textId="77777777" w:rsidR="00C8499E" w:rsidRPr="0057438B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F1B8B3A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1EB911C7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3CEBD3BD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3E26C856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70E05A70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69FA7AAA" w14:textId="77777777" w:rsidR="00C8499E" w:rsidRPr="0057438B" w:rsidRDefault="00C8499E">
      <w:pPr>
        <w:autoSpaceDE w:val="0"/>
        <w:autoSpaceDN w:val="0"/>
        <w:spacing w:after="66" w:line="220" w:lineRule="exact"/>
        <w:rPr>
          <w:lang w:val="ru-RU"/>
        </w:rPr>
      </w:pPr>
    </w:p>
    <w:p w14:paraId="4940AEE3" w14:textId="77777777" w:rsidR="00C8499E" w:rsidRPr="0057438B" w:rsidRDefault="00000000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скую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51822037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081AD173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07E1D8BC" w14:textId="77777777" w:rsidR="00C8499E" w:rsidRPr="0057438B" w:rsidRDefault="00000000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</w:t>
      </w:r>
      <w:proofErr w:type="gram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результата;—</w:t>
      </w:r>
      <w:proofErr w:type="gram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выстраивать последовательность выбранных действий.</w:t>
      </w:r>
    </w:p>
    <w:p w14:paraId="7E44615C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2058080D" w14:textId="77777777" w:rsidR="00C8499E" w:rsidRPr="0057438B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6C39977D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78757C29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4E292482" w14:textId="77777777" w:rsidR="00C8499E" w:rsidRPr="0057438B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1B6A738F" w14:textId="77777777" w:rsidR="00C8499E" w:rsidRPr="0057438B" w:rsidRDefault="00000000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5DDFF0BE" w14:textId="77777777" w:rsidR="00C8499E" w:rsidRPr="0057438B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32380E9" w14:textId="77777777" w:rsidR="00C8499E" w:rsidRPr="0057438B" w:rsidRDefault="0000000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7438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7438B">
        <w:rPr>
          <w:lang w:val="ru-RU"/>
        </w:rPr>
        <w:br/>
      </w:r>
      <w:r w:rsidRPr="0057438B">
        <w:rPr>
          <w:lang w:val="ru-RU"/>
        </w:rPr>
        <w:lastRenderedPageBreak/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7438B">
        <w:rPr>
          <w:lang w:val="ru-RU"/>
        </w:rPr>
        <w:br/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7438B">
        <w:rPr>
          <w:lang w:val="ru-RU"/>
        </w:rPr>
        <w:tab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14:paraId="34156D52" w14:textId="77777777" w:rsidR="00C8499E" w:rsidRPr="0057438B" w:rsidRDefault="00C8499E">
      <w:pPr>
        <w:rPr>
          <w:lang w:val="ru-RU"/>
        </w:rPr>
        <w:sectPr w:rsidR="00C8499E" w:rsidRPr="0057438B" w:rsidSect="0057438B">
          <w:pgSz w:w="16840" w:h="11900" w:orient="landscape"/>
          <w:pgMar w:top="716" w:right="1440" w:bottom="666" w:left="298" w:header="720" w:footer="720" w:gutter="0"/>
          <w:cols w:space="720" w:equalWidth="0">
            <w:col w:w="10518" w:space="0"/>
          </w:cols>
          <w:docGrid w:linePitch="360"/>
        </w:sectPr>
      </w:pPr>
    </w:p>
    <w:p w14:paraId="350FB43D" w14:textId="77777777" w:rsidR="00C8499E" w:rsidRPr="0057438B" w:rsidRDefault="00C8499E">
      <w:pPr>
        <w:autoSpaceDE w:val="0"/>
        <w:autoSpaceDN w:val="0"/>
        <w:spacing w:after="64" w:line="220" w:lineRule="exact"/>
        <w:rPr>
          <w:lang w:val="ru-RU"/>
        </w:rPr>
      </w:pPr>
    </w:p>
    <w:p w14:paraId="36824CA5" w14:textId="77777777" w:rsidR="00C8499E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062"/>
        <w:gridCol w:w="1236"/>
        <w:gridCol w:w="1994"/>
      </w:tblGrid>
      <w:tr w:rsidR="00C8499E" w14:paraId="1994FBF0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3308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99C09" w14:textId="77777777" w:rsidR="00C8499E" w:rsidRPr="0057438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3DBC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48C8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032A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4AE4D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9430" w14:textId="77777777" w:rsidR="00C8499E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C8499E" w14:paraId="55FBB81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B77" w14:textId="77777777" w:rsidR="00C8499E" w:rsidRDefault="00C849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D54" w14:textId="77777777" w:rsidR="00C8499E" w:rsidRDefault="00C849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AE2BA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8D0CA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E995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9525" w14:textId="77777777" w:rsidR="00C8499E" w:rsidRDefault="00C849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D8E" w14:textId="77777777" w:rsidR="00C8499E" w:rsidRDefault="00C849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B482" w14:textId="77777777" w:rsidR="00C8499E" w:rsidRDefault="00C849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37C" w14:textId="77777777" w:rsidR="00C8499E" w:rsidRDefault="00C8499E"/>
        </w:tc>
      </w:tr>
      <w:tr w:rsidR="00C8499E" w14:paraId="0215E68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47B6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8499E" w14:paraId="531180B1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9F24F" w14:textId="77777777" w:rsidR="00C8499E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499E" w14:paraId="2F0C4E74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D56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2893E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7F6C6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EF76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93A1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5A7F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7614" w14:textId="77777777" w:rsidR="00C8499E" w:rsidRPr="0057438B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C31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43D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C27D5E8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719D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553BA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C92E" w14:textId="77777777" w:rsidR="00C8499E" w:rsidRDefault="00C8499E"/>
        </w:tc>
      </w:tr>
      <w:tr w:rsidR="00C8499E" w14:paraId="1D0286C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60A3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8499E" w14:paraId="6C36676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F70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CD38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14:paraId="427B929E" w14:textId="77777777" w:rsidR="00C8499E" w:rsidRPr="0057438B" w:rsidRDefault="0000000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496D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392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8A49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E38FF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D852D" w14:textId="77777777" w:rsidR="00C8499E" w:rsidRPr="0057438B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AD09D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D28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6D043CEA" w14:textId="7777777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A8707" w14:textId="77777777" w:rsidR="00C8499E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B0DDB" w14:textId="77777777" w:rsidR="00C8499E" w:rsidRPr="0057438B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14:paraId="319F5D35" w14:textId="77777777" w:rsidR="00C8499E" w:rsidRPr="0057438B" w:rsidRDefault="000000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14:paraId="49C77B24" w14:textId="77777777" w:rsidR="00C8499E" w:rsidRPr="0057438B" w:rsidRDefault="00000000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F976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CE21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8C8D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1B86A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12.09.2022 19.09.2022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A761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 стихотворения»;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E0B27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CBFB" w14:textId="77777777" w:rsidR="00C8499E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762ED7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C9F4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D73AE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8C1D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B0D5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B0C5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EBC7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20A4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7E3E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F1B31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77E4186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C865B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B3DA1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82AE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722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14C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30B8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EA8B" w14:textId="77777777" w:rsidR="00C8499E" w:rsidRPr="0057438B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модель в зависимости от места заданного звука в слове (начало, середина, конец слова);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BF53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8B20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7D77919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8EFBA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170FD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592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0EC56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75783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5263E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03.10.2022 06.10.2022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E759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1E7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B2F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225C981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EC61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35DB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14:paraId="7AB4ECB2" w14:textId="77777777" w:rsidR="00C8499E" w:rsidRPr="0057438B" w:rsidRDefault="00000000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95636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1EA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E8A2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6893A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6378" w14:textId="77777777" w:rsidR="00C8499E" w:rsidRPr="0057438B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AD9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454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03B1EF74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2DE3A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4424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00E51" w14:textId="77777777" w:rsidR="00C8499E" w:rsidRDefault="00C8499E"/>
        </w:tc>
      </w:tr>
      <w:tr w:rsidR="00C8499E" w:rsidRPr="007620A8" w14:paraId="02DA65AE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BF2B1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7438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14:paraId="0F7B7943" w14:textId="77777777" w:rsidR="00C8499E" w:rsidRPr="0057438B" w:rsidRDefault="00C8499E">
      <w:pPr>
        <w:autoSpaceDE w:val="0"/>
        <w:autoSpaceDN w:val="0"/>
        <w:spacing w:after="0" w:line="14" w:lineRule="exact"/>
        <w:rPr>
          <w:lang w:val="ru-RU"/>
        </w:rPr>
      </w:pPr>
    </w:p>
    <w:p w14:paraId="0EE7C9E6" w14:textId="77777777" w:rsidR="00C8499E" w:rsidRPr="0057438B" w:rsidRDefault="00C8499E">
      <w:pPr>
        <w:rPr>
          <w:lang w:val="ru-RU"/>
        </w:rPr>
        <w:sectPr w:rsidR="00C8499E" w:rsidRPr="0057438B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D393CC4" w14:textId="77777777" w:rsidR="00C8499E" w:rsidRPr="0057438B" w:rsidRDefault="00C849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062"/>
        <w:gridCol w:w="1236"/>
        <w:gridCol w:w="1994"/>
      </w:tblGrid>
      <w:tr w:rsidR="00C8499E" w14:paraId="3688B12A" w14:textId="77777777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D1E9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B7C92" w14:textId="77777777" w:rsidR="00C8499E" w:rsidRDefault="0000000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AE3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6C1F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BBA8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D348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17.10.2022 25.10.2022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6AFE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5316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D5167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0884BC3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5C72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44022" w14:textId="77777777" w:rsidR="00C8499E" w:rsidRDefault="0000000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D0D1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737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76278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96A57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26.10.2022 31.10.2022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14FCA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DD76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D2FB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7708E7E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5DD20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0F96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A3B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976F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6558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B7F3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07.11.2022 15.11.2022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9A1D2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C624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062F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5E48199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576EA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BB5B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95C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6001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0B1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BFC38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7D726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5885F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8DD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98DF75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AD2F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BD34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33B72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C7029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7B686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2684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8F1C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1A5D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188F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508692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5E8AC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C6D4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A3A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57FE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727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BB69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05.12.2022 08.12.2022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7ADF" w14:textId="77777777" w:rsidR="00C8499E" w:rsidRPr="0057438B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7AAE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2B7E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109B3255" w14:textId="7777777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6B19F" w14:textId="77777777" w:rsidR="00C8499E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8D9EE" w14:textId="77777777" w:rsidR="00C8499E" w:rsidRPr="0057438B" w:rsidRDefault="0000000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7000" w14:textId="77777777" w:rsidR="00C8499E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A976" w14:textId="77777777" w:rsidR="00C8499E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D846" w14:textId="77777777" w:rsidR="00C8499E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0EF6A" w14:textId="77777777" w:rsidR="00C8499E" w:rsidRDefault="0000000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8443" w14:textId="77777777" w:rsidR="00C8499E" w:rsidRPr="0057438B" w:rsidRDefault="00000000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AE25" w14:textId="77777777" w:rsidR="00C8499E" w:rsidRDefault="00000000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96F0" w14:textId="77777777" w:rsidR="00C8499E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54921A8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6A2C0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583F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C411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6E16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1295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AF4C5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19.12.2022 26.12.2022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1C94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E5313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5DCB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233534A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54D5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3342B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4FF5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2690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6C3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572FD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27.12.2022 28.12.2022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3B2A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794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C430D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56BD64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17F7F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1802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6DBA6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51764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37FD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3A487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10.01.2023 17.01.2023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8AAF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44BE4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04E62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720C40BB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91381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F2EF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A813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58DE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2EA09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1771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18.01.2023 23.01.2023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F80F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1F2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2BDC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FA5FCF5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C2D6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E923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AD54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F943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56B4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32FA7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24.01.2023 27.01.2023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7E1AC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72AD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145F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1DAA58BE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0FE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128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1B62" w14:textId="77777777" w:rsidR="00C8499E" w:rsidRDefault="00C8499E"/>
        </w:tc>
      </w:tr>
      <w:tr w:rsidR="00C8499E" w14:paraId="4E48122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383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8499E" w:rsidRPr="007620A8" w14:paraId="5B1F576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7E9E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7438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C8499E" w14:paraId="3D4A28B1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9DD3E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7BE6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3015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52AF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CDC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A3836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B33F4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4E44B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E41E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</w:tbl>
    <w:p w14:paraId="6107E750" w14:textId="77777777" w:rsidR="00C8499E" w:rsidRDefault="00C8499E">
      <w:pPr>
        <w:autoSpaceDE w:val="0"/>
        <w:autoSpaceDN w:val="0"/>
        <w:spacing w:after="0" w:line="14" w:lineRule="exact"/>
      </w:pPr>
    </w:p>
    <w:p w14:paraId="0741E02D" w14:textId="77777777" w:rsidR="00C8499E" w:rsidRDefault="00C8499E">
      <w:pPr>
        <w:sectPr w:rsidR="00C8499E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41D859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062"/>
        <w:gridCol w:w="1236"/>
        <w:gridCol w:w="1994"/>
      </w:tblGrid>
      <w:tr w:rsidR="00C8499E" w14:paraId="60DA8E10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7213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60F08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B6E5C" w14:textId="77777777" w:rsidR="00C8499E" w:rsidRDefault="00C849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B211" w14:textId="77777777" w:rsidR="00C8499E" w:rsidRDefault="00C8499E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E634" w14:textId="77777777" w:rsidR="00C8499E" w:rsidRDefault="00C8499E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434A" w14:textId="77777777" w:rsidR="00C8499E" w:rsidRDefault="00C8499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A4506" w14:textId="77777777" w:rsidR="00C8499E" w:rsidRDefault="00C8499E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6DA8A" w14:textId="77777777" w:rsidR="00C8499E" w:rsidRDefault="00C8499E"/>
        </w:tc>
      </w:tr>
      <w:tr w:rsidR="00C8499E" w14:paraId="0D76027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8E2E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C8499E" w14:paraId="1BF49211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8CEA5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53C1" w14:textId="77777777" w:rsidR="00C8499E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5D55B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BE0E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5E93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C8EE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1AEB" w14:textId="77777777" w:rsidR="00C8499E" w:rsidRPr="0057438B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75A6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37B2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5DC5B22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46F5" w14:textId="77777777" w:rsidR="00C8499E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2E1FF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C7EF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6DC91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857C2" w14:textId="77777777" w:rsidR="00C8499E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B5FFA" w14:textId="77777777" w:rsidR="00C8499E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DE3FE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слово с заданным звуком»;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06FDF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0ADBA" w14:textId="77777777" w:rsidR="00C8499E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2DEBC66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160F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67F5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AF5A0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C9E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6C8B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E5FD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06.02.2023 07.02.2023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A09E1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D708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AFCAA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6961BDA0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7EDB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15B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9DD76" w14:textId="77777777" w:rsidR="00C8499E" w:rsidRDefault="00C8499E"/>
        </w:tc>
      </w:tr>
      <w:tr w:rsidR="00C8499E" w14:paraId="58C8FA4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811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8499E" w14:paraId="2614C520" w14:textId="77777777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6C5CC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DF94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согласных звуков буквами 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75E3FAA4" w14:textId="77777777" w:rsidR="00C8499E" w:rsidRPr="0057438B" w:rsidRDefault="00000000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3698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34E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FAD5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8C8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43FA2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звуко​буквенный состав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F7DB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6436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B16BAE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B1606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9CE7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10A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9C21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96014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79AB0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06FC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предложенной звуко​бук​венной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E277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ABECE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4B6016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0AFC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4D2D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72E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645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DFB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7FF9F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645D0" w14:textId="77777777" w:rsidR="00C8499E" w:rsidRPr="0057438B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1083E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F78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1944F7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ED4A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C090C" w14:textId="77777777" w:rsidR="00C8499E" w:rsidRDefault="0000000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F10B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0B1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E226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1B69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771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8A00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DC26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50A71A0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A0BE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990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8D24" w14:textId="77777777" w:rsidR="00C8499E" w:rsidRDefault="00C8499E"/>
        </w:tc>
      </w:tr>
      <w:tr w:rsidR="00C8499E" w14:paraId="15CF74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CEE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C8499E" w14:paraId="0C2CE06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DA3B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BF76D" w14:textId="77777777" w:rsidR="00C8499E" w:rsidRPr="0057438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0351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F18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C826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C87F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9F1A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EA919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9F947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46DB932" w14:textId="77777777">
        <w:trPr>
          <w:trHeight w:hRule="exact" w:val="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A81F3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24A4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677E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9244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0AB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F48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EE88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AB2D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0BA0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:rsidRPr="007620A8" w14:paraId="59A388E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8967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2373F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250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07AA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D4595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34FD4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A44AA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«какая?»;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26FD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438B">
              <w:rPr>
                <w:lang w:val="ru-RU"/>
              </w:rPr>
              <w:br/>
            </w:r>
            <w:proofErr w:type="spellStart"/>
            <w:proofErr w:type="gram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9B438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nsc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C8499E" w14:paraId="30D11CB8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9025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319F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B8A2F" w14:textId="77777777" w:rsidR="00C8499E" w:rsidRDefault="00C8499E"/>
        </w:tc>
      </w:tr>
      <w:tr w:rsidR="00C8499E" w14:paraId="10B3DA8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78B32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14:paraId="5ED32CF5" w14:textId="77777777" w:rsidR="00C8499E" w:rsidRDefault="00C8499E">
      <w:pPr>
        <w:autoSpaceDE w:val="0"/>
        <w:autoSpaceDN w:val="0"/>
        <w:spacing w:after="0" w:line="14" w:lineRule="exact"/>
      </w:pPr>
    </w:p>
    <w:p w14:paraId="66708A85" w14:textId="77777777" w:rsidR="00C8499E" w:rsidRDefault="00C8499E">
      <w:pPr>
        <w:sectPr w:rsidR="00C8499E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67EF027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062"/>
        <w:gridCol w:w="1236"/>
        <w:gridCol w:w="1994"/>
      </w:tblGrid>
      <w:tr w:rsidR="00C8499E" w14:paraId="5EC3FDA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FC7DB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30589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1E9B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DEE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5048E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7282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C488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9767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65050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1A27C2E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7D65A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701E1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DDA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D2AB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A7C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B6AB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58023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732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BF1CA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6DAAB28C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D15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EF3D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AE1F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7872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B997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1ADC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3F58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D6C8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78E5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37DA429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85AB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4BEAB" w14:textId="77777777" w:rsidR="00C8499E" w:rsidRPr="0057438B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A640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B01B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C0E4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9D6CC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13.03.2023 14.03.2023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2467F" w14:textId="77777777" w:rsidR="00C8499E" w:rsidRPr="0057438B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74FAD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7C03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40E3F70B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9DAAC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6D254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F8BD4" w14:textId="77777777" w:rsidR="00C8499E" w:rsidRDefault="00C8499E"/>
        </w:tc>
      </w:tr>
      <w:tr w:rsidR="00C8499E" w14:paraId="1DE5697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92F3A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C8499E" w14:paraId="35A5DA41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9FD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025A" w14:textId="77777777" w:rsidR="00C8499E" w:rsidRPr="0057438B" w:rsidRDefault="0000000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57438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чн</w:t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0B3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6129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4F34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C57E1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3259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допустить ошибку;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C517A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AAA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6F3F04E0" w14:textId="77777777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2C6AE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DD9A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0EFF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2335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51C0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1F9DC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17.03.2023 21.03.2023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2EDD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81C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1FD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75693073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E9ED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D204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D502A" w14:textId="77777777" w:rsidR="00C8499E" w:rsidRDefault="00C8499E"/>
        </w:tc>
      </w:tr>
      <w:tr w:rsidR="00C8499E" w14:paraId="173C0D4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99C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499E" w14:paraId="64A05C74" w14:textId="7777777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66084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18E3B" w14:textId="77777777" w:rsidR="00C8499E" w:rsidRPr="0057438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A450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6DDFB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EC81D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FE9E3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C6BC6" w14:textId="77777777" w:rsidR="00C8499E" w:rsidRPr="0057438B" w:rsidRDefault="0000000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57438B">
              <w:rPr>
                <w:lang w:val="ru-RU"/>
              </w:rPr>
              <w:br/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819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C5973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</w:tbl>
    <w:p w14:paraId="7707B983" w14:textId="77777777" w:rsidR="00C8499E" w:rsidRDefault="00C8499E">
      <w:pPr>
        <w:autoSpaceDE w:val="0"/>
        <w:autoSpaceDN w:val="0"/>
        <w:spacing w:after="0" w:line="14" w:lineRule="exact"/>
      </w:pPr>
    </w:p>
    <w:p w14:paraId="7E64BB97" w14:textId="77777777" w:rsidR="00C8499E" w:rsidRDefault="00C8499E">
      <w:pPr>
        <w:sectPr w:rsidR="00C8499E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7D8A5C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062"/>
        <w:gridCol w:w="1236"/>
        <w:gridCol w:w="1994"/>
      </w:tblGrid>
      <w:tr w:rsidR="00C8499E" w14:paraId="31ED6F9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1EB06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2BE7" w14:textId="77777777" w:rsidR="00C8499E" w:rsidRPr="0057438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3E3F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FBE2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6150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82C06" w14:textId="77777777" w:rsidR="00C8499E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24.03.2023 27.03.2023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ECF3" w14:textId="77777777" w:rsidR="00C8499E" w:rsidRPr="0057438B" w:rsidRDefault="0000000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E90A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F867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2FBFCFE7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DFA18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0648D" w14:textId="77777777" w:rsidR="00C8499E" w:rsidRPr="0057438B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5C8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15348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C4A1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154D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60961" w14:textId="77777777" w:rsidR="00C8499E" w:rsidRPr="0057438B" w:rsidRDefault="0000000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2C958" w14:textId="77777777" w:rsidR="00C8499E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1F99" w14:textId="77777777" w:rsidR="00C8499E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0B3CCC3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7A7E9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18212" w14:textId="77777777" w:rsidR="00C8499E" w:rsidRPr="0057438B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799B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115FE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56533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82AA5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17.05.2023 18.05.2023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8E2F7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81491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DBA9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649281C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5FEC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6BEB1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E83F6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5148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F3A0" w14:textId="77777777" w:rsidR="00C8499E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20B02" w14:textId="77777777" w:rsidR="00C8499E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19.05.2023 26.05.2023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02F3" w14:textId="77777777" w:rsidR="00C8499E" w:rsidRPr="0057438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57438B">
              <w:rPr>
                <w:lang w:val="ru-RU"/>
              </w:rPr>
              <w:br/>
            </w: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F919" w14:textId="77777777" w:rsidR="00C8499E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FF3D" w14:textId="77777777" w:rsidR="00C8499E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C8499E" w14:paraId="0ED1EED4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A499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F7979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BC0C" w14:textId="77777777" w:rsidR="00C8499E" w:rsidRDefault="00C8499E"/>
        </w:tc>
      </w:tr>
      <w:tr w:rsidR="00C8499E" w14:paraId="2FC7B3BB" w14:textId="77777777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40605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7C0D6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DB57A" w14:textId="77777777" w:rsidR="00C8499E" w:rsidRDefault="00C8499E"/>
        </w:tc>
      </w:tr>
      <w:tr w:rsidR="00C8499E" w14:paraId="18ED254C" w14:textId="77777777">
        <w:trPr>
          <w:trHeight w:hRule="exact" w:val="32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6DF6F" w14:textId="77777777" w:rsidR="00C8499E" w:rsidRPr="0057438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5847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5630C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B998" w14:textId="77777777" w:rsidR="00C8499E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EE56" w14:textId="77777777" w:rsidR="00C8499E" w:rsidRDefault="00C8499E"/>
        </w:tc>
      </w:tr>
    </w:tbl>
    <w:p w14:paraId="5CBC9618" w14:textId="77777777" w:rsidR="00C8499E" w:rsidRDefault="00C8499E">
      <w:pPr>
        <w:autoSpaceDE w:val="0"/>
        <w:autoSpaceDN w:val="0"/>
        <w:spacing w:after="0" w:line="14" w:lineRule="exact"/>
      </w:pPr>
    </w:p>
    <w:p w14:paraId="49D70D7B" w14:textId="77777777" w:rsidR="00C8499E" w:rsidRDefault="00C8499E">
      <w:pPr>
        <w:sectPr w:rsidR="00C849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A2CFDB3" w14:textId="77777777" w:rsidR="00C8499E" w:rsidRDefault="00C8499E">
      <w:pPr>
        <w:autoSpaceDE w:val="0"/>
        <w:autoSpaceDN w:val="0"/>
        <w:spacing w:after="78" w:line="220" w:lineRule="exact"/>
      </w:pPr>
    </w:p>
    <w:p w14:paraId="0B0DA9F3" w14:textId="77777777" w:rsidR="00C8499E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67FA3451" w14:textId="77777777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D94AA" w14:textId="77777777" w:rsidR="00C8499E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F8E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48F4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71D6" w14:textId="77777777" w:rsidR="00C8499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0C675" w14:textId="77777777" w:rsidR="00C8499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8499E" w14:paraId="0BE09BE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0203" w14:textId="77777777" w:rsidR="00C8499E" w:rsidRDefault="00C849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6D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0617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AA8B" w14:textId="77777777" w:rsidR="00C8499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3378B" w14:textId="77777777" w:rsidR="00C8499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6F2" w14:textId="77777777" w:rsidR="00C8499E" w:rsidRDefault="00C849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C47" w14:textId="77777777" w:rsidR="00C8499E" w:rsidRDefault="00C8499E"/>
        </w:tc>
      </w:tr>
      <w:tr w:rsidR="00C8499E" w14:paraId="4A21013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E9A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82FC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E31D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270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FF2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2DB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C0964" w14:textId="77777777" w:rsidR="00C8499E" w:rsidRDefault="00C8499E"/>
        </w:tc>
      </w:tr>
      <w:tr w:rsidR="00C8499E" w14:paraId="7D93CF5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97F0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827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F55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940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FAC1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3A3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CCE9" w14:textId="77777777" w:rsidR="00C8499E" w:rsidRDefault="00C8499E"/>
        </w:tc>
      </w:tr>
      <w:tr w:rsidR="00C8499E" w14:paraId="6C8AC2D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5845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2A15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9F7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63A5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4E6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5A85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86F19" w14:textId="77777777" w:rsidR="00C8499E" w:rsidRDefault="00C8499E"/>
        </w:tc>
      </w:tr>
      <w:tr w:rsidR="00C8499E" w14:paraId="541E2B26" w14:textId="77777777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25547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E593D" w14:textId="77777777" w:rsidR="00C8499E" w:rsidRDefault="00C8499E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247D5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ABF1" w14:textId="77777777" w:rsidR="00C8499E" w:rsidRDefault="00C8499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163E" w14:textId="77777777" w:rsidR="00C8499E" w:rsidRDefault="00C8499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90C42" w14:textId="77777777" w:rsidR="00C8499E" w:rsidRDefault="00C8499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219C" w14:textId="77777777" w:rsidR="00C8499E" w:rsidRDefault="00C8499E"/>
        </w:tc>
      </w:tr>
      <w:tr w:rsidR="00C8499E" w14:paraId="498D192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A239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99C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F7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A85C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6DB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00A8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1B3D6" w14:textId="77777777" w:rsidR="00C8499E" w:rsidRDefault="00C8499E"/>
        </w:tc>
      </w:tr>
      <w:tr w:rsidR="00C8499E" w14:paraId="162BAFD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B6D5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ECA4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8CB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A30C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3C8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3DE2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E6E55" w14:textId="77777777" w:rsidR="00C8499E" w:rsidRDefault="00C8499E"/>
        </w:tc>
      </w:tr>
      <w:tr w:rsidR="00C8499E" w14:paraId="703AC29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663D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1E01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DAA4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C8FB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CFA0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FAB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0099" w14:textId="77777777" w:rsidR="00C8499E" w:rsidRDefault="00C8499E"/>
        </w:tc>
      </w:tr>
      <w:tr w:rsidR="00C8499E" w14:paraId="62C15C9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543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63D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5337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48E0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9CA6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5E6A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E2801" w14:textId="77777777" w:rsidR="00C8499E" w:rsidRDefault="00C8499E"/>
        </w:tc>
      </w:tr>
      <w:tr w:rsidR="00C8499E" w14:paraId="153C205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0FD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E30CD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2FAD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D15A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10A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72F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20FB" w14:textId="77777777" w:rsidR="00C8499E" w:rsidRDefault="00C8499E"/>
        </w:tc>
      </w:tr>
      <w:tr w:rsidR="00C8499E" w14:paraId="04579E2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082D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7590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37D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D65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215F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3AF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AD5C" w14:textId="77777777" w:rsidR="00C8499E" w:rsidRDefault="00C8499E"/>
        </w:tc>
      </w:tr>
      <w:tr w:rsidR="00C8499E" w14:paraId="194E9BD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A2DA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56AE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067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496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2C1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D238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1D74" w14:textId="77777777" w:rsidR="00C8499E" w:rsidRDefault="00C8499E"/>
        </w:tc>
      </w:tr>
      <w:tr w:rsidR="00C8499E" w14:paraId="7670FF6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89D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6EF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42D2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3F0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29E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DFB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EC824" w14:textId="77777777" w:rsidR="00C8499E" w:rsidRDefault="00C8499E"/>
        </w:tc>
      </w:tr>
      <w:tr w:rsidR="00C8499E" w14:paraId="0666428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8CC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9CB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A85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E51C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C172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CF1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1D648" w14:textId="77777777" w:rsidR="00C8499E" w:rsidRDefault="00C8499E"/>
        </w:tc>
      </w:tr>
      <w:tr w:rsidR="00C8499E" w14:paraId="515B8AB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FBA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C070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5C86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91E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2D6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894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349F" w14:textId="77777777" w:rsidR="00C8499E" w:rsidRDefault="00C8499E"/>
        </w:tc>
      </w:tr>
      <w:tr w:rsidR="00C8499E" w14:paraId="350143E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1E8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082D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90F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BD7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CD2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E5D9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2C46" w14:textId="77777777" w:rsidR="00C8499E" w:rsidRDefault="00C8499E"/>
        </w:tc>
      </w:tr>
      <w:tr w:rsidR="00C8499E" w14:paraId="2DBB564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0A4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137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48A6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D966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241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5A5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D3D5" w14:textId="77777777" w:rsidR="00C8499E" w:rsidRDefault="00C8499E"/>
        </w:tc>
      </w:tr>
      <w:tr w:rsidR="00C8499E" w14:paraId="595E10E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37E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AAE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24D4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B14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B14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2C7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6B88" w14:textId="77777777" w:rsidR="00C8499E" w:rsidRDefault="00C8499E"/>
        </w:tc>
      </w:tr>
      <w:tr w:rsidR="00C8499E" w14:paraId="6A8A10A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A64BA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F70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ECD7D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EC1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B9E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5EF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6A663" w14:textId="77777777" w:rsidR="00C8499E" w:rsidRDefault="00C8499E"/>
        </w:tc>
      </w:tr>
      <w:tr w:rsidR="00C8499E" w14:paraId="07096809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EF8EB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261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13B8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E66D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112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7584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2C9EC" w14:textId="77777777" w:rsidR="00C8499E" w:rsidRDefault="00C8499E"/>
        </w:tc>
      </w:tr>
      <w:tr w:rsidR="00C8499E" w14:paraId="7F99348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8DA2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56BC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361F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29E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F6A3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FF1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C0A05" w14:textId="77777777" w:rsidR="00C8499E" w:rsidRDefault="00C8499E"/>
        </w:tc>
      </w:tr>
      <w:tr w:rsidR="00C8499E" w14:paraId="7DC2827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159F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203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C27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18B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0BA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E45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00166" w14:textId="77777777" w:rsidR="00C8499E" w:rsidRDefault="00C8499E"/>
        </w:tc>
      </w:tr>
      <w:tr w:rsidR="00C8499E" w14:paraId="0F39F09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3017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18F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649F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0763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36AD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61AD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14D94" w14:textId="77777777" w:rsidR="00C8499E" w:rsidRDefault="00C8499E"/>
        </w:tc>
      </w:tr>
      <w:tr w:rsidR="00C8499E" w14:paraId="128F256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EE7A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9F0F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4B3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9214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E6A9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463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EB77" w14:textId="77777777" w:rsidR="00C8499E" w:rsidRDefault="00C8499E"/>
        </w:tc>
      </w:tr>
      <w:tr w:rsidR="00C8499E" w14:paraId="78FEF8D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91F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2870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2010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DAD2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87B9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9780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EF5F8" w14:textId="77777777" w:rsidR="00C8499E" w:rsidRDefault="00C8499E"/>
        </w:tc>
      </w:tr>
      <w:tr w:rsidR="00C8499E" w14:paraId="0355C17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E4B5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C473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7B7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2764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468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BB21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BD84C" w14:textId="77777777" w:rsidR="00C8499E" w:rsidRDefault="00C8499E"/>
        </w:tc>
      </w:tr>
      <w:tr w:rsidR="00C8499E" w14:paraId="1415896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B9C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519A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BF4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551A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358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493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A08A" w14:textId="77777777" w:rsidR="00C8499E" w:rsidRDefault="00C8499E"/>
        </w:tc>
      </w:tr>
      <w:tr w:rsidR="00C8499E" w14:paraId="3A9DA8D5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01E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80F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F38B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0616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B0B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979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68B5F" w14:textId="77777777" w:rsidR="00C8499E" w:rsidRDefault="00C8499E"/>
        </w:tc>
      </w:tr>
    </w:tbl>
    <w:p w14:paraId="4D62CDD1" w14:textId="77777777" w:rsidR="00C8499E" w:rsidRDefault="00C8499E">
      <w:pPr>
        <w:autoSpaceDE w:val="0"/>
        <w:autoSpaceDN w:val="0"/>
        <w:spacing w:after="0" w:line="14" w:lineRule="exact"/>
      </w:pPr>
    </w:p>
    <w:p w14:paraId="627EADFB" w14:textId="77777777" w:rsidR="00C8499E" w:rsidRDefault="00C8499E">
      <w:pPr>
        <w:sectPr w:rsidR="00C8499E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E554F8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7DD066D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7F5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61C5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291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93F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CB26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4430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C2CD2" w14:textId="77777777" w:rsidR="00C8499E" w:rsidRDefault="00C8499E"/>
        </w:tc>
      </w:tr>
      <w:tr w:rsidR="00C8499E" w14:paraId="2655658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AF0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6A1A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436E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BB88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1EC4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46B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B0CC" w14:textId="77777777" w:rsidR="00C8499E" w:rsidRDefault="00C8499E"/>
        </w:tc>
      </w:tr>
      <w:tr w:rsidR="00C8499E" w14:paraId="223F663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53A6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E17A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F94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ED45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FCF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86B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72B92" w14:textId="77777777" w:rsidR="00C8499E" w:rsidRDefault="00C8499E"/>
        </w:tc>
      </w:tr>
      <w:tr w:rsidR="00C8499E" w14:paraId="2E9DC56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2291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E7B7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4769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6C60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59A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7191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B1EEA" w14:textId="77777777" w:rsidR="00C8499E" w:rsidRDefault="00C8499E"/>
        </w:tc>
      </w:tr>
      <w:tr w:rsidR="00C8499E" w14:paraId="3A6DDDD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1A4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F72F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AE8D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676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AD37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E5C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ECF9" w14:textId="77777777" w:rsidR="00C8499E" w:rsidRDefault="00C8499E"/>
        </w:tc>
      </w:tr>
      <w:tr w:rsidR="00C8499E" w14:paraId="7184226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F1E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3BCE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2B42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6D62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50D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5DE1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68188" w14:textId="77777777" w:rsidR="00C8499E" w:rsidRDefault="00C8499E"/>
        </w:tc>
      </w:tr>
      <w:tr w:rsidR="00C8499E" w14:paraId="0BFCA42D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E8F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B5A9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0483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90F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410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16A1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FAA13" w14:textId="77777777" w:rsidR="00C8499E" w:rsidRDefault="00C8499E"/>
        </w:tc>
      </w:tr>
      <w:tr w:rsidR="00C8499E" w14:paraId="60DF3BC1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FCD4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A50D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43D1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582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BD47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90F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A60E" w14:textId="77777777" w:rsidR="00C8499E" w:rsidRDefault="00C8499E"/>
        </w:tc>
      </w:tr>
      <w:tr w:rsidR="00C8499E" w14:paraId="6D95A17F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3EB1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5F58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0A3D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D9EBB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13D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A24B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0827" w14:textId="77777777" w:rsidR="00C8499E" w:rsidRDefault="00C8499E"/>
        </w:tc>
      </w:tr>
      <w:tr w:rsidR="00C8499E" w14:paraId="563793C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1837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D4FA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E1A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ECD0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BC3E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770A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87FB2" w14:textId="77777777" w:rsidR="00C8499E" w:rsidRDefault="00C8499E"/>
        </w:tc>
      </w:tr>
      <w:tr w:rsidR="00C8499E" w14:paraId="11ADFC3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CF10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EBD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785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49F0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D29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B90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E0049" w14:textId="77777777" w:rsidR="00C8499E" w:rsidRDefault="00C8499E"/>
        </w:tc>
      </w:tr>
      <w:tr w:rsidR="00C8499E" w14:paraId="766197D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0871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B6C6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663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FC3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7A8F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B1F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5CD1" w14:textId="77777777" w:rsidR="00C8499E" w:rsidRDefault="00C8499E"/>
        </w:tc>
      </w:tr>
      <w:tr w:rsidR="00C8499E" w14:paraId="4C0E3CA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EBC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D3B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828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52F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3F89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3B1E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0C51" w14:textId="77777777" w:rsidR="00C8499E" w:rsidRDefault="00C8499E"/>
        </w:tc>
      </w:tr>
      <w:tr w:rsidR="00C8499E" w14:paraId="4867616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48C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9D50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E6C7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2C4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B2B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E44E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735D" w14:textId="77777777" w:rsidR="00C8499E" w:rsidRDefault="00C8499E"/>
        </w:tc>
      </w:tr>
      <w:tr w:rsidR="00C8499E" w14:paraId="0C36346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12D4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A36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2AEF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FBED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B21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469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CDCF9" w14:textId="77777777" w:rsidR="00C8499E" w:rsidRDefault="00C8499E"/>
        </w:tc>
      </w:tr>
      <w:tr w:rsidR="00C8499E" w14:paraId="403B71D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BF5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527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667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3994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512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F6A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3C0E2" w14:textId="77777777" w:rsidR="00C8499E" w:rsidRDefault="00C8499E"/>
        </w:tc>
      </w:tr>
      <w:tr w:rsidR="00C8499E" w14:paraId="1036808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54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A24F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87AE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0CA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AF9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02C5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0BC59" w14:textId="77777777" w:rsidR="00C8499E" w:rsidRDefault="00C8499E"/>
        </w:tc>
      </w:tr>
      <w:tr w:rsidR="00C8499E" w14:paraId="1D6C0C8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D2E2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851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E343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62E0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625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717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1E8F" w14:textId="77777777" w:rsidR="00C8499E" w:rsidRDefault="00C8499E"/>
        </w:tc>
      </w:tr>
      <w:tr w:rsidR="00C8499E" w14:paraId="55D1723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297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8FB0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D68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6EC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2A68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C5C6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5B1F" w14:textId="77777777" w:rsidR="00C8499E" w:rsidRDefault="00C8499E"/>
        </w:tc>
      </w:tr>
      <w:tr w:rsidR="00C8499E" w14:paraId="5CC725F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FD3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71F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2C6A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CD2A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61E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9CF5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39425" w14:textId="77777777" w:rsidR="00C8499E" w:rsidRDefault="00C8499E"/>
        </w:tc>
      </w:tr>
      <w:tr w:rsidR="00C8499E" w14:paraId="3E9E325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91D8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E638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7D8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249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FB2E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2FA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0CF51" w14:textId="77777777" w:rsidR="00C8499E" w:rsidRDefault="00C8499E"/>
        </w:tc>
      </w:tr>
      <w:tr w:rsidR="00C8499E" w14:paraId="795FB178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EEC1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A3B3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129A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CA08C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7E56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E31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72DE" w14:textId="77777777" w:rsidR="00C8499E" w:rsidRDefault="00C8499E"/>
        </w:tc>
      </w:tr>
      <w:tr w:rsidR="00C8499E" w14:paraId="1471307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4E7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8020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2A09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840E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E117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1DE1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32D0" w14:textId="77777777" w:rsidR="00C8499E" w:rsidRDefault="00C8499E"/>
        </w:tc>
      </w:tr>
      <w:tr w:rsidR="00C8499E" w14:paraId="121C0D6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924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9A3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037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A39F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E240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DB7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4EC7" w14:textId="77777777" w:rsidR="00C8499E" w:rsidRDefault="00C8499E"/>
        </w:tc>
      </w:tr>
      <w:tr w:rsidR="00C8499E" w14:paraId="15B5717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D0A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5F2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0D4A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BEBC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1A7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D74B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2AA8" w14:textId="77777777" w:rsidR="00C8499E" w:rsidRDefault="00C8499E"/>
        </w:tc>
      </w:tr>
      <w:tr w:rsidR="00C8499E" w14:paraId="40CEF40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5EA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F779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B17B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ACFF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8AE1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C6CA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0D52D" w14:textId="77777777" w:rsidR="00C8499E" w:rsidRDefault="00C8499E"/>
        </w:tc>
      </w:tr>
      <w:tr w:rsidR="00C8499E" w14:paraId="331C0B9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4210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4191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3FB8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026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DDE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934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6D2A7" w14:textId="77777777" w:rsidR="00C8499E" w:rsidRDefault="00C8499E"/>
        </w:tc>
      </w:tr>
      <w:tr w:rsidR="00C8499E" w14:paraId="0DF275A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644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121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3C6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DD7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D6F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CCF2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3CED4" w14:textId="77777777" w:rsidR="00C8499E" w:rsidRDefault="00C8499E"/>
        </w:tc>
      </w:tr>
      <w:tr w:rsidR="00C8499E" w14:paraId="7DE3A13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965C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3889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0E1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139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4B797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40D3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16CE" w14:textId="77777777" w:rsidR="00C8499E" w:rsidRDefault="00C8499E"/>
        </w:tc>
      </w:tr>
      <w:tr w:rsidR="00C8499E" w14:paraId="7D315D5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DC18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566F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C5AF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716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5FE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EC2F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A7398" w14:textId="77777777" w:rsidR="00C8499E" w:rsidRDefault="00C8499E"/>
        </w:tc>
      </w:tr>
      <w:tr w:rsidR="00C8499E" w14:paraId="0303EC19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6CB9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2D5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0EC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683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FF3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CDC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A1B3E" w14:textId="77777777" w:rsidR="00C8499E" w:rsidRDefault="00C8499E"/>
        </w:tc>
      </w:tr>
    </w:tbl>
    <w:p w14:paraId="48853500" w14:textId="77777777" w:rsidR="00C8499E" w:rsidRDefault="00C8499E">
      <w:pPr>
        <w:autoSpaceDE w:val="0"/>
        <w:autoSpaceDN w:val="0"/>
        <w:spacing w:after="0" w:line="14" w:lineRule="exact"/>
      </w:pPr>
    </w:p>
    <w:p w14:paraId="394F2A81" w14:textId="77777777" w:rsidR="00C8499E" w:rsidRDefault="00C8499E">
      <w:pPr>
        <w:sectPr w:rsidR="00C8499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1E57C1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7D5DB81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462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309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9BB9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EA56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C9C4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9E7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40DAE" w14:textId="77777777" w:rsidR="00C8499E" w:rsidRDefault="00C8499E"/>
        </w:tc>
      </w:tr>
      <w:tr w:rsidR="00C8499E" w14:paraId="0219400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CD33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035C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029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442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787B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8C1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4DCD9" w14:textId="77777777" w:rsidR="00C8499E" w:rsidRDefault="00C8499E"/>
        </w:tc>
      </w:tr>
      <w:tr w:rsidR="00C8499E" w14:paraId="2FDA9FA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A4C8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66D7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AB2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07B0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C45F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4AB5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BCB8" w14:textId="77777777" w:rsidR="00C8499E" w:rsidRDefault="00C8499E"/>
        </w:tc>
      </w:tr>
      <w:tr w:rsidR="00C8499E" w14:paraId="777604E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BCE7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B99C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7EB5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D613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6922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1DDF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C8FD0" w14:textId="77777777" w:rsidR="00C8499E" w:rsidRDefault="00C8499E"/>
        </w:tc>
      </w:tr>
      <w:tr w:rsidR="00C8499E" w14:paraId="506F6FC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637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B49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BBF5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744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917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2679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C7634" w14:textId="77777777" w:rsidR="00C8499E" w:rsidRDefault="00C8499E"/>
        </w:tc>
      </w:tr>
      <w:tr w:rsidR="00C8499E" w14:paraId="1EADB4C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FD25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49A5D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29DF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26E0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30C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D56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B633" w14:textId="77777777" w:rsidR="00C8499E" w:rsidRDefault="00C8499E"/>
        </w:tc>
      </w:tr>
      <w:tr w:rsidR="00C8499E" w14:paraId="4BCC5AF6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A9B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70E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456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5BF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8CB0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2626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CBFD" w14:textId="77777777" w:rsidR="00C8499E" w:rsidRDefault="00C8499E"/>
        </w:tc>
      </w:tr>
      <w:tr w:rsidR="00C8499E" w14:paraId="64D6DE57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A7617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151A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76DD6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D544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0D3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5DB6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27BA" w14:textId="77777777" w:rsidR="00C8499E" w:rsidRDefault="00C8499E"/>
        </w:tc>
      </w:tr>
      <w:tr w:rsidR="00C8499E" w14:paraId="14054CD7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8C4B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EE72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593A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E28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5AC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0D9F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9A40" w14:textId="77777777" w:rsidR="00C8499E" w:rsidRDefault="00C8499E"/>
        </w:tc>
      </w:tr>
      <w:tr w:rsidR="00C8499E" w14:paraId="0FE2BB4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1817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F7B6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E16D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98F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ED5F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2E18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21955" w14:textId="77777777" w:rsidR="00C8499E" w:rsidRDefault="00C8499E"/>
        </w:tc>
      </w:tr>
      <w:tr w:rsidR="00C8499E" w14:paraId="72EEB91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689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419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805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84AB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6AE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F6D5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28B81" w14:textId="77777777" w:rsidR="00C8499E" w:rsidRDefault="00C8499E"/>
        </w:tc>
      </w:tr>
      <w:tr w:rsidR="00C8499E" w14:paraId="0596C0F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907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928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028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624D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FD5F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1709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8A88B" w14:textId="77777777" w:rsidR="00C8499E" w:rsidRDefault="00C8499E"/>
        </w:tc>
      </w:tr>
      <w:tr w:rsidR="00C8499E" w14:paraId="382924C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600A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D0B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E1F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8B8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DEB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78F7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57B2" w14:textId="77777777" w:rsidR="00C8499E" w:rsidRDefault="00C8499E"/>
        </w:tc>
      </w:tr>
      <w:tr w:rsidR="00C8499E" w14:paraId="68FE2DA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9DD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4B5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740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944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C355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24A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749A" w14:textId="77777777" w:rsidR="00C8499E" w:rsidRDefault="00C8499E"/>
        </w:tc>
      </w:tr>
      <w:tr w:rsidR="00C8499E" w14:paraId="1D90AB7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A6DA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DA7E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91F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B80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6EC6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931A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602F" w14:textId="77777777" w:rsidR="00C8499E" w:rsidRDefault="00C8499E"/>
        </w:tc>
      </w:tr>
      <w:tr w:rsidR="00C8499E" w14:paraId="1C34D85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C2A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147C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5F3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12E4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3D7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72E9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2E0BF" w14:textId="77777777" w:rsidR="00C8499E" w:rsidRDefault="00C8499E"/>
        </w:tc>
      </w:tr>
      <w:tr w:rsidR="00C8499E" w14:paraId="295F8C5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BD94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BF6B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5074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E49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084D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5D0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2CA16" w14:textId="77777777" w:rsidR="00C8499E" w:rsidRDefault="00C8499E"/>
        </w:tc>
      </w:tr>
      <w:tr w:rsidR="00C8499E" w14:paraId="4ADA158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7404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A458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B16E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B60BB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ACFA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452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FE28" w14:textId="77777777" w:rsidR="00C8499E" w:rsidRDefault="00C8499E"/>
        </w:tc>
      </w:tr>
      <w:tr w:rsidR="00C8499E" w14:paraId="600D1A2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C37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EB95D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A138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0DB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FFF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9D4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A4746" w14:textId="77777777" w:rsidR="00C8499E" w:rsidRDefault="00C8499E"/>
        </w:tc>
      </w:tr>
      <w:tr w:rsidR="00C8499E" w14:paraId="1FB0447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10B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B9D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1F92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F100C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8AE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B09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E0B9C" w14:textId="77777777" w:rsidR="00C8499E" w:rsidRDefault="00C8499E"/>
        </w:tc>
      </w:tr>
      <w:tr w:rsidR="00C8499E" w14:paraId="4CEB864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D56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CCFC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70C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1CB8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8F9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7AC9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4F0EC" w14:textId="77777777" w:rsidR="00C8499E" w:rsidRDefault="00C8499E"/>
        </w:tc>
      </w:tr>
      <w:tr w:rsidR="00C8499E" w14:paraId="34403F44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BCF0E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FD7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28C9C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9070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6C0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515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52A2F" w14:textId="77777777" w:rsidR="00C8499E" w:rsidRDefault="00C8499E"/>
        </w:tc>
      </w:tr>
      <w:tr w:rsidR="00C8499E" w14:paraId="368269E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7E6A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4B1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A01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A4A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2C43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EE74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1C9D" w14:textId="77777777" w:rsidR="00C8499E" w:rsidRDefault="00C8499E"/>
        </w:tc>
      </w:tr>
      <w:tr w:rsidR="00C8499E" w14:paraId="056B29B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4DB7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35DC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AD4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904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0D31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E41F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68B0" w14:textId="77777777" w:rsidR="00C8499E" w:rsidRDefault="00C8499E"/>
        </w:tc>
      </w:tr>
      <w:tr w:rsidR="00C8499E" w14:paraId="213CC2B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C1C0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C54D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B8B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FA9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DF2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976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8727B" w14:textId="77777777" w:rsidR="00C8499E" w:rsidRDefault="00C8499E"/>
        </w:tc>
      </w:tr>
      <w:tr w:rsidR="00C8499E" w14:paraId="64CFFF0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746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CFE7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B140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BAFCC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416D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78B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13C9" w14:textId="77777777" w:rsidR="00C8499E" w:rsidRDefault="00C8499E"/>
        </w:tc>
      </w:tr>
      <w:tr w:rsidR="00C8499E" w14:paraId="481999A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796C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0CF1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CF3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8EC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7CC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6E4F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6E76" w14:textId="77777777" w:rsidR="00C8499E" w:rsidRDefault="00C8499E"/>
        </w:tc>
      </w:tr>
      <w:tr w:rsidR="00C8499E" w14:paraId="038C537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988D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492A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9E62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E704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44E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AAF8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9993" w14:textId="77777777" w:rsidR="00C8499E" w:rsidRDefault="00C8499E"/>
        </w:tc>
      </w:tr>
      <w:tr w:rsidR="00C8499E" w14:paraId="2252EF3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B363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B3C4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49CB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D6E1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AFD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6ACA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9962B" w14:textId="77777777" w:rsidR="00C8499E" w:rsidRDefault="00C8499E"/>
        </w:tc>
      </w:tr>
      <w:tr w:rsidR="00C8499E" w14:paraId="6257888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446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314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AAF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943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AF7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259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A2F5B" w14:textId="77777777" w:rsidR="00C8499E" w:rsidRDefault="00C8499E"/>
        </w:tc>
      </w:tr>
      <w:tr w:rsidR="00C8499E" w14:paraId="35EC5BE3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88E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6CD2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073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E15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781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669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C2CE" w14:textId="77777777" w:rsidR="00C8499E" w:rsidRDefault="00C8499E"/>
        </w:tc>
      </w:tr>
    </w:tbl>
    <w:p w14:paraId="478DE177" w14:textId="77777777" w:rsidR="00C8499E" w:rsidRDefault="00C8499E">
      <w:pPr>
        <w:autoSpaceDE w:val="0"/>
        <w:autoSpaceDN w:val="0"/>
        <w:spacing w:after="0" w:line="14" w:lineRule="exact"/>
      </w:pPr>
    </w:p>
    <w:p w14:paraId="290F6F71" w14:textId="77777777" w:rsidR="00C8499E" w:rsidRDefault="00C8499E">
      <w:pPr>
        <w:sectPr w:rsidR="00C8499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331A64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41468EA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84E1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8811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A30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5FC7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2FCF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FE9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1063" w14:textId="77777777" w:rsidR="00C8499E" w:rsidRDefault="00C8499E"/>
        </w:tc>
      </w:tr>
      <w:tr w:rsidR="00C8499E" w14:paraId="2FAEB0F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AF9E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1E1F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B2C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1AF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4E3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81F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8FA14" w14:textId="77777777" w:rsidR="00C8499E" w:rsidRDefault="00C8499E"/>
        </w:tc>
      </w:tr>
      <w:tr w:rsidR="00C8499E" w14:paraId="78F70C8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326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5178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1AF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77B8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93B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139E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83BB2" w14:textId="77777777" w:rsidR="00C8499E" w:rsidRDefault="00C8499E"/>
        </w:tc>
      </w:tr>
      <w:tr w:rsidR="00C8499E" w14:paraId="0F21A6D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9FD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B88A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DD3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2543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485F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4F88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2C2E" w14:textId="77777777" w:rsidR="00C8499E" w:rsidRDefault="00C8499E"/>
        </w:tc>
      </w:tr>
      <w:tr w:rsidR="00C8499E" w14:paraId="4E3CFA4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86E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6555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4A30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14C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792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676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5732" w14:textId="77777777" w:rsidR="00C8499E" w:rsidRDefault="00C8499E"/>
        </w:tc>
      </w:tr>
      <w:tr w:rsidR="00C8499E" w14:paraId="66AC4EA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A127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350D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4264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DB45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02D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9625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DFC7F" w14:textId="77777777" w:rsidR="00C8499E" w:rsidRDefault="00C8499E"/>
        </w:tc>
      </w:tr>
      <w:tr w:rsidR="00C8499E" w14:paraId="7FE7EA10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578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91D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9BCC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CE56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A887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1754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DD66C" w14:textId="77777777" w:rsidR="00C8499E" w:rsidRDefault="00C8499E"/>
        </w:tc>
      </w:tr>
      <w:tr w:rsidR="00C8499E" w14:paraId="4314673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5953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ECC8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9F964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45C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E8B9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E888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7BCD8" w14:textId="77777777" w:rsidR="00C8499E" w:rsidRDefault="00C8499E"/>
        </w:tc>
      </w:tr>
      <w:tr w:rsidR="00C8499E" w14:paraId="07601016" w14:textId="77777777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4E8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74453" w14:textId="77777777" w:rsidR="00C8499E" w:rsidRDefault="00C8499E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4FA7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9BC7D" w14:textId="77777777" w:rsidR="00C8499E" w:rsidRDefault="00C8499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0DAA8" w14:textId="77777777" w:rsidR="00C8499E" w:rsidRDefault="00C8499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1314D" w14:textId="77777777" w:rsidR="00C8499E" w:rsidRDefault="00C8499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D41BF" w14:textId="77777777" w:rsidR="00C8499E" w:rsidRDefault="00C8499E"/>
        </w:tc>
      </w:tr>
      <w:tr w:rsidR="00C8499E" w14:paraId="23E3C23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CB5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6E76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74A1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CDF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721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D9B0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122DF" w14:textId="77777777" w:rsidR="00C8499E" w:rsidRDefault="00C8499E"/>
        </w:tc>
      </w:tr>
      <w:tr w:rsidR="00C8499E" w14:paraId="6370C89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EA5E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544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1EF9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DAC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23D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1D7D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9DD5" w14:textId="77777777" w:rsidR="00C8499E" w:rsidRDefault="00C8499E"/>
        </w:tc>
      </w:tr>
      <w:tr w:rsidR="00C8499E" w14:paraId="0D08E89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C75B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C90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83A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BD97B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338A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008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6580" w14:textId="77777777" w:rsidR="00C8499E" w:rsidRDefault="00C8499E"/>
        </w:tc>
      </w:tr>
      <w:tr w:rsidR="00C8499E" w14:paraId="1841806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0DED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10DE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560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19F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E073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8F90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F555" w14:textId="77777777" w:rsidR="00C8499E" w:rsidRDefault="00C8499E"/>
        </w:tc>
      </w:tr>
      <w:tr w:rsidR="00C8499E" w14:paraId="756B440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47B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4E05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F832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6902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427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E92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546A" w14:textId="77777777" w:rsidR="00C8499E" w:rsidRDefault="00C8499E"/>
        </w:tc>
      </w:tr>
      <w:tr w:rsidR="00C8499E" w14:paraId="0F9710A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41A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D0C7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3F2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495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020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3FE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E47D9" w14:textId="77777777" w:rsidR="00C8499E" w:rsidRDefault="00C8499E"/>
        </w:tc>
      </w:tr>
      <w:tr w:rsidR="00C8499E" w14:paraId="4EDD491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685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E197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2C83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88AE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48E7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267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1033" w14:textId="77777777" w:rsidR="00C8499E" w:rsidRDefault="00C8499E"/>
        </w:tc>
      </w:tr>
      <w:tr w:rsidR="00C8499E" w14:paraId="389F87B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06E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3865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453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379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83E9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5849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D5480" w14:textId="77777777" w:rsidR="00C8499E" w:rsidRDefault="00C8499E"/>
        </w:tc>
      </w:tr>
      <w:tr w:rsidR="00C8499E" w14:paraId="158AC7A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57F4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52F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884B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8B9D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915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AE32A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9A850" w14:textId="77777777" w:rsidR="00C8499E" w:rsidRDefault="00C8499E"/>
        </w:tc>
      </w:tr>
      <w:tr w:rsidR="00C8499E" w14:paraId="1D44968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AFDA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2E12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3EF4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E6DE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AEFD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0CCE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25932" w14:textId="77777777" w:rsidR="00C8499E" w:rsidRDefault="00C8499E"/>
        </w:tc>
      </w:tr>
      <w:tr w:rsidR="00C8499E" w14:paraId="4816619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77D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5087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67D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770B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ADCE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8DF3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DFED" w14:textId="77777777" w:rsidR="00C8499E" w:rsidRDefault="00C8499E"/>
        </w:tc>
      </w:tr>
      <w:tr w:rsidR="00C8499E" w14:paraId="449C4F8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B87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1925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7721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94F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C4D5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0411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4567" w14:textId="77777777" w:rsidR="00C8499E" w:rsidRDefault="00C8499E"/>
        </w:tc>
      </w:tr>
      <w:tr w:rsidR="00C8499E" w14:paraId="31DB44BC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5A25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FE5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C1E4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3ED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9C7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022A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3AAF" w14:textId="77777777" w:rsidR="00C8499E" w:rsidRDefault="00C8499E"/>
        </w:tc>
      </w:tr>
      <w:tr w:rsidR="00C8499E" w14:paraId="1B07A08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AF3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5F54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255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778A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D8667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D31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30F1D" w14:textId="77777777" w:rsidR="00C8499E" w:rsidRDefault="00C8499E"/>
        </w:tc>
      </w:tr>
      <w:tr w:rsidR="00C8499E" w14:paraId="335A181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54DF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625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6194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5432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E71D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1CEA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8638" w14:textId="77777777" w:rsidR="00C8499E" w:rsidRDefault="00C8499E"/>
        </w:tc>
      </w:tr>
      <w:tr w:rsidR="00C8499E" w14:paraId="6ACBB2E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0D0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F49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6913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E588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1F3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261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95702" w14:textId="77777777" w:rsidR="00C8499E" w:rsidRDefault="00C8499E"/>
        </w:tc>
      </w:tr>
      <w:tr w:rsidR="00C8499E" w14:paraId="3D82679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42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D824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A36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69CB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5CACD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038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F87C" w14:textId="77777777" w:rsidR="00C8499E" w:rsidRDefault="00C8499E"/>
        </w:tc>
      </w:tr>
      <w:tr w:rsidR="00C8499E" w14:paraId="4DB117F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BFA3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A25D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414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1AC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614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A5C26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ED9B" w14:textId="77777777" w:rsidR="00C8499E" w:rsidRDefault="00C8499E"/>
        </w:tc>
      </w:tr>
      <w:tr w:rsidR="00C8499E" w14:paraId="2614308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0611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FEA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23F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65F4C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2B2A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E53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3724A" w14:textId="77777777" w:rsidR="00C8499E" w:rsidRDefault="00C8499E"/>
        </w:tc>
      </w:tr>
      <w:tr w:rsidR="00C8499E" w14:paraId="7B34106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E5B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67CB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A273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EE9B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7DB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3DC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189D" w14:textId="77777777" w:rsidR="00C8499E" w:rsidRDefault="00C8499E"/>
        </w:tc>
      </w:tr>
      <w:tr w:rsidR="00C8499E" w14:paraId="620B0A8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649A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4B72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430E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16C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4443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5BE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B044" w14:textId="77777777" w:rsidR="00C8499E" w:rsidRDefault="00C8499E"/>
        </w:tc>
      </w:tr>
      <w:tr w:rsidR="00C8499E" w14:paraId="0EF5D0C9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EBC9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6FDB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738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BF8C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A6C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150B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806E" w14:textId="77777777" w:rsidR="00C8499E" w:rsidRDefault="00C8499E"/>
        </w:tc>
      </w:tr>
    </w:tbl>
    <w:p w14:paraId="07575F47" w14:textId="77777777" w:rsidR="00C8499E" w:rsidRDefault="00C8499E">
      <w:pPr>
        <w:autoSpaceDE w:val="0"/>
        <w:autoSpaceDN w:val="0"/>
        <w:spacing w:after="0" w:line="14" w:lineRule="exact"/>
      </w:pPr>
    </w:p>
    <w:p w14:paraId="3DEED95F" w14:textId="77777777" w:rsidR="00C8499E" w:rsidRDefault="00C8499E">
      <w:pPr>
        <w:sectPr w:rsidR="00C8499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15DC4B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00C14AA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0E75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8A48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2B9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900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E672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44F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7C40" w14:textId="77777777" w:rsidR="00C8499E" w:rsidRDefault="00C8499E"/>
        </w:tc>
      </w:tr>
      <w:tr w:rsidR="00C8499E" w14:paraId="021B594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241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6758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0B6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07D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1CCD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D48B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BC682" w14:textId="77777777" w:rsidR="00C8499E" w:rsidRDefault="00C8499E"/>
        </w:tc>
      </w:tr>
      <w:tr w:rsidR="00C8499E" w14:paraId="28154E1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B8E9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931D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A5F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642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C05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2AC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8006" w14:textId="77777777" w:rsidR="00C8499E" w:rsidRDefault="00C8499E"/>
        </w:tc>
      </w:tr>
      <w:tr w:rsidR="00C8499E" w14:paraId="7885BE2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C95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9601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8C08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FCBC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29A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F7A0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4BAA" w14:textId="77777777" w:rsidR="00C8499E" w:rsidRDefault="00C8499E"/>
        </w:tc>
      </w:tr>
      <w:tr w:rsidR="00C8499E" w14:paraId="31D8575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BDE1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4EE8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0864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BBFE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D317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9A4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222F" w14:textId="77777777" w:rsidR="00C8499E" w:rsidRDefault="00C8499E"/>
        </w:tc>
      </w:tr>
      <w:tr w:rsidR="00C8499E" w14:paraId="77C667A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B7E8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8CF6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684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2140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73F2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DFF7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C189" w14:textId="77777777" w:rsidR="00C8499E" w:rsidRDefault="00C8499E"/>
        </w:tc>
      </w:tr>
      <w:tr w:rsidR="00C8499E" w14:paraId="0931A69B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5FE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08ED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3B69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012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5C22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561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6B9F" w14:textId="77777777" w:rsidR="00C8499E" w:rsidRDefault="00C8499E"/>
        </w:tc>
      </w:tr>
      <w:tr w:rsidR="00C8499E" w14:paraId="286AF70C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34E4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EB9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8D4C0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69BD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96D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DEB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D20AB" w14:textId="77777777" w:rsidR="00C8499E" w:rsidRDefault="00C8499E"/>
        </w:tc>
      </w:tr>
      <w:tr w:rsidR="00C8499E" w14:paraId="2EB95A59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404E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3CBFA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EEEB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E709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DB5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8A94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3726B" w14:textId="77777777" w:rsidR="00C8499E" w:rsidRDefault="00C8499E"/>
        </w:tc>
      </w:tr>
      <w:tr w:rsidR="00C8499E" w14:paraId="2D92109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BDC5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04DB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59F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96A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20D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6615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DDAC" w14:textId="77777777" w:rsidR="00C8499E" w:rsidRDefault="00C8499E"/>
        </w:tc>
      </w:tr>
      <w:tr w:rsidR="00C8499E" w14:paraId="3CADE7B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3230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4C4C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CC7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05D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4DDD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924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EE1EC" w14:textId="77777777" w:rsidR="00C8499E" w:rsidRDefault="00C8499E"/>
        </w:tc>
      </w:tr>
      <w:tr w:rsidR="00C8499E" w14:paraId="1BE47AA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135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7F61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8F7A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4C1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ECB1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903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430F" w14:textId="77777777" w:rsidR="00C8499E" w:rsidRDefault="00C8499E"/>
        </w:tc>
      </w:tr>
      <w:tr w:rsidR="00C8499E" w14:paraId="27C3D86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46C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54DC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4E2E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22A3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B29F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5F7B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C4806" w14:textId="77777777" w:rsidR="00C8499E" w:rsidRDefault="00C8499E"/>
        </w:tc>
      </w:tr>
      <w:tr w:rsidR="00C8499E" w14:paraId="3C04FA1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2F46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608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2818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FC10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112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8807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5C1B4" w14:textId="77777777" w:rsidR="00C8499E" w:rsidRDefault="00C8499E"/>
        </w:tc>
      </w:tr>
      <w:tr w:rsidR="00C8499E" w14:paraId="11411ED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C480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453C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5F8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3893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E2F47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826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4119" w14:textId="77777777" w:rsidR="00C8499E" w:rsidRDefault="00C8499E"/>
        </w:tc>
      </w:tr>
      <w:tr w:rsidR="00C8499E" w14:paraId="50D4541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183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B8D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72AC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2AB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3B14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DCB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6173" w14:textId="77777777" w:rsidR="00C8499E" w:rsidRDefault="00C8499E"/>
        </w:tc>
      </w:tr>
      <w:tr w:rsidR="00C8499E" w14:paraId="775398D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BC67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A56BD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8CD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D06F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1D4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0CCF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2748" w14:textId="77777777" w:rsidR="00C8499E" w:rsidRDefault="00C8499E"/>
        </w:tc>
      </w:tr>
      <w:tr w:rsidR="00C8499E" w14:paraId="53938A6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A9BD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5E2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0744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9A28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D13F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405C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B633" w14:textId="77777777" w:rsidR="00C8499E" w:rsidRDefault="00C8499E"/>
        </w:tc>
      </w:tr>
      <w:tr w:rsidR="00C8499E" w14:paraId="75C1CBC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0BE5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AF0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970E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5C310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018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3AC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FBD4" w14:textId="77777777" w:rsidR="00C8499E" w:rsidRDefault="00C8499E"/>
        </w:tc>
      </w:tr>
      <w:tr w:rsidR="00C8499E" w14:paraId="64C1611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29FD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480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752F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C0F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ABC6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BD0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4157" w14:textId="77777777" w:rsidR="00C8499E" w:rsidRDefault="00C8499E"/>
        </w:tc>
      </w:tr>
      <w:tr w:rsidR="00C8499E" w14:paraId="3E0F84A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DD2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BAA1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C618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57A7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72D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8AE7" w14:textId="77777777" w:rsidR="00C8499E" w:rsidRDefault="00C8499E"/>
        </w:tc>
      </w:tr>
      <w:tr w:rsidR="00C8499E" w14:paraId="0AB1E7C3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FDD9E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5DB08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07348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85E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47C0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1094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D727" w14:textId="77777777" w:rsidR="00C8499E" w:rsidRDefault="00C8499E"/>
        </w:tc>
      </w:tr>
      <w:tr w:rsidR="00C8499E" w14:paraId="185B428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4C93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A86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1A50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D20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B857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A4A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8A1FE" w14:textId="77777777" w:rsidR="00C8499E" w:rsidRDefault="00C8499E"/>
        </w:tc>
      </w:tr>
      <w:tr w:rsidR="00C8499E" w14:paraId="7FE2055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D45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1100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3043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A9F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554F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9A6C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0F84B" w14:textId="77777777" w:rsidR="00C8499E" w:rsidRDefault="00C8499E"/>
        </w:tc>
      </w:tr>
      <w:tr w:rsidR="00C8499E" w14:paraId="34A293E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418B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5E1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BB5F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6B06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671A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442B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D906" w14:textId="77777777" w:rsidR="00C8499E" w:rsidRDefault="00C8499E"/>
        </w:tc>
      </w:tr>
      <w:tr w:rsidR="00C8499E" w14:paraId="26D66BD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946D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B0A7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59A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85C3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7C20A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BDBB7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8CC66" w14:textId="77777777" w:rsidR="00C8499E" w:rsidRDefault="00C8499E"/>
        </w:tc>
      </w:tr>
      <w:tr w:rsidR="00C8499E" w14:paraId="1D40CE2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45B59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0DF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C1A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E04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023E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ADC3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0B35" w14:textId="77777777" w:rsidR="00C8499E" w:rsidRDefault="00C8499E"/>
        </w:tc>
      </w:tr>
      <w:tr w:rsidR="00C8499E" w14:paraId="4C3E969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056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947D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D90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6239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CA2C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2CCEE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A338" w14:textId="77777777" w:rsidR="00C8499E" w:rsidRDefault="00C8499E"/>
        </w:tc>
      </w:tr>
      <w:tr w:rsidR="00C8499E" w14:paraId="3F7125B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4642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29CE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961D8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B69D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5D29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AB1A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D4F1F" w14:textId="77777777" w:rsidR="00C8499E" w:rsidRDefault="00C8499E"/>
        </w:tc>
      </w:tr>
      <w:tr w:rsidR="00C8499E" w14:paraId="21F1840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9674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5D55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5D4A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BDC0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4F8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3360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BB19" w14:textId="77777777" w:rsidR="00C8499E" w:rsidRDefault="00C8499E"/>
        </w:tc>
      </w:tr>
      <w:tr w:rsidR="00C8499E" w14:paraId="73CDB25B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C12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7FED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8F8A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87B2F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A835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E0642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07C4" w14:textId="77777777" w:rsidR="00C8499E" w:rsidRDefault="00C8499E"/>
        </w:tc>
      </w:tr>
    </w:tbl>
    <w:p w14:paraId="35404A31" w14:textId="77777777" w:rsidR="00C8499E" w:rsidRDefault="00C8499E">
      <w:pPr>
        <w:autoSpaceDE w:val="0"/>
        <w:autoSpaceDN w:val="0"/>
        <w:spacing w:after="0" w:line="14" w:lineRule="exact"/>
      </w:pPr>
    </w:p>
    <w:p w14:paraId="7E6AFA76" w14:textId="77777777" w:rsidR="00C8499E" w:rsidRDefault="00C8499E">
      <w:pPr>
        <w:sectPr w:rsidR="00C8499E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1777B4" w14:textId="77777777" w:rsidR="00C8499E" w:rsidRDefault="00C849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C8499E" w14:paraId="115B34E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118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396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7B6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263A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6B99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9C1B8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9AC13" w14:textId="77777777" w:rsidR="00C8499E" w:rsidRDefault="00C8499E"/>
        </w:tc>
      </w:tr>
      <w:tr w:rsidR="00C8499E" w14:paraId="2009583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B61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711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5460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BC5F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59B20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D5A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E00E" w14:textId="77777777" w:rsidR="00C8499E" w:rsidRDefault="00C8499E"/>
        </w:tc>
      </w:tr>
      <w:tr w:rsidR="00C8499E" w14:paraId="1E392A2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369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A003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40A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187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934A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666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2369" w14:textId="77777777" w:rsidR="00C8499E" w:rsidRDefault="00C8499E"/>
        </w:tc>
      </w:tr>
      <w:tr w:rsidR="00C8499E" w14:paraId="59D48E7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8D5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B393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6EE3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E59ED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CA2C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8EC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EE2ED" w14:textId="77777777" w:rsidR="00C8499E" w:rsidRDefault="00C8499E"/>
        </w:tc>
      </w:tr>
      <w:tr w:rsidR="00C8499E" w14:paraId="1986E38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3CE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D6967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6053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03B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FE90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AD2C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F65F2" w14:textId="77777777" w:rsidR="00C8499E" w:rsidRDefault="00C8499E"/>
        </w:tc>
      </w:tr>
      <w:tr w:rsidR="00C8499E" w14:paraId="56E349C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CFF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0F31F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D58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BCA7A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37EC3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F3E1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CDF1" w14:textId="77777777" w:rsidR="00C8499E" w:rsidRDefault="00C8499E"/>
        </w:tc>
      </w:tr>
      <w:tr w:rsidR="00C8499E" w14:paraId="2C6E40AD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209A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99B2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3520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A096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6B8A2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1C5B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B27D" w14:textId="77777777" w:rsidR="00C8499E" w:rsidRDefault="00C8499E"/>
        </w:tc>
      </w:tr>
      <w:tr w:rsidR="00C8499E" w14:paraId="70E399D5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E978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520C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6BB4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ADF5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67A7B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5786F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9F331" w14:textId="77777777" w:rsidR="00C8499E" w:rsidRDefault="00C8499E"/>
        </w:tc>
      </w:tr>
      <w:tr w:rsidR="00C8499E" w14:paraId="75DE3D3D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1641B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A5704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93447" w14:textId="77777777" w:rsidR="00C8499E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8381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9B2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8A585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2D04E" w14:textId="77777777" w:rsidR="00C8499E" w:rsidRDefault="00C8499E"/>
        </w:tc>
      </w:tr>
      <w:tr w:rsidR="00C8499E" w14:paraId="516CB93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0459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C7FB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9CF2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3B38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B474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893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F592B" w14:textId="77777777" w:rsidR="00C8499E" w:rsidRDefault="00C8499E"/>
        </w:tc>
      </w:tr>
      <w:tr w:rsidR="00C8499E" w14:paraId="4585781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35DC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42771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9F0D1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68CE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9695F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C46BD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A9B5" w14:textId="77777777" w:rsidR="00C8499E" w:rsidRDefault="00C8499E"/>
        </w:tc>
      </w:tr>
      <w:tr w:rsidR="00C8499E" w14:paraId="2004623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C12FF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8CE9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C36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00A74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DDB48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23C8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841E3" w14:textId="77777777" w:rsidR="00C8499E" w:rsidRDefault="00C8499E"/>
        </w:tc>
      </w:tr>
      <w:tr w:rsidR="00C8499E" w14:paraId="516091C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3C55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61BE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5A032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F86D7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4B681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48E3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ACDA9" w14:textId="77777777" w:rsidR="00C8499E" w:rsidRDefault="00C8499E"/>
        </w:tc>
      </w:tr>
      <w:tr w:rsidR="00C8499E" w14:paraId="73ABDC6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560C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E71D5" w14:textId="77777777" w:rsidR="00C8499E" w:rsidRDefault="00C8499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1D36B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88972" w14:textId="77777777" w:rsidR="00C8499E" w:rsidRDefault="00C849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CD35" w14:textId="77777777" w:rsidR="00C8499E" w:rsidRDefault="00C8499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62839" w14:textId="77777777" w:rsidR="00C8499E" w:rsidRDefault="00C8499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CE81" w14:textId="77777777" w:rsidR="00C8499E" w:rsidRDefault="00C8499E"/>
        </w:tc>
      </w:tr>
      <w:tr w:rsidR="00C8499E" w14:paraId="0685A3BA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2C4A4" w14:textId="77777777" w:rsidR="00C8499E" w:rsidRPr="0057438B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43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E9906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6607" w14:textId="77777777" w:rsidR="00C8499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F548" w14:textId="77777777" w:rsidR="00C8499E" w:rsidRDefault="00C8499E"/>
        </w:tc>
      </w:tr>
    </w:tbl>
    <w:p w14:paraId="4FE6BE82" w14:textId="77777777" w:rsidR="00C8499E" w:rsidRDefault="00C8499E">
      <w:pPr>
        <w:autoSpaceDE w:val="0"/>
        <w:autoSpaceDN w:val="0"/>
        <w:spacing w:after="0" w:line="14" w:lineRule="exact"/>
      </w:pPr>
    </w:p>
    <w:p w14:paraId="622753F2" w14:textId="77777777" w:rsidR="00C8499E" w:rsidRDefault="00C8499E">
      <w:pPr>
        <w:sectPr w:rsidR="00C8499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CC5923" w14:textId="77777777" w:rsidR="00C8499E" w:rsidRDefault="00C8499E">
      <w:pPr>
        <w:autoSpaceDE w:val="0"/>
        <w:autoSpaceDN w:val="0"/>
        <w:spacing w:after="78" w:line="220" w:lineRule="exact"/>
      </w:pPr>
    </w:p>
    <w:p w14:paraId="4F844E9C" w14:textId="77777777" w:rsidR="00C8499E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1C887AC" w14:textId="77777777" w:rsidR="00C8499E" w:rsidRPr="0057438B" w:rsidRDefault="00000000">
      <w:pPr>
        <w:autoSpaceDE w:val="0"/>
        <w:autoSpaceDN w:val="0"/>
        <w:spacing w:before="346" w:after="0" w:line="298" w:lineRule="auto"/>
        <w:ind w:right="864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Макеева С.Г. Бабушкина Т.В., Русский язык. Учебник. 1 класс. Акционерное общество «Издательство «Просвещение»;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5099286" w14:textId="77777777" w:rsidR="00C8499E" w:rsidRPr="0057438B" w:rsidRDefault="0000000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Разработки уроков, интернет уроки</w:t>
      </w:r>
    </w:p>
    <w:p w14:paraId="7B46EBA1" w14:textId="77777777" w:rsidR="00C8499E" w:rsidRPr="0057438B" w:rsidRDefault="00000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</w:p>
    <w:p w14:paraId="6ACA6E3B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F3B941" w14:textId="77777777" w:rsidR="00C8499E" w:rsidRPr="0057438B" w:rsidRDefault="00C8499E">
      <w:pPr>
        <w:autoSpaceDE w:val="0"/>
        <w:autoSpaceDN w:val="0"/>
        <w:spacing w:after="78" w:line="220" w:lineRule="exact"/>
        <w:rPr>
          <w:lang w:val="ru-RU"/>
        </w:rPr>
      </w:pPr>
    </w:p>
    <w:p w14:paraId="0B16DB24" w14:textId="77777777" w:rsidR="00C8499E" w:rsidRPr="0057438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6E1B68B" w14:textId="77777777" w:rsidR="00C8499E" w:rsidRPr="0057438B" w:rsidRDefault="0000000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7438B">
        <w:rPr>
          <w:lang w:val="ru-RU"/>
        </w:rPr>
        <w:br/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Тетради, учебники, компьютер</w:t>
      </w:r>
    </w:p>
    <w:p w14:paraId="1C24AA65" w14:textId="77777777" w:rsidR="00C8499E" w:rsidRPr="0057438B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5743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7438B">
        <w:rPr>
          <w:rFonts w:ascii="Times New Roman" w:eastAsia="Times New Roman" w:hAnsi="Times New Roman"/>
          <w:color w:val="000000"/>
          <w:sz w:val="24"/>
          <w:lang w:val="ru-RU"/>
        </w:rPr>
        <w:t>Тетради, карточки</w:t>
      </w:r>
    </w:p>
    <w:p w14:paraId="45A9AB80" w14:textId="77777777" w:rsidR="00C8499E" w:rsidRPr="0057438B" w:rsidRDefault="00C8499E">
      <w:pPr>
        <w:rPr>
          <w:lang w:val="ru-RU"/>
        </w:rPr>
        <w:sectPr w:rsidR="00C8499E" w:rsidRPr="005743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2519EE" w14:textId="77777777" w:rsidR="002027CD" w:rsidRPr="0057438B" w:rsidRDefault="002027CD">
      <w:pPr>
        <w:rPr>
          <w:lang w:val="ru-RU"/>
        </w:rPr>
      </w:pPr>
    </w:p>
    <w:sectPr w:rsidR="002027CD" w:rsidRPr="0057438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395752">
    <w:abstractNumId w:val="8"/>
  </w:num>
  <w:num w:numId="2" w16cid:durableId="1109350731">
    <w:abstractNumId w:val="6"/>
  </w:num>
  <w:num w:numId="3" w16cid:durableId="1602253201">
    <w:abstractNumId w:val="5"/>
  </w:num>
  <w:num w:numId="4" w16cid:durableId="1283266015">
    <w:abstractNumId w:val="4"/>
  </w:num>
  <w:num w:numId="5" w16cid:durableId="699286694">
    <w:abstractNumId w:val="7"/>
  </w:num>
  <w:num w:numId="6" w16cid:durableId="1205212576">
    <w:abstractNumId w:val="3"/>
  </w:num>
  <w:num w:numId="7" w16cid:durableId="2017997115">
    <w:abstractNumId w:val="2"/>
  </w:num>
  <w:num w:numId="8" w16cid:durableId="1812669433">
    <w:abstractNumId w:val="1"/>
  </w:num>
  <w:num w:numId="9" w16cid:durableId="155149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537D3"/>
    <w:rsid w:val="0006063C"/>
    <w:rsid w:val="0015074B"/>
    <w:rsid w:val="002027CD"/>
    <w:rsid w:val="0029639D"/>
    <w:rsid w:val="00326F90"/>
    <w:rsid w:val="00493C7F"/>
    <w:rsid w:val="0057438B"/>
    <w:rsid w:val="007620A8"/>
    <w:rsid w:val="007A3FDE"/>
    <w:rsid w:val="00AA1D8D"/>
    <w:rsid w:val="00B47730"/>
    <w:rsid w:val="00C8499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8A0C0"/>
  <w14:defaultImageDpi w14:val="300"/>
  <w15:docId w15:val="{2D1E112B-DF72-47FB-AD44-1BA8391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5764</Words>
  <Characters>32861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9</cp:revision>
  <cp:lastPrinted>2022-11-07T07:42:00Z</cp:lastPrinted>
  <dcterms:created xsi:type="dcterms:W3CDTF">2013-12-23T23:15:00Z</dcterms:created>
  <dcterms:modified xsi:type="dcterms:W3CDTF">2022-12-14T10:33:00Z</dcterms:modified>
  <cp:category/>
</cp:coreProperties>
</file>