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E2" w:rsidRDefault="00F46CE2">
      <w:pPr>
        <w:autoSpaceDE w:val="0"/>
        <w:autoSpaceDN w:val="0"/>
        <w:spacing w:after="78" w:line="220" w:lineRule="exact"/>
      </w:pPr>
    </w:p>
    <w:p w:rsidR="00963413" w:rsidRPr="00963413" w:rsidRDefault="00963413" w:rsidP="00963413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963413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63413" w:rsidRPr="00963413" w:rsidRDefault="00963413" w:rsidP="00963413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963413">
        <w:rPr>
          <w:rFonts w:ascii="Times New Roman" w:hAnsi="Times New Roman"/>
          <w:sz w:val="24"/>
          <w:szCs w:val="24"/>
          <w:lang w:val="ru-RU"/>
        </w:rPr>
        <w:t xml:space="preserve"> «Средняя общеобразовательная школа п. Джонка» </w:t>
      </w:r>
    </w:p>
    <w:p w:rsidR="00963413" w:rsidRPr="00963413" w:rsidRDefault="00963413" w:rsidP="00963413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63413" w:rsidRPr="00963413" w:rsidRDefault="00963413" w:rsidP="00963413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3413" w:rsidRPr="00963413" w:rsidRDefault="00963413" w:rsidP="00963413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f0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474"/>
        <w:gridCol w:w="3793"/>
      </w:tblGrid>
      <w:tr w:rsidR="00963413" w:rsidRPr="00A2063B" w:rsidTr="00963413">
        <w:tc>
          <w:tcPr>
            <w:tcW w:w="3791" w:type="dxa"/>
            <w:hideMark/>
          </w:tcPr>
          <w:p w:rsidR="00963413" w:rsidRPr="00963413" w:rsidRDefault="00963413">
            <w:pPr>
              <w:rPr>
                <w:rFonts w:ascii="Times New Roman" w:hAnsi="Times New Roman"/>
                <w:sz w:val="20"/>
                <w:lang w:val="ru-RU"/>
              </w:rPr>
            </w:pPr>
            <w:r w:rsidRPr="00963413">
              <w:rPr>
                <w:rFonts w:ascii="Times New Roman" w:hAnsi="Times New Roman"/>
                <w:b/>
                <w:sz w:val="20"/>
                <w:lang w:val="ru-RU"/>
              </w:rPr>
              <w:t>РАССМОТРЕНА</w:t>
            </w:r>
            <w:r w:rsidRPr="0096341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963413" w:rsidRPr="00963413" w:rsidRDefault="00963413">
            <w:pPr>
              <w:rPr>
                <w:rFonts w:ascii="Times New Roman" w:hAnsi="Times New Roman"/>
                <w:sz w:val="20"/>
                <w:lang w:val="ru-RU"/>
              </w:rPr>
            </w:pPr>
            <w:r w:rsidRPr="00963413">
              <w:rPr>
                <w:rFonts w:ascii="Times New Roman" w:hAnsi="Times New Roman"/>
                <w:sz w:val="20"/>
                <w:lang w:val="ru-RU"/>
              </w:rPr>
              <w:t xml:space="preserve">на заседании ШМО </w:t>
            </w:r>
          </w:p>
          <w:p w:rsidR="00C73554" w:rsidRDefault="00C73554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естественноматематического</w:t>
            </w:r>
            <w:proofErr w:type="spellEnd"/>
          </w:p>
          <w:p w:rsidR="00C73554" w:rsidRDefault="00C7355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направления</w:t>
            </w:r>
          </w:p>
          <w:p w:rsidR="00963413" w:rsidRPr="00963413" w:rsidRDefault="00C7355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Руководитель________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О.В.</w:t>
            </w:r>
            <w:r w:rsidR="000E3C5C">
              <w:rPr>
                <w:rFonts w:ascii="Times New Roman" w:hAnsi="Times New Roman"/>
                <w:sz w:val="20"/>
                <w:lang w:val="ru-RU"/>
              </w:rPr>
              <w:t>Иванова</w:t>
            </w:r>
            <w:proofErr w:type="spellEnd"/>
            <w:r w:rsidR="00963413" w:rsidRPr="0096341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963413" w:rsidRPr="00963413" w:rsidRDefault="000E3C5C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Протокол №1</w:t>
            </w:r>
          </w:p>
          <w:p w:rsidR="00963413" w:rsidRPr="00963413" w:rsidRDefault="000E3C5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От «24» августа </w:t>
            </w:r>
            <w:r w:rsidR="00963413" w:rsidRPr="00963413">
              <w:rPr>
                <w:rFonts w:ascii="Times New Roman" w:hAnsi="Times New Roman"/>
                <w:sz w:val="20"/>
                <w:lang w:val="ru-RU"/>
              </w:rPr>
              <w:t>2022г</w:t>
            </w:r>
            <w:r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3474" w:type="dxa"/>
          </w:tcPr>
          <w:p w:rsidR="00963413" w:rsidRPr="00963413" w:rsidRDefault="00963413">
            <w:pPr>
              <w:ind w:left="76"/>
              <w:rPr>
                <w:rFonts w:ascii="Times New Roman" w:hAnsi="Times New Roman"/>
                <w:sz w:val="20"/>
                <w:lang w:val="ru-RU"/>
              </w:rPr>
            </w:pPr>
            <w:r w:rsidRPr="00963413">
              <w:rPr>
                <w:rFonts w:ascii="Times New Roman" w:hAnsi="Times New Roman"/>
                <w:b/>
                <w:sz w:val="20"/>
                <w:lang w:val="ru-RU"/>
              </w:rPr>
              <w:t>СОГЛАСОВАНА</w:t>
            </w:r>
          </w:p>
          <w:p w:rsidR="00963413" w:rsidRDefault="000E3C5C">
            <w:pPr>
              <w:ind w:left="7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0E3C5C" w:rsidRPr="00963413" w:rsidRDefault="000E3C5C">
            <w:pPr>
              <w:ind w:left="7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Учебной работе</w:t>
            </w:r>
          </w:p>
          <w:p w:rsidR="00963413" w:rsidRPr="00963413" w:rsidRDefault="00963413">
            <w:pPr>
              <w:ind w:left="76"/>
              <w:rPr>
                <w:rFonts w:ascii="Times New Roman" w:hAnsi="Times New Roman"/>
                <w:sz w:val="20"/>
                <w:lang w:val="ru-RU"/>
              </w:rPr>
            </w:pPr>
            <w:r w:rsidRPr="00963413">
              <w:rPr>
                <w:rFonts w:ascii="Times New Roman" w:hAnsi="Times New Roman"/>
                <w:sz w:val="20"/>
                <w:lang w:val="ru-RU"/>
              </w:rPr>
              <w:t>___________Н.А. Иванова</w:t>
            </w:r>
          </w:p>
          <w:p w:rsidR="00963413" w:rsidRPr="00C73554" w:rsidRDefault="000E3C5C">
            <w:pPr>
              <w:ind w:left="76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От «24» августа </w:t>
            </w:r>
            <w:r w:rsidR="00963413" w:rsidRPr="00C73554">
              <w:rPr>
                <w:rFonts w:ascii="Times New Roman" w:hAnsi="Times New Roman"/>
                <w:sz w:val="20"/>
                <w:lang w:val="ru-RU"/>
              </w:rPr>
              <w:t>2022г.</w:t>
            </w:r>
          </w:p>
          <w:p w:rsidR="00963413" w:rsidRPr="00C73554" w:rsidRDefault="00963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3" w:type="dxa"/>
          </w:tcPr>
          <w:p w:rsidR="00963413" w:rsidRPr="00963413" w:rsidRDefault="00963413">
            <w:pPr>
              <w:ind w:left="424"/>
              <w:rPr>
                <w:rFonts w:ascii="Times New Roman" w:hAnsi="Times New Roman"/>
                <w:b/>
                <w:sz w:val="20"/>
                <w:lang w:val="ru-RU"/>
              </w:rPr>
            </w:pPr>
            <w:r w:rsidRPr="00963413">
              <w:rPr>
                <w:rFonts w:ascii="Times New Roman" w:hAnsi="Times New Roman"/>
                <w:b/>
                <w:sz w:val="20"/>
                <w:lang w:val="ru-RU"/>
              </w:rPr>
              <w:t>УТВЕРЖДЕНА</w:t>
            </w:r>
          </w:p>
          <w:p w:rsidR="00963413" w:rsidRPr="00963413" w:rsidRDefault="00963413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  <w:r w:rsidRPr="00963413">
              <w:rPr>
                <w:rFonts w:ascii="Times New Roman" w:hAnsi="Times New Roman"/>
                <w:sz w:val="20"/>
                <w:lang w:val="ru-RU"/>
              </w:rPr>
              <w:t xml:space="preserve">Приказом директора  </w:t>
            </w:r>
          </w:p>
          <w:p w:rsidR="00963413" w:rsidRPr="00963413" w:rsidRDefault="00963413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  <w:r w:rsidRPr="00963413">
              <w:rPr>
                <w:rFonts w:ascii="Times New Roman" w:hAnsi="Times New Roman"/>
                <w:sz w:val="20"/>
                <w:lang w:val="ru-RU"/>
              </w:rPr>
              <w:t>МБОУ СОШ п. Джонка</w:t>
            </w:r>
          </w:p>
          <w:p w:rsidR="00963413" w:rsidRDefault="00963413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  <w:r w:rsidRPr="00963413">
              <w:rPr>
                <w:rFonts w:ascii="Times New Roman" w:hAnsi="Times New Roman"/>
                <w:sz w:val="20"/>
                <w:lang w:val="ru-RU"/>
              </w:rPr>
              <w:t>____________Л.П. Ляшенко</w:t>
            </w:r>
          </w:p>
          <w:p w:rsidR="000E3C5C" w:rsidRDefault="000E3C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Приказ №127</w:t>
            </w:r>
          </w:p>
          <w:p w:rsidR="00963413" w:rsidRPr="00963413" w:rsidRDefault="000E3C5C">
            <w:pPr>
              <w:ind w:left="424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От «24» августа 2022г.</w:t>
            </w:r>
            <w:bookmarkStart w:id="0" w:name="_GoBack"/>
            <w:bookmarkEnd w:id="0"/>
          </w:p>
          <w:p w:rsidR="00963413" w:rsidRPr="00963413" w:rsidRDefault="009634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45661" w:rsidRPr="00945661" w:rsidRDefault="00945661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6CE2" w:rsidRPr="00945661" w:rsidRDefault="00007028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945661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F46CE2" w:rsidRPr="00945661" w:rsidRDefault="00007028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94566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456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4419573)</w:t>
      </w:r>
    </w:p>
    <w:p w:rsidR="00F46CE2" w:rsidRPr="00945661" w:rsidRDefault="00007028">
      <w:pPr>
        <w:autoSpaceDE w:val="0"/>
        <w:autoSpaceDN w:val="0"/>
        <w:spacing w:before="166" w:after="0" w:line="230" w:lineRule="auto"/>
        <w:ind w:right="4196"/>
        <w:jc w:val="right"/>
        <w:rPr>
          <w:lang w:val="ru-RU"/>
        </w:rPr>
      </w:pPr>
      <w:r w:rsidRPr="00945661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F46CE2" w:rsidRPr="00945661" w:rsidRDefault="00007028">
      <w:pPr>
        <w:autoSpaceDE w:val="0"/>
        <w:autoSpaceDN w:val="0"/>
        <w:spacing w:before="70" w:after="0" w:line="230" w:lineRule="auto"/>
        <w:ind w:right="4330"/>
        <w:jc w:val="right"/>
        <w:rPr>
          <w:lang w:val="ru-RU"/>
        </w:rPr>
      </w:pPr>
      <w:r w:rsidRPr="00945661">
        <w:rPr>
          <w:rFonts w:ascii="Times New Roman" w:eastAsia="Times New Roman" w:hAnsi="Times New Roman"/>
          <w:color w:val="000000"/>
          <w:sz w:val="24"/>
          <w:lang w:val="ru-RU"/>
        </w:rPr>
        <w:t>«АЛГЕБРА»</w:t>
      </w:r>
    </w:p>
    <w:p w:rsidR="00F46CE2" w:rsidRPr="00A66C34" w:rsidRDefault="00007028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A66C34">
        <w:rPr>
          <w:rFonts w:ascii="Times New Roman" w:eastAsia="Times New Roman" w:hAnsi="Times New Roman"/>
          <w:color w:val="000000"/>
          <w:sz w:val="24"/>
          <w:lang w:val="ru-RU"/>
        </w:rPr>
        <w:t>для 7 класса основного общего образования</w:t>
      </w:r>
    </w:p>
    <w:p w:rsidR="00F46CE2" w:rsidRPr="00A66C34" w:rsidRDefault="00007028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A66C3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F46CE2" w:rsidRPr="00A66C34" w:rsidRDefault="00007028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A66C34">
        <w:rPr>
          <w:rFonts w:ascii="Times New Roman" w:eastAsia="Times New Roman" w:hAnsi="Times New Roman"/>
          <w:color w:val="000000"/>
          <w:sz w:val="24"/>
          <w:lang w:val="ru-RU"/>
        </w:rPr>
        <w:t>Составитель: Федорова Ирина Борисовна</w:t>
      </w:r>
    </w:p>
    <w:p w:rsidR="00F46CE2" w:rsidRPr="00A66C34" w:rsidRDefault="00007028">
      <w:pPr>
        <w:autoSpaceDE w:val="0"/>
        <w:autoSpaceDN w:val="0"/>
        <w:spacing w:before="70" w:after="0" w:line="230" w:lineRule="auto"/>
        <w:ind w:right="30"/>
        <w:jc w:val="right"/>
        <w:rPr>
          <w:lang w:val="ru-RU"/>
        </w:rPr>
      </w:pPr>
      <w:r w:rsidRPr="00A66C34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F46CE2" w:rsidRPr="00D80B69" w:rsidRDefault="00007028">
      <w:pPr>
        <w:autoSpaceDE w:val="0"/>
        <w:autoSpaceDN w:val="0"/>
        <w:spacing w:before="2830" w:after="0" w:line="230" w:lineRule="auto"/>
        <w:ind w:right="4214"/>
        <w:jc w:val="right"/>
        <w:rPr>
          <w:lang w:val="ru-RU"/>
        </w:rPr>
      </w:pPr>
      <w:r w:rsidRPr="00D80B69">
        <w:rPr>
          <w:rFonts w:ascii="Times New Roman" w:eastAsia="Times New Roman" w:hAnsi="Times New Roman"/>
          <w:color w:val="000000"/>
          <w:sz w:val="24"/>
          <w:lang w:val="ru-RU"/>
        </w:rPr>
        <w:t>п. Джонка 2022</w:t>
      </w:r>
    </w:p>
    <w:p w:rsidR="00F46CE2" w:rsidRPr="00D80B69" w:rsidRDefault="00F46CE2">
      <w:pPr>
        <w:rPr>
          <w:lang w:val="ru-RU"/>
        </w:rPr>
        <w:sectPr w:rsidR="00F46CE2" w:rsidRPr="00D80B69" w:rsidSect="00963413">
          <w:pgSz w:w="11900" w:h="16840"/>
          <w:pgMar w:top="56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F46CE2" w:rsidRPr="00D80B69" w:rsidRDefault="00007028" w:rsidP="00963413">
      <w:pPr>
        <w:autoSpaceDE w:val="0"/>
        <w:autoSpaceDN w:val="0"/>
        <w:spacing w:after="0"/>
        <w:ind w:left="567" w:firstLine="709"/>
        <w:contextualSpacing/>
        <w:jc w:val="both"/>
        <w:rPr>
          <w:lang w:val="ru-RU"/>
        </w:rPr>
      </w:pPr>
      <w:r w:rsidRPr="00D80B6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F46CE2" w:rsidRDefault="00007028" w:rsidP="00963413">
      <w:pPr>
        <w:autoSpaceDE w:val="0"/>
        <w:autoSpaceDN w:val="0"/>
        <w:spacing w:before="346" w:after="0"/>
        <w:ind w:left="567"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 "АЛГЕБРА"</w:t>
      </w:r>
    </w:p>
    <w:p w:rsidR="00963413" w:rsidRPr="00AA0533" w:rsidRDefault="00963413" w:rsidP="00963413">
      <w:pPr>
        <w:autoSpaceDE w:val="0"/>
        <w:autoSpaceDN w:val="0"/>
        <w:spacing w:before="346" w:after="0"/>
        <w:ind w:left="567" w:firstLine="709"/>
        <w:contextualSpacing/>
        <w:jc w:val="both"/>
        <w:rPr>
          <w:lang w:val="ru-RU"/>
        </w:rPr>
      </w:pPr>
    </w:p>
    <w:p w:rsidR="00F46CE2" w:rsidRPr="00AA0533" w:rsidRDefault="00007028" w:rsidP="00963413">
      <w:pPr>
        <w:autoSpaceDE w:val="0"/>
        <w:autoSpaceDN w:val="0"/>
        <w:spacing w:before="166" w:after="0"/>
        <w:ind w:left="567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курсу "Алгебра"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AA0533">
        <w:rPr>
          <w:lang w:val="ru-RU"/>
        </w:rPr>
        <w:br/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F46CE2" w:rsidRPr="00AA0533" w:rsidRDefault="00007028" w:rsidP="00963413">
      <w:pPr>
        <w:autoSpaceDE w:val="0"/>
        <w:autoSpaceDN w:val="0"/>
        <w:spacing w:before="70" w:after="0"/>
        <w:ind w:left="567" w:right="144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F46CE2" w:rsidRPr="00AA0533" w:rsidRDefault="00007028" w:rsidP="00963413">
      <w:pPr>
        <w:autoSpaceDE w:val="0"/>
        <w:autoSpaceDN w:val="0"/>
        <w:spacing w:before="70" w:after="0"/>
        <w:ind w:left="567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AA0533">
        <w:rPr>
          <w:lang w:val="ru-RU"/>
        </w:rPr>
        <w:br/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AA0533">
        <w:rPr>
          <w:lang w:val="ru-RU"/>
        </w:rPr>
        <w:br/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AA0533">
        <w:rPr>
          <w:lang w:val="ru-RU"/>
        </w:rPr>
        <w:br/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F46CE2" w:rsidRPr="00AA0533" w:rsidRDefault="00007028" w:rsidP="00963413">
      <w:pPr>
        <w:autoSpaceDE w:val="0"/>
        <w:autoSpaceDN w:val="0"/>
        <w:spacing w:before="70" w:after="0"/>
        <w:ind w:left="567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F46CE2" w:rsidRPr="00AA0533" w:rsidRDefault="00007028" w:rsidP="00963413">
      <w:pPr>
        <w:autoSpaceDE w:val="0"/>
        <w:autoSpaceDN w:val="0"/>
        <w:spacing w:before="70" w:after="0"/>
        <w:ind w:left="567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F46CE2" w:rsidRPr="00AA0533" w:rsidRDefault="00007028" w:rsidP="00963413">
      <w:pPr>
        <w:autoSpaceDE w:val="0"/>
        <w:autoSpaceDN w:val="0"/>
        <w:spacing w:before="70" w:after="0"/>
        <w:ind w:left="567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  <w:r w:rsidR="00963413">
        <w:rPr>
          <w:lang w:val="ru-RU"/>
        </w:rPr>
        <w:t xml:space="preserve">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F46CE2" w:rsidRDefault="00007028" w:rsidP="00963413">
      <w:pPr>
        <w:autoSpaceDE w:val="0"/>
        <w:autoSpaceDN w:val="0"/>
        <w:spacing w:before="70" w:after="0"/>
        <w:ind w:left="567" w:right="-84" w:firstLine="709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63413" w:rsidRPr="00AA0533" w:rsidRDefault="00963413" w:rsidP="00963413">
      <w:pPr>
        <w:autoSpaceDE w:val="0"/>
        <w:autoSpaceDN w:val="0"/>
        <w:spacing w:before="70" w:after="0"/>
        <w:ind w:left="567" w:right="432" w:firstLine="709"/>
        <w:contextualSpacing/>
        <w:jc w:val="both"/>
        <w:rPr>
          <w:lang w:val="ru-RU"/>
        </w:rPr>
      </w:pPr>
    </w:p>
    <w:p w:rsidR="00F46CE2" w:rsidRPr="00AA0533" w:rsidRDefault="00007028" w:rsidP="00963413">
      <w:pPr>
        <w:autoSpaceDE w:val="0"/>
        <w:autoSpaceDN w:val="0"/>
        <w:spacing w:before="262" w:after="0"/>
        <w:ind w:left="567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"АЛГЕБРА"</w:t>
      </w:r>
    </w:p>
    <w:p w:rsidR="00F46CE2" w:rsidRPr="00AA0533" w:rsidRDefault="00007028" w:rsidP="00963413">
      <w:pPr>
        <w:autoSpaceDE w:val="0"/>
        <w:autoSpaceDN w:val="0"/>
        <w:spacing w:before="166" w:after="0"/>
        <w:ind w:left="567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принципа обучения.</w:t>
      </w:r>
    </w:p>
    <w:p w:rsidR="00F46CE2" w:rsidRPr="00AA0533" w:rsidRDefault="00007028" w:rsidP="00963413">
      <w:pPr>
        <w:autoSpaceDE w:val="0"/>
        <w:autoSpaceDN w:val="0"/>
        <w:spacing w:before="70" w:after="0"/>
        <w:ind w:left="567" w:right="144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</w:t>
      </w:r>
      <w:r w:rsidR="009634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</w:t>
      </w:r>
      <w:r w:rsidR="009634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«Алгебра» является его интегрированный характер.</w:t>
      </w:r>
    </w:p>
    <w:p w:rsidR="00F46CE2" w:rsidRPr="00AA0533" w:rsidRDefault="00007028" w:rsidP="00963413">
      <w:pPr>
        <w:autoSpaceDE w:val="0"/>
        <w:autoSpaceDN w:val="0"/>
        <w:spacing w:before="72" w:after="0"/>
        <w:ind w:left="567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F46CE2" w:rsidRPr="00AA0533" w:rsidRDefault="00007028" w:rsidP="00963413">
      <w:pPr>
        <w:autoSpaceDE w:val="0"/>
        <w:autoSpaceDN w:val="0"/>
        <w:spacing w:before="70" w:after="0"/>
        <w:ind w:left="567" w:firstLine="709"/>
        <w:contextualSpacing/>
        <w:jc w:val="both"/>
        <w:rPr>
          <w:lang w:val="ru-RU"/>
        </w:rPr>
        <w:sectPr w:rsidR="00F46CE2" w:rsidRPr="00AA0533">
          <w:pgSz w:w="11900" w:h="16840"/>
          <w:pgMar w:top="286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двух алгебраических линий </w:t>
      </w: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</w:t>
      </w:r>
      <w:r w:rsidR="00963413">
        <w:rPr>
          <w:rFonts w:ascii="Times New Roman" w:eastAsia="Times New Roman" w:hAnsi="Times New Roman"/>
          <w:color w:val="000000"/>
          <w:sz w:val="24"/>
          <w:lang w:val="ru-RU"/>
        </w:rPr>
        <w:t xml:space="preserve">вольных форм вносит свой </w:t>
      </w:r>
    </w:p>
    <w:p w:rsidR="00F46CE2" w:rsidRDefault="00963413" w:rsidP="00963413">
      <w:pPr>
        <w:tabs>
          <w:tab w:val="left" w:pos="180"/>
        </w:tabs>
        <w:autoSpaceDE w:val="0"/>
        <w:autoSpaceDN w:val="0"/>
        <w:spacing w:after="0"/>
        <w:ind w:left="567"/>
        <w:contextualSpacing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сп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ецифический вклад в развитие воображения, способностей к математическому творчеству. 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="00007028"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63413" w:rsidRPr="00AA0533" w:rsidRDefault="00963413" w:rsidP="00963413">
      <w:pPr>
        <w:tabs>
          <w:tab w:val="left" w:pos="180"/>
        </w:tabs>
        <w:autoSpaceDE w:val="0"/>
        <w:autoSpaceDN w:val="0"/>
        <w:spacing w:after="0"/>
        <w:ind w:left="567" w:firstLine="709"/>
        <w:contextualSpacing/>
        <w:jc w:val="both"/>
        <w:rPr>
          <w:lang w:val="ru-RU"/>
        </w:rPr>
      </w:pPr>
    </w:p>
    <w:p w:rsidR="00F46CE2" w:rsidRPr="00AA0533" w:rsidRDefault="00007028" w:rsidP="00963413">
      <w:pPr>
        <w:autoSpaceDE w:val="0"/>
        <w:autoSpaceDN w:val="0"/>
        <w:spacing w:before="262" w:after="0"/>
        <w:ind w:left="567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F46CE2" w:rsidRPr="00AA0533" w:rsidRDefault="00007028" w:rsidP="00963413">
      <w:pPr>
        <w:autoSpaceDE w:val="0"/>
        <w:autoSpaceDN w:val="0"/>
        <w:spacing w:before="166" w:after="0"/>
        <w:ind w:left="567" w:firstLine="709"/>
        <w:contextualSpacing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7 классе изучается учебный курс «Алгебра», который включает следующие основные разделы содержания: «Числа и вычисления», «Алгебраические выражения»,</w:t>
      </w:r>
      <w:r w:rsidR="009634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«Уравнения и неравенства», «Функции». Учебный план на изучение алгебры в 7 классах отводит 3 учебных часа в неделю, 102 учебных часа в год.</w:t>
      </w:r>
    </w:p>
    <w:p w:rsidR="00F46CE2" w:rsidRDefault="00F46CE2">
      <w:pPr>
        <w:autoSpaceDE w:val="0"/>
        <w:autoSpaceDN w:val="0"/>
        <w:spacing w:after="78" w:line="220" w:lineRule="exact"/>
        <w:rPr>
          <w:lang w:val="ru-RU"/>
        </w:rPr>
      </w:pPr>
    </w:p>
    <w:p w:rsidR="00963413" w:rsidRPr="00AA0533" w:rsidRDefault="00963413">
      <w:pPr>
        <w:autoSpaceDE w:val="0"/>
        <w:autoSpaceDN w:val="0"/>
        <w:spacing w:after="78" w:line="220" w:lineRule="exact"/>
        <w:rPr>
          <w:lang w:val="ru-RU"/>
        </w:rPr>
      </w:pPr>
    </w:p>
    <w:p w:rsidR="00F46CE2" w:rsidRPr="00AA0533" w:rsidRDefault="00007028" w:rsidP="00963413">
      <w:pPr>
        <w:autoSpaceDE w:val="0"/>
        <w:autoSpaceDN w:val="0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КУРСА "АЛГЕБРА" </w:t>
      </w:r>
    </w:p>
    <w:p w:rsidR="00F46CE2" w:rsidRPr="00AA0533" w:rsidRDefault="00007028" w:rsidP="00963413">
      <w:pPr>
        <w:autoSpaceDE w:val="0"/>
        <w:autoSpaceDN w:val="0"/>
        <w:spacing w:before="346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F46CE2" w:rsidRPr="00AA0533" w:rsidRDefault="00007028" w:rsidP="00963413">
      <w:pPr>
        <w:autoSpaceDE w:val="0"/>
        <w:autoSpaceDN w:val="0"/>
        <w:spacing w:before="166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Рациональные числа. </w:t>
      </w:r>
    </w:p>
    <w:p w:rsidR="00F46CE2" w:rsidRPr="00AA0533" w:rsidRDefault="00007028" w:rsidP="00963413">
      <w:pPr>
        <w:autoSpaceDE w:val="0"/>
        <w:autoSpaceDN w:val="0"/>
        <w:spacing w:before="70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 </w:t>
      </w:r>
    </w:p>
    <w:p w:rsidR="00F46CE2" w:rsidRPr="00AA0533" w:rsidRDefault="00007028" w:rsidP="00963413">
      <w:pPr>
        <w:autoSpaceDE w:val="0"/>
        <w:autoSpaceDN w:val="0"/>
        <w:spacing w:before="70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 реальной практики. 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72"/>
        <w:ind w:left="567" w:right="-48" w:firstLine="709"/>
        <w:jc w:val="both"/>
        <w:rPr>
          <w:lang w:val="ru-RU"/>
        </w:rPr>
      </w:pPr>
      <w:r w:rsidRPr="00AA0533">
        <w:rPr>
          <w:lang w:val="ru-RU"/>
        </w:rPr>
        <w:tab/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F46CE2" w:rsidRPr="00AA0533" w:rsidRDefault="00007028" w:rsidP="00963413">
      <w:pPr>
        <w:autoSpaceDE w:val="0"/>
        <w:autoSpaceDN w:val="0"/>
        <w:spacing w:before="262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Алгебраические выражения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166"/>
        <w:ind w:left="567" w:right="-48" w:firstLine="709"/>
        <w:jc w:val="both"/>
        <w:rPr>
          <w:lang w:val="ru-RU"/>
        </w:rPr>
      </w:pPr>
      <w:r w:rsidRPr="00AA0533">
        <w:rPr>
          <w:lang w:val="ru-RU"/>
        </w:rPr>
        <w:tab/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</w:t>
      </w:r>
    </w:p>
    <w:p w:rsidR="00F46CE2" w:rsidRPr="00AA0533" w:rsidRDefault="00007028" w:rsidP="00963413">
      <w:pPr>
        <w:autoSpaceDE w:val="0"/>
        <w:autoSpaceDN w:val="0"/>
        <w:spacing w:before="70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 </w:t>
      </w:r>
    </w:p>
    <w:p w:rsidR="00F46CE2" w:rsidRPr="00AA0533" w:rsidRDefault="00007028" w:rsidP="00963413">
      <w:pPr>
        <w:autoSpaceDE w:val="0"/>
        <w:autoSpaceDN w:val="0"/>
        <w:spacing w:before="70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степени с натуральным показателем. </w:t>
      </w:r>
    </w:p>
    <w:p w:rsidR="00F46CE2" w:rsidRPr="00AA0533" w:rsidRDefault="00007028" w:rsidP="00963413">
      <w:pPr>
        <w:autoSpaceDE w:val="0"/>
        <w:autoSpaceDN w:val="0"/>
        <w:spacing w:before="70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46CE2" w:rsidRPr="00AA0533" w:rsidRDefault="00007028" w:rsidP="00963413">
      <w:pPr>
        <w:autoSpaceDE w:val="0"/>
        <w:autoSpaceDN w:val="0"/>
        <w:spacing w:before="262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Уравнения</w:t>
      </w:r>
    </w:p>
    <w:p w:rsidR="00F46CE2" w:rsidRPr="00AA0533" w:rsidRDefault="00007028" w:rsidP="00963413">
      <w:pPr>
        <w:autoSpaceDE w:val="0"/>
        <w:autoSpaceDN w:val="0"/>
        <w:spacing w:before="166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Уравнение, корень уравнения, правила преобразования уравнения, равносильность уравнений. 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 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F46CE2" w:rsidRPr="00AA0533" w:rsidRDefault="00007028" w:rsidP="00963413">
      <w:pPr>
        <w:autoSpaceDE w:val="0"/>
        <w:autoSpaceDN w:val="0"/>
        <w:spacing w:before="262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Координаты и графики. Функции</w:t>
      </w:r>
    </w:p>
    <w:p w:rsidR="00F46CE2" w:rsidRPr="00AA0533" w:rsidRDefault="00007028" w:rsidP="00963413">
      <w:pPr>
        <w:autoSpaceDE w:val="0"/>
        <w:autoSpaceDN w:val="0"/>
        <w:spacing w:before="168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Координата точки на прямой. Числовые промежутки. Расстояние между двумя точками </w:t>
      </w:r>
      <w:r w:rsidR="00963413">
        <w:rPr>
          <w:rFonts w:ascii="Times New Roman" w:eastAsia="Times New Roman" w:hAnsi="Times New Roman"/>
          <w:color w:val="000000"/>
          <w:sz w:val="24"/>
          <w:lang w:val="ru-RU"/>
        </w:rPr>
        <w:t>координатной прямой.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Прямоугольная система координат, оси </w:t>
      </w:r>
      <w:r>
        <w:rPr>
          <w:rFonts w:ascii="Times New Roman" w:eastAsia="Times New Roman" w:hAnsi="Times New Roman"/>
          <w:color w:val="000000"/>
          <w:sz w:val="24"/>
        </w:rPr>
        <w:t>Ox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Oy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</w:t>
      </w:r>
    </w:p>
    <w:p w:rsidR="00F46CE2" w:rsidRPr="00AA0533" w:rsidRDefault="00007028" w:rsidP="00963413">
      <w:pPr>
        <w:autoSpaceDE w:val="0"/>
        <w:autoSpaceDN w:val="0"/>
        <w:spacing w:before="70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График функции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. Графическое решение линейных уравнений и систем линейных уравнений.</w:t>
      </w:r>
    </w:p>
    <w:p w:rsidR="00F46CE2" w:rsidRPr="00AA0533" w:rsidRDefault="00A2063B" w:rsidP="00A2063B">
      <w:pPr>
        <w:autoSpaceDE w:val="0"/>
        <w:autoSpaceDN w:val="0"/>
        <w:jc w:val="both"/>
        <w:rPr>
          <w:lang w:val="ru-RU"/>
        </w:rPr>
      </w:pPr>
      <w:r w:rsidRPr="00C73554">
        <w:rPr>
          <w:lang w:val="ru-RU"/>
        </w:rPr>
        <w:t xml:space="preserve">                </w:t>
      </w:r>
      <w:r w:rsidR="00007028"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346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курса «Алгебры» должно обеспечивать достижение на уровне основного общего образования следующих личностных, </w:t>
      </w:r>
      <w:proofErr w:type="spellStart"/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F46CE2" w:rsidRPr="00AA0533" w:rsidRDefault="00A2063B" w:rsidP="00A2063B">
      <w:pPr>
        <w:autoSpaceDE w:val="0"/>
        <w:autoSpaceDN w:val="0"/>
        <w:spacing w:before="262"/>
        <w:jc w:val="both"/>
        <w:rPr>
          <w:lang w:val="ru-RU"/>
        </w:rPr>
      </w:pPr>
      <w:r w:rsidRPr="00C7355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</w:t>
      </w:r>
      <w:r w:rsidR="00007028"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63413" w:rsidRDefault="00007028" w:rsidP="00963413">
      <w:pPr>
        <w:tabs>
          <w:tab w:val="left" w:pos="180"/>
        </w:tabs>
        <w:autoSpaceDE w:val="0"/>
        <w:autoSpaceDN w:val="0"/>
        <w:spacing w:before="166"/>
        <w:ind w:left="567"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учебного к</w:t>
      </w:r>
      <w:r w:rsidR="00963413">
        <w:rPr>
          <w:rFonts w:ascii="Times New Roman" w:eastAsia="Times New Roman" w:hAnsi="Times New Roman"/>
          <w:color w:val="000000"/>
          <w:sz w:val="24"/>
          <w:lang w:val="ru-RU"/>
        </w:rPr>
        <w:t>урса «Алгебра» характеризуются: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166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72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</w:t>
      </w:r>
      <w:r w:rsidR="00963413">
        <w:rPr>
          <w:rFonts w:ascii="Times New Roman" w:eastAsia="Times New Roman" w:hAnsi="Times New Roman"/>
          <w:color w:val="000000"/>
          <w:sz w:val="24"/>
          <w:lang w:val="ru-RU"/>
        </w:rPr>
        <w:t>ки, осознанием важности мораль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но-этических принципов в деятельности учёного.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70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70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Эстетическое воспитание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: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70"/>
        <w:ind w:left="567" w:right="-48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72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70"/>
        <w:ind w:left="567" w:right="144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70"/>
        <w:ind w:left="567" w:right="864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46CE2" w:rsidRPr="00AA0533" w:rsidRDefault="005B2E71" w:rsidP="005B2E71">
      <w:pPr>
        <w:autoSpaceDE w:val="0"/>
        <w:autoSpaceDN w:val="0"/>
        <w:spacing w:before="178"/>
        <w:ind w:left="567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-18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F46CE2" w:rsidRPr="00AA0533" w:rsidRDefault="006E61F2" w:rsidP="00963413">
      <w:pPr>
        <w:autoSpaceDE w:val="0"/>
        <w:autoSpaceDN w:val="0"/>
        <w:spacing w:before="190"/>
        <w:ind w:left="567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46CE2" w:rsidRPr="00AA0533" w:rsidRDefault="00007028" w:rsidP="00963413">
      <w:pPr>
        <w:autoSpaceDE w:val="0"/>
        <w:autoSpaceDN w:val="0"/>
        <w:spacing w:before="324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46CE2" w:rsidRPr="00AA0533" w:rsidRDefault="00007028" w:rsidP="00963413">
      <w:pPr>
        <w:autoSpaceDE w:val="0"/>
        <w:autoSpaceDN w:val="0"/>
        <w:spacing w:before="168"/>
        <w:ind w:left="567" w:right="144" w:firstLine="709"/>
        <w:jc w:val="both"/>
        <w:rPr>
          <w:lang w:val="ru-RU"/>
        </w:rPr>
      </w:pPr>
      <w:proofErr w:type="spellStart"/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курса «Алгебра» характеризуются овладением </w:t>
      </w:r>
      <w:r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AA05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AA05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AA05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F46CE2" w:rsidRPr="00AA0533" w:rsidRDefault="006E61F2" w:rsidP="00963413">
      <w:pPr>
        <w:autoSpaceDE w:val="0"/>
        <w:autoSpaceDN w:val="0"/>
        <w:spacing w:before="190"/>
        <w:ind w:left="567" w:firstLine="709"/>
        <w:jc w:val="both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</w:t>
      </w:r>
      <w:r w:rsidR="00007028"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</w:t>
      </w:r>
      <w:r w:rsidR="00007028" w:rsidRPr="00AA05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="00007028"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E17B86" w:rsidRDefault="00E17B86" w:rsidP="006E61F2">
      <w:pPr>
        <w:autoSpaceDE w:val="0"/>
        <w:autoSpaceDN w:val="0"/>
        <w:spacing w:before="190"/>
        <w:ind w:left="567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46CE2" w:rsidRPr="00AA0533" w:rsidRDefault="00007028" w:rsidP="006E61F2">
      <w:pPr>
        <w:autoSpaceDE w:val="0"/>
        <w:autoSpaceDN w:val="0"/>
        <w:spacing w:before="190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Базовые логические действия:</w:t>
      </w:r>
    </w:p>
    <w:p w:rsidR="00F46CE2" w:rsidRPr="00AA0533" w:rsidRDefault="006E61F2" w:rsidP="006E61F2">
      <w:pPr>
        <w:autoSpaceDE w:val="0"/>
        <w:autoSpaceDN w:val="0"/>
        <w:spacing w:before="178"/>
        <w:ind w:left="567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46CE2" w:rsidRPr="00AA0533" w:rsidRDefault="006E61F2" w:rsidP="006E61F2">
      <w:pPr>
        <w:autoSpaceDE w:val="0"/>
        <w:autoSpaceDN w:val="0"/>
        <w:spacing w:before="190"/>
        <w:ind w:left="567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46CE2" w:rsidRPr="00AA0533" w:rsidRDefault="006E61F2" w:rsidP="006E61F2">
      <w:pPr>
        <w:autoSpaceDE w:val="0"/>
        <w:autoSpaceDN w:val="0"/>
        <w:spacing w:before="190"/>
        <w:ind w:left="567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делать выводы с использованием законов логики, дедуктивных и индуктивных умозаключений, умозаключений по аналогии;</w:t>
      </w:r>
    </w:p>
    <w:p w:rsidR="00F46CE2" w:rsidRPr="00AA0533" w:rsidRDefault="006E61F2" w:rsidP="00963413">
      <w:pPr>
        <w:autoSpaceDE w:val="0"/>
        <w:autoSpaceDN w:val="0"/>
        <w:spacing w:before="192"/>
        <w:ind w:left="567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46CE2" w:rsidRPr="00AA0533" w:rsidRDefault="00007028" w:rsidP="00963413">
      <w:pPr>
        <w:autoSpaceDE w:val="0"/>
        <w:autoSpaceDN w:val="0"/>
        <w:spacing w:before="178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F46CE2" w:rsidRPr="00AA0533" w:rsidRDefault="006E61F2" w:rsidP="006E61F2">
      <w:pPr>
        <w:autoSpaceDE w:val="0"/>
        <w:autoSpaceDN w:val="0"/>
        <w:spacing w:before="178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</w:t>
      </w:r>
      <w:r>
        <w:rPr>
          <w:lang w:val="ru-RU"/>
        </w:rPr>
        <w:t xml:space="preserve">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-100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прогнозировать возможное развитие процесса, а также выдвигать предположения о его развитии в новых условиях.</w:t>
      </w:r>
    </w:p>
    <w:p w:rsidR="00F46CE2" w:rsidRPr="00AA0533" w:rsidRDefault="00007028" w:rsidP="00963413">
      <w:pPr>
        <w:autoSpaceDE w:val="0"/>
        <w:autoSpaceDN w:val="0"/>
        <w:spacing w:before="178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F46CE2" w:rsidRPr="00AA0533" w:rsidRDefault="006E61F2" w:rsidP="006E61F2">
      <w:pPr>
        <w:autoSpaceDE w:val="0"/>
        <w:autoSpaceDN w:val="0"/>
        <w:spacing w:before="178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выбирать, анализировать, систематизировать и интерпретировать информацию различных видов и форм представления;</w:t>
      </w:r>
    </w:p>
    <w:p w:rsidR="00F46CE2" w:rsidRPr="00AA0533" w:rsidRDefault="00007028" w:rsidP="006E61F2">
      <w:pPr>
        <w:autoSpaceDE w:val="0"/>
        <w:autoSpaceDN w:val="0"/>
        <w:spacing w:before="192"/>
        <w:ind w:left="567" w:right="-242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46CE2" w:rsidRPr="00AA0533" w:rsidRDefault="00007028" w:rsidP="006E61F2">
      <w:pPr>
        <w:autoSpaceDE w:val="0"/>
        <w:autoSpaceDN w:val="0"/>
        <w:spacing w:before="190"/>
        <w:ind w:left="567" w:right="-242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оценивать надёжность информации по критериям, предложенным учителем или сформулированным самостоятельно.</w:t>
      </w:r>
    </w:p>
    <w:p w:rsidR="00F46CE2" w:rsidRPr="00AA0533" w:rsidRDefault="00007028" w:rsidP="00963413">
      <w:pPr>
        <w:tabs>
          <w:tab w:val="left" w:pos="180"/>
        </w:tabs>
        <w:autoSpaceDE w:val="0"/>
        <w:autoSpaceDN w:val="0"/>
        <w:spacing w:before="178"/>
        <w:ind w:left="567" w:right="288" w:firstLine="709"/>
        <w:jc w:val="both"/>
        <w:rPr>
          <w:lang w:val="ru-RU"/>
        </w:rPr>
      </w:pPr>
      <w:r w:rsidRPr="00AA0533">
        <w:rPr>
          <w:lang w:val="ru-RU"/>
        </w:rPr>
        <w:tab/>
      </w:r>
      <w:r w:rsidR="006E61F2">
        <w:rPr>
          <w:rFonts w:ascii="Times New Roman" w:eastAsia="Times New Roman" w:hAnsi="Times New Roman"/>
          <w:i/>
          <w:color w:val="000000"/>
          <w:sz w:val="24"/>
          <w:lang w:val="ru-RU"/>
        </w:rPr>
        <w:t>2)</w:t>
      </w:r>
      <w:r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Универсальные </w:t>
      </w:r>
      <w:r w:rsidRPr="00AA05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F46CE2" w:rsidRPr="00AA0533" w:rsidRDefault="00007028" w:rsidP="00963413">
      <w:pPr>
        <w:autoSpaceDE w:val="0"/>
        <w:autoSpaceDN w:val="0"/>
        <w:spacing w:before="70"/>
        <w:ind w:left="567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F46CE2" w:rsidRPr="00AA0533" w:rsidRDefault="006E61F2" w:rsidP="006E61F2">
      <w:pPr>
        <w:autoSpaceDE w:val="0"/>
        <w:autoSpaceDN w:val="0"/>
        <w:spacing w:before="178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46CE2" w:rsidRPr="00AA0533" w:rsidRDefault="00007028" w:rsidP="006E61F2">
      <w:pPr>
        <w:autoSpaceDE w:val="0"/>
        <w:autoSpaceDN w:val="0"/>
        <w:spacing w:before="178"/>
        <w:ind w:left="567" w:right="-242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F46CE2" w:rsidRPr="00AA0533" w:rsidRDefault="006E61F2" w:rsidP="006E61F2">
      <w:pPr>
        <w:autoSpaceDE w:val="0"/>
        <w:autoSpaceDN w:val="0"/>
        <w:spacing w:before="180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F46CE2" w:rsidRPr="00AA0533" w:rsidRDefault="006E61F2" w:rsidP="006E61F2">
      <w:pPr>
        <w:autoSpaceDE w:val="0"/>
        <w:autoSpaceDN w:val="0"/>
        <w:spacing w:before="192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участвовать в групповых формах работы (обсуждения, обмен мнениями, мозговые штурмы и др.);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-242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 и координировать свои действия с другими членами команды;</w:t>
      </w:r>
    </w:p>
    <w:p w:rsidR="00F46CE2" w:rsidRPr="00AA0533" w:rsidRDefault="00007028" w:rsidP="006E61F2">
      <w:pPr>
        <w:autoSpaceDE w:val="0"/>
        <w:autoSpaceDN w:val="0"/>
        <w:spacing w:before="190"/>
        <w:ind w:left="567" w:right="-242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E17B86" w:rsidRDefault="00007028" w:rsidP="00E17B86">
      <w:pPr>
        <w:tabs>
          <w:tab w:val="left" w:pos="180"/>
        </w:tabs>
        <w:autoSpaceDE w:val="0"/>
        <w:autoSpaceDN w:val="0"/>
        <w:spacing w:before="178"/>
        <w:ind w:left="567" w:right="-242" w:firstLine="709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AA0533">
        <w:rPr>
          <w:lang w:val="ru-RU"/>
        </w:rPr>
        <w:tab/>
      </w:r>
      <w:r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AA05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AA053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E17B86" w:rsidRDefault="00007028" w:rsidP="00E17B86">
      <w:pPr>
        <w:tabs>
          <w:tab w:val="left" w:pos="180"/>
        </w:tabs>
        <w:autoSpaceDE w:val="0"/>
        <w:autoSpaceDN w:val="0"/>
        <w:spacing w:before="178"/>
        <w:ind w:left="567" w:right="-242" w:firstLine="70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F46CE2" w:rsidRPr="00AA0533" w:rsidRDefault="00007028" w:rsidP="00E17B86">
      <w:pPr>
        <w:tabs>
          <w:tab w:val="left" w:pos="180"/>
        </w:tabs>
        <w:autoSpaceDE w:val="0"/>
        <w:autoSpaceDN w:val="0"/>
        <w:spacing w:before="178"/>
        <w:ind w:left="567" w:right="-242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46CE2" w:rsidRPr="00AA0533" w:rsidRDefault="00007028" w:rsidP="006E61F2">
      <w:pPr>
        <w:autoSpaceDE w:val="0"/>
        <w:autoSpaceDN w:val="0"/>
        <w:spacing w:before="190"/>
        <w:ind w:left="567" w:right="-4" w:firstLine="709"/>
        <w:jc w:val="both"/>
        <w:rPr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F46CE2" w:rsidRPr="00AA0533" w:rsidRDefault="00E17B86" w:rsidP="006E61F2">
      <w:pPr>
        <w:autoSpaceDE w:val="0"/>
        <w:autoSpaceDN w:val="0"/>
        <w:spacing w:before="178"/>
        <w:ind w:left="567" w:right="-4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владеть способами самопроверки, самоконтроля процесса и результата решения математической задачи;</w:t>
      </w:r>
    </w:p>
    <w:p w:rsidR="00F46CE2" w:rsidRPr="00AA0533" w:rsidRDefault="006E61F2" w:rsidP="006E61F2">
      <w:pPr>
        <w:autoSpaceDE w:val="0"/>
        <w:autoSpaceDN w:val="0"/>
        <w:spacing w:before="190"/>
        <w:ind w:left="567" w:right="-4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46CE2" w:rsidRPr="00AA0533" w:rsidRDefault="00E17B86" w:rsidP="00963413">
      <w:pPr>
        <w:autoSpaceDE w:val="0"/>
        <w:autoSpaceDN w:val="0"/>
        <w:spacing w:before="192"/>
        <w:ind w:left="567" w:right="144" w:firstLine="709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="00007028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F46CE2" w:rsidRPr="00AA0533" w:rsidRDefault="00F46CE2">
      <w:pPr>
        <w:rPr>
          <w:lang w:val="ru-RU"/>
        </w:rPr>
        <w:sectPr w:rsidR="00F46CE2" w:rsidRPr="00AA0533" w:rsidSect="00E17B86">
          <w:pgSz w:w="11900" w:h="16840"/>
          <w:pgMar w:top="1134" w:right="748" w:bottom="1135" w:left="666" w:header="720" w:footer="720" w:gutter="0"/>
          <w:cols w:space="720" w:equalWidth="0">
            <w:col w:w="10486" w:space="0"/>
          </w:cols>
          <w:docGrid w:linePitch="360"/>
        </w:sectPr>
      </w:pPr>
    </w:p>
    <w:p w:rsidR="00F46CE2" w:rsidRPr="00AA0533" w:rsidRDefault="00F46CE2">
      <w:pPr>
        <w:autoSpaceDE w:val="0"/>
        <w:autoSpaceDN w:val="0"/>
        <w:spacing w:after="64" w:line="220" w:lineRule="exact"/>
        <w:rPr>
          <w:lang w:val="ru-RU"/>
        </w:rPr>
      </w:pPr>
    </w:p>
    <w:p w:rsidR="00F46CE2" w:rsidRDefault="0000702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54"/>
        <w:gridCol w:w="528"/>
        <w:gridCol w:w="1104"/>
        <w:gridCol w:w="1142"/>
        <w:gridCol w:w="804"/>
        <w:gridCol w:w="6904"/>
        <w:gridCol w:w="1116"/>
        <w:gridCol w:w="1382"/>
      </w:tblGrid>
      <w:tr w:rsidR="00F46CE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46CE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E2" w:rsidRDefault="00F46C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E2" w:rsidRDefault="00F46CE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E2" w:rsidRDefault="00F46C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E2" w:rsidRDefault="00F46C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E2" w:rsidRDefault="00F46CE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E2" w:rsidRDefault="00F46CE2"/>
        </w:tc>
      </w:tr>
      <w:tr w:rsidR="00F46CE2" w:rsidRPr="00C7355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AA053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Числа и вычисления. Рациональные числа.</w:t>
            </w:r>
          </w:p>
        </w:tc>
      </w:tr>
      <w:tr w:rsidR="00F46CE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рационального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и обогащать знания об обыкновенных и десятичных дробях;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рациональными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разнообразные способы и приёмы вычисления значений дробных выражений,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признаки делимости;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разложения на множители натуральных чисел;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 w:rsidRPr="00C7355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упорядочивание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рациональных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 обогащать знания об обыкновенных и десятичных дробях;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десятичную дробь;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A74075">
            <w:pPr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A05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46C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натуральным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показателем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числовые и буквенные примеры степени с натуральным показателем, объясняя значения основания степени и показателя степени, находить значения степеней вида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an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любое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рациональное число,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— натуральное число);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 записи больших чисел с помощью десятичных дробей и степеней числа 10, применять их в реальных ситуациях;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основных задач на дроби, проценты из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реальной практики.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другой; Приводить, разбирать, оценивать различные решения, записи решений текстовых задач;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Признаки делимости,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разложения на множители 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признаки делимости, разложения на множители натуральных чисел;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Реальные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зависимости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который составляет одна величина от другой; Приводить, разбирать, оценивать различные решения, записи решений текстовых задач;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5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обратная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пропорциональности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52" w:lineRule="auto"/>
              <w:ind w:left="72" w:right="432"/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 объяснять, опираясь на определения, прямо пропорциональные и обратно пропорциональные зависимости между величинами; приводить примеры этих зависимостей из реального мира, из других учебных предметов;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практико-ориентированные задачи на дроби, проценты, прямую и обратную </w:t>
            </w:r>
            <w:r w:rsidRPr="00AA053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пропорциональности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пропорции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</w:tr>
      <w:tr w:rsidR="00F46CE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Уравнения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.</w:t>
            </w:r>
          </w:p>
        </w:tc>
      </w:tr>
    </w:tbl>
    <w:p w:rsidR="00F46CE2" w:rsidRDefault="00F46CE2">
      <w:pPr>
        <w:autoSpaceDE w:val="0"/>
        <w:autoSpaceDN w:val="0"/>
        <w:spacing w:after="0" w:line="14" w:lineRule="exact"/>
      </w:pPr>
    </w:p>
    <w:p w:rsidR="00F46CE2" w:rsidRDefault="00F46CE2">
      <w:pPr>
        <w:sectPr w:rsidR="00F46CE2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46CE2" w:rsidRDefault="00F46C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54"/>
        <w:gridCol w:w="528"/>
        <w:gridCol w:w="1104"/>
        <w:gridCol w:w="1142"/>
        <w:gridCol w:w="804"/>
        <w:gridCol w:w="6904"/>
        <w:gridCol w:w="1116"/>
        <w:gridCol w:w="1382"/>
      </w:tblGrid>
      <w:tr w:rsidR="00F46CE2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Уравнение, правила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преобразования уравнения, равносильность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линейное уравнение с одной переменной, применяя правила перехода от исходного уравнения к равносильному ему более простого вида;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Линейное уравнение с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одной переменной, решение линейных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линейное уравнение с одной переменной, применяя правила перехода от исходного уравнения к равносильному ему более простого вида;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Проверять, является ли конкретное число корнем уравнения;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  <w:proofErr w:type="spellEnd"/>
          </w:p>
        </w:tc>
      </w:tr>
      <w:tr w:rsidR="00F46CE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задач с помощью уравнений.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  <w:proofErr w:type="spellEnd"/>
          </w:p>
        </w:tc>
      </w:tr>
      <w:tr w:rsidR="00F46C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Линейное уравнение с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двумя переменными и его график.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примеры пар чисел, являющихся решением линейного уравнения с двумя переменными;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5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Видеофрагмент</w:t>
            </w:r>
            <w:proofErr w:type="spellEnd"/>
          </w:p>
        </w:tc>
      </w:tr>
      <w:tr w:rsidR="00F46C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Система двух линейных уравнений с двумя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переменными.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решение системы двух линейных уравнений с двумя переменными;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Видеофрагмент</w:t>
            </w:r>
            <w:proofErr w:type="spellEnd"/>
          </w:p>
        </w:tc>
      </w:tr>
      <w:tr w:rsidR="00F46CE2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</w:tr>
      <w:tr w:rsidR="00F46CE2" w:rsidRPr="00C7355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AA0533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Координаты и графики. Функции.</w:t>
            </w:r>
          </w:p>
        </w:tc>
      </w:tr>
      <w:tr w:rsidR="00F46C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Координата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на координатной прямой точки, соответствующие заданным координатам, лучи отрезки, интервалы; записывать их на алгебраическом языке;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промежутки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на координатной прямой точки, соответствующие заданным координатам, лучи отрезки, интервалы; записывать их на алгебраическом языке;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Расстояние между двумя точками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на координатной прямой точки, соответствующие заданным координатам, лучи отрезки, интервалы; записывать их на алгебраическом языке;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Прямоугольная система координат на плоскости.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Примеры графиков,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заданных формула 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графиков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реальных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зависимостей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понятие функции, овладевать функциональной терминологией;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</w:tbl>
    <w:p w:rsidR="00F46CE2" w:rsidRDefault="00F46CE2">
      <w:pPr>
        <w:autoSpaceDE w:val="0"/>
        <w:autoSpaceDN w:val="0"/>
        <w:spacing w:after="0" w:line="14" w:lineRule="exact"/>
      </w:pPr>
    </w:p>
    <w:p w:rsidR="00F46CE2" w:rsidRDefault="00F46CE2">
      <w:pPr>
        <w:sectPr w:rsidR="00F46CE2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46CE2" w:rsidRDefault="00F46CE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54"/>
        <w:gridCol w:w="528"/>
        <w:gridCol w:w="1104"/>
        <w:gridCol w:w="1142"/>
        <w:gridCol w:w="804"/>
        <w:gridCol w:w="6904"/>
        <w:gridCol w:w="1116"/>
        <w:gridCol w:w="1382"/>
      </w:tblGrid>
      <w:tr w:rsidR="00F46C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понятие функции, овладевать функциональной терминологией;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График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понятие функции, овладевать функциональной терминологией;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функций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понятие функции, овладевать функциональной терминологией;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Линейная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функция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линейную функцию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kx</w:t>
            </w:r>
            <w:proofErr w:type="spellEnd"/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+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описывать её свойства в зависимости от значений коэффициентов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линейной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графики линейной функции, функции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цифровые ресурсы для построения графиков функций и изучения их свойств;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 w:rsidRPr="00C7355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График функции </w:t>
            </w:r>
            <w:r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</w:rPr>
              <w:t>y</w:t>
            </w:r>
            <w:r w:rsidRPr="00AA0533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 </w:t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= </w:t>
            </w:r>
            <w:r w:rsidRPr="00AA0533">
              <w:rPr>
                <w:rFonts w:ascii="Times New Roman" w:eastAsia="Times New Roman" w:hAnsi="Times New Roman"/>
                <w:i/>
                <w:color w:val="221F1F"/>
                <w:w w:val="97"/>
                <w:sz w:val="16"/>
                <w:lang w:val="ru-RU"/>
              </w:rPr>
              <w:t xml:space="preserve">х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I</w:t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I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графики линейной функции, функции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цифровые ресурсы для построения графиков функций и изучения их свойств; Приводить примеры линейных зависимостей в реальных процессах и явлениях;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A05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46CE2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</w:tr>
      <w:tr w:rsidR="00F46CE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Алгебраические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.</w:t>
            </w:r>
          </w:p>
        </w:tc>
      </w:tr>
      <w:tr w:rsidR="00F46C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Буквенные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Овладеть алгебраической терминологией и символикой, применять её в процессе освоения учебного материала;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Переменные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Овладеть алгебраической терминологией и символикой, применять её в процессе освоения учебного материала;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52719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Допустимые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переменных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значения буквенных выражений при заданных значениях букв; выполнять вычисления по формулам;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Формулы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10A7" w:rsidRDefault="00007028" w:rsidP="005610A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значения буквенных выражений при заданных значениях букв; в</w:t>
            </w:r>
            <w:r w:rsidR="005610A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ыполнять вычисления по формулам</w:t>
            </w:r>
          </w:p>
          <w:p w:rsidR="005610A7" w:rsidRDefault="005610A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5610A7" w:rsidRDefault="005610A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5610A7" w:rsidRPr="00AA0533" w:rsidRDefault="005610A7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 w:rsidRPr="00C73554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Преобразование буквенных выражений, раскрытие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скобок и приведение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подобных слагаемых.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преобразования целого выражения в многочлен приведением подобных слагаемых, раскрытием скобок;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A05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</w:tbl>
    <w:p w:rsidR="00F46CE2" w:rsidRPr="00AA0533" w:rsidRDefault="00F46CE2">
      <w:pPr>
        <w:autoSpaceDE w:val="0"/>
        <w:autoSpaceDN w:val="0"/>
        <w:spacing w:after="0" w:line="14" w:lineRule="exact"/>
        <w:rPr>
          <w:lang w:val="ru-RU"/>
        </w:rPr>
      </w:pPr>
    </w:p>
    <w:p w:rsidR="00F46CE2" w:rsidRPr="00AA0533" w:rsidRDefault="00F46CE2">
      <w:pPr>
        <w:rPr>
          <w:lang w:val="ru-RU"/>
        </w:rPr>
        <w:sectPr w:rsidR="00F46CE2" w:rsidRPr="00AA0533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46CE2" w:rsidRPr="00AA0533" w:rsidRDefault="00F46CE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54"/>
        <w:gridCol w:w="528"/>
        <w:gridCol w:w="1104"/>
        <w:gridCol w:w="1142"/>
        <w:gridCol w:w="804"/>
        <w:gridCol w:w="6904"/>
        <w:gridCol w:w="1116"/>
        <w:gridCol w:w="1382"/>
      </w:tblGrid>
      <w:tr w:rsidR="00F46CE2" w:rsidRPr="00C7355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степени с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значения буквенных выражений при заданных значениях букв; выполнять вычисления по формулам;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A05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46CE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Многочлены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преобразования целого выражения в многочлен приведением подобных слагаемых, раскрытием скобок;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5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</w:t>
            </w:r>
          </w:p>
        </w:tc>
      </w:tr>
      <w:tr w:rsidR="00F46CE2" w:rsidRPr="00C7355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многочленов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умножение одночлена на многочлен и многочлена на многочлен, применять формулы квадрата суммы и квадрата разности;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A05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46CE2" w:rsidRPr="00C73554">
        <w:trPr>
          <w:trHeight w:hRule="exact" w:val="11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Формулы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сокращённого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письменный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A05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46CE2" w:rsidRPr="00C7355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Разложение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многочленов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множители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преобразование многочленов для решения различных задач из математики, смежных предметов, из реальной практики;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A05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46CE2">
        <w:trPr>
          <w:trHeight w:hRule="exact" w:val="348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</w:tr>
      <w:tr w:rsidR="00F46CE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Повторение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.</w:t>
            </w:r>
          </w:p>
        </w:tc>
      </w:tr>
      <w:tr w:rsidR="00F46CE2" w:rsidRPr="00C7355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Повторение основных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понятий и методов курса 7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Выбирать, применять оценивать способы сравнения чисел, вычислений, преобразований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выражений, решения уравнений;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самоконтроль выполняемых действий и самопроверку результата вычислений, преобразований, построений;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из реальной жизни, применять математические знания для решения задач из других предметов;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текстовые задачи, сравнивать, выбирать способы решения задачи;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A05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F46CE2">
        <w:trPr>
          <w:trHeight w:hRule="exact" w:val="350"/>
        </w:trPr>
        <w:tc>
          <w:tcPr>
            <w:tcW w:w="25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4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</w:tr>
      <w:tr w:rsidR="00F46CE2">
        <w:trPr>
          <w:trHeight w:hRule="exact" w:val="520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</w:tr>
    </w:tbl>
    <w:p w:rsidR="00F46CE2" w:rsidRDefault="00F46CE2">
      <w:pPr>
        <w:autoSpaceDE w:val="0"/>
        <w:autoSpaceDN w:val="0"/>
        <w:spacing w:after="0" w:line="14" w:lineRule="exact"/>
      </w:pPr>
    </w:p>
    <w:p w:rsidR="00F46CE2" w:rsidRDefault="00F46CE2">
      <w:pPr>
        <w:sectPr w:rsidR="00F46CE2">
          <w:pgSz w:w="16840" w:h="11900"/>
          <w:pgMar w:top="284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46CE2" w:rsidRDefault="00F46CE2">
      <w:pPr>
        <w:autoSpaceDE w:val="0"/>
        <w:autoSpaceDN w:val="0"/>
        <w:spacing w:after="78" w:line="220" w:lineRule="exact"/>
      </w:pPr>
    </w:p>
    <w:p w:rsidR="00F46CE2" w:rsidRDefault="00007028">
      <w:pPr>
        <w:autoSpaceDE w:val="0"/>
        <w:autoSpaceDN w:val="0"/>
        <w:spacing w:after="308" w:line="230" w:lineRule="auto"/>
      </w:pPr>
      <w:r>
        <w:rPr>
          <w:rFonts w:ascii="Times New Roman" w:eastAsia="Times New Roman" w:hAnsi="Times New Roman"/>
          <w:b/>
          <w:color w:val="000000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4"/>
        <w:gridCol w:w="3538"/>
        <w:gridCol w:w="704"/>
        <w:gridCol w:w="1556"/>
        <w:gridCol w:w="1602"/>
        <w:gridCol w:w="1118"/>
        <w:gridCol w:w="1580"/>
      </w:tblGrid>
      <w:tr w:rsidR="00F46CE2">
        <w:trPr>
          <w:trHeight w:hRule="exact" w:val="47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урока</w:t>
            </w:r>
            <w:proofErr w:type="spellEnd"/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часов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изучения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71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контроля</w:t>
            </w:r>
            <w:proofErr w:type="spellEnd"/>
          </w:p>
        </w:tc>
      </w:tr>
      <w:tr w:rsidR="00F46CE2">
        <w:trPr>
          <w:trHeight w:hRule="exact" w:val="79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E2" w:rsidRDefault="00F46CE2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E2" w:rsidRDefault="00F46CE2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работы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3"/>
              </w:rPr>
              <w:t>работы</w:t>
            </w:r>
            <w:proofErr w:type="spellEnd"/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E2" w:rsidRDefault="00F46CE2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E2" w:rsidRDefault="00F46CE2"/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рационального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числа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6" w:after="0" w:line="262" w:lineRule="auto"/>
              <w:ind w:left="68" w:right="576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упорядочивание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рациональных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чисел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упорядочивание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рациональных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чисел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Контрольная работа №1 по теме "действия с рациональными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числами"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Степень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натуральным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показателем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7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Степень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натуральным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показателем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81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43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43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6" w:after="0" w:line="271" w:lineRule="auto"/>
              <w:ind w:left="68" w:right="43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43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основных задач на дроби, проценты из реальной практики.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F46CE2" w:rsidRDefault="00F46CE2">
      <w:pPr>
        <w:autoSpaceDE w:val="0"/>
        <w:autoSpaceDN w:val="0"/>
        <w:spacing w:after="0" w:line="14" w:lineRule="exact"/>
      </w:pPr>
    </w:p>
    <w:p w:rsidR="00F46CE2" w:rsidRDefault="00F46CE2">
      <w:pPr>
        <w:sectPr w:rsidR="00F46CE2">
          <w:pgSz w:w="11900" w:h="16840"/>
          <w:pgMar w:top="298" w:right="556" w:bottom="406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F46CE2" w:rsidRDefault="00F46C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4"/>
        <w:gridCol w:w="3538"/>
        <w:gridCol w:w="704"/>
        <w:gridCol w:w="1556"/>
        <w:gridCol w:w="1602"/>
        <w:gridCol w:w="1118"/>
        <w:gridCol w:w="1580"/>
      </w:tblGrid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Контрольная работа №2 по теме "Дроби.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Проценты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6" w:after="0" w:line="262" w:lineRule="auto"/>
              <w:jc w:val="center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Признаки делимости, разложения на множители натуральных чисел.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jc w:val="center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Признаки делимости, разложения на множители натуральных чисел.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jc w:val="center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Признаки делимости, разложения на множители натуральных чисел.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зависимости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зависимости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зависимости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528D4" w:rsidRDefault="00007028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зависимости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Прямая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обратная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пропорциональности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Прямая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обратная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пропорциональности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7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Прямая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обратная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пропорциональности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81" w:lineRule="auto"/>
              <w:ind w:left="68" w:right="144"/>
            </w:pP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Контрольная работа №3 по теме "Прямая и обратная </w:t>
            </w:r>
            <w:r w:rsidRPr="00AA0533">
              <w:rPr>
                <w:lang w:val="ru-RU"/>
              </w:rPr>
              <w:br/>
            </w:r>
            <w:r w:rsidR="00A528D4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пропорциональности»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720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Уравнение, правила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преобразования уравнения, равносильность уравнений.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720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Уравнение, правила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преобразования уравнения, равносильность уравнений.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Линейное уравнение с одной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переменной, решение линейных уравнений.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2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29.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Линейное уравнение с одной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переменной, решение линейных уравнений.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F46CE2" w:rsidRDefault="00F46CE2">
      <w:pPr>
        <w:autoSpaceDE w:val="0"/>
        <w:autoSpaceDN w:val="0"/>
        <w:spacing w:after="0" w:line="14" w:lineRule="exact"/>
      </w:pPr>
    </w:p>
    <w:p w:rsidR="00F46CE2" w:rsidRDefault="00F46CE2">
      <w:pPr>
        <w:sectPr w:rsidR="00F46CE2">
          <w:pgSz w:w="11900" w:h="16840"/>
          <w:pgMar w:top="284" w:right="556" w:bottom="394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F46CE2" w:rsidRDefault="00F46C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4"/>
        <w:gridCol w:w="3538"/>
        <w:gridCol w:w="704"/>
        <w:gridCol w:w="1556"/>
        <w:gridCol w:w="1602"/>
        <w:gridCol w:w="1118"/>
        <w:gridCol w:w="1580"/>
      </w:tblGrid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задач с помощью уравнений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6" w:after="0" w:line="262" w:lineRule="auto"/>
              <w:ind w:left="68" w:right="720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задач с помощью уравнений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задач с помощью уравнений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720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задач с помощью уравнений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432"/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Контрольная работа №2 по </w:t>
            </w:r>
            <w:proofErr w:type="spellStart"/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теме"Линейное</w:t>
            </w:r>
            <w:proofErr w:type="spellEnd"/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уравнение с одной переменной.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помощью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уравнений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576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8" w:after="0" w:line="262" w:lineRule="auto"/>
              <w:ind w:left="68" w:right="576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8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Система двух линейных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уравнений с двумя переменными.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Система двух линейных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уравнений с двумя переменными.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39.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Система двух линейных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уравнений с двумя переменными.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Система двух линейных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уравнений с двумя переменными.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720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6" w:after="0" w:line="271" w:lineRule="auto"/>
              <w:ind w:left="68" w:right="720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8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2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6" w:after="0" w:line="271" w:lineRule="auto"/>
              <w:ind w:left="68" w:right="720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F46CE2" w:rsidRDefault="00F46CE2">
      <w:pPr>
        <w:autoSpaceDE w:val="0"/>
        <w:autoSpaceDN w:val="0"/>
        <w:spacing w:after="0" w:line="14" w:lineRule="exact"/>
      </w:pPr>
    </w:p>
    <w:p w:rsidR="00F46CE2" w:rsidRDefault="00F46CE2">
      <w:pPr>
        <w:sectPr w:rsidR="00F46CE2">
          <w:pgSz w:w="11900" w:h="16840"/>
          <w:pgMar w:top="284" w:right="556" w:bottom="868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F46CE2" w:rsidRDefault="00F46C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4"/>
        <w:gridCol w:w="3538"/>
        <w:gridCol w:w="704"/>
        <w:gridCol w:w="1556"/>
        <w:gridCol w:w="1602"/>
        <w:gridCol w:w="1118"/>
        <w:gridCol w:w="1580"/>
      </w:tblGrid>
      <w:tr w:rsidR="00F46CE2">
        <w:trPr>
          <w:trHeight w:hRule="exact" w:val="14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720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Контрольная работа №3 по теме "Система линейных </w:t>
            </w:r>
            <w:proofErr w:type="spellStart"/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уравнеий</w:t>
            </w:r>
            <w:proofErr w:type="spellEnd"/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с двумя переменными"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Координата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точки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Числовые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промежутки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Числовые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промежутки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49.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100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6" w:after="0" w:line="262" w:lineRule="auto"/>
              <w:ind w:left="68" w:right="100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графиков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заданных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формулами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графиков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заданных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формулами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графиков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заданных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формулами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графиков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заданных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формулами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графиков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зависимостей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графиков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реальных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зависимостей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функции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График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функции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F46CE2" w:rsidRDefault="00F46CE2">
      <w:pPr>
        <w:autoSpaceDE w:val="0"/>
        <w:autoSpaceDN w:val="0"/>
        <w:spacing w:after="0" w:line="14" w:lineRule="exact"/>
      </w:pPr>
    </w:p>
    <w:p w:rsidR="00F46CE2" w:rsidRDefault="00F46CE2">
      <w:pPr>
        <w:sectPr w:rsidR="00F46CE2">
          <w:pgSz w:w="11900" w:h="16840"/>
          <w:pgMar w:top="284" w:right="556" w:bottom="56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F46CE2" w:rsidRDefault="00F46C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4"/>
        <w:gridCol w:w="3538"/>
        <w:gridCol w:w="704"/>
        <w:gridCol w:w="1556"/>
        <w:gridCol w:w="1602"/>
        <w:gridCol w:w="1118"/>
        <w:gridCol w:w="1580"/>
      </w:tblGrid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функций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функций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Линейная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функция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Линейная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функция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линейной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функции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7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графика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линейной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функции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8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33" w:lineRule="auto"/>
              <w:ind w:left="6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График функции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y</w:t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I</w:t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33" w:lineRule="auto"/>
              <w:ind w:left="6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График функции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y</w:t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I</w:t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 х </w:t>
            </w:r>
            <w:r>
              <w:rPr>
                <w:rFonts w:ascii="Times New Roman" w:eastAsia="Times New Roman" w:hAnsi="Times New Roman"/>
                <w:color w:val="000000"/>
                <w:sz w:val="23"/>
              </w:rPr>
              <w:t>I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69.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6" w:after="0" w:line="262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Контрольная работа №4 по теме "Координаты и графики.</w:t>
            </w:r>
          </w:p>
          <w:p w:rsidR="00F46CE2" w:rsidRDefault="00007028">
            <w:pPr>
              <w:autoSpaceDE w:val="0"/>
              <w:autoSpaceDN w:val="0"/>
              <w:spacing w:before="66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Буквенные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Переменные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Допустимые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переменных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Формулы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0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Формулы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/>
              <w:ind w:left="6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Преобразование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буквенных выражений, раскрытие скобок и приведение подобных слагаемых.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F46CE2" w:rsidRDefault="00F46CE2">
      <w:pPr>
        <w:autoSpaceDE w:val="0"/>
        <w:autoSpaceDN w:val="0"/>
        <w:spacing w:after="0" w:line="14" w:lineRule="exact"/>
      </w:pPr>
    </w:p>
    <w:p w:rsidR="00F46CE2" w:rsidRDefault="00F46CE2">
      <w:pPr>
        <w:sectPr w:rsidR="00F46CE2">
          <w:pgSz w:w="11900" w:h="16840"/>
          <w:pgMar w:top="284" w:right="556" w:bottom="92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F46CE2" w:rsidRDefault="00F46C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4"/>
        <w:gridCol w:w="3538"/>
        <w:gridCol w:w="704"/>
        <w:gridCol w:w="1556"/>
        <w:gridCol w:w="1602"/>
        <w:gridCol w:w="1118"/>
        <w:gridCol w:w="1580"/>
      </w:tblGrid>
      <w:tr w:rsidR="00F46CE2">
        <w:trPr>
          <w:trHeight w:hRule="exact" w:val="14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/>
              <w:ind w:left="6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Преобразование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буквенных выражений, раскрытие скобок и приведение подобных слагаемых.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/>
              <w:ind w:left="6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Преобразование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буквенных выражений, раскрытие скобок и приведение подобных слагаемых.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71" w:lineRule="auto"/>
              <w:ind w:left="68" w:right="144"/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Контрольная работа №5 по теме" Формулы.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Преобразование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буквенных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выражений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79.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7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8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Многочлены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Многочлены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многочленов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многочленов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57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многочленов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7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многочленов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8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Контрольная работа №6 по теме "Многочлены"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F46CE2" w:rsidRDefault="00F46CE2">
      <w:pPr>
        <w:autoSpaceDE w:val="0"/>
        <w:autoSpaceDN w:val="0"/>
        <w:spacing w:after="0" w:line="14" w:lineRule="exact"/>
      </w:pPr>
    </w:p>
    <w:p w:rsidR="00F46CE2" w:rsidRDefault="00F46CE2">
      <w:pPr>
        <w:sectPr w:rsidR="00F46CE2">
          <w:pgSz w:w="11900" w:h="16840"/>
          <w:pgMar w:top="284" w:right="556" w:bottom="47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F46CE2" w:rsidRDefault="00F46CE2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4"/>
        <w:gridCol w:w="3538"/>
        <w:gridCol w:w="704"/>
        <w:gridCol w:w="1556"/>
        <w:gridCol w:w="1602"/>
        <w:gridCol w:w="1118"/>
        <w:gridCol w:w="1580"/>
      </w:tblGrid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89.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Формулы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сокращённого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умножения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90.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62" w:lineRule="auto"/>
              <w:ind w:left="68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Формулы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сокращённого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умножения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6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91.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Формулы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сокращённого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умножения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76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92.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многочленов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множители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8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93.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многочленов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множители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0.5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79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94.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многочленов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множители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95.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многочленов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множители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1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96.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Контрольная работа №7 по теме "Разложение многочленов на множители"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97.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2" w:after="0" w:line="271" w:lineRule="auto"/>
              <w:ind w:left="68" w:right="432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Повторение: Арифметические действия с рациональными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числами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2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32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98.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71" w:lineRule="auto"/>
              <w:ind w:left="68" w:right="28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Повторение: Решение основных задач на дроби, проценты из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реальной практики.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99.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Повторение: Система двух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линейных уравнений с двумя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переменными.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Способ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способ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подстановки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>
        <w:trPr>
          <w:trHeight w:hRule="exact" w:val="14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100.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Повторение: Линейная функция, ее свойства и график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</w:tbl>
    <w:p w:rsidR="00F46CE2" w:rsidRDefault="00F46CE2">
      <w:pPr>
        <w:autoSpaceDE w:val="0"/>
        <w:autoSpaceDN w:val="0"/>
        <w:spacing w:after="0" w:line="14" w:lineRule="exact"/>
      </w:pPr>
    </w:p>
    <w:p w:rsidR="00F46CE2" w:rsidRDefault="00F46CE2">
      <w:pPr>
        <w:sectPr w:rsidR="00F46CE2">
          <w:pgSz w:w="11900" w:h="16840"/>
          <w:pgMar w:top="284" w:right="556" w:bottom="832" w:left="662" w:header="720" w:footer="720" w:gutter="0"/>
          <w:cols w:space="720" w:equalWidth="0">
            <w:col w:w="10682" w:space="0"/>
          </w:cols>
          <w:docGrid w:linePitch="360"/>
        </w:sectPr>
      </w:pPr>
    </w:p>
    <w:tbl>
      <w:tblPr>
        <w:tblW w:w="10774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708"/>
        <w:gridCol w:w="1560"/>
        <w:gridCol w:w="1559"/>
        <w:gridCol w:w="1134"/>
        <w:gridCol w:w="1701"/>
      </w:tblGrid>
      <w:tr w:rsidR="00F46CE2" w:rsidTr="00CA5229">
        <w:trPr>
          <w:trHeight w:hRule="exact" w:val="17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lastRenderedPageBreak/>
              <w:t xml:space="preserve">101.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/>
              <w:ind w:left="554" w:hanging="554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 xml:space="preserve">101. Повторение: Преобразование </w:t>
            </w:r>
            <w:r w:rsidRPr="00AA0533">
              <w:rPr>
                <w:lang w:val="ru-RU"/>
              </w:rPr>
              <w:br/>
            </w: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буквенных выражений, раскрытие скобок и приведение подобных слагаемых.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 w:rsidTr="00CA5229">
        <w:trPr>
          <w:trHeight w:hRule="exact" w:val="7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102.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F46CE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62" w:lineRule="auto"/>
              <w:ind w:left="68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</w:rPr>
              <w:t>;</w:t>
            </w:r>
          </w:p>
        </w:tc>
      </w:tr>
      <w:tr w:rsidR="00F46CE2" w:rsidTr="00CA5229">
        <w:trPr>
          <w:trHeight w:hRule="exact" w:val="77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Pr="00AA0533" w:rsidRDefault="00007028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AA0533">
              <w:rPr>
                <w:rFonts w:ascii="Times New Roman" w:eastAsia="Times New Roman" w:hAnsi="Times New Roman"/>
                <w:color w:val="000000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46CE2" w:rsidRDefault="00007028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3"/>
              </w:rPr>
              <w:t>5</w:t>
            </w:r>
          </w:p>
        </w:tc>
      </w:tr>
    </w:tbl>
    <w:p w:rsidR="00F46CE2" w:rsidRDefault="00F46CE2">
      <w:pPr>
        <w:autoSpaceDE w:val="0"/>
        <w:autoSpaceDN w:val="0"/>
        <w:spacing w:after="0" w:line="14" w:lineRule="exact"/>
      </w:pPr>
    </w:p>
    <w:p w:rsidR="00945661" w:rsidRDefault="00945661"/>
    <w:p w:rsidR="00945661" w:rsidRPr="00945661" w:rsidRDefault="00945661" w:rsidP="00CA5229">
      <w:pPr>
        <w:autoSpaceDE w:val="0"/>
        <w:autoSpaceDN w:val="0"/>
        <w:spacing w:after="0" w:line="230" w:lineRule="auto"/>
        <w:ind w:left="-284" w:firstLine="710"/>
        <w:rPr>
          <w:sz w:val="24"/>
          <w:szCs w:val="24"/>
          <w:lang w:val="ru-RU"/>
        </w:rPr>
      </w:pPr>
      <w:r w:rsidRPr="0094566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:rsidR="00945661" w:rsidRPr="00945661" w:rsidRDefault="00945661" w:rsidP="00CA5229">
      <w:pPr>
        <w:autoSpaceDE w:val="0"/>
        <w:autoSpaceDN w:val="0"/>
        <w:spacing w:before="346" w:after="0" w:line="230" w:lineRule="auto"/>
        <w:ind w:left="-284" w:firstLine="710"/>
        <w:rPr>
          <w:sz w:val="24"/>
          <w:szCs w:val="24"/>
          <w:lang w:val="ru-RU"/>
        </w:rPr>
      </w:pPr>
      <w:r w:rsidRPr="0094566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45661" w:rsidRDefault="00945661" w:rsidP="00CA5229">
      <w:pPr>
        <w:autoSpaceDE w:val="0"/>
        <w:autoSpaceDN w:val="0"/>
        <w:spacing w:before="166" w:after="0" w:line="271" w:lineRule="auto"/>
        <w:ind w:left="-284" w:right="432" w:firstLine="710"/>
        <w:rPr>
          <w:sz w:val="24"/>
          <w:szCs w:val="24"/>
          <w:lang w:val="ru-RU"/>
        </w:rPr>
      </w:pP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Дорофеев Г.В., Суворова С.Б., 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Бунимович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Е.А. и другие, Алгебра, 7 класс, Акционерное общест</w:t>
      </w:r>
      <w:r w:rsidR="00E17B86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 "Издательство "Просвещение";</w:t>
      </w:r>
    </w:p>
    <w:p w:rsidR="00945661" w:rsidRPr="00945661" w:rsidRDefault="00945661" w:rsidP="00CA5229">
      <w:pPr>
        <w:autoSpaceDE w:val="0"/>
        <w:autoSpaceDN w:val="0"/>
        <w:spacing w:before="166" w:after="0" w:line="271" w:lineRule="auto"/>
        <w:ind w:left="-284" w:right="432" w:firstLine="710"/>
        <w:rPr>
          <w:sz w:val="24"/>
          <w:szCs w:val="24"/>
          <w:lang w:val="ru-RU"/>
        </w:rPr>
      </w:pPr>
      <w:r w:rsidRPr="0094566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45661" w:rsidRPr="00945661" w:rsidRDefault="00945661" w:rsidP="00CA5229">
      <w:pPr>
        <w:autoSpaceDE w:val="0"/>
        <w:autoSpaceDN w:val="0"/>
        <w:spacing w:before="166" w:after="0" w:line="262" w:lineRule="auto"/>
        <w:ind w:right="2448"/>
        <w:jc w:val="both"/>
        <w:rPr>
          <w:sz w:val="24"/>
          <w:szCs w:val="24"/>
          <w:lang w:val="ru-RU"/>
        </w:rPr>
      </w:pP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1)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Ефстафьева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Л.П. Алгебра 7 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.: дидактические материалы/ 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Л.П.Ефстафьева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А.П.Карп_М.:Просвещение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2012г.</w:t>
      </w:r>
    </w:p>
    <w:p w:rsidR="00945661" w:rsidRPr="00945661" w:rsidRDefault="00945661" w:rsidP="00CA5229">
      <w:pPr>
        <w:autoSpaceDE w:val="0"/>
        <w:autoSpaceDN w:val="0"/>
        <w:spacing w:before="72" w:after="0" w:line="262" w:lineRule="auto"/>
        <w:ind w:right="144"/>
        <w:rPr>
          <w:sz w:val="24"/>
          <w:szCs w:val="24"/>
          <w:lang w:val="ru-RU"/>
        </w:rPr>
      </w:pP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2)Кузнецова Л.В. Алгебра 7-9кл.</w:t>
      </w:r>
      <w:proofErr w:type="gram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:к</w:t>
      </w:r>
      <w:proofErr w:type="gram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онтрольные работы/ 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Л.В.Кузнецова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С.С.Минаева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М.:</w:t>
      </w:r>
      <w:r w:rsidR="00CA522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Просвещение 2011г.</w:t>
      </w:r>
    </w:p>
    <w:p w:rsidR="00CA5229" w:rsidRDefault="00945661" w:rsidP="00CA5229">
      <w:pPr>
        <w:autoSpaceDE w:val="0"/>
        <w:autoSpaceDN w:val="0"/>
        <w:spacing w:before="70" w:after="0" w:line="262" w:lineRule="auto"/>
        <w:ind w:right="-23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3) Кузнецова Л.В. Алгебра 7 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gram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;Т</w:t>
      </w:r>
      <w:proofErr w:type="gram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ематические тесты/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Л.В.Кузнецова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С.С.Минаева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М.:</w:t>
      </w:r>
    </w:p>
    <w:p w:rsidR="00945661" w:rsidRPr="00945661" w:rsidRDefault="00CA5229" w:rsidP="00CA5229">
      <w:pPr>
        <w:autoSpaceDE w:val="0"/>
        <w:autoSpaceDN w:val="0"/>
        <w:spacing w:before="70" w:after="0" w:line="262" w:lineRule="auto"/>
        <w:ind w:right="-23"/>
        <w:jc w:val="both"/>
        <w:rPr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945661"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Просвещение 2011г.</w:t>
      </w:r>
    </w:p>
    <w:p w:rsidR="00945661" w:rsidRPr="00945661" w:rsidRDefault="00945661" w:rsidP="00CA5229">
      <w:pPr>
        <w:autoSpaceDE w:val="0"/>
        <w:autoSpaceDN w:val="0"/>
        <w:spacing w:before="70" w:after="0" w:line="262" w:lineRule="auto"/>
        <w:ind w:right="115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4)Дорофеев Г.В. Алгебра 7 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Книга для учителя/ 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Г.В.дорофеев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С.С. Минаева 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С.Б.Суворов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М.:</w:t>
      </w:r>
      <w:r w:rsidR="00CA522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Просвещение 2014г.</w:t>
      </w:r>
    </w:p>
    <w:p w:rsidR="00945661" w:rsidRPr="00945661" w:rsidRDefault="00945661" w:rsidP="00CA5229">
      <w:pPr>
        <w:autoSpaceDE w:val="0"/>
        <w:autoSpaceDN w:val="0"/>
        <w:spacing w:before="70" w:after="0" w:line="262" w:lineRule="auto"/>
        <w:ind w:right="115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5) Стандарт основного общего образования по математике</w:t>
      </w:r>
    </w:p>
    <w:p w:rsidR="00945661" w:rsidRPr="00945661" w:rsidRDefault="00945661" w:rsidP="00CA5229">
      <w:pPr>
        <w:autoSpaceDE w:val="0"/>
        <w:autoSpaceDN w:val="0"/>
        <w:spacing w:before="262" w:after="0" w:line="230" w:lineRule="auto"/>
        <w:ind w:left="-284" w:firstLine="709"/>
        <w:rPr>
          <w:sz w:val="24"/>
          <w:szCs w:val="24"/>
          <w:lang w:val="ru-RU"/>
        </w:rPr>
      </w:pPr>
      <w:r w:rsidRPr="00945661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45661" w:rsidRPr="00945661" w:rsidRDefault="00945661" w:rsidP="00CA5229">
      <w:pPr>
        <w:pStyle w:val="ae"/>
        <w:numPr>
          <w:ilvl w:val="0"/>
          <w:numId w:val="11"/>
        </w:numPr>
        <w:autoSpaceDE w:val="0"/>
        <w:autoSpaceDN w:val="0"/>
        <w:spacing w:before="166" w:after="0" w:line="281" w:lineRule="auto"/>
        <w:ind w:left="-284" w:right="864" w:firstLine="709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edu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"Российское образование." Федеральный портал </w:t>
      </w:r>
      <w:r w:rsidRPr="00945661">
        <w:rPr>
          <w:sz w:val="24"/>
          <w:szCs w:val="24"/>
          <w:lang w:val="ru-RU"/>
        </w:rPr>
        <w:br/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2) </w:t>
      </w:r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sc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ool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edu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"Российский общеобразовательный портал" </w:t>
      </w:r>
      <w:r w:rsidRPr="00945661">
        <w:rPr>
          <w:sz w:val="24"/>
          <w:szCs w:val="24"/>
          <w:lang w:val="ru-RU"/>
        </w:rPr>
        <w:br/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3) </w:t>
      </w:r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://</w:t>
      </w:r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school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collection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edu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/ Единая коллекция цифровых образовательных ресурсов 4) </w:t>
      </w:r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"Сеть творческих учителей" </w:t>
      </w:r>
      <w:r w:rsidRPr="00945661">
        <w:rPr>
          <w:sz w:val="24"/>
          <w:szCs w:val="24"/>
          <w:lang w:val="ru-RU"/>
        </w:rPr>
        <w:br/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5) </w:t>
      </w:r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festival</w:t>
      </w:r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.1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september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45661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94566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"Фестиваль педагогических идей"</w:t>
      </w:r>
    </w:p>
    <w:p w:rsidR="00945661" w:rsidRPr="00945661" w:rsidRDefault="00945661" w:rsidP="00CA5229">
      <w:pPr>
        <w:pStyle w:val="ae"/>
        <w:autoSpaceDE w:val="0"/>
        <w:autoSpaceDN w:val="0"/>
        <w:spacing w:before="166" w:after="0" w:line="281" w:lineRule="auto"/>
        <w:ind w:left="-284" w:right="864" w:firstLine="709"/>
        <w:rPr>
          <w:sz w:val="24"/>
          <w:szCs w:val="24"/>
          <w:lang w:val="ru-RU"/>
        </w:rPr>
      </w:pPr>
    </w:p>
    <w:p w:rsidR="00CA5229" w:rsidRDefault="00945661" w:rsidP="00CA5229">
      <w:pPr>
        <w:autoSpaceDE w:val="0"/>
        <w:autoSpaceDN w:val="0"/>
        <w:spacing w:after="0" w:line="379" w:lineRule="auto"/>
        <w:ind w:left="-284" w:right="432" w:firstLine="709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E17B86" w:rsidRDefault="00945661" w:rsidP="00CA5229">
      <w:pPr>
        <w:autoSpaceDE w:val="0"/>
        <w:autoSpaceDN w:val="0"/>
        <w:spacing w:after="0"/>
        <w:ind w:left="-284" w:right="432" w:firstLine="709"/>
        <w:rPr>
          <w:rFonts w:ascii="Times New Roman" w:eastAsia="Times New Roman" w:hAnsi="Times New Roman"/>
          <w:color w:val="000000"/>
          <w:sz w:val="24"/>
          <w:lang w:val="ru-RU"/>
        </w:rPr>
      </w:pP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>1) Комплект учебных таблиц на печатной основе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17B86" w:rsidRDefault="00945661" w:rsidP="00CA5229">
      <w:pPr>
        <w:autoSpaceDE w:val="0"/>
        <w:autoSpaceDN w:val="0"/>
        <w:spacing w:after="0"/>
        <w:ind w:left="-284" w:right="432" w:firstLine="709"/>
        <w:rPr>
          <w:rFonts w:ascii="Times New Roman" w:eastAsia="Times New Roman" w:hAnsi="Times New Roman"/>
          <w:color w:val="000000"/>
          <w:sz w:val="24"/>
          <w:lang w:val="ru-RU"/>
        </w:rPr>
      </w:pPr>
      <w:r w:rsidRPr="003005FA">
        <w:rPr>
          <w:rFonts w:ascii="Times New Roman" w:eastAsia="Times New Roman" w:hAnsi="Times New Roman"/>
          <w:color w:val="000000"/>
          <w:sz w:val="24"/>
          <w:lang w:val="ru-RU"/>
        </w:rPr>
        <w:t>2)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Угольник пластмассовый, циркуль, транспортир</w:t>
      </w:r>
      <w:r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E17B86" w:rsidRDefault="00E17B86" w:rsidP="00CA5229">
      <w:pPr>
        <w:autoSpaceDE w:val="0"/>
        <w:autoSpaceDN w:val="0"/>
        <w:spacing w:after="0"/>
        <w:ind w:left="-284" w:right="432" w:firstLine="709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="00945661" w:rsidRPr="00AA0533">
        <w:rPr>
          <w:rFonts w:ascii="Times New Roman" w:eastAsia="Times New Roman" w:hAnsi="Times New Roman"/>
          <w:color w:val="000000"/>
          <w:sz w:val="24"/>
          <w:lang w:val="ru-RU"/>
        </w:rPr>
        <w:t xml:space="preserve">) ПК с выходом в интернет </w:t>
      </w:r>
    </w:p>
    <w:p w:rsidR="00945661" w:rsidRPr="003005FA" w:rsidRDefault="00945661" w:rsidP="00CA5229">
      <w:pPr>
        <w:autoSpaceDE w:val="0"/>
        <w:autoSpaceDN w:val="0"/>
        <w:spacing w:after="0" w:line="379" w:lineRule="auto"/>
        <w:ind w:left="-284" w:right="432" w:firstLine="709"/>
        <w:rPr>
          <w:rFonts w:ascii="Times New Roman" w:eastAsia="Times New Roman" w:hAnsi="Times New Roman"/>
          <w:color w:val="000000"/>
          <w:sz w:val="24"/>
          <w:lang w:val="ru-RU"/>
        </w:rPr>
      </w:pPr>
      <w:r w:rsidRPr="00AA053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007028" w:rsidRPr="00AA0533" w:rsidRDefault="00945661" w:rsidP="00CA5229">
      <w:pPr>
        <w:tabs>
          <w:tab w:val="left" w:pos="468"/>
        </w:tabs>
        <w:ind w:left="-284" w:firstLine="709"/>
        <w:rPr>
          <w:lang w:val="ru-RU"/>
        </w:rPr>
      </w:pPr>
      <w:r>
        <w:rPr>
          <w:lang w:val="ru-RU"/>
        </w:rPr>
        <w:t>Мультимедийный проектор,   ноутбук</w:t>
      </w:r>
    </w:p>
    <w:sectPr w:rsidR="00007028" w:rsidRPr="00AA0533" w:rsidSect="00CA5229">
      <w:pgSz w:w="11900" w:h="16840"/>
      <w:pgMar w:top="1134" w:right="560" w:bottom="709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181F00"/>
    <w:multiLevelType w:val="hybridMultilevel"/>
    <w:tmpl w:val="50A41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65B81"/>
    <w:multiLevelType w:val="hybridMultilevel"/>
    <w:tmpl w:val="3430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7028"/>
    <w:rsid w:val="00034616"/>
    <w:rsid w:val="0006063C"/>
    <w:rsid w:val="000E3C5C"/>
    <w:rsid w:val="0015074B"/>
    <w:rsid w:val="0029639D"/>
    <w:rsid w:val="003005FA"/>
    <w:rsid w:val="00326F90"/>
    <w:rsid w:val="00396B13"/>
    <w:rsid w:val="00426CB8"/>
    <w:rsid w:val="00527199"/>
    <w:rsid w:val="005610A7"/>
    <w:rsid w:val="0057061B"/>
    <w:rsid w:val="005B2E71"/>
    <w:rsid w:val="006E61F2"/>
    <w:rsid w:val="0089149C"/>
    <w:rsid w:val="00922AD7"/>
    <w:rsid w:val="00945661"/>
    <w:rsid w:val="00963413"/>
    <w:rsid w:val="009D2605"/>
    <w:rsid w:val="00A2063B"/>
    <w:rsid w:val="00A528D4"/>
    <w:rsid w:val="00A66C34"/>
    <w:rsid w:val="00A74075"/>
    <w:rsid w:val="00AA0533"/>
    <w:rsid w:val="00AA1D8D"/>
    <w:rsid w:val="00B47730"/>
    <w:rsid w:val="00BC0DDB"/>
    <w:rsid w:val="00C73554"/>
    <w:rsid w:val="00CA5229"/>
    <w:rsid w:val="00CB0664"/>
    <w:rsid w:val="00D80B69"/>
    <w:rsid w:val="00E17B86"/>
    <w:rsid w:val="00E37EFB"/>
    <w:rsid w:val="00F46CE2"/>
    <w:rsid w:val="00FB64C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annotation reference"/>
    <w:basedOn w:val="a2"/>
    <w:uiPriority w:val="99"/>
    <w:semiHidden/>
    <w:unhideWhenUsed/>
    <w:rsid w:val="00963413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963413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963413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63413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963413"/>
    <w:rPr>
      <w:b/>
      <w:bCs/>
      <w:sz w:val="20"/>
      <w:szCs w:val="20"/>
    </w:rPr>
  </w:style>
  <w:style w:type="paragraph" w:styleId="affd">
    <w:name w:val="Balloon Text"/>
    <w:basedOn w:val="a1"/>
    <w:link w:val="affe"/>
    <w:uiPriority w:val="99"/>
    <w:semiHidden/>
    <w:unhideWhenUsed/>
    <w:rsid w:val="0096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e">
    <w:name w:val="Текст выноски Знак"/>
    <w:basedOn w:val="a2"/>
    <w:link w:val="affd"/>
    <w:uiPriority w:val="99"/>
    <w:semiHidden/>
    <w:rsid w:val="009634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annotation reference"/>
    <w:basedOn w:val="a2"/>
    <w:uiPriority w:val="99"/>
    <w:semiHidden/>
    <w:unhideWhenUsed/>
    <w:rsid w:val="00963413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963413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963413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63413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963413"/>
    <w:rPr>
      <w:b/>
      <w:bCs/>
      <w:sz w:val="20"/>
      <w:szCs w:val="20"/>
    </w:rPr>
  </w:style>
  <w:style w:type="paragraph" w:styleId="affd">
    <w:name w:val="Balloon Text"/>
    <w:basedOn w:val="a1"/>
    <w:link w:val="affe"/>
    <w:uiPriority w:val="99"/>
    <w:semiHidden/>
    <w:unhideWhenUsed/>
    <w:rsid w:val="0096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e">
    <w:name w:val="Текст выноски Знак"/>
    <w:basedOn w:val="a2"/>
    <w:link w:val="affd"/>
    <w:uiPriority w:val="99"/>
    <w:semiHidden/>
    <w:rsid w:val="0096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05E17-8B4E-46CD-9E9B-2D39B2C3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21</Pages>
  <Words>6105</Words>
  <Characters>34803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40827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Оля</cp:lastModifiedBy>
  <cp:revision>28</cp:revision>
  <dcterms:created xsi:type="dcterms:W3CDTF">2013-12-23T23:15:00Z</dcterms:created>
  <dcterms:modified xsi:type="dcterms:W3CDTF">2022-12-15T01:47:00Z</dcterms:modified>
  <cp:category/>
</cp:coreProperties>
</file>