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67AC7" w14:textId="16CF6974" w:rsidR="008851D3" w:rsidRDefault="008851D3">
      <w:pPr>
        <w:autoSpaceDE w:val="0"/>
        <w:autoSpaceDN w:val="0"/>
        <w:spacing w:after="78" w:line="220" w:lineRule="exact"/>
      </w:pPr>
    </w:p>
    <w:p w14:paraId="2E0D3F43" w14:textId="4D40C90D" w:rsidR="00CC4762" w:rsidRDefault="00CC4762">
      <w:pPr>
        <w:autoSpaceDE w:val="0"/>
        <w:autoSpaceDN w:val="0"/>
        <w:spacing w:after="78" w:line="220" w:lineRule="exact"/>
      </w:pPr>
    </w:p>
    <w:p w14:paraId="1B65128E" w14:textId="605DD294" w:rsidR="007629BB" w:rsidRPr="007629BB" w:rsidRDefault="00CC4762" w:rsidP="00CC4762">
      <w:pPr>
        <w:pStyle w:val="a9"/>
        <w:rPr>
          <w:lang w:val="ru-RU"/>
        </w:rPr>
        <w:sectPr w:rsidR="007629BB" w:rsidRPr="007629BB">
          <w:pgSz w:w="11900" w:h="16840"/>
          <w:pgMar w:top="652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  <w:r>
        <w:rPr>
          <w:noProof/>
        </w:rPr>
        <w:drawing>
          <wp:inline distT="0" distB="0" distL="0" distR="0" wp14:anchorId="11857978" wp14:editId="10F61CDA">
            <wp:extent cx="6530340" cy="897953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897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5874B" w14:textId="77777777" w:rsidR="008851D3" w:rsidRPr="007629BB" w:rsidRDefault="008851D3">
      <w:pPr>
        <w:autoSpaceDE w:val="0"/>
        <w:autoSpaceDN w:val="0"/>
        <w:spacing w:after="78" w:line="220" w:lineRule="exact"/>
        <w:rPr>
          <w:lang w:val="ru-RU"/>
        </w:rPr>
      </w:pPr>
    </w:p>
    <w:p w14:paraId="10A40CA9" w14:textId="77777777" w:rsidR="008851D3" w:rsidRPr="007629BB" w:rsidRDefault="00000000">
      <w:pPr>
        <w:autoSpaceDE w:val="0"/>
        <w:autoSpaceDN w:val="0"/>
        <w:spacing w:after="0" w:line="230" w:lineRule="auto"/>
        <w:rPr>
          <w:lang w:val="ru-RU"/>
        </w:rPr>
      </w:pPr>
      <w:r w:rsidRPr="007629BB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00865CA8" w14:textId="77777777" w:rsidR="008851D3" w:rsidRPr="007629BB" w:rsidRDefault="00000000">
      <w:pPr>
        <w:autoSpaceDE w:val="0"/>
        <w:autoSpaceDN w:val="0"/>
        <w:spacing w:before="346" w:after="0" w:line="271" w:lineRule="auto"/>
        <w:ind w:right="288" w:firstLine="180"/>
        <w:rPr>
          <w:lang w:val="ru-RU"/>
        </w:rPr>
      </w:pP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(далее — ФГОС НОО) по ОРКСЭ и обеспечивает содержательную составляющую ФГОС НОО. </w:t>
      </w:r>
    </w:p>
    <w:p w14:paraId="3D9D416B" w14:textId="77777777" w:rsidR="008851D3" w:rsidRPr="007629BB" w:rsidRDefault="00000000">
      <w:pPr>
        <w:autoSpaceDE w:val="0"/>
        <w:autoSpaceDN w:val="0"/>
        <w:spacing w:before="262" w:after="0" w:line="262" w:lineRule="auto"/>
        <w:ind w:right="1008"/>
        <w:rPr>
          <w:lang w:val="ru-RU"/>
        </w:rPr>
      </w:pPr>
      <w:r w:rsidRPr="007629BB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«ОСНОВЫ РЕЛИГИОЗНЫХ КУЛЬТУР И СВЕТСКОЙ ЭТИКИ»</w:t>
      </w:r>
    </w:p>
    <w:p w14:paraId="54E37C0A" w14:textId="77777777" w:rsidR="008851D3" w:rsidRPr="007629BB" w:rsidRDefault="00000000">
      <w:pPr>
        <w:autoSpaceDE w:val="0"/>
        <w:autoSpaceDN w:val="0"/>
        <w:spacing w:before="166" w:after="0" w:line="281" w:lineRule="auto"/>
        <w:ind w:right="288" w:firstLine="180"/>
        <w:rPr>
          <w:lang w:val="ru-RU"/>
        </w:rPr>
      </w:pPr>
      <w:r w:rsidRPr="007629BB">
        <w:rPr>
          <w:rFonts w:ascii="Times New Roman" w:eastAsia="Times New Roman" w:hAnsi="Times New Roman"/>
          <w:i/>
          <w:color w:val="000000"/>
          <w:sz w:val="24"/>
          <w:lang w:val="ru-RU"/>
        </w:rPr>
        <w:t>Планируемые результаты</w:t>
      </w: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освоения курса ОРКСЭ включают результаты по каждому учебному модулю. При конструировании планируемых результатов учитываются цели обучения, требования, которые представлены в стандарте, и специфика содержания каждого учебного модуля. Общие результаты содержат перечень личностных и метапредметных достижений, которые приобретает каждый обучающийся, независимо от изучаемого модуля. </w:t>
      </w:r>
    </w:p>
    <w:p w14:paraId="361A6C97" w14:textId="77777777" w:rsidR="008851D3" w:rsidRPr="007629BB" w:rsidRDefault="00000000">
      <w:pPr>
        <w:autoSpaceDE w:val="0"/>
        <w:autoSpaceDN w:val="0"/>
        <w:spacing w:before="70" w:after="0"/>
        <w:ind w:firstLine="180"/>
        <w:rPr>
          <w:lang w:val="ru-RU"/>
        </w:rPr>
      </w:pP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Культурологическая направленность предмета способствует развитию у обучающихся </w:t>
      </w:r>
      <w:r w:rsidRPr="007629BB">
        <w:rPr>
          <w:lang w:val="ru-RU"/>
        </w:rPr>
        <w:br/>
      </w: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представлений о нравственных идеалах и ценностях религиозных и светских традиций народов России, формированию ценностного отношения к социальной реальности, осознанию роли буддизма, православия, ислама, иудаизма, светской этики в истории и культуре нашей страны.</w:t>
      </w:r>
    </w:p>
    <w:p w14:paraId="2EC4B858" w14:textId="77777777" w:rsidR="008851D3" w:rsidRPr="007629BB" w:rsidRDefault="00000000">
      <w:pPr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Коммуникативный подход к преподаванию предмета ОРКСЭ предполагает организацию </w:t>
      </w:r>
      <w:r w:rsidRPr="007629BB">
        <w:rPr>
          <w:lang w:val="ru-RU"/>
        </w:rPr>
        <w:br/>
      </w: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коммуникативной деятельности обучающихся, требующей от них умения выслушивать позицию партнёра по деятельности, принимать её, согласовывать усилия для достижения поставленной цели, находить адекватные вербальные средства передачи информации и рефлексии. Деятельностный подход, основывающийся на принципе диалогичности, осуществляется в процессе активного взаимодействия обучающихся, сотрудничества, обмена информацией, обсуждения разных точек зрения и т. п.</w:t>
      </w:r>
    </w:p>
    <w:p w14:paraId="4BE0D97E" w14:textId="77777777" w:rsidR="008851D3" w:rsidRPr="007629BB" w:rsidRDefault="00000000">
      <w:pPr>
        <w:autoSpaceDE w:val="0"/>
        <w:autoSpaceDN w:val="0"/>
        <w:spacing w:before="70" w:after="0" w:line="288" w:lineRule="auto"/>
        <w:ind w:right="288" w:firstLine="180"/>
        <w:rPr>
          <w:lang w:val="ru-RU"/>
        </w:rPr>
      </w:pP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Предпосылками усвоения младшими школьниками содержания курса являются психологические особенности детей, завершающих обучение в начальной школе: интерес к социальной жизни, любознательность, принятие авторитета взрослого. Психологи подчёркивают естественную открытость детей этого возраста, способность эмоционально реагировать на окружающую действительность, остро реагировать как на доброжелательность, отзывчивость, доброту других людей, так и на проявление несправедливости, нанесение обид и оскорблений. Всё это становится предпосылкой к пониманию законов существования в социуме и принятию их как руководства к собственному поведению. Вместе с тем в процессе обу​чения необходимо учитывать, что младшие школьники с трудом усваивают абстрактные философские сентенции, нравственные поучения, поэтому особое внимание должно быть уделено эмоциональной стороне восприятия явлений социальной жизни, связанной с проявлением или нарушением нравственных, этических норм, обсуждение конкретных жизненных ситуаций, дающих образцы нравственно ценного поведения.</w:t>
      </w:r>
    </w:p>
    <w:p w14:paraId="0C04823B" w14:textId="77777777" w:rsidR="008851D3" w:rsidRPr="007629BB" w:rsidRDefault="00000000">
      <w:pPr>
        <w:autoSpaceDE w:val="0"/>
        <w:autoSpaceDN w:val="0"/>
        <w:spacing w:before="262" w:after="0" w:line="262" w:lineRule="auto"/>
        <w:ind w:right="864"/>
        <w:rPr>
          <w:lang w:val="ru-RU"/>
        </w:rPr>
      </w:pPr>
      <w:r w:rsidRPr="007629BB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«ОСНОВЫ РЕЛИГИОЗНЫХ КУЛЬТУР И СВЕТСКОЙ ЭТИКИ»</w:t>
      </w:r>
    </w:p>
    <w:p w14:paraId="2404C18A" w14:textId="77777777" w:rsidR="008851D3" w:rsidRPr="007629BB" w:rsidRDefault="00000000">
      <w:pPr>
        <w:autoSpaceDE w:val="0"/>
        <w:autoSpaceDN w:val="0"/>
        <w:spacing w:before="166" w:after="0"/>
        <w:ind w:right="288" w:firstLine="180"/>
        <w:rPr>
          <w:lang w:val="ru-RU"/>
        </w:rPr>
      </w:pP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Целью ОРКСЭ 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</w:t>
      </w:r>
      <w:r w:rsidRPr="007629BB">
        <w:rPr>
          <w:lang w:val="ru-RU"/>
        </w:rPr>
        <w:br/>
      </w: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многонационального народа России, а также к диалогу с представителями других культур и мировоззрений.</w:t>
      </w:r>
    </w:p>
    <w:p w14:paraId="65819622" w14:textId="77777777" w:rsidR="008851D3" w:rsidRPr="007629BB" w:rsidRDefault="0000000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Основными задачами ОРКСЭ являются:</w:t>
      </w:r>
    </w:p>
    <w:p w14:paraId="37698FBC" w14:textId="77777777" w:rsidR="008851D3" w:rsidRPr="007629BB" w:rsidRDefault="00000000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—  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</w:t>
      </w:r>
    </w:p>
    <w:p w14:paraId="67BC0306" w14:textId="77777777" w:rsidR="008851D3" w:rsidRPr="007629BB" w:rsidRDefault="008851D3">
      <w:pPr>
        <w:rPr>
          <w:lang w:val="ru-RU"/>
        </w:rPr>
        <w:sectPr w:rsidR="008851D3" w:rsidRPr="007629BB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2CCF451" w14:textId="77777777" w:rsidR="008851D3" w:rsidRPr="007629BB" w:rsidRDefault="008851D3">
      <w:pPr>
        <w:autoSpaceDE w:val="0"/>
        <w:autoSpaceDN w:val="0"/>
        <w:spacing w:after="66" w:line="220" w:lineRule="exact"/>
        <w:rPr>
          <w:lang w:val="ru-RU"/>
        </w:rPr>
      </w:pPr>
    </w:p>
    <w:p w14:paraId="7BC599EB" w14:textId="77777777" w:rsidR="008851D3" w:rsidRPr="007629BB" w:rsidRDefault="00000000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(законных представителей);</w:t>
      </w:r>
    </w:p>
    <w:p w14:paraId="66AECC0C" w14:textId="77777777" w:rsidR="008851D3" w:rsidRPr="007629BB" w:rsidRDefault="00000000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—  развитие представлений обучающихся о значении нравственных норм и ценностей в жизни личности, семьи, общества;</w:t>
      </w:r>
    </w:p>
    <w:p w14:paraId="5AD6D5FA" w14:textId="77777777" w:rsidR="008851D3" w:rsidRPr="007629BB" w:rsidRDefault="00000000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обобщение знаний, понятий и представлений о духовной культуре и морали, ранее </w:t>
      </w:r>
      <w:r w:rsidRPr="007629BB">
        <w:rPr>
          <w:lang w:val="ru-RU"/>
        </w:rPr>
        <w:br/>
      </w: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полученных в начальной школе, формирование ценностно-смысловой сферы личности с учётом мировоззренческих и культурных особенностей и потребностей семьи;</w:t>
      </w:r>
    </w:p>
    <w:p w14:paraId="7EDBCE0E" w14:textId="77777777" w:rsidR="008851D3" w:rsidRPr="007629BB" w:rsidRDefault="00000000">
      <w:pPr>
        <w:autoSpaceDE w:val="0"/>
        <w:autoSpaceDN w:val="0"/>
        <w:spacing w:before="238" w:after="0" w:line="283" w:lineRule="auto"/>
        <w:ind w:left="420"/>
        <w:rPr>
          <w:lang w:val="ru-RU"/>
        </w:rPr>
      </w:pP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способностей обучающихся к общению в полиэтничной, разномировоззренческой и многоконфессиональной среде на основе взаимного уважения и диалога. Основной </w:t>
      </w:r>
      <w:r w:rsidRPr="007629BB">
        <w:rPr>
          <w:lang w:val="ru-RU"/>
        </w:rPr>
        <w:br/>
      </w: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методологический принцип реализации ОРКСЭ — культурологический подход, способствующий формированию у младших школьников первоначальных представлений о культуре </w:t>
      </w:r>
      <w:r w:rsidRPr="007629BB">
        <w:rPr>
          <w:lang w:val="ru-RU"/>
        </w:rPr>
        <w:br/>
      </w: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 гражданина в Российской Федерации.</w:t>
      </w:r>
    </w:p>
    <w:p w14:paraId="517CE10D" w14:textId="77777777" w:rsidR="008851D3" w:rsidRPr="007629BB" w:rsidRDefault="00000000">
      <w:pPr>
        <w:autoSpaceDE w:val="0"/>
        <w:autoSpaceDN w:val="0"/>
        <w:spacing w:before="322" w:after="0" w:line="262" w:lineRule="auto"/>
        <w:ind w:right="432"/>
        <w:rPr>
          <w:lang w:val="ru-RU"/>
        </w:rPr>
      </w:pPr>
      <w:r w:rsidRPr="007629BB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«ОСНОВЫ РЕЛИГИОЗНЫХ КУЛЬТУР И СВЕТСКОЙ ЭТИКИ» В УЧЕБНОМ ПЛАНЕ</w:t>
      </w:r>
    </w:p>
    <w:p w14:paraId="3ED29434" w14:textId="77777777" w:rsidR="008851D3" w:rsidRPr="007629BB" w:rsidRDefault="00000000">
      <w:pPr>
        <w:tabs>
          <w:tab w:val="left" w:pos="180"/>
        </w:tabs>
        <w:autoSpaceDE w:val="0"/>
        <w:autoSpaceDN w:val="0"/>
        <w:spacing w:before="166" w:after="0" w:line="262" w:lineRule="auto"/>
        <w:rPr>
          <w:lang w:val="ru-RU"/>
        </w:rPr>
      </w:pPr>
      <w:r w:rsidRPr="007629BB">
        <w:rPr>
          <w:lang w:val="ru-RU"/>
        </w:rPr>
        <w:tab/>
      </w: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"Основы религиозных культур и светской этики" изучается в 4 классе один час в неделе, общий объем составляет 34 часа.</w:t>
      </w:r>
    </w:p>
    <w:p w14:paraId="2F8C589F" w14:textId="77777777" w:rsidR="008851D3" w:rsidRPr="007629BB" w:rsidRDefault="008851D3">
      <w:pPr>
        <w:rPr>
          <w:lang w:val="ru-RU"/>
        </w:rPr>
        <w:sectPr w:rsidR="008851D3" w:rsidRPr="007629BB">
          <w:pgSz w:w="11900" w:h="16840"/>
          <w:pgMar w:top="286" w:right="724" w:bottom="1440" w:left="666" w:header="720" w:footer="720" w:gutter="0"/>
          <w:cols w:space="720" w:equalWidth="0">
            <w:col w:w="10510" w:space="0"/>
          </w:cols>
          <w:docGrid w:linePitch="360"/>
        </w:sectPr>
      </w:pPr>
    </w:p>
    <w:p w14:paraId="36309B69" w14:textId="77777777" w:rsidR="008851D3" w:rsidRPr="007629BB" w:rsidRDefault="008851D3">
      <w:pPr>
        <w:autoSpaceDE w:val="0"/>
        <w:autoSpaceDN w:val="0"/>
        <w:spacing w:after="78" w:line="220" w:lineRule="exact"/>
        <w:rPr>
          <w:lang w:val="ru-RU"/>
        </w:rPr>
      </w:pPr>
    </w:p>
    <w:p w14:paraId="01C6E836" w14:textId="77777777" w:rsidR="008851D3" w:rsidRPr="007629BB" w:rsidRDefault="00000000">
      <w:pPr>
        <w:autoSpaceDE w:val="0"/>
        <w:autoSpaceDN w:val="0"/>
        <w:spacing w:after="0" w:line="230" w:lineRule="auto"/>
        <w:rPr>
          <w:lang w:val="ru-RU"/>
        </w:rPr>
      </w:pPr>
      <w:r w:rsidRPr="007629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46C703A8" w14:textId="77777777" w:rsidR="008851D3" w:rsidRPr="007629BB" w:rsidRDefault="00000000">
      <w:pPr>
        <w:tabs>
          <w:tab w:val="left" w:pos="180"/>
        </w:tabs>
        <w:autoSpaceDE w:val="0"/>
        <w:autoSpaceDN w:val="0"/>
        <w:spacing w:before="346" w:after="0" w:line="271" w:lineRule="auto"/>
        <w:ind w:right="432"/>
        <w:rPr>
          <w:lang w:val="ru-RU"/>
        </w:rPr>
      </w:pPr>
      <w:r w:rsidRPr="007629BB">
        <w:rPr>
          <w:lang w:val="ru-RU"/>
        </w:rPr>
        <w:tab/>
      </w:r>
      <w:r w:rsidRPr="007629B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«ОСНОВЫ ПРАВОСЛАВНОЙ КУЛЬТУРЫ»</w:t>
      </w:r>
      <w:r w:rsidRPr="007629BB">
        <w:rPr>
          <w:lang w:val="ru-RU"/>
        </w:rPr>
        <w:br/>
      </w:r>
      <w:r w:rsidRPr="007629BB">
        <w:rPr>
          <w:lang w:val="ru-RU"/>
        </w:rPr>
        <w:tab/>
      </w: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Россия — наша Родина. Введение в православную традицию. Культура и религия. Во что верят православные христиане. Добро и зло в православной традиции. Золотое правило нравственности.</w:t>
      </w:r>
    </w:p>
    <w:p w14:paraId="5BE42C08" w14:textId="77777777" w:rsidR="008851D3" w:rsidRPr="007629BB" w:rsidRDefault="00000000">
      <w:pPr>
        <w:autoSpaceDE w:val="0"/>
        <w:autoSpaceDN w:val="0"/>
        <w:spacing w:before="70" w:after="0"/>
        <w:ind w:right="432"/>
        <w:rPr>
          <w:lang w:val="ru-RU"/>
        </w:rPr>
      </w:pP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Любовь к ближнему.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</w:t>
      </w:r>
    </w:p>
    <w:p w14:paraId="5B7A243E" w14:textId="77777777" w:rsidR="008851D3" w:rsidRPr="007629BB" w:rsidRDefault="00000000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629BB">
        <w:rPr>
          <w:lang w:val="ru-RU"/>
        </w:rPr>
        <w:tab/>
      </w: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14:paraId="77CD4998" w14:textId="77777777" w:rsidR="008851D3" w:rsidRPr="007629BB" w:rsidRDefault="008851D3">
      <w:pPr>
        <w:rPr>
          <w:lang w:val="ru-RU"/>
        </w:rPr>
        <w:sectPr w:rsidR="008851D3" w:rsidRPr="007629B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98D3BB7" w14:textId="77777777" w:rsidR="008851D3" w:rsidRPr="007629BB" w:rsidRDefault="008851D3">
      <w:pPr>
        <w:autoSpaceDE w:val="0"/>
        <w:autoSpaceDN w:val="0"/>
        <w:spacing w:after="78" w:line="220" w:lineRule="exact"/>
        <w:rPr>
          <w:lang w:val="ru-RU"/>
        </w:rPr>
      </w:pPr>
    </w:p>
    <w:p w14:paraId="5A3899BF" w14:textId="77777777" w:rsidR="008851D3" w:rsidRPr="007629BB" w:rsidRDefault="00000000">
      <w:pPr>
        <w:autoSpaceDE w:val="0"/>
        <w:autoSpaceDN w:val="0"/>
        <w:spacing w:after="0" w:line="230" w:lineRule="auto"/>
        <w:rPr>
          <w:lang w:val="ru-RU"/>
        </w:rPr>
      </w:pPr>
      <w:r w:rsidRPr="007629BB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486F0C0D" w14:textId="77777777" w:rsidR="008851D3" w:rsidRPr="007629BB" w:rsidRDefault="00000000">
      <w:pPr>
        <w:autoSpaceDE w:val="0"/>
        <w:autoSpaceDN w:val="0"/>
        <w:spacing w:before="346" w:after="0" w:line="230" w:lineRule="auto"/>
        <w:rPr>
          <w:lang w:val="ru-RU"/>
        </w:rPr>
      </w:pPr>
      <w:r w:rsidRPr="007629BB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672E3C7E" w14:textId="77777777" w:rsidR="008851D3" w:rsidRPr="007629BB" w:rsidRDefault="00000000">
      <w:pPr>
        <w:tabs>
          <w:tab w:val="left" w:pos="180"/>
        </w:tabs>
        <w:autoSpaceDE w:val="0"/>
        <w:autoSpaceDN w:val="0"/>
        <w:spacing w:before="166" w:after="0" w:line="262" w:lineRule="auto"/>
        <w:ind w:right="576"/>
        <w:rPr>
          <w:lang w:val="ru-RU"/>
        </w:rPr>
      </w:pPr>
      <w:r w:rsidRPr="007629BB">
        <w:rPr>
          <w:lang w:val="ru-RU"/>
        </w:rPr>
        <w:tab/>
      </w: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«Основы религиозных культур и светской этики» в 4 классе у обучающегося будут сформированы следующие личностные результаты:</w:t>
      </w:r>
    </w:p>
    <w:p w14:paraId="73D38B95" w14:textId="77777777" w:rsidR="008851D3" w:rsidRPr="007629BB" w:rsidRDefault="00000000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—  понимать основы российской гражданской идентичности, испытывать чувство гордости за свою Родину;</w:t>
      </w:r>
    </w:p>
    <w:p w14:paraId="159EBCDB" w14:textId="77777777" w:rsidR="008851D3" w:rsidRPr="007629BB" w:rsidRDefault="00000000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национальную и гражданскую самоидентичность, осознавать свою этническую и национальную принадлежность;</w:t>
      </w:r>
    </w:p>
    <w:p w14:paraId="05BFDC6D" w14:textId="77777777" w:rsidR="008851D3" w:rsidRPr="007629BB" w:rsidRDefault="00000000">
      <w:pPr>
        <w:autoSpaceDE w:val="0"/>
        <w:autoSpaceDN w:val="0"/>
        <w:spacing w:before="240" w:after="0" w:line="262" w:lineRule="auto"/>
        <w:ind w:left="420" w:right="144"/>
        <w:rPr>
          <w:lang w:val="ru-RU"/>
        </w:rPr>
      </w:pP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—  понимать значение гуманистических и демократических ценностных ориентаций; осознавать ценность человеческой жизни;</w:t>
      </w:r>
    </w:p>
    <w:p w14:paraId="2C780449" w14:textId="77777777" w:rsidR="008851D3" w:rsidRPr="007629BB" w:rsidRDefault="00000000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—  понимать значение нравственных норм и ценностей как условия жизни личности, семьи, общества;</w:t>
      </w:r>
    </w:p>
    <w:p w14:paraId="13493153" w14:textId="77777777" w:rsidR="008851D3" w:rsidRPr="007629BB" w:rsidRDefault="00000000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—  осознавать право гражданина РФ исповедовать любую традиционную религию или не исповедовать никакой ре​лигии;</w:t>
      </w:r>
    </w:p>
    <w:p w14:paraId="79F5F798" w14:textId="77777777" w:rsidR="008851D3" w:rsidRPr="007629BB" w:rsidRDefault="00000000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—  строить своё общение, совместную деятельность на основе правил коммуникации: умения договариваться, мирно разрешать конфликты, уважать другое мнение, независимо от принадлежности собеседников к религии или к атеизму;</w:t>
      </w:r>
    </w:p>
    <w:p w14:paraId="6C287621" w14:textId="77777777" w:rsidR="008851D3" w:rsidRPr="007629BB" w:rsidRDefault="00000000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—  соотносить свои поступки с нравственными ценностями, принятыми в российском обществе, проявлять уважение к духовным традициям народов России, терпимость к представителям разного вероисповедания;</w:t>
      </w:r>
    </w:p>
    <w:p w14:paraId="6748D030" w14:textId="77777777" w:rsidR="008851D3" w:rsidRPr="007629BB" w:rsidRDefault="00000000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—  строить своё поведение с учётом нравственных норм и правил; проявлять в повседневной жизни доброту, справедливость, доброжелательность в общении, желание при необходимости прийти на помощь;</w:t>
      </w:r>
    </w:p>
    <w:p w14:paraId="6F67B98C" w14:textId="77777777" w:rsidR="008851D3" w:rsidRPr="007629BB" w:rsidRDefault="00000000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—  понимать необходимость обогащать свои знания о духовно-нравственной культуре, стремиться анализировать своё поведение, избегать негативных поступков и действий, оскорб​</w:t>
      </w:r>
      <w:r w:rsidRPr="007629BB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ляющих других людей;</w:t>
      </w:r>
    </w:p>
    <w:p w14:paraId="79461037" w14:textId="77777777" w:rsidR="008851D3" w:rsidRPr="007629BB" w:rsidRDefault="00000000">
      <w:pPr>
        <w:autoSpaceDE w:val="0"/>
        <w:autoSpaceDN w:val="0"/>
        <w:spacing w:before="240" w:after="0" w:line="230" w:lineRule="auto"/>
        <w:ind w:left="420"/>
        <w:rPr>
          <w:lang w:val="ru-RU"/>
        </w:rPr>
      </w:pP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—  понимать необходимость бережного отношения к материальным и духовным ценностям.</w:t>
      </w:r>
    </w:p>
    <w:p w14:paraId="0FE8FE9A" w14:textId="77777777" w:rsidR="008851D3" w:rsidRPr="007629BB" w:rsidRDefault="00000000">
      <w:pPr>
        <w:autoSpaceDE w:val="0"/>
        <w:autoSpaceDN w:val="0"/>
        <w:spacing w:before="324" w:after="0" w:line="230" w:lineRule="auto"/>
        <w:rPr>
          <w:lang w:val="ru-RU"/>
        </w:rPr>
      </w:pPr>
      <w:r w:rsidRPr="007629BB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787C0DB8" w14:textId="77777777" w:rsidR="008851D3" w:rsidRPr="007629BB" w:rsidRDefault="00000000">
      <w:pPr>
        <w:autoSpaceDE w:val="0"/>
        <w:autoSpaceDN w:val="0"/>
        <w:spacing w:before="226" w:after="0" w:line="262" w:lineRule="auto"/>
        <w:ind w:left="420" w:right="576"/>
        <w:rPr>
          <w:lang w:val="ru-RU"/>
        </w:rPr>
      </w:pP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—  овладевать способностью понимания и сохранения целей и задач учебной деятельности, поиска оптимальных средств их достижения;</w:t>
      </w:r>
    </w:p>
    <w:p w14:paraId="4A273963" w14:textId="77777777" w:rsidR="008851D3" w:rsidRPr="007629BB" w:rsidRDefault="00000000">
      <w:pPr>
        <w:autoSpaceDE w:val="0"/>
        <w:autoSpaceDN w:val="0"/>
        <w:spacing w:before="238" w:after="0" w:line="281" w:lineRule="auto"/>
        <w:ind w:left="420" w:right="144"/>
        <w:rPr>
          <w:lang w:val="ru-RU"/>
        </w:rPr>
      </w:pP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формировать умения планировать, контролировать и оценивать учебные действия в </w:t>
      </w:r>
      <w:r w:rsidRPr="007629BB">
        <w:rPr>
          <w:lang w:val="ru-RU"/>
        </w:rPr>
        <w:br/>
      </w: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соответствии с поставленной задачей и условиями её реализации, определять и находить наиболее эффективные способы достижения результата, вносить соответствующие коррективы в процесс их реализации на основе оценки и учёта характера ошибок, понимать причины успеха/неуспеха учебной деятельности;</w:t>
      </w:r>
    </w:p>
    <w:p w14:paraId="5DD17A62" w14:textId="77777777" w:rsidR="008851D3" w:rsidRPr="007629BB" w:rsidRDefault="00000000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—  совершенствовать умения в различных видах речевой деятельности и коммуникативных ситуациях; адекватное использование речевых средств и средств информационно-</w:t>
      </w:r>
      <w:r w:rsidRPr="007629BB">
        <w:rPr>
          <w:lang w:val="ru-RU"/>
        </w:rPr>
        <w:br/>
      </w: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коммуникационных технологий для решения различных коммуникативных и познавательных</w:t>
      </w:r>
    </w:p>
    <w:p w14:paraId="4850DF43" w14:textId="77777777" w:rsidR="008851D3" w:rsidRPr="007629BB" w:rsidRDefault="008851D3">
      <w:pPr>
        <w:rPr>
          <w:lang w:val="ru-RU"/>
        </w:rPr>
        <w:sectPr w:rsidR="008851D3" w:rsidRPr="007629BB">
          <w:pgSz w:w="11900" w:h="16840"/>
          <w:pgMar w:top="298" w:right="650" w:bottom="40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191E920" w14:textId="77777777" w:rsidR="008851D3" w:rsidRPr="007629BB" w:rsidRDefault="008851D3">
      <w:pPr>
        <w:autoSpaceDE w:val="0"/>
        <w:autoSpaceDN w:val="0"/>
        <w:spacing w:after="66" w:line="220" w:lineRule="exact"/>
        <w:rPr>
          <w:lang w:val="ru-RU"/>
        </w:rPr>
      </w:pPr>
    </w:p>
    <w:p w14:paraId="35A95E05" w14:textId="77777777" w:rsidR="008851D3" w:rsidRPr="007629BB" w:rsidRDefault="00000000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задач;</w:t>
      </w:r>
    </w:p>
    <w:p w14:paraId="3D88C726" w14:textId="77777777" w:rsidR="008851D3" w:rsidRPr="007629BB" w:rsidRDefault="00000000">
      <w:pPr>
        <w:autoSpaceDE w:val="0"/>
        <w:autoSpaceDN w:val="0"/>
        <w:spacing w:before="238" w:after="0" w:line="262" w:lineRule="auto"/>
        <w:ind w:left="240" w:right="1872"/>
        <w:rPr>
          <w:lang w:val="ru-RU"/>
        </w:rPr>
      </w:pP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—  совершенствовать умения в области работы с информацией, осуществления информационного поиска для выполнения учебных заданий;</w:t>
      </w:r>
    </w:p>
    <w:p w14:paraId="434CD4C5" w14:textId="77777777" w:rsidR="008851D3" w:rsidRPr="007629BB" w:rsidRDefault="00000000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—  овладевать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14:paraId="758B6CD8" w14:textId="77777777" w:rsidR="008851D3" w:rsidRPr="007629BB" w:rsidRDefault="00000000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—  овладевать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14:paraId="00DB8E2A" w14:textId="77777777" w:rsidR="008851D3" w:rsidRPr="007629BB" w:rsidRDefault="00000000">
      <w:pPr>
        <w:autoSpaceDE w:val="0"/>
        <w:autoSpaceDN w:val="0"/>
        <w:spacing w:before="240" w:after="0" w:line="271" w:lineRule="auto"/>
        <w:ind w:left="240" w:right="762"/>
        <w:jc w:val="both"/>
        <w:rPr>
          <w:lang w:val="ru-RU"/>
        </w:rPr>
      </w:pP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готовность слушать собеседника и вести диалог, признавать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 зрения и оценку событий;</w:t>
      </w:r>
    </w:p>
    <w:p w14:paraId="01E97FC2" w14:textId="77777777" w:rsidR="008851D3" w:rsidRPr="007629BB" w:rsidRDefault="00000000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—  совершенствовать организационные умения в области коллективной деятельности, умения определять общую цель и пути её достижения, умений договариваться о распределении ролей в совместной деятельности, адекватно оценивать собственное поведение и поведение окружающих.</w:t>
      </w:r>
    </w:p>
    <w:p w14:paraId="75D6E62E" w14:textId="77777777" w:rsidR="008851D3" w:rsidRPr="007629BB" w:rsidRDefault="00000000">
      <w:pPr>
        <w:autoSpaceDE w:val="0"/>
        <w:autoSpaceDN w:val="0"/>
        <w:spacing w:before="298" w:after="0" w:line="230" w:lineRule="auto"/>
        <w:rPr>
          <w:lang w:val="ru-RU"/>
        </w:rPr>
      </w:pPr>
      <w:r w:rsidRPr="007629BB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</w:t>
      </w:r>
    </w:p>
    <w:p w14:paraId="50495A99" w14:textId="77777777" w:rsidR="008851D3" w:rsidRPr="007629BB" w:rsidRDefault="00000000">
      <w:pPr>
        <w:autoSpaceDE w:val="0"/>
        <w:autoSpaceDN w:val="0"/>
        <w:spacing w:before="190" w:after="0" w:line="230" w:lineRule="auto"/>
        <w:rPr>
          <w:lang w:val="ru-RU"/>
        </w:rPr>
      </w:pPr>
      <w:r w:rsidRPr="007629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Познавательные УУД:</w:t>
      </w:r>
    </w:p>
    <w:p w14:paraId="29256FAF" w14:textId="77777777" w:rsidR="008851D3" w:rsidRPr="007629BB" w:rsidRDefault="00000000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понятиях, отражающих нравственные ценности общества — мораль, этика, этикет, справедливость, гуманизм, благотворительность, а также используемых в разных религиях (в пределах изученного);</w:t>
      </w:r>
    </w:p>
    <w:p w14:paraId="1C3A46B9" w14:textId="77777777" w:rsidR="008851D3" w:rsidRPr="007629BB" w:rsidRDefault="00000000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разные методы получения знаний о традиционных религиях и светской этике (наблюдение, чтение, сравнение, вычисление);</w:t>
      </w:r>
    </w:p>
    <w:p w14:paraId="02B7D8E3" w14:textId="77777777" w:rsidR="008851D3" w:rsidRPr="007629BB" w:rsidRDefault="00000000">
      <w:pPr>
        <w:autoSpaceDE w:val="0"/>
        <w:autoSpaceDN w:val="0"/>
        <w:spacing w:before="238" w:after="0" w:line="262" w:lineRule="auto"/>
        <w:ind w:left="144" w:right="864"/>
        <w:jc w:val="center"/>
        <w:rPr>
          <w:lang w:val="ru-RU"/>
        </w:rPr>
      </w:pP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—  применять логические действия и операции для решения учебных задач: сравнивать, анализировать, обобщать, делать выводы на основе изучаемого фактического материала;</w:t>
      </w:r>
    </w:p>
    <w:p w14:paraId="62084059" w14:textId="77777777" w:rsidR="008851D3" w:rsidRPr="007629BB" w:rsidRDefault="00000000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 обосновывать свои суждения, приводить убедительные доказательства;</w:t>
      </w:r>
    </w:p>
    <w:p w14:paraId="719985E6" w14:textId="77777777" w:rsidR="008851D3" w:rsidRPr="007629BB" w:rsidRDefault="00000000">
      <w:pPr>
        <w:autoSpaceDE w:val="0"/>
        <w:autoSpaceDN w:val="0"/>
        <w:spacing w:before="240" w:after="0" w:line="230" w:lineRule="auto"/>
        <w:ind w:left="240"/>
        <w:rPr>
          <w:lang w:val="ru-RU"/>
        </w:rPr>
      </w:pP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14:paraId="29B2CB28" w14:textId="77777777" w:rsidR="008851D3" w:rsidRPr="007629BB" w:rsidRDefault="00000000">
      <w:pPr>
        <w:autoSpaceDE w:val="0"/>
        <w:autoSpaceDN w:val="0"/>
        <w:spacing w:before="300" w:after="0" w:line="230" w:lineRule="auto"/>
        <w:rPr>
          <w:lang w:val="ru-RU"/>
        </w:rPr>
      </w:pPr>
      <w:r w:rsidRPr="007629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Работа с информацией:</w:t>
      </w:r>
    </w:p>
    <w:p w14:paraId="4B288816" w14:textId="77777777" w:rsidR="008851D3" w:rsidRPr="007629BB" w:rsidRDefault="00000000">
      <w:pPr>
        <w:autoSpaceDE w:val="0"/>
        <w:autoSpaceDN w:val="0"/>
        <w:spacing w:before="178" w:after="0" w:line="262" w:lineRule="auto"/>
        <w:ind w:left="240" w:right="1584"/>
        <w:rPr>
          <w:lang w:val="ru-RU"/>
        </w:rPr>
      </w:pP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—  воспроизводить прослушанную (прочитанную) информацию, подчёркивать её принадлежность к определённой религии и/или к гражданской этике;</w:t>
      </w:r>
    </w:p>
    <w:p w14:paraId="6CF98390" w14:textId="77777777" w:rsidR="008851D3" w:rsidRPr="007629BB" w:rsidRDefault="00000000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разные средства для получения информации в соответствии с поставленной учебной задачей (текстовую, графическую, видео);</w:t>
      </w:r>
    </w:p>
    <w:p w14:paraId="3B3927C5" w14:textId="77777777" w:rsidR="008851D3" w:rsidRPr="007629BB" w:rsidRDefault="00000000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—  находить дополнительную информацию к основному учебному материалу в разных информационных источниках, в том числе в Интернете (в условиях контролируемого входа);</w:t>
      </w:r>
    </w:p>
    <w:p w14:paraId="1AB77F2B" w14:textId="77777777" w:rsidR="008851D3" w:rsidRPr="007629BB" w:rsidRDefault="00000000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анализировать, сравнивать информацию, представленную в разных источниках, с помощью учителя, оценивать её объективность и правильность.</w:t>
      </w:r>
    </w:p>
    <w:p w14:paraId="0C965CDB" w14:textId="77777777" w:rsidR="008851D3" w:rsidRPr="007629BB" w:rsidRDefault="00000000">
      <w:pPr>
        <w:autoSpaceDE w:val="0"/>
        <w:autoSpaceDN w:val="0"/>
        <w:spacing w:before="298" w:after="0" w:line="230" w:lineRule="auto"/>
        <w:rPr>
          <w:lang w:val="ru-RU"/>
        </w:rPr>
      </w:pPr>
      <w:r w:rsidRPr="007629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Коммуникативные УУД:</w:t>
      </w:r>
    </w:p>
    <w:p w14:paraId="7F74F4ED" w14:textId="77777777" w:rsidR="008851D3" w:rsidRPr="007629BB" w:rsidRDefault="00000000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смысловое чтение для выделения главной мысли религиозных притч, сказаний,</w:t>
      </w:r>
    </w:p>
    <w:p w14:paraId="44E53137" w14:textId="77777777" w:rsidR="008851D3" w:rsidRPr="007629BB" w:rsidRDefault="008851D3">
      <w:pPr>
        <w:rPr>
          <w:lang w:val="ru-RU"/>
        </w:rPr>
        <w:sectPr w:rsidR="008851D3" w:rsidRPr="007629BB">
          <w:pgSz w:w="11900" w:h="16840"/>
          <w:pgMar w:top="286" w:right="694" w:bottom="378" w:left="846" w:header="720" w:footer="720" w:gutter="0"/>
          <w:cols w:space="720" w:equalWidth="0">
            <w:col w:w="10360" w:space="0"/>
          </w:cols>
          <w:docGrid w:linePitch="360"/>
        </w:sectPr>
      </w:pPr>
    </w:p>
    <w:p w14:paraId="279DF468" w14:textId="77777777" w:rsidR="008851D3" w:rsidRPr="007629BB" w:rsidRDefault="008851D3">
      <w:pPr>
        <w:autoSpaceDE w:val="0"/>
        <w:autoSpaceDN w:val="0"/>
        <w:spacing w:after="66" w:line="220" w:lineRule="exact"/>
        <w:rPr>
          <w:lang w:val="ru-RU"/>
        </w:rPr>
      </w:pPr>
    </w:p>
    <w:p w14:paraId="71B6030F" w14:textId="77777777" w:rsidR="008851D3" w:rsidRPr="007629BB" w:rsidRDefault="00000000">
      <w:pPr>
        <w:autoSpaceDE w:val="0"/>
        <w:autoSpaceDN w:val="0"/>
        <w:spacing w:after="0" w:line="262" w:lineRule="auto"/>
        <w:ind w:left="420" w:right="144"/>
        <w:rPr>
          <w:lang w:val="ru-RU"/>
        </w:rPr>
      </w:pP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произведений фольклора и художественной литературы, анализа и оценки жизненных ситуаций, раскрывающих проблемы нравственности, этики, речевого этикета;</w:t>
      </w:r>
    </w:p>
    <w:p w14:paraId="6EA04903" w14:textId="77777777" w:rsidR="008851D3" w:rsidRPr="007629BB" w:rsidRDefault="00000000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ведения диалога и дискуссии; корректно задавать вопросы и высказывать своё мнение; проявлять уважительное отношение к собеседнику с учётом особенностей участников общения;</w:t>
      </w:r>
    </w:p>
    <w:p w14:paraId="161DEDF4" w14:textId="77777777" w:rsidR="008851D3" w:rsidRPr="007629BB" w:rsidRDefault="00000000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—  создавать небольшие тексты-описания, тексты-рассуждения для воссоздания, анализа и оценки нравственно-этических идей, представленных в религиозных учениях и светской этике.</w:t>
      </w:r>
    </w:p>
    <w:p w14:paraId="153E78D8" w14:textId="77777777" w:rsidR="008851D3" w:rsidRPr="007629BB" w:rsidRDefault="00000000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7629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Регулятивные УУД:</w:t>
      </w:r>
    </w:p>
    <w:p w14:paraId="18AEA9B9" w14:textId="77777777" w:rsidR="008851D3" w:rsidRPr="007629BB" w:rsidRDefault="00000000">
      <w:pPr>
        <w:autoSpaceDE w:val="0"/>
        <w:autoSpaceDN w:val="0"/>
        <w:spacing w:before="180" w:after="0"/>
        <w:ind w:left="420"/>
        <w:rPr>
          <w:lang w:val="ru-RU"/>
        </w:rPr>
      </w:pP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—  проявлять самостоятельность, инициативность, организованность в осуществлении учебной деятельности и в конкретных жизненных ситуациях; контролировать состояние своего здоровья и эмоционального благополучия, предвидеть опасные для здоровья и жизни ситуации и способы их предупреждения;</w:t>
      </w:r>
    </w:p>
    <w:p w14:paraId="7FB1DAF8" w14:textId="77777777" w:rsidR="008851D3" w:rsidRPr="007629BB" w:rsidRDefault="00000000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изменять себя, оценивать свои поступки, ориентируясь на </w:t>
      </w:r>
      <w:r w:rsidRPr="007629BB">
        <w:rPr>
          <w:lang w:val="ru-RU"/>
        </w:rPr>
        <w:br/>
      </w: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нравственные правила и нормы современного российского общества; проявлять способность к сознательному самоограничению в поведении;</w:t>
      </w:r>
    </w:p>
    <w:p w14:paraId="652A6835" w14:textId="77777777" w:rsidR="008851D3" w:rsidRPr="007629BB" w:rsidRDefault="00000000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ситуации, отражающие примеры положительного и негативного отношения к окружающему миру (природе, людям, предметам трудовой деятельности);</w:t>
      </w:r>
    </w:p>
    <w:p w14:paraId="26ECACDF" w14:textId="77777777" w:rsidR="008851D3" w:rsidRPr="007629BB" w:rsidRDefault="00000000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—  выражать своё отношение к анализируемым событиям, поступкам, действиям: одобрять нравственные нормы поведения; осуждать проявление несправедливости, жадности, нечестности, зла;</w:t>
      </w:r>
    </w:p>
    <w:p w14:paraId="60B0A4E7" w14:textId="77777777" w:rsidR="008851D3" w:rsidRPr="007629BB" w:rsidRDefault="00000000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—  проявлять высокий уровень познавательной мотивации, интерес к предмету, желание больше узнать о других религиях и правилах светской этики и этикета.</w:t>
      </w:r>
    </w:p>
    <w:p w14:paraId="73B30D1A" w14:textId="77777777" w:rsidR="008851D3" w:rsidRPr="007629BB" w:rsidRDefault="00000000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7629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Совместная деятельность:</w:t>
      </w:r>
    </w:p>
    <w:p w14:paraId="370AA0D2" w14:textId="77777777" w:rsidR="008851D3" w:rsidRPr="007629BB" w:rsidRDefault="00000000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—  выбирать партнёра не только по личным симпатиям, но и по деловым качествам, корректно высказывать свои пожелания к работе, спокойно принимать замечания к своей работе, объективно их оценивать;</w:t>
      </w:r>
    </w:p>
    <w:p w14:paraId="2DC8743A" w14:textId="77777777" w:rsidR="008851D3" w:rsidRPr="007629BB" w:rsidRDefault="00000000">
      <w:pPr>
        <w:autoSpaceDE w:val="0"/>
        <w:autoSpaceDN w:val="0"/>
        <w:spacing w:before="240" w:after="0" w:line="262" w:lineRule="auto"/>
        <w:ind w:left="420" w:right="720"/>
        <w:rPr>
          <w:lang w:val="ru-RU"/>
        </w:rPr>
      </w:pP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—  владеть умениями совместной деятельности: подчиняться, договариваться, руководить; терпеливо и спокойно разрешать возникающие конфликты;</w:t>
      </w:r>
    </w:p>
    <w:p w14:paraId="7E1FAA09" w14:textId="77777777" w:rsidR="008851D3" w:rsidRPr="007629BB" w:rsidRDefault="00000000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—  готовить индивидуально, в парах, в группах сообщения по изученному и дополнительному материалу с иллюстративным материалом и видеопрезентацией.</w:t>
      </w:r>
    </w:p>
    <w:p w14:paraId="1FCB1ABA" w14:textId="77777777" w:rsidR="008851D3" w:rsidRPr="007629BB" w:rsidRDefault="00000000">
      <w:pPr>
        <w:autoSpaceDE w:val="0"/>
        <w:autoSpaceDN w:val="0"/>
        <w:spacing w:before="322" w:after="0" w:line="230" w:lineRule="auto"/>
        <w:rPr>
          <w:lang w:val="ru-RU"/>
        </w:rPr>
      </w:pPr>
      <w:r w:rsidRPr="007629BB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4DCD03FF" w14:textId="77777777" w:rsidR="008851D3" w:rsidRPr="007629BB" w:rsidRDefault="00000000">
      <w:pPr>
        <w:tabs>
          <w:tab w:val="left" w:pos="180"/>
        </w:tabs>
        <w:autoSpaceDE w:val="0"/>
        <w:autoSpaceDN w:val="0"/>
        <w:spacing w:before="166" w:after="0" w:line="262" w:lineRule="auto"/>
        <w:ind w:right="1152"/>
        <w:rPr>
          <w:lang w:val="ru-RU"/>
        </w:rPr>
      </w:pPr>
      <w:r w:rsidRPr="007629BB">
        <w:rPr>
          <w:lang w:val="ru-RU"/>
        </w:rPr>
        <w:tab/>
      </w: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обучения по модулю «Основы православной культуры» должны обеспечивать следующие достижения обучающегося:</w:t>
      </w:r>
    </w:p>
    <w:p w14:paraId="4D1F30D7" w14:textId="77777777" w:rsidR="008851D3" w:rsidRPr="007629BB" w:rsidRDefault="00000000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— 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14:paraId="40A194D4" w14:textId="77777777" w:rsidR="008851D3" w:rsidRPr="007629BB" w:rsidRDefault="00000000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—  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14:paraId="11D75200" w14:textId="77777777" w:rsidR="008851D3" w:rsidRPr="007629BB" w:rsidRDefault="008851D3">
      <w:pPr>
        <w:rPr>
          <w:lang w:val="ru-RU"/>
        </w:rPr>
        <w:sectPr w:rsidR="008851D3" w:rsidRPr="007629BB">
          <w:pgSz w:w="11900" w:h="16840"/>
          <w:pgMar w:top="286" w:right="712" w:bottom="462" w:left="666" w:header="720" w:footer="720" w:gutter="0"/>
          <w:cols w:space="720" w:equalWidth="0">
            <w:col w:w="10522" w:space="0"/>
          </w:cols>
          <w:docGrid w:linePitch="360"/>
        </w:sectPr>
      </w:pPr>
    </w:p>
    <w:p w14:paraId="0C717A55" w14:textId="77777777" w:rsidR="008851D3" w:rsidRPr="007629BB" w:rsidRDefault="008851D3">
      <w:pPr>
        <w:autoSpaceDE w:val="0"/>
        <w:autoSpaceDN w:val="0"/>
        <w:spacing w:after="108" w:line="220" w:lineRule="exact"/>
        <w:rPr>
          <w:lang w:val="ru-RU"/>
        </w:rPr>
      </w:pPr>
    </w:p>
    <w:p w14:paraId="786EC86C" w14:textId="77777777" w:rsidR="008851D3" w:rsidRPr="007629BB" w:rsidRDefault="00000000">
      <w:pPr>
        <w:autoSpaceDE w:val="0"/>
        <w:autoSpaceDN w:val="0"/>
        <w:spacing w:after="0" w:line="271" w:lineRule="auto"/>
        <w:ind w:right="576"/>
        <w:rPr>
          <w:lang w:val="ru-RU"/>
        </w:rPr>
      </w:pP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—  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14:paraId="4D0BC441" w14:textId="77777777" w:rsidR="008851D3" w:rsidRPr="007629BB" w:rsidRDefault="00000000">
      <w:pPr>
        <w:autoSpaceDE w:val="0"/>
        <w:autoSpaceDN w:val="0"/>
        <w:spacing w:before="238" w:after="0" w:line="262" w:lineRule="auto"/>
        <w:ind w:right="720"/>
        <w:rPr>
          <w:lang w:val="ru-RU"/>
        </w:rPr>
      </w:pP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—  рассказывать о нравственных заповедях, нормах христианской морали, их значении в выстраивании отношений в семье, между людьми, в общении и деятельности;</w:t>
      </w:r>
    </w:p>
    <w:p w14:paraId="5774D68A" w14:textId="77777777" w:rsidR="008851D3" w:rsidRPr="007629BB" w:rsidRDefault="00000000">
      <w:pPr>
        <w:autoSpaceDE w:val="0"/>
        <w:autoSpaceDN w:val="0"/>
        <w:spacing w:before="238" w:after="0" w:line="283" w:lineRule="auto"/>
        <w:rPr>
          <w:lang w:val="ru-RU"/>
        </w:rPr>
      </w:pP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раскрывать основное содержание нравственных категорий в православной культуре, традиции (любовь, вера, милосердие, прощение, покаяние, сострадание, ответственность, послушание, грех как нарушение заповедей, борьба с грехом, спасение), основное содержание и соотношение ветхозаветных Десяти заповедей и Евангельских заповедей Блаженств, </w:t>
      </w:r>
      <w:r w:rsidRPr="007629BB">
        <w:rPr>
          <w:lang w:val="ru-RU"/>
        </w:rPr>
        <w:br/>
      </w: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 xml:space="preserve">христианского нравственного идеала; объяснять «золотое правило нравственности» в </w:t>
      </w:r>
      <w:r w:rsidRPr="007629BB">
        <w:rPr>
          <w:lang w:val="ru-RU"/>
        </w:rPr>
        <w:br/>
      </w: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православной христианской традиции;</w:t>
      </w:r>
    </w:p>
    <w:p w14:paraId="38575FAC" w14:textId="77777777" w:rsidR="008851D3" w:rsidRPr="007629BB" w:rsidRDefault="00000000">
      <w:pPr>
        <w:autoSpaceDE w:val="0"/>
        <w:autoSpaceDN w:val="0"/>
        <w:spacing w:before="238" w:after="0" w:line="262" w:lineRule="auto"/>
        <w:ind w:right="288"/>
        <w:rPr>
          <w:lang w:val="ru-RU"/>
        </w:rPr>
      </w:pP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первоначальный опыт осмысления и нравственной оценки поступков, поведения (своих и других людей) с позиций православной этики;</w:t>
      </w:r>
    </w:p>
    <w:p w14:paraId="0AFE26C6" w14:textId="77777777" w:rsidR="008851D3" w:rsidRPr="007629BB" w:rsidRDefault="00000000">
      <w:pPr>
        <w:autoSpaceDE w:val="0"/>
        <w:autoSpaceDN w:val="0"/>
        <w:spacing w:before="238" w:after="0" w:line="271" w:lineRule="auto"/>
        <w:rPr>
          <w:lang w:val="ru-RU"/>
        </w:rPr>
      </w:pP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—  раскрывать своими словами первоначальные представления о мировоззрении (картине мира) в православии, вероучении о Боге-Троице, Творении, человеке, Богочеловеке Иисусе Христе как Спасителе, Церкви;</w:t>
      </w:r>
    </w:p>
    <w:p w14:paraId="532232E0" w14:textId="77777777" w:rsidR="008851D3" w:rsidRPr="007629BB" w:rsidRDefault="00000000">
      <w:pPr>
        <w:autoSpaceDE w:val="0"/>
        <w:autoSpaceDN w:val="0"/>
        <w:spacing w:before="238" w:after="0"/>
        <w:ind w:right="864"/>
        <w:rPr>
          <w:lang w:val="ru-RU"/>
        </w:rPr>
      </w:pP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—  рассказывать о Священном Писании Церкви — Библии (Ветхий Завет, Новый Завет, Евангелия и евангелисты), апостолах, святых и житиях святых, священнослужителях, богослужениях, молитвах, Таинствах (общее число Таинств, смысл Таинств Крещения, Причастия, Венчания, Исповеди), монашестве и монастырях в православной традиции;</w:t>
      </w:r>
    </w:p>
    <w:p w14:paraId="62069703" w14:textId="77777777" w:rsidR="008851D3" w:rsidRPr="007629BB" w:rsidRDefault="00000000">
      <w:pPr>
        <w:autoSpaceDE w:val="0"/>
        <w:autoSpaceDN w:val="0"/>
        <w:spacing w:before="238" w:after="0" w:line="271" w:lineRule="auto"/>
        <w:ind w:right="288"/>
        <w:rPr>
          <w:lang w:val="ru-RU"/>
        </w:rPr>
      </w:pP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рассказывать о назначении и устройстве православного храма (собственно храм, притвор, алтарь, иконы, иконостас), нормах поведения в храме, общения с мирянами и </w:t>
      </w:r>
      <w:r w:rsidRPr="007629BB">
        <w:rPr>
          <w:lang w:val="ru-RU"/>
        </w:rPr>
        <w:br/>
      </w: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священнослужителями;</w:t>
      </w:r>
    </w:p>
    <w:p w14:paraId="31DC2D8D" w14:textId="77777777" w:rsidR="008851D3" w:rsidRPr="007629BB" w:rsidRDefault="00000000">
      <w:pPr>
        <w:autoSpaceDE w:val="0"/>
        <w:autoSpaceDN w:val="0"/>
        <w:spacing w:before="238" w:after="0" w:line="262" w:lineRule="auto"/>
        <w:ind w:right="144"/>
        <w:rPr>
          <w:lang w:val="ru-RU"/>
        </w:rPr>
      </w:pP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—  рассказывать о православных праздниках (не менее трёх, включая Воскресение Христово и Рождество Христово), православных постах, назначении поста;</w:t>
      </w:r>
    </w:p>
    <w:p w14:paraId="66CC3D6E" w14:textId="77777777" w:rsidR="008851D3" w:rsidRPr="007629BB" w:rsidRDefault="00000000">
      <w:pPr>
        <w:autoSpaceDE w:val="0"/>
        <w:autoSpaceDN w:val="0"/>
        <w:spacing w:before="238" w:after="0" w:line="271" w:lineRule="auto"/>
        <w:rPr>
          <w:lang w:val="ru-RU"/>
        </w:rPr>
      </w:pP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—  раскрывать основное содержание норм отношений в православной семье, обязанностей и ответственности членов семьи, отношении детей к отцу, матери, братьям и сёстрам, старшим по возрасту, предкам; православных семейных ценностей;</w:t>
      </w:r>
    </w:p>
    <w:p w14:paraId="445DA28A" w14:textId="77777777" w:rsidR="008851D3" w:rsidRPr="007629BB" w:rsidRDefault="00000000">
      <w:pPr>
        <w:autoSpaceDE w:val="0"/>
        <w:autoSpaceDN w:val="0"/>
        <w:spacing w:before="240" w:after="0" w:line="262" w:lineRule="auto"/>
        <w:ind w:right="144"/>
        <w:rPr>
          <w:lang w:val="ru-RU"/>
        </w:rPr>
      </w:pP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христианскую символику, объяснять своими словами её смысл (православный крест) и значение в православной культуре;</w:t>
      </w:r>
    </w:p>
    <w:p w14:paraId="57317274" w14:textId="77777777" w:rsidR="008851D3" w:rsidRPr="007629BB" w:rsidRDefault="00000000">
      <w:pPr>
        <w:autoSpaceDE w:val="0"/>
        <w:autoSpaceDN w:val="0"/>
        <w:spacing w:before="238" w:after="0" w:line="262" w:lineRule="auto"/>
        <w:rPr>
          <w:lang w:val="ru-RU"/>
        </w:rPr>
      </w:pP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—  рассказывать о художественной культуре в православной традиции, об иконописи; выделять и объяснять особенности икон в сравнении с картинами;</w:t>
      </w:r>
    </w:p>
    <w:p w14:paraId="1F00C2AE" w14:textId="77777777" w:rsidR="008851D3" w:rsidRPr="007629BB" w:rsidRDefault="00000000">
      <w:pPr>
        <w:autoSpaceDE w:val="0"/>
        <w:autoSpaceDN w:val="0"/>
        <w:spacing w:before="238" w:after="0" w:line="271" w:lineRule="auto"/>
        <w:rPr>
          <w:lang w:val="ru-RU"/>
        </w:rPr>
      </w:pP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—  излагать основные исторические сведения о возникновении православной религиозной традиции в России (Крещение Руси), своими словами объяснять роль православия в становлении культуры народов России, российской культуры и государственности;</w:t>
      </w:r>
    </w:p>
    <w:p w14:paraId="7B394E52" w14:textId="77777777" w:rsidR="008851D3" w:rsidRPr="007629BB" w:rsidRDefault="00000000">
      <w:pPr>
        <w:autoSpaceDE w:val="0"/>
        <w:autoSpaceDN w:val="0"/>
        <w:spacing w:before="238" w:after="0" w:line="271" w:lineRule="auto"/>
        <w:rPr>
          <w:lang w:val="ru-RU"/>
        </w:rPr>
      </w:pP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первоначальный опыт поисковой, проектной деятельности по изучению православного исторического и культурного наследия в своей местности, регионе (храмы, монастыри, святыни, памятные и святые места), оформлению и представлению её результатов;</w:t>
      </w:r>
    </w:p>
    <w:p w14:paraId="607E9A12" w14:textId="77777777" w:rsidR="008851D3" w:rsidRPr="007629BB" w:rsidRDefault="00000000">
      <w:pPr>
        <w:autoSpaceDE w:val="0"/>
        <w:autoSpaceDN w:val="0"/>
        <w:spacing w:before="238" w:after="0" w:line="262" w:lineRule="auto"/>
        <w:ind w:right="288"/>
        <w:jc w:val="center"/>
        <w:rPr>
          <w:lang w:val="ru-RU"/>
        </w:rPr>
      </w:pP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нравственных поступков, совершаемых с опорой на этические нормы религиозной культуры и внутреннюю установку личности, поступать согласно своей совести;</w:t>
      </w:r>
    </w:p>
    <w:p w14:paraId="73E98F29" w14:textId="77777777" w:rsidR="008851D3" w:rsidRPr="007629BB" w:rsidRDefault="008851D3">
      <w:pPr>
        <w:rPr>
          <w:lang w:val="ru-RU"/>
        </w:rPr>
        <w:sectPr w:rsidR="008851D3" w:rsidRPr="007629BB">
          <w:pgSz w:w="11900" w:h="16840"/>
          <w:pgMar w:top="328" w:right="802" w:bottom="312" w:left="1086" w:header="720" w:footer="720" w:gutter="0"/>
          <w:cols w:space="720" w:equalWidth="0">
            <w:col w:w="10012" w:space="0"/>
          </w:cols>
          <w:docGrid w:linePitch="360"/>
        </w:sectPr>
      </w:pPr>
    </w:p>
    <w:p w14:paraId="622603F0" w14:textId="77777777" w:rsidR="008851D3" w:rsidRPr="007629BB" w:rsidRDefault="008851D3">
      <w:pPr>
        <w:autoSpaceDE w:val="0"/>
        <w:autoSpaceDN w:val="0"/>
        <w:spacing w:after="156" w:line="220" w:lineRule="exact"/>
        <w:rPr>
          <w:lang w:val="ru-RU"/>
        </w:rPr>
      </w:pPr>
    </w:p>
    <w:p w14:paraId="67720BB1" w14:textId="77777777" w:rsidR="008851D3" w:rsidRPr="007629BB" w:rsidRDefault="00000000">
      <w:pPr>
        <w:autoSpaceDE w:val="0"/>
        <w:autoSpaceDN w:val="0"/>
        <w:spacing w:after="0" w:line="281" w:lineRule="auto"/>
        <w:ind w:right="288"/>
        <w:rPr>
          <w:lang w:val="ru-RU"/>
        </w:rPr>
      </w:pP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—  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многорелигиозного (приводить примеры), понимание российского общенародного (общенационального, гражданского) патриотизма, любви к Оте​</w:t>
      </w:r>
      <w:r w:rsidRPr="007629BB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честву, нашей общей Родине — России; приводить примеры сотрудничества последователей традиционных религий;</w:t>
      </w:r>
    </w:p>
    <w:p w14:paraId="1D3768A8" w14:textId="77777777" w:rsidR="008851D3" w:rsidRPr="007629BB" w:rsidRDefault="00000000">
      <w:pPr>
        <w:autoSpaceDE w:val="0"/>
        <w:autoSpaceDN w:val="0"/>
        <w:spacing w:before="238" w:after="0" w:line="271" w:lineRule="auto"/>
        <w:rPr>
          <w:lang w:val="ru-RU"/>
        </w:rPr>
      </w:pP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—  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14:paraId="71B6C953" w14:textId="77777777" w:rsidR="008851D3" w:rsidRPr="007629BB" w:rsidRDefault="00000000">
      <w:pPr>
        <w:autoSpaceDE w:val="0"/>
        <w:autoSpaceDN w:val="0"/>
        <w:spacing w:before="240" w:after="0" w:line="262" w:lineRule="auto"/>
        <w:ind w:right="288"/>
        <w:rPr>
          <w:lang w:val="ru-RU"/>
        </w:rPr>
      </w:pP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—  выражать своими словами понимание человеческого достоинства, ценности человеческой жизни в православной духовно-нравственной культуре, традиции.</w:t>
      </w:r>
    </w:p>
    <w:p w14:paraId="0C565C42" w14:textId="77777777" w:rsidR="008851D3" w:rsidRPr="007629BB" w:rsidRDefault="008851D3">
      <w:pPr>
        <w:rPr>
          <w:lang w:val="ru-RU"/>
        </w:rPr>
        <w:sectPr w:rsidR="008851D3" w:rsidRPr="007629BB">
          <w:pgSz w:w="11900" w:h="16840"/>
          <w:pgMar w:top="376" w:right="898" w:bottom="1440" w:left="1086" w:header="720" w:footer="720" w:gutter="0"/>
          <w:cols w:space="720" w:equalWidth="0">
            <w:col w:w="9916" w:space="0"/>
          </w:cols>
          <w:docGrid w:linePitch="360"/>
        </w:sectPr>
      </w:pPr>
    </w:p>
    <w:p w14:paraId="681E010D" w14:textId="77777777" w:rsidR="008851D3" w:rsidRPr="007629BB" w:rsidRDefault="008851D3">
      <w:pPr>
        <w:autoSpaceDE w:val="0"/>
        <w:autoSpaceDN w:val="0"/>
        <w:spacing w:after="64" w:line="220" w:lineRule="exact"/>
        <w:rPr>
          <w:lang w:val="ru-RU"/>
        </w:rPr>
      </w:pPr>
    </w:p>
    <w:p w14:paraId="621B4EF3" w14:textId="77777777" w:rsidR="008851D3" w:rsidRDefault="00000000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786"/>
        <w:gridCol w:w="528"/>
        <w:gridCol w:w="1104"/>
        <w:gridCol w:w="1142"/>
        <w:gridCol w:w="864"/>
        <w:gridCol w:w="5992"/>
        <w:gridCol w:w="1236"/>
        <w:gridCol w:w="1382"/>
      </w:tblGrid>
      <w:tr w:rsidR="008851D3" w14:paraId="6C55551A" w14:textId="7777777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B0AA73" w14:textId="77777777" w:rsidR="008851D3" w:rsidRDefault="00000000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87E661" w14:textId="77777777" w:rsidR="008851D3" w:rsidRPr="007629BB" w:rsidRDefault="0000000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7629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9DE097" w14:textId="77777777" w:rsidR="008851D3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BDFA65" w14:textId="77777777" w:rsidR="008851D3" w:rsidRDefault="0000000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3B99A2" w14:textId="77777777" w:rsidR="008851D3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81A463" w14:textId="77777777" w:rsidR="008851D3" w:rsidRDefault="0000000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8C16D8" w14:textId="77777777" w:rsidR="008851D3" w:rsidRDefault="0000000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8851D3" w14:paraId="1DA53BC9" w14:textId="77777777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B15F" w14:textId="77777777" w:rsidR="008851D3" w:rsidRDefault="008851D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744C7" w14:textId="77777777" w:rsidR="008851D3" w:rsidRDefault="008851D3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767A22" w14:textId="77777777" w:rsidR="008851D3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83D26" w14:textId="77777777" w:rsidR="008851D3" w:rsidRDefault="0000000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8EA9A2" w14:textId="77777777" w:rsidR="008851D3" w:rsidRDefault="0000000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629F" w14:textId="77777777" w:rsidR="008851D3" w:rsidRDefault="008851D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6580" w14:textId="77777777" w:rsidR="008851D3" w:rsidRDefault="008851D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4A87C" w14:textId="77777777" w:rsidR="008851D3" w:rsidRDefault="008851D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04D60" w14:textId="77777777" w:rsidR="008851D3" w:rsidRDefault="008851D3"/>
        </w:tc>
      </w:tr>
      <w:tr w:rsidR="008851D3" w14:paraId="200455B4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F354AD" w14:textId="77777777" w:rsidR="008851D3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Основы православной культуры</w:t>
            </w:r>
          </w:p>
        </w:tc>
      </w:tr>
      <w:tr w:rsidR="008851D3" w14:paraId="465A6898" w14:textId="77777777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58A099" w14:textId="77777777" w:rsidR="008851D3" w:rsidRDefault="0000000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7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5EEFE" w14:textId="77777777" w:rsidR="008851D3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Россия — наша Родина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7E3ED9" w14:textId="77777777" w:rsidR="008851D3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3DC3A0" w14:textId="77777777" w:rsidR="008851D3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6C531" w14:textId="77777777" w:rsidR="008851D3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47AA38" w14:textId="77777777" w:rsidR="008851D3" w:rsidRDefault="0000000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05.09.2022 26.09.2022</w:t>
            </w:r>
          </w:p>
        </w:tc>
        <w:tc>
          <w:tcPr>
            <w:tcW w:w="5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59C968" w14:textId="77777777" w:rsidR="008851D3" w:rsidRPr="007629BB" w:rsidRDefault="00000000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7629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систему условных обозначений при выполнении заданий, рассматривать иллюстративный материал, соотносить текст с иллюстрациями;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909B49" w14:textId="77777777" w:rsidR="008851D3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21DB4" w14:textId="77777777" w:rsidR="008851D3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ЭФУ</w:t>
            </w:r>
          </w:p>
        </w:tc>
      </w:tr>
      <w:tr w:rsidR="008851D3" w:rsidRPr="00CC4762" w14:paraId="315F7E0D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6B5FC5" w14:textId="77777777" w:rsidR="008851D3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5C628" w14:textId="77777777" w:rsidR="008851D3" w:rsidRPr="007629BB" w:rsidRDefault="0000000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7629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Культура и религия. Введение </w:t>
            </w:r>
            <w:r w:rsidRPr="007629BB">
              <w:rPr>
                <w:lang w:val="ru-RU"/>
              </w:rPr>
              <w:br/>
            </w:r>
            <w:r w:rsidRPr="007629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 православную духовную традицию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CFD236" w14:textId="77777777" w:rsidR="008851D3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C027C0" w14:textId="77777777" w:rsidR="008851D3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C1CB31" w14:textId="77777777" w:rsidR="008851D3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9CD37E" w14:textId="77777777" w:rsidR="008851D3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6A678E" w14:textId="77777777" w:rsidR="008851D3" w:rsidRPr="007629BB" w:rsidRDefault="00000000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7629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Выделять тему и идею учебного текста, формулировать вопросы к тексту и отвечать на них;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3AA2C" w14:textId="77777777" w:rsidR="008851D3" w:rsidRPr="007629BB" w:rsidRDefault="0000000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629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7629BB">
              <w:rPr>
                <w:lang w:val="ru-RU"/>
              </w:rPr>
              <w:br/>
            </w:r>
            <w:proofErr w:type="gramStart"/>
            <w:r w:rsidRPr="007629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7629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Оценочного </w:t>
            </w:r>
            <w:r w:rsidRPr="007629BB">
              <w:rPr>
                <w:lang w:val="ru-RU"/>
              </w:rPr>
              <w:br/>
            </w:r>
            <w:r w:rsidRPr="007629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742FEE" w14:textId="77777777" w:rsidR="008851D3" w:rsidRPr="007629BB" w:rsidRDefault="0000000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629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Истоки русской культуры в </w:t>
            </w:r>
            <w:r w:rsidRPr="007629BB">
              <w:rPr>
                <w:lang w:val="ru-RU"/>
              </w:rPr>
              <w:br/>
            </w:r>
            <w:r w:rsidRPr="007629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православной </w:t>
            </w:r>
            <w:r w:rsidRPr="007629BB">
              <w:rPr>
                <w:lang w:val="ru-RU"/>
              </w:rPr>
              <w:br/>
            </w:r>
            <w:r w:rsidRPr="007629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религии</w:t>
            </w:r>
          </w:p>
        </w:tc>
      </w:tr>
      <w:tr w:rsidR="008851D3" w14:paraId="3706827A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73823A" w14:textId="77777777" w:rsidR="008851D3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57CC2D" w14:textId="77777777" w:rsidR="008851D3" w:rsidRPr="007629BB" w:rsidRDefault="00000000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7629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 что верят православные христиане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40C3C5" w14:textId="77777777" w:rsidR="008851D3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A34C35" w14:textId="77777777" w:rsidR="008851D3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AF7FF8" w14:textId="77777777" w:rsidR="008851D3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CD2A88" w14:textId="77777777" w:rsidR="008851D3" w:rsidRDefault="0000000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10.10.2022 17.10.2022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E56A49" w14:textId="77777777" w:rsidR="008851D3" w:rsidRPr="007629BB" w:rsidRDefault="00000000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7629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ключевые понятия темы в устной и письменной речи, применять их при анализе и оценке фактов действительности;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2B6C46" w14:textId="77777777" w:rsidR="008851D3" w:rsidRDefault="00000000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5C014" w14:textId="77777777" w:rsidR="008851D3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с тетрадью</w:t>
            </w:r>
          </w:p>
        </w:tc>
      </w:tr>
      <w:tr w:rsidR="008851D3" w14:paraId="2821B80F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C8598A" w14:textId="77777777" w:rsidR="008851D3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1FC719" w14:textId="77777777" w:rsidR="008851D3" w:rsidRPr="007629BB" w:rsidRDefault="00000000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7629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Добро и зло </w:t>
            </w:r>
            <w:r w:rsidRPr="007629BB">
              <w:rPr>
                <w:lang w:val="ru-RU"/>
              </w:rPr>
              <w:br/>
            </w:r>
            <w:r w:rsidRPr="007629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 православной традиции. Золотое правило нравственности. Любовь к ближнему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25B3E5" w14:textId="77777777" w:rsidR="008851D3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73194F" w14:textId="77777777" w:rsidR="008851D3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9E9942" w14:textId="77777777" w:rsidR="008851D3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6A3D3C" w14:textId="77777777" w:rsidR="008851D3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C12D8" w14:textId="77777777" w:rsidR="008851D3" w:rsidRPr="007629BB" w:rsidRDefault="0000000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629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 нравственных заповедях Иисуса Христа — Заповедях Блаженства, их соотношении с Десятью ветхозаветными заповедями;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2BBF76" w14:textId="77777777" w:rsidR="008851D3" w:rsidRDefault="0000000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5CE74A" w14:textId="77777777" w:rsidR="008851D3" w:rsidRDefault="00000000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просмотр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мультимедийных файлов</w:t>
            </w:r>
          </w:p>
        </w:tc>
      </w:tr>
      <w:tr w:rsidR="008851D3" w14:paraId="477585CB" w14:textId="77777777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9ED770" w14:textId="77777777" w:rsidR="008851D3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BBC22C" w14:textId="77777777" w:rsidR="008851D3" w:rsidRPr="007629BB" w:rsidRDefault="00000000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7629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Отношение к труду. Долг и ответственность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14EDB3" w14:textId="77777777" w:rsidR="008851D3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FAC17" w14:textId="77777777" w:rsidR="008851D3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A9D3D0" w14:textId="77777777" w:rsidR="008851D3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2F83CA" w14:textId="77777777" w:rsidR="008851D3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05.12.2022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DFC330" w14:textId="77777777" w:rsidR="008851D3" w:rsidRPr="007629BB" w:rsidRDefault="0000000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7629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 грехопадении Прародителей, о заповедях, о роли труда в жизни православных христиан;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4FC402" w14:textId="77777777" w:rsidR="008851D3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1F43B7" w14:textId="77777777" w:rsidR="008851D3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просмотр видео</w:t>
            </w:r>
          </w:p>
        </w:tc>
      </w:tr>
      <w:tr w:rsidR="008851D3" w14:paraId="336E7EE5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9A8D13" w14:textId="77777777" w:rsidR="008851D3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22BA96" w14:textId="77777777" w:rsidR="008851D3" w:rsidRDefault="00000000">
            <w:pPr>
              <w:autoSpaceDE w:val="0"/>
              <w:autoSpaceDN w:val="0"/>
              <w:spacing w:before="78" w:after="0" w:line="245" w:lineRule="auto"/>
              <w:ind w:left="72" w:right="172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Милосердие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 сострадание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5CFE8A" w14:textId="77777777" w:rsidR="008851D3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9DA9DC" w14:textId="77777777" w:rsidR="008851D3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8A1976" w14:textId="77777777" w:rsidR="008851D3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FFBB13" w14:textId="77777777" w:rsidR="008851D3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B8C7BB" w14:textId="77777777" w:rsidR="008851D3" w:rsidRPr="007629BB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629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Проверять себя и самостоятельно оценивать свои достижения;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32647" w14:textId="77777777" w:rsidR="008851D3" w:rsidRDefault="0000000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70475D" w14:textId="77777777" w:rsidR="008851D3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в группах</w:t>
            </w:r>
          </w:p>
        </w:tc>
      </w:tr>
      <w:tr w:rsidR="008851D3" w14:paraId="6817E743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6F54D" w14:textId="77777777" w:rsidR="008851D3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FD6A34" w14:textId="77777777" w:rsidR="008851D3" w:rsidRDefault="00000000">
            <w:pPr>
              <w:autoSpaceDE w:val="0"/>
              <w:autoSpaceDN w:val="0"/>
              <w:spacing w:before="76" w:after="0" w:line="245" w:lineRule="auto"/>
              <w:ind w:left="72" w:right="172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Православие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E047EB" w14:textId="77777777" w:rsidR="008851D3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340C76" w14:textId="77777777" w:rsidR="008851D3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CF0214" w14:textId="77777777" w:rsidR="008851D3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8F92CE" w14:textId="77777777" w:rsidR="008851D3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30.01.2023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FFC500" w14:textId="77777777" w:rsidR="008851D3" w:rsidRPr="007629BB" w:rsidRDefault="00000000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 w:rsidRPr="007629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Рассказывать, как христианство пришло на Русь, о Крещении Руси равноапостольным князем Владимиром, почему Русь называют Святой, о русских святых, житиях святых;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55484" w14:textId="77777777" w:rsidR="008851D3" w:rsidRDefault="00000000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F7F250" w14:textId="77777777" w:rsidR="008851D3" w:rsidRDefault="00000000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материалами интернета</w:t>
            </w:r>
          </w:p>
        </w:tc>
      </w:tr>
      <w:tr w:rsidR="008851D3" w14:paraId="76665EB9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0FED5F" w14:textId="77777777" w:rsidR="008851D3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25544" w14:textId="77777777" w:rsidR="008851D3" w:rsidRPr="007629BB" w:rsidRDefault="00000000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7629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Православный храм и другие святыни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5DE001" w14:textId="77777777" w:rsidR="008851D3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675916" w14:textId="77777777" w:rsidR="008851D3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D168DA" w14:textId="77777777" w:rsidR="008851D3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02E17" w14:textId="77777777" w:rsidR="008851D3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20.02.2023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E4F95A" w14:textId="77777777" w:rsidR="008851D3" w:rsidRPr="007629BB" w:rsidRDefault="0000000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629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назначении и устройстве православного храма (собственно храм, притвор, алтарь, иконы, иконостас), нормах поведения в храме, общения с мирянами и священнослужителями, богослужениях в храмах, Таинствах, о монашестве и </w:t>
            </w:r>
            <w:r w:rsidRPr="007629BB">
              <w:rPr>
                <w:lang w:val="ru-RU"/>
              </w:rPr>
              <w:br/>
            </w:r>
            <w:r w:rsidRPr="007629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монастырях в православной традиции;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3ED918" w14:textId="77777777" w:rsidR="008851D3" w:rsidRDefault="00000000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B6109" w14:textId="77777777" w:rsidR="008851D3" w:rsidRDefault="00000000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Презентации о храмах</w:t>
            </w:r>
          </w:p>
        </w:tc>
      </w:tr>
      <w:tr w:rsidR="008851D3" w:rsidRPr="00CC4762" w14:paraId="109E1A1D" w14:textId="77777777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4CD1D9" w14:textId="77777777" w:rsidR="008851D3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1B4860" w14:textId="77777777" w:rsidR="008851D3" w:rsidRPr="007629BB" w:rsidRDefault="0000000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629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Символический язык православной культуры: </w:t>
            </w:r>
            <w:r w:rsidRPr="007629BB">
              <w:rPr>
                <w:lang w:val="ru-RU"/>
              </w:rPr>
              <w:br/>
            </w:r>
            <w:r w:rsidRPr="007629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христианское </w:t>
            </w:r>
            <w:r w:rsidRPr="007629BB">
              <w:rPr>
                <w:lang w:val="ru-RU"/>
              </w:rPr>
              <w:br/>
            </w:r>
            <w:r w:rsidRPr="007629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искусство (иконы, фрески, церковное пение, прикладное искусство), </w:t>
            </w:r>
            <w:r w:rsidRPr="007629BB">
              <w:rPr>
                <w:lang w:val="ru-RU"/>
              </w:rPr>
              <w:br/>
            </w:r>
            <w:r w:rsidRPr="007629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православный календарь.</w:t>
            </w:r>
          </w:p>
          <w:p w14:paraId="67B45CD8" w14:textId="77777777" w:rsidR="008851D3" w:rsidRDefault="00000000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Праздники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5ABFBC" w14:textId="77777777" w:rsidR="008851D3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7A4D09" w14:textId="77777777" w:rsidR="008851D3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EA45E3" w14:textId="77777777" w:rsidR="008851D3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87D36E" w14:textId="77777777" w:rsidR="008851D3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27.03.2023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C7051F" w14:textId="77777777" w:rsidR="008851D3" w:rsidRPr="007629BB" w:rsidRDefault="0000000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629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Православные праздники: «Воскресение Христово (Пасха)», «Рождество Христово</w:t>
            </w:r>
            <w:proofErr w:type="gramStart"/>
            <w:r w:rsidRPr="007629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»,«</w:t>
            </w:r>
            <w:proofErr w:type="gramEnd"/>
            <w:r w:rsidRPr="007629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День славянской письменности и культуры», «День семьи, любви и верности;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1C27C9" w14:textId="77777777" w:rsidR="008851D3" w:rsidRPr="007629BB" w:rsidRDefault="0000000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629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7629BB">
              <w:rPr>
                <w:lang w:val="ru-RU"/>
              </w:rPr>
              <w:br/>
            </w:r>
            <w:r w:rsidRPr="007629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2 </w:t>
            </w:r>
            <w:r w:rsidRPr="007629BB">
              <w:rPr>
                <w:lang w:val="ru-RU"/>
              </w:rPr>
              <w:br/>
            </w:r>
            <w:r w:rsidRPr="007629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практических работы;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2F4CB1" w14:textId="77777777" w:rsidR="008851D3" w:rsidRPr="007629BB" w:rsidRDefault="00000000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7629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Подбор </w:t>
            </w:r>
            <w:r w:rsidRPr="007629BB">
              <w:rPr>
                <w:lang w:val="ru-RU"/>
              </w:rPr>
              <w:br/>
            </w:r>
            <w:r w:rsidRPr="007629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 из жизни и </w:t>
            </w:r>
            <w:r w:rsidRPr="007629BB">
              <w:rPr>
                <w:lang w:val="ru-RU"/>
              </w:rPr>
              <w:br/>
            </w:r>
            <w:r w:rsidRPr="007629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интернета</w:t>
            </w:r>
          </w:p>
        </w:tc>
      </w:tr>
      <w:tr w:rsidR="008851D3" w14:paraId="6E1BCAD4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C8F19" w14:textId="77777777" w:rsidR="008851D3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EA6D47" w14:textId="77777777" w:rsidR="008851D3" w:rsidRPr="007629BB" w:rsidRDefault="00000000">
            <w:pPr>
              <w:autoSpaceDE w:val="0"/>
              <w:autoSpaceDN w:val="0"/>
              <w:spacing w:before="76" w:after="0" w:line="250" w:lineRule="auto"/>
              <w:ind w:left="72" w:right="1728"/>
              <w:rPr>
                <w:lang w:val="ru-RU"/>
              </w:rPr>
            </w:pPr>
            <w:r w:rsidRPr="007629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Христианская </w:t>
            </w:r>
            <w:r w:rsidRPr="007629BB">
              <w:rPr>
                <w:lang w:val="ru-RU"/>
              </w:rPr>
              <w:br/>
            </w:r>
            <w:r w:rsidRPr="007629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семья и её </w:t>
            </w:r>
            <w:r w:rsidRPr="007629BB">
              <w:rPr>
                <w:lang w:val="ru-RU"/>
              </w:rPr>
              <w:br/>
            </w:r>
            <w:r w:rsidRPr="007629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6F034D" w14:textId="77777777" w:rsidR="008851D3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E77E4" w14:textId="77777777" w:rsidR="008851D3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A3447" w14:textId="77777777" w:rsidR="008851D3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46873" w14:textId="77777777" w:rsidR="008851D3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10.04.2023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47E9E8" w14:textId="77777777" w:rsidR="008851D3" w:rsidRPr="007629BB" w:rsidRDefault="0000000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7629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 традициях заключения брака, о том, что такое православная семья, Таинство Венчания, о взаимоотношениях в православной семье на примерах житий святых, литературных произведений;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532F0" w14:textId="77777777" w:rsidR="008851D3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DFE9DF" w14:textId="77777777" w:rsidR="008851D3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Тетрадь</w:t>
            </w:r>
          </w:p>
        </w:tc>
      </w:tr>
      <w:tr w:rsidR="008851D3" w14:paraId="17DC759E" w14:textId="77777777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411769" w14:textId="77777777" w:rsidR="008851D3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1.11.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2BDC4E" w14:textId="77777777" w:rsidR="008851D3" w:rsidRPr="007629BB" w:rsidRDefault="0000000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7629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Любовь и уважение к Отечеству. Патриотизм многонационального и многоконфессионального народа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AF68E9" w14:textId="77777777" w:rsidR="008851D3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58A4EA" w14:textId="77777777" w:rsidR="008851D3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B58A3" w14:textId="77777777" w:rsidR="008851D3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441E76" w14:textId="77777777" w:rsidR="008851D3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22.05.2023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516603" w14:textId="77777777" w:rsidR="008851D3" w:rsidRPr="007629BB" w:rsidRDefault="00000000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7629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соотношение между религией и Отечеством, объяснять отношение православных христиан к Отечеству, защите Родины, патриотизму;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C3766E" w14:textId="77777777" w:rsidR="008851D3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31EAD" w14:textId="77777777" w:rsidR="008851D3" w:rsidRDefault="00000000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Небольшой диктант</w:t>
            </w:r>
          </w:p>
        </w:tc>
      </w:tr>
    </w:tbl>
    <w:p w14:paraId="7F98ECA9" w14:textId="77777777" w:rsidR="008851D3" w:rsidRDefault="008851D3">
      <w:pPr>
        <w:autoSpaceDE w:val="0"/>
        <w:autoSpaceDN w:val="0"/>
        <w:spacing w:after="0" w:line="14" w:lineRule="exact"/>
      </w:pPr>
    </w:p>
    <w:p w14:paraId="28BC0D6D" w14:textId="77777777" w:rsidR="008851D3" w:rsidRDefault="008851D3">
      <w:pPr>
        <w:sectPr w:rsidR="008851D3">
          <w:pgSz w:w="16840" w:h="11900"/>
          <w:pgMar w:top="282" w:right="640" w:bottom="28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786"/>
        <w:gridCol w:w="528"/>
        <w:gridCol w:w="1104"/>
        <w:gridCol w:w="1142"/>
        <w:gridCol w:w="864"/>
        <w:gridCol w:w="5992"/>
        <w:gridCol w:w="1236"/>
        <w:gridCol w:w="1382"/>
      </w:tblGrid>
      <w:tr w:rsidR="008851D3" w14:paraId="13F0CF84" w14:textId="77777777">
        <w:trPr>
          <w:trHeight w:hRule="exact" w:val="930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5BD627" w14:textId="77777777" w:rsidR="008851D3" w:rsidRDefault="008851D3"/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3381EA" w14:textId="77777777" w:rsidR="008851D3" w:rsidRDefault="008851D3"/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BCF7E" w14:textId="77777777" w:rsidR="008851D3" w:rsidRDefault="008851D3"/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23D44F" w14:textId="77777777" w:rsidR="008851D3" w:rsidRDefault="008851D3"/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94DC19" w14:textId="77777777" w:rsidR="008851D3" w:rsidRDefault="008851D3"/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CC9F86" w14:textId="77777777" w:rsidR="008851D3" w:rsidRDefault="008851D3"/>
        </w:tc>
        <w:tc>
          <w:tcPr>
            <w:tcW w:w="5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1095A4" w14:textId="77777777" w:rsidR="008851D3" w:rsidRDefault="008851D3"/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49BD1A" w14:textId="77777777" w:rsidR="008851D3" w:rsidRDefault="008851D3"/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E84020" w14:textId="77777777" w:rsidR="008851D3" w:rsidRDefault="008851D3"/>
        </w:tc>
      </w:tr>
    </w:tbl>
    <w:p w14:paraId="1855AC2F" w14:textId="77777777" w:rsidR="008851D3" w:rsidRDefault="008851D3">
      <w:pPr>
        <w:autoSpaceDE w:val="0"/>
        <w:autoSpaceDN w:val="0"/>
        <w:spacing w:after="0" w:line="918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254"/>
        <w:gridCol w:w="528"/>
        <w:gridCol w:w="1104"/>
        <w:gridCol w:w="1142"/>
        <w:gridCol w:w="9474"/>
      </w:tblGrid>
      <w:tr w:rsidR="008851D3" w14:paraId="04A1EC5C" w14:textId="77777777">
        <w:trPr>
          <w:trHeight w:hRule="exact" w:val="520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BB4784" w14:textId="77777777" w:rsidR="008851D3" w:rsidRPr="007629BB" w:rsidRDefault="0000000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7629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B34E86" w14:textId="77777777" w:rsidR="008851D3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D82DAA" w14:textId="77777777" w:rsidR="008851D3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5CBB70" w14:textId="77777777" w:rsidR="008851D3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8F61A6" w14:textId="77777777" w:rsidR="008851D3" w:rsidRDefault="008851D3"/>
        </w:tc>
      </w:tr>
    </w:tbl>
    <w:p w14:paraId="52F52ABC" w14:textId="77777777" w:rsidR="008851D3" w:rsidRDefault="008851D3">
      <w:pPr>
        <w:autoSpaceDE w:val="0"/>
        <w:autoSpaceDN w:val="0"/>
        <w:spacing w:after="0" w:line="14" w:lineRule="exact"/>
      </w:pPr>
    </w:p>
    <w:p w14:paraId="227559AC" w14:textId="77777777" w:rsidR="008851D3" w:rsidRDefault="008851D3">
      <w:pPr>
        <w:autoSpaceDE w:val="0"/>
        <w:autoSpaceDN w:val="0"/>
        <w:spacing w:after="0" w:line="14" w:lineRule="exact"/>
      </w:pPr>
    </w:p>
    <w:p w14:paraId="0AFDDA21" w14:textId="77777777" w:rsidR="008851D3" w:rsidRDefault="008851D3">
      <w:pPr>
        <w:sectPr w:rsidR="008851D3">
          <w:pgSz w:w="16840" w:h="11900"/>
          <w:pgMar w:top="0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7A5D1C5" w14:textId="77777777" w:rsidR="008851D3" w:rsidRDefault="008851D3">
      <w:pPr>
        <w:autoSpaceDE w:val="0"/>
        <w:autoSpaceDN w:val="0"/>
        <w:spacing w:after="76" w:line="220" w:lineRule="exact"/>
      </w:pPr>
    </w:p>
    <w:p w14:paraId="3F6D4BBB" w14:textId="77777777" w:rsidR="008851D3" w:rsidRDefault="00000000">
      <w:pPr>
        <w:autoSpaceDE w:val="0"/>
        <w:autoSpaceDN w:val="0"/>
        <w:spacing w:after="302" w:line="233" w:lineRule="auto"/>
      </w:pPr>
      <w:r>
        <w:rPr>
          <w:rFonts w:ascii="Times New Roman" w:eastAsia="Times New Roman" w:hAnsi="Times New Roman"/>
          <w:b/>
          <w:color w:val="000000"/>
          <w:w w:val="98"/>
          <w:sz w:val="23"/>
        </w:rPr>
        <w:t>ПОУРОЧНОЕ ПЛАНИРОВАНИЕ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76"/>
        <w:gridCol w:w="3408"/>
        <w:gridCol w:w="690"/>
        <w:gridCol w:w="1528"/>
        <w:gridCol w:w="1574"/>
        <w:gridCol w:w="1166"/>
        <w:gridCol w:w="1812"/>
      </w:tblGrid>
      <w:tr w:rsidR="008851D3" w14:paraId="5827A6E7" w14:textId="77777777">
        <w:trPr>
          <w:trHeight w:hRule="exact" w:val="464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FF249E" w14:textId="77777777" w:rsidR="008851D3" w:rsidRDefault="00000000">
            <w:pPr>
              <w:autoSpaceDE w:val="0"/>
              <w:autoSpaceDN w:val="0"/>
              <w:spacing w:before="94" w:after="0" w:line="262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п/п</w:t>
            </w:r>
          </w:p>
        </w:tc>
        <w:tc>
          <w:tcPr>
            <w:tcW w:w="3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2C9983" w14:textId="77777777" w:rsidR="008851D3" w:rsidRDefault="00000000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Тема урока</w:t>
            </w:r>
          </w:p>
        </w:tc>
        <w:tc>
          <w:tcPr>
            <w:tcW w:w="3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0A27CF" w14:textId="77777777" w:rsidR="008851D3" w:rsidRDefault="00000000">
            <w:pPr>
              <w:autoSpaceDE w:val="0"/>
              <w:autoSpaceDN w:val="0"/>
              <w:spacing w:before="94" w:after="0" w:line="230" w:lineRule="auto"/>
              <w:ind w:left="66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Количество часов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A5F55C" w14:textId="77777777" w:rsidR="008851D3" w:rsidRDefault="00000000">
            <w:pPr>
              <w:autoSpaceDE w:val="0"/>
              <w:autoSpaceDN w:val="0"/>
              <w:spacing w:before="94" w:after="0" w:line="262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изучения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C29700" w14:textId="77777777" w:rsidR="008851D3" w:rsidRDefault="00000000">
            <w:pPr>
              <w:autoSpaceDE w:val="0"/>
              <w:autoSpaceDN w:val="0"/>
              <w:spacing w:before="94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Виды, формы контроля</w:t>
            </w:r>
          </w:p>
        </w:tc>
      </w:tr>
      <w:tr w:rsidR="008851D3" w14:paraId="13D8F13F" w14:textId="77777777">
        <w:trPr>
          <w:trHeight w:hRule="exact" w:val="78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AC5D6" w14:textId="77777777" w:rsidR="008851D3" w:rsidRDefault="008851D3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5505" w14:textId="77777777" w:rsidR="008851D3" w:rsidRDefault="008851D3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FE7616" w14:textId="77777777" w:rsidR="008851D3" w:rsidRDefault="00000000">
            <w:pPr>
              <w:autoSpaceDE w:val="0"/>
              <w:autoSpaceDN w:val="0"/>
              <w:spacing w:before="96" w:after="0" w:line="230" w:lineRule="auto"/>
              <w:ind w:left="66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 xml:space="preserve">всего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04F897" w14:textId="77777777" w:rsidR="008851D3" w:rsidRDefault="00000000">
            <w:pPr>
              <w:autoSpaceDE w:val="0"/>
              <w:autoSpaceDN w:val="0"/>
              <w:spacing w:before="96" w:after="0" w:line="262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контрольные работы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1A774" w14:textId="77777777" w:rsidR="008851D3" w:rsidRDefault="00000000">
            <w:pPr>
              <w:autoSpaceDE w:val="0"/>
              <w:autoSpaceDN w:val="0"/>
              <w:spacing w:before="96" w:after="0" w:line="262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практические работы</w:t>
            </w: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1C483" w14:textId="77777777" w:rsidR="008851D3" w:rsidRDefault="008851D3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B859" w14:textId="77777777" w:rsidR="008851D3" w:rsidRDefault="008851D3"/>
        </w:tc>
      </w:tr>
      <w:tr w:rsidR="008851D3" w14:paraId="14AF59F7" w14:textId="77777777">
        <w:trPr>
          <w:trHeight w:hRule="exact" w:val="46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ABB93C" w14:textId="77777777" w:rsidR="008851D3" w:rsidRDefault="00000000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EDE0E1" w14:textId="77777777" w:rsidR="008851D3" w:rsidRDefault="00000000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Россия — наша Родина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8E66A" w14:textId="77777777" w:rsidR="008851D3" w:rsidRDefault="00000000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0C3FB4" w14:textId="77777777" w:rsidR="008851D3" w:rsidRDefault="00000000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F4DC5E" w14:textId="77777777" w:rsidR="008851D3" w:rsidRDefault="00000000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B6E548" w14:textId="77777777" w:rsidR="008851D3" w:rsidRDefault="00000000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05.09.2022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86BA8B" w14:textId="77777777" w:rsidR="008851D3" w:rsidRDefault="00000000">
            <w:pPr>
              <w:autoSpaceDE w:val="0"/>
              <w:autoSpaceDN w:val="0"/>
              <w:spacing w:before="92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</w:t>
            </w:r>
          </w:p>
        </w:tc>
      </w:tr>
      <w:tr w:rsidR="008851D3" w14:paraId="2FD057FA" w14:textId="77777777">
        <w:trPr>
          <w:trHeight w:hRule="exact" w:val="11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1B08B0" w14:textId="77777777" w:rsidR="008851D3" w:rsidRDefault="00000000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290500" w14:textId="77777777" w:rsidR="008851D3" w:rsidRDefault="00000000">
            <w:pPr>
              <w:autoSpaceDE w:val="0"/>
              <w:autoSpaceDN w:val="0"/>
              <w:spacing w:before="92" w:after="0" w:line="271" w:lineRule="auto"/>
              <w:ind w:left="68" w:right="144"/>
            </w:pPr>
            <w:r w:rsidRPr="007629B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Культура и религия. Введениев православную духовную </w:t>
            </w:r>
            <w:r w:rsidRPr="007629B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традицию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B1D2A1" w14:textId="77777777" w:rsidR="008851D3" w:rsidRDefault="00000000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A2742" w14:textId="77777777" w:rsidR="008851D3" w:rsidRDefault="00000000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F0CE5D" w14:textId="77777777" w:rsidR="008851D3" w:rsidRDefault="00000000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29B940" w14:textId="77777777" w:rsidR="008851D3" w:rsidRDefault="00000000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12.09.2022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B4A2A4" w14:textId="77777777" w:rsidR="008851D3" w:rsidRDefault="00000000">
            <w:pPr>
              <w:tabs>
                <w:tab w:val="left" w:pos="148"/>
              </w:tabs>
              <w:autoSpaceDE w:val="0"/>
              <w:autoSpaceDN w:val="0"/>
              <w:spacing w:before="92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Домашняя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работа;</w:t>
            </w:r>
          </w:p>
        </w:tc>
      </w:tr>
      <w:tr w:rsidR="008851D3" w14:paraId="0DAF580A" w14:textId="77777777">
        <w:trPr>
          <w:trHeight w:hRule="exact" w:val="1096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CBE8F6" w14:textId="77777777" w:rsidR="008851D3" w:rsidRDefault="00000000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508B9" w14:textId="77777777" w:rsidR="008851D3" w:rsidRDefault="00000000">
            <w:pPr>
              <w:autoSpaceDE w:val="0"/>
              <w:autoSpaceDN w:val="0"/>
              <w:spacing w:before="92" w:after="0" w:line="271" w:lineRule="auto"/>
              <w:ind w:left="68" w:right="144"/>
            </w:pPr>
            <w:r w:rsidRPr="007629B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Культура и религия. Введениев православную духовную </w:t>
            </w:r>
            <w:r w:rsidRPr="007629B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традицию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1C7581" w14:textId="77777777" w:rsidR="008851D3" w:rsidRDefault="00000000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D4969A" w14:textId="77777777" w:rsidR="008851D3" w:rsidRDefault="00000000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26963" w14:textId="77777777" w:rsidR="008851D3" w:rsidRDefault="00000000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B1D3D5" w14:textId="77777777" w:rsidR="008851D3" w:rsidRDefault="00000000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19.09.2022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185631" w14:textId="77777777" w:rsidR="008851D3" w:rsidRDefault="00000000">
            <w:pPr>
              <w:tabs>
                <w:tab w:val="left" w:pos="148"/>
              </w:tabs>
              <w:autoSpaceDE w:val="0"/>
              <w:autoSpaceDN w:val="0"/>
              <w:spacing w:before="92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работа;</w:t>
            </w:r>
          </w:p>
        </w:tc>
      </w:tr>
      <w:tr w:rsidR="008851D3" w14:paraId="41479840" w14:textId="77777777">
        <w:trPr>
          <w:trHeight w:hRule="exact" w:val="78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D140FD" w14:textId="77777777" w:rsidR="008851D3" w:rsidRDefault="00000000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B6FD14" w14:textId="77777777" w:rsidR="008851D3" w:rsidRPr="007629BB" w:rsidRDefault="00000000">
            <w:pPr>
              <w:autoSpaceDE w:val="0"/>
              <w:autoSpaceDN w:val="0"/>
              <w:spacing w:before="94" w:after="0" w:line="262" w:lineRule="auto"/>
              <w:ind w:left="68" w:right="576"/>
              <w:rPr>
                <w:lang w:val="ru-RU"/>
              </w:rPr>
            </w:pPr>
            <w:r w:rsidRPr="007629B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Во что верят православные христиане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7D9EE" w14:textId="77777777" w:rsidR="008851D3" w:rsidRDefault="00000000">
            <w:pPr>
              <w:autoSpaceDE w:val="0"/>
              <w:autoSpaceDN w:val="0"/>
              <w:spacing w:before="94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106E5A" w14:textId="77777777" w:rsidR="008851D3" w:rsidRDefault="00000000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666C4E" w14:textId="77777777" w:rsidR="008851D3" w:rsidRDefault="00000000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55BE9B" w14:textId="77777777" w:rsidR="008851D3" w:rsidRDefault="00000000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26.09.2022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7E2B15" w14:textId="77777777" w:rsidR="008851D3" w:rsidRDefault="00000000">
            <w:pPr>
              <w:tabs>
                <w:tab w:val="left" w:pos="148"/>
              </w:tabs>
              <w:autoSpaceDE w:val="0"/>
              <w:autoSpaceDN w:val="0"/>
              <w:spacing w:before="94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Поисковая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работа;</w:t>
            </w:r>
          </w:p>
        </w:tc>
      </w:tr>
      <w:tr w:rsidR="008851D3" w14:paraId="3430B27D" w14:textId="77777777">
        <w:trPr>
          <w:trHeight w:hRule="exact" w:val="78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89DFF" w14:textId="77777777" w:rsidR="008851D3" w:rsidRDefault="00000000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C23C2B" w14:textId="77777777" w:rsidR="008851D3" w:rsidRPr="007629BB" w:rsidRDefault="00000000">
            <w:pPr>
              <w:autoSpaceDE w:val="0"/>
              <w:autoSpaceDN w:val="0"/>
              <w:spacing w:before="92" w:after="0" w:line="262" w:lineRule="auto"/>
              <w:ind w:left="68" w:right="576"/>
              <w:rPr>
                <w:lang w:val="ru-RU"/>
              </w:rPr>
            </w:pPr>
            <w:r w:rsidRPr="007629B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Во что верят православные христиане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B1344" w14:textId="77777777" w:rsidR="008851D3" w:rsidRDefault="00000000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6EE2C8" w14:textId="77777777" w:rsidR="008851D3" w:rsidRDefault="00000000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FEECA4" w14:textId="77777777" w:rsidR="008851D3" w:rsidRDefault="00000000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C9558D" w14:textId="77777777" w:rsidR="008851D3" w:rsidRDefault="00000000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03.10.2022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E3D35E" w14:textId="77777777" w:rsidR="008851D3" w:rsidRDefault="00000000">
            <w:pPr>
              <w:tabs>
                <w:tab w:val="left" w:pos="148"/>
              </w:tabs>
              <w:autoSpaceDE w:val="0"/>
              <w:autoSpaceDN w:val="0"/>
              <w:spacing w:before="92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контроль;</w:t>
            </w:r>
          </w:p>
        </w:tc>
      </w:tr>
      <w:tr w:rsidR="008851D3" w14:paraId="6440FB2F" w14:textId="77777777">
        <w:trPr>
          <w:trHeight w:hRule="exact" w:val="78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3C2A45" w14:textId="77777777" w:rsidR="008851D3" w:rsidRDefault="00000000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2E7022" w14:textId="77777777" w:rsidR="008851D3" w:rsidRPr="007629BB" w:rsidRDefault="00000000">
            <w:pPr>
              <w:autoSpaceDE w:val="0"/>
              <w:autoSpaceDN w:val="0"/>
              <w:spacing w:before="92" w:after="0" w:line="262" w:lineRule="auto"/>
              <w:ind w:left="68" w:right="576"/>
              <w:rPr>
                <w:lang w:val="ru-RU"/>
              </w:rPr>
            </w:pPr>
            <w:r w:rsidRPr="007629B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Во что </w:t>
            </w:r>
            <w:proofErr w:type="gramStart"/>
            <w:r w:rsidRPr="007629B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верят  православные</w:t>
            </w:r>
            <w:proofErr w:type="gramEnd"/>
            <w:r w:rsidRPr="007629B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христиане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90A4BD" w14:textId="77777777" w:rsidR="008851D3" w:rsidRDefault="00000000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0CBF13" w14:textId="77777777" w:rsidR="008851D3" w:rsidRDefault="00000000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B22A2" w14:textId="77777777" w:rsidR="008851D3" w:rsidRDefault="00000000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3C5573" w14:textId="77777777" w:rsidR="008851D3" w:rsidRDefault="00000000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10.10.2022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A70A40" w14:textId="77777777" w:rsidR="008851D3" w:rsidRDefault="00000000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</w:t>
            </w:r>
          </w:p>
        </w:tc>
      </w:tr>
      <w:tr w:rsidR="008851D3" w:rsidRPr="00CC4762" w14:paraId="61963E45" w14:textId="77777777">
        <w:trPr>
          <w:trHeight w:hRule="exact" w:val="1416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F13449" w14:textId="77777777" w:rsidR="008851D3" w:rsidRDefault="00000000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7.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F91CF" w14:textId="77777777" w:rsidR="008851D3" w:rsidRPr="007629BB" w:rsidRDefault="00000000">
            <w:pPr>
              <w:autoSpaceDE w:val="0"/>
              <w:autoSpaceDN w:val="0"/>
              <w:spacing w:before="92" w:after="0" w:line="262" w:lineRule="auto"/>
              <w:ind w:left="68" w:right="576"/>
              <w:rPr>
                <w:lang w:val="ru-RU"/>
              </w:rPr>
            </w:pPr>
            <w:r w:rsidRPr="007629B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Во что верят православные христиане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9A25E" w14:textId="77777777" w:rsidR="008851D3" w:rsidRDefault="00000000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16C6C3" w14:textId="77777777" w:rsidR="008851D3" w:rsidRDefault="00000000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D42625" w14:textId="77777777" w:rsidR="008851D3" w:rsidRDefault="00000000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C8244C" w14:textId="77777777" w:rsidR="008851D3" w:rsidRDefault="00000000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17.10.2022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253CB1" w14:textId="77777777" w:rsidR="008851D3" w:rsidRPr="007629BB" w:rsidRDefault="00000000">
            <w:pPr>
              <w:autoSpaceDE w:val="0"/>
              <w:autoSpaceDN w:val="0"/>
              <w:spacing w:before="92" w:after="0"/>
              <w:ind w:left="148" w:right="144" w:hanging="148"/>
              <w:rPr>
                <w:lang w:val="ru-RU"/>
              </w:rPr>
            </w:pPr>
            <w:r w:rsidRPr="007629B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Самооценка с </w:t>
            </w:r>
            <w:r w:rsidRPr="007629BB">
              <w:rPr>
                <w:lang w:val="ru-RU"/>
              </w:rPr>
              <w:br/>
            </w:r>
            <w:proofErr w:type="gramStart"/>
            <w:r w:rsidRPr="007629B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использованием«</w:t>
            </w:r>
            <w:proofErr w:type="gramEnd"/>
            <w:r w:rsidRPr="007629B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Оценочного </w:t>
            </w:r>
            <w:r w:rsidRPr="007629BB">
              <w:rPr>
                <w:lang w:val="ru-RU"/>
              </w:rPr>
              <w:br/>
            </w:r>
            <w:r w:rsidRPr="007629B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листа»;</w:t>
            </w:r>
          </w:p>
        </w:tc>
      </w:tr>
      <w:tr w:rsidR="008851D3" w14:paraId="3F102224" w14:textId="77777777">
        <w:trPr>
          <w:trHeight w:hRule="exact" w:val="141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DFD374" w14:textId="77777777" w:rsidR="008851D3" w:rsidRDefault="00000000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8.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BFE2AE" w14:textId="77777777" w:rsidR="008851D3" w:rsidRPr="007629BB" w:rsidRDefault="00000000">
            <w:pPr>
              <w:autoSpaceDE w:val="0"/>
              <w:autoSpaceDN w:val="0"/>
              <w:spacing w:before="94" w:after="0"/>
              <w:ind w:left="68" w:right="576"/>
              <w:rPr>
                <w:lang w:val="ru-RU"/>
              </w:rPr>
            </w:pPr>
            <w:r w:rsidRPr="007629B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Добро и злов православной традиции. Золотое правило нравственности. Любовьк ближнему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68095F" w14:textId="77777777" w:rsidR="008851D3" w:rsidRDefault="00000000">
            <w:pPr>
              <w:autoSpaceDE w:val="0"/>
              <w:autoSpaceDN w:val="0"/>
              <w:spacing w:before="94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3C6B62" w14:textId="77777777" w:rsidR="008851D3" w:rsidRDefault="00000000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F081B2" w14:textId="77777777" w:rsidR="008851D3" w:rsidRDefault="00000000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C3D24" w14:textId="77777777" w:rsidR="008851D3" w:rsidRDefault="00000000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24.10.2022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25FBF" w14:textId="77777777" w:rsidR="008851D3" w:rsidRDefault="00000000">
            <w:pPr>
              <w:tabs>
                <w:tab w:val="left" w:pos="148"/>
              </w:tabs>
              <w:autoSpaceDE w:val="0"/>
              <w:autoSpaceDN w:val="0"/>
              <w:spacing w:before="94" w:after="0" w:line="262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Самостоятельная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работа;</w:t>
            </w:r>
          </w:p>
        </w:tc>
      </w:tr>
      <w:tr w:rsidR="008851D3" w14:paraId="43620EE5" w14:textId="77777777">
        <w:trPr>
          <w:trHeight w:hRule="exact" w:val="1416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A8D60" w14:textId="77777777" w:rsidR="008851D3" w:rsidRDefault="00000000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9.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E94F5" w14:textId="77777777" w:rsidR="008851D3" w:rsidRPr="007629BB" w:rsidRDefault="00000000">
            <w:pPr>
              <w:autoSpaceDE w:val="0"/>
              <w:autoSpaceDN w:val="0"/>
              <w:spacing w:before="92" w:after="0"/>
              <w:ind w:left="68" w:right="576"/>
              <w:rPr>
                <w:lang w:val="ru-RU"/>
              </w:rPr>
            </w:pPr>
            <w:r w:rsidRPr="007629B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Добро и злов православной традиции. Золотое правило нравственности. Любовьк ближнему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75693A" w14:textId="77777777" w:rsidR="008851D3" w:rsidRDefault="00000000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2910A" w14:textId="77777777" w:rsidR="008851D3" w:rsidRDefault="00000000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930499" w14:textId="77777777" w:rsidR="008851D3" w:rsidRDefault="00000000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444DD" w14:textId="77777777" w:rsidR="008851D3" w:rsidRDefault="00000000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07.11.2022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729F9D" w14:textId="77777777" w:rsidR="008851D3" w:rsidRDefault="00000000">
            <w:pPr>
              <w:autoSpaceDE w:val="0"/>
              <w:autoSpaceDN w:val="0"/>
              <w:spacing w:before="92" w:after="0" w:line="262" w:lineRule="auto"/>
              <w:ind w:left="148" w:right="864" w:hanging="14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Работа в группах;</w:t>
            </w:r>
          </w:p>
        </w:tc>
      </w:tr>
      <w:tr w:rsidR="008851D3" w14:paraId="104CFCEA" w14:textId="77777777">
        <w:trPr>
          <w:trHeight w:hRule="exact" w:val="141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E23E43" w14:textId="77777777" w:rsidR="008851D3" w:rsidRDefault="00000000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10.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7B465D" w14:textId="77777777" w:rsidR="008851D3" w:rsidRPr="007629BB" w:rsidRDefault="00000000">
            <w:pPr>
              <w:autoSpaceDE w:val="0"/>
              <w:autoSpaceDN w:val="0"/>
              <w:spacing w:before="92" w:after="0"/>
              <w:ind w:left="68" w:right="576"/>
              <w:rPr>
                <w:lang w:val="ru-RU"/>
              </w:rPr>
            </w:pPr>
            <w:r w:rsidRPr="007629B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Добро и злов православной традиции. Золотое правило нравственности. Любовьк ближнему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473633" w14:textId="77777777" w:rsidR="008851D3" w:rsidRDefault="00000000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F72941" w14:textId="77777777" w:rsidR="008851D3" w:rsidRDefault="00000000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F67D93" w14:textId="77777777" w:rsidR="008851D3" w:rsidRDefault="00000000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C5DE0" w14:textId="77777777" w:rsidR="008851D3" w:rsidRDefault="00000000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14.11.2022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EA1C4F" w14:textId="77777777" w:rsidR="008851D3" w:rsidRDefault="00000000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</w:t>
            </w:r>
          </w:p>
        </w:tc>
      </w:tr>
      <w:tr w:rsidR="008851D3" w14:paraId="0B000F46" w14:textId="77777777">
        <w:trPr>
          <w:trHeight w:hRule="exact" w:val="1416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F4AF0" w14:textId="77777777" w:rsidR="008851D3" w:rsidRDefault="00000000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11.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3AC04A" w14:textId="77777777" w:rsidR="008851D3" w:rsidRPr="007629BB" w:rsidRDefault="00000000">
            <w:pPr>
              <w:autoSpaceDE w:val="0"/>
              <w:autoSpaceDN w:val="0"/>
              <w:spacing w:before="94" w:after="0"/>
              <w:ind w:left="68" w:right="576"/>
              <w:rPr>
                <w:lang w:val="ru-RU"/>
              </w:rPr>
            </w:pPr>
            <w:r w:rsidRPr="007629B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Добро и злов православной традиции. Золотое правило нравственности. Любовьк ближнему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EFAE53" w14:textId="77777777" w:rsidR="008851D3" w:rsidRDefault="00000000">
            <w:pPr>
              <w:autoSpaceDE w:val="0"/>
              <w:autoSpaceDN w:val="0"/>
              <w:spacing w:before="94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F7F04" w14:textId="77777777" w:rsidR="008851D3" w:rsidRDefault="00000000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B8A6A0" w14:textId="77777777" w:rsidR="008851D3" w:rsidRDefault="00000000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DD30BA" w14:textId="77777777" w:rsidR="008851D3" w:rsidRDefault="00000000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21.11.2022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A318EE" w14:textId="77777777" w:rsidR="008851D3" w:rsidRDefault="00000000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</w:t>
            </w:r>
          </w:p>
        </w:tc>
      </w:tr>
      <w:tr w:rsidR="008851D3" w14:paraId="23BF2C5B" w14:textId="77777777">
        <w:trPr>
          <w:trHeight w:hRule="exact" w:val="78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6955F" w14:textId="77777777" w:rsidR="008851D3" w:rsidRDefault="00000000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12.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AD260B" w14:textId="77777777" w:rsidR="008851D3" w:rsidRPr="007629BB" w:rsidRDefault="00000000">
            <w:pPr>
              <w:autoSpaceDE w:val="0"/>
              <w:autoSpaceDN w:val="0"/>
              <w:spacing w:before="92" w:after="0" w:line="262" w:lineRule="auto"/>
              <w:ind w:left="68" w:right="576"/>
              <w:rPr>
                <w:lang w:val="ru-RU"/>
              </w:rPr>
            </w:pPr>
            <w:r w:rsidRPr="007629B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Отношение к труду. Долг и ответственность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99473E" w14:textId="77777777" w:rsidR="008851D3" w:rsidRDefault="00000000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4EE7CC" w14:textId="77777777" w:rsidR="008851D3" w:rsidRDefault="00000000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F4185" w14:textId="77777777" w:rsidR="008851D3" w:rsidRDefault="00000000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215EF0" w14:textId="77777777" w:rsidR="008851D3" w:rsidRDefault="00000000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28.11.2022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3EBF1" w14:textId="77777777" w:rsidR="008851D3" w:rsidRDefault="00000000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Тестирование;</w:t>
            </w:r>
          </w:p>
        </w:tc>
      </w:tr>
      <w:tr w:rsidR="008851D3" w14:paraId="1B74E4CF" w14:textId="77777777">
        <w:trPr>
          <w:trHeight w:hRule="exact" w:val="806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15748C" w14:textId="77777777" w:rsidR="008851D3" w:rsidRDefault="00000000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13.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2528BA" w14:textId="77777777" w:rsidR="008851D3" w:rsidRPr="007629BB" w:rsidRDefault="00000000">
            <w:pPr>
              <w:autoSpaceDE w:val="0"/>
              <w:autoSpaceDN w:val="0"/>
              <w:spacing w:before="94" w:after="0" w:line="262" w:lineRule="auto"/>
              <w:ind w:left="68" w:right="576"/>
              <w:rPr>
                <w:lang w:val="ru-RU"/>
              </w:rPr>
            </w:pPr>
            <w:r w:rsidRPr="007629B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Отношение к труду. Долг и ответственность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9849CD" w14:textId="77777777" w:rsidR="008851D3" w:rsidRDefault="00000000">
            <w:pPr>
              <w:autoSpaceDE w:val="0"/>
              <w:autoSpaceDN w:val="0"/>
              <w:spacing w:before="94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541C55" w14:textId="77777777" w:rsidR="008851D3" w:rsidRDefault="00000000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CFC111" w14:textId="77777777" w:rsidR="008851D3" w:rsidRDefault="00000000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2EA15C" w14:textId="77777777" w:rsidR="008851D3" w:rsidRDefault="00000000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05.12.2022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F12DC0" w14:textId="77777777" w:rsidR="008851D3" w:rsidRDefault="00000000">
            <w:pPr>
              <w:tabs>
                <w:tab w:val="left" w:pos="148"/>
              </w:tabs>
              <w:autoSpaceDE w:val="0"/>
              <w:autoSpaceDN w:val="0"/>
              <w:spacing w:before="94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контроль;</w:t>
            </w:r>
          </w:p>
        </w:tc>
      </w:tr>
    </w:tbl>
    <w:p w14:paraId="6E7AACAB" w14:textId="77777777" w:rsidR="008851D3" w:rsidRDefault="008851D3">
      <w:pPr>
        <w:autoSpaceDE w:val="0"/>
        <w:autoSpaceDN w:val="0"/>
        <w:spacing w:after="0" w:line="14" w:lineRule="exact"/>
      </w:pPr>
    </w:p>
    <w:p w14:paraId="733F034B" w14:textId="77777777" w:rsidR="008851D3" w:rsidRDefault="008851D3">
      <w:pPr>
        <w:sectPr w:rsidR="008851D3">
          <w:pgSz w:w="11900" w:h="16840"/>
          <w:pgMar w:top="298" w:right="556" w:bottom="374" w:left="660" w:header="720" w:footer="720" w:gutter="0"/>
          <w:cols w:space="720" w:equalWidth="0">
            <w:col w:w="10684" w:space="0"/>
          </w:cols>
          <w:docGrid w:linePitch="360"/>
        </w:sectPr>
      </w:pPr>
    </w:p>
    <w:p w14:paraId="536E5918" w14:textId="77777777" w:rsidR="008851D3" w:rsidRDefault="008851D3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76"/>
        <w:gridCol w:w="3408"/>
        <w:gridCol w:w="690"/>
        <w:gridCol w:w="1528"/>
        <w:gridCol w:w="1574"/>
        <w:gridCol w:w="1166"/>
        <w:gridCol w:w="1812"/>
      </w:tblGrid>
      <w:tr w:rsidR="008851D3" w14:paraId="78393D22" w14:textId="77777777">
        <w:trPr>
          <w:trHeight w:hRule="exact" w:val="78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5CC981" w14:textId="77777777" w:rsidR="008851D3" w:rsidRDefault="00000000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14.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AB4742" w14:textId="77777777" w:rsidR="008851D3" w:rsidRDefault="00000000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Милосердиеи сострадание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D9904E" w14:textId="77777777" w:rsidR="008851D3" w:rsidRDefault="00000000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81FEAA" w14:textId="77777777" w:rsidR="008851D3" w:rsidRDefault="00000000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13A30A" w14:textId="77777777" w:rsidR="008851D3" w:rsidRDefault="00000000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6283F6" w14:textId="77777777" w:rsidR="008851D3" w:rsidRDefault="00000000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12.12.2022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D393B" w14:textId="77777777" w:rsidR="008851D3" w:rsidRDefault="00000000">
            <w:pPr>
              <w:tabs>
                <w:tab w:val="left" w:pos="148"/>
              </w:tabs>
              <w:autoSpaceDE w:val="0"/>
              <w:autoSpaceDN w:val="0"/>
              <w:spacing w:before="92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работа;</w:t>
            </w:r>
          </w:p>
        </w:tc>
      </w:tr>
      <w:tr w:rsidR="008851D3" w14:paraId="3CA11798" w14:textId="77777777">
        <w:trPr>
          <w:trHeight w:hRule="exact" w:val="78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EB441A" w14:textId="77777777" w:rsidR="008851D3" w:rsidRDefault="00000000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15.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A071EF" w14:textId="77777777" w:rsidR="008851D3" w:rsidRDefault="00000000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Милосердиеи сострадание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3FCB86" w14:textId="77777777" w:rsidR="008851D3" w:rsidRDefault="00000000">
            <w:pPr>
              <w:autoSpaceDE w:val="0"/>
              <w:autoSpaceDN w:val="0"/>
              <w:spacing w:before="9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6F8429" w14:textId="77777777" w:rsidR="008851D3" w:rsidRDefault="00000000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2DE060" w14:textId="77777777" w:rsidR="008851D3" w:rsidRDefault="00000000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5A7A8" w14:textId="77777777" w:rsidR="008851D3" w:rsidRDefault="00000000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19.12.2022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D9746" w14:textId="77777777" w:rsidR="008851D3" w:rsidRDefault="00000000">
            <w:pPr>
              <w:tabs>
                <w:tab w:val="left" w:pos="148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работа;</w:t>
            </w:r>
          </w:p>
        </w:tc>
      </w:tr>
      <w:tr w:rsidR="008851D3" w14:paraId="05A309CC" w14:textId="77777777">
        <w:trPr>
          <w:trHeight w:hRule="exact" w:val="78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1300C8" w14:textId="77777777" w:rsidR="008851D3" w:rsidRDefault="00000000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16.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11B4F9" w14:textId="77777777" w:rsidR="008851D3" w:rsidRDefault="00000000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Православиев России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896C4" w14:textId="77777777" w:rsidR="008851D3" w:rsidRDefault="00000000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9C9CAB" w14:textId="77777777" w:rsidR="008851D3" w:rsidRDefault="00000000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332030" w14:textId="77777777" w:rsidR="008851D3" w:rsidRDefault="00000000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66CA00" w14:textId="77777777" w:rsidR="008851D3" w:rsidRDefault="00000000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26.12.2022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01F71" w14:textId="77777777" w:rsidR="008851D3" w:rsidRDefault="00000000">
            <w:pPr>
              <w:tabs>
                <w:tab w:val="left" w:pos="148"/>
              </w:tabs>
              <w:autoSpaceDE w:val="0"/>
              <w:autoSpaceDN w:val="0"/>
              <w:spacing w:before="92" w:after="0" w:line="262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Самостоятельная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работа;</w:t>
            </w:r>
          </w:p>
        </w:tc>
      </w:tr>
      <w:tr w:rsidR="008851D3" w14:paraId="7C16D5B5" w14:textId="77777777">
        <w:trPr>
          <w:trHeight w:hRule="exact" w:val="78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BB8A95" w14:textId="77777777" w:rsidR="008851D3" w:rsidRDefault="00000000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17.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C06E29" w14:textId="77777777" w:rsidR="008851D3" w:rsidRDefault="00000000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Православиев России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4F1AA5" w14:textId="77777777" w:rsidR="008851D3" w:rsidRDefault="00000000">
            <w:pPr>
              <w:autoSpaceDE w:val="0"/>
              <w:autoSpaceDN w:val="0"/>
              <w:spacing w:before="94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BE2087" w14:textId="77777777" w:rsidR="008851D3" w:rsidRDefault="00000000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2CD28" w14:textId="77777777" w:rsidR="008851D3" w:rsidRDefault="00000000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B569DF" w14:textId="77777777" w:rsidR="008851D3" w:rsidRDefault="00000000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16.01.2023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AB70E4" w14:textId="77777777" w:rsidR="008851D3" w:rsidRDefault="00000000">
            <w:pPr>
              <w:tabs>
                <w:tab w:val="left" w:pos="148"/>
              </w:tabs>
              <w:autoSpaceDE w:val="0"/>
              <w:autoSpaceDN w:val="0"/>
              <w:spacing w:before="94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контроль;</w:t>
            </w:r>
          </w:p>
        </w:tc>
      </w:tr>
      <w:tr w:rsidR="008851D3" w14:paraId="1852491E" w14:textId="77777777">
        <w:trPr>
          <w:trHeight w:hRule="exact" w:val="46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117CC3" w14:textId="77777777" w:rsidR="008851D3" w:rsidRDefault="00000000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18.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EC0FFF" w14:textId="77777777" w:rsidR="008851D3" w:rsidRDefault="00000000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Православиев России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E643C" w14:textId="77777777" w:rsidR="008851D3" w:rsidRDefault="00000000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C806EB" w14:textId="77777777" w:rsidR="008851D3" w:rsidRDefault="00000000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BE5D41" w14:textId="77777777" w:rsidR="008851D3" w:rsidRDefault="00000000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0C786D" w14:textId="77777777" w:rsidR="008851D3" w:rsidRDefault="00000000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23.01.2023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74EA6D" w14:textId="77777777" w:rsidR="008851D3" w:rsidRDefault="00000000">
            <w:pPr>
              <w:autoSpaceDE w:val="0"/>
              <w:autoSpaceDN w:val="0"/>
              <w:spacing w:before="92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</w:t>
            </w:r>
          </w:p>
        </w:tc>
      </w:tr>
      <w:tr w:rsidR="008851D3" w14:paraId="660E03F9" w14:textId="77777777">
        <w:trPr>
          <w:trHeight w:hRule="exact" w:val="46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CBBE7F" w14:textId="77777777" w:rsidR="008851D3" w:rsidRDefault="00000000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19.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57C343" w14:textId="77777777" w:rsidR="008851D3" w:rsidRDefault="00000000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Православиев России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EAB2DD" w14:textId="77777777" w:rsidR="008851D3" w:rsidRDefault="00000000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DC93BD" w14:textId="77777777" w:rsidR="008851D3" w:rsidRDefault="00000000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1C9021" w14:textId="77777777" w:rsidR="008851D3" w:rsidRDefault="00000000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D20CFE" w14:textId="77777777" w:rsidR="008851D3" w:rsidRDefault="00000000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30.01.2023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493F4C" w14:textId="77777777" w:rsidR="008851D3" w:rsidRDefault="00000000">
            <w:pPr>
              <w:autoSpaceDE w:val="0"/>
              <w:autoSpaceDN w:val="0"/>
              <w:spacing w:before="92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Диктант;</w:t>
            </w:r>
          </w:p>
        </w:tc>
      </w:tr>
      <w:tr w:rsidR="008851D3" w:rsidRPr="00CC4762" w14:paraId="1364250A" w14:textId="77777777">
        <w:trPr>
          <w:trHeight w:hRule="exact" w:val="1416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BB5E98" w14:textId="77777777" w:rsidR="008851D3" w:rsidRDefault="00000000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20.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28BFB7" w14:textId="77777777" w:rsidR="008851D3" w:rsidRDefault="00000000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Православиев России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FA8CC" w14:textId="77777777" w:rsidR="008851D3" w:rsidRDefault="00000000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0B615D" w14:textId="77777777" w:rsidR="008851D3" w:rsidRDefault="00000000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A32307" w14:textId="77777777" w:rsidR="008851D3" w:rsidRDefault="00000000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8368C8" w14:textId="77777777" w:rsidR="008851D3" w:rsidRDefault="00000000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06.02.2023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57A510" w14:textId="77777777" w:rsidR="008851D3" w:rsidRPr="007629BB" w:rsidRDefault="00000000">
            <w:pPr>
              <w:autoSpaceDE w:val="0"/>
              <w:autoSpaceDN w:val="0"/>
              <w:spacing w:before="92" w:after="0"/>
              <w:ind w:left="148" w:right="144" w:hanging="148"/>
              <w:rPr>
                <w:lang w:val="ru-RU"/>
              </w:rPr>
            </w:pPr>
            <w:r w:rsidRPr="007629B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Самооценка с </w:t>
            </w:r>
            <w:r w:rsidRPr="007629BB">
              <w:rPr>
                <w:lang w:val="ru-RU"/>
              </w:rPr>
              <w:br/>
            </w:r>
            <w:proofErr w:type="gramStart"/>
            <w:r w:rsidRPr="007629B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использованием«</w:t>
            </w:r>
            <w:proofErr w:type="gramEnd"/>
            <w:r w:rsidRPr="007629B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Оценочного </w:t>
            </w:r>
            <w:r w:rsidRPr="007629BB">
              <w:rPr>
                <w:lang w:val="ru-RU"/>
              </w:rPr>
              <w:br/>
            </w:r>
            <w:r w:rsidRPr="007629B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листа»;</w:t>
            </w:r>
          </w:p>
        </w:tc>
      </w:tr>
      <w:tr w:rsidR="008851D3" w14:paraId="0BEA22CB" w14:textId="77777777">
        <w:trPr>
          <w:trHeight w:hRule="exact" w:val="78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EDBC64" w14:textId="77777777" w:rsidR="008851D3" w:rsidRDefault="00000000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21.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60EDF1" w14:textId="77777777" w:rsidR="008851D3" w:rsidRDefault="00000000">
            <w:pPr>
              <w:autoSpaceDE w:val="0"/>
              <w:autoSpaceDN w:val="0"/>
              <w:spacing w:before="92" w:after="0" w:line="262" w:lineRule="auto"/>
              <w:ind w:left="68" w:right="115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Православный храм и другиесвятыни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95176E" w14:textId="77777777" w:rsidR="008851D3" w:rsidRDefault="00000000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0D1D8" w14:textId="77777777" w:rsidR="008851D3" w:rsidRDefault="00000000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6F211E" w14:textId="77777777" w:rsidR="008851D3" w:rsidRDefault="00000000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56209D" w14:textId="77777777" w:rsidR="008851D3" w:rsidRDefault="00000000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13.02.2023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2E0105" w14:textId="77777777" w:rsidR="008851D3" w:rsidRDefault="00000000">
            <w:pPr>
              <w:tabs>
                <w:tab w:val="left" w:pos="148"/>
              </w:tabs>
              <w:autoSpaceDE w:val="0"/>
              <w:autoSpaceDN w:val="0"/>
              <w:spacing w:before="92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Поисковая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работа;</w:t>
            </w:r>
          </w:p>
        </w:tc>
      </w:tr>
      <w:tr w:rsidR="008851D3" w14:paraId="01123260" w14:textId="77777777">
        <w:trPr>
          <w:trHeight w:hRule="exact" w:val="78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457088" w14:textId="77777777" w:rsidR="008851D3" w:rsidRDefault="00000000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22.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FAE061" w14:textId="77777777" w:rsidR="008851D3" w:rsidRDefault="00000000">
            <w:pPr>
              <w:autoSpaceDE w:val="0"/>
              <w:autoSpaceDN w:val="0"/>
              <w:spacing w:before="96" w:after="0" w:line="262" w:lineRule="auto"/>
              <w:ind w:left="68" w:right="115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Православный храм и другиесвятыни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7ED450" w14:textId="77777777" w:rsidR="008851D3" w:rsidRDefault="00000000">
            <w:pPr>
              <w:autoSpaceDE w:val="0"/>
              <w:autoSpaceDN w:val="0"/>
              <w:spacing w:before="9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A3CA45" w14:textId="77777777" w:rsidR="008851D3" w:rsidRDefault="00000000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37E4E" w14:textId="77777777" w:rsidR="008851D3" w:rsidRDefault="00000000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612385" w14:textId="77777777" w:rsidR="008851D3" w:rsidRDefault="00000000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20.02.2023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9C6D18" w14:textId="77777777" w:rsidR="008851D3" w:rsidRDefault="00000000">
            <w:pPr>
              <w:tabs>
                <w:tab w:val="left" w:pos="148"/>
              </w:tabs>
              <w:autoSpaceDE w:val="0"/>
              <w:autoSpaceDN w:val="0"/>
              <w:spacing w:before="96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Поисковая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работа;</w:t>
            </w:r>
          </w:p>
        </w:tc>
      </w:tr>
      <w:tr w:rsidR="008851D3" w14:paraId="688F4F97" w14:textId="77777777">
        <w:trPr>
          <w:trHeight w:hRule="exact" w:val="78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233BB5" w14:textId="77777777" w:rsidR="008851D3" w:rsidRDefault="00000000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23.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B65664" w14:textId="77777777" w:rsidR="008851D3" w:rsidRDefault="00000000">
            <w:pPr>
              <w:autoSpaceDE w:val="0"/>
              <w:autoSpaceDN w:val="0"/>
              <w:spacing w:before="92" w:after="0" w:line="262" w:lineRule="auto"/>
              <w:ind w:left="68" w:right="115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Православный храм и другиесвятыни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CEBD1" w14:textId="77777777" w:rsidR="008851D3" w:rsidRDefault="00000000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8F9CEF" w14:textId="77777777" w:rsidR="008851D3" w:rsidRDefault="00000000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846379" w14:textId="77777777" w:rsidR="008851D3" w:rsidRDefault="00000000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E91350" w14:textId="77777777" w:rsidR="008851D3" w:rsidRDefault="00000000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27.02.2023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96D5A7" w14:textId="77777777" w:rsidR="008851D3" w:rsidRDefault="00000000">
            <w:pPr>
              <w:autoSpaceDE w:val="0"/>
              <w:autoSpaceDN w:val="0"/>
              <w:spacing w:before="92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Презентации;</w:t>
            </w:r>
          </w:p>
        </w:tc>
      </w:tr>
      <w:tr w:rsidR="008851D3" w14:paraId="77D3692C" w14:textId="77777777">
        <w:trPr>
          <w:trHeight w:hRule="exact" w:val="2366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ED5195" w14:textId="77777777" w:rsidR="008851D3" w:rsidRDefault="00000000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24.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5FB964" w14:textId="77777777" w:rsidR="008851D3" w:rsidRPr="007629BB" w:rsidRDefault="00000000">
            <w:pPr>
              <w:autoSpaceDE w:val="0"/>
              <w:autoSpaceDN w:val="0"/>
              <w:spacing w:before="94" w:after="0" w:line="283" w:lineRule="auto"/>
              <w:ind w:left="68"/>
              <w:rPr>
                <w:lang w:val="ru-RU"/>
              </w:rPr>
            </w:pPr>
            <w:r w:rsidRPr="007629B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Символический язык </w:t>
            </w:r>
            <w:r w:rsidRPr="007629BB">
              <w:rPr>
                <w:lang w:val="ru-RU"/>
              </w:rPr>
              <w:br/>
            </w:r>
            <w:r w:rsidRPr="007629B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православной </w:t>
            </w:r>
            <w:r w:rsidRPr="007629BB">
              <w:rPr>
                <w:lang w:val="ru-RU"/>
              </w:rPr>
              <w:br/>
            </w:r>
            <w:proofErr w:type="gramStart"/>
            <w:r w:rsidRPr="007629B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культуры:христианскоеискусство</w:t>
            </w:r>
            <w:proofErr w:type="gramEnd"/>
            <w:r w:rsidRPr="007629B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(иконы, фрески, церковное </w:t>
            </w:r>
            <w:r w:rsidRPr="007629BB">
              <w:rPr>
                <w:lang w:val="ru-RU"/>
              </w:rPr>
              <w:br/>
            </w:r>
            <w:r w:rsidRPr="007629B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пение, прикладное </w:t>
            </w:r>
            <w:r w:rsidRPr="007629BB">
              <w:rPr>
                <w:lang w:val="ru-RU"/>
              </w:rPr>
              <w:br/>
            </w:r>
            <w:r w:rsidRPr="007629B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искусство),православный </w:t>
            </w:r>
            <w:r w:rsidRPr="007629BB">
              <w:rPr>
                <w:lang w:val="ru-RU"/>
              </w:rPr>
              <w:br/>
            </w:r>
            <w:r w:rsidRPr="007629B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календарь.Праздники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57F942" w14:textId="77777777" w:rsidR="008851D3" w:rsidRDefault="00000000">
            <w:pPr>
              <w:autoSpaceDE w:val="0"/>
              <w:autoSpaceDN w:val="0"/>
              <w:spacing w:before="94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024134" w14:textId="77777777" w:rsidR="008851D3" w:rsidRDefault="00000000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8C34C5" w14:textId="77777777" w:rsidR="008851D3" w:rsidRDefault="00000000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D12AFA" w14:textId="77777777" w:rsidR="008851D3" w:rsidRDefault="00000000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06.03.2023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6AA89D" w14:textId="77777777" w:rsidR="008851D3" w:rsidRDefault="00000000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</w:t>
            </w:r>
          </w:p>
        </w:tc>
      </w:tr>
      <w:tr w:rsidR="008851D3" w14:paraId="17F9D0CD" w14:textId="77777777">
        <w:trPr>
          <w:trHeight w:hRule="exact" w:val="2366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76AA89" w14:textId="77777777" w:rsidR="008851D3" w:rsidRDefault="00000000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25.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78EC76" w14:textId="77777777" w:rsidR="008851D3" w:rsidRPr="007629BB" w:rsidRDefault="00000000">
            <w:pPr>
              <w:autoSpaceDE w:val="0"/>
              <w:autoSpaceDN w:val="0"/>
              <w:spacing w:before="92" w:after="0" w:line="283" w:lineRule="auto"/>
              <w:ind w:left="68"/>
              <w:rPr>
                <w:lang w:val="ru-RU"/>
              </w:rPr>
            </w:pPr>
            <w:r w:rsidRPr="007629B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Символический язык </w:t>
            </w:r>
            <w:r w:rsidRPr="007629BB">
              <w:rPr>
                <w:lang w:val="ru-RU"/>
              </w:rPr>
              <w:br/>
            </w:r>
            <w:r w:rsidRPr="007629B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православной </w:t>
            </w:r>
            <w:r w:rsidRPr="007629BB">
              <w:rPr>
                <w:lang w:val="ru-RU"/>
              </w:rPr>
              <w:br/>
            </w:r>
            <w:proofErr w:type="gramStart"/>
            <w:r w:rsidRPr="007629B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культуры:христианскоеискусство</w:t>
            </w:r>
            <w:proofErr w:type="gramEnd"/>
            <w:r w:rsidRPr="007629B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(иконы, фрески, церковное </w:t>
            </w:r>
            <w:r w:rsidRPr="007629BB">
              <w:rPr>
                <w:lang w:val="ru-RU"/>
              </w:rPr>
              <w:br/>
            </w:r>
            <w:r w:rsidRPr="007629B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пение, прикладное </w:t>
            </w:r>
            <w:r w:rsidRPr="007629BB">
              <w:rPr>
                <w:lang w:val="ru-RU"/>
              </w:rPr>
              <w:br/>
            </w:r>
            <w:r w:rsidRPr="007629B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искусство),православный </w:t>
            </w:r>
            <w:r w:rsidRPr="007629BB">
              <w:rPr>
                <w:lang w:val="ru-RU"/>
              </w:rPr>
              <w:br/>
            </w:r>
            <w:r w:rsidRPr="007629B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календарь.Праздники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44887" w14:textId="77777777" w:rsidR="008851D3" w:rsidRDefault="00000000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2F3ED5" w14:textId="77777777" w:rsidR="008851D3" w:rsidRDefault="00000000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8A3869" w14:textId="77777777" w:rsidR="008851D3" w:rsidRDefault="00000000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A2F57B" w14:textId="77777777" w:rsidR="008851D3" w:rsidRDefault="00000000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13.03.2023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B02148" w14:textId="77777777" w:rsidR="008851D3" w:rsidRDefault="00000000">
            <w:pPr>
              <w:tabs>
                <w:tab w:val="left" w:pos="148"/>
              </w:tabs>
              <w:autoSpaceDE w:val="0"/>
              <w:autoSpaceDN w:val="0"/>
              <w:spacing w:before="92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работа;</w:t>
            </w:r>
          </w:p>
        </w:tc>
      </w:tr>
      <w:tr w:rsidR="008851D3" w14:paraId="7E1B8CBB" w14:textId="77777777">
        <w:trPr>
          <w:trHeight w:hRule="exact" w:val="2346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CC15DF" w14:textId="77777777" w:rsidR="008851D3" w:rsidRDefault="00000000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26.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6FFE33" w14:textId="77777777" w:rsidR="008851D3" w:rsidRPr="007629BB" w:rsidRDefault="00000000">
            <w:pPr>
              <w:autoSpaceDE w:val="0"/>
              <w:autoSpaceDN w:val="0"/>
              <w:spacing w:before="94" w:after="0" w:line="283" w:lineRule="auto"/>
              <w:ind w:left="68"/>
              <w:rPr>
                <w:lang w:val="ru-RU"/>
              </w:rPr>
            </w:pPr>
            <w:r w:rsidRPr="007629B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Символический язык </w:t>
            </w:r>
            <w:r w:rsidRPr="007629BB">
              <w:rPr>
                <w:lang w:val="ru-RU"/>
              </w:rPr>
              <w:br/>
            </w:r>
            <w:r w:rsidRPr="007629B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православной </w:t>
            </w:r>
            <w:r w:rsidRPr="007629BB">
              <w:rPr>
                <w:lang w:val="ru-RU"/>
              </w:rPr>
              <w:br/>
            </w:r>
            <w:proofErr w:type="gramStart"/>
            <w:r w:rsidRPr="007629B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культуры:христианскоеискусство</w:t>
            </w:r>
            <w:proofErr w:type="gramEnd"/>
            <w:r w:rsidRPr="007629B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(иконы, фрески, церковное </w:t>
            </w:r>
            <w:r w:rsidRPr="007629BB">
              <w:rPr>
                <w:lang w:val="ru-RU"/>
              </w:rPr>
              <w:br/>
            </w:r>
            <w:r w:rsidRPr="007629B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пение, прикладное </w:t>
            </w:r>
            <w:r w:rsidRPr="007629BB">
              <w:rPr>
                <w:lang w:val="ru-RU"/>
              </w:rPr>
              <w:br/>
            </w:r>
            <w:r w:rsidRPr="007629B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искусство),православный </w:t>
            </w:r>
            <w:r w:rsidRPr="007629BB">
              <w:rPr>
                <w:lang w:val="ru-RU"/>
              </w:rPr>
              <w:br/>
            </w:r>
            <w:r w:rsidRPr="007629B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календарь.Праздники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77E3D7" w14:textId="77777777" w:rsidR="008851D3" w:rsidRDefault="00000000">
            <w:pPr>
              <w:autoSpaceDE w:val="0"/>
              <w:autoSpaceDN w:val="0"/>
              <w:spacing w:before="94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6C6581" w14:textId="77777777" w:rsidR="008851D3" w:rsidRDefault="00000000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7EDAC3" w14:textId="77777777" w:rsidR="008851D3" w:rsidRDefault="00000000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B1699" w14:textId="77777777" w:rsidR="008851D3" w:rsidRDefault="00000000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20.03.2023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EC86B" w14:textId="77777777" w:rsidR="008851D3" w:rsidRDefault="00000000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</w:t>
            </w:r>
          </w:p>
        </w:tc>
      </w:tr>
    </w:tbl>
    <w:p w14:paraId="01F2D64D" w14:textId="77777777" w:rsidR="008851D3" w:rsidRDefault="008851D3">
      <w:pPr>
        <w:autoSpaceDE w:val="0"/>
        <w:autoSpaceDN w:val="0"/>
        <w:spacing w:after="0" w:line="14" w:lineRule="exact"/>
      </w:pPr>
    </w:p>
    <w:p w14:paraId="5C13FEE5" w14:textId="77777777" w:rsidR="008851D3" w:rsidRDefault="008851D3">
      <w:pPr>
        <w:sectPr w:rsidR="008851D3">
          <w:pgSz w:w="11900" w:h="16840"/>
          <w:pgMar w:top="284" w:right="556" w:bottom="674" w:left="660" w:header="720" w:footer="720" w:gutter="0"/>
          <w:cols w:space="720" w:equalWidth="0">
            <w:col w:w="10684" w:space="0"/>
          </w:cols>
          <w:docGrid w:linePitch="360"/>
        </w:sectPr>
      </w:pPr>
    </w:p>
    <w:p w14:paraId="06267682" w14:textId="77777777" w:rsidR="008851D3" w:rsidRDefault="008851D3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76"/>
        <w:gridCol w:w="3408"/>
        <w:gridCol w:w="690"/>
        <w:gridCol w:w="1528"/>
        <w:gridCol w:w="1574"/>
        <w:gridCol w:w="1166"/>
        <w:gridCol w:w="1812"/>
      </w:tblGrid>
      <w:tr w:rsidR="008851D3" w14:paraId="75A88116" w14:textId="77777777">
        <w:trPr>
          <w:trHeight w:hRule="exact" w:val="2366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CFF25" w14:textId="77777777" w:rsidR="008851D3" w:rsidRDefault="00000000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27.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F4DE78" w14:textId="77777777" w:rsidR="008851D3" w:rsidRPr="007629BB" w:rsidRDefault="00000000">
            <w:pPr>
              <w:autoSpaceDE w:val="0"/>
              <w:autoSpaceDN w:val="0"/>
              <w:spacing w:before="92" w:after="0" w:line="283" w:lineRule="auto"/>
              <w:ind w:left="68"/>
              <w:rPr>
                <w:lang w:val="ru-RU"/>
              </w:rPr>
            </w:pPr>
            <w:r w:rsidRPr="007629B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Символический язык </w:t>
            </w:r>
            <w:r w:rsidRPr="007629BB">
              <w:rPr>
                <w:lang w:val="ru-RU"/>
              </w:rPr>
              <w:br/>
            </w:r>
            <w:r w:rsidRPr="007629B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православной </w:t>
            </w:r>
            <w:r w:rsidRPr="007629BB">
              <w:rPr>
                <w:lang w:val="ru-RU"/>
              </w:rPr>
              <w:br/>
            </w:r>
            <w:proofErr w:type="gramStart"/>
            <w:r w:rsidRPr="007629B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культуры:христианскоеискусство</w:t>
            </w:r>
            <w:proofErr w:type="gramEnd"/>
            <w:r w:rsidRPr="007629B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(иконы, фрески, церковное </w:t>
            </w:r>
            <w:r w:rsidRPr="007629BB">
              <w:rPr>
                <w:lang w:val="ru-RU"/>
              </w:rPr>
              <w:br/>
            </w:r>
            <w:r w:rsidRPr="007629B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пение, прикладное </w:t>
            </w:r>
            <w:r w:rsidRPr="007629BB">
              <w:rPr>
                <w:lang w:val="ru-RU"/>
              </w:rPr>
              <w:br/>
            </w:r>
            <w:r w:rsidRPr="007629B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искусство),православный </w:t>
            </w:r>
            <w:r w:rsidRPr="007629BB">
              <w:rPr>
                <w:lang w:val="ru-RU"/>
              </w:rPr>
              <w:br/>
            </w:r>
            <w:r w:rsidRPr="007629B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календарь.Праздники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078BFE" w14:textId="77777777" w:rsidR="008851D3" w:rsidRDefault="00000000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92666A" w14:textId="77777777" w:rsidR="008851D3" w:rsidRDefault="00000000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6FD3DD" w14:textId="77777777" w:rsidR="008851D3" w:rsidRDefault="00000000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1F9995" w14:textId="77777777" w:rsidR="008851D3" w:rsidRDefault="00000000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03.04.2023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53A9DF" w14:textId="77777777" w:rsidR="008851D3" w:rsidRDefault="00000000">
            <w:pPr>
              <w:tabs>
                <w:tab w:val="left" w:pos="148"/>
              </w:tabs>
              <w:autoSpaceDE w:val="0"/>
              <w:autoSpaceDN w:val="0"/>
              <w:spacing w:before="92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Творческие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работы;</w:t>
            </w:r>
          </w:p>
        </w:tc>
      </w:tr>
      <w:tr w:rsidR="008851D3" w14:paraId="5FF8B4D0" w14:textId="77777777">
        <w:trPr>
          <w:trHeight w:hRule="exact" w:val="2366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6D2838" w14:textId="77777777" w:rsidR="008851D3" w:rsidRDefault="00000000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28.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CD6AA" w14:textId="77777777" w:rsidR="008851D3" w:rsidRPr="007629BB" w:rsidRDefault="00000000">
            <w:pPr>
              <w:autoSpaceDE w:val="0"/>
              <w:autoSpaceDN w:val="0"/>
              <w:spacing w:before="92" w:after="0" w:line="283" w:lineRule="auto"/>
              <w:ind w:left="68"/>
              <w:rPr>
                <w:lang w:val="ru-RU"/>
              </w:rPr>
            </w:pPr>
            <w:r w:rsidRPr="007629B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Символический язык </w:t>
            </w:r>
            <w:r w:rsidRPr="007629BB">
              <w:rPr>
                <w:lang w:val="ru-RU"/>
              </w:rPr>
              <w:br/>
            </w:r>
            <w:r w:rsidRPr="007629B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православной </w:t>
            </w:r>
            <w:r w:rsidRPr="007629BB">
              <w:rPr>
                <w:lang w:val="ru-RU"/>
              </w:rPr>
              <w:br/>
            </w:r>
            <w:proofErr w:type="gramStart"/>
            <w:r w:rsidRPr="007629B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культуры:христианскоеискусство</w:t>
            </w:r>
            <w:proofErr w:type="gramEnd"/>
            <w:r w:rsidRPr="007629B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(иконы, фрески, церковное </w:t>
            </w:r>
            <w:r w:rsidRPr="007629BB">
              <w:rPr>
                <w:lang w:val="ru-RU"/>
              </w:rPr>
              <w:br/>
            </w:r>
            <w:r w:rsidRPr="007629B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пение, прикладное </w:t>
            </w:r>
            <w:r w:rsidRPr="007629BB">
              <w:rPr>
                <w:lang w:val="ru-RU"/>
              </w:rPr>
              <w:br/>
            </w:r>
            <w:r w:rsidRPr="007629B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искусство),православный </w:t>
            </w:r>
            <w:r w:rsidRPr="007629BB">
              <w:rPr>
                <w:lang w:val="ru-RU"/>
              </w:rPr>
              <w:br/>
            </w:r>
            <w:r w:rsidRPr="007629B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календарь.Праздники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42E4C" w14:textId="77777777" w:rsidR="008851D3" w:rsidRDefault="00000000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60DAB8" w14:textId="77777777" w:rsidR="008851D3" w:rsidRDefault="00000000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B3BF21" w14:textId="77777777" w:rsidR="008851D3" w:rsidRDefault="00000000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B81940" w14:textId="77777777" w:rsidR="008851D3" w:rsidRDefault="00000000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10.04.2023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AD71EE" w14:textId="77777777" w:rsidR="008851D3" w:rsidRDefault="00000000">
            <w:pPr>
              <w:tabs>
                <w:tab w:val="left" w:pos="148"/>
              </w:tabs>
              <w:autoSpaceDE w:val="0"/>
              <w:autoSpaceDN w:val="0"/>
              <w:spacing w:before="92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Творческие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работы;</w:t>
            </w:r>
          </w:p>
        </w:tc>
      </w:tr>
      <w:tr w:rsidR="008851D3" w14:paraId="41CD46F2" w14:textId="77777777">
        <w:trPr>
          <w:trHeight w:hRule="exact" w:val="2366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D8B6B" w14:textId="77777777" w:rsidR="008851D3" w:rsidRDefault="00000000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29.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1A6B60" w14:textId="77777777" w:rsidR="008851D3" w:rsidRPr="007629BB" w:rsidRDefault="00000000">
            <w:pPr>
              <w:autoSpaceDE w:val="0"/>
              <w:autoSpaceDN w:val="0"/>
              <w:spacing w:before="92" w:after="0" w:line="283" w:lineRule="auto"/>
              <w:ind w:left="68"/>
              <w:rPr>
                <w:lang w:val="ru-RU"/>
              </w:rPr>
            </w:pPr>
            <w:r w:rsidRPr="007629B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Символический язык </w:t>
            </w:r>
            <w:r w:rsidRPr="007629BB">
              <w:rPr>
                <w:lang w:val="ru-RU"/>
              </w:rPr>
              <w:br/>
            </w:r>
            <w:r w:rsidRPr="007629B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православной </w:t>
            </w:r>
            <w:r w:rsidRPr="007629BB">
              <w:rPr>
                <w:lang w:val="ru-RU"/>
              </w:rPr>
              <w:br/>
            </w:r>
            <w:proofErr w:type="gramStart"/>
            <w:r w:rsidRPr="007629B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культуры:христианскоеискусство</w:t>
            </w:r>
            <w:proofErr w:type="gramEnd"/>
            <w:r w:rsidRPr="007629B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(иконы, фрески, церковное </w:t>
            </w:r>
            <w:r w:rsidRPr="007629BB">
              <w:rPr>
                <w:lang w:val="ru-RU"/>
              </w:rPr>
              <w:br/>
            </w:r>
            <w:r w:rsidRPr="007629B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пение, прикладное </w:t>
            </w:r>
            <w:r w:rsidRPr="007629BB">
              <w:rPr>
                <w:lang w:val="ru-RU"/>
              </w:rPr>
              <w:br/>
            </w:r>
            <w:r w:rsidRPr="007629B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искусство),православный </w:t>
            </w:r>
            <w:r w:rsidRPr="007629BB">
              <w:rPr>
                <w:lang w:val="ru-RU"/>
              </w:rPr>
              <w:br/>
            </w:r>
            <w:r w:rsidRPr="007629B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календарь.Праздники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96241B" w14:textId="77777777" w:rsidR="008851D3" w:rsidRDefault="00000000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3FEAB" w14:textId="77777777" w:rsidR="008851D3" w:rsidRDefault="00000000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7DBE50" w14:textId="77777777" w:rsidR="008851D3" w:rsidRDefault="00000000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FAD4E3" w14:textId="77777777" w:rsidR="008851D3" w:rsidRDefault="00000000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17.04.2023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C5C96D" w14:textId="77777777" w:rsidR="008851D3" w:rsidRDefault="00000000">
            <w:pPr>
              <w:autoSpaceDE w:val="0"/>
              <w:autoSpaceDN w:val="0"/>
              <w:spacing w:before="92" w:after="0" w:line="271" w:lineRule="auto"/>
              <w:ind w:left="148" w:right="576" w:hanging="14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Защита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творческих работ;</w:t>
            </w:r>
          </w:p>
        </w:tc>
      </w:tr>
      <w:tr w:rsidR="008851D3" w14:paraId="40E8F6ED" w14:textId="77777777">
        <w:trPr>
          <w:trHeight w:hRule="exact" w:val="46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77E6A" w14:textId="77777777" w:rsidR="008851D3" w:rsidRDefault="00000000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30.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2993CE" w14:textId="77777777" w:rsidR="008851D3" w:rsidRDefault="00000000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Христианскаясемья и еёценности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1823E0" w14:textId="77777777" w:rsidR="008851D3" w:rsidRDefault="00000000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24FA48" w14:textId="77777777" w:rsidR="008851D3" w:rsidRDefault="00000000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A24E95" w14:textId="77777777" w:rsidR="008851D3" w:rsidRDefault="00000000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AD8D56" w14:textId="77777777" w:rsidR="008851D3" w:rsidRDefault="00000000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24.04.2023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13E29A" w14:textId="77777777" w:rsidR="008851D3" w:rsidRDefault="00000000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</w:t>
            </w:r>
          </w:p>
        </w:tc>
      </w:tr>
      <w:tr w:rsidR="008851D3" w14:paraId="01654954" w14:textId="77777777">
        <w:trPr>
          <w:trHeight w:hRule="exact" w:val="46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5B8CA" w14:textId="77777777" w:rsidR="008851D3" w:rsidRDefault="00000000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31.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9EFD4B" w14:textId="77777777" w:rsidR="008851D3" w:rsidRDefault="00000000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Христианскаясемья и еёценности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67ECE8" w14:textId="77777777" w:rsidR="008851D3" w:rsidRDefault="00000000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83EC6" w14:textId="77777777" w:rsidR="008851D3" w:rsidRDefault="00000000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8CF823" w14:textId="77777777" w:rsidR="008851D3" w:rsidRDefault="00000000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18381F" w14:textId="77777777" w:rsidR="008851D3" w:rsidRDefault="00000000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08.05.2023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2DDC32" w14:textId="77777777" w:rsidR="008851D3" w:rsidRDefault="00000000">
            <w:pPr>
              <w:autoSpaceDE w:val="0"/>
              <w:autoSpaceDN w:val="0"/>
              <w:spacing w:before="92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Диктант;</w:t>
            </w:r>
          </w:p>
        </w:tc>
      </w:tr>
      <w:tr w:rsidR="008851D3" w14:paraId="5E75CCD4" w14:textId="77777777">
        <w:trPr>
          <w:trHeight w:hRule="exact" w:val="46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BAC2DB" w14:textId="77777777" w:rsidR="008851D3" w:rsidRDefault="00000000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32.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D20CE7" w14:textId="77777777" w:rsidR="008851D3" w:rsidRDefault="00000000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Христианскаясемья и еёценности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45A184" w14:textId="77777777" w:rsidR="008851D3" w:rsidRDefault="00000000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5231DC" w14:textId="77777777" w:rsidR="008851D3" w:rsidRDefault="00000000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4FB28B" w14:textId="77777777" w:rsidR="008851D3" w:rsidRDefault="00000000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814E73" w14:textId="77777777" w:rsidR="008851D3" w:rsidRDefault="00000000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13.05.2024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B3DFC" w14:textId="77777777" w:rsidR="008851D3" w:rsidRDefault="00000000">
            <w:pPr>
              <w:autoSpaceDE w:val="0"/>
              <w:autoSpaceDN w:val="0"/>
              <w:spacing w:before="92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Тестирование;</w:t>
            </w:r>
          </w:p>
        </w:tc>
      </w:tr>
      <w:tr w:rsidR="008851D3" w14:paraId="6AAE423D" w14:textId="77777777">
        <w:trPr>
          <w:trHeight w:hRule="exact" w:val="1416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FCA83" w14:textId="77777777" w:rsidR="008851D3" w:rsidRDefault="00000000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33.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48FA33" w14:textId="77777777" w:rsidR="008851D3" w:rsidRPr="007629BB" w:rsidRDefault="00000000">
            <w:pPr>
              <w:autoSpaceDE w:val="0"/>
              <w:autoSpaceDN w:val="0"/>
              <w:spacing w:before="92" w:after="0"/>
              <w:ind w:left="68"/>
              <w:rPr>
                <w:lang w:val="ru-RU"/>
              </w:rPr>
            </w:pPr>
            <w:r w:rsidRPr="007629B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Любовь и уважение к Отечеству. Патриотизм многонационального и многоконфессионального </w:t>
            </w:r>
            <w:r w:rsidRPr="007629BB">
              <w:rPr>
                <w:lang w:val="ru-RU"/>
              </w:rPr>
              <w:br/>
            </w:r>
            <w:r w:rsidRPr="007629B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народа России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B364F8" w14:textId="77777777" w:rsidR="008851D3" w:rsidRDefault="00000000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357468" w14:textId="77777777" w:rsidR="008851D3" w:rsidRDefault="00000000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BF8C6E" w14:textId="77777777" w:rsidR="008851D3" w:rsidRDefault="00000000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7B18D9" w14:textId="77777777" w:rsidR="008851D3" w:rsidRDefault="00000000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15.05.2023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752236" w14:textId="77777777" w:rsidR="008851D3" w:rsidRDefault="00000000">
            <w:pPr>
              <w:autoSpaceDE w:val="0"/>
              <w:autoSpaceDN w:val="0"/>
              <w:spacing w:before="92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Зачет;</w:t>
            </w:r>
          </w:p>
        </w:tc>
      </w:tr>
      <w:tr w:rsidR="008851D3" w:rsidRPr="00CC4762" w14:paraId="475D87E0" w14:textId="77777777">
        <w:trPr>
          <w:trHeight w:hRule="exact" w:val="173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300915" w14:textId="77777777" w:rsidR="008851D3" w:rsidRDefault="00000000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34.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D94C2F" w14:textId="77777777" w:rsidR="008851D3" w:rsidRPr="007629BB" w:rsidRDefault="00000000">
            <w:pPr>
              <w:autoSpaceDE w:val="0"/>
              <w:autoSpaceDN w:val="0"/>
              <w:spacing w:before="92" w:after="0"/>
              <w:ind w:left="68"/>
              <w:rPr>
                <w:lang w:val="ru-RU"/>
              </w:rPr>
            </w:pPr>
            <w:r w:rsidRPr="007629B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Любовь и уважение к Отечеству. Патриотизм многонационального и многоконфессионального </w:t>
            </w:r>
            <w:r w:rsidRPr="007629BB">
              <w:rPr>
                <w:lang w:val="ru-RU"/>
              </w:rPr>
              <w:br/>
            </w:r>
            <w:r w:rsidRPr="007629B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народа России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4C93F2" w14:textId="77777777" w:rsidR="008851D3" w:rsidRDefault="00000000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D481D5" w14:textId="77777777" w:rsidR="008851D3" w:rsidRDefault="00000000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8596D4" w14:textId="77777777" w:rsidR="008851D3" w:rsidRDefault="00000000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F823AD" w14:textId="77777777" w:rsidR="008851D3" w:rsidRDefault="00000000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22.05.2023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7D6376" w14:textId="77777777" w:rsidR="008851D3" w:rsidRPr="007629BB" w:rsidRDefault="00000000">
            <w:pPr>
              <w:autoSpaceDE w:val="0"/>
              <w:autoSpaceDN w:val="0"/>
              <w:spacing w:before="92" w:after="0" w:line="281" w:lineRule="auto"/>
              <w:ind w:left="148" w:right="144" w:hanging="148"/>
              <w:rPr>
                <w:lang w:val="ru-RU"/>
              </w:rPr>
            </w:pPr>
            <w:r w:rsidRPr="007629B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Самооценка с </w:t>
            </w:r>
            <w:r w:rsidRPr="007629BB">
              <w:rPr>
                <w:lang w:val="ru-RU"/>
              </w:rPr>
              <w:br/>
            </w:r>
            <w:proofErr w:type="gramStart"/>
            <w:r w:rsidRPr="007629B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использованием«</w:t>
            </w:r>
            <w:proofErr w:type="gramEnd"/>
            <w:r w:rsidRPr="007629B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Оценочного </w:t>
            </w:r>
            <w:r w:rsidRPr="007629BB">
              <w:rPr>
                <w:lang w:val="ru-RU"/>
              </w:rPr>
              <w:br/>
            </w:r>
            <w:r w:rsidRPr="007629B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листа»; </w:t>
            </w:r>
            <w:r w:rsidRPr="007629BB">
              <w:rPr>
                <w:lang w:val="ru-RU"/>
              </w:rPr>
              <w:br/>
            </w:r>
            <w:r w:rsidRPr="007629B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ВПР;</w:t>
            </w:r>
          </w:p>
        </w:tc>
      </w:tr>
      <w:tr w:rsidR="008851D3" w14:paraId="5DB45E71" w14:textId="77777777">
        <w:trPr>
          <w:trHeight w:hRule="exact" w:val="762"/>
        </w:trPr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3271CA" w14:textId="77777777" w:rsidR="008851D3" w:rsidRPr="007629BB" w:rsidRDefault="00000000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7629B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ОБЩЕЕ КОЛИЧЕСТВО ЧАСОВ ПО ПРОГРАММЕ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445549" w14:textId="77777777" w:rsidR="008851D3" w:rsidRDefault="00000000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889182" w14:textId="77777777" w:rsidR="008851D3" w:rsidRDefault="00000000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306B7" w14:textId="77777777" w:rsidR="008851D3" w:rsidRDefault="00000000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8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654FD5" w14:textId="77777777" w:rsidR="008851D3" w:rsidRDefault="008851D3"/>
        </w:tc>
      </w:tr>
    </w:tbl>
    <w:p w14:paraId="6B97FA80" w14:textId="77777777" w:rsidR="008851D3" w:rsidRDefault="008851D3">
      <w:pPr>
        <w:autoSpaceDE w:val="0"/>
        <w:autoSpaceDN w:val="0"/>
        <w:spacing w:after="0" w:line="14" w:lineRule="exact"/>
      </w:pPr>
    </w:p>
    <w:p w14:paraId="4071FE74" w14:textId="77777777" w:rsidR="008851D3" w:rsidRDefault="008851D3">
      <w:pPr>
        <w:sectPr w:rsidR="008851D3">
          <w:pgSz w:w="11900" w:h="16840"/>
          <w:pgMar w:top="284" w:right="556" w:bottom="1440" w:left="660" w:header="720" w:footer="720" w:gutter="0"/>
          <w:cols w:space="720" w:equalWidth="0">
            <w:col w:w="10684" w:space="0"/>
          </w:cols>
          <w:docGrid w:linePitch="360"/>
        </w:sectPr>
      </w:pPr>
    </w:p>
    <w:p w14:paraId="703B8F04" w14:textId="77777777" w:rsidR="008851D3" w:rsidRDefault="008851D3">
      <w:pPr>
        <w:autoSpaceDE w:val="0"/>
        <w:autoSpaceDN w:val="0"/>
        <w:spacing w:after="78" w:line="220" w:lineRule="exact"/>
      </w:pPr>
    </w:p>
    <w:p w14:paraId="37EA755B" w14:textId="77777777" w:rsidR="008851D3" w:rsidRDefault="00000000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38A4E2ED" w14:textId="77777777" w:rsidR="008851D3" w:rsidRDefault="00000000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28A260C9" w14:textId="77777777" w:rsidR="008851D3" w:rsidRPr="007629BB" w:rsidRDefault="00000000">
      <w:pPr>
        <w:autoSpaceDE w:val="0"/>
        <w:autoSpaceDN w:val="0"/>
        <w:spacing w:before="166" w:after="0"/>
        <w:ind w:right="144"/>
        <w:rPr>
          <w:lang w:val="ru-RU"/>
        </w:rPr>
      </w:pP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Основы религиозных культур и светской этики. Основы православной культуры. 4 </w:t>
      </w:r>
      <w:r w:rsidRPr="007629BB">
        <w:rPr>
          <w:lang w:val="ru-RU"/>
        </w:rPr>
        <w:br/>
      </w: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класс/Янушкявичене О.Л., Васечко Ю.С., протоиерей Виктор Дорофеев, Яшина О.Н., ООО «Русское слово-учебник»; </w:t>
      </w:r>
      <w:r w:rsidRPr="007629BB">
        <w:rPr>
          <w:lang w:val="ru-RU"/>
        </w:rPr>
        <w:br/>
      </w: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7867CBD1" w14:textId="77777777" w:rsidR="008851D3" w:rsidRPr="007629BB" w:rsidRDefault="00000000">
      <w:pPr>
        <w:autoSpaceDE w:val="0"/>
        <w:autoSpaceDN w:val="0"/>
        <w:spacing w:before="262" w:after="0" w:line="230" w:lineRule="auto"/>
        <w:rPr>
          <w:lang w:val="ru-RU"/>
        </w:rPr>
      </w:pPr>
      <w:r w:rsidRPr="007629BB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41031819" w14:textId="77777777" w:rsidR="008851D3" w:rsidRPr="007629BB" w:rsidRDefault="00000000">
      <w:pPr>
        <w:autoSpaceDE w:val="0"/>
        <w:autoSpaceDN w:val="0"/>
        <w:spacing w:before="166" w:after="0" w:line="262" w:lineRule="auto"/>
        <w:rPr>
          <w:lang w:val="ru-RU"/>
        </w:rPr>
      </w:pP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Программа курса "Основы религиозных культур и светской этики. Основы православной культуры" 4 класс</w:t>
      </w:r>
    </w:p>
    <w:p w14:paraId="2EC044A2" w14:textId="77777777" w:rsidR="008851D3" w:rsidRPr="007629BB" w:rsidRDefault="00000000">
      <w:pPr>
        <w:autoSpaceDE w:val="0"/>
        <w:autoSpaceDN w:val="0"/>
        <w:spacing w:before="408" w:after="0" w:line="262" w:lineRule="auto"/>
        <w:ind w:right="144"/>
        <w:rPr>
          <w:lang w:val="ru-RU"/>
        </w:rPr>
      </w:pP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Рабочая тетрадь к учебнику О.Л.Янушкявичене, Ю.С. Васечко, протоиерея Виктора Дорофеева, О.Н. Яшиной "Основы религиозных культур и светской этики. Основы православной культуры" 4 класс</w:t>
      </w:r>
    </w:p>
    <w:p w14:paraId="2115D49E" w14:textId="77777777" w:rsidR="008851D3" w:rsidRPr="007629BB" w:rsidRDefault="00000000">
      <w:pPr>
        <w:autoSpaceDE w:val="0"/>
        <w:autoSpaceDN w:val="0"/>
        <w:spacing w:before="406" w:after="0" w:line="271" w:lineRule="auto"/>
        <w:ind w:right="432"/>
        <w:rPr>
          <w:lang w:val="ru-RU"/>
        </w:rPr>
      </w:pP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Методическое пособие к учебнику О.Л.Янушкявичене, Ю.С. Васечко, протоиерея Виктора Дорофеева, О.Н. Яшиной "Основы религиозных культур и светской этики. Основы православной культуры" 4 класс</w:t>
      </w:r>
    </w:p>
    <w:p w14:paraId="5D8A7C1A" w14:textId="77777777" w:rsidR="008851D3" w:rsidRPr="007629BB" w:rsidRDefault="00000000">
      <w:pPr>
        <w:autoSpaceDE w:val="0"/>
        <w:autoSpaceDN w:val="0"/>
        <w:spacing w:before="262" w:after="0" w:line="230" w:lineRule="auto"/>
        <w:rPr>
          <w:lang w:val="ru-RU"/>
        </w:rPr>
      </w:pPr>
      <w:r w:rsidRPr="007629BB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24C7CEF5" w14:textId="77777777" w:rsidR="008851D3" w:rsidRPr="007629BB" w:rsidRDefault="00000000">
      <w:pPr>
        <w:autoSpaceDE w:val="0"/>
        <w:autoSpaceDN w:val="0"/>
        <w:spacing w:before="16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orkce</w:t>
      </w: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jrg</w:t>
      </w: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14:paraId="205B5ADB" w14:textId="77777777" w:rsidR="008851D3" w:rsidRPr="007629BB" w:rsidRDefault="00000000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days</w:t>
      </w: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pravoslavie</w:t>
      </w: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ru</w:t>
      </w:r>
    </w:p>
    <w:p w14:paraId="6BB952D5" w14:textId="77777777" w:rsidR="008851D3" w:rsidRPr="007629BB" w:rsidRDefault="00000000">
      <w:pPr>
        <w:autoSpaceDE w:val="0"/>
        <w:autoSpaceDN w:val="0"/>
        <w:spacing w:before="406" w:after="0" w:line="230" w:lineRule="auto"/>
        <w:rPr>
          <w:lang w:val="ru-RU"/>
        </w:rPr>
      </w:pP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 xml:space="preserve">Презентации, уроки по ОПК Рябчук </w:t>
      </w:r>
      <w:proofErr w:type="gramStart"/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С.М</w:t>
      </w:r>
      <w:proofErr w:type="gramEnd"/>
    </w:p>
    <w:p w14:paraId="3FAB95F6" w14:textId="77777777" w:rsidR="008851D3" w:rsidRPr="007629BB" w:rsidRDefault="00000000">
      <w:pPr>
        <w:autoSpaceDE w:val="0"/>
        <w:autoSpaceDN w:val="0"/>
        <w:spacing w:before="406" w:after="0" w:line="230" w:lineRule="auto"/>
        <w:rPr>
          <w:lang w:val="ru-RU"/>
        </w:rPr>
      </w:pP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Учебные и методические материалы по православной культуре</w:t>
      </w:r>
    </w:p>
    <w:p w14:paraId="34A4DD74" w14:textId="77777777" w:rsidR="008851D3" w:rsidRPr="007629BB" w:rsidRDefault="008851D3">
      <w:pPr>
        <w:rPr>
          <w:lang w:val="ru-RU"/>
        </w:rPr>
        <w:sectPr w:rsidR="008851D3" w:rsidRPr="007629B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3D071E0" w14:textId="77777777" w:rsidR="008851D3" w:rsidRPr="007629BB" w:rsidRDefault="008851D3">
      <w:pPr>
        <w:autoSpaceDE w:val="0"/>
        <w:autoSpaceDN w:val="0"/>
        <w:spacing w:after="78" w:line="220" w:lineRule="exact"/>
        <w:rPr>
          <w:lang w:val="ru-RU"/>
        </w:rPr>
      </w:pPr>
    </w:p>
    <w:p w14:paraId="5EAD63D5" w14:textId="77777777" w:rsidR="008851D3" w:rsidRPr="007629BB" w:rsidRDefault="00000000">
      <w:pPr>
        <w:autoSpaceDE w:val="0"/>
        <w:autoSpaceDN w:val="0"/>
        <w:spacing w:after="0" w:line="230" w:lineRule="auto"/>
        <w:rPr>
          <w:lang w:val="ru-RU"/>
        </w:rPr>
      </w:pPr>
      <w:r w:rsidRPr="007629BB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3CDBCAD4" w14:textId="77777777" w:rsidR="008851D3" w:rsidRPr="007629BB" w:rsidRDefault="00000000">
      <w:pPr>
        <w:autoSpaceDE w:val="0"/>
        <w:autoSpaceDN w:val="0"/>
        <w:spacing w:before="346" w:after="0" w:line="300" w:lineRule="auto"/>
        <w:ind w:right="288"/>
        <w:rPr>
          <w:lang w:val="ru-RU"/>
        </w:rPr>
      </w:pPr>
      <w:r w:rsidRPr="007629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7629BB">
        <w:rPr>
          <w:lang w:val="ru-RU"/>
        </w:rPr>
        <w:br/>
      </w: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Христианский словарь, Библия, видео материалы, Наборы православных календарей, репродукции, картины, иконы, Книги о Крещении Руси, фильмы о создании Русской церкви, презентации</w:t>
      </w:r>
    </w:p>
    <w:p w14:paraId="570108CC" w14:textId="77777777" w:rsidR="008851D3" w:rsidRPr="007629BB" w:rsidRDefault="00000000">
      <w:pPr>
        <w:autoSpaceDE w:val="0"/>
        <w:autoSpaceDN w:val="0"/>
        <w:spacing w:before="262" w:after="0" w:line="300" w:lineRule="auto"/>
        <w:ind w:right="720"/>
        <w:rPr>
          <w:lang w:val="ru-RU"/>
        </w:rPr>
      </w:pPr>
      <w:r w:rsidRPr="007629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7629BB">
        <w:rPr>
          <w:lang w:val="ru-RU"/>
        </w:rPr>
        <w:br/>
      </w:r>
      <w:r w:rsidRPr="007629BB">
        <w:rPr>
          <w:rFonts w:ascii="Times New Roman" w:eastAsia="Times New Roman" w:hAnsi="Times New Roman"/>
          <w:color w:val="000000"/>
          <w:sz w:val="24"/>
          <w:lang w:val="ru-RU"/>
        </w:rPr>
        <w:t>Мультимедийный проектор, Рабочие тетради</w:t>
      </w:r>
    </w:p>
    <w:p w14:paraId="5DBB5585" w14:textId="77777777" w:rsidR="008851D3" w:rsidRPr="007629BB" w:rsidRDefault="008851D3">
      <w:pPr>
        <w:rPr>
          <w:lang w:val="ru-RU"/>
        </w:rPr>
        <w:sectPr w:rsidR="008851D3" w:rsidRPr="007629B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6CCC03B" w14:textId="77777777" w:rsidR="00AC6CDA" w:rsidRPr="007629BB" w:rsidRDefault="00AC6CDA">
      <w:pPr>
        <w:rPr>
          <w:lang w:val="ru-RU"/>
        </w:rPr>
      </w:pPr>
    </w:p>
    <w:sectPr w:rsidR="00AC6CDA" w:rsidRPr="007629BB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DejaVu Serif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56193657">
    <w:abstractNumId w:val="8"/>
  </w:num>
  <w:num w:numId="2" w16cid:durableId="648942115">
    <w:abstractNumId w:val="6"/>
  </w:num>
  <w:num w:numId="3" w16cid:durableId="1561818331">
    <w:abstractNumId w:val="5"/>
  </w:num>
  <w:num w:numId="4" w16cid:durableId="238444335">
    <w:abstractNumId w:val="4"/>
  </w:num>
  <w:num w:numId="5" w16cid:durableId="988022062">
    <w:abstractNumId w:val="7"/>
  </w:num>
  <w:num w:numId="6" w16cid:durableId="1098870815">
    <w:abstractNumId w:val="3"/>
  </w:num>
  <w:num w:numId="7" w16cid:durableId="105741010">
    <w:abstractNumId w:val="2"/>
  </w:num>
  <w:num w:numId="8" w16cid:durableId="136649599">
    <w:abstractNumId w:val="1"/>
  </w:num>
  <w:num w:numId="9" w16cid:durableId="1345090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511703"/>
    <w:rsid w:val="007629BB"/>
    <w:rsid w:val="008851D3"/>
    <w:rsid w:val="00AA1D8D"/>
    <w:rsid w:val="00AC6CDA"/>
    <w:rsid w:val="00B47730"/>
    <w:rsid w:val="00CB0664"/>
    <w:rsid w:val="00CC4762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F74BC1"/>
  <w14:defaultImageDpi w14:val="300"/>
  <w15:docId w15:val="{7B927A16-C4C6-490A-995F-5CFF4D67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3714</Words>
  <Characters>21172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24837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Людмила</cp:lastModifiedBy>
  <cp:revision>7</cp:revision>
  <cp:lastPrinted>2022-11-08T06:30:00Z</cp:lastPrinted>
  <dcterms:created xsi:type="dcterms:W3CDTF">2013-12-23T23:15:00Z</dcterms:created>
  <dcterms:modified xsi:type="dcterms:W3CDTF">2022-12-14T10:40:00Z</dcterms:modified>
  <cp:category/>
</cp:coreProperties>
</file>