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DF" w:rsidRDefault="00CC35DF">
      <w:pPr>
        <w:autoSpaceDE w:val="0"/>
        <w:autoSpaceDN w:val="0"/>
        <w:spacing w:after="78" w:line="220" w:lineRule="exact"/>
      </w:pPr>
    </w:p>
    <w:p w:rsidR="003B0252" w:rsidRDefault="003B025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</w:p>
    <w:p w:rsidR="00C60D50" w:rsidRPr="00660D0B" w:rsidRDefault="00C60D50">
      <w:pPr>
        <w:autoSpaceDE w:val="0"/>
        <w:autoSpaceDN w:val="0"/>
        <w:spacing w:after="216" w:line="220" w:lineRule="exact"/>
        <w:rPr>
          <w:lang w:val="ru-RU"/>
        </w:rPr>
      </w:pPr>
    </w:p>
    <w:p w:rsidR="00B67618" w:rsidRDefault="00B67618" w:rsidP="00660D0B">
      <w:pPr>
        <w:autoSpaceDE w:val="0"/>
        <w:autoSpaceDN w:val="0"/>
        <w:spacing w:after="0" w:line="23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7F2539D" wp14:editId="677DF44B">
            <wp:extent cx="6211959" cy="857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574" t="12673" r="34419" b="11255"/>
                    <a:stretch/>
                  </pic:blipFill>
                  <pic:spPr bwMode="auto">
                    <a:xfrm>
                      <a:off x="0" y="0"/>
                      <a:ext cx="6221520" cy="858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618" w:rsidRDefault="00B67618" w:rsidP="00660D0B">
      <w:pPr>
        <w:autoSpaceDE w:val="0"/>
        <w:autoSpaceDN w:val="0"/>
        <w:spacing w:after="0" w:line="23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67618" w:rsidRDefault="00B67618" w:rsidP="00660D0B">
      <w:pPr>
        <w:autoSpaceDE w:val="0"/>
        <w:autoSpaceDN w:val="0"/>
        <w:spacing w:after="0" w:line="23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C35DF" w:rsidRPr="00660D0B" w:rsidRDefault="003B0252" w:rsidP="00660D0B">
      <w:pPr>
        <w:autoSpaceDE w:val="0"/>
        <w:autoSpaceDN w:val="0"/>
        <w:spacing w:after="0" w:line="230" w:lineRule="auto"/>
        <w:ind w:firstLine="720"/>
        <w:jc w:val="center"/>
        <w:rPr>
          <w:lang w:val="ru-RU"/>
        </w:rPr>
      </w:pPr>
      <w:bookmarkStart w:id="0" w:name="_GoBack"/>
      <w:bookmarkEnd w:id="0"/>
      <w:r w:rsidRPr="00660D0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240F6" w:rsidRDefault="000240F6" w:rsidP="002910B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C35DF" w:rsidRPr="002910B4" w:rsidRDefault="003B0252" w:rsidP="002910B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</w:t>
      </w:r>
      <w:r w:rsidR="00660D0B"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ориентирована на целевые приори</w:t>
      </w: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CC35DF" w:rsidRPr="002910B4" w:rsidRDefault="003B0252" w:rsidP="002910B4">
      <w:pPr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 w:cs="Times New Roman"/>
          <w:lang w:val="ru-RU"/>
        </w:rPr>
      </w:pPr>
      <w:r w:rsidRPr="002910B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CC35DF" w:rsidRPr="002910B4" w:rsidRDefault="003B0252" w:rsidP="002910B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</w:t>
      </w:r>
      <w:r w:rsidR="00660D0B"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потенциал</w:t>
      </w: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CC35DF" w:rsidRPr="002910B4" w:rsidRDefault="003B0252" w:rsidP="002910B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</w:t>
      </w:r>
      <w:r w:rsidR="00660D0B"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та в процессе устного и письмен</w:t>
      </w: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ного общения. Ряд задач по совершенствованию речевой дея​тельности решаются совместно с учебным предметом «Литера​турное чтение».</w:t>
      </w:r>
    </w:p>
    <w:p w:rsidR="00CC35DF" w:rsidRPr="002910B4" w:rsidRDefault="003B0252" w:rsidP="002910B4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Общее число часов, отведённых на изучение «Русского язы​ка», в 3 классе — 170 ч.</w:t>
      </w:r>
    </w:p>
    <w:p w:rsidR="00CC35DF" w:rsidRPr="002910B4" w:rsidRDefault="003B0252" w:rsidP="002910B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910B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CC35DF" w:rsidRPr="002910B4" w:rsidRDefault="003B0252" w:rsidP="002910B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</w:t>
      </w:r>
      <w:r w:rsidR="00660D0B"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предметных и универсальных дей</w:t>
      </w: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CC35DF" w:rsidRPr="002910B4" w:rsidRDefault="003B0252" w:rsidP="002910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2910B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0143D7" w:rsidRDefault="00660D0B" w:rsidP="002910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— приобретение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="003B0252" w:rsidRPr="002910B4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</w:t>
      </w:r>
    </w:p>
    <w:p w:rsidR="000143D7" w:rsidRDefault="000143D7" w:rsidP="002910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0143D7" w:rsidRDefault="000143D7" w:rsidP="002910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C35DF" w:rsidRPr="002910B4" w:rsidRDefault="003B0252" w:rsidP="002910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русского язы​ка как государственного языка Российской Федерации; пони​</w:t>
      </w:r>
      <w:r w:rsidRPr="002910B4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CC35DF" w:rsidRPr="002910B4" w:rsidRDefault="00660D0B" w:rsidP="002910B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— овладение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CC35DF" w:rsidRPr="002910B4" w:rsidRDefault="00660D0B" w:rsidP="002910B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— овладение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первоначальными научными представлениями о системе русского языка: </w:t>
      </w:r>
      <w:r w:rsidR="003B0252" w:rsidRPr="002910B4">
        <w:rPr>
          <w:rFonts w:ascii="Times New Roman" w:hAnsi="Times New Roman" w:cs="Times New Roman"/>
          <w:lang w:val="ru-RU"/>
        </w:rPr>
        <w:br/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CC35DF" w:rsidRPr="002910B4" w:rsidRDefault="00660D0B" w:rsidP="002910B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— развитие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функциональной грамотности, готовн</w:t>
      </w:r>
      <w:r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ости к успешному взаимодействию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lang w:val="ru-RU"/>
        </w:rPr>
        <w:t>с изменяющимся миром и дальнейшему успешному образованию.</w:t>
      </w:r>
    </w:p>
    <w:p w:rsidR="00CC35DF" w:rsidRPr="003B0252" w:rsidRDefault="00CC35DF">
      <w:pPr>
        <w:autoSpaceDE w:val="0"/>
        <w:autoSpaceDN w:val="0"/>
        <w:spacing w:after="78" w:line="220" w:lineRule="exact"/>
        <w:rPr>
          <w:lang w:val="ru-RU"/>
        </w:rPr>
      </w:pPr>
    </w:p>
    <w:p w:rsidR="00CC35DF" w:rsidRPr="003B0252" w:rsidRDefault="003B0252" w:rsidP="00660D0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660D0B" w:rsidRDefault="003B0252" w:rsidP="00660D0B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B0252">
        <w:rPr>
          <w:lang w:val="ru-RU"/>
        </w:rPr>
        <w:tab/>
      </w: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>Сведения о русском языке</w:t>
      </w:r>
    </w:p>
    <w:p w:rsidR="00CC35DF" w:rsidRPr="00660D0B" w:rsidRDefault="00C05103" w:rsidP="00660D0B">
      <w:pPr>
        <w:tabs>
          <w:tab w:val="left" w:pos="180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государственный язык Российс</w:t>
      </w:r>
      <w:r w:rsidR="00660D0B">
        <w:rPr>
          <w:rFonts w:ascii="Times New Roman" w:eastAsia="Times New Roman" w:hAnsi="Times New Roman"/>
          <w:color w:val="000000"/>
          <w:sz w:val="24"/>
          <w:lang w:val="ru-RU"/>
        </w:rPr>
        <w:t xml:space="preserve">кой Феде​рации. Методы познания 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>языка: наблюдение, анализ, лингвистический эксперимент.</w:t>
      </w:r>
    </w:p>
    <w:p w:rsidR="00660D0B" w:rsidRDefault="003B0252" w:rsidP="00660D0B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B0252">
        <w:rPr>
          <w:lang w:val="ru-RU"/>
        </w:rPr>
        <w:tab/>
      </w: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</w:p>
    <w:p w:rsidR="00CC35DF" w:rsidRPr="003B0252" w:rsidRDefault="00C05103" w:rsidP="00C05103">
      <w:pPr>
        <w:tabs>
          <w:tab w:val="left" w:pos="180"/>
        </w:tabs>
        <w:autoSpaceDE w:val="0"/>
        <w:autoSpaceDN w:val="0"/>
        <w:spacing w:after="0" w:line="240" w:lineRule="auto"/>
        <w:ind w:right="-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русского языка: гласный/согласный, гласный удар​ный/безударный, согласный </w:t>
      </w:r>
      <w:r w:rsidR="003B0252" w:rsidRPr="003B0252">
        <w:rPr>
          <w:lang w:val="ru-RU"/>
        </w:rPr>
        <w:br/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твёрдый/мягкий, парный/непар​ный, согласный глухой/звонкий, парный/непарный; функции разделительных мягкого и твёрдого знаков, условия использо​вания на письме разделительных мягкого и твёрдого знаков (повторение изученного). Соотношение звукового и буквенного состава в словах с раз​делительными </w:t>
      </w:r>
      <w:r w:rsidR="003B0252" w:rsidRPr="003B025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="003B0252" w:rsidRPr="003B025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>, в словах с непроизносимыми согласными. Использование алфавита при работе со словарями, справоч​никами, каталогами.</w:t>
      </w:r>
    </w:p>
    <w:p w:rsidR="00C05103" w:rsidRDefault="003B0252" w:rsidP="00C05103">
      <w:pPr>
        <w:tabs>
          <w:tab w:val="left" w:pos="180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B0252">
        <w:rPr>
          <w:lang w:val="ru-RU"/>
        </w:rPr>
        <w:tab/>
      </w: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</w:p>
    <w:p w:rsidR="00CC35DF" w:rsidRPr="003B0252" w:rsidRDefault="00C05103" w:rsidP="00C05103">
      <w:pPr>
        <w:tabs>
          <w:tab w:val="left" w:pos="180"/>
        </w:tabs>
        <w:autoSpaceDE w:val="0"/>
        <w:autoSpaceDN w:val="0"/>
        <w:spacing w:after="0" w:line="240" w:lineRule="auto"/>
        <w:ind w:right="-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отрабатывае​мом в учебнике). Использование орфоэпического словаря для решения практических задач.</w:t>
      </w:r>
    </w:p>
    <w:p w:rsidR="00C05103" w:rsidRDefault="003B0252" w:rsidP="00C05103">
      <w:pPr>
        <w:tabs>
          <w:tab w:val="left" w:pos="180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B0252">
        <w:rPr>
          <w:lang w:val="ru-RU"/>
        </w:rPr>
        <w:tab/>
      </w: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</w:p>
    <w:p w:rsidR="00CC35DF" w:rsidRPr="003B0252" w:rsidRDefault="00C05103" w:rsidP="00C05103">
      <w:pPr>
        <w:tabs>
          <w:tab w:val="left" w:pos="180"/>
        </w:tabs>
        <w:autoSpaceDE w:val="0"/>
        <w:autoSpaceDN w:val="0"/>
        <w:spacing w:after="0" w:line="240" w:lineRule="auto"/>
        <w:ind w:right="-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>Повторение: лексическое значение слова. Пря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мое и переносное значение слова 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>(ознакомление). Уста​ревшие слова (ознакомление).</w:t>
      </w:r>
    </w:p>
    <w:p w:rsidR="00C05103" w:rsidRDefault="003B0252" w:rsidP="00C05103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B0252">
        <w:rPr>
          <w:lang w:val="ru-RU"/>
        </w:rPr>
        <w:tab/>
      </w: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>Состав слова (морфемика)</w:t>
      </w:r>
    </w:p>
    <w:p w:rsidR="00CC35DF" w:rsidRPr="003B0252" w:rsidRDefault="00C05103" w:rsidP="00C05103">
      <w:pPr>
        <w:tabs>
          <w:tab w:val="left" w:pos="180"/>
        </w:tabs>
        <w:autoSpaceDE w:val="0"/>
        <w:autoSpaceDN w:val="0"/>
        <w:spacing w:after="0" w:line="240" w:lineRule="auto"/>
        <w:ind w:right="-142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ab/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:rsidR="00C05103" w:rsidRDefault="003B0252" w:rsidP="00660D0B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B0252">
        <w:rPr>
          <w:lang w:val="ru-RU"/>
        </w:rPr>
        <w:tab/>
      </w: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3B0252">
        <w:rPr>
          <w:lang w:val="ru-RU"/>
        </w:rPr>
        <w:br/>
      </w:r>
      <w:r w:rsidRPr="003B0252">
        <w:rPr>
          <w:lang w:val="ru-RU"/>
        </w:rPr>
        <w:tab/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</w:t>
      </w:r>
    </w:p>
    <w:p w:rsidR="00CC35DF" w:rsidRPr="002910B4" w:rsidRDefault="00C05103" w:rsidP="00C05103">
      <w:pPr>
        <w:tabs>
          <w:tab w:val="left" w:pos="180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существительное: общее з</w:t>
      </w:r>
      <w:r w:rsidR="000240F6">
        <w:rPr>
          <w:rFonts w:ascii="Times New Roman" w:eastAsia="Times New Roman" w:hAnsi="Times New Roman"/>
          <w:color w:val="000000"/>
          <w:sz w:val="24"/>
          <w:lang w:val="ru-RU"/>
        </w:rPr>
        <w:t xml:space="preserve">начение, вопросы, употребле​ние 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>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Измене​ние имён существительных по падежам и числам (склонение). Имена существительные 1, 2, 3​-го склонения. Имена существи​тельные одушевлённые и неодушевлённые.</w:t>
      </w:r>
    </w:p>
    <w:p w:rsidR="000143D7" w:rsidRDefault="003B0252" w:rsidP="00C05103">
      <w:pPr>
        <w:tabs>
          <w:tab w:val="left" w:pos="180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B0252">
        <w:rPr>
          <w:lang w:val="ru-RU"/>
        </w:rPr>
        <w:tab/>
      </w:r>
      <w:r w:rsidR="00C05103">
        <w:rPr>
          <w:lang w:val="ru-RU"/>
        </w:rPr>
        <w:tab/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Имя прилагательное: общее значение, вопросы, употребле​ние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r w:rsidRPr="003B025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-ий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B025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B025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-ин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). Склонение имён прилагательных. </w:t>
      </w:r>
      <w:r w:rsidRPr="003B0252">
        <w:rPr>
          <w:lang w:val="ru-RU"/>
        </w:rPr>
        <w:tab/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143D7" w:rsidRDefault="000143D7" w:rsidP="00CA3CFE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C35DF" w:rsidRPr="003B0252" w:rsidRDefault="003B0252" w:rsidP="00C05103">
      <w:pPr>
        <w:autoSpaceDE w:val="0"/>
        <w:autoSpaceDN w:val="0"/>
        <w:spacing w:after="0" w:line="240" w:lineRule="auto"/>
        <w:ind w:right="-142" w:firstLine="720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C35DF" w:rsidRPr="003B0252" w:rsidRDefault="00C05103" w:rsidP="00C05103">
      <w:pPr>
        <w:autoSpaceDE w:val="0"/>
        <w:autoSpaceDN w:val="0"/>
        <w:spacing w:after="0" w:line="240" w:lineRule="auto"/>
        <w:ind w:left="180" w:right="-142" w:firstLine="54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Ч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астица </w:t>
      </w:r>
      <w:r w:rsidR="003B0252" w:rsidRPr="003B0252">
        <w:rPr>
          <w:rFonts w:ascii="Times New Roman" w:eastAsia="Times New Roman" w:hAnsi="Times New Roman"/>
          <w:i/>
          <w:color w:val="000000"/>
          <w:sz w:val="24"/>
          <w:lang w:val="ru-RU"/>
        </w:rPr>
        <w:t>не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>, её значение.</w:t>
      </w:r>
    </w:p>
    <w:p w:rsidR="002910B4" w:rsidRPr="000143D7" w:rsidRDefault="003B0252" w:rsidP="00C05103">
      <w:pPr>
        <w:tabs>
          <w:tab w:val="left" w:pos="180"/>
        </w:tabs>
        <w:autoSpaceDE w:val="0"/>
        <w:autoSpaceDN w:val="0"/>
        <w:spacing w:after="0" w:line="240" w:lineRule="auto"/>
        <w:ind w:right="-142"/>
        <w:jc w:val="both"/>
        <w:rPr>
          <w:lang w:val="ru-RU"/>
        </w:rPr>
      </w:pPr>
      <w:r w:rsidRPr="003B0252">
        <w:rPr>
          <w:lang w:val="ru-RU"/>
        </w:rPr>
        <w:tab/>
      </w: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3B0252">
        <w:rPr>
          <w:lang w:val="ru-RU"/>
        </w:rPr>
        <w:br/>
      </w:r>
      <w:r w:rsidRPr="003B0252">
        <w:rPr>
          <w:lang w:val="ru-RU"/>
        </w:rPr>
        <w:tab/>
      </w:r>
      <w:r w:rsidR="00C05103">
        <w:rPr>
          <w:lang w:val="ru-RU"/>
        </w:rPr>
        <w:tab/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Предложение. Установление при помощи смысловых (син​таксических) вопросов связи между словами в предложении. Главные члены предложени</w:t>
      </w:r>
      <w:r w:rsidR="00C05103">
        <w:rPr>
          <w:rFonts w:ascii="Times New Roman" w:eastAsia="Times New Roman" w:hAnsi="Times New Roman"/>
          <w:color w:val="000000"/>
          <w:sz w:val="24"/>
          <w:lang w:val="ru-RU"/>
        </w:rPr>
        <w:t>я — подлежащее и сказуемое. Вто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ростепенные</w:t>
      </w:r>
      <w:r w:rsidR="00C05103">
        <w:rPr>
          <w:lang w:val="ru-RU"/>
        </w:rPr>
        <w:t xml:space="preserve"> 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члены предложения (без деления на виды). Предложения распространённые и нераспространённые. Наблюдение за однородными членами предложения с союза​ми </w:t>
      </w:r>
      <w:r w:rsidRPr="003B0252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B0252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B025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 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и без союзов.</w:t>
      </w:r>
    </w:p>
    <w:p w:rsidR="00C05103" w:rsidRDefault="003B0252" w:rsidP="00660D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B0252">
        <w:rPr>
          <w:lang w:val="ru-RU"/>
        </w:rPr>
        <w:tab/>
      </w: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 и пунктуация</w:t>
      </w:r>
    </w:p>
    <w:p w:rsidR="00CC35DF" w:rsidRPr="00C05103" w:rsidRDefault="00C05103" w:rsidP="00660D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C35DF" w:rsidRPr="003B0252" w:rsidRDefault="003B0252" w:rsidP="00C05103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CC35DF" w:rsidRPr="003B0252" w:rsidRDefault="003B0252" w:rsidP="00C05103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CC35DF" w:rsidRPr="003B0252" w:rsidRDefault="003B0252" w:rsidP="00C05103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—   разделительный твёрдый знак;</w:t>
      </w:r>
    </w:p>
    <w:p w:rsidR="00CC35DF" w:rsidRPr="003B0252" w:rsidRDefault="00C05103" w:rsidP="00C05103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— непроизносимые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в корне слова;</w:t>
      </w:r>
    </w:p>
    <w:p w:rsidR="00CC35DF" w:rsidRPr="003B0252" w:rsidRDefault="00C05103" w:rsidP="00C05103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— мягкий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 после шипящих на конце имён существитель​ных;</w:t>
      </w:r>
    </w:p>
    <w:p w:rsidR="00CC35DF" w:rsidRPr="003B0252" w:rsidRDefault="00C05103" w:rsidP="00C05103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— безударные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 гласные в падежных окончаниях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мён существи​тельных (на уровне 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>наблюдения);</w:t>
      </w:r>
    </w:p>
    <w:p w:rsidR="00CC35DF" w:rsidRPr="003B0252" w:rsidRDefault="00C05103" w:rsidP="00C05103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— безударные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 гласные в падежных окончаниях имён прилага​тельных (на уровне наблюдения);</w:t>
      </w:r>
    </w:p>
    <w:p w:rsidR="00CC35DF" w:rsidRPr="003B0252" w:rsidRDefault="00C05103" w:rsidP="00C05103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— раздельное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предлогов с личными местоимениями;</w:t>
      </w:r>
    </w:p>
    <w:p w:rsidR="00CC35DF" w:rsidRPr="003B0252" w:rsidRDefault="00C05103" w:rsidP="00C05103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— непроверяемые</w:t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 гласные и согласные (перечень слов в орфо​графическом словаре учебника);</w:t>
      </w:r>
    </w:p>
    <w:p w:rsidR="00CC35DF" w:rsidRPr="003B0252" w:rsidRDefault="003B0252" w:rsidP="00C05103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раздельное написание частицы не с глаголами. </w:t>
      </w:r>
    </w:p>
    <w:p w:rsidR="00C05103" w:rsidRPr="00C05103" w:rsidRDefault="003B0252" w:rsidP="00660D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B0252">
        <w:rPr>
          <w:lang w:val="ru-RU"/>
        </w:rPr>
        <w:tab/>
      </w: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>Развитие речи</w:t>
      </w:r>
    </w:p>
    <w:p w:rsidR="00CC35DF" w:rsidRPr="003B0252" w:rsidRDefault="00C05103" w:rsidP="00660D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3B0252" w:rsidRPr="003B0252">
        <w:rPr>
          <w:rFonts w:ascii="Times New Roman" w:eastAsia="Times New Roman" w:hAnsi="Times New Roman"/>
          <w:color w:val="000000"/>
          <w:sz w:val="24"/>
          <w:lang w:val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диа​логе и дискуссии; договариваться и приходить к общему решению в совместной деятельности; контролировать (устно коор​динировать) действия при проведении парной и групповой ра​боты.</w:t>
      </w:r>
    </w:p>
    <w:p w:rsidR="00CC35DF" w:rsidRPr="003B0252" w:rsidRDefault="003B0252" w:rsidP="00C05103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C35DF" w:rsidRPr="003B0252" w:rsidRDefault="003B0252" w:rsidP="00C05103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C35DF" w:rsidRPr="003B0252" w:rsidRDefault="003B0252" w:rsidP="00660D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3B0252">
        <w:rPr>
          <w:lang w:val="ru-RU"/>
        </w:rPr>
        <w:tab/>
      </w:r>
      <w:r w:rsidR="00C05103">
        <w:rPr>
          <w:lang w:val="ru-RU"/>
        </w:rPr>
        <w:tab/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3B0252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B0252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B025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но.  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Ключевые слова в тексте.</w:t>
      </w:r>
    </w:p>
    <w:p w:rsidR="00C05103" w:rsidRPr="00C05103" w:rsidRDefault="003B0252" w:rsidP="00C05103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3B0252">
        <w:rPr>
          <w:lang w:val="ru-RU"/>
        </w:rPr>
        <w:tab/>
      </w:r>
      <w:r w:rsidR="00C05103">
        <w:rPr>
          <w:lang w:val="ru-RU"/>
        </w:rPr>
        <w:tab/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:rsidR="00CC35DF" w:rsidRPr="003B0252" w:rsidRDefault="003B0252" w:rsidP="00C05103">
      <w:pPr>
        <w:autoSpaceDE w:val="0"/>
        <w:autoSpaceDN w:val="0"/>
        <w:spacing w:after="0" w:line="240" w:lineRule="auto"/>
        <w:ind w:left="180" w:firstLine="540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Жанр письма, объявления.</w:t>
      </w:r>
    </w:p>
    <w:p w:rsidR="00CC35DF" w:rsidRPr="003B0252" w:rsidRDefault="003B0252" w:rsidP="00C05103">
      <w:pPr>
        <w:autoSpaceDE w:val="0"/>
        <w:autoSpaceDN w:val="0"/>
        <w:spacing w:after="0" w:line="240" w:lineRule="auto"/>
        <w:ind w:left="180" w:firstLine="540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Изложение текста по коллективно или самостоятельно со​ставленному плану.</w:t>
      </w:r>
    </w:p>
    <w:p w:rsidR="00CC35DF" w:rsidRPr="003B0252" w:rsidRDefault="003B0252" w:rsidP="00C05103">
      <w:pPr>
        <w:autoSpaceDE w:val="0"/>
        <w:autoSpaceDN w:val="0"/>
        <w:spacing w:after="0" w:line="240" w:lineRule="auto"/>
        <w:ind w:left="180" w:firstLine="540"/>
        <w:jc w:val="both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Изучающее, ознакомительное чтение.</w:t>
      </w:r>
    </w:p>
    <w:p w:rsidR="00CC35DF" w:rsidRPr="003B0252" w:rsidRDefault="00CC35DF">
      <w:pPr>
        <w:autoSpaceDE w:val="0"/>
        <w:autoSpaceDN w:val="0"/>
        <w:spacing w:after="78" w:line="220" w:lineRule="exact"/>
        <w:rPr>
          <w:lang w:val="ru-RU"/>
        </w:rPr>
      </w:pPr>
    </w:p>
    <w:p w:rsidR="000143D7" w:rsidRDefault="000143D7" w:rsidP="00C0510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143D7" w:rsidRDefault="000143D7" w:rsidP="00C0510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143D7" w:rsidRDefault="000143D7" w:rsidP="00C0510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143D7" w:rsidRDefault="000143D7" w:rsidP="00C0510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143D7" w:rsidRDefault="000143D7" w:rsidP="00C0510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143D7" w:rsidRDefault="000143D7" w:rsidP="00C0510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143D7" w:rsidRDefault="000143D7" w:rsidP="00C0510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143D7" w:rsidRDefault="000143D7" w:rsidP="00C0510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143D7" w:rsidRDefault="000143D7" w:rsidP="00C0510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C35DF" w:rsidRPr="003B0252" w:rsidRDefault="003B0252" w:rsidP="00C05103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C35DF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252">
        <w:rPr>
          <w:lang w:val="ru-RU"/>
        </w:rPr>
        <w:lastRenderedPageBreak/>
        <w:tab/>
      </w:r>
      <w:r w:rsidR="00C05103">
        <w:rPr>
          <w:lang w:val="ru-RU"/>
        </w:rPr>
        <w:tab/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русского языка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C35DF" w:rsidRPr="002910B4" w:rsidRDefault="003B0252" w:rsidP="000240F6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05103" w:rsidRPr="002910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</w:t>
      </w:r>
      <w:r w:rsidR="00C05103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ося будут 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сформированы следующие личностные новообразования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воспитания:</w:t>
      </w:r>
    </w:p>
    <w:p w:rsidR="00C05103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</w:p>
    <w:p w:rsidR="002910B4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2910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межличностных отношений, в том числе отражённых в художественных </w:t>
      </w:r>
      <w:r w:rsidR="00C05103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произведениях;</w:t>
      </w:r>
      <w:r w:rsidR="00C05103" w:rsidRPr="002910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05103" w:rsidRPr="002910B4" w:rsidRDefault="00C05103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hAnsi="Times New Roman" w:cs="Times New Roman"/>
          <w:b/>
          <w:sz w:val="24"/>
          <w:szCs w:val="24"/>
          <w:lang w:val="ru-RU"/>
        </w:rPr>
        <w:t>духовно</w:t>
      </w:r>
      <w:r w:rsidR="003B0252"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-нравственного воспитания: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неприятие любых форм поведения, направленных на причинение </w:t>
      </w:r>
      <w:r w:rsidR="00C05103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физического и морального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103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вреда другим людям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(в том числе связанного с использованием недопустимых средств языка); 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соблюдение правил здорового и безопасного (для себя</w:t>
      </w:r>
      <w:r w:rsidR="00024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других людей) образа жизни в 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окружающей среде (в том числе информационной) при поиске дополнительной информации в процессе языкового образования;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</w:p>
    <w:p w:rsidR="00CC35DF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бережное отношение к природе, формируемое в процессе работы с текстами;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неприятие действий, приносящих ей вред; 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C05103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CC35DF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циативность, любознательность и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самостоятельность в познании, в том числе познавательный интерес к изучени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 русского языка, </w:t>
      </w:r>
      <w:r w:rsidR="00C05103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актив​ность и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самостоятельность в его познании.</w:t>
      </w:r>
    </w:p>
    <w:p w:rsidR="000F2348" w:rsidRDefault="000F2348" w:rsidP="000240F6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F2348" w:rsidRDefault="000F2348" w:rsidP="000240F6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C35DF" w:rsidRPr="002910B4" w:rsidRDefault="003B0252" w:rsidP="000240F6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C35DF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0B4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C05103" w:rsidRPr="002910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познавательные 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1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05103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сравнивать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</w:p>
    <w:p w:rsidR="00C05103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объединять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объекты (языковые единицы) по определённо​му признаку;</w:t>
      </w:r>
    </w:p>
    <w:p w:rsidR="00C05103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определять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05103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</w:p>
    <w:p w:rsidR="00C05103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</w:p>
    <w:p w:rsidR="00CC35DF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причинно​следственные связи в ситуациях наблюдения за языковым материалом, делать выводы.</w:t>
      </w:r>
    </w:p>
    <w:p w:rsidR="00C05103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1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исследовательские действия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05103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с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помощью учителя формулировать цель, планировать из​менения языкового объекта, речевой ситуации;</w:t>
      </w:r>
    </w:p>
    <w:p w:rsidR="00C05103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9D5480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лингви​стическое мини​-исследование, </w:t>
      </w:r>
      <w:r w:rsidR="003B0252" w:rsidRPr="002910B4">
        <w:rPr>
          <w:rFonts w:ascii="Times New Roman" w:hAnsi="Times New Roman" w:cs="Times New Roman"/>
          <w:sz w:val="24"/>
          <w:szCs w:val="24"/>
          <w:lang w:val="ru-RU"/>
        </w:rPr>
        <w:br/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по предложенному плану проектное задание;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доказательства​ми на основе результатов </w:t>
      </w:r>
      <w:r w:rsidR="003B0252" w:rsidRPr="002910B4">
        <w:rPr>
          <w:rFonts w:ascii="Times New Roman" w:hAnsi="Times New Roman" w:cs="Times New Roman"/>
          <w:sz w:val="24"/>
          <w:szCs w:val="24"/>
          <w:lang w:val="ru-RU"/>
        </w:rPr>
        <w:br/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C35DF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910B4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1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:rsidR="002910B4" w:rsidRPr="002910B4" w:rsidRDefault="000240F6" w:rsidP="000240F6">
      <w:pPr>
        <w:tabs>
          <w:tab w:val="left" w:pos="180"/>
          <w:tab w:val="left" w:pos="1020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распознавать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работни​ков, родителей, законных</w:t>
      </w:r>
      <w:r w:rsidR="002910B4" w:rsidRPr="002910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видео​, графиче​скую, звуковую информацию в соответствии с учебной зада​чей;</w:t>
      </w:r>
    </w:p>
    <w:p w:rsidR="00CC35DF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2910B4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910B4" w:rsidRPr="002910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форми​руются </w:t>
      </w: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2910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универсальные учебные действия </w:t>
      </w:r>
    </w:p>
    <w:p w:rsidR="002910B4" w:rsidRPr="002910B4" w:rsidRDefault="002910B4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Общение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2910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0B4" w:rsidRPr="002910B4" w:rsidRDefault="002910B4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024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эмо​ции в соответствии с целями и условиями общения в знакомой среде;</w:t>
      </w:r>
    </w:p>
    <w:p w:rsid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со​блюдать правила ведения диалоги и дискуссии;</w:t>
      </w:r>
    </w:p>
    <w:p w:rsidR="000F2348" w:rsidRPr="002910B4" w:rsidRDefault="000F2348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признавать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возможность существования разных точек зрения;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корректно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аргументированно высказывать </w:t>
      </w:r>
      <w:r w:rsidR="002910B4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своё мне​ние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постав​ленной задачей;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рас​суждение, повествование) в соответствии с речевой ситуацией;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готовить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</w:p>
    <w:p w:rsidR="00CC35DF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подбирать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иллюстративный материал (рисунки, фото, плакаты) к тексту выступления.</w:t>
      </w:r>
    </w:p>
    <w:p w:rsidR="00CC35DF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0B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910B4" w:rsidRPr="002910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форми​руются </w:t>
      </w: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регулятивные 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</w:p>
    <w:p w:rsidR="002910B4" w:rsidRPr="002910B4" w:rsidRDefault="003B0252" w:rsidP="000240F6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Самоорганизация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2910B4">
        <w:rPr>
          <w:rFonts w:ascii="Times New Roman" w:hAnsi="Times New Roman" w:cs="Times New Roman"/>
          <w:sz w:val="24"/>
          <w:szCs w:val="24"/>
          <w:lang w:val="ru-RU"/>
        </w:rPr>
        <w:br/>
      </w:r>
      <w:r w:rsidR="00024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по​лучения результата;</w:t>
      </w:r>
    </w:p>
    <w:p w:rsidR="00CC35DF" w:rsidRPr="002910B4" w:rsidRDefault="000240F6" w:rsidP="000240F6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выстраивать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последовательность выбранных действий.</w:t>
      </w:r>
    </w:p>
    <w:p w:rsid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Самоконтроль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2910B4" w:rsidRPr="002910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устанавливать причины успеха/неудач учебной деятель​ности;</w:t>
      </w:r>
    </w:p>
    <w:p w:rsidR="002910B4" w:rsidRPr="002910B4" w:rsidRDefault="000240F6" w:rsidP="000240F6">
      <w:pPr>
        <w:tabs>
          <w:tab w:val="left" w:pos="180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результат деятельности с поставленной учеб​ной задачей по выделению, </w:t>
      </w:r>
      <w:r w:rsidR="003B0252" w:rsidRPr="002910B4">
        <w:rPr>
          <w:rFonts w:ascii="Times New Roman" w:hAnsi="Times New Roman" w:cs="Times New Roman"/>
          <w:sz w:val="24"/>
          <w:szCs w:val="24"/>
          <w:lang w:val="ru-RU"/>
        </w:rPr>
        <w:br/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характеристике, использованию языковых единиц;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ошибку, допущенную при работе с языковым материалом, находить </w:t>
      </w:r>
      <w:r w:rsidR="003B0252" w:rsidRPr="002910B4">
        <w:rPr>
          <w:rFonts w:ascii="Times New Roman" w:hAnsi="Times New Roman" w:cs="Times New Roman"/>
          <w:sz w:val="24"/>
          <w:szCs w:val="24"/>
          <w:lang w:val="ru-RU"/>
        </w:rPr>
        <w:br/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орфографическую и пунктуационную ошибку;</w:t>
      </w:r>
    </w:p>
    <w:p w:rsidR="00CC35DF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CC35DF" w:rsidRPr="002910B4" w:rsidRDefault="003B0252" w:rsidP="000240F6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</w:t>
      </w:r>
      <w:r w:rsidR="002910B4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работы;</w:t>
      </w:r>
      <w:r w:rsidR="002910B4" w:rsidRPr="002910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0B4" w:rsidRPr="002910B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240F6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C35DF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ответственно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выполнять свою часть работы;</w:t>
      </w:r>
    </w:p>
    <w:p w:rsidR="002910B4" w:rsidRPr="002910B4" w:rsidRDefault="000240F6" w:rsidP="000240F6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оценивать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свой вклад в общий </w:t>
      </w:r>
      <w:r w:rsidR="002910B4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результат;</w:t>
      </w:r>
      <w:r w:rsidR="002910B4" w:rsidRPr="002910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35DF" w:rsidRPr="002910B4" w:rsidRDefault="000240F6" w:rsidP="000240F6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0B4"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выполнять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совместные проектные задания с опорой на предложенные образцы.</w:t>
      </w:r>
    </w:p>
    <w:p w:rsidR="00CC35DF" w:rsidRPr="002910B4" w:rsidRDefault="003B0252" w:rsidP="000240F6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910B4" w:rsidRPr="002910B4" w:rsidRDefault="003B0252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10B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910B4" w:rsidRPr="002910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9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объяснять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значение русского языка как государственного языка Российской Федерации;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производить звуко​буквенный анализ слова (в словах с ор​фограммами; без транскрибирования);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="003B0252" w:rsidRPr="00291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B0252" w:rsidRPr="00291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ё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B0252" w:rsidRPr="00291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ю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B0252" w:rsidRPr="00291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я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 словах с разделительными </w:t>
      </w:r>
      <w:r w:rsidR="003B0252" w:rsidRPr="00291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B0252" w:rsidRPr="00291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ъ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 словах с непроизносимыми согласными;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случаи употребления синонимов и антонимов; подбирать синонимы и антонимы к </w:t>
      </w:r>
      <w:r w:rsidR="002910B4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словам разных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частей речи;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осном значении (простые случаи);</w:t>
      </w:r>
    </w:p>
    <w:p w:rsidR="000F2348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0F2348" w:rsidRDefault="000F2348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F2348" w:rsidRDefault="000F2348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F2348" w:rsidRDefault="000F2348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имена существительные; определять грам​матические признаки имён </w:t>
      </w:r>
      <w:r w:rsidR="003B0252" w:rsidRPr="002910B4">
        <w:rPr>
          <w:rFonts w:ascii="Times New Roman" w:hAnsi="Times New Roman" w:cs="Times New Roman"/>
          <w:sz w:val="24"/>
          <w:szCs w:val="24"/>
          <w:lang w:val="ru-RU"/>
        </w:rPr>
        <w:br/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существительных: род, число, па​деж; склонять в единственном числе имена существительные с ударными окончаниями;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имена прилагательные; определять грамма​тические признаки имён </w:t>
      </w:r>
      <w:r w:rsidR="003B0252" w:rsidRPr="002910B4">
        <w:rPr>
          <w:rFonts w:ascii="Times New Roman" w:hAnsi="Times New Roman" w:cs="Times New Roman"/>
          <w:sz w:val="24"/>
          <w:szCs w:val="24"/>
          <w:lang w:val="ru-RU"/>
        </w:rPr>
        <w:br/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про​шедшем времени); изменять глагол по временам (простые слу​чаи), в прошедшем времени — по родам;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предлоги и приставки;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определять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вид предложения по цели высказывания и по эмоциональной окраске;</w:t>
      </w:r>
    </w:p>
    <w:p w:rsid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распространённые и нераспространённые предложения; находить место </w:t>
      </w:r>
      <w:r w:rsidR="003B0252" w:rsidRPr="002910B4">
        <w:rPr>
          <w:rFonts w:ascii="Times New Roman" w:hAnsi="Times New Roman" w:cs="Times New Roman"/>
          <w:sz w:val="24"/>
          <w:szCs w:val="24"/>
          <w:lang w:val="ru-RU"/>
        </w:rPr>
        <w:br/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орфограммы в слове и между словами на изученные правила; применять изученные правила правопи​</w:t>
      </w:r>
      <w:r w:rsidR="003B0252" w:rsidRPr="002910B4">
        <w:rPr>
          <w:rFonts w:ascii="Cambria Math" w:eastAsia="DejaVu Serif" w:hAnsi="Cambria Math" w:cs="Cambria Math"/>
          <w:color w:val="000000"/>
          <w:sz w:val="24"/>
          <w:szCs w:val="24"/>
          <w:lang w:val="ru-RU"/>
        </w:rPr>
        <w:t>‐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сания, в том числе непроверяемые гласные и согласные (пере​чень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существи​тельных; </w:t>
      </w:r>
      <w:r w:rsidR="003B0252" w:rsidRPr="00291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глаголами; раздельное написание предлогов со словами;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объ​ёмом не более 70 слов;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писать под диктовку тексты объёмом не более 65 слов с учётом изученных правил </w:t>
      </w:r>
      <w:r w:rsidR="003B0252" w:rsidRPr="002910B4">
        <w:rPr>
          <w:rFonts w:ascii="Times New Roman" w:hAnsi="Times New Roman" w:cs="Times New Roman"/>
          <w:sz w:val="24"/>
          <w:szCs w:val="24"/>
          <w:lang w:val="ru-RU"/>
        </w:rPr>
        <w:br/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правописания;</w:t>
      </w:r>
    </w:p>
    <w:p w:rsidR="002910B4" w:rsidRPr="002910B4" w:rsidRDefault="000240F6" w:rsidP="000240F6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CC35DF" w:rsidRPr="00725B7B" w:rsidRDefault="000240F6" w:rsidP="00725B7B">
      <w:pPr>
        <w:tabs>
          <w:tab w:val="left" w:pos="1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B0252" w:rsidRPr="002910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задан​ную информацию;</w:t>
      </w:r>
    </w:p>
    <w:p w:rsidR="00725B7B" w:rsidRDefault="00725B7B" w:rsidP="00C05103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</w:t>
      </w:r>
      <w:r w:rsidR="003B0252" w:rsidRPr="00C05103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формулировать простые выводы на основе прочитанной (услышанной) информации устно и письменно (1—2 предложения);</w:t>
      </w:r>
    </w:p>
    <w:p w:rsidR="00725B7B" w:rsidRDefault="00725B7B" w:rsidP="00C05103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</w:t>
      </w:r>
      <w:r w:rsidR="003B0252" w:rsidRPr="00C05103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строить устное диалогическое и монологическое выска​зывание (3—5 предложений на определённую тему, по наблюдениям) с соблюдением орфоэпических норм, правильной ин​тонации; создавать небольшие устные и письменные тексты (2—4 предложения), содержащие приглашение, просьбу, изви​нение, благодарность, отказ, с использованием норм речевого этикета;</w:t>
      </w:r>
    </w:p>
    <w:p w:rsidR="00725B7B" w:rsidRDefault="003B0252" w:rsidP="00C05103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0510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определять связь предложений в тексте (с помощью личных местоимений, синонимов, союзов </w:t>
      </w:r>
      <w:r w:rsidRPr="00C0510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и</w:t>
      </w:r>
      <w:r w:rsidRPr="00C0510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0510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а</w:t>
      </w:r>
      <w:r w:rsidRPr="00C0510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C0510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но</w:t>
      </w:r>
      <w:r w:rsidRPr="00C05103">
        <w:rPr>
          <w:rFonts w:ascii="Times New Roman" w:eastAsia="Times New Roman" w:hAnsi="Times New Roman" w:cs="Times New Roman"/>
          <w:color w:val="000000"/>
          <w:sz w:val="24"/>
          <w:lang w:val="ru-RU"/>
        </w:rPr>
        <w:t>);</w:t>
      </w:r>
    </w:p>
    <w:p w:rsidR="00725B7B" w:rsidRDefault="00725B7B" w:rsidP="00C05103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</w:t>
      </w:r>
      <w:r w:rsidR="003B0252" w:rsidRPr="00C05103">
        <w:rPr>
          <w:rFonts w:ascii="Times New Roman" w:eastAsia="Times New Roman" w:hAnsi="Times New Roman" w:cs="Times New Roman"/>
          <w:color w:val="000000"/>
          <w:sz w:val="24"/>
          <w:lang w:val="ru-RU"/>
        </w:rPr>
        <w:t>определять ключевые слова в тексте;</w:t>
      </w:r>
    </w:p>
    <w:p w:rsidR="00725B7B" w:rsidRDefault="00725B7B" w:rsidP="00C05103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определять</w:t>
      </w:r>
      <w:r w:rsidR="003B0252" w:rsidRPr="00C0510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тему текста и основную мысль текста;</w:t>
      </w:r>
    </w:p>
    <w:p w:rsidR="00725B7B" w:rsidRDefault="00725B7B" w:rsidP="00C05103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</w:t>
      </w:r>
      <w:r w:rsidR="003B0252" w:rsidRPr="00C05103">
        <w:rPr>
          <w:rFonts w:ascii="Times New Roman" w:eastAsia="Times New Roman" w:hAnsi="Times New Roman" w:cs="Times New Roman"/>
          <w:color w:val="000000"/>
          <w:sz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25B7B" w:rsidRDefault="00725B7B" w:rsidP="00C05103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составлять</w:t>
      </w:r>
      <w:r w:rsidR="003B0252" w:rsidRPr="00C0510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план текста, создавать по нему текст и коррек​тировать текст;</w:t>
      </w:r>
    </w:p>
    <w:p w:rsidR="00725B7B" w:rsidRDefault="00725B7B" w:rsidP="00C05103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</w:t>
      </w:r>
      <w:r w:rsidR="003B0252" w:rsidRPr="00C05103">
        <w:rPr>
          <w:rFonts w:ascii="Times New Roman" w:eastAsia="Times New Roman" w:hAnsi="Times New Roman" w:cs="Times New Roman"/>
          <w:color w:val="000000"/>
          <w:sz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25B7B" w:rsidRDefault="00725B7B" w:rsidP="00C05103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объяснять</w:t>
      </w:r>
      <w:r w:rsidR="003B0252" w:rsidRPr="00C0510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своими словами значение изученных понятий, использовать изученные понятия;</w:t>
      </w:r>
      <w:r w:rsidR="003B0252" w:rsidRPr="00C05103">
        <w:rPr>
          <w:rFonts w:ascii="Times New Roman" w:hAnsi="Times New Roman" w:cs="Times New Roman"/>
          <w:lang w:val="ru-RU"/>
        </w:rPr>
        <w:tab/>
      </w:r>
    </w:p>
    <w:p w:rsidR="00CC35DF" w:rsidRPr="00C05103" w:rsidRDefault="00725B7B" w:rsidP="00C05103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уточнять</w:t>
      </w:r>
      <w:r w:rsidR="003B0252" w:rsidRPr="00C0510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значение слова с помощью толкового словаря.</w:t>
      </w:r>
    </w:p>
    <w:p w:rsidR="00CC35DF" w:rsidRPr="00C05103" w:rsidRDefault="00CC35DF" w:rsidP="00C05103">
      <w:pPr>
        <w:spacing w:line="240" w:lineRule="auto"/>
        <w:jc w:val="both"/>
        <w:rPr>
          <w:rFonts w:ascii="Times New Roman" w:hAnsi="Times New Roman" w:cs="Times New Roman"/>
          <w:lang w:val="ru-RU"/>
        </w:rPr>
        <w:sectPr w:rsidR="00CC35DF" w:rsidRPr="00C05103">
          <w:pgSz w:w="11900" w:h="16840"/>
          <w:pgMar w:top="298" w:right="838" w:bottom="1440" w:left="666" w:header="720" w:footer="720" w:gutter="0"/>
          <w:cols w:space="720" w:equalWidth="0">
            <w:col w:w="10396" w:space="0"/>
          </w:cols>
          <w:docGrid w:linePitch="360"/>
        </w:sectPr>
      </w:pPr>
    </w:p>
    <w:p w:rsidR="00CC35DF" w:rsidRPr="003B0252" w:rsidRDefault="00CC35DF">
      <w:pPr>
        <w:autoSpaceDE w:val="0"/>
        <w:autoSpaceDN w:val="0"/>
        <w:spacing w:after="64" w:line="220" w:lineRule="exact"/>
        <w:rPr>
          <w:lang w:val="ru-RU"/>
        </w:rPr>
      </w:pPr>
    </w:p>
    <w:p w:rsidR="00CC35DF" w:rsidRPr="0038173A" w:rsidRDefault="003B0252" w:rsidP="0038173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73A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804"/>
        <w:gridCol w:w="1038"/>
        <w:gridCol w:w="993"/>
        <w:gridCol w:w="1275"/>
        <w:gridCol w:w="3261"/>
        <w:gridCol w:w="1559"/>
        <w:gridCol w:w="2178"/>
      </w:tblGrid>
      <w:tr w:rsidR="00CC35DF" w:rsidRPr="0038173A" w:rsidTr="0062049C">
        <w:trPr>
          <w:trHeight w:hRule="exact" w:val="3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  <w:p w:rsidR="0062049C" w:rsidRDefault="0062049C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  <w:p w:rsidR="0062049C" w:rsidRPr="0038173A" w:rsidRDefault="0062049C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4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tabs>
                <w:tab w:val="left" w:pos="1226"/>
              </w:tabs>
              <w:autoSpaceDE w:val="0"/>
              <w:autoSpaceDN w:val="0"/>
              <w:spacing w:before="78" w:after="0" w:line="240" w:lineRule="auto"/>
              <w:ind w:left="72"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C35DF" w:rsidRPr="0038173A" w:rsidTr="0062049C">
        <w:trPr>
          <w:trHeight w:hRule="exact" w:val="12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B6761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Раздел 1. </w:t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Сведения о русском языке</w:t>
            </w:r>
          </w:p>
        </w:tc>
      </w:tr>
      <w:tr w:rsidR="00CC35DF" w:rsidRPr="0038173A" w:rsidTr="0062049C">
        <w:trPr>
          <w:trHeight w:hRule="exact" w:val="36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80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Русский язык как государственный язык Российской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80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80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Коллективное прочтение ст</w:t>
            </w:r>
            <w:r w:rsidR="0062049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атьи 68 Конституции Российской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Федерации: «1. Государственным языком Российской Федерации на;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всей её территории является русский язык как язык; государствообразующего народа; входящего в многонациональный; союз равноправных </w:t>
            </w:r>
            <w:r w:rsidR="0062049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народов Российской Федерации»;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80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80" w:after="0" w:line="240" w:lineRule="auto"/>
              <w:ind w:left="72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 t tp s:// r e s h.e du.ru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 t tp s://u c h i.ru / h t tp s:// e du c a t i o n.y a n d e x.ru</w:t>
            </w:r>
          </w:p>
        </w:tc>
      </w:tr>
      <w:tr w:rsidR="00CC35DF" w:rsidRPr="0038173A" w:rsidTr="0062049C">
        <w:trPr>
          <w:trHeight w:hRule="exact" w:val="348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 и графика</w:t>
            </w:r>
          </w:p>
        </w:tc>
      </w:tr>
      <w:tr w:rsidR="00CC35DF" w:rsidRPr="0038173A" w:rsidTr="0062049C">
        <w:trPr>
          <w:trHeight w:hRule="exact" w:val="29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8"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Повторение: </w:t>
            </w:r>
            <w:r w:rsidR="001232C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Упражнение: определить существенный признак для класси​фикации звуков;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2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 t tp s:// r e s h.e du.ru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 t tp s://u c h i.ru / h t tp s:// e du c a t i o n.y a n d e x.ru</w:t>
            </w:r>
          </w:p>
        </w:tc>
      </w:tr>
      <w:tr w:rsidR="00CC35DF" w:rsidRPr="0038173A" w:rsidTr="0062049C">
        <w:trPr>
          <w:trHeight w:hRule="exact" w:val="24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6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Соотношение звукового и буквенного состава в словах с разделительными </w:t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ъ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 словах с непроизносимыми согласными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6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Комментированное выполнение задания, связанного с объ​яснением различий в звук</w:t>
            </w:r>
            <w:r w:rsidR="0062049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о​буквенном составе слов с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разделительными ь и ъ, в словах с непроизносимыми соглас​ными;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6" w:after="0" w:line="240" w:lineRule="auto"/>
              <w:ind w:left="72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 t tp s:// r e s h.e du.ru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 t tp s://u c h i.ru / h t tp s:// e du c a t i o n.y a n d e x.ru</w:t>
            </w:r>
          </w:p>
        </w:tc>
      </w:tr>
      <w:tr w:rsidR="00CC35DF" w:rsidRPr="0038173A" w:rsidTr="001232C2">
        <w:trPr>
          <w:trHeight w:hRule="exact" w:val="17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6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 при изучении всех разделов курса, связанная с применением знания алфавита при работе со словарями, справочниками;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tabs>
                <w:tab w:val="left" w:pos="850"/>
              </w:tabs>
              <w:autoSpaceDE w:val="0"/>
              <w:autoSpaceDN w:val="0"/>
              <w:spacing w:before="76" w:after="0" w:line="240" w:lineRule="auto"/>
              <w:ind w:left="7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 t tp s:// r e s h.e du.ru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 t tp s://u c h i.ru / h t tp s:// e du c a t i o n.y a n d e x.ru</w:t>
            </w:r>
          </w:p>
        </w:tc>
      </w:tr>
      <w:tr w:rsidR="00CC35DF" w:rsidRPr="0038173A" w:rsidTr="0062049C">
        <w:trPr>
          <w:trHeight w:hRule="exact" w:val="348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3. </w:t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Лексика</w:t>
            </w:r>
          </w:p>
        </w:tc>
      </w:tr>
      <w:tr w:rsidR="00CC35DF" w:rsidRPr="0038173A" w:rsidTr="0062049C">
        <w:trPr>
          <w:trHeight w:hRule="exact" w:val="1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Повторение: лексическое значение слова.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 учителя «Способы толкования лексического значе​ния слова»;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2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 t tp s:// r e s h.e du.ru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 t tp s://u c h i.ru / h t tp s:// e du c a t i o n.y a n d e x.ru</w:t>
            </w:r>
          </w:p>
        </w:tc>
      </w:tr>
      <w:tr w:rsidR="00CC35DF" w:rsidRPr="0038173A" w:rsidTr="0062049C">
        <w:trPr>
          <w:trHeight w:hRule="exact" w:val="22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6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Прямое и переносное значение слова (ознакомление).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Комментированное выполнение заданий,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направленных на развитие умения анализировать употребление в тексте слов в прямом и переносном значении;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6" w:after="0" w:line="240" w:lineRule="auto"/>
              <w:ind w:left="72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 t tp s:// r e s h.e du.ru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 t tp s://u c h i.ru / h t tp s:// e du c a t i o n.y a n d e x.ru</w:t>
            </w:r>
          </w:p>
        </w:tc>
      </w:tr>
    </w:tbl>
    <w:p w:rsidR="00CC35DF" w:rsidRPr="0062049C" w:rsidRDefault="00CC35DF" w:rsidP="0062049C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  <w:sectPr w:rsidR="00CC35DF" w:rsidRPr="0062049C" w:rsidSect="00CC13D7">
          <w:pgSz w:w="16840" w:h="11900" w:orient="landscape"/>
          <w:pgMar w:top="280" w:right="666" w:bottom="282" w:left="640" w:header="720" w:footer="720" w:gutter="0"/>
          <w:cols w:space="720" w:equalWidth="0">
            <w:col w:w="1589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02"/>
        <w:gridCol w:w="528"/>
        <w:gridCol w:w="1106"/>
        <w:gridCol w:w="1140"/>
        <w:gridCol w:w="864"/>
        <w:gridCol w:w="3806"/>
        <w:gridCol w:w="1118"/>
        <w:gridCol w:w="2270"/>
      </w:tblGrid>
      <w:tr w:rsidR="00CC35DF" w:rsidRPr="0038173A" w:rsidTr="0062049C">
        <w:trPr>
          <w:trHeight w:hRule="exact" w:val="14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5DF" w:rsidRPr="0038173A" w:rsidRDefault="00CC35DF" w:rsidP="0038173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02"/>
        <w:gridCol w:w="528"/>
        <w:gridCol w:w="1106"/>
        <w:gridCol w:w="925"/>
        <w:gridCol w:w="1079"/>
        <w:gridCol w:w="3315"/>
        <w:gridCol w:w="1559"/>
        <w:gridCol w:w="2320"/>
      </w:tblGrid>
      <w:tr w:rsidR="00CC35DF" w:rsidRPr="0038173A" w:rsidTr="001232C2">
        <w:trPr>
          <w:trHeight w:hRule="exact" w:val="2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Устаревшие слова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группах: нахождение в тексте устаревших слов и установление их значения;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2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 t tp s:// r e s h.e du.ru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 t tp s://u c h i.ru / h t tp s:// e du c a t i o n.y a n d e x.ru</w:t>
            </w:r>
          </w:p>
        </w:tc>
      </w:tr>
      <w:tr w:rsidR="00CC35DF" w:rsidRPr="0038173A" w:rsidTr="0062049C">
        <w:trPr>
          <w:trHeight w:hRule="exact" w:val="415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Состав слова (морфемика)</w:t>
            </w:r>
          </w:p>
        </w:tc>
      </w:tr>
      <w:tr w:rsidR="00CC35DF" w:rsidRPr="0038173A" w:rsidTr="001232C2">
        <w:trPr>
          <w:trHeight w:hRule="exact" w:val="32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6" w:after="0" w:line="240" w:lineRule="auto"/>
              <w:ind w:left="72"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Повторение: корень как обязательная часть слова;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однокоренные (родственные) слова; признаки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однокоренных (родственных) слов; различение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Комментированный анализ текста: поиск в нём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родственных слов;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обнаружение среди родственных с</w:t>
            </w:r>
            <w:r w:rsidR="001232C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лов слова с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омонимичным корнем;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 t tp s://u c h i.ru 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 t tp s:// e du c a t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 o n.y a n d e x.ru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  <w:tr w:rsidR="00CC35DF" w:rsidRPr="0038173A" w:rsidTr="00A45FD9">
        <w:trPr>
          <w:trHeight w:hRule="exact" w:val="53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8" w:after="0" w:line="240" w:lineRule="auto"/>
              <w:ind w:left="72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Однокоренные слова и формы одного и то</w:t>
            </w:r>
            <w:r w:rsidR="001232C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 же слова. Корень, приставка,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суффикс — значимые части слова.</w:t>
            </w:r>
          </w:p>
          <w:p w:rsidR="00CC35DF" w:rsidRPr="0038173A" w:rsidRDefault="003B0252" w:rsidP="001232C2">
            <w:pPr>
              <w:autoSpaceDE w:val="0"/>
              <w:autoSpaceDN w:val="0"/>
              <w:spacing w:before="20" w:after="0" w:line="240" w:lineRule="auto"/>
              <w:ind w:left="72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Нулевое окончание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8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по построению схемы;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отражающей различие родственных; слов и форм одного и того же слова с учётом двух позиций: значение;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 состав слова (обсудить разные способы передачи на схеме идеи о; полном совпадении значения у форм слова и сходстве основного;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значения; но не полной тождественности значения родственных слов; различие только в окончаниях между формами слов и различия в;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232C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составе слова у родственных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 — появление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45F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приставок;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суффиксов);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27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  <w:tr w:rsidR="00CC35DF" w:rsidRPr="0038173A" w:rsidTr="001232C2">
        <w:trPr>
          <w:trHeight w:hRule="exact" w:val="582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1232C2" w:rsidP="0062049C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</w:t>
            </w:r>
            <w:r w:rsidR="003B0252"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 w:rsidTr="0062049C">
        <w:trPr>
          <w:trHeight w:hRule="exact" w:val="42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5. </w:t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Морфология</w:t>
            </w:r>
          </w:p>
        </w:tc>
      </w:tr>
      <w:tr w:rsidR="00CC35DF" w:rsidRPr="0038173A" w:rsidTr="001232C2">
        <w:trPr>
          <w:trHeight w:hRule="exact" w:val="32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6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Части речи.</w:t>
            </w:r>
          </w:p>
          <w:p w:rsidR="00CC35DF" w:rsidRPr="0038173A" w:rsidRDefault="003B0252" w:rsidP="001232C2">
            <w:pPr>
              <w:autoSpaceDE w:val="0"/>
              <w:autoSpaceDN w:val="0"/>
              <w:spacing w:before="18" w:after="0" w:line="240" w:lineRule="auto"/>
              <w:ind w:left="72"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62049C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1232C2" w:rsidP="001232C2">
            <w:pPr>
              <w:autoSpaceDE w:val="0"/>
              <w:autoSpaceDN w:val="0"/>
              <w:spacing w:before="76"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</w:t>
            </w:r>
            <w:r w:rsidR="003B0252"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грамматическими признаками имён существительных; </w:t>
            </w:r>
            <w:r w:rsidR="003B0252"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B0252"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соотнесение сделанных выводов с информаци ей в учебнике; </w:t>
            </w:r>
            <w:r w:rsidR="003B0252"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1232C2" w:rsidRDefault="003B0252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C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123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232C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123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232C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170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70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ion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yandex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70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festival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</w:tbl>
    <w:p w:rsidR="00CC35DF" w:rsidRPr="0038173A" w:rsidRDefault="00CC35DF" w:rsidP="0038173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02"/>
        <w:gridCol w:w="528"/>
        <w:gridCol w:w="1106"/>
        <w:gridCol w:w="925"/>
        <w:gridCol w:w="1079"/>
        <w:gridCol w:w="3315"/>
        <w:gridCol w:w="1559"/>
        <w:gridCol w:w="2320"/>
      </w:tblGrid>
      <w:tr w:rsidR="00CC35DF" w:rsidRPr="0038173A" w:rsidTr="001232C2">
        <w:trPr>
          <w:trHeight w:hRule="exact" w:val="30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8"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1232C2" w:rsidP="001232C2">
            <w:pPr>
              <w:autoSpaceDE w:val="0"/>
              <w:autoSpaceDN w:val="0"/>
              <w:spacing w:before="78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</w:t>
            </w:r>
            <w:r w:rsidR="003B0252"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изменение имён существительных по; </w:t>
            </w:r>
            <w:r w:rsidR="003B0252"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B0252"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указанному признаку; </w:t>
            </w:r>
            <w:r w:rsidR="003B0252"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Практическая; работа;;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https://uchi.ru/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ion.yandex.ru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  <w:tr w:rsidR="00CC35DF" w:rsidRPr="0038173A" w:rsidTr="001232C2">
        <w:trPr>
          <w:trHeight w:hRule="exact" w:val="23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8"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Имена существительные мужского, женского и среднего 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tabs>
                <w:tab w:val="left" w:pos="1472"/>
              </w:tabs>
              <w:autoSpaceDE w:val="0"/>
              <w:autoSpaceDN w:val="0"/>
              <w:spacing w:before="78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группах: объединение им</w:t>
            </w:r>
            <w:r w:rsidR="001232C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ён существительных в группы по;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определённому признаку (например; род или число);;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  <w:tr w:rsidR="00A45FD9" w:rsidRPr="0038173A" w:rsidTr="00A45FD9">
        <w:trPr>
          <w:trHeight w:hRule="exact" w:val="1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1232C2">
            <w:pPr>
              <w:autoSpaceDE w:val="0"/>
              <w:autoSpaceDN w:val="0"/>
              <w:spacing w:before="76"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Падеж имён существительных. Определение падежа, в котором употреблено имя существительное.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Изменение имён существительных по падежам и числам (склонение)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1232C2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1232C2">
            <w:pPr>
              <w:tabs>
                <w:tab w:val="left" w:pos="2606"/>
              </w:tabs>
              <w:autoSpaceDE w:val="0"/>
              <w:autoSpaceDN w:val="0"/>
              <w:spacing w:before="76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изменение имён существительных по;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указанному признаку;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Практическая; работа;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http://nachalka.info/</w:t>
            </w:r>
          </w:p>
        </w:tc>
      </w:tr>
      <w:tr w:rsidR="00A45FD9" w:rsidRPr="0038173A" w:rsidTr="00AE481F">
        <w:trPr>
          <w:trHeight w:hRule="exact" w:val="17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1232C2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Имена существительные 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1232C2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1232C2">
            <w:pPr>
              <w:autoSpaceDE w:val="0"/>
              <w:autoSpaceDN w:val="0"/>
              <w:spacing w:before="78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группах: объединение имён существительных в группы по;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определённому приз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наку (например; род или число);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 w:rsidTr="00DF6AB7">
        <w:trPr>
          <w:trHeight w:hRule="exact" w:val="26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1232C2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14.10.2022 18.10.2022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DF6AB7">
            <w:pPr>
              <w:autoSpaceDE w:val="0"/>
              <w:autoSpaceDN w:val="0"/>
              <w:spacing w:before="78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изменение имён существительных по;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указанному признаку;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Практическая; работа;;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https://uchi.ru/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  <w:tr w:rsidR="00A45FD9" w:rsidRPr="00B67618" w:rsidTr="00AE481F">
        <w:trPr>
          <w:trHeight w:hRule="exact" w:val="2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after="0" w:line="240" w:lineRule="auto"/>
              <w:ind w:left="72"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соотнесением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формы имени прилагательного с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формой имени существительного;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формулирование вывода по;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результатам наблюдения;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тнесение собственных выводов с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информацией в учебнике;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DF6AB7" w:rsidRDefault="00A45FD9" w:rsidP="00DF6AB7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F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F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170794" w:rsidRDefault="00A45FD9" w:rsidP="00DF6A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DF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festival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september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DF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70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nachalka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70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</w:p>
        </w:tc>
      </w:tr>
      <w:tr w:rsidR="00A45FD9" w:rsidRPr="0038173A" w:rsidTr="00AE481F">
        <w:trPr>
          <w:trHeight w:hRule="exact" w:val="2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-ий, -ов, -ин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соотнесением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формы имени прилагательного с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формой имени существительного;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формулирование вывода по;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результатам наблюдения;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тнесение собственных выводов с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информацией в учебнике;;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 w:rsidTr="00DF6AB7">
        <w:trPr>
          <w:trHeight w:hRule="exact" w:val="2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DF6AB7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DF6AB7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DF6AB7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соотнесением</w:t>
            </w:r>
            <w:r w:rsid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формы имени прилагательного с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формой имени существительного;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формулирование вывода по;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результатам наблюдения;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соотнесение собствен</w:t>
            </w:r>
            <w:r w:rsid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ных выводов с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информацией в учебнике;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https://uchi.ru/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</w:tbl>
    <w:p w:rsidR="00CC35DF" w:rsidRPr="0038173A" w:rsidRDefault="00CC35DF" w:rsidP="0038173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02"/>
        <w:gridCol w:w="528"/>
        <w:gridCol w:w="1106"/>
        <w:gridCol w:w="925"/>
        <w:gridCol w:w="1275"/>
        <w:gridCol w:w="3119"/>
        <w:gridCol w:w="1559"/>
        <w:gridCol w:w="2320"/>
      </w:tblGrid>
      <w:tr w:rsidR="00A45FD9" w:rsidRPr="0038173A" w:rsidTr="00A45FD9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Местоимение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за ролью местоимений в тексте;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https://uchi.ru/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  <w:tr w:rsidR="00A45FD9" w:rsidRPr="0038173A" w:rsidTr="00AE481F">
        <w:trPr>
          <w:trHeight w:hRule="exact" w:val="26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Личные местоимения, их употреб​ление в речи.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5FD9" w:rsidRPr="00DF6AB7" w:rsidRDefault="00A45FD9" w:rsidP="00DF6AB7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DF6AB7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DF6AB7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DF6AB7" w:rsidRDefault="00A45FD9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8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группах: определение уместности употребления;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местоимений в тексте;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обнаружение речевых ошибок;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связанных с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неудачным употреблением местоимений; 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B7" w:rsidRPr="00B67618" w:rsidTr="00DF6AB7">
        <w:trPr>
          <w:trHeight w:hRule="exact" w:val="17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DF6AB7">
            <w:pPr>
              <w:autoSpaceDE w:val="0"/>
              <w:autoSpaceDN w:val="0"/>
              <w:spacing w:before="76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DF6AB7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DF6AB7">
            <w:pPr>
              <w:autoSpaceDE w:val="0"/>
              <w:autoSpaceDN w:val="0"/>
              <w:spacing w:before="76"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работа: анализ текста на наличие в нём глаголов; грамматические характеристики которых даны (из числа изученных);;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DF6AB7" w:rsidRDefault="00DF6AB7" w:rsidP="0038173A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Устный; </w:t>
            </w:r>
            <w:r w:rsidRPr="00DF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F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Практическая; работа; 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170794" w:rsidRDefault="00DF6AB7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DF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festival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september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DF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70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nachalka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70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</w:p>
        </w:tc>
      </w:tr>
      <w:tr w:rsidR="00DF6AB7" w:rsidRPr="0038173A" w:rsidTr="00DF6AB7">
        <w:trPr>
          <w:trHeight w:hRule="exact" w:val="1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DF6AB7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группировка глаголов на основании изученных;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грамматических признаков;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B7" w:rsidRPr="0038173A" w:rsidTr="00DF6AB7">
        <w:trPr>
          <w:trHeight w:hRule="exact" w:val="1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DF6AB7">
            <w:pPr>
              <w:autoSpaceDE w:val="0"/>
              <w:autoSpaceDN w:val="0"/>
              <w:spacing w:before="76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Настоящее, будущее, прошедшее время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DF6AB7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DF6AB7">
            <w:pPr>
              <w:tabs>
                <w:tab w:val="left" w:pos="1985"/>
              </w:tabs>
              <w:autoSpaceDE w:val="0"/>
              <w:autoSpaceDN w:val="0"/>
              <w:spacing w:before="76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Творческая работа: трансформироват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 текст; изменяя время глагола;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B7" w:rsidRPr="00B67618" w:rsidTr="00DF6AB7">
        <w:trPr>
          <w:trHeight w:hRule="exact" w:val="26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DF6AB7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DF6AB7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DF6AB7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грамматическими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признаками глаголов (число;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время; род в прошедшем времени); формулирование выводов по результатам;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наблюдений; соотнесение собст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венных выводов с информацией в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ике;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DF6AB7" w:rsidRDefault="00DF6AB7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F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F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170794" w:rsidRDefault="00DF6AB7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DF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festival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september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DF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DF6A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70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nachalka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70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707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</w:p>
        </w:tc>
      </w:tr>
      <w:tr w:rsidR="00DF6AB7" w:rsidRPr="0038173A" w:rsidTr="00DF6AB7">
        <w:trPr>
          <w:trHeight w:hRule="exact" w:val="171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5.16.</w:t>
            </w:r>
          </w:p>
        </w:tc>
        <w:tc>
          <w:tcPr>
            <w:tcW w:w="4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Частица </w:t>
            </w:r>
            <w:r w:rsidRPr="0038173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не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её значение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DF6AB7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Обсуждение правильности соотнесения глаголов и грамматических;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характеристик (из числа изученных);;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6AB7" w:rsidRPr="0038173A" w:rsidRDefault="00DF6AB7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 w:rsidTr="00A45FD9">
        <w:trPr>
          <w:trHeight w:hRule="exact" w:val="557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DF6AB7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43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Синтаксис</w:t>
            </w:r>
          </w:p>
        </w:tc>
      </w:tr>
    </w:tbl>
    <w:p w:rsidR="00CC35DF" w:rsidRPr="0038173A" w:rsidRDefault="00CC35DF" w:rsidP="0038173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02"/>
        <w:gridCol w:w="528"/>
        <w:gridCol w:w="1106"/>
        <w:gridCol w:w="925"/>
        <w:gridCol w:w="1275"/>
        <w:gridCol w:w="3119"/>
        <w:gridCol w:w="1559"/>
        <w:gridCol w:w="2320"/>
      </w:tblGrid>
      <w:tr w:rsidR="00A45FD9" w:rsidRPr="0038173A" w:rsidTr="00DF6AB7">
        <w:trPr>
          <w:trHeight w:hRule="exact" w:val="18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tabs>
                <w:tab w:val="left" w:pos="3359"/>
              </w:tabs>
              <w:autoSpaceDE w:val="0"/>
              <w:autoSpaceDN w:val="0"/>
              <w:spacing w:before="78" w:after="0" w:line="240" w:lineRule="auto"/>
              <w:ind w:left="72"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8"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работа: уст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ановление при помощи смысловых;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(синтаксических) вопросов связи между словами в предложении;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https://uchi.ru/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  <w:tr w:rsidR="00A45FD9" w:rsidRPr="0038173A" w:rsidTr="0097015D">
        <w:trPr>
          <w:trHeight w:hRule="exact" w:val="1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Главные члены предложения — подлежащее и сказуемое.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8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Совместное составление алгоритма нахождения главных членов;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предложения;;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9" w:rsidRPr="0038173A" w:rsidTr="0097015D">
        <w:trPr>
          <w:trHeight w:hRule="exact" w:val="3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6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Второстепенные члены предложения (без деления на виды).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6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Проверочная работа;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енная на проверку ориентации в изученных понятиях: подлежащее;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сказуемое; второстепенные члены; предложения;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умения со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относить понятие с его краткой;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характеристикой; объяснять своими словами значение изученных; понятий;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9" w:rsidRPr="0038173A" w:rsidTr="00A45FD9">
        <w:trPr>
          <w:trHeight w:hRule="exact" w:val="1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классификация предложений;;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9" w:rsidRPr="0038173A" w:rsidTr="00A45FD9">
        <w:trPr>
          <w:trHeight w:hRule="exact" w:val="1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однородными членами предложения с союзами </w:t>
            </w:r>
            <w:r w:rsidRPr="0038173A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и, а, но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без союзов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DF6AB7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97015D">
            <w:pPr>
              <w:autoSpaceDE w:val="0"/>
              <w:autoSpaceDN w:val="0"/>
              <w:spacing w:before="76"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Объяснение выбора нужного союза в предложении с однород​ными членами;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D9" w:rsidRPr="0038173A" w:rsidRDefault="00A45FD9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 w:rsidTr="00C73746">
        <w:trPr>
          <w:trHeight w:hRule="exact" w:val="724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DF6AB7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7. </w:t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 и пунктуация</w:t>
            </w:r>
          </w:p>
        </w:tc>
      </w:tr>
      <w:tr w:rsidR="00CC35DF" w:rsidRPr="0038173A" w:rsidTr="0097015D">
        <w:trPr>
          <w:trHeight w:hRule="exact" w:val="26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 правил правописания, изученных в 1 и 2 классах.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97015D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97015D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«Как планировать свои действия по решению; орфографической задачи?»; по результатам диалога актуализация;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последовательности действий п</w:t>
            </w:r>
            <w:r w:rsidR="009701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 проверке изученных орфограмм;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https://uchi.ru/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</w:tbl>
    <w:p w:rsidR="00CC35DF" w:rsidRPr="0038173A" w:rsidRDefault="00CC35DF" w:rsidP="0038173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02"/>
        <w:gridCol w:w="528"/>
        <w:gridCol w:w="1106"/>
        <w:gridCol w:w="925"/>
        <w:gridCol w:w="1275"/>
        <w:gridCol w:w="3119"/>
        <w:gridCol w:w="1609"/>
        <w:gridCol w:w="2270"/>
      </w:tblGrid>
      <w:tr w:rsidR="0097015D" w:rsidRPr="0038173A" w:rsidTr="0097015D">
        <w:trPr>
          <w:trHeight w:hRule="exact" w:val="21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орфограммы в слове.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алгоритмов применения изучаемых в данном классе;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орфографических правил;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следование составленным ал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горитмам;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https://uchi.ru/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  <w:tr w:rsidR="0097015D" w:rsidRPr="0038173A" w:rsidTr="0097015D">
        <w:trPr>
          <w:trHeight w:hRule="exact" w:val="22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97015D" w:rsidRDefault="0097015D" w:rsidP="0097015D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Проблемная ситуация;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требующа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я использования дополнительных;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источников информации: уточнение написания слов по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орфографическому словарю </w:t>
            </w:r>
            <w:r w:rsidRPr="009701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(в том числе на </w:t>
            </w:r>
            <w:r w:rsidRPr="00970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электронном носителе);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 w:rsidTr="0097015D">
        <w:trPr>
          <w:trHeight w:hRule="exact" w:val="2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Default="003B0252" w:rsidP="0097015D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</w:p>
          <w:p w:rsidR="00CC35DF" w:rsidRPr="0097015D" w:rsidRDefault="003B0252" w:rsidP="0097015D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разделительный твёрдый знак;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непроизносимые согласные в корне слова;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мягкий знак после шипящих на конце имён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существительных;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безударные гласные в падежных окончаниях имён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существительных (на уровне наблюдения);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раздельное написание предлогов с личными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местоимениями;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непроверяемые гласные и согласные (перечень слов в орфографическом словаре учебника);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раздельное написание частицы не с глаголами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97015D" w:rsidRDefault="003B0252" w:rsidP="0097015D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1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97015D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1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97015D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97015D" w:rsidRDefault="00CC35DF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97015D">
            <w:pPr>
              <w:autoSpaceDE w:val="0"/>
              <w:autoSpaceDN w:val="0"/>
              <w:spacing w:before="76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алгоритмов применения изучаемых в данном классе;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орфографических правил;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след</w:t>
            </w:r>
            <w:r w:rsidR="00A45F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ование составленным алгоритмам;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https://uchi.ru/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  <w:tr w:rsidR="00CC35DF" w:rsidRPr="0038173A">
        <w:trPr>
          <w:trHeight w:hRule="exact" w:val="444"/>
        </w:trPr>
        <w:tc>
          <w:tcPr>
            <w:tcW w:w="46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4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97015D">
            <w:pPr>
              <w:autoSpaceDE w:val="0"/>
              <w:autoSpaceDN w:val="0"/>
              <w:spacing w:before="74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50</w:t>
            </w:r>
          </w:p>
        </w:tc>
        <w:tc>
          <w:tcPr>
            <w:tcW w:w="10304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8. </w:t>
            </w:r>
            <w:r w:rsidRPr="003817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97015D" w:rsidRPr="0038173A" w:rsidTr="0097015D">
        <w:trPr>
          <w:trHeight w:hRule="exact" w:val="15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6" w:after="0" w:line="240" w:lineRule="auto"/>
              <w:ind w:left="72"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6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аудиозаписями диалогов: анализ соблюдения норм речевого;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этикета;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https://uchi.ru/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  <w:tr w:rsidR="0097015D" w:rsidRPr="0038173A" w:rsidTr="0097015D">
        <w:trPr>
          <w:trHeight w:hRule="exact" w:val="15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A45FD9">
            <w:pPr>
              <w:tabs>
                <w:tab w:val="left" w:pos="2835"/>
              </w:tabs>
              <w:autoSpaceDE w:val="0"/>
              <w:autoSpaceDN w:val="0"/>
              <w:spacing w:before="78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Запись собственного выступле</w:t>
            </w:r>
            <w:r w:rsidR="00A45F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ния с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последующим самоанализом;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5D" w:rsidRPr="0038173A" w:rsidTr="0097015D">
        <w:trPr>
          <w:trHeight w:hRule="exact" w:val="21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 w:right="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Творческие работы: создание с использованием норм речевого этикета;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небольших устных и письменных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текстов; содержащих;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приглашение/просьбу/</w:t>
            </w:r>
            <w:r w:rsidR="00A45F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извинение/благодарность/отказ;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5DF" w:rsidRPr="0038173A" w:rsidRDefault="00CC35DF" w:rsidP="0038173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02"/>
        <w:gridCol w:w="528"/>
        <w:gridCol w:w="1106"/>
        <w:gridCol w:w="925"/>
        <w:gridCol w:w="1275"/>
        <w:gridCol w:w="3119"/>
        <w:gridCol w:w="1609"/>
        <w:gridCol w:w="2270"/>
      </w:tblGrid>
      <w:tr w:rsidR="0097015D" w:rsidRPr="0038173A" w:rsidTr="0097015D">
        <w:trPr>
          <w:trHeight w:hRule="exact" w:val="23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составле</w:t>
            </w:r>
            <w:r w:rsidR="00A45F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плана предложенного текста;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https://uchi.ru/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  <w:tr w:rsidR="0097015D" w:rsidRPr="0038173A" w:rsidTr="0097015D">
        <w:trPr>
          <w:trHeight w:hRule="exact" w:val="25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работа: анализ и корректировка текстов с нарушенным; порядком предложений;;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5D" w:rsidRPr="0038173A" w:rsidTr="0097015D">
        <w:trPr>
          <w:trHeight w:hRule="exact" w:val="1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6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 w:rsidRPr="0038173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и, а, но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6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Совместное составление плана текста;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составление плана предложенного текста;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https://uchi.ru/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http://festival.1september.ru/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https://resh.edu.ru/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http://nachalka.info/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https://uchebnik.mos.ru/catalogue</w:t>
            </w:r>
          </w:p>
        </w:tc>
      </w:tr>
      <w:tr w:rsidR="0097015D" w:rsidRPr="0097015D" w:rsidTr="0097015D">
        <w:trPr>
          <w:trHeight w:hRule="exact" w:val="24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Ключевые слова в тексте.</w:t>
            </w:r>
          </w:p>
          <w:p w:rsidR="0097015D" w:rsidRPr="0038173A" w:rsidRDefault="0097015D" w:rsidP="0097015D">
            <w:pPr>
              <w:autoSpaceDE w:val="0"/>
              <w:autoSpaceDN w:val="0"/>
              <w:spacing w:before="20" w:after="0" w:line="240" w:lineRule="auto"/>
              <w:ind w:left="72"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тремя текста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 разного типа (повествование; </w:t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описание;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рассуждение) на одну тему;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формулирование выводов об;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особенностях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каждого из трёх типов текстов;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97015D" w:rsidRDefault="0097015D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1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970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701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970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701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97015D" w:rsidRDefault="0097015D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15D" w:rsidRPr="0038173A" w:rsidTr="0097015D">
        <w:trPr>
          <w:trHeight w:hRule="exact" w:val="15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97015D" w:rsidRDefault="0097015D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1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8.8.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6"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7015D" w:rsidRPr="0097015D" w:rsidRDefault="0097015D" w:rsidP="0097015D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1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97015D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97015D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6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воспроизведение текста в соответствии 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заданием: подробно;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выборочно; </w:t>
            </w:r>
            <w:r w:rsidRPr="0038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5D" w:rsidRPr="0038173A" w:rsidTr="0097015D">
        <w:trPr>
          <w:trHeight w:hRule="exact" w:val="11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6" w:after="0" w:line="240" w:lineRule="auto"/>
              <w:ind w:left="72"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Совместное составление плана текста;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5D" w:rsidRPr="0038173A" w:rsidTr="008C1109">
        <w:trPr>
          <w:trHeight w:hRule="exact" w:val="1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8.10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Изучающее, ознакомительное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97015D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97015D" w:rsidRDefault="0097015D" w:rsidP="0038173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«Чем различаются тема текста и основная мысль; текста? </w:t>
            </w:r>
            <w:r w:rsidRPr="009701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Как определить тему текста?</w:t>
            </w:r>
            <w:r w:rsidR="008C11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Как определить основную мысль текста?»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8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15D" w:rsidRPr="0038173A" w:rsidRDefault="0097015D" w:rsidP="0038173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>
        <w:trPr>
          <w:trHeight w:hRule="exact" w:val="34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2D30A3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>
        <w:trPr>
          <w:trHeight w:hRule="exact" w:val="34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2D30A3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DF" w:rsidRPr="0038173A" w:rsidTr="002D30A3">
        <w:trPr>
          <w:trHeight w:hRule="exact" w:val="70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38173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2D30A3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2D30A3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3B0252" w:rsidP="002D30A3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35DF" w:rsidRPr="0038173A" w:rsidRDefault="00CC35DF" w:rsidP="0038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5DF" w:rsidRPr="0038173A" w:rsidRDefault="00CC35DF" w:rsidP="0038173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5DF" w:rsidRPr="0038173A" w:rsidRDefault="00CC35DF" w:rsidP="0038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35DF" w:rsidRPr="0038173A" w:rsidSect="00C73746">
          <w:pgSz w:w="16840" w:h="11900" w:orient="landscape"/>
          <w:pgMar w:top="460" w:right="666" w:bottom="284" w:left="640" w:header="720" w:footer="720" w:gutter="0"/>
          <w:cols w:space="720" w:equalWidth="0">
            <w:col w:w="15714" w:space="0"/>
          </w:cols>
          <w:docGrid w:linePitch="360"/>
        </w:sectPr>
      </w:pPr>
    </w:p>
    <w:p w:rsidR="00CC35DF" w:rsidRPr="0038173A" w:rsidRDefault="00CC35DF" w:rsidP="0038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35DF" w:rsidRPr="0038173A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CC35DF" w:rsidRDefault="00CC35DF">
      <w:pPr>
        <w:autoSpaceDE w:val="0"/>
        <w:autoSpaceDN w:val="0"/>
        <w:spacing w:after="78" w:line="220" w:lineRule="exact"/>
      </w:pPr>
    </w:p>
    <w:p w:rsidR="00CC35DF" w:rsidRDefault="00CC35DF">
      <w:pPr>
        <w:autoSpaceDE w:val="0"/>
        <w:autoSpaceDN w:val="0"/>
        <w:spacing w:after="78" w:line="220" w:lineRule="exact"/>
      </w:pPr>
    </w:p>
    <w:p w:rsidR="00CC35DF" w:rsidRDefault="003B025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C35DF" w:rsidRDefault="003B025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C35DF" w:rsidRPr="003B0252" w:rsidRDefault="003B0252">
      <w:pPr>
        <w:autoSpaceDE w:val="0"/>
        <w:autoSpaceDN w:val="0"/>
        <w:spacing w:before="166" w:after="0" w:line="271" w:lineRule="auto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Бабушкина Т.В., Русский язык (в 2 частях). Учебник. 3 класс. Акционерное общество«Издательство «Просвещение»; </w:t>
      </w:r>
      <w:r w:rsidRPr="003B0252">
        <w:rPr>
          <w:lang w:val="ru-RU"/>
        </w:rPr>
        <w:br/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C35DF" w:rsidRPr="003B0252" w:rsidRDefault="003B0252">
      <w:pPr>
        <w:autoSpaceDE w:val="0"/>
        <w:autoSpaceDN w:val="0"/>
        <w:spacing w:before="262" w:after="0" w:line="230" w:lineRule="auto"/>
        <w:rPr>
          <w:lang w:val="ru-RU"/>
        </w:rPr>
      </w:pP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C35DF" w:rsidRPr="003B0252" w:rsidRDefault="003B0252">
      <w:pPr>
        <w:autoSpaceDE w:val="0"/>
        <w:autoSpaceDN w:val="0"/>
        <w:spacing w:before="262" w:after="0" w:line="230" w:lineRule="auto"/>
        <w:rPr>
          <w:lang w:val="ru-RU"/>
        </w:rPr>
      </w:pP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C35DF" w:rsidRPr="003B0252" w:rsidRDefault="003B0252">
      <w:pPr>
        <w:autoSpaceDE w:val="0"/>
        <w:autoSpaceDN w:val="0"/>
        <w:spacing w:before="168" w:after="0" w:line="281" w:lineRule="auto"/>
        <w:ind w:right="72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B025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B025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B025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B025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B025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</w:p>
    <w:p w:rsidR="00CC35DF" w:rsidRPr="003B0252" w:rsidRDefault="00CC35DF">
      <w:pPr>
        <w:rPr>
          <w:lang w:val="ru-RU"/>
        </w:rPr>
        <w:sectPr w:rsidR="00CC35DF" w:rsidRPr="003B0252">
          <w:pgSz w:w="11900" w:h="16840"/>
          <w:pgMar w:top="298" w:right="640" w:bottom="14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CC35DF" w:rsidRPr="003B0252" w:rsidRDefault="00CC35DF">
      <w:pPr>
        <w:autoSpaceDE w:val="0"/>
        <w:autoSpaceDN w:val="0"/>
        <w:spacing w:after="78" w:line="220" w:lineRule="exact"/>
        <w:rPr>
          <w:lang w:val="ru-RU"/>
        </w:rPr>
      </w:pPr>
    </w:p>
    <w:p w:rsidR="00CC35DF" w:rsidRPr="003B0252" w:rsidRDefault="003B0252">
      <w:pPr>
        <w:autoSpaceDE w:val="0"/>
        <w:autoSpaceDN w:val="0"/>
        <w:spacing w:after="0" w:line="230" w:lineRule="auto"/>
        <w:rPr>
          <w:lang w:val="ru-RU"/>
        </w:rPr>
      </w:pP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C35DF" w:rsidRPr="003B0252" w:rsidRDefault="003B0252">
      <w:pPr>
        <w:autoSpaceDE w:val="0"/>
        <w:autoSpaceDN w:val="0"/>
        <w:spacing w:before="346" w:after="0" w:line="230" w:lineRule="auto"/>
        <w:rPr>
          <w:lang w:val="ru-RU"/>
        </w:rPr>
      </w:pP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C35DF" w:rsidRPr="003B0252" w:rsidRDefault="003B0252">
      <w:pPr>
        <w:autoSpaceDE w:val="0"/>
        <w:autoSpaceDN w:val="0"/>
        <w:spacing w:before="166" w:after="0" w:line="230" w:lineRule="auto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Ноутбук.</w:t>
      </w:r>
    </w:p>
    <w:p w:rsidR="00CC35DF" w:rsidRPr="003B0252" w:rsidRDefault="003B0252">
      <w:pPr>
        <w:autoSpaceDE w:val="0"/>
        <w:autoSpaceDN w:val="0"/>
        <w:spacing w:before="70" w:after="0" w:line="230" w:lineRule="auto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проектор.</w:t>
      </w:r>
    </w:p>
    <w:p w:rsidR="00CC35DF" w:rsidRPr="003B0252" w:rsidRDefault="003B0252">
      <w:pPr>
        <w:autoSpaceDE w:val="0"/>
        <w:autoSpaceDN w:val="0"/>
        <w:spacing w:before="70" w:after="0" w:line="230" w:lineRule="auto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Магнитная доска.</w:t>
      </w:r>
    </w:p>
    <w:p w:rsidR="00CC35DF" w:rsidRPr="003B0252" w:rsidRDefault="003B0252">
      <w:pPr>
        <w:autoSpaceDE w:val="0"/>
        <w:autoSpaceDN w:val="0"/>
        <w:spacing w:before="70" w:after="0" w:line="230" w:lineRule="auto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Экран.</w:t>
      </w:r>
    </w:p>
    <w:p w:rsidR="00CC35DF" w:rsidRPr="003B0252" w:rsidRDefault="003B0252">
      <w:pPr>
        <w:autoSpaceDE w:val="0"/>
        <w:autoSpaceDN w:val="0"/>
        <w:spacing w:before="70" w:after="0" w:line="230" w:lineRule="auto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Музыкальные колонки.</w:t>
      </w:r>
    </w:p>
    <w:p w:rsidR="00CC35DF" w:rsidRPr="003B0252" w:rsidRDefault="003B0252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стандарте начального образования по русскому языку.</w:t>
      </w:r>
    </w:p>
    <w:p w:rsidR="00CC35DF" w:rsidRPr="003B0252" w:rsidRDefault="003B0252">
      <w:pPr>
        <w:autoSpaceDE w:val="0"/>
        <w:autoSpaceDN w:val="0"/>
        <w:spacing w:before="72" w:after="0" w:line="230" w:lineRule="auto"/>
        <w:rPr>
          <w:lang w:val="ru-RU"/>
        </w:rPr>
      </w:pPr>
      <w:r w:rsidRPr="003B0252">
        <w:rPr>
          <w:rFonts w:ascii="Times New Roman" w:eastAsia="Times New Roman" w:hAnsi="Times New Roman"/>
          <w:color w:val="000000"/>
          <w:sz w:val="24"/>
          <w:lang w:val="ru-RU"/>
        </w:rPr>
        <w:t>Словари по русскому языку</w:t>
      </w:r>
    </w:p>
    <w:p w:rsidR="00CC35DF" w:rsidRPr="003B0252" w:rsidRDefault="003B0252">
      <w:pPr>
        <w:autoSpaceDE w:val="0"/>
        <w:autoSpaceDN w:val="0"/>
        <w:spacing w:before="264" w:after="0" w:line="230" w:lineRule="auto"/>
        <w:rPr>
          <w:lang w:val="ru-RU"/>
        </w:rPr>
      </w:pPr>
      <w:r w:rsidRPr="003B025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C35DF" w:rsidRPr="003B0252" w:rsidRDefault="00CC35DF">
      <w:pPr>
        <w:rPr>
          <w:lang w:val="ru-RU"/>
        </w:rPr>
        <w:sectPr w:rsidR="00CC35DF" w:rsidRPr="003B025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0252" w:rsidRPr="003B0252" w:rsidRDefault="003B0252">
      <w:pPr>
        <w:rPr>
          <w:lang w:val="ru-RU"/>
        </w:rPr>
      </w:pPr>
    </w:p>
    <w:sectPr w:rsidR="003B0252" w:rsidRPr="003B025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2B" w:rsidRDefault="0056452B" w:rsidP="003B0252">
      <w:pPr>
        <w:spacing w:after="0" w:line="240" w:lineRule="auto"/>
      </w:pPr>
      <w:r>
        <w:separator/>
      </w:r>
    </w:p>
  </w:endnote>
  <w:endnote w:type="continuationSeparator" w:id="0">
    <w:p w:rsidR="0056452B" w:rsidRDefault="0056452B" w:rsidP="003B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charset w:val="CC"/>
    <w:family w:val="roman"/>
    <w:pitch w:val="variable"/>
    <w:sig w:usb0="E40002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2B" w:rsidRDefault="0056452B" w:rsidP="003B0252">
      <w:pPr>
        <w:spacing w:after="0" w:line="240" w:lineRule="auto"/>
      </w:pPr>
      <w:r>
        <w:separator/>
      </w:r>
    </w:p>
  </w:footnote>
  <w:footnote w:type="continuationSeparator" w:id="0">
    <w:p w:rsidR="0056452B" w:rsidRDefault="0056452B" w:rsidP="003B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43D7"/>
    <w:rsid w:val="000240F6"/>
    <w:rsid w:val="00034616"/>
    <w:rsid w:val="0005534D"/>
    <w:rsid w:val="0006063C"/>
    <w:rsid w:val="000F2348"/>
    <w:rsid w:val="001232C2"/>
    <w:rsid w:val="0015074B"/>
    <w:rsid w:val="00170794"/>
    <w:rsid w:val="001E1D52"/>
    <w:rsid w:val="001F5B3C"/>
    <w:rsid w:val="002910B4"/>
    <w:rsid w:val="0029639D"/>
    <w:rsid w:val="002977F0"/>
    <w:rsid w:val="002D30A3"/>
    <w:rsid w:val="00326F90"/>
    <w:rsid w:val="0038173A"/>
    <w:rsid w:val="003B0252"/>
    <w:rsid w:val="003B4117"/>
    <w:rsid w:val="003C4A95"/>
    <w:rsid w:val="0051344D"/>
    <w:rsid w:val="00553743"/>
    <w:rsid w:val="0056452B"/>
    <w:rsid w:val="005C35EA"/>
    <w:rsid w:val="0062049C"/>
    <w:rsid w:val="00660D0B"/>
    <w:rsid w:val="00725B7B"/>
    <w:rsid w:val="008633C5"/>
    <w:rsid w:val="0089260C"/>
    <w:rsid w:val="008C1109"/>
    <w:rsid w:val="008D4BD4"/>
    <w:rsid w:val="0097015D"/>
    <w:rsid w:val="009B1FD3"/>
    <w:rsid w:val="009D5480"/>
    <w:rsid w:val="009F23E5"/>
    <w:rsid w:val="00A07031"/>
    <w:rsid w:val="00A45FD9"/>
    <w:rsid w:val="00A549DF"/>
    <w:rsid w:val="00AA1D8D"/>
    <w:rsid w:val="00AE481F"/>
    <w:rsid w:val="00B47730"/>
    <w:rsid w:val="00B6590E"/>
    <w:rsid w:val="00B67618"/>
    <w:rsid w:val="00C05103"/>
    <w:rsid w:val="00C221EC"/>
    <w:rsid w:val="00C60D50"/>
    <w:rsid w:val="00C73746"/>
    <w:rsid w:val="00CA3CFE"/>
    <w:rsid w:val="00CB0664"/>
    <w:rsid w:val="00CB58E6"/>
    <w:rsid w:val="00CC13D7"/>
    <w:rsid w:val="00CC35DF"/>
    <w:rsid w:val="00D3135E"/>
    <w:rsid w:val="00DC2561"/>
    <w:rsid w:val="00DF6AB7"/>
    <w:rsid w:val="00EC580F"/>
    <w:rsid w:val="00FA14F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1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143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1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14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10643-734D-4EEF-9713-D406FB7D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6147</Words>
  <Characters>35039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41104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27</cp:revision>
  <cp:lastPrinted>2022-09-29T13:21:00Z</cp:lastPrinted>
  <dcterms:created xsi:type="dcterms:W3CDTF">2013-12-23T23:15:00Z</dcterms:created>
  <dcterms:modified xsi:type="dcterms:W3CDTF">2022-12-15T06:08:00Z</dcterms:modified>
  <cp:category/>
</cp:coreProperties>
</file>