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10" w:rsidRPr="00C52610" w:rsidRDefault="00B74529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r>
        <w:rPr>
          <w:rFonts w:ascii="Cambria" w:eastAsia="MS Mincho" w:hAnsi="Cambria" w:cs="Times New Roman"/>
          <w:noProof/>
          <w:lang w:eastAsia="ru-RU"/>
        </w:rPr>
        <w:drawing>
          <wp:inline distT="0" distB="0" distL="0" distR="0">
            <wp:extent cx="6851073" cy="9420225"/>
            <wp:effectExtent l="0" t="0" r="6985" b="0"/>
            <wp:docPr id="1" name="Рисунок 1" descr="C:\Users\Ольга\Documents\Scanned Documents\Рисунок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8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73" cy="9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2610" w:rsidRPr="00C52610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C52610" w:rsidRPr="00C52610" w:rsidRDefault="00C52610" w:rsidP="00C52610">
      <w:pPr>
        <w:autoSpaceDE w:val="0"/>
        <w:autoSpaceDN w:val="0"/>
        <w:spacing w:before="346" w:after="0" w:line="271" w:lineRule="auto"/>
        <w:ind w:right="288" w:firstLine="180"/>
        <w:rPr>
          <w:rFonts w:ascii="Cambria" w:eastAsia="MS Mincho" w:hAnsi="Cambria" w:cs="Times New Roman"/>
        </w:rPr>
      </w:pP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C52610" w:rsidRPr="00C52610" w:rsidRDefault="00C52610" w:rsidP="00C52610">
      <w:pPr>
        <w:autoSpaceDE w:val="0"/>
        <w:autoSpaceDN w:val="0"/>
        <w:spacing w:before="70" w:after="0"/>
        <w:ind w:right="144"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планированию.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C52610" w:rsidRPr="00C52610" w:rsidRDefault="00C52610" w:rsidP="00C52610">
      <w:pPr>
        <w:autoSpaceDE w:val="0"/>
        <w:autoSpaceDN w:val="0"/>
        <w:spacing w:before="72" w:after="0"/>
        <w:ind w:right="432"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обучения в 4 классе завершается перечнем универсальных учебных действий 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—п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 </w:t>
      </w: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:rsidR="00C52610" w:rsidRPr="00C52610" w:rsidRDefault="00C52610" w:rsidP="00C52610">
      <w:pPr>
        <w:autoSpaceDE w:val="0"/>
        <w:autoSpaceDN w:val="0"/>
        <w:spacing w:before="70" w:after="0" w:line="281" w:lineRule="auto"/>
        <w:ind w:right="432"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C52610" w:rsidRPr="00C52610" w:rsidRDefault="00C52610" w:rsidP="00C52610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C52610" w:rsidRPr="00C52610" w:rsidRDefault="00C52610" w:rsidP="00C52610">
      <w:pPr>
        <w:autoSpaceDE w:val="0"/>
        <w:autoSpaceDN w:val="0"/>
        <w:spacing w:before="178" w:after="0" w:line="278" w:lineRule="auto"/>
        <w:ind w:left="420"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C52610" w:rsidRPr="00C52610" w:rsidRDefault="00C52610" w:rsidP="00C52610">
      <w:pPr>
        <w:autoSpaceDE w:val="0"/>
        <w:autoSpaceDN w:val="0"/>
        <w:spacing w:before="190" w:after="0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C52610" w:rsidRPr="00C52610" w:rsidRDefault="00C52610" w:rsidP="00C52610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C52610" w:rsidRPr="00C52610" w:rsidRDefault="00C52610" w:rsidP="00C52610">
      <w:pPr>
        <w:autoSpaceDE w:val="0"/>
        <w:autoSpaceDN w:val="0"/>
        <w:spacing w:before="190" w:after="0" w:line="271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62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C52610" w:rsidRPr="00C52610" w:rsidRDefault="00C52610" w:rsidP="00C52610">
      <w:pPr>
        <w:autoSpaceDE w:val="0"/>
        <w:autoSpaceDN w:val="0"/>
        <w:spacing w:before="178" w:after="0" w:line="286" w:lineRule="auto"/>
        <w:ind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природа»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>Человек</w:t>
      </w:r>
      <w:proofErr w:type="spell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курса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«О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>кружающий</w:t>
      </w:r>
      <w:proofErr w:type="spell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мир» осуществлён на основе следующих ведущих идей:</w:t>
      </w:r>
    </w:p>
    <w:p w:rsidR="00C52610" w:rsidRPr="00C52610" w:rsidRDefault="00C52610" w:rsidP="00C52610">
      <w:pPr>
        <w:autoSpaceDE w:val="0"/>
        <w:autoSpaceDN w:val="0"/>
        <w:spacing w:before="18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раскрытие роли человека в природе и обществе; </w:t>
      </w:r>
    </w:p>
    <w:p w:rsidR="00C52610" w:rsidRPr="00C52610" w:rsidRDefault="00C52610" w:rsidP="00C52610">
      <w:pPr>
        <w:autoSpaceDE w:val="0"/>
        <w:autoSpaceDN w:val="0"/>
        <w:spacing w:before="192" w:after="0" w:line="271" w:lineRule="auto"/>
        <w:ind w:left="42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природа»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>Человек</w:t>
      </w:r>
      <w:proofErr w:type="spell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и общество», «Человек и другие люди», «Человек и его самость», «Человек и познание».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Человек и общество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достопримечательности, знаменитые соотечественники.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52610" w:rsidRPr="00C52610" w:rsidRDefault="00C52610" w:rsidP="00C52610">
      <w:pPr>
        <w:autoSpaceDE w:val="0"/>
        <w:autoSpaceDN w:val="0"/>
        <w:spacing w:before="70" w:after="0" w:line="281" w:lineRule="auto"/>
        <w:ind w:right="432"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52610" w:rsidRPr="00C52610" w:rsidRDefault="00C52610" w:rsidP="00C52610">
      <w:pPr>
        <w:autoSpaceDE w:val="0"/>
        <w:autoSpaceDN w:val="0"/>
        <w:spacing w:before="70" w:after="0" w:line="286" w:lineRule="auto"/>
        <w:ind w:right="144"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Человек и природа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Методы познания окружающей природы: наблюдения, сравнения, измерения, опыты по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C52610" w:rsidRPr="00C52610" w:rsidRDefault="00C52610" w:rsidP="00C52610">
      <w:pPr>
        <w:autoSpaceDE w:val="0"/>
        <w:autoSpaceDN w:val="0"/>
        <w:spacing w:before="72" w:after="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поверхности родного края (краткая характеристика на основе наблюдений). 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Наиболее значимые природные объекты списка Всемирного наследия в России и за рубежом (2—3 объекта).</w:t>
      </w:r>
    </w:p>
    <w:p w:rsidR="00C52610" w:rsidRPr="00C52610" w:rsidRDefault="00C52610" w:rsidP="00C52610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52610" w:rsidRPr="00C52610" w:rsidRDefault="00C52610" w:rsidP="00C52610">
      <w:pPr>
        <w:autoSpaceDE w:val="0"/>
        <w:autoSpaceDN w:val="0"/>
        <w:spacing w:before="70" w:after="0"/>
        <w:ind w:right="720"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18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Правила безопасной жизни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Здоровый образ жизни: профилактика вредных привычек. 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Безопасность в городе (планирование</w:t>
      </w:r>
      <w:proofErr w:type="gramEnd"/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71" w:lineRule="auto"/>
        <w:ind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C52610" w:rsidRPr="00C52610" w:rsidRDefault="00C52610" w:rsidP="00C52610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Безопасность в Интернете (поиск достоверной информации, опознавание государственных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180" w:right="504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Универсальные учебные действия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 универсальные учебные действия: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последовательность этапов возрастного развития человека; </w:t>
      </w:r>
    </w:p>
    <w:p w:rsidR="00C52610" w:rsidRPr="00C52610" w:rsidRDefault="00C52610" w:rsidP="00C52610">
      <w:pPr>
        <w:autoSpaceDE w:val="0"/>
        <w:autoSpaceDN w:val="0"/>
        <w:spacing w:before="192" w:after="0" w:line="262" w:lineRule="auto"/>
        <w:ind w:left="42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15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моделировать схемы природных объектов (строение почвы; движение реки, форма поверхности);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соотносить объекты природы с принадлежностью к определённой природной зоне;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классифицировать природные объекты по принадлежности к природной зоне;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C52610" w:rsidRPr="00C52610" w:rsidRDefault="00C52610" w:rsidP="00C52610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Коммуникативные универсальные учебные действия:</w:t>
      </w:r>
    </w:p>
    <w:p w:rsidR="00C52610" w:rsidRPr="00C52610" w:rsidRDefault="00C52610" w:rsidP="00C52610">
      <w:pPr>
        <w:autoSpaceDE w:val="0"/>
        <w:autoSpaceDN w:val="0"/>
        <w:spacing w:before="178" w:after="0" w:line="274" w:lineRule="auto"/>
        <w:ind w:left="420" w:right="1152"/>
        <w:rPr>
          <w:rFonts w:ascii="Cambria" w:eastAsia="MS Mincho" w:hAnsi="Cambria" w:cs="Times New Roman"/>
        </w:rPr>
      </w:pP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  <w:proofErr w:type="gramEnd"/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текст-рассуждение:  объяснять  вред  для  здоровья и самочувствия организма вредных привычек;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15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небольшие тексты «Права и обязанности гражданина РФ»;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небольшие тексты о знаменательных страницах истории нашей страны (в рамках 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изученного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86" w:right="672" w:bottom="3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341" w:lineRule="auto"/>
        <w:ind w:left="240" w:right="144" w:hanging="240"/>
        <w:rPr>
          <w:rFonts w:ascii="Cambria" w:eastAsia="MS Mincho" w:hAnsi="Cambria" w:cs="Times New Roman"/>
        </w:rPr>
      </w:pPr>
      <w:proofErr w:type="gramStart"/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Регулятивные универсальные учебные действия: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адекватно принимать оценку своей работы; планировать работу над ошибками;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—  находить ошибки в своей и чужих работах, устанавливать их причины.</w:t>
      </w:r>
      <w:proofErr w:type="gramEnd"/>
    </w:p>
    <w:p w:rsidR="00C52610" w:rsidRPr="00C52610" w:rsidRDefault="00C52610" w:rsidP="00C52610">
      <w:pPr>
        <w:autoSpaceDE w:val="0"/>
        <w:autoSpaceDN w:val="0"/>
        <w:spacing w:before="178" w:after="0" w:line="326" w:lineRule="auto"/>
        <w:ind w:left="240" w:hanging="240"/>
        <w:rPr>
          <w:rFonts w:ascii="Cambria" w:eastAsia="MS Mincho" w:hAnsi="Cambria" w:cs="Times New Roman"/>
        </w:rPr>
      </w:pPr>
      <w:proofErr w:type="gramStart"/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  <w:proofErr w:type="gramEnd"/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98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C52610" w:rsidRPr="00C52610" w:rsidRDefault="00C52610" w:rsidP="00C52610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rFonts w:ascii="Cambria" w:eastAsia="MS Mincho" w:hAnsi="Cambria" w:cs="Times New Roman"/>
        </w:rPr>
      </w:pPr>
      <w:r w:rsidRPr="00C52610">
        <w:rPr>
          <w:rFonts w:ascii="Cambria" w:eastAsia="MS Mincho" w:hAnsi="Cambria" w:cs="Times New Roman"/>
        </w:rPr>
        <w:tab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Изучение предмета "Окружающий мир" в 4 классе направлено на достижение 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личностных, </w:t>
      </w:r>
      <w:proofErr w:type="spell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C52610" w:rsidRPr="00C52610" w:rsidRDefault="00C52610" w:rsidP="00C52610">
      <w:pPr>
        <w:autoSpaceDE w:val="0"/>
        <w:autoSpaceDN w:val="0"/>
        <w:spacing w:before="226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C52610" w:rsidRPr="00C52610" w:rsidRDefault="00C52610" w:rsidP="00C52610">
      <w:pPr>
        <w:autoSpaceDE w:val="0"/>
        <w:autoSpaceDN w:val="0"/>
        <w:spacing w:before="346" w:after="0"/>
        <w:ind w:right="720" w:firstLine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52610" w:rsidRPr="00C52610" w:rsidRDefault="00C52610" w:rsidP="00C52610">
      <w:pPr>
        <w:autoSpaceDE w:val="0"/>
        <w:autoSpaceDN w:val="0"/>
        <w:spacing w:before="192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</w:p>
    <w:p w:rsidR="00C52610" w:rsidRPr="00C52610" w:rsidRDefault="00C52610" w:rsidP="00C52610">
      <w:pPr>
        <w:autoSpaceDE w:val="0"/>
        <w:autoSpaceDN w:val="0"/>
        <w:spacing w:before="180" w:after="0" w:line="262" w:lineRule="auto"/>
        <w:ind w:left="420"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52610" w:rsidRPr="00C52610" w:rsidRDefault="00C52610" w:rsidP="00C52610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44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:rsidR="00C52610" w:rsidRPr="00C52610" w:rsidRDefault="00C52610" w:rsidP="00C52610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C52610" w:rsidRPr="00C52610" w:rsidRDefault="00C52610" w:rsidP="00C52610">
      <w:pPr>
        <w:autoSpaceDE w:val="0"/>
        <w:autoSpaceDN w:val="0"/>
        <w:spacing w:before="190" w:after="0" w:line="271" w:lineRule="auto"/>
        <w:ind w:left="420" w:right="86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52610" w:rsidRPr="00C52610" w:rsidRDefault="00C52610" w:rsidP="00C52610">
      <w:pPr>
        <w:autoSpaceDE w:val="0"/>
        <w:autoSpaceDN w:val="0"/>
        <w:spacing w:before="190" w:after="0" w:line="271" w:lineRule="auto"/>
        <w:ind w:left="42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C52610" w:rsidRPr="00C52610" w:rsidRDefault="00C52610" w:rsidP="00C52610">
      <w:pPr>
        <w:autoSpaceDE w:val="0"/>
        <w:autoSpaceDN w:val="0"/>
        <w:spacing w:before="180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:rsidR="00C52610" w:rsidRPr="00C52610" w:rsidRDefault="00C52610" w:rsidP="00C52610">
      <w:pPr>
        <w:autoSpaceDE w:val="0"/>
        <w:autoSpaceDN w:val="0"/>
        <w:spacing w:before="178" w:after="0" w:line="271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C52610" w:rsidRPr="00C52610" w:rsidRDefault="00C52610" w:rsidP="00C52610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98" w:right="648" w:bottom="39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C52610" w:rsidRPr="00C52610" w:rsidRDefault="00C52610" w:rsidP="00C52610">
      <w:pPr>
        <w:autoSpaceDE w:val="0"/>
        <w:autoSpaceDN w:val="0"/>
        <w:spacing w:before="178" w:after="0" w:line="271" w:lineRule="auto"/>
        <w:ind w:left="42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C52610" w:rsidRPr="00C52610" w:rsidRDefault="00C52610" w:rsidP="00C52610">
      <w:pPr>
        <w:autoSpaceDE w:val="0"/>
        <w:autoSpaceDN w:val="0"/>
        <w:spacing w:before="178" w:after="0" w:line="262" w:lineRule="auto"/>
        <w:ind w:left="42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C52610" w:rsidRPr="00C52610" w:rsidRDefault="00C52610" w:rsidP="00C52610">
      <w:pPr>
        <w:autoSpaceDE w:val="0"/>
        <w:autoSpaceDN w:val="0"/>
        <w:spacing w:before="18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:rsidR="00C52610" w:rsidRPr="00C52610" w:rsidRDefault="00C52610" w:rsidP="00C52610">
      <w:pPr>
        <w:autoSpaceDE w:val="0"/>
        <w:autoSpaceDN w:val="0"/>
        <w:spacing w:before="192" w:after="0" w:line="271" w:lineRule="auto"/>
        <w:ind w:left="42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C52610" w:rsidRPr="00C52610" w:rsidRDefault="00C52610" w:rsidP="00C52610">
      <w:pPr>
        <w:autoSpaceDE w:val="0"/>
        <w:autoSpaceDN w:val="0"/>
        <w:spacing w:before="286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C52610" w:rsidRPr="00C52610" w:rsidRDefault="00C52610" w:rsidP="00C52610">
      <w:pPr>
        <w:autoSpaceDE w:val="0"/>
        <w:autoSpaceDN w:val="0"/>
        <w:spacing w:before="346" w:after="0" w:line="262" w:lineRule="auto"/>
        <w:ind w:left="180" w:right="4752"/>
        <w:rPr>
          <w:rFonts w:ascii="Cambria" w:eastAsia="MS Mincho" w:hAnsi="Cambria" w:cs="Times New Roman"/>
        </w:rPr>
      </w:pPr>
      <w:proofErr w:type="spellStart"/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Познавательныеуниверсальные</w:t>
      </w:r>
      <w:proofErr w:type="spellEnd"/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учебные действия: </w:t>
      </w: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:rsidR="00C52610" w:rsidRPr="00C52610" w:rsidRDefault="00C52610" w:rsidP="00C52610">
      <w:pPr>
        <w:autoSpaceDE w:val="0"/>
        <w:autoSpaceDN w:val="0"/>
        <w:spacing w:before="178" w:after="0" w:line="262" w:lineRule="auto"/>
        <w:ind w:left="420"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52610" w:rsidRPr="00C52610" w:rsidRDefault="00C52610" w:rsidP="00C52610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29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C52610" w:rsidRPr="00C52610" w:rsidRDefault="00C52610" w:rsidP="00C52610">
      <w:pPr>
        <w:autoSpaceDE w:val="0"/>
        <w:autoSpaceDN w:val="0"/>
        <w:spacing w:before="192" w:after="0" w:line="262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C52610" w:rsidRPr="00C52610" w:rsidRDefault="00C52610" w:rsidP="00C52610">
      <w:pPr>
        <w:autoSpaceDE w:val="0"/>
        <w:autoSpaceDN w:val="0"/>
        <w:spacing w:before="192" w:after="0" w:line="262" w:lineRule="auto"/>
        <w:ind w:left="42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:rsidR="00C52610" w:rsidRPr="00C52610" w:rsidRDefault="00C52610" w:rsidP="00C52610">
      <w:pPr>
        <w:autoSpaceDE w:val="0"/>
        <w:autoSpaceDN w:val="0"/>
        <w:spacing w:before="178" w:after="0" w:line="271" w:lineRule="auto"/>
        <w:ind w:left="42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30" w:lineRule="auto"/>
        <w:ind w:left="24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последствия; коллективный труд и его результаты и др.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)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115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3)  Работа с информацией:</w:t>
      </w:r>
    </w:p>
    <w:p w:rsidR="00C52610" w:rsidRPr="00C52610" w:rsidRDefault="00C52610" w:rsidP="00C52610">
      <w:pPr>
        <w:autoSpaceDE w:val="0"/>
        <w:autoSpaceDN w:val="0"/>
        <w:spacing w:before="178" w:after="0" w:line="262" w:lineRule="auto"/>
        <w:ind w:left="24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C52610" w:rsidRPr="00C52610" w:rsidRDefault="00C52610" w:rsidP="00C52610">
      <w:pPr>
        <w:autoSpaceDE w:val="0"/>
        <w:autoSpaceDN w:val="0"/>
        <w:spacing w:before="192" w:after="0" w:line="262" w:lineRule="auto"/>
        <w:ind w:left="240" w:right="100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C52610" w:rsidRPr="00C52610" w:rsidRDefault="00C52610" w:rsidP="00C52610">
      <w:pPr>
        <w:autoSpaceDE w:val="0"/>
        <w:autoSpaceDN w:val="0"/>
        <w:spacing w:before="192" w:after="0" w:line="262" w:lineRule="auto"/>
        <w:ind w:left="24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144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универсальные учебные действия:</w:t>
      </w:r>
    </w:p>
    <w:p w:rsidR="00C52610" w:rsidRPr="00C52610" w:rsidRDefault="00C52610" w:rsidP="00C52610">
      <w:pPr>
        <w:autoSpaceDE w:val="0"/>
        <w:autoSpaceDN w:val="0"/>
        <w:spacing w:before="178" w:after="0" w:line="262" w:lineRule="auto"/>
        <w:ind w:left="24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52610" w:rsidRPr="00C52610" w:rsidRDefault="00C52610" w:rsidP="00C52610">
      <w:pPr>
        <w:autoSpaceDE w:val="0"/>
        <w:autoSpaceDN w:val="0"/>
        <w:spacing w:before="192" w:after="0" w:line="262" w:lineRule="auto"/>
        <w:ind w:left="24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)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к тексту выступления.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 универсальные учебные действия:</w:t>
      </w:r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86" w:right="790" w:bottom="384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:rsidR="00C52610" w:rsidRPr="00C52610" w:rsidRDefault="00C52610" w:rsidP="00C52610">
      <w:pPr>
        <w:autoSpaceDE w:val="0"/>
        <w:autoSpaceDN w:val="0"/>
        <w:spacing w:before="178" w:after="0" w:line="262" w:lineRule="auto"/>
        <w:ind w:left="420"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выстраивать последовательность выбранных действий и операций.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C52610" w:rsidRPr="00C52610" w:rsidRDefault="00C52610" w:rsidP="00C52610">
      <w:pPr>
        <w:autoSpaceDE w:val="0"/>
        <w:autoSpaceDN w:val="0"/>
        <w:spacing w:before="192" w:after="0" w:line="262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</w:t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C52610" w:rsidRPr="00C52610" w:rsidRDefault="00C52610" w:rsidP="00C52610">
      <w:pPr>
        <w:autoSpaceDE w:val="0"/>
        <w:autoSpaceDN w:val="0"/>
        <w:spacing w:before="178" w:after="0" w:line="262" w:lineRule="auto"/>
        <w:ind w:left="420"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44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оценивать целесообразность выбранных способов действия, при необходимости корректировать их.</w:t>
      </w:r>
    </w:p>
    <w:p w:rsidR="00C52610" w:rsidRPr="00C52610" w:rsidRDefault="00C52610" w:rsidP="00C52610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C52610" w:rsidRPr="00C52610" w:rsidRDefault="00C52610" w:rsidP="00C52610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58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:rsidR="00C52610" w:rsidRPr="00C52610" w:rsidRDefault="00C52610" w:rsidP="00C52610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работы.</w:t>
      </w:r>
    </w:p>
    <w:p w:rsidR="00C52610" w:rsidRPr="00C52610" w:rsidRDefault="00C52610" w:rsidP="00C52610">
      <w:pPr>
        <w:autoSpaceDE w:val="0"/>
        <w:autoSpaceDN w:val="0"/>
        <w:spacing w:before="288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C52610" w:rsidRPr="00C52610" w:rsidRDefault="00C52610" w:rsidP="00C52610">
      <w:pPr>
        <w:autoSpaceDE w:val="0"/>
        <w:autoSpaceDN w:val="0"/>
        <w:spacing w:before="348" w:after="0" w:line="230" w:lineRule="auto"/>
        <w:ind w:left="18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</w:t>
      </w: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4 классе </w:t>
      </w: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 научится:</w:t>
      </w:r>
    </w:p>
    <w:p w:rsidR="00C52610" w:rsidRPr="00C52610" w:rsidRDefault="00C52610" w:rsidP="00C52610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показывать на исторической карте места изученных исторических событий;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место изученных событий на «ленте времени»;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знать основные права и обязанности гражданина Российской Федерации;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132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0" w:line="271" w:lineRule="auto"/>
        <w:ind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достопримечательностях столицы России и родного края;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right="28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52610" w:rsidRPr="00C52610" w:rsidRDefault="00C52610" w:rsidP="00C52610">
      <w:pPr>
        <w:autoSpaceDE w:val="0"/>
        <w:autoSpaceDN w:val="0"/>
        <w:spacing w:before="190" w:after="0"/>
        <w:ind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52610" w:rsidRPr="00C52610" w:rsidRDefault="00C52610" w:rsidP="00C52610">
      <w:pPr>
        <w:autoSpaceDE w:val="0"/>
        <w:autoSpaceDN w:val="0"/>
        <w:spacing w:before="192" w:after="0" w:line="262" w:lineRule="auto"/>
        <w:ind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C52610" w:rsidRPr="00C52610" w:rsidRDefault="00C52610" w:rsidP="00C52610">
      <w:pPr>
        <w:autoSpaceDE w:val="0"/>
        <w:autoSpaceDN w:val="0"/>
        <w:spacing w:before="190" w:after="0" w:line="271" w:lineRule="auto"/>
        <w:ind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называть экологические проблемы и определять пути их решения;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right="100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по заданному плану собственные развёрнутые высказывания о природе и обществе;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нравственного поведения на природе; </w:t>
      </w:r>
    </w:p>
    <w:p w:rsidR="00C52610" w:rsidRPr="00C52610" w:rsidRDefault="00C52610" w:rsidP="00C52610">
      <w:pPr>
        <w:autoSpaceDE w:val="0"/>
        <w:autoSpaceDN w:val="0"/>
        <w:spacing w:before="192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осознавать возможные последствия вредных привычек для здоровья и жизни человека; </w:t>
      </w:r>
    </w:p>
    <w:p w:rsidR="00C52610" w:rsidRPr="00C52610" w:rsidRDefault="00C52610" w:rsidP="00C52610">
      <w:pPr>
        <w:autoSpaceDE w:val="0"/>
        <w:autoSpaceDN w:val="0"/>
        <w:spacing w:before="192" w:after="0" w:line="271" w:lineRule="auto"/>
        <w:ind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52610" w:rsidRPr="00C52610" w:rsidRDefault="00C52610" w:rsidP="00C52610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при езде на велосипеде, самокате; </w:t>
      </w:r>
    </w:p>
    <w:p w:rsidR="00C52610" w:rsidRPr="00C52610" w:rsidRDefault="00C52610" w:rsidP="00C52610">
      <w:pPr>
        <w:autoSpaceDE w:val="0"/>
        <w:autoSpaceDN w:val="0"/>
        <w:spacing w:before="190" w:after="0" w:line="262" w:lineRule="auto"/>
        <w:ind w:right="144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—  осуществлять безопасный  поиск  образовательных  ресурсов и достоверной информации в Интернете.</w:t>
      </w:r>
    </w:p>
    <w:p w:rsidR="00C52610" w:rsidRPr="00C52610" w:rsidRDefault="00C52610" w:rsidP="00C52610">
      <w:pPr>
        <w:rPr>
          <w:rFonts w:ascii="Cambria" w:eastAsia="MS Mincho" w:hAnsi="Cambria" w:cs="Times New Roman"/>
        </w:rPr>
        <w:sectPr w:rsidR="00C52610" w:rsidRPr="00C52610">
          <w:pgSz w:w="11900" w:h="16840"/>
          <w:pgMar w:top="352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C52610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02"/>
        <w:gridCol w:w="528"/>
        <w:gridCol w:w="1106"/>
        <w:gridCol w:w="1140"/>
        <w:gridCol w:w="864"/>
        <w:gridCol w:w="2558"/>
        <w:gridCol w:w="1020"/>
        <w:gridCol w:w="4216"/>
      </w:tblGrid>
      <w:tr w:rsidR="00C52610" w:rsidRPr="00C52610" w:rsidTr="00C5261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C52610">
              <w:rPr>
                <w:rFonts w:ascii="Cambria" w:eastAsia="MS Mincho" w:hAnsi="Cambria" w:cs="Times New Roman"/>
                <w:lang w:val="en-US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C5261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C5261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C5261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C52610" w:rsidRPr="00C52610" w:rsidTr="00C5261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C52610" w:rsidRPr="00C52610" w:rsidTr="00C526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1.</w:t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Человек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общество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</w:tr>
      <w:tr w:rsidR="00C52610" w:rsidRPr="00B74529" w:rsidTr="00C5261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Государственное устройство РФ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01.09.2022 05.09.2022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политик</w:t>
            </w:r>
            <w:proofErr w:type="gram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о-</w:t>
            </w:r>
            <w:proofErr w:type="gramEnd"/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административной картой РФ: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местонахождения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республик РФ, краёв, крупнейших областей и городов России;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Конституция — основной закон Российской Федерации.    Права и обязанности гражданина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08.09.2022 12.09.2022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Чтение статей Конституции РФ о правах граждан РФ;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Президент РФ — глава государства. Политико-административная карта России.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Города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C5261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России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15.09.2022 22.09.2022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Чтение статей Конституции РФ о правах граждан РФ;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Общая характеристика родного края: природа, главный город, важнейшие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достопримечательности, знаменитые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соотечественники.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26.09.2022 29.09.2022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Игра-соревнование по теме «Знаем ли мы свой родной край?»;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Государственные праздники в жизни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российского общества: Новый год, День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защитника Отечества, Международный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женский день, День весны и труда, День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Победы, День России, День народного единства, День Конституции.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03.10.2022 10.10.2022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 по теме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«Государственные праздники России»;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13.10.2022 20.10.2022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о важнейших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страницах истории родного края;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История Отечества «Лента времени» и историческая карта.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24.10.2022 31.10.2022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по теме «Как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выполняли свой долг защиты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Отечества в разные исторические времена граждане России (на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примере Отечественной войны 1812 г., Великой Отечественной войны (1941—1945 гг.</w:t>
            </w:r>
            <w:proofErr w:type="gram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)</w:t>
            </w:r>
            <w:proofErr w:type="gram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10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Наиболее важные и яркие события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07.11.2022 14.11.2022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по теме «Как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охраняются памятники истории и культуры»;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</w:tbl>
    <w:p w:rsidR="00C52610" w:rsidRPr="00C52610" w:rsidRDefault="00C52610" w:rsidP="00C5261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C52610" w:rsidRPr="00C52610" w:rsidRDefault="00C52610" w:rsidP="00C52610">
      <w:pPr>
        <w:rPr>
          <w:rFonts w:ascii="Cambria" w:eastAsia="MS Mincho" w:hAnsi="Cambria" w:cs="Times New Roman"/>
          <w:lang w:val="en-US"/>
        </w:rPr>
        <w:sectPr w:rsidR="00C52610" w:rsidRPr="00C52610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02"/>
        <w:gridCol w:w="528"/>
        <w:gridCol w:w="1106"/>
        <w:gridCol w:w="1140"/>
        <w:gridCol w:w="864"/>
        <w:gridCol w:w="2558"/>
        <w:gridCol w:w="1020"/>
        <w:gridCol w:w="4216"/>
      </w:tblGrid>
      <w:tr w:rsidR="00C52610" w:rsidRPr="00B74529" w:rsidTr="00C5261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Картины быта, труда; духовно-нравственные и культурные традиции людей в разные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17.11.2022 21.11.2022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о памятниках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Всемирного наследия (например, в России — Московский Кремль, памятники Новгорода, Кижи, в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мире — Великая Китайская стена, Колизей в Риме, Акрополь в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Греции);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24.11.2022 28.11.2022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о памятниках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Всемирного наследия (например, в России — Московский Кремль, памятники Новгорода, Кижи, в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мире — Великая Китайская стена, Колизей в Риме, Акрополь в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Греции);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Наиболее значимые объекты списка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Всемирного культурного наследия в России и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зарубежом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(3—4 объекта).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Охрана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памятников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истории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культуры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01.12.2022 08.12.2022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о памятниках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Всемирного наследия (например, в России — Московский Кремль, памятники Новгорода, Кижи, в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мире — Великая Китайская стена, Колизей в Риме, Акрополь в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Греции);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Посильное участие в охране памятников истории  и  культуры своего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12.12.2022 15.12.2022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по теме «Как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охраняются памятники истории и культуры»;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Правила нравственного поведения, культурные традиции людей в разные исторические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времена.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19.12.2022 26.12.2022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докладов учащихся о значимых объектах культурного наследия России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(дифференцированное задание);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C52610" w:rsidTr="00C52610">
        <w:trPr>
          <w:trHeight w:hRule="exact" w:val="34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33</w:t>
            </w:r>
          </w:p>
        </w:tc>
        <w:tc>
          <w:tcPr>
            <w:tcW w:w="10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C52610" w:rsidRPr="00C52610" w:rsidTr="00C526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</w:t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Человек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природа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</w:tr>
      <w:tr w:rsidR="00C52610" w:rsidRPr="00B74529" w:rsidTr="00C526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09.01.2023 12.01.2023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Рассматривание и обсуждение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схемы: вращение Земли вокруг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своей оси  — причина смены дня и ночи;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6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16.01.2023 23.01.2023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Игра-соревнование по теме «Клуб астрономов»: зададим друг другу вопросы о Солнечной системе;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26.01.2023 30.01.2023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Рассматривание и обсуждение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схемы: вращение Земли вокруг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своей оси  — причина смены дня и ночи;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64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Обращение Земли вокруг Солнца и смена времён 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02.02.2023 06.02.2023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Рассматривание и обсуждение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схемы: вращение Земли вокруг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своей оси  — причина смены дня и ночи;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</w:tbl>
    <w:p w:rsidR="00C52610" w:rsidRPr="00C52610" w:rsidRDefault="00C52610" w:rsidP="00C5261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C52610" w:rsidRPr="00C52610" w:rsidRDefault="00C52610" w:rsidP="00C52610">
      <w:pPr>
        <w:rPr>
          <w:rFonts w:ascii="Cambria" w:eastAsia="MS Mincho" w:hAnsi="Cambria" w:cs="Times New Roman"/>
          <w:lang w:val="en-US"/>
        </w:rPr>
        <w:sectPr w:rsidR="00C52610" w:rsidRPr="00C52610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02"/>
        <w:gridCol w:w="528"/>
        <w:gridCol w:w="1106"/>
        <w:gridCol w:w="1140"/>
        <w:gridCol w:w="864"/>
        <w:gridCol w:w="2558"/>
        <w:gridCol w:w="1020"/>
        <w:gridCol w:w="4216"/>
      </w:tblGrid>
      <w:tr w:rsidR="00C52610" w:rsidRPr="00B74529" w:rsidTr="00C52610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6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Равнины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горы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России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09.02.2023 13.02.2023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86"/>
              <w:jc w:val="both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Особенности поверхности родного края (краткая характеристика на основе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наблюдений).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16.02.2023 20.02.2023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86"/>
              <w:jc w:val="both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proofErr w:type="gram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Водоёмы, их разнообразие (океан, море, озеро, пруд); река как водный поток.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27.02.2023 02.03.2023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результатов проектной деятельности по теме «Объекты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Всемирного наследия в России и в мире»;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Крупнейшие реки и озёра России, моря,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омывающие её берега, океаны.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Использование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человеком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водоёмов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рек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06.03.2023 09.03.2023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86"/>
              <w:jc w:val="both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Водоёмы и реки родного края: названия, краткая характеристика.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13.03.2023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86"/>
              <w:jc w:val="both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зарубежом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16.03.2023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результатов проектной деятельности по теме «Объекты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Всемирного наследия в России и в мире»;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2.11.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proofErr w:type="spellStart"/>
            <w:proofErr w:type="gram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Международная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Красная</w:t>
            </w:r>
            <w:proofErr w:type="spellEnd"/>
            <w:proofErr w:type="gram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книга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(3—4 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примера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20.03.2023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Правила нравственного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23.03.2023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в группах по теме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«Составление памятки «Правила поведения в природе»;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03.04.2023 06.04.2023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об освоении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природных бога</w:t>
            </w:r>
            <w:proofErr w:type="gram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тств в пр</w:t>
            </w:r>
            <w:proofErr w:type="gram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иродных зонах и возникших вследствие этого экологических проблемах;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Связи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природной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зоне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10.04.2023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создание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описания одной из природных зон по самостоятельно составленному плану (с использованием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дополнительной информации, в том числе из Интернета);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C52610" w:rsidTr="00C52610">
        <w:trPr>
          <w:trHeight w:hRule="exact" w:val="34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</w:t>
            </w:r>
          </w:p>
        </w:tc>
        <w:tc>
          <w:tcPr>
            <w:tcW w:w="10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C52610" w:rsidRPr="00C52610" w:rsidTr="00C5261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</w:t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Правила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безопасной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жизни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</w:tr>
    </w:tbl>
    <w:p w:rsidR="00C52610" w:rsidRPr="00C52610" w:rsidRDefault="00C52610" w:rsidP="00C5261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C52610" w:rsidRPr="00C52610" w:rsidRDefault="00C52610" w:rsidP="00C52610">
      <w:pPr>
        <w:rPr>
          <w:rFonts w:ascii="Cambria" w:eastAsia="MS Mincho" w:hAnsi="Cambria" w:cs="Times New Roman"/>
          <w:lang w:val="en-US"/>
        </w:rPr>
        <w:sectPr w:rsidR="00C52610" w:rsidRPr="00C52610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02"/>
        <w:gridCol w:w="528"/>
        <w:gridCol w:w="1106"/>
        <w:gridCol w:w="1140"/>
        <w:gridCol w:w="864"/>
        <w:gridCol w:w="2558"/>
        <w:gridCol w:w="1020"/>
        <w:gridCol w:w="4216"/>
      </w:tblGrid>
      <w:tr w:rsidR="00C52610" w:rsidRPr="00B74529" w:rsidTr="00C526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6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Здоровый образ жизни: профилактика вредных привычек.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13.04.2023 17.04.2023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 по теме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</w:t>
            </w:r>
            <w:proofErr w:type="gram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Послушаем</w:t>
            </w:r>
            <w:proofErr w:type="gram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друг друга: как я выполняю правила безопасной жизни»;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Безопасность в городе. Планирование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безопасных маршрутов с учётом транспортной инфраструктуры города; правила безопасного поведения велосипедиста (дорожные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знаки, </w:t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4"/>
              </w:rPr>
              <w:t xml:space="preserve">дорожная разметка, сигналы </w:t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 средства защиты велосипедиста).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20.04.2023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составление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текста по теме, «Какие опасности можно встретить на улице, в зонах отдыха, в общественных местах»;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B74529" w:rsidTr="00C526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64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Безопасность в Интернете (поиск достоверной информации опознание государственных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образовательных ресурсов и детских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развлекательных порталов) в условиях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24.04.2023 27.04.2023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по теме «Чем </w:t>
            </w:r>
            <w:r w:rsidRPr="00C52610">
              <w:rPr>
                <w:rFonts w:ascii="Cambria" w:eastAsia="MS Mincho" w:hAnsi="Cambria" w:cs="Times New Roman"/>
              </w:rPr>
              <w:br/>
            </w: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может быть опасен Интернет. Как правильно искать информацию в Интернете»;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https://uchebnik.mos.ru/material_view/atomic_objects/7545002?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=catalogue</w:t>
            </w:r>
          </w:p>
        </w:tc>
      </w:tr>
      <w:tr w:rsidR="00C52610" w:rsidRPr="00C52610" w:rsidTr="00C52610">
        <w:trPr>
          <w:trHeight w:hRule="exact" w:val="34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0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C52610" w:rsidRPr="00C52610" w:rsidTr="00C52610">
        <w:trPr>
          <w:trHeight w:hRule="exact" w:val="34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</w:t>
            </w:r>
            <w:proofErr w:type="spellEnd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0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C52610" w:rsidRPr="00C52610" w:rsidTr="00C52610">
        <w:trPr>
          <w:trHeight w:hRule="exact" w:val="32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C5261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610" w:rsidRPr="00C52610" w:rsidRDefault="00C52610" w:rsidP="00C5261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C52610" w:rsidRPr="00C52610" w:rsidRDefault="00C52610" w:rsidP="00C5261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C52610" w:rsidRPr="00C52610" w:rsidRDefault="00C52610" w:rsidP="00C52610">
      <w:pPr>
        <w:rPr>
          <w:rFonts w:ascii="Cambria" w:eastAsia="MS Mincho" w:hAnsi="Cambria" w:cs="Times New Roman"/>
          <w:lang w:val="en-US"/>
        </w:rPr>
        <w:sectPr w:rsidR="00C52610" w:rsidRPr="00C5261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610" w:rsidRPr="00C52610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C52610" w:rsidRPr="00C52610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C52610" w:rsidRPr="00C52610" w:rsidRDefault="00C52610" w:rsidP="00C5261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52610" w:rsidRPr="00C52610" w:rsidRDefault="00C52610" w:rsidP="00C52610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C52610" w:rsidRPr="00C52610" w:rsidRDefault="00C52610" w:rsidP="00C52610">
      <w:pPr>
        <w:autoSpaceDE w:val="0"/>
        <w:autoSpaceDN w:val="0"/>
        <w:spacing w:before="166" w:after="0" w:line="271" w:lineRule="auto"/>
        <w:ind w:right="432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Окружающий мир (в 2 частях), 4 класс /Плешаков А.А., Новицкая М.Ю. 4 Акционерное общество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 xml:space="preserve">«Издательство «Просвещение»; </w:t>
      </w:r>
      <w:r w:rsidRPr="00C52610">
        <w:rPr>
          <w:rFonts w:ascii="Cambria" w:eastAsia="MS Mincho" w:hAnsi="Cambria" w:cs="Times New Roman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C52610" w:rsidRDefault="00C52610" w:rsidP="00C52610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C52610" w:rsidRPr="00C523D0" w:rsidRDefault="00C52610" w:rsidP="00C523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«Окружающий мир» А.А. Плешаков, М.Ю. </w:t>
      </w:r>
      <w:r w:rsidR="00C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Новицкая.  М., Просвещение</w:t>
      </w:r>
      <w:r w:rsidRPr="00C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610" w:rsidRPr="00C523D0" w:rsidRDefault="00C523D0" w:rsidP="00C523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610" w:rsidRPr="00C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 Плешаков, М.Ю. Новицкая.  Уроки по окружающему миру: Методическое пособие для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класс. М., Просвещение</w:t>
      </w:r>
      <w:r w:rsidR="00C52610" w:rsidRPr="00C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610" w:rsidRPr="00C52610" w:rsidRDefault="00C52610" w:rsidP="00C523D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</w:p>
    <w:p w:rsidR="00C52610" w:rsidRPr="00C52610" w:rsidRDefault="00C52610" w:rsidP="00C52610">
      <w:pPr>
        <w:autoSpaceDE w:val="0"/>
        <w:autoSpaceDN w:val="0"/>
        <w:spacing w:before="598"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C52610" w:rsidRPr="00C52610" w:rsidRDefault="00C52610" w:rsidP="00C5261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C52610">
        <w:rPr>
          <w:rFonts w:ascii="Times New Roman" w:eastAsia="Times New Roman" w:hAnsi="Times New Roman" w:cs="Times New Roman"/>
          <w:color w:val="000000"/>
          <w:sz w:val="24"/>
          <w:lang w:val="en-US"/>
        </w:rPr>
        <w:t>uchebnik</w:t>
      </w:r>
      <w:proofErr w:type="spellEnd"/>
      <w:r w:rsidRPr="00C5261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C52610">
        <w:rPr>
          <w:rFonts w:ascii="Times New Roman" w:eastAsia="Times New Roman" w:hAnsi="Times New Roman" w:cs="Times New Roman"/>
          <w:color w:val="000000"/>
          <w:sz w:val="24"/>
          <w:lang w:val="en-US"/>
        </w:rPr>
        <w:t>mos</w:t>
      </w:r>
      <w:proofErr w:type="spellEnd"/>
      <w:r w:rsidRPr="00C5261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C5261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C5261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C52610">
        <w:rPr>
          <w:rFonts w:ascii="Times New Roman" w:eastAsia="Times New Roman" w:hAnsi="Times New Roman" w:cs="Times New Roman"/>
          <w:color w:val="000000"/>
          <w:sz w:val="24"/>
          <w:lang w:val="en-US"/>
        </w:rPr>
        <w:t>catalogue</w:t>
      </w:r>
      <w:r w:rsidRPr="00C52610"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:rsidR="00C52610" w:rsidRPr="00B74529" w:rsidRDefault="00C52610" w:rsidP="00C52610">
      <w:pPr>
        <w:autoSpaceDE w:val="0"/>
        <w:autoSpaceDN w:val="0"/>
        <w:spacing w:after="0" w:line="271" w:lineRule="auto"/>
        <w:ind w:right="2160"/>
        <w:rPr>
          <w:rFonts w:ascii="Cambria" w:eastAsia="MS Mincho" w:hAnsi="Cambria" w:cs="Times New Roman"/>
          <w:lang w:val="en-US"/>
        </w:rPr>
        <w:sectPr w:rsidR="00C52610" w:rsidRPr="00B7452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gramStart"/>
      <w:r w:rsidRPr="00C52610">
        <w:rPr>
          <w:rFonts w:ascii="Times New Roman" w:eastAsia="Times New Roman" w:hAnsi="Times New Roman" w:cs="Times New Roman"/>
          <w:color w:val="000000"/>
          <w:sz w:val="24"/>
          <w:lang w:val="en-US"/>
        </w:rPr>
        <w:t>types=</w:t>
      </w:r>
      <w:proofErr w:type="gramEnd"/>
      <w:r w:rsidRPr="00C5261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atomic_objects&amp;subject_ids=3196&amp;logical_type_ids=54,53&amp;class_level_ids=4 https://resh.edu.ru/subject/43/4/ </w:t>
      </w:r>
      <w:r w:rsidRPr="00C52610">
        <w:rPr>
          <w:rFonts w:ascii="Cambria" w:eastAsia="MS Mincho" w:hAnsi="Cambria" w:cs="Times New Roman"/>
          <w:lang w:val="en-US"/>
        </w:rPr>
        <w:br/>
      </w:r>
      <w:r w:rsidRPr="00C5261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https://www.yaklass.ru/p/okruzhayushchij-mir</w:t>
      </w:r>
    </w:p>
    <w:p w:rsidR="00C52610" w:rsidRPr="00B74529" w:rsidRDefault="00C52610" w:rsidP="00C526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C52610" w:rsidRPr="00C52610" w:rsidRDefault="00C52610" w:rsidP="00C52610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C52610" w:rsidRPr="00C52610" w:rsidRDefault="00C52610" w:rsidP="00C52610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C52610" w:rsidRPr="00C52610" w:rsidRDefault="00C52610" w:rsidP="00C52610">
      <w:pPr>
        <w:autoSpaceDE w:val="0"/>
        <w:autoSpaceDN w:val="0"/>
        <w:spacing w:after="0" w:line="240" w:lineRule="auto"/>
        <w:ind w:right="1008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Интерактивная доска, учебные плакаты "Окружающий мир, 4 класс", карты природных зон, полушарий, Физическая карта</w:t>
      </w:r>
    </w:p>
    <w:p w:rsidR="00C52610" w:rsidRPr="00C52610" w:rsidRDefault="00C52610" w:rsidP="00C52610">
      <w:pPr>
        <w:autoSpaceDE w:val="0"/>
        <w:autoSpaceDN w:val="0"/>
        <w:spacing w:before="262" w:after="0" w:line="262" w:lineRule="auto"/>
        <w:ind w:right="720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C52610" w:rsidRPr="00C52610" w:rsidRDefault="00C52610" w:rsidP="00C52610">
      <w:pPr>
        <w:autoSpaceDE w:val="0"/>
        <w:autoSpaceDN w:val="0"/>
        <w:spacing w:before="166" w:after="0" w:line="230" w:lineRule="auto"/>
        <w:rPr>
          <w:rFonts w:ascii="Cambria" w:eastAsia="MS Mincho" w:hAnsi="Cambria" w:cs="Times New Roman"/>
        </w:rPr>
      </w:pPr>
      <w:r w:rsidRPr="00C52610">
        <w:rPr>
          <w:rFonts w:ascii="Times New Roman" w:eastAsia="Times New Roman" w:hAnsi="Times New Roman" w:cs="Times New Roman"/>
          <w:color w:val="000000"/>
          <w:sz w:val="24"/>
        </w:rPr>
        <w:t>Карты полушарий, физическая карта, карты природных зон, глобус</w:t>
      </w:r>
    </w:p>
    <w:p w:rsidR="00E31693" w:rsidRDefault="00E31693"/>
    <w:sectPr w:rsidR="00E3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23224"/>
    <w:multiLevelType w:val="multilevel"/>
    <w:tmpl w:val="86FA9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52F67"/>
    <w:multiLevelType w:val="multilevel"/>
    <w:tmpl w:val="63B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6C"/>
    <w:rsid w:val="00B74529"/>
    <w:rsid w:val="00C523D0"/>
    <w:rsid w:val="00C52610"/>
    <w:rsid w:val="00E31693"/>
    <w:rsid w:val="00E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C52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5261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5261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5261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5261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5261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5261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5261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5261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C52610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C5261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C5261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C52610"/>
  </w:style>
  <w:style w:type="paragraph" w:styleId="a5">
    <w:name w:val="header"/>
    <w:basedOn w:val="a1"/>
    <w:link w:val="a6"/>
    <w:uiPriority w:val="99"/>
    <w:unhideWhenUsed/>
    <w:rsid w:val="00C52610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C52610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C52610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C52610"/>
    <w:rPr>
      <w:rFonts w:eastAsia="MS Mincho"/>
      <w:lang w:val="en-US"/>
    </w:rPr>
  </w:style>
  <w:style w:type="paragraph" w:styleId="a9">
    <w:name w:val="No Spacing"/>
    <w:uiPriority w:val="1"/>
    <w:qFormat/>
    <w:rsid w:val="00C52610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C5261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C5261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C52610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C5261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C5261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C5261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C5261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C52610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C52610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C52610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C52610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C52610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C52610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C52610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C52610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C52610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C52610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C52610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C52610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C52610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C52610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C52610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C52610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C52610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C52610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C52610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C5261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C52610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C52610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C52610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C5261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C5261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C5261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C5261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C5261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5261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C52610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C52610"/>
    <w:rPr>
      <w:b/>
      <w:bCs/>
    </w:rPr>
  </w:style>
  <w:style w:type="character" w:styleId="af6">
    <w:name w:val="Emphasis"/>
    <w:basedOn w:val="a2"/>
    <w:uiPriority w:val="20"/>
    <w:qFormat/>
    <w:rsid w:val="00C52610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C52610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C52610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C52610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C52610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C52610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C52610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C52610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C52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C52610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C5261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C52610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C52610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C52610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C52610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C52610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C52610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C5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C52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C52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C52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C5261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C52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C52610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C52610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C52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C526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C526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C52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C526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C52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C526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C52610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C52610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C52610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C52610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C52610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C526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C526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C526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C526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C526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C526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C526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B7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B7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C52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5261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5261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5261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5261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5261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5261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5261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5261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C52610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C5261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C5261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C5261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C52610"/>
  </w:style>
  <w:style w:type="paragraph" w:styleId="a5">
    <w:name w:val="header"/>
    <w:basedOn w:val="a1"/>
    <w:link w:val="a6"/>
    <w:uiPriority w:val="99"/>
    <w:unhideWhenUsed/>
    <w:rsid w:val="00C52610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C52610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C52610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C52610"/>
    <w:rPr>
      <w:rFonts w:eastAsia="MS Mincho"/>
      <w:lang w:val="en-US"/>
    </w:rPr>
  </w:style>
  <w:style w:type="paragraph" w:styleId="a9">
    <w:name w:val="No Spacing"/>
    <w:uiPriority w:val="1"/>
    <w:qFormat/>
    <w:rsid w:val="00C52610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C5261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C5261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C52610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C5261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C5261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C5261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C5261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C52610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C52610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C52610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C52610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C52610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C52610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C52610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C52610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C52610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C52610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C52610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C52610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C52610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C52610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C52610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C52610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C52610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C52610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C52610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C5261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C52610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C52610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C52610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C5261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C5261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C5261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C5261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C5261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5261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C52610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C52610"/>
    <w:rPr>
      <w:b/>
      <w:bCs/>
    </w:rPr>
  </w:style>
  <w:style w:type="character" w:styleId="af6">
    <w:name w:val="Emphasis"/>
    <w:basedOn w:val="a2"/>
    <w:uiPriority w:val="20"/>
    <w:qFormat/>
    <w:rsid w:val="00C52610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C52610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C52610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C52610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C52610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C52610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C52610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C52610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C52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C52610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C5261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C52610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C52610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C52610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C52610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C52610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C52610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C5261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C5261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C5261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C5261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C5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C52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C52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C52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C5261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C52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C52610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C52610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C52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C526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C526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C52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C526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C52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C526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C52610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C52610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C52610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C52610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C52610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C526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C526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C526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C526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C526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C526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C526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52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C526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526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C526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C52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B7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B7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5232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2022-07-24T08:10:00Z</dcterms:created>
  <dcterms:modified xsi:type="dcterms:W3CDTF">2022-12-14T08:00:00Z</dcterms:modified>
</cp:coreProperties>
</file>