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9CD" w:rsidRDefault="00AB59CD" w:rsidP="00AB59CD">
      <w:pPr>
        <w:autoSpaceDE w:val="0"/>
        <w:autoSpaceDN w:val="0"/>
        <w:spacing w:after="0" w:line="240" w:lineRule="auto"/>
        <w:rPr>
          <w:rFonts w:ascii="Cambria" w:eastAsia="MS Mincho" w:hAnsi="Cambria" w:cs="Times New Roman"/>
        </w:rPr>
      </w:pPr>
    </w:p>
    <w:p w:rsidR="00AB59CD" w:rsidRPr="002B5532" w:rsidRDefault="00AB59CD" w:rsidP="002B5532">
      <w:pPr>
        <w:autoSpaceDE w:val="0"/>
        <w:autoSpaceDN w:val="0"/>
        <w:spacing w:after="0" w:line="240" w:lineRule="auto"/>
        <w:jc w:val="center"/>
        <w:rPr>
          <w:rFonts w:ascii="Cambria" w:eastAsia="MS Mincho" w:hAnsi="Cambria" w:cs="Times New Roman"/>
        </w:rPr>
        <w:sectPr w:rsidR="00AB59CD" w:rsidRPr="002B5532">
          <w:pgSz w:w="11900" w:h="16840"/>
          <w:pgMar w:top="298" w:right="880" w:bottom="1164" w:left="738" w:header="720" w:footer="720" w:gutter="0"/>
          <w:cols w:space="720" w:equalWidth="0">
            <w:col w:w="10282" w:space="0"/>
          </w:cols>
          <w:docGrid w:linePitch="360"/>
        </w:sectPr>
      </w:pPr>
      <w:bookmarkStart w:id="0" w:name="_GoBack"/>
      <w:r>
        <w:rPr>
          <w:rFonts w:ascii="Cambria" w:eastAsia="MS Mincho" w:hAnsi="Cambria" w:cs="Times New Roman"/>
          <w:noProof/>
          <w:lang w:eastAsia="ru-RU"/>
        </w:rPr>
        <w:drawing>
          <wp:inline distT="0" distB="0" distL="0" distR="0" wp14:anchorId="4ABF29D2" wp14:editId="22B4309D">
            <wp:extent cx="6809510" cy="9363075"/>
            <wp:effectExtent l="0" t="0" r="0" b="0"/>
            <wp:docPr id="1" name="Рисунок 1" descr="C:\Users\Ольга\Documents\Scanned Documents\Рисунок (8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ocuments\Scanned Documents\Рисунок (84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4149" cy="9369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422E4" w:rsidRDefault="005422E4" w:rsidP="005422E4">
      <w:pPr>
        <w:tabs>
          <w:tab w:val="left" w:pos="5610"/>
        </w:tabs>
        <w:rPr>
          <w:rFonts w:ascii="Cambria" w:eastAsia="MS Mincho" w:hAnsi="Cambria" w:cs="Times New Roman"/>
        </w:rPr>
      </w:pPr>
    </w:p>
    <w:p w:rsidR="005422E4" w:rsidRDefault="005422E4" w:rsidP="005422E4">
      <w:pPr>
        <w:rPr>
          <w:rFonts w:ascii="Cambria" w:eastAsia="MS Mincho" w:hAnsi="Cambria" w:cs="Times New Roman"/>
        </w:rPr>
      </w:pPr>
    </w:p>
    <w:p w:rsidR="002B5532" w:rsidRPr="005422E4" w:rsidRDefault="002B5532" w:rsidP="005422E4">
      <w:pPr>
        <w:rPr>
          <w:rFonts w:ascii="Cambria" w:eastAsia="MS Mincho" w:hAnsi="Cambria" w:cs="Times New Roman"/>
        </w:rPr>
        <w:sectPr w:rsidR="002B5532" w:rsidRPr="005422E4">
          <w:pgSz w:w="11900" w:h="16840"/>
          <w:pgMar w:top="820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</w:p>
    <w:p w:rsidR="002B5532" w:rsidRPr="002B5532" w:rsidRDefault="002B5532" w:rsidP="002B5532">
      <w:pPr>
        <w:autoSpaceDE w:val="0"/>
        <w:autoSpaceDN w:val="0"/>
        <w:spacing w:after="0" w:line="230" w:lineRule="auto"/>
        <w:rPr>
          <w:rFonts w:ascii="Cambria" w:eastAsia="MS Mincho" w:hAnsi="Cambria" w:cs="Times New Roman"/>
        </w:rPr>
      </w:pPr>
      <w:r w:rsidRPr="002B5532"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>ПОЯСНИТЕЛЬНАЯ ЗАПИСКА</w:t>
      </w:r>
    </w:p>
    <w:p w:rsidR="002B5532" w:rsidRPr="002B5532" w:rsidRDefault="002B5532" w:rsidP="002B5532">
      <w:pPr>
        <w:autoSpaceDE w:val="0"/>
        <w:autoSpaceDN w:val="0"/>
        <w:spacing w:before="346" w:after="0"/>
        <w:ind w:firstLine="720"/>
        <w:jc w:val="both"/>
        <w:rPr>
          <w:rFonts w:ascii="Cambria" w:eastAsia="MS Mincho" w:hAnsi="Cambria" w:cs="Times New Roman"/>
        </w:rPr>
      </w:pPr>
      <w:proofErr w:type="gramStart"/>
      <w:r w:rsidRPr="002B5532">
        <w:rPr>
          <w:rFonts w:ascii="Times New Roman" w:eastAsia="Times New Roman" w:hAnsi="Times New Roman" w:cs="Times New Roman"/>
          <w:color w:val="000000"/>
          <w:sz w:val="24"/>
        </w:rPr>
        <w:t>Рабочая программа по музыке на уровне 4 класса начального общего образования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начального общего образования, с учётом распределённых по модулям проверяемых требований к результатам освоения основной образовательной программы начального общего образования, а также на основе характеристики планируемых результатов духовно-нравственного развития, воспитания и социализации обучающихся, представленной</w:t>
      </w:r>
      <w:proofErr w:type="gramEnd"/>
      <w:r w:rsidRPr="002B5532">
        <w:rPr>
          <w:rFonts w:ascii="Times New Roman" w:eastAsia="Times New Roman" w:hAnsi="Times New Roman" w:cs="Times New Roman"/>
          <w:color w:val="000000"/>
          <w:sz w:val="24"/>
        </w:rPr>
        <w:t xml:space="preserve"> в Примерной программе воспитания (одобрено решением ФУМО от 02.06.2020). Программа разработана с учётом актуальных целей и задач обучения и воспитания, развития обучающихся и условий, необходимых для достижения личностных, </w:t>
      </w:r>
      <w:proofErr w:type="spellStart"/>
      <w:r w:rsidRPr="002B5532">
        <w:rPr>
          <w:rFonts w:ascii="Times New Roman" w:eastAsia="Times New Roman" w:hAnsi="Times New Roman" w:cs="Times New Roman"/>
          <w:color w:val="000000"/>
          <w:sz w:val="24"/>
        </w:rPr>
        <w:t>метапредметных</w:t>
      </w:r>
      <w:proofErr w:type="spellEnd"/>
      <w:r w:rsidRPr="002B5532">
        <w:rPr>
          <w:rFonts w:ascii="Times New Roman" w:eastAsia="Times New Roman" w:hAnsi="Times New Roman" w:cs="Times New Roman"/>
          <w:color w:val="000000"/>
          <w:sz w:val="24"/>
        </w:rPr>
        <w:t xml:space="preserve"> и предметных результатов при освоении предметной области «Искусство» (Музыка).</w:t>
      </w:r>
    </w:p>
    <w:p w:rsidR="002B5532" w:rsidRPr="002B5532" w:rsidRDefault="002B5532" w:rsidP="002B5532">
      <w:pPr>
        <w:autoSpaceDE w:val="0"/>
        <w:autoSpaceDN w:val="0"/>
        <w:spacing w:before="262" w:after="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2B5532">
        <w:rPr>
          <w:rFonts w:ascii="Times New Roman" w:eastAsia="Times New Roman" w:hAnsi="Times New Roman" w:cs="Times New Roman"/>
          <w:b/>
          <w:color w:val="000000"/>
          <w:sz w:val="24"/>
        </w:rPr>
        <w:t>ОБЩАЯ ХАРАКТЕРИСТИКА УЧЕБНОГО ПРЕДМЕТА «МУЗЫКА»</w:t>
      </w:r>
    </w:p>
    <w:p w:rsidR="002B5532" w:rsidRPr="002B5532" w:rsidRDefault="002B5532" w:rsidP="002B5532">
      <w:pPr>
        <w:autoSpaceDE w:val="0"/>
        <w:autoSpaceDN w:val="0"/>
        <w:spacing w:after="0"/>
        <w:ind w:right="576" w:firstLine="720"/>
        <w:jc w:val="both"/>
        <w:rPr>
          <w:rFonts w:ascii="Cambria" w:eastAsia="MS Mincho" w:hAnsi="Cambria" w:cs="Times New Roman"/>
        </w:rPr>
      </w:pPr>
      <w:r w:rsidRPr="002B5532">
        <w:rPr>
          <w:rFonts w:ascii="Times New Roman" w:eastAsia="Times New Roman" w:hAnsi="Times New Roman" w:cs="Times New Roman"/>
          <w:color w:val="000000"/>
          <w:sz w:val="24"/>
        </w:rPr>
        <w:t>Музыка является неотъемлемой частью культурного наследия, универсальным способом коммуникации. Особенно важна музыка для становления личности младшего школьника — как способ, форма и опыт самовыражения и естественного радостного мировосприятия.</w:t>
      </w:r>
    </w:p>
    <w:p w:rsidR="002B5532" w:rsidRPr="002B5532" w:rsidRDefault="002B5532" w:rsidP="002B5532">
      <w:pPr>
        <w:autoSpaceDE w:val="0"/>
        <w:autoSpaceDN w:val="0"/>
        <w:spacing w:after="0"/>
        <w:ind w:firstLine="720"/>
        <w:jc w:val="both"/>
        <w:rPr>
          <w:rFonts w:ascii="Cambria" w:eastAsia="MS Mincho" w:hAnsi="Cambria" w:cs="Times New Roman"/>
        </w:rPr>
      </w:pPr>
      <w:r w:rsidRPr="002B5532">
        <w:rPr>
          <w:rFonts w:ascii="Times New Roman" w:eastAsia="Times New Roman" w:hAnsi="Times New Roman" w:cs="Times New Roman"/>
          <w:color w:val="000000"/>
          <w:sz w:val="24"/>
        </w:rPr>
        <w:t xml:space="preserve">В течение периода начального общего музыкального образования необходимо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Поэтому в содержании образования должны быть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др.). При этом наиболее эффективной формой освоения музыкального искусства является практическое </w:t>
      </w:r>
      <w:proofErr w:type="spellStart"/>
      <w:r w:rsidRPr="002B5532">
        <w:rPr>
          <w:rFonts w:ascii="Times New Roman" w:eastAsia="Times New Roman" w:hAnsi="Times New Roman" w:cs="Times New Roman"/>
          <w:color w:val="000000"/>
          <w:sz w:val="24"/>
        </w:rPr>
        <w:t>музицирование</w:t>
      </w:r>
      <w:proofErr w:type="spellEnd"/>
      <w:r w:rsidRPr="002B5532">
        <w:rPr>
          <w:rFonts w:ascii="Times New Roman" w:eastAsia="Times New Roman" w:hAnsi="Times New Roman" w:cs="Times New Roman"/>
          <w:color w:val="000000"/>
          <w:sz w:val="24"/>
        </w:rPr>
        <w:t xml:space="preserve"> — пение, игра на доступных музыкальных инструментах, различные формы музыкального движения. В ходе активной </w:t>
      </w:r>
      <w:r w:rsidRPr="002B5532">
        <w:rPr>
          <w:rFonts w:ascii="Cambria" w:eastAsia="MS Mincho" w:hAnsi="Cambria" w:cs="Times New Roman"/>
        </w:rPr>
        <w:br/>
      </w:r>
      <w:r w:rsidRPr="002B5532">
        <w:rPr>
          <w:rFonts w:ascii="Times New Roman" w:eastAsia="Times New Roman" w:hAnsi="Times New Roman" w:cs="Times New Roman"/>
          <w:color w:val="000000"/>
          <w:sz w:val="24"/>
        </w:rPr>
        <w:t>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2B5532" w:rsidRPr="002B5532" w:rsidRDefault="002B5532" w:rsidP="002B5532">
      <w:pPr>
        <w:autoSpaceDE w:val="0"/>
        <w:autoSpaceDN w:val="0"/>
        <w:spacing w:after="0"/>
        <w:ind w:right="144" w:firstLine="720"/>
        <w:jc w:val="both"/>
        <w:rPr>
          <w:rFonts w:ascii="Cambria" w:eastAsia="MS Mincho" w:hAnsi="Cambria" w:cs="Times New Roman"/>
        </w:rPr>
      </w:pPr>
      <w:r w:rsidRPr="002B5532">
        <w:rPr>
          <w:rFonts w:ascii="Times New Roman" w:eastAsia="Times New Roman" w:hAnsi="Times New Roman" w:cs="Times New Roman"/>
          <w:color w:val="000000"/>
          <w:sz w:val="24"/>
        </w:rPr>
        <w:t>Программа предусматривает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 и т. п.). Однако этот уровень содержания обучения не является главным.</w:t>
      </w:r>
      <w:r w:rsidRPr="002B5532">
        <w:rPr>
          <w:rFonts w:ascii="Cambria" w:eastAsia="MS Mincho" w:hAnsi="Cambria" w:cs="Times New Roman"/>
        </w:rPr>
        <w:t xml:space="preserve"> </w:t>
      </w:r>
      <w:r w:rsidRPr="002B5532">
        <w:rPr>
          <w:rFonts w:ascii="Times New Roman" w:eastAsia="Times New Roman" w:hAnsi="Times New Roman" w:cs="Times New Roman"/>
          <w:color w:val="000000"/>
          <w:sz w:val="24"/>
        </w:rPr>
        <w:t>Значительно более важным является формирование эстетических потребностей, проживание и осознание тех особых мыслей и чувств, состояний, отношений к жизни, самому себе, другим людям, которые несёт в себе музыка как «искусство интонируемого смысла» (Б. В. Асафьев).</w:t>
      </w:r>
    </w:p>
    <w:p w:rsidR="002B5532" w:rsidRPr="002B5532" w:rsidRDefault="002B5532" w:rsidP="002B5532">
      <w:pPr>
        <w:autoSpaceDE w:val="0"/>
        <w:autoSpaceDN w:val="0"/>
        <w:spacing w:after="0"/>
        <w:ind w:right="144" w:firstLine="720"/>
        <w:jc w:val="both"/>
        <w:rPr>
          <w:rFonts w:ascii="Cambria" w:eastAsia="MS Mincho" w:hAnsi="Cambria" w:cs="Times New Roman"/>
        </w:rPr>
      </w:pPr>
      <w:r w:rsidRPr="002B5532">
        <w:rPr>
          <w:rFonts w:ascii="Times New Roman" w:eastAsia="Times New Roman" w:hAnsi="Times New Roman" w:cs="Times New Roman"/>
          <w:color w:val="000000"/>
          <w:sz w:val="24"/>
        </w:rPr>
        <w:t xml:space="preserve">Свойственная музыкальному восприятию идентификация с лирическим героем произведения (В. В. </w:t>
      </w:r>
      <w:proofErr w:type="spellStart"/>
      <w:r w:rsidRPr="002B5532">
        <w:rPr>
          <w:rFonts w:ascii="Times New Roman" w:eastAsia="Times New Roman" w:hAnsi="Times New Roman" w:cs="Times New Roman"/>
          <w:color w:val="000000"/>
          <w:sz w:val="24"/>
        </w:rPr>
        <w:t>Медушевский</w:t>
      </w:r>
      <w:proofErr w:type="spellEnd"/>
      <w:r w:rsidRPr="002B5532">
        <w:rPr>
          <w:rFonts w:ascii="Times New Roman" w:eastAsia="Times New Roman" w:hAnsi="Times New Roman" w:cs="Times New Roman"/>
          <w:color w:val="000000"/>
          <w:sz w:val="24"/>
        </w:rPr>
        <w:t xml:space="preserve">) является уникальным психологическим механизмом для формирования мировоззрения ребёнка опосредованным </w:t>
      </w:r>
      <w:proofErr w:type="spellStart"/>
      <w:r w:rsidRPr="002B5532">
        <w:rPr>
          <w:rFonts w:ascii="Times New Roman" w:eastAsia="Times New Roman" w:hAnsi="Times New Roman" w:cs="Times New Roman"/>
          <w:color w:val="000000"/>
          <w:sz w:val="24"/>
        </w:rPr>
        <w:t>недирективным</w:t>
      </w:r>
      <w:proofErr w:type="spellEnd"/>
      <w:r w:rsidRPr="002B5532">
        <w:rPr>
          <w:rFonts w:ascii="Times New Roman" w:eastAsia="Times New Roman" w:hAnsi="Times New Roman" w:cs="Times New Roman"/>
          <w:color w:val="000000"/>
          <w:sz w:val="24"/>
        </w:rPr>
        <w:t xml:space="preserve"> путём. Поэтому ключевым моментом при составлении программы является отбор репертуара, который должен сочетать в себе такие качества, как доступность, высокий художественный уровень, соответствие системе базовых национальных ценностей.</w:t>
      </w:r>
    </w:p>
    <w:p w:rsidR="002B5532" w:rsidRPr="002B5532" w:rsidRDefault="002B5532" w:rsidP="002B5532">
      <w:pPr>
        <w:autoSpaceDE w:val="0"/>
        <w:autoSpaceDN w:val="0"/>
        <w:spacing w:after="0"/>
        <w:ind w:firstLine="720"/>
        <w:jc w:val="both"/>
        <w:rPr>
          <w:rFonts w:ascii="Cambria" w:eastAsia="MS Mincho" w:hAnsi="Cambria" w:cs="Times New Roman"/>
        </w:rPr>
      </w:pPr>
      <w:r w:rsidRPr="002B5532">
        <w:rPr>
          <w:rFonts w:ascii="Times New Roman" w:eastAsia="Times New Roman" w:hAnsi="Times New Roman" w:cs="Times New Roman"/>
          <w:color w:val="000000"/>
          <w:sz w:val="24"/>
        </w:rPr>
        <w:t xml:space="preserve">Одним из наиболее важных направлений музыкального воспитания является развитие </w:t>
      </w:r>
      <w:r w:rsidRPr="002B5532">
        <w:rPr>
          <w:rFonts w:ascii="Cambria" w:eastAsia="MS Mincho" w:hAnsi="Cambria" w:cs="Times New Roman"/>
        </w:rPr>
        <w:br/>
      </w:r>
      <w:r w:rsidRPr="002B5532">
        <w:rPr>
          <w:rFonts w:ascii="Times New Roman" w:eastAsia="Times New Roman" w:hAnsi="Times New Roman" w:cs="Times New Roman"/>
          <w:color w:val="000000"/>
          <w:sz w:val="24"/>
        </w:rPr>
        <w:t>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</w:t>
      </w:r>
      <w:r w:rsidRPr="002B5532">
        <w:rPr>
          <w:rFonts w:ascii="Cambria" w:eastAsia="MS Mincho" w:hAnsi="Cambria" w:cs="Times New Roman"/>
        </w:rPr>
        <w:t xml:space="preserve"> </w:t>
      </w:r>
      <w:r w:rsidRPr="002B5532">
        <w:rPr>
          <w:rFonts w:ascii="Times New Roman" w:eastAsia="Times New Roman" w:hAnsi="Times New Roman" w:cs="Times New Roman"/>
          <w:color w:val="000000"/>
          <w:sz w:val="24"/>
        </w:rPr>
        <w:t>Особая роль в организации музыкальных занятий младших школьников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—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2B5532" w:rsidRPr="002B5532" w:rsidRDefault="002B5532" w:rsidP="002B5532">
      <w:pPr>
        <w:autoSpaceDE w:val="0"/>
        <w:autoSpaceDN w:val="0"/>
        <w:spacing w:after="0"/>
        <w:ind w:right="144" w:firstLine="720"/>
        <w:jc w:val="both"/>
        <w:rPr>
          <w:rFonts w:ascii="Cambria" w:eastAsia="MS Mincho" w:hAnsi="Cambria" w:cs="Times New Roman"/>
        </w:rPr>
        <w:sectPr w:rsidR="002B5532" w:rsidRPr="002B5532" w:rsidSect="00443B98">
          <w:pgSz w:w="11900" w:h="16840"/>
          <w:pgMar w:top="298" w:right="650" w:bottom="709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B5532" w:rsidRPr="002B5532" w:rsidRDefault="002B5532" w:rsidP="002B5532">
      <w:pPr>
        <w:autoSpaceDE w:val="0"/>
        <w:autoSpaceDN w:val="0"/>
        <w:spacing w:before="262" w:after="0" w:line="230" w:lineRule="auto"/>
        <w:jc w:val="both"/>
        <w:rPr>
          <w:rFonts w:ascii="Cambria" w:eastAsia="MS Mincho" w:hAnsi="Cambria" w:cs="Times New Roman"/>
        </w:rPr>
      </w:pPr>
      <w:r w:rsidRPr="002B5532"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>ЦЕЛИ И ЗАДАЧИ ИЗУЧЕНИЯ УЧЕБНОГО ПРЕДМЕТА «МУЗЫКА»</w:t>
      </w:r>
    </w:p>
    <w:p w:rsidR="002B5532" w:rsidRPr="002B5532" w:rsidRDefault="002B5532" w:rsidP="002B5532">
      <w:pPr>
        <w:autoSpaceDE w:val="0"/>
        <w:autoSpaceDN w:val="0"/>
        <w:spacing w:before="166" w:after="0" w:line="271" w:lineRule="auto"/>
        <w:ind w:right="720" w:firstLine="720"/>
        <w:jc w:val="both"/>
        <w:rPr>
          <w:rFonts w:ascii="Cambria" w:eastAsia="MS Mincho" w:hAnsi="Cambria" w:cs="Times New Roman"/>
        </w:rPr>
      </w:pPr>
      <w:r w:rsidRPr="002B5532">
        <w:rPr>
          <w:rFonts w:ascii="Times New Roman" w:eastAsia="Times New Roman" w:hAnsi="Times New Roman" w:cs="Times New Roman"/>
          <w:color w:val="000000"/>
          <w:sz w:val="24"/>
        </w:rPr>
        <w:t xml:space="preserve">Музыка жизненно необходима для полноценного развития младших школьников. Признание </w:t>
      </w:r>
      <w:proofErr w:type="spellStart"/>
      <w:r w:rsidRPr="002B5532">
        <w:rPr>
          <w:rFonts w:ascii="Times New Roman" w:eastAsia="Times New Roman" w:hAnsi="Times New Roman" w:cs="Times New Roman"/>
          <w:color w:val="000000"/>
          <w:sz w:val="24"/>
        </w:rPr>
        <w:t>самоценности</w:t>
      </w:r>
      <w:proofErr w:type="spellEnd"/>
      <w:r w:rsidRPr="002B5532">
        <w:rPr>
          <w:rFonts w:ascii="Times New Roman" w:eastAsia="Times New Roman" w:hAnsi="Times New Roman" w:cs="Times New Roman"/>
          <w:color w:val="000000"/>
          <w:sz w:val="24"/>
        </w:rPr>
        <w:t xml:space="preserve"> творческого развития человека, уникального вклада искусства в образование и воспитание делает неприменимыми критерии утилитарности.</w:t>
      </w:r>
    </w:p>
    <w:p w:rsidR="002B5532" w:rsidRPr="002B5532" w:rsidRDefault="002B5532" w:rsidP="002B5532">
      <w:pPr>
        <w:autoSpaceDE w:val="0"/>
        <w:autoSpaceDN w:val="0"/>
        <w:spacing w:before="70" w:after="0" w:line="283" w:lineRule="auto"/>
        <w:ind w:right="144" w:firstLine="720"/>
        <w:jc w:val="both"/>
        <w:rPr>
          <w:rFonts w:ascii="Cambria" w:eastAsia="MS Mincho" w:hAnsi="Cambria" w:cs="Times New Roman"/>
        </w:rPr>
      </w:pPr>
      <w:r w:rsidRPr="002B5532">
        <w:rPr>
          <w:rFonts w:ascii="Times New Roman" w:eastAsia="Times New Roman" w:hAnsi="Times New Roman" w:cs="Times New Roman"/>
          <w:color w:val="000000"/>
          <w:sz w:val="24"/>
        </w:rPr>
        <w:t xml:space="preserve">Основная цель реализации программы — воспитание музыкальной культуры как части всей духовной культуры </w:t>
      </w:r>
      <w:proofErr w:type="gramStart"/>
      <w:r w:rsidRPr="002B5532">
        <w:rPr>
          <w:rFonts w:ascii="Times New Roman" w:eastAsia="Times New Roman" w:hAnsi="Times New Roman" w:cs="Times New Roman"/>
          <w:color w:val="000000"/>
          <w:sz w:val="24"/>
        </w:rPr>
        <w:t>обучающихся</w:t>
      </w:r>
      <w:proofErr w:type="gramEnd"/>
      <w:r w:rsidRPr="002B5532">
        <w:rPr>
          <w:rFonts w:ascii="Times New Roman" w:eastAsia="Times New Roman" w:hAnsi="Times New Roman" w:cs="Times New Roman"/>
          <w:color w:val="000000"/>
          <w:sz w:val="24"/>
        </w:rPr>
        <w:t>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</w:t>
      </w:r>
    </w:p>
    <w:p w:rsidR="002B5532" w:rsidRPr="002B5532" w:rsidRDefault="002B5532" w:rsidP="002B5532">
      <w:pPr>
        <w:tabs>
          <w:tab w:val="left" w:pos="180"/>
        </w:tabs>
        <w:autoSpaceDE w:val="0"/>
        <w:autoSpaceDN w:val="0"/>
        <w:spacing w:before="70" w:after="0" w:line="286" w:lineRule="auto"/>
        <w:jc w:val="both"/>
        <w:rPr>
          <w:rFonts w:ascii="Cambria" w:eastAsia="MS Mincho" w:hAnsi="Cambria" w:cs="Times New Roman"/>
        </w:rPr>
      </w:pPr>
      <w:r w:rsidRPr="002B5532">
        <w:rPr>
          <w:rFonts w:ascii="Cambria" w:eastAsia="MS Mincho" w:hAnsi="Cambria" w:cs="Times New Roman"/>
        </w:rPr>
        <w:tab/>
      </w:r>
      <w:r w:rsidRPr="002B5532">
        <w:rPr>
          <w:rFonts w:ascii="Cambria" w:eastAsia="MS Mincho" w:hAnsi="Cambria" w:cs="Times New Roman"/>
        </w:rPr>
        <w:tab/>
      </w:r>
      <w:proofErr w:type="gramStart"/>
      <w:r w:rsidRPr="002B5532">
        <w:rPr>
          <w:rFonts w:ascii="Times New Roman" w:eastAsia="Times New Roman" w:hAnsi="Times New Roman" w:cs="Times New Roman"/>
          <w:color w:val="000000"/>
          <w:sz w:val="24"/>
        </w:rPr>
        <w:t xml:space="preserve">В процессе конкретизации учебных целей их реализация осуществляется по следующим </w:t>
      </w:r>
      <w:r w:rsidRPr="002B5532">
        <w:rPr>
          <w:rFonts w:ascii="Cambria" w:eastAsia="MS Mincho" w:hAnsi="Cambria" w:cs="Times New Roman"/>
        </w:rPr>
        <w:br/>
      </w:r>
      <w:r w:rsidRPr="002B5532">
        <w:rPr>
          <w:rFonts w:ascii="Times New Roman" w:eastAsia="Times New Roman" w:hAnsi="Times New Roman" w:cs="Times New Roman"/>
          <w:color w:val="000000"/>
          <w:sz w:val="24"/>
        </w:rPr>
        <w:t xml:space="preserve">направлениям: </w:t>
      </w:r>
      <w:r w:rsidRPr="002B5532">
        <w:rPr>
          <w:rFonts w:ascii="Cambria" w:eastAsia="MS Mincho" w:hAnsi="Cambria" w:cs="Times New Roman"/>
        </w:rPr>
        <w:br/>
      </w:r>
      <w:r w:rsidRPr="002B5532">
        <w:rPr>
          <w:rFonts w:ascii="Cambria" w:eastAsia="MS Mincho" w:hAnsi="Cambria" w:cs="Times New Roman"/>
        </w:rPr>
        <w:tab/>
      </w:r>
      <w:r w:rsidRPr="002B5532">
        <w:rPr>
          <w:rFonts w:ascii="Times New Roman" w:eastAsia="Times New Roman" w:hAnsi="Times New Roman" w:cs="Times New Roman"/>
          <w:color w:val="000000"/>
          <w:sz w:val="24"/>
        </w:rPr>
        <w:t xml:space="preserve">1) становление системы ценностей обучающихся в единстве эмоциональной и познавательной сферы; </w:t>
      </w:r>
      <w:r w:rsidRPr="002B5532">
        <w:rPr>
          <w:rFonts w:ascii="Cambria" w:eastAsia="MS Mincho" w:hAnsi="Cambria" w:cs="Times New Roman"/>
        </w:rPr>
        <w:br/>
      </w:r>
      <w:r w:rsidRPr="002B5532">
        <w:rPr>
          <w:rFonts w:ascii="Cambria" w:eastAsia="MS Mincho" w:hAnsi="Cambria" w:cs="Times New Roman"/>
        </w:rPr>
        <w:tab/>
      </w:r>
      <w:r w:rsidRPr="002B5532">
        <w:rPr>
          <w:rFonts w:ascii="Times New Roman" w:eastAsia="Times New Roman" w:hAnsi="Times New Roman" w:cs="Times New Roman"/>
          <w:color w:val="000000"/>
          <w:sz w:val="24"/>
        </w:rPr>
        <w:t xml:space="preserve">2) 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 </w:t>
      </w:r>
      <w:r w:rsidRPr="002B5532">
        <w:rPr>
          <w:rFonts w:ascii="Cambria" w:eastAsia="MS Mincho" w:hAnsi="Cambria" w:cs="Times New Roman"/>
        </w:rPr>
        <w:tab/>
      </w:r>
      <w:r w:rsidRPr="002B5532">
        <w:rPr>
          <w:rFonts w:ascii="Times New Roman" w:eastAsia="Times New Roman" w:hAnsi="Times New Roman" w:cs="Times New Roman"/>
          <w:color w:val="000000"/>
          <w:sz w:val="24"/>
        </w:rPr>
        <w:t xml:space="preserve">3) формирование творческих способностей ребёнка, развитие внутренней мотивации к </w:t>
      </w:r>
      <w:r w:rsidRPr="002B5532">
        <w:rPr>
          <w:rFonts w:ascii="Cambria" w:eastAsia="MS Mincho" w:hAnsi="Cambria" w:cs="Times New Roman"/>
        </w:rPr>
        <w:br/>
      </w:r>
      <w:proofErr w:type="spellStart"/>
      <w:r w:rsidRPr="002B5532">
        <w:rPr>
          <w:rFonts w:ascii="Times New Roman" w:eastAsia="Times New Roman" w:hAnsi="Times New Roman" w:cs="Times New Roman"/>
          <w:color w:val="000000"/>
          <w:sz w:val="24"/>
        </w:rPr>
        <w:t>музицированию</w:t>
      </w:r>
      <w:proofErr w:type="spellEnd"/>
      <w:r w:rsidRPr="002B5532">
        <w:rPr>
          <w:rFonts w:ascii="Times New Roman" w:eastAsia="Times New Roman" w:hAnsi="Times New Roman" w:cs="Times New Roman"/>
          <w:color w:val="000000"/>
          <w:sz w:val="24"/>
        </w:rPr>
        <w:t>.</w:t>
      </w:r>
      <w:proofErr w:type="gramEnd"/>
    </w:p>
    <w:p w:rsidR="002B5532" w:rsidRPr="002B5532" w:rsidRDefault="002B5532" w:rsidP="002B5532">
      <w:pPr>
        <w:autoSpaceDE w:val="0"/>
        <w:autoSpaceDN w:val="0"/>
        <w:spacing w:before="70" w:after="0" w:line="262" w:lineRule="auto"/>
        <w:ind w:left="180" w:right="432" w:firstLine="540"/>
        <w:jc w:val="both"/>
        <w:rPr>
          <w:rFonts w:ascii="Cambria" w:eastAsia="MS Mincho" w:hAnsi="Cambria" w:cs="Times New Roman"/>
        </w:rPr>
      </w:pPr>
      <w:r w:rsidRPr="002B5532">
        <w:rPr>
          <w:rFonts w:ascii="Times New Roman" w:eastAsia="Times New Roman" w:hAnsi="Times New Roman" w:cs="Times New Roman"/>
          <w:color w:val="000000"/>
          <w:sz w:val="24"/>
        </w:rPr>
        <w:t xml:space="preserve">Важнейшими задачами в начальной школе являются: </w:t>
      </w:r>
      <w:r w:rsidRPr="002B5532">
        <w:rPr>
          <w:rFonts w:ascii="Cambria" w:eastAsia="MS Mincho" w:hAnsi="Cambria" w:cs="Times New Roman"/>
        </w:rPr>
        <w:br/>
      </w:r>
      <w:r w:rsidRPr="002B5532">
        <w:rPr>
          <w:rFonts w:ascii="Times New Roman" w:eastAsia="Times New Roman" w:hAnsi="Times New Roman" w:cs="Times New Roman"/>
          <w:color w:val="000000"/>
          <w:sz w:val="24"/>
        </w:rPr>
        <w:t xml:space="preserve">1. Формирование эмоционально-ценностной отзывчивости </w:t>
      </w:r>
      <w:proofErr w:type="gramStart"/>
      <w:r w:rsidRPr="002B5532">
        <w:rPr>
          <w:rFonts w:ascii="Times New Roman" w:eastAsia="Times New Roman" w:hAnsi="Times New Roman" w:cs="Times New Roman"/>
          <w:color w:val="000000"/>
          <w:sz w:val="24"/>
        </w:rPr>
        <w:t>на</w:t>
      </w:r>
      <w:proofErr w:type="gramEnd"/>
      <w:r w:rsidRPr="002B5532">
        <w:rPr>
          <w:rFonts w:ascii="Times New Roman" w:eastAsia="Times New Roman" w:hAnsi="Times New Roman" w:cs="Times New Roman"/>
          <w:color w:val="000000"/>
          <w:sz w:val="24"/>
        </w:rPr>
        <w:t xml:space="preserve"> прекрасное в жизни и в искусстве.</w:t>
      </w:r>
    </w:p>
    <w:p w:rsidR="002B5532" w:rsidRPr="002B5532" w:rsidRDefault="002B5532" w:rsidP="002B5532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jc w:val="both"/>
        <w:rPr>
          <w:rFonts w:ascii="Cambria" w:eastAsia="MS Mincho" w:hAnsi="Cambria" w:cs="Times New Roman"/>
        </w:rPr>
      </w:pPr>
      <w:r w:rsidRPr="002B5532">
        <w:rPr>
          <w:rFonts w:ascii="Cambria" w:eastAsia="MS Mincho" w:hAnsi="Cambria" w:cs="Times New Roman"/>
        </w:rPr>
        <w:tab/>
      </w:r>
      <w:r w:rsidRPr="002B5532">
        <w:rPr>
          <w:rFonts w:ascii="Times New Roman" w:eastAsia="Times New Roman" w:hAnsi="Times New Roman" w:cs="Times New Roman"/>
          <w:color w:val="000000"/>
          <w:sz w:val="24"/>
        </w:rPr>
        <w:t xml:space="preserve">2. Формирование позитивного взгляда на окружающий мир, гармонизация взаимодействия с природой, обществом, самим собой через доступные формы </w:t>
      </w:r>
      <w:proofErr w:type="spellStart"/>
      <w:r w:rsidRPr="002B5532">
        <w:rPr>
          <w:rFonts w:ascii="Times New Roman" w:eastAsia="Times New Roman" w:hAnsi="Times New Roman" w:cs="Times New Roman"/>
          <w:color w:val="000000"/>
          <w:sz w:val="24"/>
        </w:rPr>
        <w:t>музицирования</w:t>
      </w:r>
      <w:proofErr w:type="spellEnd"/>
      <w:r w:rsidRPr="002B5532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2B5532" w:rsidRPr="002B5532" w:rsidRDefault="002B5532" w:rsidP="002B5532">
      <w:pPr>
        <w:autoSpaceDE w:val="0"/>
        <w:autoSpaceDN w:val="0"/>
        <w:spacing w:before="70" w:after="0" w:line="271" w:lineRule="auto"/>
        <w:ind w:right="720" w:firstLine="180"/>
        <w:jc w:val="both"/>
        <w:rPr>
          <w:rFonts w:ascii="Cambria" w:eastAsia="MS Mincho" w:hAnsi="Cambria" w:cs="Times New Roman"/>
        </w:rPr>
      </w:pPr>
      <w:r w:rsidRPr="002B5532">
        <w:rPr>
          <w:rFonts w:ascii="Times New Roman" w:eastAsia="Times New Roman" w:hAnsi="Times New Roman" w:cs="Times New Roman"/>
          <w:color w:val="000000"/>
          <w:sz w:val="24"/>
        </w:rPr>
        <w:t>3. Формирование культуры осознанного восприятия музыкальных образов. Приобщение к общечеловеческим духовным ценностям через собственный внутренний опыт эмоционального переживания.</w:t>
      </w:r>
    </w:p>
    <w:p w:rsidR="002B5532" w:rsidRPr="002B5532" w:rsidRDefault="002B5532" w:rsidP="002B5532">
      <w:pPr>
        <w:autoSpaceDE w:val="0"/>
        <w:autoSpaceDN w:val="0"/>
        <w:spacing w:before="70" w:after="0" w:line="271" w:lineRule="auto"/>
        <w:ind w:right="288" w:firstLine="180"/>
        <w:jc w:val="both"/>
        <w:rPr>
          <w:rFonts w:ascii="Cambria" w:eastAsia="MS Mincho" w:hAnsi="Cambria" w:cs="Times New Roman"/>
        </w:rPr>
      </w:pPr>
      <w:r w:rsidRPr="002B5532">
        <w:rPr>
          <w:rFonts w:ascii="Times New Roman" w:eastAsia="Times New Roman" w:hAnsi="Times New Roman" w:cs="Times New Roman"/>
          <w:color w:val="000000"/>
          <w:sz w:val="24"/>
        </w:rPr>
        <w:t>4. Развитие эмоционального интеллекта в единстве с другими познавательными и регулятивными универсальными учебными действиями. Развитие ассоциативного мышления и продуктивного воображения.</w:t>
      </w:r>
    </w:p>
    <w:p w:rsidR="002B5532" w:rsidRPr="002B5532" w:rsidRDefault="002B5532" w:rsidP="002B5532">
      <w:pPr>
        <w:tabs>
          <w:tab w:val="left" w:pos="180"/>
        </w:tabs>
        <w:autoSpaceDE w:val="0"/>
        <w:autoSpaceDN w:val="0"/>
        <w:spacing w:before="70" w:after="0" w:line="286" w:lineRule="auto"/>
        <w:rPr>
          <w:rFonts w:ascii="Cambria" w:eastAsia="MS Mincho" w:hAnsi="Cambria" w:cs="Times New Roman"/>
        </w:rPr>
      </w:pPr>
      <w:r w:rsidRPr="002B5532">
        <w:rPr>
          <w:rFonts w:ascii="Cambria" w:eastAsia="MS Mincho" w:hAnsi="Cambria" w:cs="Times New Roman"/>
        </w:rPr>
        <w:tab/>
      </w:r>
      <w:r w:rsidRPr="002B5532">
        <w:rPr>
          <w:rFonts w:ascii="Times New Roman" w:eastAsia="Times New Roman" w:hAnsi="Times New Roman" w:cs="Times New Roman"/>
          <w:color w:val="000000"/>
          <w:sz w:val="24"/>
        </w:rPr>
        <w:t xml:space="preserve">5. Овладение предметными умениями и навыками в различных видах </w:t>
      </w:r>
      <w:proofErr w:type="gramStart"/>
      <w:r w:rsidRPr="002B5532">
        <w:rPr>
          <w:rFonts w:ascii="Times New Roman" w:eastAsia="Times New Roman" w:hAnsi="Times New Roman" w:cs="Times New Roman"/>
          <w:color w:val="000000"/>
          <w:sz w:val="24"/>
        </w:rPr>
        <w:t>практического</w:t>
      </w:r>
      <w:proofErr w:type="gramEnd"/>
      <w:r w:rsidRPr="002B553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2B5532">
        <w:rPr>
          <w:rFonts w:ascii="Cambria" w:eastAsia="MS Mincho" w:hAnsi="Cambria" w:cs="Times New Roman"/>
        </w:rPr>
        <w:br/>
      </w:r>
      <w:proofErr w:type="spellStart"/>
      <w:r w:rsidRPr="002B5532">
        <w:rPr>
          <w:rFonts w:ascii="Times New Roman" w:eastAsia="Times New Roman" w:hAnsi="Times New Roman" w:cs="Times New Roman"/>
          <w:color w:val="000000"/>
          <w:sz w:val="24"/>
        </w:rPr>
        <w:t>музицирования</w:t>
      </w:r>
      <w:proofErr w:type="spellEnd"/>
      <w:r w:rsidRPr="002B5532"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  <w:proofErr w:type="gramStart"/>
      <w:r w:rsidRPr="002B5532">
        <w:rPr>
          <w:rFonts w:ascii="Times New Roman" w:eastAsia="Times New Roman" w:hAnsi="Times New Roman" w:cs="Times New Roman"/>
          <w:color w:val="000000"/>
          <w:sz w:val="24"/>
        </w:rPr>
        <w:t xml:space="preserve">Введение ребёнка в искусство через разнообразие видов музыкальной деятельности, в том числе: </w:t>
      </w:r>
      <w:r w:rsidRPr="002B5532">
        <w:rPr>
          <w:rFonts w:ascii="Cambria" w:eastAsia="MS Mincho" w:hAnsi="Cambria" w:cs="Times New Roman"/>
        </w:rPr>
        <w:br/>
      </w:r>
      <w:r w:rsidRPr="002B5532">
        <w:rPr>
          <w:rFonts w:ascii="Cambria" w:eastAsia="MS Mincho" w:hAnsi="Cambria" w:cs="Times New Roman"/>
        </w:rPr>
        <w:tab/>
      </w:r>
      <w:r w:rsidRPr="002B5532">
        <w:rPr>
          <w:rFonts w:ascii="Times New Roman" w:eastAsia="Times New Roman" w:hAnsi="Times New Roman" w:cs="Times New Roman"/>
          <w:color w:val="000000"/>
          <w:sz w:val="24"/>
        </w:rPr>
        <w:t xml:space="preserve">а) Слушание (воспитание грамотного слушателя); </w:t>
      </w:r>
      <w:r w:rsidRPr="002B5532">
        <w:rPr>
          <w:rFonts w:ascii="Cambria" w:eastAsia="MS Mincho" w:hAnsi="Cambria" w:cs="Times New Roman"/>
        </w:rPr>
        <w:br/>
      </w:r>
      <w:r w:rsidRPr="002B5532">
        <w:rPr>
          <w:rFonts w:ascii="Cambria" w:eastAsia="MS Mincho" w:hAnsi="Cambria" w:cs="Times New Roman"/>
        </w:rPr>
        <w:tab/>
      </w:r>
      <w:r w:rsidRPr="002B5532">
        <w:rPr>
          <w:rFonts w:ascii="Times New Roman" w:eastAsia="Times New Roman" w:hAnsi="Times New Roman" w:cs="Times New Roman"/>
          <w:color w:val="000000"/>
          <w:sz w:val="24"/>
        </w:rPr>
        <w:t xml:space="preserve">б) Исполнение (пение, игра на доступных музыкальных инструментах); </w:t>
      </w:r>
      <w:r w:rsidRPr="002B5532">
        <w:rPr>
          <w:rFonts w:ascii="Cambria" w:eastAsia="MS Mincho" w:hAnsi="Cambria" w:cs="Times New Roman"/>
        </w:rPr>
        <w:br/>
      </w:r>
      <w:r w:rsidRPr="002B5532">
        <w:rPr>
          <w:rFonts w:ascii="Cambria" w:eastAsia="MS Mincho" w:hAnsi="Cambria" w:cs="Times New Roman"/>
        </w:rPr>
        <w:tab/>
      </w:r>
      <w:r w:rsidRPr="002B5532">
        <w:rPr>
          <w:rFonts w:ascii="Times New Roman" w:eastAsia="Times New Roman" w:hAnsi="Times New Roman" w:cs="Times New Roman"/>
          <w:color w:val="000000"/>
          <w:sz w:val="24"/>
        </w:rPr>
        <w:t xml:space="preserve">в) Сочинение (элементы импровизации, композиции, аранжировки); </w:t>
      </w:r>
      <w:r w:rsidRPr="002B5532">
        <w:rPr>
          <w:rFonts w:ascii="Cambria" w:eastAsia="MS Mincho" w:hAnsi="Cambria" w:cs="Times New Roman"/>
        </w:rPr>
        <w:br/>
      </w:r>
      <w:r w:rsidRPr="002B5532">
        <w:rPr>
          <w:rFonts w:ascii="Cambria" w:eastAsia="MS Mincho" w:hAnsi="Cambria" w:cs="Times New Roman"/>
        </w:rPr>
        <w:tab/>
      </w:r>
      <w:r w:rsidRPr="002B5532">
        <w:rPr>
          <w:rFonts w:ascii="Times New Roman" w:eastAsia="Times New Roman" w:hAnsi="Times New Roman" w:cs="Times New Roman"/>
          <w:color w:val="000000"/>
          <w:sz w:val="24"/>
        </w:rPr>
        <w:t xml:space="preserve">г) Музыкальное движение (пластическое интонирование, танец, двигательное моделирование и др.); </w:t>
      </w:r>
      <w:r w:rsidRPr="002B5532">
        <w:rPr>
          <w:rFonts w:ascii="Cambria" w:eastAsia="MS Mincho" w:hAnsi="Cambria" w:cs="Times New Roman"/>
        </w:rPr>
        <w:tab/>
      </w:r>
      <w:r w:rsidRPr="002B5532">
        <w:rPr>
          <w:rFonts w:ascii="Times New Roman" w:eastAsia="Times New Roman" w:hAnsi="Times New Roman" w:cs="Times New Roman"/>
          <w:color w:val="000000"/>
          <w:sz w:val="24"/>
        </w:rPr>
        <w:t>д) Исследовательские и творческие проекты.</w:t>
      </w:r>
      <w:proofErr w:type="gramEnd"/>
    </w:p>
    <w:p w:rsidR="002B5532" w:rsidRPr="002B5532" w:rsidRDefault="002B5532" w:rsidP="002B5532">
      <w:pPr>
        <w:tabs>
          <w:tab w:val="left" w:pos="180"/>
        </w:tabs>
        <w:autoSpaceDE w:val="0"/>
        <w:autoSpaceDN w:val="0"/>
        <w:spacing w:before="70" w:after="0" w:line="262" w:lineRule="auto"/>
        <w:rPr>
          <w:rFonts w:ascii="Cambria" w:eastAsia="MS Mincho" w:hAnsi="Cambria" w:cs="Times New Roman"/>
        </w:rPr>
      </w:pPr>
      <w:r w:rsidRPr="002B5532">
        <w:rPr>
          <w:rFonts w:ascii="Cambria" w:eastAsia="MS Mincho" w:hAnsi="Cambria" w:cs="Times New Roman"/>
        </w:rPr>
        <w:tab/>
      </w:r>
      <w:r w:rsidRPr="002B5532">
        <w:rPr>
          <w:rFonts w:ascii="Times New Roman" w:eastAsia="Times New Roman" w:hAnsi="Times New Roman" w:cs="Times New Roman"/>
          <w:color w:val="000000"/>
          <w:sz w:val="24"/>
        </w:rPr>
        <w:t>6. Изучение закономерностей музыкального искусства: интонационная и жанровая природа музыки, основные выразительные средства, элементы музыкального языка.</w:t>
      </w:r>
    </w:p>
    <w:p w:rsidR="002B5532" w:rsidRPr="002B5532" w:rsidRDefault="002B5532" w:rsidP="002B5532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jc w:val="both"/>
        <w:rPr>
          <w:rFonts w:ascii="Cambria" w:eastAsia="MS Mincho" w:hAnsi="Cambria" w:cs="Times New Roman"/>
        </w:rPr>
      </w:pPr>
      <w:r w:rsidRPr="002B5532">
        <w:rPr>
          <w:rFonts w:ascii="Cambria" w:eastAsia="MS Mincho" w:hAnsi="Cambria" w:cs="Times New Roman"/>
        </w:rPr>
        <w:tab/>
      </w:r>
      <w:r w:rsidRPr="002B5532">
        <w:rPr>
          <w:rFonts w:ascii="Times New Roman" w:eastAsia="Times New Roman" w:hAnsi="Times New Roman" w:cs="Times New Roman"/>
          <w:color w:val="000000"/>
          <w:sz w:val="24"/>
        </w:rPr>
        <w:t>7. Воспитание уважения к цивилизационному наследию России; присвоение интонационно-образного строя отечественной музыкальной культуры.</w:t>
      </w:r>
    </w:p>
    <w:p w:rsidR="002B5532" w:rsidRPr="002B5532" w:rsidRDefault="002B5532" w:rsidP="002B5532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B5532">
        <w:rPr>
          <w:rFonts w:ascii="Cambria" w:eastAsia="MS Mincho" w:hAnsi="Cambria" w:cs="Times New Roman"/>
        </w:rPr>
        <w:tab/>
      </w:r>
      <w:r w:rsidRPr="002B5532">
        <w:rPr>
          <w:rFonts w:ascii="Times New Roman" w:eastAsia="Times New Roman" w:hAnsi="Times New Roman" w:cs="Times New Roman"/>
          <w:color w:val="000000"/>
          <w:sz w:val="24"/>
        </w:rPr>
        <w:t>8. Расширение кругозора, воспитание любознательности, интереса к музыкальной культуре других стран, культур, времён и народов.</w:t>
      </w:r>
    </w:p>
    <w:p w:rsidR="002B5532" w:rsidRPr="002B5532" w:rsidRDefault="002B5532" w:rsidP="002B5532">
      <w:pPr>
        <w:autoSpaceDE w:val="0"/>
        <w:autoSpaceDN w:val="0"/>
        <w:spacing w:before="262" w:after="0" w:line="230" w:lineRule="auto"/>
        <w:jc w:val="both"/>
        <w:rPr>
          <w:rFonts w:ascii="Cambria" w:eastAsia="MS Mincho" w:hAnsi="Cambria" w:cs="Times New Roman"/>
        </w:rPr>
      </w:pPr>
      <w:r w:rsidRPr="002B5532">
        <w:rPr>
          <w:rFonts w:ascii="Times New Roman" w:eastAsia="Times New Roman" w:hAnsi="Times New Roman" w:cs="Times New Roman"/>
          <w:b/>
          <w:color w:val="000000"/>
          <w:sz w:val="24"/>
        </w:rPr>
        <w:t>МЕСТО УЧЕБНОГО ПРЕДМЕТА «МУЗЫКА» В УЧЕБНОМ ПЛАНЕ</w:t>
      </w:r>
    </w:p>
    <w:p w:rsidR="002B5532" w:rsidRPr="002B5532" w:rsidRDefault="002B5532" w:rsidP="002B5532">
      <w:pPr>
        <w:autoSpaceDE w:val="0"/>
        <w:autoSpaceDN w:val="0"/>
        <w:spacing w:before="166" w:after="0"/>
        <w:ind w:firstLine="720"/>
        <w:jc w:val="both"/>
        <w:rPr>
          <w:rFonts w:ascii="Cambria" w:eastAsia="MS Mincho" w:hAnsi="Cambria" w:cs="Times New Roman"/>
        </w:rPr>
        <w:sectPr w:rsidR="002B5532" w:rsidRPr="002B5532">
          <w:pgSz w:w="11900" w:h="16840"/>
          <w:pgMar w:top="292" w:right="648" w:bottom="312" w:left="666" w:header="720" w:footer="720" w:gutter="0"/>
          <w:cols w:space="720" w:equalWidth="0">
            <w:col w:w="10586" w:space="0"/>
          </w:cols>
          <w:docGrid w:linePitch="360"/>
        </w:sectPr>
      </w:pPr>
      <w:r w:rsidRPr="002B5532">
        <w:rPr>
          <w:rFonts w:ascii="Times New Roman" w:eastAsia="Times New Roman" w:hAnsi="Times New Roman" w:cs="Times New Roman"/>
          <w:color w:val="000000"/>
          <w:sz w:val="24"/>
        </w:rPr>
        <w:t>В соответствии с Федеральным государственным образовательным стандартом начального общего образования учебный предмет «Музыка» входит в предметную область «Искусство», является обязательным для изучения и преподаётся в начальной школе с 1 по 4 кла</w:t>
      </w:r>
      <w:proofErr w:type="gramStart"/>
      <w:r w:rsidRPr="002B5532">
        <w:rPr>
          <w:rFonts w:ascii="Times New Roman" w:eastAsia="Times New Roman" w:hAnsi="Times New Roman" w:cs="Times New Roman"/>
          <w:color w:val="000000"/>
          <w:sz w:val="24"/>
        </w:rPr>
        <w:t>сс вкл</w:t>
      </w:r>
      <w:proofErr w:type="gramEnd"/>
      <w:r w:rsidRPr="002B5532">
        <w:rPr>
          <w:rFonts w:ascii="Times New Roman" w:eastAsia="Times New Roman" w:hAnsi="Times New Roman" w:cs="Times New Roman"/>
          <w:color w:val="000000"/>
          <w:sz w:val="24"/>
        </w:rPr>
        <w:t>ючительно.</w:t>
      </w:r>
    </w:p>
    <w:p w:rsidR="002B5532" w:rsidRPr="002B5532" w:rsidRDefault="002B5532" w:rsidP="002B5532">
      <w:pPr>
        <w:tabs>
          <w:tab w:val="left" w:pos="180"/>
        </w:tabs>
        <w:autoSpaceDE w:val="0"/>
        <w:autoSpaceDN w:val="0"/>
        <w:spacing w:after="0"/>
        <w:ind w:right="288"/>
        <w:rPr>
          <w:rFonts w:ascii="Cambria" w:eastAsia="MS Mincho" w:hAnsi="Cambria" w:cs="Times New Roman"/>
        </w:rPr>
      </w:pPr>
      <w:r w:rsidRPr="002B5532">
        <w:rPr>
          <w:rFonts w:ascii="Cambria" w:eastAsia="MS Mincho" w:hAnsi="Cambria" w:cs="Times New Roman"/>
        </w:rPr>
        <w:lastRenderedPageBreak/>
        <w:tab/>
      </w:r>
      <w:r w:rsidRPr="002B5532">
        <w:rPr>
          <w:rFonts w:ascii="Cambria" w:eastAsia="MS Mincho" w:hAnsi="Cambria" w:cs="Times New Roman"/>
        </w:rPr>
        <w:tab/>
      </w:r>
      <w:r w:rsidRPr="002B5532">
        <w:rPr>
          <w:rFonts w:ascii="Times New Roman" w:eastAsia="Times New Roman" w:hAnsi="Times New Roman" w:cs="Times New Roman"/>
          <w:color w:val="000000"/>
          <w:sz w:val="24"/>
        </w:rPr>
        <w:t xml:space="preserve">Содержание предмета «Музыка» структурно представлено восемью модулями (тематическими линиями), обеспечивающими преемственность с образовательной программой дошкольного и основного общего образования, непрерывность изучения предмета и образовательной области «Искусство» на протяжении всего курса школьного обучения: </w:t>
      </w:r>
      <w:r w:rsidRPr="002B5532">
        <w:rPr>
          <w:rFonts w:ascii="Cambria" w:eastAsia="MS Mincho" w:hAnsi="Cambria" w:cs="Times New Roman"/>
        </w:rPr>
        <w:br/>
      </w:r>
      <w:r w:rsidRPr="002B5532">
        <w:rPr>
          <w:rFonts w:ascii="Cambria" w:eastAsia="MS Mincho" w:hAnsi="Cambria" w:cs="Times New Roman"/>
        </w:rPr>
        <w:tab/>
      </w:r>
      <w:r w:rsidRPr="002B5532">
        <w:rPr>
          <w:rFonts w:ascii="Times New Roman" w:eastAsia="Times New Roman" w:hAnsi="Times New Roman" w:cs="Times New Roman"/>
          <w:color w:val="000000"/>
          <w:sz w:val="24"/>
        </w:rPr>
        <w:t xml:space="preserve">модуль № 1 «Музыкальная грамота»; </w:t>
      </w:r>
      <w:r w:rsidRPr="002B5532">
        <w:rPr>
          <w:rFonts w:ascii="Cambria" w:eastAsia="MS Mincho" w:hAnsi="Cambria" w:cs="Times New Roman"/>
        </w:rPr>
        <w:br/>
      </w:r>
      <w:r w:rsidRPr="002B5532">
        <w:rPr>
          <w:rFonts w:ascii="Cambria" w:eastAsia="MS Mincho" w:hAnsi="Cambria" w:cs="Times New Roman"/>
        </w:rPr>
        <w:tab/>
      </w:r>
      <w:r w:rsidRPr="002B5532">
        <w:rPr>
          <w:rFonts w:ascii="Times New Roman" w:eastAsia="Times New Roman" w:hAnsi="Times New Roman" w:cs="Times New Roman"/>
          <w:color w:val="000000"/>
          <w:sz w:val="24"/>
        </w:rPr>
        <w:t xml:space="preserve">модуль № 2 «Народная музыка России»; </w:t>
      </w:r>
      <w:r w:rsidRPr="002B5532">
        <w:rPr>
          <w:rFonts w:ascii="Cambria" w:eastAsia="MS Mincho" w:hAnsi="Cambria" w:cs="Times New Roman"/>
        </w:rPr>
        <w:br/>
      </w:r>
      <w:r w:rsidRPr="002B5532">
        <w:rPr>
          <w:rFonts w:ascii="Cambria" w:eastAsia="MS Mincho" w:hAnsi="Cambria" w:cs="Times New Roman"/>
        </w:rPr>
        <w:tab/>
      </w:r>
      <w:r w:rsidRPr="002B5532">
        <w:rPr>
          <w:rFonts w:ascii="Times New Roman" w:eastAsia="Times New Roman" w:hAnsi="Times New Roman" w:cs="Times New Roman"/>
          <w:color w:val="000000"/>
          <w:sz w:val="24"/>
        </w:rPr>
        <w:t xml:space="preserve">модуль № 3 «Музыка народов мира»; </w:t>
      </w:r>
      <w:r w:rsidRPr="002B5532">
        <w:rPr>
          <w:rFonts w:ascii="Cambria" w:eastAsia="MS Mincho" w:hAnsi="Cambria" w:cs="Times New Roman"/>
        </w:rPr>
        <w:br/>
      </w:r>
      <w:r w:rsidRPr="002B5532">
        <w:rPr>
          <w:rFonts w:ascii="Cambria" w:eastAsia="MS Mincho" w:hAnsi="Cambria" w:cs="Times New Roman"/>
        </w:rPr>
        <w:tab/>
      </w:r>
      <w:r w:rsidRPr="002B5532">
        <w:rPr>
          <w:rFonts w:ascii="Times New Roman" w:eastAsia="Times New Roman" w:hAnsi="Times New Roman" w:cs="Times New Roman"/>
          <w:color w:val="000000"/>
          <w:sz w:val="24"/>
        </w:rPr>
        <w:t xml:space="preserve">модуль № 4 «Духовная музыка»; </w:t>
      </w:r>
      <w:r w:rsidRPr="002B5532">
        <w:rPr>
          <w:rFonts w:ascii="Cambria" w:eastAsia="MS Mincho" w:hAnsi="Cambria" w:cs="Times New Roman"/>
        </w:rPr>
        <w:br/>
      </w:r>
      <w:r w:rsidRPr="002B5532">
        <w:rPr>
          <w:rFonts w:ascii="Cambria" w:eastAsia="MS Mincho" w:hAnsi="Cambria" w:cs="Times New Roman"/>
        </w:rPr>
        <w:tab/>
      </w:r>
      <w:r w:rsidRPr="002B5532">
        <w:rPr>
          <w:rFonts w:ascii="Times New Roman" w:eastAsia="Times New Roman" w:hAnsi="Times New Roman" w:cs="Times New Roman"/>
          <w:color w:val="000000"/>
          <w:sz w:val="24"/>
        </w:rPr>
        <w:t xml:space="preserve">модуль № 5 «Классическая музыка»; </w:t>
      </w:r>
      <w:r w:rsidRPr="002B5532">
        <w:rPr>
          <w:rFonts w:ascii="Cambria" w:eastAsia="MS Mincho" w:hAnsi="Cambria" w:cs="Times New Roman"/>
        </w:rPr>
        <w:br/>
      </w:r>
      <w:r w:rsidRPr="002B5532">
        <w:rPr>
          <w:rFonts w:ascii="Cambria" w:eastAsia="MS Mincho" w:hAnsi="Cambria" w:cs="Times New Roman"/>
        </w:rPr>
        <w:tab/>
      </w:r>
      <w:r w:rsidRPr="002B5532">
        <w:rPr>
          <w:rFonts w:ascii="Times New Roman" w:eastAsia="Times New Roman" w:hAnsi="Times New Roman" w:cs="Times New Roman"/>
          <w:color w:val="000000"/>
          <w:sz w:val="24"/>
        </w:rPr>
        <w:t xml:space="preserve">модуль № 6 «Современная музыкальная культура»; </w:t>
      </w:r>
      <w:r w:rsidRPr="002B5532">
        <w:rPr>
          <w:rFonts w:ascii="Cambria" w:eastAsia="MS Mincho" w:hAnsi="Cambria" w:cs="Times New Roman"/>
        </w:rPr>
        <w:br/>
      </w:r>
      <w:r w:rsidRPr="002B5532">
        <w:rPr>
          <w:rFonts w:ascii="Cambria" w:eastAsia="MS Mincho" w:hAnsi="Cambria" w:cs="Times New Roman"/>
        </w:rPr>
        <w:tab/>
      </w:r>
      <w:r w:rsidRPr="002B5532">
        <w:rPr>
          <w:rFonts w:ascii="Times New Roman" w:eastAsia="Times New Roman" w:hAnsi="Times New Roman" w:cs="Times New Roman"/>
          <w:color w:val="000000"/>
          <w:sz w:val="24"/>
        </w:rPr>
        <w:t xml:space="preserve">модуль № 7 «Музыка театра и кино»; </w:t>
      </w:r>
      <w:r w:rsidRPr="002B5532">
        <w:rPr>
          <w:rFonts w:ascii="Cambria" w:eastAsia="MS Mincho" w:hAnsi="Cambria" w:cs="Times New Roman"/>
        </w:rPr>
        <w:br/>
      </w:r>
      <w:r w:rsidRPr="002B5532">
        <w:rPr>
          <w:rFonts w:ascii="Cambria" w:eastAsia="MS Mincho" w:hAnsi="Cambria" w:cs="Times New Roman"/>
        </w:rPr>
        <w:tab/>
      </w:r>
      <w:r w:rsidRPr="002B5532">
        <w:rPr>
          <w:rFonts w:ascii="Times New Roman" w:eastAsia="Times New Roman" w:hAnsi="Times New Roman" w:cs="Times New Roman"/>
          <w:color w:val="000000"/>
          <w:sz w:val="24"/>
        </w:rPr>
        <w:t>модуль № 8 «Музыка в жизни человека».</w:t>
      </w:r>
    </w:p>
    <w:p w:rsidR="002B5532" w:rsidRPr="002B5532" w:rsidRDefault="002B5532" w:rsidP="002B5532">
      <w:pPr>
        <w:autoSpaceDE w:val="0"/>
        <w:autoSpaceDN w:val="0"/>
        <w:spacing w:before="190" w:after="0" w:line="283" w:lineRule="auto"/>
        <w:ind w:firstLine="720"/>
        <w:jc w:val="both"/>
        <w:rPr>
          <w:rFonts w:ascii="Cambria" w:eastAsia="MS Mincho" w:hAnsi="Cambria" w:cs="Times New Roman"/>
        </w:rPr>
      </w:pPr>
      <w:proofErr w:type="gramStart"/>
      <w:r w:rsidRPr="002B5532">
        <w:rPr>
          <w:rFonts w:ascii="Times New Roman" w:eastAsia="Times New Roman" w:hAnsi="Times New Roman" w:cs="Times New Roman"/>
          <w:color w:val="000000"/>
          <w:sz w:val="24"/>
        </w:rPr>
        <w:t xml:space="preserve">Изучение предмета «Музыка» предполагает активную </w:t>
      </w:r>
      <w:proofErr w:type="spellStart"/>
      <w:r w:rsidRPr="002B5532">
        <w:rPr>
          <w:rFonts w:ascii="Times New Roman" w:eastAsia="Times New Roman" w:hAnsi="Times New Roman" w:cs="Times New Roman"/>
          <w:color w:val="000000"/>
          <w:sz w:val="24"/>
        </w:rPr>
        <w:t>социо</w:t>
      </w:r>
      <w:proofErr w:type="spellEnd"/>
      <w:r w:rsidRPr="002B5532">
        <w:rPr>
          <w:rFonts w:ascii="Times New Roman" w:eastAsia="Times New Roman" w:hAnsi="Times New Roman" w:cs="Times New Roman"/>
          <w:color w:val="000000"/>
          <w:sz w:val="24"/>
        </w:rPr>
        <w:t xml:space="preserve">-культурную деятельность </w:t>
      </w:r>
      <w:r w:rsidRPr="002B5532">
        <w:rPr>
          <w:rFonts w:ascii="Cambria" w:eastAsia="MS Mincho" w:hAnsi="Cambria" w:cs="Times New Roman"/>
        </w:rPr>
        <w:br/>
      </w:r>
      <w:r w:rsidRPr="002B5532">
        <w:rPr>
          <w:rFonts w:ascii="Times New Roman" w:eastAsia="Times New Roman" w:hAnsi="Times New Roman" w:cs="Times New Roman"/>
          <w:color w:val="000000"/>
          <w:sz w:val="24"/>
        </w:rPr>
        <w:t xml:space="preserve">обучающихся, участие в музыкальных праздниках, конкурсах, концертах, театрализованных действиях, в том числе основанных на </w:t>
      </w:r>
      <w:proofErr w:type="spellStart"/>
      <w:r w:rsidRPr="002B5532">
        <w:rPr>
          <w:rFonts w:ascii="Times New Roman" w:eastAsia="Times New Roman" w:hAnsi="Times New Roman" w:cs="Times New Roman"/>
          <w:color w:val="000000"/>
          <w:sz w:val="24"/>
        </w:rPr>
        <w:t>межпредметных</w:t>
      </w:r>
      <w:proofErr w:type="spellEnd"/>
      <w:r w:rsidRPr="002B5532">
        <w:rPr>
          <w:rFonts w:ascii="Times New Roman" w:eastAsia="Times New Roman" w:hAnsi="Times New Roman" w:cs="Times New Roman"/>
          <w:color w:val="000000"/>
          <w:sz w:val="24"/>
        </w:rPr>
        <w:t xml:space="preserve"> связях с такими дисциплинами </w:t>
      </w:r>
      <w:r w:rsidRPr="002B5532">
        <w:rPr>
          <w:rFonts w:ascii="Cambria" w:eastAsia="MS Mincho" w:hAnsi="Cambria" w:cs="Times New Roman"/>
        </w:rPr>
        <w:br/>
      </w:r>
      <w:r w:rsidRPr="002B5532">
        <w:rPr>
          <w:rFonts w:ascii="Times New Roman" w:eastAsia="Times New Roman" w:hAnsi="Times New Roman" w:cs="Times New Roman"/>
          <w:color w:val="000000"/>
          <w:sz w:val="24"/>
        </w:rPr>
        <w:t>образовательной программы, как «Изобразительное искусство», «Литературное чтение»,</w:t>
      </w:r>
      <w:r w:rsidRPr="002B5532">
        <w:rPr>
          <w:rFonts w:ascii="Cambria" w:eastAsia="MS Mincho" w:hAnsi="Cambria" w:cs="Times New Roman"/>
        </w:rPr>
        <w:br/>
      </w:r>
      <w:r w:rsidRPr="002B5532">
        <w:rPr>
          <w:rFonts w:ascii="Times New Roman" w:eastAsia="Times New Roman" w:hAnsi="Times New Roman" w:cs="Times New Roman"/>
          <w:color w:val="000000"/>
          <w:sz w:val="24"/>
        </w:rPr>
        <w:t>«Окружающий мир», «Основы религиозной культуры и светской этики», «Иностранный язык» и др. Общее число часов, отведённых на изучение предмета «Музыка» в 4 классе, составляет 34 часа (не</w:t>
      </w:r>
      <w:proofErr w:type="gramEnd"/>
      <w:r w:rsidRPr="002B5532">
        <w:rPr>
          <w:rFonts w:ascii="Times New Roman" w:eastAsia="Times New Roman" w:hAnsi="Times New Roman" w:cs="Times New Roman"/>
          <w:color w:val="000000"/>
          <w:sz w:val="24"/>
        </w:rPr>
        <w:t xml:space="preserve"> менее 1 часа в неделю).</w:t>
      </w:r>
    </w:p>
    <w:p w:rsidR="002B5532" w:rsidRPr="002B5532" w:rsidRDefault="002B5532" w:rsidP="002B5532">
      <w:pPr>
        <w:jc w:val="both"/>
        <w:rPr>
          <w:rFonts w:ascii="Cambria" w:eastAsia="MS Mincho" w:hAnsi="Cambria" w:cs="Times New Roman"/>
        </w:rPr>
        <w:sectPr w:rsidR="002B5532" w:rsidRPr="002B5532">
          <w:pgSz w:w="11900" w:h="16840"/>
          <w:pgMar w:top="292" w:right="890" w:bottom="1440" w:left="666" w:header="720" w:footer="720" w:gutter="0"/>
          <w:cols w:space="720" w:equalWidth="0">
            <w:col w:w="10344" w:space="0"/>
          </w:cols>
          <w:docGrid w:linePitch="360"/>
        </w:sectPr>
      </w:pPr>
    </w:p>
    <w:p w:rsidR="002B5532" w:rsidRPr="002B5532" w:rsidRDefault="002B5532" w:rsidP="002B5532">
      <w:pPr>
        <w:autoSpaceDE w:val="0"/>
        <w:autoSpaceDN w:val="0"/>
        <w:spacing w:after="78" w:line="220" w:lineRule="exact"/>
        <w:rPr>
          <w:rFonts w:ascii="Cambria" w:eastAsia="MS Mincho" w:hAnsi="Cambria" w:cs="Times New Roman"/>
        </w:rPr>
      </w:pPr>
    </w:p>
    <w:p w:rsidR="002B5532" w:rsidRPr="002B5532" w:rsidRDefault="002B5532" w:rsidP="002B5532">
      <w:pPr>
        <w:autoSpaceDE w:val="0"/>
        <w:autoSpaceDN w:val="0"/>
        <w:spacing w:after="0" w:line="230" w:lineRule="auto"/>
        <w:rPr>
          <w:rFonts w:ascii="Cambria" w:eastAsia="MS Mincho" w:hAnsi="Cambria" w:cs="Times New Roman"/>
        </w:rPr>
      </w:pPr>
      <w:r w:rsidRPr="002B5532">
        <w:rPr>
          <w:rFonts w:ascii="Times New Roman" w:eastAsia="Times New Roman" w:hAnsi="Times New Roman" w:cs="Times New Roman"/>
          <w:b/>
          <w:color w:val="000000"/>
          <w:sz w:val="24"/>
        </w:rPr>
        <w:t xml:space="preserve">СОДЕРЖАНИЕ УЧЕБНОГО ПРЕДМЕТА </w:t>
      </w:r>
    </w:p>
    <w:p w:rsidR="002B5532" w:rsidRPr="002B5532" w:rsidRDefault="002B5532" w:rsidP="002B5532">
      <w:pPr>
        <w:tabs>
          <w:tab w:val="left" w:pos="180"/>
        </w:tabs>
        <w:autoSpaceDE w:val="0"/>
        <w:autoSpaceDN w:val="0"/>
        <w:spacing w:before="346" w:after="0" w:line="283" w:lineRule="auto"/>
        <w:ind w:right="288"/>
        <w:rPr>
          <w:rFonts w:ascii="Cambria" w:eastAsia="MS Mincho" w:hAnsi="Cambria" w:cs="Times New Roman"/>
        </w:rPr>
      </w:pPr>
      <w:r w:rsidRPr="002B5532">
        <w:rPr>
          <w:rFonts w:ascii="Cambria" w:eastAsia="MS Mincho" w:hAnsi="Cambria" w:cs="Times New Roman"/>
        </w:rPr>
        <w:tab/>
      </w:r>
      <w:r w:rsidRPr="002B5532">
        <w:rPr>
          <w:rFonts w:ascii="Times New Roman" w:eastAsia="Times New Roman" w:hAnsi="Times New Roman" w:cs="Times New Roman"/>
          <w:b/>
          <w:color w:val="000000"/>
          <w:sz w:val="24"/>
        </w:rPr>
        <w:t>Модуль «МУЗЫКА В ЖИЗНИ ЧЕЛОВЕКА»</w:t>
      </w:r>
      <w:r w:rsidRPr="002B5532">
        <w:rPr>
          <w:rFonts w:ascii="Cambria" w:eastAsia="MS Mincho" w:hAnsi="Cambria" w:cs="Times New Roman"/>
        </w:rPr>
        <w:br/>
      </w:r>
      <w:r w:rsidRPr="002B5532">
        <w:rPr>
          <w:rFonts w:ascii="Cambria" w:eastAsia="MS Mincho" w:hAnsi="Cambria" w:cs="Times New Roman"/>
        </w:rPr>
        <w:tab/>
      </w:r>
      <w:r w:rsidRPr="002B5532">
        <w:rPr>
          <w:rFonts w:ascii="Times New Roman" w:eastAsia="Times New Roman" w:hAnsi="Times New Roman" w:cs="Times New Roman"/>
          <w:i/>
          <w:color w:val="000000"/>
          <w:sz w:val="24"/>
        </w:rPr>
        <w:t xml:space="preserve">Музыкальные пейзажи </w:t>
      </w:r>
      <w:r w:rsidRPr="002B5532">
        <w:rPr>
          <w:rFonts w:ascii="Cambria" w:eastAsia="MS Mincho" w:hAnsi="Cambria" w:cs="Times New Roman"/>
        </w:rPr>
        <w:br/>
      </w:r>
      <w:r w:rsidRPr="002B5532">
        <w:rPr>
          <w:rFonts w:ascii="Cambria" w:eastAsia="MS Mincho" w:hAnsi="Cambria" w:cs="Times New Roman"/>
        </w:rPr>
        <w:tab/>
      </w:r>
      <w:r w:rsidRPr="002B5532">
        <w:rPr>
          <w:rFonts w:ascii="Times New Roman" w:eastAsia="Times New Roman" w:hAnsi="Times New Roman" w:cs="Times New Roman"/>
          <w:color w:val="000000"/>
          <w:sz w:val="24"/>
        </w:rPr>
        <w:t xml:space="preserve">Образы природы в музыке. Настроение музыкальных пейзажей. Чувства человека, любующегося природой. Музыка — выражение глубоких чувств, тонких оттенков настроения, которые трудно передать словами </w:t>
      </w:r>
      <w:r w:rsidRPr="002B5532">
        <w:rPr>
          <w:rFonts w:ascii="Cambria" w:eastAsia="MS Mincho" w:hAnsi="Cambria" w:cs="Times New Roman"/>
        </w:rPr>
        <w:br/>
      </w:r>
      <w:r w:rsidRPr="002B5532">
        <w:rPr>
          <w:rFonts w:ascii="Cambria" w:eastAsia="MS Mincho" w:hAnsi="Cambria" w:cs="Times New Roman"/>
        </w:rPr>
        <w:tab/>
      </w:r>
      <w:r w:rsidRPr="002B5532">
        <w:rPr>
          <w:rFonts w:ascii="Times New Roman" w:eastAsia="Times New Roman" w:hAnsi="Times New Roman" w:cs="Times New Roman"/>
          <w:i/>
          <w:color w:val="000000"/>
          <w:sz w:val="24"/>
        </w:rPr>
        <w:t xml:space="preserve">Танцы, игры и веселье </w:t>
      </w:r>
      <w:r w:rsidRPr="002B5532">
        <w:rPr>
          <w:rFonts w:ascii="Cambria" w:eastAsia="MS Mincho" w:hAnsi="Cambria" w:cs="Times New Roman"/>
        </w:rPr>
        <w:br/>
      </w:r>
      <w:r w:rsidRPr="002B5532">
        <w:rPr>
          <w:rFonts w:ascii="Cambria" w:eastAsia="MS Mincho" w:hAnsi="Cambria" w:cs="Times New Roman"/>
        </w:rPr>
        <w:tab/>
      </w:r>
      <w:r w:rsidRPr="002B5532">
        <w:rPr>
          <w:rFonts w:ascii="Times New Roman" w:eastAsia="Times New Roman" w:hAnsi="Times New Roman" w:cs="Times New Roman"/>
          <w:color w:val="000000"/>
          <w:sz w:val="24"/>
        </w:rPr>
        <w:t>Музыка — игра звуками. Танец — искусство и радость движения. Примеры популярных танцев</w:t>
      </w:r>
    </w:p>
    <w:p w:rsidR="002B5532" w:rsidRPr="002B5532" w:rsidRDefault="002B5532" w:rsidP="002B5532">
      <w:pPr>
        <w:tabs>
          <w:tab w:val="left" w:pos="180"/>
        </w:tabs>
        <w:autoSpaceDE w:val="0"/>
        <w:autoSpaceDN w:val="0"/>
        <w:spacing w:before="192" w:after="0" w:line="286" w:lineRule="auto"/>
        <w:ind w:right="720"/>
        <w:rPr>
          <w:rFonts w:ascii="Cambria" w:eastAsia="MS Mincho" w:hAnsi="Cambria" w:cs="Times New Roman"/>
        </w:rPr>
      </w:pPr>
      <w:r w:rsidRPr="002B5532">
        <w:rPr>
          <w:rFonts w:ascii="Cambria" w:eastAsia="MS Mincho" w:hAnsi="Cambria" w:cs="Times New Roman"/>
        </w:rPr>
        <w:tab/>
      </w:r>
      <w:proofErr w:type="gramStart"/>
      <w:r w:rsidRPr="002B5532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>M</w:t>
      </w:r>
      <w:proofErr w:type="spellStart"/>
      <w:r w:rsidRPr="002B5532">
        <w:rPr>
          <w:rFonts w:ascii="Times New Roman" w:eastAsia="Times New Roman" w:hAnsi="Times New Roman" w:cs="Times New Roman"/>
          <w:b/>
          <w:color w:val="000000"/>
          <w:sz w:val="24"/>
        </w:rPr>
        <w:t>одуль</w:t>
      </w:r>
      <w:proofErr w:type="spellEnd"/>
      <w:r w:rsidRPr="002B5532">
        <w:rPr>
          <w:rFonts w:ascii="Times New Roman" w:eastAsia="Times New Roman" w:hAnsi="Times New Roman" w:cs="Times New Roman"/>
          <w:b/>
          <w:color w:val="000000"/>
          <w:sz w:val="24"/>
        </w:rPr>
        <w:t xml:space="preserve"> «МУЗЫКАЛЬНАЯ ГРАМОТА»</w:t>
      </w:r>
      <w:r w:rsidRPr="002B5532">
        <w:rPr>
          <w:rFonts w:ascii="Cambria" w:eastAsia="MS Mincho" w:hAnsi="Cambria" w:cs="Times New Roman"/>
        </w:rPr>
        <w:br/>
      </w:r>
      <w:r w:rsidRPr="002B5532">
        <w:rPr>
          <w:rFonts w:ascii="Cambria" w:eastAsia="MS Mincho" w:hAnsi="Cambria" w:cs="Times New Roman"/>
        </w:rPr>
        <w:tab/>
      </w:r>
      <w:r w:rsidRPr="002B5532">
        <w:rPr>
          <w:rFonts w:ascii="Times New Roman" w:eastAsia="Times New Roman" w:hAnsi="Times New Roman" w:cs="Times New Roman"/>
          <w:i/>
          <w:color w:val="000000"/>
          <w:sz w:val="24"/>
        </w:rPr>
        <w:t xml:space="preserve">Мелодия </w:t>
      </w:r>
      <w:r w:rsidRPr="002B5532">
        <w:rPr>
          <w:rFonts w:ascii="Cambria" w:eastAsia="MS Mincho" w:hAnsi="Cambria" w:cs="Times New Roman"/>
        </w:rPr>
        <w:br/>
      </w:r>
      <w:r w:rsidRPr="002B5532">
        <w:rPr>
          <w:rFonts w:ascii="Cambria" w:eastAsia="MS Mincho" w:hAnsi="Cambria" w:cs="Times New Roman"/>
        </w:rPr>
        <w:tab/>
      </w:r>
      <w:r w:rsidRPr="002B5532">
        <w:rPr>
          <w:rFonts w:ascii="Times New Roman" w:eastAsia="Times New Roman" w:hAnsi="Times New Roman" w:cs="Times New Roman"/>
          <w:color w:val="000000"/>
          <w:sz w:val="24"/>
        </w:rPr>
        <w:t>Мотив, музыкальная фраза.</w:t>
      </w:r>
      <w:proofErr w:type="gramEnd"/>
      <w:r w:rsidRPr="002B553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2B5532">
        <w:rPr>
          <w:rFonts w:ascii="Times New Roman" w:eastAsia="Times New Roman" w:hAnsi="Times New Roman" w:cs="Times New Roman"/>
          <w:color w:val="000000"/>
          <w:sz w:val="24"/>
        </w:rPr>
        <w:t>Поступенное</w:t>
      </w:r>
      <w:proofErr w:type="spellEnd"/>
      <w:r w:rsidRPr="002B5532">
        <w:rPr>
          <w:rFonts w:ascii="Times New Roman" w:eastAsia="Times New Roman" w:hAnsi="Times New Roman" w:cs="Times New Roman"/>
          <w:color w:val="000000"/>
          <w:sz w:val="24"/>
        </w:rPr>
        <w:t xml:space="preserve">, плавное движение мелодии, скачки. Мелодический рисунок </w:t>
      </w:r>
      <w:r w:rsidRPr="002B5532">
        <w:rPr>
          <w:rFonts w:ascii="Cambria" w:eastAsia="MS Mincho" w:hAnsi="Cambria" w:cs="Times New Roman"/>
        </w:rPr>
        <w:br/>
      </w:r>
      <w:r w:rsidRPr="002B5532">
        <w:rPr>
          <w:rFonts w:ascii="Cambria" w:eastAsia="MS Mincho" w:hAnsi="Cambria" w:cs="Times New Roman"/>
        </w:rPr>
        <w:tab/>
      </w:r>
      <w:r w:rsidRPr="002B5532">
        <w:rPr>
          <w:rFonts w:ascii="Times New Roman" w:eastAsia="Times New Roman" w:hAnsi="Times New Roman" w:cs="Times New Roman"/>
          <w:i/>
          <w:color w:val="000000"/>
          <w:sz w:val="24"/>
        </w:rPr>
        <w:t xml:space="preserve">Интервалы </w:t>
      </w:r>
      <w:r w:rsidRPr="002B5532">
        <w:rPr>
          <w:rFonts w:ascii="Cambria" w:eastAsia="MS Mincho" w:hAnsi="Cambria" w:cs="Times New Roman"/>
        </w:rPr>
        <w:br/>
      </w:r>
      <w:r w:rsidRPr="002B5532">
        <w:rPr>
          <w:rFonts w:ascii="Cambria" w:eastAsia="MS Mincho" w:hAnsi="Cambria" w:cs="Times New Roman"/>
        </w:rPr>
        <w:tab/>
      </w:r>
      <w:r w:rsidRPr="002B5532">
        <w:rPr>
          <w:rFonts w:ascii="Times New Roman" w:eastAsia="Times New Roman" w:hAnsi="Times New Roman" w:cs="Times New Roman"/>
          <w:color w:val="000000"/>
          <w:sz w:val="24"/>
        </w:rPr>
        <w:t xml:space="preserve">Понятие музыкального интервала. Тон, полутон. Консонансы: терция, кварта, квинта, секста, октава. </w:t>
      </w:r>
      <w:proofErr w:type="gramStart"/>
      <w:r w:rsidRPr="002B5532">
        <w:rPr>
          <w:rFonts w:ascii="Times New Roman" w:eastAsia="Times New Roman" w:hAnsi="Times New Roman" w:cs="Times New Roman"/>
          <w:color w:val="000000"/>
          <w:sz w:val="24"/>
        </w:rPr>
        <w:t xml:space="preserve">Диссонансы: секунда, септима </w:t>
      </w:r>
      <w:r w:rsidRPr="002B5532">
        <w:rPr>
          <w:rFonts w:ascii="Cambria" w:eastAsia="MS Mincho" w:hAnsi="Cambria" w:cs="Times New Roman"/>
        </w:rPr>
        <w:br/>
      </w:r>
      <w:r w:rsidRPr="002B5532">
        <w:rPr>
          <w:rFonts w:ascii="Cambria" w:eastAsia="MS Mincho" w:hAnsi="Cambria" w:cs="Times New Roman"/>
        </w:rPr>
        <w:tab/>
      </w:r>
      <w:r w:rsidRPr="002B5532">
        <w:rPr>
          <w:rFonts w:ascii="Times New Roman" w:eastAsia="Times New Roman" w:hAnsi="Times New Roman" w:cs="Times New Roman"/>
          <w:i/>
          <w:color w:val="000000"/>
          <w:sz w:val="24"/>
        </w:rPr>
        <w:t xml:space="preserve">Дополнительные обозначения в нотах </w:t>
      </w:r>
      <w:r w:rsidRPr="002B5532">
        <w:rPr>
          <w:rFonts w:ascii="Cambria" w:eastAsia="MS Mincho" w:hAnsi="Cambria" w:cs="Times New Roman"/>
        </w:rPr>
        <w:br/>
      </w:r>
      <w:r w:rsidRPr="002B5532">
        <w:rPr>
          <w:rFonts w:ascii="Cambria" w:eastAsia="MS Mincho" w:hAnsi="Cambria" w:cs="Times New Roman"/>
        </w:rPr>
        <w:tab/>
      </w:r>
      <w:r w:rsidRPr="002B5532">
        <w:rPr>
          <w:rFonts w:ascii="Times New Roman" w:eastAsia="Times New Roman" w:hAnsi="Times New Roman" w:cs="Times New Roman"/>
          <w:color w:val="000000"/>
          <w:sz w:val="24"/>
        </w:rPr>
        <w:t xml:space="preserve">Реприза, фермата, вольта, украшения (трели, форшлаги) </w:t>
      </w:r>
      <w:r w:rsidRPr="002B5532">
        <w:rPr>
          <w:rFonts w:ascii="Cambria" w:eastAsia="MS Mincho" w:hAnsi="Cambria" w:cs="Times New Roman"/>
        </w:rPr>
        <w:br/>
      </w:r>
      <w:r w:rsidRPr="002B5532">
        <w:rPr>
          <w:rFonts w:ascii="Cambria" w:eastAsia="MS Mincho" w:hAnsi="Cambria" w:cs="Times New Roman"/>
        </w:rPr>
        <w:tab/>
      </w:r>
      <w:r w:rsidRPr="002B5532">
        <w:rPr>
          <w:rFonts w:ascii="Times New Roman" w:eastAsia="Times New Roman" w:hAnsi="Times New Roman" w:cs="Times New Roman"/>
          <w:i/>
          <w:color w:val="000000"/>
          <w:sz w:val="24"/>
        </w:rPr>
        <w:t xml:space="preserve">Вариации </w:t>
      </w:r>
      <w:r w:rsidRPr="002B5532">
        <w:rPr>
          <w:rFonts w:ascii="Cambria" w:eastAsia="MS Mincho" w:hAnsi="Cambria" w:cs="Times New Roman"/>
        </w:rPr>
        <w:br/>
      </w:r>
      <w:r w:rsidRPr="002B5532">
        <w:rPr>
          <w:rFonts w:ascii="Cambria" w:eastAsia="MS Mincho" w:hAnsi="Cambria" w:cs="Times New Roman"/>
        </w:rPr>
        <w:tab/>
      </w:r>
      <w:r w:rsidRPr="002B5532">
        <w:rPr>
          <w:rFonts w:ascii="Times New Roman" w:eastAsia="Times New Roman" w:hAnsi="Times New Roman" w:cs="Times New Roman"/>
          <w:color w:val="000000"/>
          <w:sz w:val="24"/>
        </w:rPr>
        <w:t>Варьирование как принцип развития.</w:t>
      </w:r>
      <w:proofErr w:type="gramEnd"/>
      <w:r w:rsidRPr="002B5532">
        <w:rPr>
          <w:rFonts w:ascii="Times New Roman" w:eastAsia="Times New Roman" w:hAnsi="Times New Roman" w:cs="Times New Roman"/>
          <w:color w:val="000000"/>
          <w:sz w:val="24"/>
        </w:rPr>
        <w:t xml:space="preserve"> Тема. Вариации</w:t>
      </w:r>
    </w:p>
    <w:p w:rsidR="002B5532" w:rsidRPr="002B5532" w:rsidRDefault="002B5532" w:rsidP="002B5532">
      <w:pPr>
        <w:tabs>
          <w:tab w:val="left" w:pos="180"/>
        </w:tabs>
        <w:autoSpaceDE w:val="0"/>
        <w:autoSpaceDN w:val="0"/>
        <w:spacing w:before="190" w:after="0" w:line="281" w:lineRule="auto"/>
        <w:ind w:right="432"/>
        <w:rPr>
          <w:rFonts w:ascii="Cambria" w:eastAsia="MS Mincho" w:hAnsi="Cambria" w:cs="Times New Roman"/>
        </w:rPr>
      </w:pPr>
      <w:r w:rsidRPr="002B5532">
        <w:rPr>
          <w:rFonts w:ascii="Cambria" w:eastAsia="MS Mincho" w:hAnsi="Cambria" w:cs="Times New Roman"/>
        </w:rPr>
        <w:tab/>
      </w:r>
      <w:r w:rsidRPr="002B5532">
        <w:rPr>
          <w:rFonts w:ascii="Times New Roman" w:eastAsia="Times New Roman" w:hAnsi="Times New Roman" w:cs="Times New Roman"/>
          <w:b/>
          <w:color w:val="000000"/>
          <w:sz w:val="24"/>
        </w:rPr>
        <w:t xml:space="preserve">Модуль </w:t>
      </w:r>
      <w:r w:rsidRPr="002B5532">
        <w:rPr>
          <w:rFonts w:ascii="Times New Roman" w:eastAsia="Times New Roman" w:hAnsi="Times New Roman" w:cs="Times New Roman"/>
          <w:color w:val="000000"/>
          <w:sz w:val="24"/>
        </w:rPr>
        <w:t>«</w:t>
      </w:r>
      <w:r w:rsidRPr="002B5532">
        <w:rPr>
          <w:rFonts w:ascii="Times New Roman" w:eastAsia="Times New Roman" w:hAnsi="Times New Roman" w:cs="Times New Roman"/>
          <w:b/>
          <w:color w:val="000000"/>
          <w:sz w:val="24"/>
        </w:rPr>
        <w:t>КЛАССИЧЕСКАЯ МУЗЫКА</w:t>
      </w:r>
      <w:r w:rsidRPr="002B5532">
        <w:rPr>
          <w:rFonts w:ascii="Times New Roman" w:eastAsia="Times New Roman" w:hAnsi="Times New Roman" w:cs="Times New Roman"/>
          <w:color w:val="000000"/>
          <w:sz w:val="24"/>
        </w:rPr>
        <w:t>»</w:t>
      </w:r>
      <w:r w:rsidRPr="002B5532">
        <w:rPr>
          <w:rFonts w:ascii="Cambria" w:eastAsia="MS Mincho" w:hAnsi="Cambria" w:cs="Times New Roman"/>
        </w:rPr>
        <w:br/>
      </w:r>
      <w:r w:rsidRPr="002B5532">
        <w:rPr>
          <w:rFonts w:ascii="Cambria" w:eastAsia="MS Mincho" w:hAnsi="Cambria" w:cs="Times New Roman"/>
        </w:rPr>
        <w:tab/>
      </w:r>
      <w:r w:rsidRPr="002B5532">
        <w:rPr>
          <w:rFonts w:ascii="Times New Roman" w:eastAsia="Times New Roman" w:hAnsi="Times New Roman" w:cs="Times New Roman"/>
          <w:i/>
          <w:color w:val="000000"/>
          <w:sz w:val="24"/>
        </w:rPr>
        <w:t xml:space="preserve">Вокальная музыка </w:t>
      </w:r>
      <w:r w:rsidRPr="002B5532">
        <w:rPr>
          <w:rFonts w:ascii="Cambria" w:eastAsia="MS Mincho" w:hAnsi="Cambria" w:cs="Times New Roman"/>
        </w:rPr>
        <w:br/>
      </w:r>
      <w:r w:rsidRPr="002B5532">
        <w:rPr>
          <w:rFonts w:ascii="Cambria" w:eastAsia="MS Mincho" w:hAnsi="Cambria" w:cs="Times New Roman"/>
        </w:rPr>
        <w:tab/>
      </w:r>
      <w:r w:rsidRPr="002B5532">
        <w:rPr>
          <w:rFonts w:ascii="Times New Roman" w:eastAsia="Times New Roman" w:hAnsi="Times New Roman" w:cs="Times New Roman"/>
          <w:color w:val="000000"/>
          <w:sz w:val="24"/>
        </w:rPr>
        <w:t>Человеческий голос —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:rsidR="002B5532" w:rsidRPr="002B5532" w:rsidRDefault="002B5532" w:rsidP="002B5532">
      <w:pPr>
        <w:autoSpaceDE w:val="0"/>
        <w:autoSpaceDN w:val="0"/>
        <w:spacing w:before="70" w:after="0"/>
        <w:ind w:left="180" w:right="576"/>
        <w:rPr>
          <w:rFonts w:ascii="Cambria" w:eastAsia="MS Mincho" w:hAnsi="Cambria" w:cs="Times New Roman"/>
        </w:rPr>
      </w:pPr>
      <w:r w:rsidRPr="002B5532">
        <w:rPr>
          <w:rFonts w:ascii="Times New Roman" w:eastAsia="Times New Roman" w:hAnsi="Times New Roman" w:cs="Times New Roman"/>
          <w:i/>
          <w:color w:val="000000"/>
          <w:sz w:val="24"/>
        </w:rPr>
        <w:t xml:space="preserve">Симфоническая музыка </w:t>
      </w:r>
      <w:r w:rsidRPr="002B5532">
        <w:rPr>
          <w:rFonts w:ascii="Cambria" w:eastAsia="MS Mincho" w:hAnsi="Cambria" w:cs="Times New Roman"/>
        </w:rPr>
        <w:br/>
      </w:r>
      <w:r w:rsidRPr="002B5532">
        <w:rPr>
          <w:rFonts w:ascii="Times New Roman" w:eastAsia="Times New Roman" w:hAnsi="Times New Roman" w:cs="Times New Roman"/>
          <w:color w:val="000000"/>
          <w:sz w:val="24"/>
        </w:rPr>
        <w:t xml:space="preserve">Симфонический оркестр. Тембры, группы инструментов. Симфония, симфоническая картина </w:t>
      </w:r>
      <w:r w:rsidRPr="002B5532">
        <w:rPr>
          <w:rFonts w:ascii="Times New Roman" w:eastAsia="Times New Roman" w:hAnsi="Times New Roman" w:cs="Times New Roman"/>
          <w:i/>
          <w:color w:val="000000"/>
          <w:sz w:val="24"/>
        </w:rPr>
        <w:t xml:space="preserve">Композиторы — детям </w:t>
      </w:r>
      <w:r w:rsidRPr="002B5532">
        <w:rPr>
          <w:rFonts w:ascii="Cambria" w:eastAsia="MS Mincho" w:hAnsi="Cambria" w:cs="Times New Roman"/>
        </w:rPr>
        <w:br/>
      </w:r>
      <w:r w:rsidRPr="002B5532">
        <w:rPr>
          <w:rFonts w:ascii="Times New Roman" w:eastAsia="Times New Roman" w:hAnsi="Times New Roman" w:cs="Times New Roman"/>
          <w:color w:val="000000"/>
          <w:sz w:val="24"/>
        </w:rPr>
        <w:t xml:space="preserve">Детская музыка П. И. Чайковского, С. С. Прокофьева, Д. Б. </w:t>
      </w:r>
      <w:proofErr w:type="spellStart"/>
      <w:r w:rsidRPr="002B5532">
        <w:rPr>
          <w:rFonts w:ascii="Times New Roman" w:eastAsia="Times New Roman" w:hAnsi="Times New Roman" w:cs="Times New Roman"/>
          <w:color w:val="000000"/>
          <w:sz w:val="24"/>
        </w:rPr>
        <w:t>Кабалевского</w:t>
      </w:r>
      <w:proofErr w:type="spellEnd"/>
      <w:r w:rsidRPr="002B5532">
        <w:rPr>
          <w:rFonts w:ascii="Times New Roman" w:eastAsia="Times New Roman" w:hAnsi="Times New Roman" w:cs="Times New Roman"/>
          <w:color w:val="000000"/>
          <w:sz w:val="24"/>
        </w:rPr>
        <w:t xml:space="preserve"> и др. Понятие жанра.</w:t>
      </w:r>
    </w:p>
    <w:p w:rsidR="002B5532" w:rsidRPr="002B5532" w:rsidRDefault="002B5532" w:rsidP="002B5532">
      <w:pPr>
        <w:tabs>
          <w:tab w:val="left" w:pos="180"/>
        </w:tabs>
        <w:autoSpaceDE w:val="0"/>
        <w:autoSpaceDN w:val="0"/>
        <w:spacing w:before="70" w:after="0" w:line="281" w:lineRule="auto"/>
        <w:ind w:right="432"/>
        <w:rPr>
          <w:rFonts w:ascii="Cambria" w:eastAsia="MS Mincho" w:hAnsi="Cambria" w:cs="Times New Roman"/>
        </w:rPr>
      </w:pPr>
      <w:r w:rsidRPr="002B5532">
        <w:rPr>
          <w:rFonts w:ascii="Times New Roman" w:eastAsia="Times New Roman" w:hAnsi="Times New Roman" w:cs="Times New Roman"/>
          <w:color w:val="000000"/>
          <w:sz w:val="24"/>
        </w:rPr>
        <w:t xml:space="preserve">Песня, танец, марш </w:t>
      </w:r>
      <w:r w:rsidRPr="002B5532">
        <w:rPr>
          <w:rFonts w:ascii="Cambria" w:eastAsia="MS Mincho" w:hAnsi="Cambria" w:cs="Times New Roman"/>
        </w:rPr>
        <w:br/>
      </w:r>
      <w:r w:rsidRPr="002B5532">
        <w:rPr>
          <w:rFonts w:ascii="Cambria" w:eastAsia="MS Mincho" w:hAnsi="Cambria" w:cs="Times New Roman"/>
        </w:rPr>
        <w:tab/>
      </w:r>
      <w:r w:rsidRPr="002B5532">
        <w:rPr>
          <w:rFonts w:ascii="Times New Roman" w:eastAsia="Times New Roman" w:hAnsi="Times New Roman" w:cs="Times New Roman"/>
          <w:i/>
          <w:color w:val="000000"/>
          <w:sz w:val="24"/>
        </w:rPr>
        <w:t xml:space="preserve">Вокальная музыка </w:t>
      </w:r>
      <w:r w:rsidRPr="002B5532">
        <w:rPr>
          <w:rFonts w:ascii="Cambria" w:eastAsia="MS Mincho" w:hAnsi="Cambria" w:cs="Times New Roman"/>
        </w:rPr>
        <w:br/>
      </w:r>
      <w:r w:rsidRPr="002B5532">
        <w:rPr>
          <w:rFonts w:ascii="Cambria" w:eastAsia="MS Mincho" w:hAnsi="Cambria" w:cs="Times New Roman"/>
        </w:rPr>
        <w:tab/>
      </w:r>
      <w:r w:rsidRPr="002B5532">
        <w:rPr>
          <w:rFonts w:ascii="Times New Roman" w:eastAsia="Times New Roman" w:hAnsi="Times New Roman" w:cs="Times New Roman"/>
          <w:color w:val="000000"/>
          <w:sz w:val="24"/>
        </w:rPr>
        <w:t>Человеческий голос —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:rsidR="002B5532" w:rsidRPr="002B5532" w:rsidRDefault="002B5532" w:rsidP="002B5532">
      <w:pPr>
        <w:tabs>
          <w:tab w:val="left" w:pos="180"/>
        </w:tabs>
        <w:autoSpaceDE w:val="0"/>
        <w:autoSpaceDN w:val="0"/>
        <w:spacing w:before="70" w:after="0" w:line="288" w:lineRule="auto"/>
        <w:ind w:right="288"/>
        <w:rPr>
          <w:rFonts w:ascii="Cambria" w:eastAsia="MS Mincho" w:hAnsi="Cambria" w:cs="Times New Roman"/>
        </w:rPr>
      </w:pPr>
      <w:r w:rsidRPr="002B5532">
        <w:rPr>
          <w:rFonts w:ascii="Cambria" w:eastAsia="MS Mincho" w:hAnsi="Cambria" w:cs="Times New Roman"/>
        </w:rPr>
        <w:tab/>
      </w:r>
      <w:r w:rsidRPr="002B5532">
        <w:rPr>
          <w:rFonts w:ascii="Times New Roman" w:eastAsia="Times New Roman" w:hAnsi="Times New Roman" w:cs="Times New Roman"/>
          <w:i/>
          <w:color w:val="000000"/>
          <w:sz w:val="24"/>
        </w:rPr>
        <w:t xml:space="preserve">Инструментальная музыка </w:t>
      </w:r>
      <w:r w:rsidRPr="002B5532">
        <w:rPr>
          <w:rFonts w:ascii="Cambria" w:eastAsia="MS Mincho" w:hAnsi="Cambria" w:cs="Times New Roman"/>
        </w:rPr>
        <w:br/>
      </w:r>
      <w:r w:rsidRPr="002B5532">
        <w:rPr>
          <w:rFonts w:ascii="Cambria" w:eastAsia="MS Mincho" w:hAnsi="Cambria" w:cs="Times New Roman"/>
        </w:rPr>
        <w:tab/>
      </w:r>
      <w:r w:rsidRPr="002B5532">
        <w:rPr>
          <w:rFonts w:ascii="Times New Roman" w:eastAsia="Times New Roman" w:hAnsi="Times New Roman" w:cs="Times New Roman"/>
          <w:color w:val="000000"/>
          <w:sz w:val="24"/>
        </w:rPr>
        <w:t xml:space="preserve">Жанры камерной инструментальной музыки: этюд, пьеса. Альбом. Цикл. Сюита. Соната. Квартет </w:t>
      </w:r>
      <w:r w:rsidRPr="002B5532">
        <w:rPr>
          <w:rFonts w:ascii="Cambria" w:eastAsia="MS Mincho" w:hAnsi="Cambria" w:cs="Times New Roman"/>
        </w:rPr>
        <w:tab/>
      </w:r>
      <w:r w:rsidRPr="002B5532">
        <w:rPr>
          <w:rFonts w:ascii="Times New Roman" w:eastAsia="Times New Roman" w:hAnsi="Times New Roman" w:cs="Times New Roman"/>
          <w:i/>
          <w:color w:val="000000"/>
          <w:sz w:val="24"/>
        </w:rPr>
        <w:t xml:space="preserve">Программная музыка </w:t>
      </w:r>
      <w:r w:rsidRPr="002B5532">
        <w:rPr>
          <w:rFonts w:ascii="Cambria" w:eastAsia="MS Mincho" w:hAnsi="Cambria" w:cs="Times New Roman"/>
        </w:rPr>
        <w:br/>
      </w:r>
      <w:r w:rsidRPr="002B5532">
        <w:rPr>
          <w:rFonts w:ascii="Cambria" w:eastAsia="MS Mincho" w:hAnsi="Cambria" w:cs="Times New Roman"/>
        </w:rPr>
        <w:tab/>
      </w:r>
      <w:r w:rsidRPr="002B5532">
        <w:rPr>
          <w:rFonts w:ascii="Times New Roman" w:eastAsia="Times New Roman" w:hAnsi="Times New Roman" w:cs="Times New Roman"/>
          <w:color w:val="000000"/>
          <w:sz w:val="24"/>
        </w:rPr>
        <w:t xml:space="preserve">Программная музыка. Программное название, известный сюжет, литературный эпиграф </w:t>
      </w:r>
      <w:r w:rsidRPr="002B5532">
        <w:rPr>
          <w:rFonts w:ascii="Cambria" w:eastAsia="MS Mincho" w:hAnsi="Cambria" w:cs="Times New Roman"/>
        </w:rPr>
        <w:tab/>
      </w:r>
      <w:r w:rsidRPr="002B5532">
        <w:rPr>
          <w:rFonts w:ascii="Times New Roman" w:eastAsia="Times New Roman" w:hAnsi="Times New Roman" w:cs="Times New Roman"/>
          <w:i/>
          <w:color w:val="000000"/>
          <w:sz w:val="24"/>
        </w:rPr>
        <w:t xml:space="preserve">Музыкальные инструменты. Скрипка, виолончель </w:t>
      </w:r>
      <w:r w:rsidRPr="002B5532">
        <w:rPr>
          <w:rFonts w:ascii="Cambria" w:eastAsia="MS Mincho" w:hAnsi="Cambria" w:cs="Times New Roman"/>
        </w:rPr>
        <w:br/>
      </w:r>
      <w:r w:rsidRPr="002B5532">
        <w:rPr>
          <w:rFonts w:ascii="Cambria" w:eastAsia="MS Mincho" w:hAnsi="Cambria" w:cs="Times New Roman"/>
        </w:rPr>
        <w:tab/>
      </w:r>
      <w:r w:rsidRPr="002B5532">
        <w:rPr>
          <w:rFonts w:ascii="Times New Roman" w:eastAsia="Times New Roman" w:hAnsi="Times New Roman" w:cs="Times New Roman"/>
          <w:color w:val="000000"/>
          <w:sz w:val="24"/>
        </w:rPr>
        <w:t xml:space="preserve">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 </w:t>
      </w:r>
      <w:r w:rsidRPr="002B5532">
        <w:rPr>
          <w:rFonts w:ascii="Cambria" w:eastAsia="MS Mincho" w:hAnsi="Cambria" w:cs="Times New Roman"/>
        </w:rPr>
        <w:br/>
      </w:r>
      <w:r w:rsidRPr="002B5532">
        <w:rPr>
          <w:rFonts w:ascii="Cambria" w:eastAsia="MS Mincho" w:hAnsi="Cambria" w:cs="Times New Roman"/>
        </w:rPr>
        <w:tab/>
      </w:r>
      <w:r w:rsidRPr="002B5532">
        <w:rPr>
          <w:rFonts w:ascii="Times New Roman" w:eastAsia="Times New Roman" w:hAnsi="Times New Roman" w:cs="Times New Roman"/>
          <w:i/>
          <w:color w:val="000000"/>
          <w:sz w:val="24"/>
        </w:rPr>
        <w:t xml:space="preserve">Русские композиторы-классики </w:t>
      </w:r>
      <w:r w:rsidRPr="002B5532">
        <w:rPr>
          <w:rFonts w:ascii="Cambria" w:eastAsia="MS Mincho" w:hAnsi="Cambria" w:cs="Times New Roman"/>
        </w:rPr>
        <w:br/>
      </w:r>
      <w:r w:rsidRPr="002B5532">
        <w:rPr>
          <w:rFonts w:ascii="Cambria" w:eastAsia="MS Mincho" w:hAnsi="Cambria" w:cs="Times New Roman"/>
        </w:rPr>
        <w:tab/>
      </w:r>
      <w:r w:rsidRPr="002B5532">
        <w:rPr>
          <w:rFonts w:ascii="Times New Roman" w:eastAsia="Times New Roman" w:hAnsi="Times New Roman" w:cs="Times New Roman"/>
          <w:color w:val="000000"/>
          <w:sz w:val="24"/>
        </w:rPr>
        <w:t xml:space="preserve">Творчество выдающихся отечественных композиторов </w:t>
      </w:r>
      <w:r w:rsidRPr="002B5532">
        <w:rPr>
          <w:rFonts w:ascii="Cambria" w:eastAsia="MS Mincho" w:hAnsi="Cambria" w:cs="Times New Roman"/>
        </w:rPr>
        <w:br/>
      </w:r>
      <w:r w:rsidRPr="002B5532">
        <w:rPr>
          <w:rFonts w:ascii="Cambria" w:eastAsia="MS Mincho" w:hAnsi="Cambria" w:cs="Times New Roman"/>
        </w:rPr>
        <w:tab/>
      </w:r>
      <w:r w:rsidRPr="002B5532">
        <w:rPr>
          <w:rFonts w:ascii="Times New Roman" w:eastAsia="Times New Roman" w:hAnsi="Times New Roman" w:cs="Times New Roman"/>
          <w:i/>
          <w:color w:val="000000"/>
          <w:sz w:val="24"/>
        </w:rPr>
        <w:t xml:space="preserve">Европейские композиторы-классики </w:t>
      </w:r>
      <w:r w:rsidRPr="002B5532">
        <w:rPr>
          <w:rFonts w:ascii="Cambria" w:eastAsia="MS Mincho" w:hAnsi="Cambria" w:cs="Times New Roman"/>
        </w:rPr>
        <w:br/>
      </w:r>
      <w:r w:rsidRPr="002B5532">
        <w:rPr>
          <w:rFonts w:ascii="Cambria" w:eastAsia="MS Mincho" w:hAnsi="Cambria" w:cs="Times New Roman"/>
        </w:rPr>
        <w:tab/>
      </w:r>
      <w:r w:rsidRPr="002B5532">
        <w:rPr>
          <w:rFonts w:ascii="Times New Roman" w:eastAsia="Times New Roman" w:hAnsi="Times New Roman" w:cs="Times New Roman"/>
          <w:color w:val="000000"/>
          <w:sz w:val="24"/>
        </w:rPr>
        <w:t xml:space="preserve">Творчество выдающихся зарубежных композиторов </w:t>
      </w:r>
      <w:r w:rsidRPr="002B5532">
        <w:rPr>
          <w:rFonts w:ascii="Cambria" w:eastAsia="MS Mincho" w:hAnsi="Cambria" w:cs="Times New Roman"/>
        </w:rPr>
        <w:br/>
      </w:r>
      <w:r w:rsidRPr="002B5532">
        <w:rPr>
          <w:rFonts w:ascii="Cambria" w:eastAsia="MS Mincho" w:hAnsi="Cambria" w:cs="Times New Roman"/>
        </w:rPr>
        <w:tab/>
      </w:r>
      <w:r w:rsidRPr="002B5532">
        <w:rPr>
          <w:rFonts w:ascii="Times New Roman" w:eastAsia="Times New Roman" w:hAnsi="Times New Roman" w:cs="Times New Roman"/>
          <w:i/>
          <w:color w:val="000000"/>
          <w:sz w:val="24"/>
        </w:rPr>
        <w:t>Мастерство исполнителя</w:t>
      </w:r>
    </w:p>
    <w:p w:rsidR="002B5532" w:rsidRPr="002B5532" w:rsidRDefault="002B5532" w:rsidP="002B5532">
      <w:pPr>
        <w:rPr>
          <w:rFonts w:ascii="Cambria" w:eastAsia="MS Mincho" w:hAnsi="Cambria" w:cs="Times New Roman"/>
        </w:rPr>
        <w:sectPr w:rsidR="002B5532" w:rsidRPr="002B5532">
          <w:pgSz w:w="11900" w:h="16840"/>
          <w:pgMar w:top="298" w:right="650" w:bottom="33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B5532" w:rsidRPr="002B5532" w:rsidRDefault="002B5532" w:rsidP="002B5532">
      <w:pPr>
        <w:autoSpaceDE w:val="0"/>
        <w:autoSpaceDN w:val="0"/>
        <w:spacing w:after="78" w:line="220" w:lineRule="exact"/>
        <w:rPr>
          <w:rFonts w:ascii="Cambria" w:eastAsia="MS Mincho" w:hAnsi="Cambria" w:cs="Times New Roman"/>
        </w:rPr>
      </w:pPr>
    </w:p>
    <w:p w:rsidR="002B5532" w:rsidRPr="002B5532" w:rsidRDefault="002B5532" w:rsidP="002B5532">
      <w:pPr>
        <w:tabs>
          <w:tab w:val="left" w:pos="180"/>
        </w:tabs>
        <w:autoSpaceDE w:val="0"/>
        <w:autoSpaceDN w:val="0"/>
        <w:spacing w:after="0" w:line="262" w:lineRule="auto"/>
        <w:ind w:right="144"/>
        <w:rPr>
          <w:rFonts w:ascii="Cambria" w:eastAsia="MS Mincho" w:hAnsi="Cambria" w:cs="Times New Roman"/>
        </w:rPr>
      </w:pPr>
      <w:r w:rsidRPr="002B5532">
        <w:rPr>
          <w:rFonts w:ascii="Cambria" w:eastAsia="MS Mincho" w:hAnsi="Cambria" w:cs="Times New Roman"/>
        </w:rPr>
        <w:tab/>
      </w:r>
      <w:r w:rsidRPr="002B5532">
        <w:rPr>
          <w:rFonts w:ascii="Times New Roman" w:eastAsia="Times New Roman" w:hAnsi="Times New Roman" w:cs="Times New Roman"/>
          <w:color w:val="000000"/>
          <w:sz w:val="24"/>
        </w:rPr>
        <w:t>Творчество выдающихся исполнителей — певцов, инструменталистов, дирижёров. Консерватория, филармония, Конкурс имени П. И. Чайковского</w:t>
      </w:r>
    </w:p>
    <w:p w:rsidR="002B5532" w:rsidRPr="002B5532" w:rsidRDefault="002B5532" w:rsidP="002B5532">
      <w:pPr>
        <w:tabs>
          <w:tab w:val="left" w:pos="180"/>
        </w:tabs>
        <w:autoSpaceDE w:val="0"/>
        <w:autoSpaceDN w:val="0"/>
        <w:spacing w:before="190" w:after="0" w:line="281" w:lineRule="auto"/>
        <w:ind w:right="144"/>
        <w:rPr>
          <w:rFonts w:ascii="Cambria" w:eastAsia="MS Mincho" w:hAnsi="Cambria" w:cs="Times New Roman"/>
        </w:rPr>
      </w:pPr>
      <w:r w:rsidRPr="002B5532">
        <w:rPr>
          <w:rFonts w:ascii="Cambria" w:eastAsia="MS Mincho" w:hAnsi="Cambria" w:cs="Times New Roman"/>
        </w:rPr>
        <w:tab/>
      </w:r>
      <w:r w:rsidRPr="002B5532">
        <w:rPr>
          <w:rFonts w:ascii="Times New Roman" w:eastAsia="Times New Roman" w:hAnsi="Times New Roman" w:cs="Times New Roman"/>
          <w:b/>
          <w:color w:val="000000"/>
          <w:sz w:val="24"/>
        </w:rPr>
        <w:t xml:space="preserve">Модуль </w:t>
      </w:r>
      <w:r w:rsidRPr="002B5532">
        <w:rPr>
          <w:rFonts w:ascii="Times New Roman" w:eastAsia="Times New Roman" w:hAnsi="Times New Roman" w:cs="Times New Roman"/>
          <w:color w:val="000000"/>
          <w:sz w:val="24"/>
        </w:rPr>
        <w:t>«</w:t>
      </w:r>
      <w:r w:rsidRPr="002B5532">
        <w:rPr>
          <w:rFonts w:ascii="Times New Roman" w:eastAsia="Times New Roman" w:hAnsi="Times New Roman" w:cs="Times New Roman"/>
          <w:b/>
          <w:color w:val="000000"/>
          <w:sz w:val="24"/>
        </w:rPr>
        <w:t>ДУХОВНАЯ МУЗЫКА</w:t>
      </w:r>
      <w:r w:rsidRPr="002B5532">
        <w:rPr>
          <w:rFonts w:ascii="Times New Roman" w:eastAsia="Times New Roman" w:hAnsi="Times New Roman" w:cs="Times New Roman"/>
          <w:color w:val="000000"/>
          <w:sz w:val="24"/>
        </w:rPr>
        <w:t>»</w:t>
      </w:r>
      <w:r w:rsidRPr="002B5532">
        <w:rPr>
          <w:rFonts w:ascii="Cambria" w:eastAsia="MS Mincho" w:hAnsi="Cambria" w:cs="Times New Roman"/>
        </w:rPr>
        <w:br/>
      </w:r>
      <w:r w:rsidRPr="002B5532">
        <w:rPr>
          <w:rFonts w:ascii="Cambria" w:eastAsia="MS Mincho" w:hAnsi="Cambria" w:cs="Times New Roman"/>
        </w:rPr>
        <w:tab/>
      </w:r>
      <w:r w:rsidRPr="002B5532">
        <w:rPr>
          <w:rFonts w:ascii="Times New Roman" w:eastAsia="Times New Roman" w:hAnsi="Times New Roman" w:cs="Times New Roman"/>
          <w:i/>
          <w:color w:val="000000"/>
          <w:sz w:val="24"/>
        </w:rPr>
        <w:t xml:space="preserve">Звучание храма </w:t>
      </w:r>
      <w:r w:rsidRPr="002B5532">
        <w:rPr>
          <w:rFonts w:ascii="Cambria" w:eastAsia="MS Mincho" w:hAnsi="Cambria" w:cs="Times New Roman"/>
        </w:rPr>
        <w:br/>
      </w:r>
      <w:r w:rsidRPr="002B5532">
        <w:rPr>
          <w:rFonts w:ascii="Cambria" w:eastAsia="MS Mincho" w:hAnsi="Cambria" w:cs="Times New Roman"/>
        </w:rPr>
        <w:tab/>
      </w:r>
      <w:r w:rsidRPr="002B5532">
        <w:rPr>
          <w:rFonts w:ascii="Times New Roman" w:eastAsia="Times New Roman" w:hAnsi="Times New Roman" w:cs="Times New Roman"/>
          <w:color w:val="000000"/>
          <w:sz w:val="24"/>
        </w:rPr>
        <w:t xml:space="preserve">Колокола. Колокольные звоны (благовест, трезвон и др.). Звонарские приговорки. </w:t>
      </w:r>
      <w:proofErr w:type="spellStart"/>
      <w:r w:rsidRPr="002B5532">
        <w:rPr>
          <w:rFonts w:ascii="Times New Roman" w:eastAsia="Times New Roman" w:hAnsi="Times New Roman" w:cs="Times New Roman"/>
          <w:color w:val="000000"/>
          <w:sz w:val="24"/>
        </w:rPr>
        <w:t>Колокольность</w:t>
      </w:r>
      <w:proofErr w:type="spellEnd"/>
      <w:r w:rsidRPr="002B5532">
        <w:rPr>
          <w:rFonts w:ascii="Times New Roman" w:eastAsia="Times New Roman" w:hAnsi="Times New Roman" w:cs="Times New Roman"/>
          <w:color w:val="000000"/>
          <w:sz w:val="24"/>
        </w:rPr>
        <w:t xml:space="preserve"> в музыке русских композиторов </w:t>
      </w:r>
      <w:r w:rsidRPr="002B5532">
        <w:rPr>
          <w:rFonts w:ascii="Cambria" w:eastAsia="MS Mincho" w:hAnsi="Cambria" w:cs="Times New Roman"/>
        </w:rPr>
        <w:br/>
      </w:r>
      <w:r w:rsidRPr="002B5532">
        <w:rPr>
          <w:rFonts w:ascii="Cambria" w:eastAsia="MS Mincho" w:hAnsi="Cambria" w:cs="Times New Roman"/>
        </w:rPr>
        <w:tab/>
      </w:r>
      <w:r w:rsidRPr="002B5532">
        <w:rPr>
          <w:rFonts w:ascii="Times New Roman" w:eastAsia="Times New Roman" w:hAnsi="Times New Roman" w:cs="Times New Roman"/>
          <w:i/>
          <w:color w:val="000000"/>
          <w:sz w:val="24"/>
        </w:rPr>
        <w:t xml:space="preserve">Искусство Русской православной церкви </w:t>
      </w:r>
      <w:r w:rsidRPr="002B5532">
        <w:rPr>
          <w:rFonts w:ascii="Cambria" w:eastAsia="MS Mincho" w:hAnsi="Cambria" w:cs="Times New Roman"/>
        </w:rPr>
        <w:br/>
      </w:r>
      <w:r w:rsidRPr="002B5532">
        <w:rPr>
          <w:rFonts w:ascii="Cambria" w:eastAsia="MS Mincho" w:hAnsi="Cambria" w:cs="Times New Roman"/>
        </w:rPr>
        <w:tab/>
      </w:r>
      <w:r w:rsidRPr="002B5532">
        <w:rPr>
          <w:rFonts w:ascii="Times New Roman" w:eastAsia="Times New Roman" w:hAnsi="Times New Roman" w:cs="Times New Roman"/>
          <w:color w:val="000000"/>
          <w:sz w:val="24"/>
        </w:rPr>
        <w:t>Музыка в православном храме. Традиции исполнения, жанры (тропарь, стихира, величание и др.).</w:t>
      </w:r>
    </w:p>
    <w:p w:rsidR="002B5532" w:rsidRPr="002B5532" w:rsidRDefault="002B5532" w:rsidP="002B5532">
      <w:pPr>
        <w:autoSpaceDE w:val="0"/>
        <w:autoSpaceDN w:val="0"/>
        <w:spacing w:before="70" w:after="0" w:line="271" w:lineRule="auto"/>
        <w:ind w:left="180" w:right="1152" w:hanging="180"/>
        <w:rPr>
          <w:rFonts w:ascii="Cambria" w:eastAsia="MS Mincho" w:hAnsi="Cambria" w:cs="Times New Roman"/>
        </w:rPr>
      </w:pPr>
      <w:r w:rsidRPr="002B5532">
        <w:rPr>
          <w:rFonts w:ascii="Times New Roman" w:eastAsia="Times New Roman" w:hAnsi="Times New Roman" w:cs="Times New Roman"/>
          <w:color w:val="000000"/>
          <w:sz w:val="24"/>
        </w:rPr>
        <w:t xml:space="preserve">Музыка и живопись, </w:t>
      </w:r>
      <w:proofErr w:type="gramStart"/>
      <w:r w:rsidRPr="002B5532">
        <w:rPr>
          <w:rFonts w:ascii="Times New Roman" w:eastAsia="Times New Roman" w:hAnsi="Times New Roman" w:cs="Times New Roman"/>
          <w:color w:val="000000"/>
          <w:sz w:val="24"/>
        </w:rPr>
        <w:t>посвящённые</w:t>
      </w:r>
      <w:proofErr w:type="gramEnd"/>
      <w:r w:rsidRPr="002B5532">
        <w:rPr>
          <w:rFonts w:ascii="Times New Roman" w:eastAsia="Times New Roman" w:hAnsi="Times New Roman" w:cs="Times New Roman"/>
          <w:color w:val="000000"/>
          <w:sz w:val="24"/>
        </w:rPr>
        <w:t xml:space="preserve"> святым. Образы Христа, Богородицы </w:t>
      </w:r>
      <w:r w:rsidRPr="002B5532">
        <w:rPr>
          <w:rFonts w:ascii="Cambria" w:eastAsia="MS Mincho" w:hAnsi="Cambria" w:cs="Times New Roman"/>
        </w:rPr>
        <w:br/>
      </w:r>
      <w:r w:rsidRPr="002B5532">
        <w:rPr>
          <w:rFonts w:ascii="Times New Roman" w:eastAsia="Times New Roman" w:hAnsi="Times New Roman" w:cs="Times New Roman"/>
          <w:i/>
          <w:color w:val="000000"/>
          <w:sz w:val="24"/>
        </w:rPr>
        <w:t xml:space="preserve">Религиозные праздники </w:t>
      </w:r>
      <w:r w:rsidRPr="002B5532">
        <w:rPr>
          <w:rFonts w:ascii="Cambria" w:eastAsia="MS Mincho" w:hAnsi="Cambria" w:cs="Times New Roman"/>
        </w:rPr>
        <w:br/>
      </w:r>
      <w:r w:rsidRPr="002B5532">
        <w:rPr>
          <w:rFonts w:ascii="Times New Roman" w:eastAsia="Times New Roman" w:hAnsi="Times New Roman" w:cs="Times New Roman"/>
          <w:color w:val="000000"/>
          <w:sz w:val="24"/>
        </w:rPr>
        <w:t>Праздничная служба, вокальная (в том числе хоровая) музыка религиозного содержания</w:t>
      </w:r>
    </w:p>
    <w:p w:rsidR="002B5532" w:rsidRPr="002B5532" w:rsidRDefault="002B5532" w:rsidP="002B5532">
      <w:pPr>
        <w:tabs>
          <w:tab w:val="left" w:pos="180"/>
        </w:tabs>
        <w:autoSpaceDE w:val="0"/>
        <w:autoSpaceDN w:val="0"/>
        <w:spacing w:before="192" w:after="0" w:line="281" w:lineRule="auto"/>
        <w:rPr>
          <w:rFonts w:ascii="Cambria" w:eastAsia="MS Mincho" w:hAnsi="Cambria" w:cs="Times New Roman"/>
        </w:rPr>
      </w:pPr>
      <w:r w:rsidRPr="002B5532">
        <w:rPr>
          <w:rFonts w:ascii="Cambria" w:eastAsia="MS Mincho" w:hAnsi="Cambria" w:cs="Times New Roman"/>
        </w:rPr>
        <w:tab/>
      </w:r>
      <w:r w:rsidRPr="002B5532">
        <w:rPr>
          <w:rFonts w:ascii="Times New Roman" w:eastAsia="Times New Roman" w:hAnsi="Times New Roman" w:cs="Times New Roman"/>
          <w:b/>
          <w:color w:val="000000"/>
          <w:sz w:val="24"/>
        </w:rPr>
        <w:t>Модуль «НАРОДНАЯ МУЗЫКА РОССИИ»</w:t>
      </w:r>
      <w:r w:rsidRPr="002B5532">
        <w:rPr>
          <w:rFonts w:ascii="Cambria" w:eastAsia="MS Mincho" w:hAnsi="Cambria" w:cs="Times New Roman"/>
        </w:rPr>
        <w:br/>
      </w:r>
      <w:r w:rsidRPr="002B5532">
        <w:rPr>
          <w:rFonts w:ascii="Cambria" w:eastAsia="MS Mincho" w:hAnsi="Cambria" w:cs="Times New Roman"/>
        </w:rPr>
        <w:tab/>
      </w:r>
      <w:r w:rsidRPr="002B5532">
        <w:rPr>
          <w:rFonts w:ascii="Times New Roman" w:eastAsia="Times New Roman" w:hAnsi="Times New Roman" w:cs="Times New Roman"/>
          <w:i/>
          <w:color w:val="000000"/>
          <w:sz w:val="24"/>
        </w:rPr>
        <w:t xml:space="preserve">Жанры музыкального фольклора </w:t>
      </w:r>
      <w:r w:rsidRPr="002B5532">
        <w:rPr>
          <w:rFonts w:ascii="Cambria" w:eastAsia="MS Mincho" w:hAnsi="Cambria" w:cs="Times New Roman"/>
        </w:rPr>
        <w:br/>
      </w:r>
      <w:r w:rsidRPr="002B5532">
        <w:rPr>
          <w:rFonts w:ascii="Cambria" w:eastAsia="MS Mincho" w:hAnsi="Cambria" w:cs="Times New Roman"/>
        </w:rPr>
        <w:tab/>
      </w:r>
      <w:r w:rsidRPr="002B5532">
        <w:rPr>
          <w:rFonts w:ascii="Times New Roman" w:eastAsia="Times New Roman" w:hAnsi="Times New Roman" w:cs="Times New Roman"/>
          <w:color w:val="000000"/>
          <w:sz w:val="24"/>
        </w:rPr>
        <w:t xml:space="preserve">Фольклорные жанры, общие для всех народов: лирические, трудовые, колыбельные песни, танцы и пляски. Традиционные музыкальные инструменты </w:t>
      </w:r>
      <w:r w:rsidRPr="002B5532">
        <w:rPr>
          <w:rFonts w:ascii="Cambria" w:eastAsia="MS Mincho" w:hAnsi="Cambria" w:cs="Times New Roman"/>
        </w:rPr>
        <w:br/>
      </w:r>
      <w:r w:rsidRPr="002B5532">
        <w:rPr>
          <w:rFonts w:ascii="Cambria" w:eastAsia="MS Mincho" w:hAnsi="Cambria" w:cs="Times New Roman"/>
        </w:rPr>
        <w:tab/>
      </w:r>
      <w:r w:rsidRPr="002B5532">
        <w:rPr>
          <w:rFonts w:ascii="Times New Roman" w:eastAsia="Times New Roman" w:hAnsi="Times New Roman" w:cs="Times New Roman"/>
          <w:i/>
          <w:color w:val="000000"/>
          <w:sz w:val="24"/>
        </w:rPr>
        <w:t xml:space="preserve">Русские народные музыкальные инструменты </w:t>
      </w:r>
      <w:r w:rsidRPr="002B5532">
        <w:rPr>
          <w:rFonts w:ascii="Cambria" w:eastAsia="MS Mincho" w:hAnsi="Cambria" w:cs="Times New Roman"/>
        </w:rPr>
        <w:br/>
      </w:r>
      <w:r w:rsidRPr="002B5532">
        <w:rPr>
          <w:rFonts w:ascii="Cambria" w:eastAsia="MS Mincho" w:hAnsi="Cambria" w:cs="Times New Roman"/>
        </w:rPr>
        <w:tab/>
      </w:r>
      <w:r w:rsidRPr="002B5532">
        <w:rPr>
          <w:rFonts w:ascii="Times New Roman" w:eastAsia="Times New Roman" w:hAnsi="Times New Roman" w:cs="Times New Roman"/>
          <w:color w:val="000000"/>
          <w:sz w:val="24"/>
        </w:rPr>
        <w:t>Народные музыкальные инструменты (балалайка, рожок, свирель, гусли, гармонь, ложки).</w:t>
      </w:r>
    </w:p>
    <w:p w:rsidR="002B5532" w:rsidRPr="002B5532" w:rsidRDefault="002B5532" w:rsidP="002B5532">
      <w:pPr>
        <w:tabs>
          <w:tab w:val="left" w:pos="180"/>
        </w:tabs>
        <w:autoSpaceDE w:val="0"/>
        <w:autoSpaceDN w:val="0"/>
        <w:spacing w:before="70" w:after="0" w:line="288" w:lineRule="auto"/>
        <w:rPr>
          <w:rFonts w:ascii="Cambria" w:eastAsia="MS Mincho" w:hAnsi="Cambria" w:cs="Times New Roman"/>
        </w:rPr>
      </w:pPr>
      <w:r w:rsidRPr="002B5532">
        <w:rPr>
          <w:rFonts w:ascii="Times New Roman" w:eastAsia="Times New Roman" w:hAnsi="Times New Roman" w:cs="Times New Roman"/>
          <w:color w:val="000000"/>
          <w:sz w:val="24"/>
        </w:rPr>
        <w:t xml:space="preserve">Инструментальные наигрыши. Плясовые мелодии </w:t>
      </w:r>
      <w:r w:rsidRPr="002B5532">
        <w:rPr>
          <w:rFonts w:ascii="Cambria" w:eastAsia="MS Mincho" w:hAnsi="Cambria" w:cs="Times New Roman"/>
        </w:rPr>
        <w:br/>
      </w:r>
      <w:r w:rsidRPr="002B5532">
        <w:rPr>
          <w:rFonts w:ascii="Cambria" w:eastAsia="MS Mincho" w:hAnsi="Cambria" w:cs="Times New Roman"/>
        </w:rPr>
        <w:tab/>
      </w:r>
      <w:r w:rsidRPr="002B5532">
        <w:rPr>
          <w:rFonts w:ascii="Times New Roman" w:eastAsia="Times New Roman" w:hAnsi="Times New Roman" w:cs="Times New Roman"/>
          <w:i/>
          <w:color w:val="000000"/>
          <w:sz w:val="24"/>
        </w:rPr>
        <w:t xml:space="preserve">Первые артисты, народный театр </w:t>
      </w:r>
      <w:r w:rsidRPr="002B5532">
        <w:rPr>
          <w:rFonts w:ascii="Cambria" w:eastAsia="MS Mincho" w:hAnsi="Cambria" w:cs="Times New Roman"/>
        </w:rPr>
        <w:br/>
      </w:r>
      <w:r w:rsidRPr="002B5532">
        <w:rPr>
          <w:rFonts w:ascii="Cambria" w:eastAsia="MS Mincho" w:hAnsi="Cambria" w:cs="Times New Roman"/>
        </w:rPr>
        <w:tab/>
      </w:r>
      <w:r w:rsidRPr="002B5532">
        <w:rPr>
          <w:rFonts w:ascii="Times New Roman" w:eastAsia="Times New Roman" w:hAnsi="Times New Roman" w:cs="Times New Roman"/>
          <w:color w:val="000000"/>
          <w:sz w:val="24"/>
        </w:rPr>
        <w:t xml:space="preserve">Скоморохи. Ярмарочный балаган. Вертеп </w:t>
      </w:r>
      <w:r w:rsidRPr="002B5532">
        <w:rPr>
          <w:rFonts w:ascii="Cambria" w:eastAsia="MS Mincho" w:hAnsi="Cambria" w:cs="Times New Roman"/>
        </w:rPr>
        <w:br/>
      </w:r>
      <w:r w:rsidRPr="002B5532">
        <w:rPr>
          <w:rFonts w:ascii="Cambria" w:eastAsia="MS Mincho" w:hAnsi="Cambria" w:cs="Times New Roman"/>
        </w:rPr>
        <w:tab/>
      </w:r>
      <w:r w:rsidRPr="002B5532">
        <w:rPr>
          <w:rFonts w:ascii="Times New Roman" w:eastAsia="Times New Roman" w:hAnsi="Times New Roman" w:cs="Times New Roman"/>
          <w:i/>
          <w:color w:val="000000"/>
          <w:sz w:val="24"/>
        </w:rPr>
        <w:t xml:space="preserve">Фольклор в творчестве профессиональных музыкантов </w:t>
      </w:r>
      <w:r w:rsidRPr="002B5532">
        <w:rPr>
          <w:rFonts w:ascii="Cambria" w:eastAsia="MS Mincho" w:hAnsi="Cambria" w:cs="Times New Roman"/>
        </w:rPr>
        <w:br/>
      </w:r>
      <w:r w:rsidRPr="002B5532">
        <w:rPr>
          <w:rFonts w:ascii="Cambria" w:eastAsia="MS Mincho" w:hAnsi="Cambria" w:cs="Times New Roman"/>
        </w:rPr>
        <w:tab/>
      </w:r>
      <w:r w:rsidRPr="002B5532">
        <w:rPr>
          <w:rFonts w:ascii="Times New Roman" w:eastAsia="Times New Roman" w:hAnsi="Times New Roman" w:cs="Times New Roman"/>
          <w:color w:val="000000"/>
          <w:sz w:val="24"/>
        </w:rPr>
        <w:t xml:space="preserve">Собиратели фольклора. Народные мелодии в обработке композиторов. Народные жанры, интонации как основа для композиторского творчества </w:t>
      </w:r>
      <w:r w:rsidRPr="002B5532">
        <w:rPr>
          <w:rFonts w:ascii="Cambria" w:eastAsia="MS Mincho" w:hAnsi="Cambria" w:cs="Times New Roman"/>
        </w:rPr>
        <w:br/>
      </w:r>
      <w:r w:rsidRPr="002B5532">
        <w:rPr>
          <w:rFonts w:ascii="Cambria" w:eastAsia="MS Mincho" w:hAnsi="Cambria" w:cs="Times New Roman"/>
        </w:rPr>
        <w:tab/>
      </w:r>
      <w:r w:rsidRPr="002B5532">
        <w:rPr>
          <w:rFonts w:ascii="Times New Roman" w:eastAsia="Times New Roman" w:hAnsi="Times New Roman" w:cs="Times New Roman"/>
          <w:i/>
          <w:color w:val="000000"/>
          <w:sz w:val="24"/>
        </w:rPr>
        <w:t xml:space="preserve">Сказки, мифы и легенды </w:t>
      </w:r>
      <w:r w:rsidRPr="002B5532">
        <w:rPr>
          <w:rFonts w:ascii="Cambria" w:eastAsia="MS Mincho" w:hAnsi="Cambria" w:cs="Times New Roman"/>
        </w:rPr>
        <w:br/>
      </w:r>
      <w:r w:rsidRPr="002B5532">
        <w:rPr>
          <w:rFonts w:ascii="Cambria" w:eastAsia="MS Mincho" w:hAnsi="Cambria" w:cs="Times New Roman"/>
        </w:rPr>
        <w:tab/>
      </w:r>
      <w:r w:rsidRPr="002B5532">
        <w:rPr>
          <w:rFonts w:ascii="Times New Roman" w:eastAsia="Times New Roman" w:hAnsi="Times New Roman" w:cs="Times New Roman"/>
          <w:color w:val="000000"/>
          <w:sz w:val="24"/>
        </w:rPr>
        <w:t xml:space="preserve">Народные сказители. Русские народные сказания, былины. Эпос народов России. Сказки и легенды о музыке и музыкантах </w:t>
      </w:r>
      <w:r w:rsidRPr="002B5532">
        <w:rPr>
          <w:rFonts w:ascii="Cambria" w:eastAsia="MS Mincho" w:hAnsi="Cambria" w:cs="Times New Roman"/>
        </w:rPr>
        <w:br/>
      </w:r>
      <w:r w:rsidRPr="002B5532">
        <w:rPr>
          <w:rFonts w:ascii="Cambria" w:eastAsia="MS Mincho" w:hAnsi="Cambria" w:cs="Times New Roman"/>
        </w:rPr>
        <w:tab/>
      </w:r>
      <w:r w:rsidRPr="002B5532">
        <w:rPr>
          <w:rFonts w:ascii="Times New Roman" w:eastAsia="Times New Roman" w:hAnsi="Times New Roman" w:cs="Times New Roman"/>
          <w:i/>
          <w:color w:val="000000"/>
          <w:sz w:val="24"/>
        </w:rPr>
        <w:t xml:space="preserve">Народные праздники </w:t>
      </w:r>
      <w:r w:rsidRPr="002B5532">
        <w:rPr>
          <w:rFonts w:ascii="Cambria" w:eastAsia="MS Mincho" w:hAnsi="Cambria" w:cs="Times New Roman"/>
        </w:rPr>
        <w:br/>
      </w:r>
      <w:r w:rsidRPr="002B5532">
        <w:rPr>
          <w:rFonts w:ascii="Cambria" w:eastAsia="MS Mincho" w:hAnsi="Cambria" w:cs="Times New Roman"/>
        </w:rPr>
        <w:tab/>
      </w:r>
      <w:r w:rsidRPr="002B5532">
        <w:rPr>
          <w:rFonts w:ascii="Times New Roman" w:eastAsia="Times New Roman" w:hAnsi="Times New Roman" w:cs="Times New Roman"/>
          <w:color w:val="000000"/>
          <w:sz w:val="24"/>
        </w:rPr>
        <w:t>Обряды, игры, хороводы, праздничная символика — на примере одного или нескольких народных праздников</w:t>
      </w:r>
    </w:p>
    <w:p w:rsidR="002B5532" w:rsidRPr="002B5532" w:rsidRDefault="002B5532" w:rsidP="002B5532">
      <w:pPr>
        <w:autoSpaceDE w:val="0"/>
        <w:autoSpaceDN w:val="0"/>
        <w:spacing w:before="190" w:after="0" w:line="274" w:lineRule="auto"/>
        <w:ind w:left="180" w:right="1008"/>
        <w:rPr>
          <w:rFonts w:ascii="Cambria" w:eastAsia="MS Mincho" w:hAnsi="Cambria" w:cs="Times New Roman"/>
        </w:rPr>
      </w:pPr>
      <w:r w:rsidRPr="002B5532">
        <w:rPr>
          <w:rFonts w:ascii="Times New Roman" w:eastAsia="Times New Roman" w:hAnsi="Times New Roman" w:cs="Times New Roman"/>
          <w:b/>
          <w:color w:val="000000"/>
          <w:sz w:val="24"/>
        </w:rPr>
        <w:t xml:space="preserve">Модуль </w:t>
      </w:r>
      <w:r w:rsidRPr="002B5532">
        <w:rPr>
          <w:rFonts w:ascii="Times New Roman" w:eastAsia="Times New Roman" w:hAnsi="Times New Roman" w:cs="Times New Roman"/>
          <w:color w:val="000000"/>
          <w:sz w:val="24"/>
        </w:rPr>
        <w:t>«</w:t>
      </w:r>
      <w:r w:rsidRPr="002B5532">
        <w:rPr>
          <w:rFonts w:ascii="Times New Roman" w:eastAsia="Times New Roman" w:hAnsi="Times New Roman" w:cs="Times New Roman"/>
          <w:b/>
          <w:color w:val="000000"/>
          <w:sz w:val="24"/>
        </w:rPr>
        <w:t>МУЗЫКА ТЕАТРА И КИНО</w:t>
      </w:r>
      <w:r w:rsidRPr="002B5532">
        <w:rPr>
          <w:rFonts w:ascii="Times New Roman" w:eastAsia="Times New Roman" w:hAnsi="Times New Roman" w:cs="Times New Roman"/>
          <w:color w:val="000000"/>
          <w:sz w:val="24"/>
        </w:rPr>
        <w:t>»</w:t>
      </w:r>
      <w:r w:rsidRPr="002B5532">
        <w:rPr>
          <w:rFonts w:ascii="Cambria" w:eastAsia="MS Mincho" w:hAnsi="Cambria" w:cs="Times New Roman"/>
        </w:rPr>
        <w:br/>
      </w:r>
      <w:r w:rsidRPr="002B5532">
        <w:rPr>
          <w:rFonts w:ascii="Times New Roman" w:eastAsia="Times New Roman" w:hAnsi="Times New Roman" w:cs="Times New Roman"/>
          <w:i/>
          <w:color w:val="000000"/>
          <w:sz w:val="24"/>
        </w:rPr>
        <w:t xml:space="preserve">Сюжет музыкального спектакля </w:t>
      </w:r>
      <w:r w:rsidRPr="002B5532">
        <w:rPr>
          <w:rFonts w:ascii="Cambria" w:eastAsia="MS Mincho" w:hAnsi="Cambria" w:cs="Times New Roman"/>
        </w:rPr>
        <w:br/>
      </w:r>
      <w:r w:rsidRPr="002B5532">
        <w:rPr>
          <w:rFonts w:ascii="Times New Roman" w:eastAsia="Times New Roman" w:hAnsi="Times New Roman" w:cs="Times New Roman"/>
          <w:color w:val="000000"/>
          <w:sz w:val="24"/>
        </w:rPr>
        <w:t>Либретто. Развитие музыки в соответствии с сюжетом. Действия и сцены в опере и балете.</w:t>
      </w:r>
    </w:p>
    <w:p w:rsidR="002B5532" w:rsidRPr="002B5532" w:rsidRDefault="002B5532" w:rsidP="002B5532">
      <w:pPr>
        <w:tabs>
          <w:tab w:val="left" w:pos="180"/>
        </w:tabs>
        <w:autoSpaceDE w:val="0"/>
        <w:autoSpaceDN w:val="0"/>
        <w:spacing w:before="70" w:after="0" w:line="283" w:lineRule="auto"/>
        <w:ind w:right="144"/>
        <w:rPr>
          <w:rFonts w:ascii="Cambria" w:eastAsia="MS Mincho" w:hAnsi="Cambria" w:cs="Times New Roman"/>
        </w:rPr>
      </w:pPr>
      <w:r w:rsidRPr="002B5532">
        <w:rPr>
          <w:rFonts w:ascii="Times New Roman" w:eastAsia="Times New Roman" w:hAnsi="Times New Roman" w:cs="Times New Roman"/>
          <w:color w:val="000000"/>
          <w:sz w:val="24"/>
        </w:rPr>
        <w:t xml:space="preserve">Контрастные образы, лейтмотивы </w:t>
      </w:r>
      <w:r w:rsidRPr="002B5532">
        <w:rPr>
          <w:rFonts w:ascii="Cambria" w:eastAsia="MS Mincho" w:hAnsi="Cambria" w:cs="Times New Roman"/>
        </w:rPr>
        <w:br/>
      </w:r>
      <w:r w:rsidRPr="002B5532">
        <w:rPr>
          <w:rFonts w:ascii="Cambria" w:eastAsia="MS Mincho" w:hAnsi="Cambria" w:cs="Times New Roman"/>
        </w:rPr>
        <w:tab/>
      </w:r>
      <w:r w:rsidRPr="002B5532">
        <w:rPr>
          <w:rFonts w:ascii="Times New Roman" w:eastAsia="Times New Roman" w:hAnsi="Times New Roman" w:cs="Times New Roman"/>
          <w:i/>
          <w:color w:val="000000"/>
          <w:sz w:val="24"/>
        </w:rPr>
        <w:t xml:space="preserve">Балет. Хореография — искусство танца </w:t>
      </w:r>
      <w:r w:rsidRPr="002B5532">
        <w:rPr>
          <w:rFonts w:ascii="Cambria" w:eastAsia="MS Mincho" w:hAnsi="Cambria" w:cs="Times New Roman"/>
        </w:rPr>
        <w:br/>
      </w:r>
      <w:r w:rsidRPr="002B5532">
        <w:rPr>
          <w:rFonts w:ascii="Cambria" w:eastAsia="MS Mincho" w:hAnsi="Cambria" w:cs="Times New Roman"/>
        </w:rPr>
        <w:tab/>
      </w:r>
      <w:r w:rsidRPr="002B5532">
        <w:rPr>
          <w:rFonts w:ascii="Times New Roman" w:eastAsia="Times New Roman" w:hAnsi="Times New Roman" w:cs="Times New Roman"/>
          <w:color w:val="000000"/>
          <w:sz w:val="24"/>
        </w:rPr>
        <w:t xml:space="preserve">Сольные номера и массовые сцены балетного спектакля. Фрагменты, отдельные номера из балетов отечественных композиторов </w:t>
      </w:r>
      <w:r w:rsidRPr="002B5532">
        <w:rPr>
          <w:rFonts w:ascii="Cambria" w:eastAsia="MS Mincho" w:hAnsi="Cambria" w:cs="Times New Roman"/>
        </w:rPr>
        <w:br/>
      </w:r>
      <w:r w:rsidRPr="002B5532">
        <w:rPr>
          <w:rFonts w:ascii="Cambria" w:eastAsia="MS Mincho" w:hAnsi="Cambria" w:cs="Times New Roman"/>
        </w:rPr>
        <w:tab/>
      </w:r>
      <w:r w:rsidRPr="002B5532">
        <w:rPr>
          <w:rFonts w:ascii="Times New Roman" w:eastAsia="Times New Roman" w:hAnsi="Times New Roman" w:cs="Times New Roman"/>
          <w:i/>
          <w:color w:val="000000"/>
          <w:sz w:val="24"/>
        </w:rPr>
        <w:t xml:space="preserve">Оперетта, мюзикл </w:t>
      </w:r>
      <w:r w:rsidRPr="002B5532">
        <w:rPr>
          <w:rFonts w:ascii="Cambria" w:eastAsia="MS Mincho" w:hAnsi="Cambria" w:cs="Times New Roman"/>
        </w:rPr>
        <w:br/>
      </w:r>
      <w:r w:rsidRPr="002B5532">
        <w:rPr>
          <w:rFonts w:ascii="Cambria" w:eastAsia="MS Mincho" w:hAnsi="Cambria" w:cs="Times New Roman"/>
        </w:rPr>
        <w:tab/>
      </w:r>
      <w:r w:rsidRPr="002B5532">
        <w:rPr>
          <w:rFonts w:ascii="Times New Roman" w:eastAsia="Times New Roman" w:hAnsi="Times New Roman" w:cs="Times New Roman"/>
          <w:color w:val="000000"/>
          <w:sz w:val="24"/>
        </w:rPr>
        <w:t xml:space="preserve">История возникновения и особенности жанра. Отдельные номера из оперетт И. Штрауса, И. Кальмана, мюзиклов Р. </w:t>
      </w:r>
      <w:proofErr w:type="spellStart"/>
      <w:r w:rsidRPr="002B5532">
        <w:rPr>
          <w:rFonts w:ascii="Times New Roman" w:eastAsia="Times New Roman" w:hAnsi="Times New Roman" w:cs="Times New Roman"/>
          <w:color w:val="000000"/>
          <w:sz w:val="24"/>
        </w:rPr>
        <w:t>Роджерса</w:t>
      </w:r>
      <w:proofErr w:type="spellEnd"/>
      <w:r w:rsidRPr="002B5532">
        <w:rPr>
          <w:rFonts w:ascii="Times New Roman" w:eastAsia="Times New Roman" w:hAnsi="Times New Roman" w:cs="Times New Roman"/>
          <w:color w:val="000000"/>
          <w:sz w:val="24"/>
        </w:rPr>
        <w:t xml:space="preserve">, Ф. </w:t>
      </w:r>
      <w:proofErr w:type="spellStart"/>
      <w:r w:rsidRPr="002B5532">
        <w:rPr>
          <w:rFonts w:ascii="Times New Roman" w:eastAsia="Times New Roman" w:hAnsi="Times New Roman" w:cs="Times New Roman"/>
          <w:color w:val="000000"/>
          <w:sz w:val="24"/>
        </w:rPr>
        <w:t>Лоу</w:t>
      </w:r>
      <w:proofErr w:type="spellEnd"/>
      <w:r w:rsidRPr="002B5532">
        <w:rPr>
          <w:rFonts w:ascii="Times New Roman" w:eastAsia="Times New Roman" w:hAnsi="Times New Roman" w:cs="Times New Roman"/>
          <w:color w:val="000000"/>
          <w:sz w:val="24"/>
        </w:rPr>
        <w:t xml:space="preserve"> и др.</w:t>
      </w:r>
    </w:p>
    <w:p w:rsidR="002B5532" w:rsidRPr="002B5532" w:rsidRDefault="002B5532" w:rsidP="002B5532">
      <w:pPr>
        <w:tabs>
          <w:tab w:val="left" w:pos="180"/>
        </w:tabs>
        <w:autoSpaceDE w:val="0"/>
        <w:autoSpaceDN w:val="0"/>
        <w:spacing w:before="190" w:after="0"/>
        <w:ind w:right="576"/>
        <w:rPr>
          <w:rFonts w:ascii="Cambria" w:eastAsia="MS Mincho" w:hAnsi="Cambria" w:cs="Times New Roman"/>
        </w:rPr>
      </w:pPr>
      <w:r w:rsidRPr="002B5532">
        <w:rPr>
          <w:rFonts w:ascii="Cambria" w:eastAsia="MS Mincho" w:hAnsi="Cambria" w:cs="Times New Roman"/>
        </w:rPr>
        <w:tab/>
      </w:r>
      <w:r w:rsidRPr="002B5532">
        <w:rPr>
          <w:rFonts w:ascii="Times New Roman" w:eastAsia="Times New Roman" w:hAnsi="Times New Roman" w:cs="Times New Roman"/>
          <w:b/>
          <w:color w:val="000000"/>
          <w:sz w:val="24"/>
        </w:rPr>
        <w:t xml:space="preserve">Модуль </w:t>
      </w:r>
      <w:r w:rsidRPr="002B5532">
        <w:rPr>
          <w:rFonts w:ascii="Times New Roman" w:eastAsia="Times New Roman" w:hAnsi="Times New Roman" w:cs="Times New Roman"/>
          <w:color w:val="000000"/>
          <w:sz w:val="24"/>
        </w:rPr>
        <w:t>«</w:t>
      </w:r>
      <w:r w:rsidRPr="002B5532">
        <w:rPr>
          <w:rFonts w:ascii="Times New Roman" w:eastAsia="Times New Roman" w:hAnsi="Times New Roman" w:cs="Times New Roman"/>
          <w:b/>
          <w:color w:val="000000"/>
          <w:sz w:val="24"/>
        </w:rPr>
        <w:t>СОВРЕМЕННЯ МУЗЫКАЛЬНАЯ КУЛЬТУРА</w:t>
      </w:r>
      <w:r w:rsidRPr="002B5532">
        <w:rPr>
          <w:rFonts w:ascii="Times New Roman" w:eastAsia="Times New Roman" w:hAnsi="Times New Roman" w:cs="Times New Roman"/>
          <w:color w:val="000000"/>
          <w:sz w:val="24"/>
        </w:rPr>
        <w:t>»</w:t>
      </w:r>
      <w:r w:rsidRPr="002B5532">
        <w:rPr>
          <w:rFonts w:ascii="Cambria" w:eastAsia="MS Mincho" w:hAnsi="Cambria" w:cs="Times New Roman"/>
        </w:rPr>
        <w:br/>
      </w:r>
      <w:r w:rsidRPr="002B5532">
        <w:rPr>
          <w:rFonts w:ascii="Cambria" w:eastAsia="MS Mincho" w:hAnsi="Cambria" w:cs="Times New Roman"/>
        </w:rPr>
        <w:tab/>
      </w:r>
      <w:r w:rsidRPr="002B5532">
        <w:rPr>
          <w:rFonts w:ascii="Times New Roman" w:eastAsia="Times New Roman" w:hAnsi="Times New Roman" w:cs="Times New Roman"/>
          <w:i/>
          <w:color w:val="000000"/>
          <w:sz w:val="24"/>
        </w:rPr>
        <w:t xml:space="preserve">Современные обработки классической музыки </w:t>
      </w:r>
      <w:r w:rsidRPr="002B5532">
        <w:rPr>
          <w:rFonts w:ascii="Cambria" w:eastAsia="MS Mincho" w:hAnsi="Cambria" w:cs="Times New Roman"/>
        </w:rPr>
        <w:br/>
      </w:r>
      <w:r w:rsidRPr="002B5532">
        <w:rPr>
          <w:rFonts w:ascii="Cambria" w:eastAsia="MS Mincho" w:hAnsi="Cambria" w:cs="Times New Roman"/>
        </w:rPr>
        <w:tab/>
      </w:r>
      <w:r w:rsidRPr="002B5532">
        <w:rPr>
          <w:rFonts w:ascii="Times New Roman" w:eastAsia="Times New Roman" w:hAnsi="Times New Roman" w:cs="Times New Roman"/>
          <w:color w:val="000000"/>
          <w:sz w:val="24"/>
        </w:rPr>
        <w:t>Понятие обработки, творчество современных композиторов и исполнителей, обрабатывающих классическую музыку. Проблемная ситуация: зачем музыканты делают обработки классики?</w:t>
      </w:r>
    </w:p>
    <w:p w:rsidR="002B5532" w:rsidRPr="002B5532" w:rsidRDefault="002B5532" w:rsidP="002B5532">
      <w:pPr>
        <w:autoSpaceDE w:val="0"/>
        <w:autoSpaceDN w:val="0"/>
        <w:spacing w:before="190" w:after="0" w:line="262" w:lineRule="auto"/>
        <w:ind w:left="180" w:right="5904"/>
        <w:rPr>
          <w:rFonts w:ascii="Cambria" w:eastAsia="MS Mincho" w:hAnsi="Cambria" w:cs="Times New Roman"/>
        </w:rPr>
      </w:pPr>
      <w:r w:rsidRPr="002B5532">
        <w:rPr>
          <w:rFonts w:ascii="Times New Roman" w:eastAsia="Times New Roman" w:hAnsi="Times New Roman" w:cs="Times New Roman"/>
          <w:b/>
          <w:color w:val="000000"/>
          <w:sz w:val="24"/>
        </w:rPr>
        <w:t xml:space="preserve">Модуль </w:t>
      </w:r>
      <w:r w:rsidRPr="002B5532">
        <w:rPr>
          <w:rFonts w:ascii="Times New Roman" w:eastAsia="Times New Roman" w:hAnsi="Times New Roman" w:cs="Times New Roman"/>
          <w:color w:val="000000"/>
          <w:sz w:val="24"/>
        </w:rPr>
        <w:t>«</w:t>
      </w:r>
      <w:r w:rsidRPr="002B5532">
        <w:rPr>
          <w:rFonts w:ascii="Times New Roman" w:eastAsia="Times New Roman" w:hAnsi="Times New Roman" w:cs="Times New Roman"/>
          <w:b/>
          <w:color w:val="000000"/>
          <w:sz w:val="24"/>
        </w:rPr>
        <w:t>МУЗЫКА НАРОДОВ МИРА</w:t>
      </w:r>
      <w:r w:rsidRPr="002B5532">
        <w:rPr>
          <w:rFonts w:ascii="Times New Roman" w:eastAsia="Times New Roman" w:hAnsi="Times New Roman" w:cs="Times New Roman"/>
          <w:color w:val="000000"/>
          <w:sz w:val="24"/>
        </w:rPr>
        <w:t>»</w:t>
      </w:r>
      <w:r w:rsidRPr="002B5532">
        <w:rPr>
          <w:rFonts w:ascii="Cambria" w:eastAsia="MS Mincho" w:hAnsi="Cambria" w:cs="Times New Roman"/>
        </w:rPr>
        <w:br/>
      </w:r>
      <w:r w:rsidRPr="002B5532">
        <w:rPr>
          <w:rFonts w:ascii="Times New Roman" w:eastAsia="Times New Roman" w:hAnsi="Times New Roman" w:cs="Times New Roman"/>
          <w:i/>
          <w:color w:val="000000"/>
          <w:sz w:val="24"/>
        </w:rPr>
        <w:t>Музыка наших соседей</w:t>
      </w:r>
    </w:p>
    <w:p w:rsidR="002B5532" w:rsidRPr="002B5532" w:rsidRDefault="002B5532" w:rsidP="002B5532">
      <w:pPr>
        <w:rPr>
          <w:rFonts w:ascii="Cambria" w:eastAsia="MS Mincho" w:hAnsi="Cambria" w:cs="Times New Roman"/>
        </w:rPr>
        <w:sectPr w:rsidR="002B5532" w:rsidRPr="002B5532">
          <w:pgSz w:w="11900" w:h="16840"/>
          <w:pgMar w:top="298" w:right="686" w:bottom="296" w:left="666" w:header="720" w:footer="720" w:gutter="0"/>
          <w:cols w:space="720" w:equalWidth="0">
            <w:col w:w="10548" w:space="0"/>
          </w:cols>
          <w:docGrid w:linePitch="360"/>
        </w:sectPr>
      </w:pPr>
    </w:p>
    <w:p w:rsidR="002B5532" w:rsidRPr="002B5532" w:rsidRDefault="002B5532" w:rsidP="002B5532">
      <w:pPr>
        <w:autoSpaceDE w:val="0"/>
        <w:autoSpaceDN w:val="0"/>
        <w:spacing w:after="90" w:line="220" w:lineRule="exact"/>
        <w:rPr>
          <w:rFonts w:ascii="Cambria" w:eastAsia="MS Mincho" w:hAnsi="Cambria" w:cs="Times New Roman"/>
        </w:rPr>
      </w:pPr>
    </w:p>
    <w:p w:rsidR="002B5532" w:rsidRPr="002B5532" w:rsidRDefault="002B5532" w:rsidP="002B5532">
      <w:pPr>
        <w:tabs>
          <w:tab w:val="left" w:pos="180"/>
        </w:tabs>
        <w:autoSpaceDE w:val="0"/>
        <w:autoSpaceDN w:val="0"/>
        <w:spacing w:after="0" w:line="288" w:lineRule="auto"/>
        <w:rPr>
          <w:rFonts w:ascii="Cambria" w:eastAsia="MS Mincho" w:hAnsi="Cambria" w:cs="Times New Roman"/>
        </w:rPr>
      </w:pPr>
      <w:r w:rsidRPr="002B5532">
        <w:rPr>
          <w:rFonts w:ascii="Cambria" w:eastAsia="MS Mincho" w:hAnsi="Cambria" w:cs="Times New Roman"/>
        </w:rPr>
        <w:tab/>
      </w:r>
      <w:r w:rsidRPr="002B5532">
        <w:rPr>
          <w:rFonts w:ascii="Times New Roman" w:eastAsia="Times New Roman" w:hAnsi="Times New Roman" w:cs="Times New Roman"/>
          <w:color w:val="000000"/>
          <w:sz w:val="24"/>
        </w:rPr>
        <w:t xml:space="preserve">Фольклор и музыкальные традиции Белоруссии, Украины, Прибалтики (песни, танцы, обычаи, музыкальные инструменты) </w:t>
      </w:r>
      <w:r w:rsidRPr="002B5532">
        <w:rPr>
          <w:rFonts w:ascii="Cambria" w:eastAsia="MS Mincho" w:hAnsi="Cambria" w:cs="Times New Roman"/>
        </w:rPr>
        <w:br/>
      </w:r>
      <w:r w:rsidRPr="002B5532">
        <w:rPr>
          <w:rFonts w:ascii="Cambria" w:eastAsia="MS Mincho" w:hAnsi="Cambria" w:cs="Times New Roman"/>
        </w:rPr>
        <w:tab/>
      </w:r>
      <w:r w:rsidRPr="002B5532">
        <w:rPr>
          <w:rFonts w:ascii="Times New Roman" w:eastAsia="Times New Roman" w:hAnsi="Times New Roman" w:cs="Times New Roman"/>
          <w:i/>
          <w:color w:val="000000"/>
          <w:sz w:val="24"/>
        </w:rPr>
        <w:t xml:space="preserve">Кавказские мелодии и </w:t>
      </w:r>
      <w:proofErr w:type="gramStart"/>
      <w:r w:rsidRPr="002B5532">
        <w:rPr>
          <w:rFonts w:ascii="Times New Roman" w:eastAsia="Times New Roman" w:hAnsi="Times New Roman" w:cs="Times New Roman"/>
          <w:i/>
          <w:color w:val="000000"/>
          <w:sz w:val="24"/>
        </w:rPr>
        <w:t>ритмы</w:t>
      </w:r>
      <w:proofErr w:type="gramEnd"/>
      <w:r w:rsidRPr="002B5532"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  <w:r w:rsidRPr="002B5532">
        <w:rPr>
          <w:rFonts w:ascii="Cambria" w:eastAsia="MS Mincho" w:hAnsi="Cambria" w:cs="Times New Roman"/>
        </w:rPr>
        <w:br/>
      </w:r>
      <w:r w:rsidRPr="002B5532">
        <w:rPr>
          <w:rFonts w:ascii="Cambria" w:eastAsia="MS Mincho" w:hAnsi="Cambria" w:cs="Times New Roman"/>
        </w:rPr>
        <w:tab/>
      </w:r>
      <w:r w:rsidRPr="002B5532">
        <w:rPr>
          <w:rFonts w:ascii="Times New Roman" w:eastAsia="Times New Roman" w:hAnsi="Times New Roman" w:cs="Times New Roman"/>
          <w:color w:val="000000"/>
          <w:sz w:val="24"/>
        </w:rPr>
        <w:t xml:space="preserve">Музыкальные традиции и праздники, народные инструменты и жанры. Композиторы и музыканты-исполнители Грузии, Армении, Азербайджана. Близость музыкальной культуры этих стран </w:t>
      </w:r>
      <w:r w:rsidRPr="002B5532">
        <w:rPr>
          <w:rFonts w:ascii="Cambria" w:eastAsia="MS Mincho" w:hAnsi="Cambria" w:cs="Times New Roman"/>
        </w:rPr>
        <w:br/>
      </w:r>
      <w:r w:rsidRPr="002B5532">
        <w:rPr>
          <w:rFonts w:ascii="Times New Roman" w:eastAsia="Times New Roman" w:hAnsi="Times New Roman" w:cs="Times New Roman"/>
          <w:color w:val="000000"/>
          <w:sz w:val="24"/>
        </w:rPr>
        <w:t xml:space="preserve">с российскими республиками Северного Кавказа </w:t>
      </w:r>
      <w:r w:rsidRPr="002B5532">
        <w:rPr>
          <w:rFonts w:ascii="Cambria" w:eastAsia="MS Mincho" w:hAnsi="Cambria" w:cs="Times New Roman"/>
        </w:rPr>
        <w:br/>
      </w:r>
      <w:r w:rsidRPr="002B5532">
        <w:rPr>
          <w:rFonts w:ascii="Cambria" w:eastAsia="MS Mincho" w:hAnsi="Cambria" w:cs="Times New Roman"/>
        </w:rPr>
        <w:tab/>
      </w:r>
      <w:r w:rsidRPr="002B5532">
        <w:rPr>
          <w:rFonts w:ascii="Times New Roman" w:eastAsia="Times New Roman" w:hAnsi="Times New Roman" w:cs="Times New Roman"/>
          <w:i/>
          <w:color w:val="000000"/>
          <w:sz w:val="24"/>
        </w:rPr>
        <w:t xml:space="preserve">Музыка Японии и Китая </w:t>
      </w:r>
      <w:r w:rsidRPr="002B5532">
        <w:rPr>
          <w:rFonts w:ascii="Cambria" w:eastAsia="MS Mincho" w:hAnsi="Cambria" w:cs="Times New Roman"/>
        </w:rPr>
        <w:br/>
      </w:r>
      <w:r w:rsidRPr="002B5532">
        <w:rPr>
          <w:rFonts w:ascii="Cambria" w:eastAsia="MS Mincho" w:hAnsi="Cambria" w:cs="Times New Roman"/>
        </w:rPr>
        <w:tab/>
      </w:r>
      <w:r w:rsidRPr="002B5532">
        <w:rPr>
          <w:rFonts w:ascii="Times New Roman" w:eastAsia="Times New Roman" w:hAnsi="Times New Roman" w:cs="Times New Roman"/>
          <w:color w:val="000000"/>
          <w:sz w:val="24"/>
        </w:rPr>
        <w:t xml:space="preserve">Древние истоки музыкальной культуры стран Юго-Восточной Азии. Императорские церемонии, музыкальные инструменты. Пентатоника </w:t>
      </w:r>
      <w:r w:rsidRPr="002B5532">
        <w:rPr>
          <w:rFonts w:ascii="Cambria" w:eastAsia="MS Mincho" w:hAnsi="Cambria" w:cs="Times New Roman"/>
        </w:rPr>
        <w:br/>
      </w:r>
      <w:r w:rsidRPr="002B5532">
        <w:rPr>
          <w:rFonts w:ascii="Cambria" w:eastAsia="MS Mincho" w:hAnsi="Cambria" w:cs="Times New Roman"/>
        </w:rPr>
        <w:tab/>
      </w:r>
      <w:r w:rsidRPr="002B5532">
        <w:rPr>
          <w:rFonts w:ascii="Times New Roman" w:eastAsia="Times New Roman" w:hAnsi="Times New Roman" w:cs="Times New Roman"/>
          <w:i/>
          <w:color w:val="000000"/>
          <w:sz w:val="24"/>
        </w:rPr>
        <w:t xml:space="preserve">Музыка Средней Азии </w:t>
      </w:r>
      <w:r w:rsidRPr="002B5532">
        <w:rPr>
          <w:rFonts w:ascii="Cambria" w:eastAsia="MS Mincho" w:hAnsi="Cambria" w:cs="Times New Roman"/>
        </w:rPr>
        <w:br/>
      </w:r>
      <w:r w:rsidRPr="002B5532">
        <w:rPr>
          <w:rFonts w:ascii="Cambria" w:eastAsia="MS Mincho" w:hAnsi="Cambria" w:cs="Times New Roman"/>
        </w:rPr>
        <w:tab/>
      </w:r>
      <w:r w:rsidRPr="002B5532">
        <w:rPr>
          <w:rFonts w:ascii="Times New Roman" w:eastAsia="Times New Roman" w:hAnsi="Times New Roman" w:cs="Times New Roman"/>
          <w:color w:val="000000"/>
          <w:sz w:val="24"/>
        </w:rPr>
        <w:t xml:space="preserve">Музыкальные традиции и праздники, народные инструменты и современные исполнители </w:t>
      </w:r>
      <w:r w:rsidRPr="002B5532">
        <w:rPr>
          <w:rFonts w:ascii="Cambria" w:eastAsia="MS Mincho" w:hAnsi="Cambria" w:cs="Times New Roman"/>
        </w:rPr>
        <w:br/>
      </w:r>
      <w:r w:rsidRPr="002B5532">
        <w:rPr>
          <w:rFonts w:ascii="Times New Roman" w:eastAsia="Times New Roman" w:hAnsi="Times New Roman" w:cs="Times New Roman"/>
          <w:color w:val="000000"/>
          <w:sz w:val="24"/>
        </w:rPr>
        <w:t xml:space="preserve">Казахстана, Киргизии, и других стран региона </w:t>
      </w:r>
      <w:r w:rsidRPr="002B5532">
        <w:rPr>
          <w:rFonts w:ascii="Cambria" w:eastAsia="MS Mincho" w:hAnsi="Cambria" w:cs="Times New Roman"/>
        </w:rPr>
        <w:br/>
      </w:r>
      <w:r w:rsidRPr="002B5532">
        <w:rPr>
          <w:rFonts w:ascii="Cambria" w:eastAsia="MS Mincho" w:hAnsi="Cambria" w:cs="Times New Roman"/>
        </w:rPr>
        <w:tab/>
      </w:r>
      <w:r w:rsidRPr="002B5532">
        <w:rPr>
          <w:rFonts w:ascii="Times New Roman" w:eastAsia="Times New Roman" w:hAnsi="Times New Roman" w:cs="Times New Roman"/>
          <w:i/>
          <w:color w:val="000000"/>
          <w:sz w:val="24"/>
        </w:rPr>
        <w:t xml:space="preserve">Певец своего народа </w:t>
      </w:r>
      <w:r w:rsidRPr="002B5532">
        <w:rPr>
          <w:rFonts w:ascii="Cambria" w:eastAsia="MS Mincho" w:hAnsi="Cambria" w:cs="Times New Roman"/>
        </w:rPr>
        <w:br/>
      </w:r>
      <w:r w:rsidRPr="002B5532">
        <w:rPr>
          <w:rFonts w:ascii="Cambria" w:eastAsia="MS Mincho" w:hAnsi="Cambria" w:cs="Times New Roman"/>
        </w:rPr>
        <w:tab/>
      </w:r>
      <w:r w:rsidRPr="002B5532">
        <w:rPr>
          <w:rFonts w:ascii="Times New Roman" w:eastAsia="Times New Roman" w:hAnsi="Times New Roman" w:cs="Times New Roman"/>
          <w:color w:val="000000"/>
          <w:sz w:val="24"/>
        </w:rPr>
        <w:t xml:space="preserve">Интонации народной музыки в творчестве зарубежных композиторов — ярких представителей национального музыкального стиля своей страны </w:t>
      </w:r>
      <w:r w:rsidRPr="002B5532">
        <w:rPr>
          <w:rFonts w:ascii="Cambria" w:eastAsia="MS Mincho" w:hAnsi="Cambria" w:cs="Times New Roman"/>
        </w:rPr>
        <w:br/>
      </w:r>
      <w:r w:rsidRPr="002B5532">
        <w:rPr>
          <w:rFonts w:ascii="Cambria" w:eastAsia="MS Mincho" w:hAnsi="Cambria" w:cs="Times New Roman"/>
        </w:rPr>
        <w:tab/>
      </w:r>
      <w:r w:rsidRPr="002B5532">
        <w:rPr>
          <w:rFonts w:ascii="Times New Roman" w:eastAsia="Times New Roman" w:hAnsi="Times New Roman" w:cs="Times New Roman"/>
          <w:i/>
          <w:color w:val="000000"/>
          <w:sz w:val="24"/>
        </w:rPr>
        <w:t xml:space="preserve">Диалог культур </w:t>
      </w:r>
      <w:r w:rsidRPr="002B5532">
        <w:rPr>
          <w:rFonts w:ascii="Cambria" w:eastAsia="MS Mincho" w:hAnsi="Cambria" w:cs="Times New Roman"/>
        </w:rPr>
        <w:br/>
      </w:r>
      <w:r w:rsidRPr="002B5532">
        <w:rPr>
          <w:rFonts w:ascii="Cambria" w:eastAsia="MS Mincho" w:hAnsi="Cambria" w:cs="Times New Roman"/>
        </w:rPr>
        <w:tab/>
      </w:r>
      <w:r w:rsidRPr="002B5532">
        <w:rPr>
          <w:rFonts w:ascii="Times New Roman" w:eastAsia="Times New Roman" w:hAnsi="Times New Roman" w:cs="Times New Roman"/>
          <w:color w:val="000000"/>
          <w:sz w:val="24"/>
        </w:rPr>
        <w:t xml:space="preserve">Культурные связи между музыкантами разных стран.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</w:t>
      </w:r>
      <w:r w:rsidRPr="002B5532">
        <w:rPr>
          <w:rFonts w:ascii="Cambria" w:eastAsia="MS Mincho" w:hAnsi="Cambria" w:cs="Times New Roman"/>
        </w:rPr>
        <w:br/>
      </w:r>
      <w:r w:rsidRPr="002B5532">
        <w:rPr>
          <w:rFonts w:ascii="Times New Roman" w:eastAsia="Times New Roman" w:hAnsi="Times New Roman" w:cs="Times New Roman"/>
          <w:color w:val="000000"/>
          <w:sz w:val="24"/>
        </w:rPr>
        <w:t>композиторов)</w:t>
      </w:r>
    </w:p>
    <w:p w:rsidR="002B5532" w:rsidRPr="002B5532" w:rsidRDefault="002B5532" w:rsidP="002B5532">
      <w:pPr>
        <w:rPr>
          <w:rFonts w:ascii="Cambria" w:eastAsia="MS Mincho" w:hAnsi="Cambria" w:cs="Times New Roman"/>
        </w:rPr>
        <w:sectPr w:rsidR="002B5532" w:rsidRPr="002B5532">
          <w:pgSz w:w="11900" w:h="16840"/>
          <w:pgMar w:top="310" w:right="666" w:bottom="1440" w:left="666" w:header="720" w:footer="720" w:gutter="0"/>
          <w:cols w:space="720" w:equalWidth="0">
            <w:col w:w="10568" w:space="0"/>
          </w:cols>
          <w:docGrid w:linePitch="360"/>
        </w:sectPr>
      </w:pPr>
    </w:p>
    <w:p w:rsidR="002B5532" w:rsidRPr="002B5532" w:rsidRDefault="002B5532" w:rsidP="002B5532">
      <w:pPr>
        <w:autoSpaceDE w:val="0"/>
        <w:autoSpaceDN w:val="0"/>
        <w:spacing w:after="78" w:line="220" w:lineRule="exact"/>
        <w:rPr>
          <w:rFonts w:ascii="Cambria" w:eastAsia="MS Mincho" w:hAnsi="Cambria" w:cs="Times New Roman"/>
        </w:rPr>
      </w:pPr>
    </w:p>
    <w:p w:rsidR="002B5532" w:rsidRPr="002B5532" w:rsidRDefault="002B5532" w:rsidP="002B5532">
      <w:pPr>
        <w:autoSpaceDE w:val="0"/>
        <w:autoSpaceDN w:val="0"/>
        <w:spacing w:after="0" w:line="230" w:lineRule="auto"/>
        <w:rPr>
          <w:rFonts w:ascii="Cambria" w:eastAsia="MS Mincho" w:hAnsi="Cambria" w:cs="Times New Roman"/>
        </w:rPr>
      </w:pPr>
      <w:r w:rsidRPr="002B5532">
        <w:rPr>
          <w:rFonts w:ascii="Times New Roman" w:eastAsia="Times New Roman" w:hAnsi="Times New Roman" w:cs="Times New Roman"/>
          <w:b/>
          <w:color w:val="000000"/>
          <w:sz w:val="24"/>
        </w:rPr>
        <w:t>ПЛАНИРУЕМЫЕ ОБРАЗОВАТЕЛЬНЫЕ РЕЗУЛЬТАТЫ</w:t>
      </w:r>
    </w:p>
    <w:p w:rsidR="002B5532" w:rsidRPr="002B5532" w:rsidRDefault="002B5532" w:rsidP="002B5532">
      <w:pPr>
        <w:tabs>
          <w:tab w:val="left" w:pos="180"/>
        </w:tabs>
        <w:autoSpaceDE w:val="0"/>
        <w:autoSpaceDN w:val="0"/>
        <w:spacing w:before="346" w:after="0" w:line="262" w:lineRule="auto"/>
        <w:ind w:right="288"/>
        <w:rPr>
          <w:rFonts w:ascii="Cambria" w:eastAsia="MS Mincho" w:hAnsi="Cambria" w:cs="Times New Roman"/>
        </w:rPr>
      </w:pPr>
      <w:r w:rsidRPr="002B5532">
        <w:rPr>
          <w:rFonts w:ascii="Cambria" w:eastAsia="MS Mincho" w:hAnsi="Cambria" w:cs="Times New Roman"/>
        </w:rPr>
        <w:tab/>
      </w:r>
      <w:r w:rsidRPr="002B5532">
        <w:rPr>
          <w:rFonts w:ascii="Times New Roman" w:eastAsia="Times New Roman" w:hAnsi="Times New Roman" w:cs="Times New Roman"/>
          <w:color w:val="000000"/>
          <w:sz w:val="24"/>
        </w:rPr>
        <w:t xml:space="preserve">Специфика эстетического содержания предмета «Музыка» обусловливает тесное взаимодействие, смысловое единство трёх групп результатов: личностных, </w:t>
      </w:r>
      <w:proofErr w:type="spellStart"/>
      <w:r w:rsidRPr="002B5532">
        <w:rPr>
          <w:rFonts w:ascii="Times New Roman" w:eastAsia="Times New Roman" w:hAnsi="Times New Roman" w:cs="Times New Roman"/>
          <w:color w:val="000000"/>
          <w:sz w:val="24"/>
        </w:rPr>
        <w:t>метапредметных</w:t>
      </w:r>
      <w:proofErr w:type="spellEnd"/>
      <w:r w:rsidRPr="002B5532">
        <w:rPr>
          <w:rFonts w:ascii="Times New Roman" w:eastAsia="Times New Roman" w:hAnsi="Times New Roman" w:cs="Times New Roman"/>
          <w:color w:val="000000"/>
          <w:sz w:val="24"/>
        </w:rPr>
        <w:t xml:space="preserve"> и предметных.</w:t>
      </w:r>
    </w:p>
    <w:p w:rsidR="002B5532" w:rsidRPr="002B5532" w:rsidRDefault="002B5532" w:rsidP="002B5532">
      <w:pPr>
        <w:autoSpaceDE w:val="0"/>
        <w:autoSpaceDN w:val="0"/>
        <w:spacing w:before="262" w:after="0" w:line="230" w:lineRule="auto"/>
        <w:rPr>
          <w:rFonts w:ascii="Cambria" w:eastAsia="MS Mincho" w:hAnsi="Cambria" w:cs="Times New Roman"/>
        </w:rPr>
      </w:pPr>
      <w:r w:rsidRPr="002B5532">
        <w:rPr>
          <w:rFonts w:ascii="Times New Roman" w:eastAsia="Times New Roman" w:hAnsi="Times New Roman" w:cs="Times New Roman"/>
          <w:b/>
          <w:color w:val="000000"/>
          <w:sz w:val="24"/>
        </w:rPr>
        <w:t>ЛИЧНОСТНЫЕ РЕЗУЛЬТАТЫ</w:t>
      </w:r>
    </w:p>
    <w:p w:rsidR="002B5532" w:rsidRPr="002B5532" w:rsidRDefault="002B5532" w:rsidP="002B5532">
      <w:pPr>
        <w:tabs>
          <w:tab w:val="left" w:pos="180"/>
        </w:tabs>
        <w:autoSpaceDE w:val="0"/>
        <w:autoSpaceDN w:val="0"/>
        <w:spacing w:before="166" w:after="0" w:line="286" w:lineRule="auto"/>
        <w:rPr>
          <w:rFonts w:ascii="Cambria" w:eastAsia="MS Mincho" w:hAnsi="Cambria" w:cs="Times New Roman"/>
        </w:rPr>
      </w:pPr>
      <w:r w:rsidRPr="002B5532">
        <w:rPr>
          <w:rFonts w:ascii="Cambria" w:eastAsia="MS Mincho" w:hAnsi="Cambria" w:cs="Times New Roman"/>
        </w:rPr>
        <w:tab/>
      </w:r>
      <w:r w:rsidRPr="002B5532">
        <w:rPr>
          <w:rFonts w:ascii="Times New Roman" w:eastAsia="Times New Roman" w:hAnsi="Times New Roman" w:cs="Times New Roman"/>
          <w:color w:val="000000"/>
          <w:sz w:val="24"/>
        </w:rPr>
        <w:t xml:space="preserve">Личностные результаты освоения рабочей программы по музыке для начального общего </w:t>
      </w:r>
      <w:r w:rsidRPr="002B5532">
        <w:rPr>
          <w:rFonts w:ascii="Cambria" w:eastAsia="MS Mincho" w:hAnsi="Cambria" w:cs="Times New Roman"/>
        </w:rPr>
        <w:br/>
      </w:r>
      <w:r w:rsidRPr="002B5532">
        <w:rPr>
          <w:rFonts w:ascii="Times New Roman" w:eastAsia="Times New Roman" w:hAnsi="Times New Roman" w:cs="Times New Roman"/>
          <w:color w:val="000000"/>
          <w:sz w:val="24"/>
        </w:rPr>
        <w:t xml:space="preserve">образования достигаются во взаимодействии учебной и воспитательной работы, урочной и </w:t>
      </w:r>
      <w:r w:rsidRPr="002B5532">
        <w:rPr>
          <w:rFonts w:ascii="Cambria" w:eastAsia="MS Mincho" w:hAnsi="Cambria" w:cs="Times New Roman"/>
        </w:rPr>
        <w:br/>
      </w:r>
      <w:r w:rsidRPr="002B5532">
        <w:rPr>
          <w:rFonts w:ascii="Times New Roman" w:eastAsia="Times New Roman" w:hAnsi="Times New Roman" w:cs="Times New Roman"/>
          <w:color w:val="000000"/>
          <w:sz w:val="24"/>
        </w:rPr>
        <w:t xml:space="preserve">внеурочной деятельности. Они должны отражать готовность обучающихся руководствоваться системой позитивных ценностных ориентаций, в том числе в части: </w:t>
      </w:r>
      <w:r w:rsidRPr="002B5532">
        <w:rPr>
          <w:rFonts w:ascii="Cambria" w:eastAsia="MS Mincho" w:hAnsi="Cambria" w:cs="Times New Roman"/>
        </w:rPr>
        <w:br/>
      </w:r>
      <w:r w:rsidRPr="002B5532">
        <w:rPr>
          <w:rFonts w:ascii="Cambria" w:eastAsia="MS Mincho" w:hAnsi="Cambria" w:cs="Times New Roman"/>
        </w:rPr>
        <w:tab/>
      </w:r>
      <w:r w:rsidRPr="002B5532"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Гражданско-патриотического воспитания: </w:t>
      </w:r>
      <w:r w:rsidRPr="002B5532">
        <w:rPr>
          <w:rFonts w:ascii="Cambria" w:eastAsia="MS Mincho" w:hAnsi="Cambria" w:cs="Times New Roman"/>
        </w:rPr>
        <w:br/>
      </w:r>
      <w:r w:rsidRPr="002B5532">
        <w:rPr>
          <w:rFonts w:ascii="Cambria" w:eastAsia="MS Mincho" w:hAnsi="Cambria" w:cs="Times New Roman"/>
        </w:rPr>
        <w:tab/>
      </w:r>
      <w:r w:rsidRPr="002B5532">
        <w:rPr>
          <w:rFonts w:ascii="Times New Roman" w:eastAsia="Times New Roman" w:hAnsi="Times New Roman" w:cs="Times New Roman"/>
          <w:color w:val="000000"/>
          <w:sz w:val="24"/>
        </w:rPr>
        <w:t xml:space="preserve">осознание российской гражданской идентичности; знание Гимна России и традиций его </w:t>
      </w:r>
      <w:r w:rsidRPr="002B5532">
        <w:rPr>
          <w:rFonts w:ascii="Cambria" w:eastAsia="MS Mincho" w:hAnsi="Cambria" w:cs="Times New Roman"/>
        </w:rPr>
        <w:br/>
      </w:r>
      <w:r w:rsidRPr="002B5532">
        <w:rPr>
          <w:rFonts w:ascii="Times New Roman" w:eastAsia="Times New Roman" w:hAnsi="Times New Roman" w:cs="Times New Roman"/>
          <w:color w:val="000000"/>
          <w:sz w:val="24"/>
        </w:rPr>
        <w:t>исполнения, уважение музыкальных символов и традиций республик Российской Федерации; проявление интереса к освоению музыкальных традиций своего края, музыкальной культуры народов России; уважение к достижениям отечественных мастеров культуры; стремление участвовать в творческой жизни своей школы, города, республики.</w:t>
      </w:r>
    </w:p>
    <w:p w:rsidR="002B5532" w:rsidRPr="002B5532" w:rsidRDefault="002B5532" w:rsidP="002B5532">
      <w:pPr>
        <w:tabs>
          <w:tab w:val="left" w:pos="180"/>
        </w:tabs>
        <w:autoSpaceDE w:val="0"/>
        <w:autoSpaceDN w:val="0"/>
        <w:spacing w:before="70" w:after="0"/>
        <w:ind w:right="1152"/>
        <w:rPr>
          <w:rFonts w:ascii="Cambria" w:eastAsia="MS Mincho" w:hAnsi="Cambria" w:cs="Times New Roman"/>
        </w:rPr>
      </w:pPr>
      <w:r w:rsidRPr="002B5532">
        <w:rPr>
          <w:rFonts w:ascii="Cambria" w:eastAsia="MS Mincho" w:hAnsi="Cambria" w:cs="Times New Roman"/>
        </w:rPr>
        <w:tab/>
      </w:r>
      <w:r w:rsidRPr="002B5532"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Духовно-нравственного воспитания: </w:t>
      </w:r>
      <w:r w:rsidRPr="002B5532">
        <w:rPr>
          <w:rFonts w:ascii="Cambria" w:eastAsia="MS Mincho" w:hAnsi="Cambria" w:cs="Times New Roman"/>
        </w:rPr>
        <w:br/>
      </w:r>
      <w:r w:rsidRPr="002B5532">
        <w:rPr>
          <w:rFonts w:ascii="Cambria" w:eastAsia="MS Mincho" w:hAnsi="Cambria" w:cs="Times New Roman"/>
        </w:rPr>
        <w:tab/>
      </w:r>
      <w:r w:rsidRPr="002B5532">
        <w:rPr>
          <w:rFonts w:ascii="Times New Roman" w:eastAsia="Times New Roman" w:hAnsi="Times New Roman" w:cs="Times New Roman"/>
          <w:color w:val="000000"/>
          <w:sz w:val="24"/>
        </w:rPr>
        <w:t>признание индивидуальности каждого человека; проявление сопереживания, уважения и доброжелательности; 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2B5532" w:rsidRPr="002B5532" w:rsidRDefault="002B5532" w:rsidP="002B5532">
      <w:pPr>
        <w:tabs>
          <w:tab w:val="left" w:pos="180"/>
        </w:tabs>
        <w:autoSpaceDE w:val="0"/>
        <w:autoSpaceDN w:val="0"/>
        <w:spacing w:before="70" w:after="0"/>
        <w:ind w:right="432"/>
        <w:rPr>
          <w:rFonts w:ascii="Cambria" w:eastAsia="MS Mincho" w:hAnsi="Cambria" w:cs="Times New Roman"/>
        </w:rPr>
      </w:pPr>
      <w:r w:rsidRPr="002B5532">
        <w:rPr>
          <w:rFonts w:ascii="Cambria" w:eastAsia="MS Mincho" w:hAnsi="Cambria" w:cs="Times New Roman"/>
        </w:rPr>
        <w:tab/>
      </w:r>
      <w:r w:rsidRPr="002B5532"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Эстетического воспитания: </w:t>
      </w:r>
      <w:r w:rsidRPr="002B5532">
        <w:rPr>
          <w:rFonts w:ascii="Cambria" w:eastAsia="MS Mincho" w:hAnsi="Cambria" w:cs="Times New Roman"/>
        </w:rPr>
        <w:br/>
      </w:r>
      <w:r w:rsidRPr="002B5532">
        <w:rPr>
          <w:rFonts w:ascii="Cambria" w:eastAsia="MS Mincho" w:hAnsi="Cambria" w:cs="Times New Roman"/>
        </w:rPr>
        <w:tab/>
      </w:r>
      <w:r w:rsidRPr="002B5532">
        <w:rPr>
          <w:rFonts w:ascii="Times New Roman" w:eastAsia="Times New Roman" w:hAnsi="Times New Roman" w:cs="Times New Roman"/>
          <w:color w:val="000000"/>
          <w:sz w:val="24"/>
        </w:rPr>
        <w:t>восприимчивость к различным видам искусства, музыкальным традициям и творчеству своего и других народов; умение видеть прекрасное в жизни, наслаждаться красотой; стремление к самовыражению в разных видах искусства.</w:t>
      </w:r>
    </w:p>
    <w:p w:rsidR="002B5532" w:rsidRPr="002B5532" w:rsidRDefault="002B5532" w:rsidP="002B5532">
      <w:pPr>
        <w:tabs>
          <w:tab w:val="left" w:pos="180"/>
        </w:tabs>
        <w:autoSpaceDE w:val="0"/>
        <w:autoSpaceDN w:val="0"/>
        <w:spacing w:before="70" w:after="0"/>
        <w:rPr>
          <w:rFonts w:ascii="Cambria" w:eastAsia="MS Mincho" w:hAnsi="Cambria" w:cs="Times New Roman"/>
        </w:rPr>
      </w:pPr>
      <w:r w:rsidRPr="002B5532">
        <w:rPr>
          <w:rFonts w:ascii="Cambria" w:eastAsia="MS Mincho" w:hAnsi="Cambria" w:cs="Times New Roman"/>
        </w:rPr>
        <w:tab/>
      </w:r>
      <w:r w:rsidRPr="002B5532"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Ценности научного познания: </w:t>
      </w:r>
      <w:r w:rsidRPr="002B5532">
        <w:rPr>
          <w:rFonts w:ascii="Cambria" w:eastAsia="MS Mincho" w:hAnsi="Cambria" w:cs="Times New Roman"/>
        </w:rPr>
        <w:br/>
      </w:r>
      <w:r w:rsidRPr="002B5532">
        <w:rPr>
          <w:rFonts w:ascii="Cambria" w:eastAsia="MS Mincho" w:hAnsi="Cambria" w:cs="Times New Roman"/>
        </w:rPr>
        <w:tab/>
      </w:r>
      <w:r w:rsidRPr="002B5532">
        <w:rPr>
          <w:rFonts w:ascii="Times New Roman" w:eastAsia="Times New Roman" w:hAnsi="Times New Roman" w:cs="Times New Roman"/>
          <w:color w:val="000000"/>
          <w:sz w:val="24"/>
        </w:rPr>
        <w:t>первоначальные представления о единстве и особенностях художественной и научной картины мира; познавательные интересы, активность, инициативность, любознательность и самостоятельность в познании.</w:t>
      </w:r>
    </w:p>
    <w:p w:rsidR="002B5532" w:rsidRPr="002B5532" w:rsidRDefault="002B5532" w:rsidP="002B5532">
      <w:pPr>
        <w:tabs>
          <w:tab w:val="left" w:pos="180"/>
        </w:tabs>
        <w:autoSpaceDE w:val="0"/>
        <w:autoSpaceDN w:val="0"/>
        <w:spacing w:before="70" w:after="0" w:line="281" w:lineRule="auto"/>
        <w:rPr>
          <w:rFonts w:ascii="Cambria" w:eastAsia="MS Mincho" w:hAnsi="Cambria" w:cs="Times New Roman"/>
        </w:rPr>
      </w:pPr>
      <w:r w:rsidRPr="002B5532">
        <w:rPr>
          <w:rFonts w:ascii="Cambria" w:eastAsia="MS Mincho" w:hAnsi="Cambria" w:cs="Times New Roman"/>
        </w:rPr>
        <w:tab/>
      </w:r>
      <w:r w:rsidRPr="002B5532"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Физического воспитания, формирования культуры здоровья и эмоционального благополучия: </w:t>
      </w:r>
      <w:r w:rsidRPr="002B5532">
        <w:rPr>
          <w:rFonts w:ascii="Cambria" w:eastAsia="MS Mincho" w:hAnsi="Cambria" w:cs="Times New Roman"/>
        </w:rPr>
        <w:tab/>
      </w:r>
      <w:r w:rsidRPr="002B5532">
        <w:rPr>
          <w:rFonts w:ascii="Times New Roman" w:eastAsia="Times New Roman" w:hAnsi="Times New Roman" w:cs="Times New Roman"/>
          <w:color w:val="000000"/>
          <w:sz w:val="24"/>
        </w:rPr>
        <w:t>соблюдение правил здорового и безопасного (для себя и других людей) образа жизни в окружающей среде; 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 профилактика умственного и физического утомления с использованием возможностей музыкотерапии.</w:t>
      </w:r>
    </w:p>
    <w:p w:rsidR="002B5532" w:rsidRPr="002B5532" w:rsidRDefault="002B5532" w:rsidP="002B5532">
      <w:pPr>
        <w:tabs>
          <w:tab w:val="left" w:pos="180"/>
        </w:tabs>
        <w:autoSpaceDE w:val="0"/>
        <w:autoSpaceDN w:val="0"/>
        <w:spacing w:before="72" w:after="0"/>
        <w:ind w:right="288"/>
        <w:rPr>
          <w:rFonts w:ascii="Cambria" w:eastAsia="MS Mincho" w:hAnsi="Cambria" w:cs="Times New Roman"/>
        </w:rPr>
      </w:pPr>
      <w:r w:rsidRPr="002B5532">
        <w:rPr>
          <w:rFonts w:ascii="Cambria" w:eastAsia="MS Mincho" w:hAnsi="Cambria" w:cs="Times New Roman"/>
        </w:rPr>
        <w:tab/>
      </w:r>
      <w:r w:rsidRPr="002B5532"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Трудового воспитания: </w:t>
      </w:r>
      <w:r w:rsidRPr="002B5532">
        <w:rPr>
          <w:rFonts w:ascii="Cambria" w:eastAsia="MS Mincho" w:hAnsi="Cambria" w:cs="Times New Roman"/>
        </w:rPr>
        <w:br/>
      </w:r>
      <w:r w:rsidRPr="002B5532">
        <w:rPr>
          <w:rFonts w:ascii="Cambria" w:eastAsia="MS Mincho" w:hAnsi="Cambria" w:cs="Times New Roman"/>
        </w:rPr>
        <w:tab/>
      </w:r>
      <w:r w:rsidRPr="002B5532">
        <w:rPr>
          <w:rFonts w:ascii="Times New Roman" w:eastAsia="Times New Roman" w:hAnsi="Times New Roman" w:cs="Times New Roman"/>
          <w:color w:val="000000"/>
          <w:sz w:val="24"/>
        </w:rPr>
        <w:t>установка на посильное активное участие в практической деятельности; трудолюбие в учёбе, настойчивость в достижении поставленных целей; интерес к практическому изучению профессий в сфере культуры и искусства; уважение к труду и результатам трудовой деятельности.</w:t>
      </w:r>
    </w:p>
    <w:p w:rsidR="002B5532" w:rsidRPr="002B5532" w:rsidRDefault="002B5532" w:rsidP="002B5532">
      <w:pPr>
        <w:autoSpaceDE w:val="0"/>
        <w:autoSpaceDN w:val="0"/>
        <w:spacing w:before="70" w:after="0" w:line="262" w:lineRule="auto"/>
        <w:ind w:left="180" w:right="2592"/>
        <w:rPr>
          <w:rFonts w:ascii="Cambria" w:eastAsia="MS Mincho" w:hAnsi="Cambria" w:cs="Times New Roman"/>
        </w:rPr>
      </w:pPr>
      <w:r w:rsidRPr="002B5532"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Экологического воспитания: </w:t>
      </w:r>
      <w:r w:rsidRPr="002B5532">
        <w:rPr>
          <w:rFonts w:ascii="Cambria" w:eastAsia="MS Mincho" w:hAnsi="Cambria" w:cs="Times New Roman"/>
        </w:rPr>
        <w:br/>
      </w:r>
      <w:r w:rsidRPr="002B5532">
        <w:rPr>
          <w:rFonts w:ascii="Times New Roman" w:eastAsia="Times New Roman" w:hAnsi="Times New Roman" w:cs="Times New Roman"/>
          <w:color w:val="000000"/>
          <w:sz w:val="24"/>
        </w:rPr>
        <w:t>бережное отношение к природе; неприятие действий, приносящих ей вред.</w:t>
      </w:r>
    </w:p>
    <w:p w:rsidR="002B5532" w:rsidRPr="002B5532" w:rsidRDefault="002B5532" w:rsidP="002B5532">
      <w:pPr>
        <w:autoSpaceDE w:val="0"/>
        <w:autoSpaceDN w:val="0"/>
        <w:spacing w:before="262" w:after="0" w:line="230" w:lineRule="auto"/>
        <w:rPr>
          <w:rFonts w:ascii="Cambria" w:eastAsia="MS Mincho" w:hAnsi="Cambria" w:cs="Times New Roman"/>
        </w:rPr>
      </w:pPr>
      <w:r w:rsidRPr="002B5532">
        <w:rPr>
          <w:rFonts w:ascii="Times New Roman" w:eastAsia="Times New Roman" w:hAnsi="Times New Roman" w:cs="Times New Roman"/>
          <w:b/>
          <w:color w:val="000000"/>
          <w:sz w:val="24"/>
        </w:rPr>
        <w:t>МЕТАПРЕДМЕТНЫЕ РЕЗУЛЬТАТЫ</w:t>
      </w:r>
    </w:p>
    <w:p w:rsidR="002B5532" w:rsidRPr="002B5532" w:rsidRDefault="002B5532" w:rsidP="002B5532">
      <w:pPr>
        <w:tabs>
          <w:tab w:val="left" w:pos="180"/>
        </w:tabs>
        <w:autoSpaceDE w:val="0"/>
        <w:autoSpaceDN w:val="0"/>
        <w:spacing w:before="166" w:after="0" w:line="271" w:lineRule="auto"/>
        <w:ind w:right="288"/>
        <w:rPr>
          <w:rFonts w:ascii="Cambria" w:eastAsia="MS Mincho" w:hAnsi="Cambria" w:cs="Times New Roman"/>
        </w:rPr>
      </w:pPr>
      <w:r w:rsidRPr="002B5532">
        <w:rPr>
          <w:rFonts w:ascii="Cambria" w:eastAsia="MS Mincho" w:hAnsi="Cambria" w:cs="Times New Roman"/>
        </w:rPr>
        <w:tab/>
      </w:r>
      <w:proofErr w:type="spellStart"/>
      <w:r w:rsidRPr="002B5532">
        <w:rPr>
          <w:rFonts w:ascii="Times New Roman" w:eastAsia="Times New Roman" w:hAnsi="Times New Roman" w:cs="Times New Roman"/>
          <w:color w:val="000000"/>
          <w:sz w:val="24"/>
        </w:rPr>
        <w:t>Метапредметные</w:t>
      </w:r>
      <w:proofErr w:type="spellEnd"/>
      <w:r w:rsidRPr="002B5532">
        <w:rPr>
          <w:rFonts w:ascii="Times New Roman" w:eastAsia="Times New Roman" w:hAnsi="Times New Roman" w:cs="Times New Roman"/>
          <w:color w:val="000000"/>
          <w:sz w:val="24"/>
        </w:rPr>
        <w:t xml:space="preserve"> результаты освоения основной образовательной программы, формируемые при изучении предмета «Музыка»: </w:t>
      </w:r>
      <w:r w:rsidRPr="002B5532">
        <w:rPr>
          <w:rFonts w:ascii="Cambria" w:eastAsia="MS Mincho" w:hAnsi="Cambria" w:cs="Times New Roman"/>
        </w:rPr>
        <w:br/>
      </w:r>
      <w:r w:rsidRPr="002B5532">
        <w:rPr>
          <w:rFonts w:ascii="Cambria" w:eastAsia="MS Mincho" w:hAnsi="Cambria" w:cs="Times New Roman"/>
        </w:rPr>
        <w:tab/>
      </w:r>
      <w:r w:rsidRPr="002B5532">
        <w:rPr>
          <w:rFonts w:ascii="Times New Roman" w:eastAsia="Times New Roman" w:hAnsi="Times New Roman" w:cs="Times New Roman"/>
          <w:b/>
          <w:color w:val="000000"/>
          <w:sz w:val="24"/>
        </w:rPr>
        <w:t>1. Овладение универсальными познавательными действиями.</w:t>
      </w:r>
    </w:p>
    <w:p w:rsidR="002B5532" w:rsidRPr="002B5532" w:rsidRDefault="002B5532" w:rsidP="002B5532">
      <w:pPr>
        <w:tabs>
          <w:tab w:val="left" w:pos="180"/>
        </w:tabs>
        <w:autoSpaceDE w:val="0"/>
        <w:autoSpaceDN w:val="0"/>
        <w:spacing w:before="70" w:after="0" w:line="271" w:lineRule="auto"/>
        <w:ind w:right="144"/>
        <w:rPr>
          <w:rFonts w:ascii="Cambria" w:eastAsia="MS Mincho" w:hAnsi="Cambria" w:cs="Times New Roman"/>
        </w:rPr>
      </w:pPr>
      <w:r w:rsidRPr="002B5532">
        <w:rPr>
          <w:rFonts w:ascii="Cambria" w:eastAsia="MS Mincho" w:hAnsi="Cambria" w:cs="Times New Roman"/>
        </w:rPr>
        <w:tab/>
      </w:r>
      <w:r w:rsidRPr="002B5532">
        <w:rPr>
          <w:rFonts w:ascii="Times New Roman" w:eastAsia="Times New Roman" w:hAnsi="Times New Roman" w:cs="Times New Roman"/>
          <w:i/>
          <w:color w:val="000000"/>
          <w:sz w:val="24"/>
        </w:rPr>
        <w:t>Базовые логические действия:</w:t>
      </w:r>
      <w:r w:rsidRPr="002B5532">
        <w:rPr>
          <w:rFonts w:ascii="Cambria" w:eastAsia="MS Mincho" w:hAnsi="Cambria" w:cs="Times New Roman"/>
        </w:rPr>
        <w:br/>
      </w:r>
      <w:r w:rsidRPr="002B5532">
        <w:rPr>
          <w:rFonts w:ascii="Cambria" w:eastAsia="MS Mincho" w:hAnsi="Cambria" w:cs="Times New Roman"/>
        </w:rPr>
        <w:tab/>
      </w:r>
      <w:r w:rsidRPr="002B5532">
        <w:rPr>
          <w:rFonts w:ascii="Times New Roman" w:eastAsia="Times New Roman" w:hAnsi="Times New Roman" w:cs="Times New Roman"/>
          <w:color w:val="000000"/>
          <w:sz w:val="24"/>
        </w:rPr>
        <w:t>- сравнивать музыкальные звуки, звуковые сочетания, произведения, жанры; устанавливать основания для сравнения, объединять элементы музыкального звучания по определённому признаку;</w:t>
      </w:r>
    </w:p>
    <w:p w:rsidR="002B5532" w:rsidRPr="002B5532" w:rsidRDefault="002B5532" w:rsidP="002B5532">
      <w:pPr>
        <w:rPr>
          <w:rFonts w:ascii="Cambria" w:eastAsia="MS Mincho" w:hAnsi="Cambria" w:cs="Times New Roman"/>
        </w:rPr>
        <w:sectPr w:rsidR="002B5532" w:rsidRPr="002B5532">
          <w:pgSz w:w="11900" w:h="16840"/>
          <w:pgMar w:top="298" w:right="650" w:bottom="33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B5532" w:rsidRPr="002B5532" w:rsidRDefault="002B5532" w:rsidP="002B5532">
      <w:pPr>
        <w:autoSpaceDE w:val="0"/>
        <w:autoSpaceDN w:val="0"/>
        <w:spacing w:after="78" w:line="220" w:lineRule="exact"/>
        <w:rPr>
          <w:rFonts w:ascii="Cambria" w:eastAsia="MS Mincho" w:hAnsi="Cambria" w:cs="Times New Roman"/>
        </w:rPr>
      </w:pPr>
    </w:p>
    <w:p w:rsidR="002B5532" w:rsidRPr="002B5532" w:rsidRDefault="002B5532" w:rsidP="002B5532">
      <w:pPr>
        <w:tabs>
          <w:tab w:val="left" w:pos="180"/>
        </w:tabs>
        <w:autoSpaceDE w:val="0"/>
        <w:autoSpaceDN w:val="0"/>
        <w:spacing w:after="0" w:line="286" w:lineRule="auto"/>
        <w:rPr>
          <w:rFonts w:ascii="Cambria" w:eastAsia="MS Mincho" w:hAnsi="Cambria" w:cs="Times New Roman"/>
        </w:rPr>
      </w:pPr>
      <w:r w:rsidRPr="002B5532">
        <w:rPr>
          <w:rFonts w:ascii="Cambria" w:eastAsia="MS Mincho" w:hAnsi="Cambria" w:cs="Times New Roman"/>
        </w:rPr>
        <w:tab/>
      </w:r>
      <w:r w:rsidRPr="002B5532">
        <w:rPr>
          <w:rFonts w:ascii="Times New Roman" w:eastAsia="Times New Roman" w:hAnsi="Times New Roman" w:cs="Times New Roman"/>
          <w:color w:val="000000"/>
          <w:sz w:val="24"/>
        </w:rPr>
        <w:t>- 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 и др.)</w:t>
      </w:r>
      <w:proofErr w:type="gramStart"/>
      <w:r w:rsidRPr="002B5532">
        <w:rPr>
          <w:rFonts w:ascii="Times New Roman" w:eastAsia="Times New Roman" w:hAnsi="Times New Roman" w:cs="Times New Roman"/>
          <w:color w:val="000000"/>
          <w:sz w:val="24"/>
        </w:rPr>
        <w:t>;н</w:t>
      </w:r>
      <w:proofErr w:type="gramEnd"/>
      <w:r w:rsidRPr="002B5532">
        <w:rPr>
          <w:rFonts w:ascii="Times New Roman" w:eastAsia="Times New Roman" w:hAnsi="Times New Roman" w:cs="Times New Roman"/>
          <w:color w:val="000000"/>
          <w:sz w:val="24"/>
        </w:rPr>
        <w:t xml:space="preserve">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</w:t>
      </w:r>
      <w:r w:rsidRPr="002B5532">
        <w:rPr>
          <w:rFonts w:ascii="Cambria" w:eastAsia="MS Mincho" w:hAnsi="Cambria" w:cs="Times New Roman"/>
        </w:rPr>
        <w:br/>
      </w:r>
      <w:r w:rsidRPr="002B5532">
        <w:rPr>
          <w:rFonts w:ascii="Times New Roman" w:eastAsia="Times New Roman" w:hAnsi="Times New Roman" w:cs="Times New Roman"/>
          <w:color w:val="000000"/>
          <w:sz w:val="24"/>
        </w:rPr>
        <w:t>предложенного учителем алгоритма;</w:t>
      </w:r>
      <w:r w:rsidRPr="002B5532">
        <w:rPr>
          <w:rFonts w:ascii="Cambria" w:eastAsia="MS Mincho" w:hAnsi="Cambria" w:cs="Times New Roman"/>
        </w:rPr>
        <w:br/>
      </w:r>
      <w:r w:rsidRPr="002B5532">
        <w:rPr>
          <w:rFonts w:ascii="Cambria" w:eastAsia="MS Mincho" w:hAnsi="Cambria" w:cs="Times New Roman"/>
        </w:rPr>
        <w:tab/>
      </w:r>
      <w:r w:rsidRPr="002B5532">
        <w:rPr>
          <w:rFonts w:ascii="Times New Roman" w:eastAsia="Times New Roman" w:hAnsi="Times New Roman" w:cs="Times New Roman"/>
          <w:color w:val="000000"/>
          <w:sz w:val="24"/>
        </w:rPr>
        <w:t>- 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  <w:r w:rsidRPr="002B5532">
        <w:rPr>
          <w:rFonts w:ascii="Cambria" w:eastAsia="MS Mincho" w:hAnsi="Cambria" w:cs="Times New Roman"/>
        </w:rPr>
        <w:br/>
      </w:r>
      <w:r w:rsidRPr="002B5532">
        <w:rPr>
          <w:rFonts w:ascii="Cambria" w:eastAsia="MS Mincho" w:hAnsi="Cambria" w:cs="Times New Roman"/>
        </w:rPr>
        <w:tab/>
      </w:r>
      <w:r w:rsidRPr="002B5532">
        <w:rPr>
          <w:rFonts w:ascii="Times New Roman" w:eastAsia="Times New Roman" w:hAnsi="Times New Roman" w:cs="Times New Roman"/>
          <w:color w:val="000000"/>
          <w:sz w:val="24"/>
        </w:rPr>
        <w:t>- устанавливать причинно-следственные связи в ситуациях музыкального восприятия и исполнения, делать выводы.</w:t>
      </w:r>
    </w:p>
    <w:p w:rsidR="002B5532" w:rsidRPr="002B5532" w:rsidRDefault="002B5532" w:rsidP="002B5532">
      <w:pPr>
        <w:tabs>
          <w:tab w:val="left" w:pos="180"/>
        </w:tabs>
        <w:autoSpaceDE w:val="0"/>
        <w:autoSpaceDN w:val="0"/>
        <w:spacing w:before="70" w:after="0" w:line="288" w:lineRule="auto"/>
        <w:rPr>
          <w:rFonts w:ascii="Cambria" w:eastAsia="MS Mincho" w:hAnsi="Cambria" w:cs="Times New Roman"/>
        </w:rPr>
      </w:pPr>
      <w:r w:rsidRPr="002B5532">
        <w:rPr>
          <w:rFonts w:ascii="Cambria" w:eastAsia="MS Mincho" w:hAnsi="Cambria" w:cs="Times New Roman"/>
        </w:rPr>
        <w:tab/>
      </w:r>
      <w:r w:rsidRPr="002B5532">
        <w:rPr>
          <w:rFonts w:ascii="Times New Roman" w:eastAsia="Times New Roman" w:hAnsi="Times New Roman" w:cs="Times New Roman"/>
          <w:i/>
          <w:color w:val="000000"/>
          <w:sz w:val="24"/>
        </w:rPr>
        <w:t xml:space="preserve">Базовые исследовательские действия: </w:t>
      </w:r>
      <w:r w:rsidRPr="002B5532">
        <w:rPr>
          <w:rFonts w:ascii="Cambria" w:eastAsia="MS Mincho" w:hAnsi="Cambria" w:cs="Times New Roman"/>
        </w:rPr>
        <w:br/>
      </w:r>
      <w:r w:rsidRPr="002B5532">
        <w:rPr>
          <w:rFonts w:ascii="Cambria" w:eastAsia="MS Mincho" w:hAnsi="Cambria" w:cs="Times New Roman"/>
        </w:rPr>
        <w:tab/>
      </w:r>
      <w:r w:rsidRPr="002B5532">
        <w:rPr>
          <w:rFonts w:ascii="Times New Roman" w:eastAsia="Times New Roman" w:hAnsi="Times New Roman" w:cs="Times New Roman"/>
          <w:color w:val="000000"/>
          <w:sz w:val="24"/>
        </w:rPr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</w:t>
      </w:r>
      <w:proofErr w:type="gramStart"/>
      <w:r w:rsidRPr="002B5532">
        <w:rPr>
          <w:rFonts w:ascii="Times New Roman" w:eastAsia="Times New Roman" w:hAnsi="Times New Roman" w:cs="Times New Roman"/>
          <w:color w:val="000000"/>
          <w:sz w:val="24"/>
        </w:rPr>
        <w:t>о-</w:t>
      </w:r>
      <w:proofErr w:type="gramEnd"/>
      <w:r w:rsidRPr="002B5532">
        <w:rPr>
          <w:rFonts w:ascii="Cambria" w:eastAsia="MS Mincho" w:hAnsi="Cambria" w:cs="Times New Roman"/>
        </w:rPr>
        <w:br/>
      </w:r>
      <w:r w:rsidRPr="002B5532">
        <w:rPr>
          <w:rFonts w:ascii="Times New Roman" w:eastAsia="Times New Roman" w:hAnsi="Times New Roman" w:cs="Times New Roman"/>
          <w:color w:val="000000"/>
          <w:sz w:val="24"/>
        </w:rPr>
        <w:t xml:space="preserve">исполнительских навыков; </w:t>
      </w:r>
      <w:r w:rsidRPr="002B5532">
        <w:rPr>
          <w:rFonts w:ascii="Cambria" w:eastAsia="MS Mincho" w:hAnsi="Cambria" w:cs="Times New Roman"/>
        </w:rPr>
        <w:br/>
      </w:r>
      <w:r w:rsidRPr="002B5532">
        <w:rPr>
          <w:rFonts w:ascii="Cambria" w:eastAsia="MS Mincho" w:hAnsi="Cambria" w:cs="Times New Roman"/>
        </w:rPr>
        <w:tab/>
      </w:r>
      <w:r w:rsidRPr="002B5532">
        <w:rPr>
          <w:rFonts w:ascii="Times New Roman" w:eastAsia="Times New Roman" w:hAnsi="Times New Roman" w:cs="Times New Roman"/>
          <w:color w:val="000000"/>
          <w:sz w:val="24"/>
        </w:rPr>
        <w:t xml:space="preserve"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</w:t>
      </w:r>
      <w:proofErr w:type="spellStart"/>
      <w:r w:rsidRPr="002B5532">
        <w:rPr>
          <w:rFonts w:ascii="Times New Roman" w:eastAsia="Times New Roman" w:hAnsi="Times New Roman" w:cs="Times New Roman"/>
          <w:color w:val="000000"/>
          <w:sz w:val="24"/>
        </w:rPr>
        <w:t>музицирования</w:t>
      </w:r>
      <w:proofErr w:type="spellEnd"/>
      <w:r w:rsidRPr="002B5532">
        <w:rPr>
          <w:rFonts w:ascii="Times New Roman" w:eastAsia="Times New Roman" w:hAnsi="Times New Roman" w:cs="Times New Roman"/>
          <w:color w:val="000000"/>
          <w:sz w:val="24"/>
        </w:rPr>
        <w:t xml:space="preserve">; </w:t>
      </w:r>
      <w:r w:rsidRPr="002B5532">
        <w:rPr>
          <w:rFonts w:ascii="Cambria" w:eastAsia="MS Mincho" w:hAnsi="Cambria" w:cs="Times New Roman"/>
        </w:rPr>
        <w:br/>
      </w:r>
      <w:r w:rsidRPr="002B5532">
        <w:rPr>
          <w:rFonts w:ascii="Cambria" w:eastAsia="MS Mincho" w:hAnsi="Cambria" w:cs="Times New Roman"/>
        </w:rPr>
        <w:tab/>
      </w:r>
      <w:r w:rsidRPr="002B5532">
        <w:rPr>
          <w:rFonts w:ascii="Times New Roman" w:eastAsia="Times New Roman" w:hAnsi="Times New Roman" w:cs="Times New Roman"/>
          <w:color w:val="000000"/>
          <w:sz w:val="24"/>
        </w:rPr>
        <w:t xml:space="preserve">сравнивать несколько вариантов решения творческой, исполнительской задачи, выбирать наиболее подходящий (на основе предложенных критериев); </w:t>
      </w:r>
      <w:r w:rsidRPr="002B5532">
        <w:rPr>
          <w:rFonts w:ascii="Cambria" w:eastAsia="MS Mincho" w:hAnsi="Cambria" w:cs="Times New Roman"/>
        </w:rPr>
        <w:br/>
      </w:r>
      <w:r w:rsidRPr="002B5532">
        <w:rPr>
          <w:rFonts w:ascii="Cambria" w:eastAsia="MS Mincho" w:hAnsi="Cambria" w:cs="Times New Roman"/>
        </w:rPr>
        <w:tab/>
      </w:r>
      <w:proofErr w:type="gramStart"/>
      <w:r w:rsidRPr="002B5532">
        <w:rPr>
          <w:rFonts w:ascii="Times New Roman" w:eastAsia="Times New Roman" w:hAnsi="Times New Roman" w:cs="Times New Roman"/>
          <w:color w:val="000000"/>
          <w:sz w:val="24"/>
        </w:rPr>
        <w:t xml:space="preserve"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— целое, </w:t>
      </w:r>
      <w:r w:rsidRPr="002B5532">
        <w:rPr>
          <w:rFonts w:ascii="Cambria" w:eastAsia="MS Mincho" w:hAnsi="Cambria" w:cs="Times New Roman"/>
        </w:rPr>
        <w:br/>
      </w:r>
      <w:r w:rsidRPr="002B5532">
        <w:rPr>
          <w:rFonts w:ascii="Times New Roman" w:eastAsia="Times New Roman" w:hAnsi="Times New Roman" w:cs="Times New Roman"/>
          <w:color w:val="000000"/>
          <w:sz w:val="24"/>
        </w:rPr>
        <w:t xml:space="preserve">причина — следствие); </w:t>
      </w:r>
      <w:r w:rsidRPr="002B5532">
        <w:rPr>
          <w:rFonts w:ascii="Cambria" w:eastAsia="MS Mincho" w:hAnsi="Cambria" w:cs="Times New Roman"/>
        </w:rPr>
        <w:br/>
      </w:r>
      <w:r w:rsidRPr="002B5532">
        <w:rPr>
          <w:rFonts w:ascii="Cambria" w:eastAsia="MS Mincho" w:hAnsi="Cambria" w:cs="Times New Roman"/>
        </w:rPr>
        <w:tab/>
      </w:r>
      <w:r w:rsidRPr="002B5532">
        <w:rPr>
          <w:rFonts w:ascii="Times New Roman" w:eastAsia="Times New Roman" w:hAnsi="Times New Roman" w:cs="Times New Roman"/>
          <w:color w:val="000000"/>
          <w:sz w:val="24"/>
        </w:rPr>
        <w:t xml:space="preserve"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</w:t>
      </w:r>
      <w:r w:rsidRPr="002B5532">
        <w:rPr>
          <w:rFonts w:ascii="Cambria" w:eastAsia="MS Mincho" w:hAnsi="Cambria" w:cs="Times New Roman"/>
        </w:rPr>
        <w:br/>
      </w:r>
      <w:r w:rsidRPr="002B5532">
        <w:rPr>
          <w:rFonts w:ascii="Times New Roman" w:eastAsia="Times New Roman" w:hAnsi="Times New Roman" w:cs="Times New Roman"/>
          <w:color w:val="000000"/>
          <w:sz w:val="24"/>
        </w:rPr>
        <w:t xml:space="preserve">классификации, сравнения, исследования); </w:t>
      </w:r>
      <w:r w:rsidRPr="002B5532">
        <w:rPr>
          <w:rFonts w:ascii="Cambria" w:eastAsia="MS Mincho" w:hAnsi="Cambria" w:cs="Times New Roman"/>
        </w:rPr>
        <w:br/>
      </w:r>
      <w:r w:rsidRPr="002B5532">
        <w:rPr>
          <w:rFonts w:ascii="Cambria" w:eastAsia="MS Mincho" w:hAnsi="Cambria" w:cs="Times New Roman"/>
        </w:rPr>
        <w:tab/>
      </w:r>
      <w:r w:rsidRPr="002B5532">
        <w:rPr>
          <w:rFonts w:ascii="Times New Roman" w:eastAsia="Times New Roman" w:hAnsi="Times New Roman" w:cs="Times New Roman"/>
          <w:color w:val="000000"/>
          <w:sz w:val="24"/>
        </w:rPr>
        <w:t>прогнозировать возможное развитие музыкального процесса, эволюции культурных явлений в различных условиях.</w:t>
      </w:r>
      <w:proofErr w:type="gramEnd"/>
    </w:p>
    <w:p w:rsidR="002B5532" w:rsidRPr="002B5532" w:rsidRDefault="002B5532" w:rsidP="002B5532">
      <w:pPr>
        <w:tabs>
          <w:tab w:val="left" w:pos="180"/>
        </w:tabs>
        <w:autoSpaceDE w:val="0"/>
        <w:autoSpaceDN w:val="0"/>
        <w:spacing w:before="70" w:after="0" w:line="288" w:lineRule="auto"/>
        <w:rPr>
          <w:rFonts w:ascii="Cambria" w:eastAsia="MS Mincho" w:hAnsi="Cambria" w:cs="Times New Roman"/>
        </w:rPr>
      </w:pPr>
      <w:r w:rsidRPr="002B5532">
        <w:rPr>
          <w:rFonts w:ascii="Cambria" w:eastAsia="MS Mincho" w:hAnsi="Cambria" w:cs="Times New Roman"/>
        </w:rPr>
        <w:tab/>
      </w:r>
      <w:proofErr w:type="gramStart"/>
      <w:r w:rsidRPr="002B5532">
        <w:rPr>
          <w:rFonts w:ascii="Times New Roman" w:eastAsia="Times New Roman" w:hAnsi="Times New Roman" w:cs="Times New Roman"/>
          <w:i/>
          <w:color w:val="000000"/>
          <w:sz w:val="24"/>
        </w:rPr>
        <w:t xml:space="preserve">Работа с информацией: </w:t>
      </w:r>
      <w:r w:rsidRPr="002B5532">
        <w:rPr>
          <w:rFonts w:ascii="Cambria" w:eastAsia="MS Mincho" w:hAnsi="Cambria" w:cs="Times New Roman"/>
        </w:rPr>
        <w:br/>
      </w:r>
      <w:r w:rsidRPr="002B5532">
        <w:rPr>
          <w:rFonts w:ascii="Cambria" w:eastAsia="MS Mincho" w:hAnsi="Cambria" w:cs="Times New Roman"/>
        </w:rPr>
        <w:tab/>
      </w:r>
      <w:r w:rsidRPr="002B5532">
        <w:rPr>
          <w:rFonts w:ascii="Times New Roman" w:eastAsia="Times New Roman" w:hAnsi="Times New Roman" w:cs="Times New Roman"/>
          <w:color w:val="000000"/>
          <w:sz w:val="24"/>
        </w:rPr>
        <w:t xml:space="preserve">выбирать источник получения информации; </w:t>
      </w:r>
      <w:r w:rsidRPr="002B5532">
        <w:rPr>
          <w:rFonts w:ascii="Cambria" w:eastAsia="MS Mincho" w:hAnsi="Cambria" w:cs="Times New Roman"/>
        </w:rPr>
        <w:br/>
      </w:r>
      <w:r w:rsidRPr="002B5532">
        <w:rPr>
          <w:rFonts w:ascii="Cambria" w:eastAsia="MS Mincho" w:hAnsi="Cambria" w:cs="Times New Roman"/>
        </w:rPr>
        <w:tab/>
      </w:r>
      <w:r w:rsidRPr="002B5532">
        <w:rPr>
          <w:rFonts w:ascii="Times New Roman" w:eastAsia="Times New Roman" w:hAnsi="Times New Roman" w:cs="Times New Roman"/>
          <w:color w:val="000000"/>
          <w:sz w:val="24"/>
        </w:rPr>
        <w:t xml:space="preserve">согласно заданному алгоритму находить в предложенном источнике информацию, представленную в явном виде; </w:t>
      </w:r>
      <w:r w:rsidRPr="002B5532">
        <w:rPr>
          <w:rFonts w:ascii="Cambria" w:eastAsia="MS Mincho" w:hAnsi="Cambria" w:cs="Times New Roman"/>
        </w:rPr>
        <w:br/>
      </w:r>
      <w:r w:rsidRPr="002B5532">
        <w:rPr>
          <w:rFonts w:ascii="Cambria" w:eastAsia="MS Mincho" w:hAnsi="Cambria" w:cs="Times New Roman"/>
        </w:rPr>
        <w:tab/>
      </w:r>
      <w:r w:rsidRPr="002B5532">
        <w:rPr>
          <w:rFonts w:ascii="Times New Roman" w:eastAsia="Times New Roman" w:hAnsi="Times New Roman" w:cs="Times New Roman"/>
          <w:color w:val="000000"/>
          <w:sz w:val="24"/>
        </w:rPr>
        <w:t xml:space="preserve">распознавать достоверную и недостоверную информацию самостоятельно или на основании предложенного учителем способа её проверки; </w:t>
      </w:r>
      <w:r w:rsidRPr="002B5532">
        <w:rPr>
          <w:rFonts w:ascii="Cambria" w:eastAsia="MS Mincho" w:hAnsi="Cambria" w:cs="Times New Roman"/>
        </w:rPr>
        <w:br/>
      </w:r>
      <w:r w:rsidRPr="002B5532">
        <w:rPr>
          <w:rFonts w:ascii="Cambria" w:eastAsia="MS Mincho" w:hAnsi="Cambria" w:cs="Times New Roman"/>
        </w:rPr>
        <w:tab/>
      </w:r>
      <w:r w:rsidRPr="002B5532">
        <w:rPr>
          <w:rFonts w:ascii="Times New Roman" w:eastAsia="Times New Roman" w:hAnsi="Times New Roman" w:cs="Times New Roman"/>
          <w:color w:val="000000"/>
          <w:sz w:val="24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сети Интернет;</w:t>
      </w:r>
      <w:proofErr w:type="gramEnd"/>
      <w:r w:rsidRPr="002B553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2B5532">
        <w:rPr>
          <w:rFonts w:ascii="Cambria" w:eastAsia="MS Mincho" w:hAnsi="Cambria" w:cs="Times New Roman"/>
        </w:rPr>
        <w:br/>
      </w:r>
      <w:r w:rsidRPr="002B5532">
        <w:rPr>
          <w:rFonts w:ascii="Cambria" w:eastAsia="MS Mincho" w:hAnsi="Cambria" w:cs="Times New Roman"/>
        </w:rPr>
        <w:tab/>
      </w:r>
      <w:r w:rsidRPr="002B5532">
        <w:rPr>
          <w:rFonts w:ascii="Times New Roman" w:eastAsia="Times New Roman" w:hAnsi="Times New Roman" w:cs="Times New Roman"/>
          <w:color w:val="000000"/>
          <w:sz w:val="24"/>
        </w:rPr>
        <w:t>анализировать текстовую, виде</w:t>
      </w:r>
      <w:proofErr w:type="gramStart"/>
      <w:r w:rsidRPr="002B5532">
        <w:rPr>
          <w:rFonts w:ascii="Times New Roman" w:eastAsia="Times New Roman" w:hAnsi="Times New Roman" w:cs="Times New Roman"/>
          <w:color w:val="000000"/>
          <w:sz w:val="24"/>
        </w:rPr>
        <w:t>о-</w:t>
      </w:r>
      <w:proofErr w:type="gramEnd"/>
      <w:r w:rsidRPr="002B5532">
        <w:rPr>
          <w:rFonts w:ascii="Times New Roman" w:eastAsia="Times New Roman" w:hAnsi="Times New Roman" w:cs="Times New Roman"/>
          <w:color w:val="000000"/>
          <w:sz w:val="24"/>
        </w:rPr>
        <w:t xml:space="preserve">, графическую, звуковую, информацию в соответствии с учебной задачей; </w:t>
      </w:r>
      <w:r w:rsidRPr="002B5532">
        <w:rPr>
          <w:rFonts w:ascii="Cambria" w:eastAsia="MS Mincho" w:hAnsi="Cambria" w:cs="Times New Roman"/>
        </w:rPr>
        <w:br/>
      </w:r>
      <w:r w:rsidRPr="002B5532">
        <w:rPr>
          <w:rFonts w:ascii="Cambria" w:eastAsia="MS Mincho" w:hAnsi="Cambria" w:cs="Times New Roman"/>
        </w:rPr>
        <w:tab/>
      </w:r>
      <w:r w:rsidRPr="002B5532">
        <w:rPr>
          <w:rFonts w:ascii="Times New Roman" w:eastAsia="Times New Roman" w:hAnsi="Times New Roman" w:cs="Times New Roman"/>
          <w:color w:val="000000"/>
          <w:sz w:val="24"/>
        </w:rPr>
        <w:t xml:space="preserve">анализировать музыкальные тексты (акустические и нотные) по предложенному учителем алгоритму; </w:t>
      </w:r>
      <w:r w:rsidRPr="002B5532">
        <w:rPr>
          <w:rFonts w:ascii="Cambria" w:eastAsia="MS Mincho" w:hAnsi="Cambria" w:cs="Times New Roman"/>
        </w:rPr>
        <w:br/>
      </w:r>
      <w:r w:rsidRPr="002B5532">
        <w:rPr>
          <w:rFonts w:ascii="Cambria" w:eastAsia="MS Mincho" w:hAnsi="Cambria" w:cs="Times New Roman"/>
        </w:rPr>
        <w:tab/>
      </w:r>
      <w:r w:rsidRPr="002B5532">
        <w:rPr>
          <w:rFonts w:ascii="Times New Roman" w:eastAsia="Times New Roman" w:hAnsi="Times New Roman" w:cs="Times New Roman"/>
          <w:color w:val="000000"/>
          <w:sz w:val="24"/>
        </w:rPr>
        <w:t>самостоятельно создавать схемы, таблицы для представления информации.</w:t>
      </w:r>
    </w:p>
    <w:p w:rsidR="002B5532" w:rsidRPr="002B5532" w:rsidRDefault="002B5532" w:rsidP="002B5532">
      <w:pPr>
        <w:tabs>
          <w:tab w:val="left" w:pos="180"/>
        </w:tabs>
        <w:autoSpaceDE w:val="0"/>
        <w:autoSpaceDN w:val="0"/>
        <w:spacing w:before="70" w:after="0" w:line="283" w:lineRule="auto"/>
        <w:ind w:right="144"/>
        <w:rPr>
          <w:rFonts w:ascii="Cambria" w:eastAsia="MS Mincho" w:hAnsi="Cambria" w:cs="Times New Roman"/>
        </w:rPr>
      </w:pPr>
      <w:r w:rsidRPr="002B5532">
        <w:rPr>
          <w:rFonts w:ascii="Cambria" w:eastAsia="MS Mincho" w:hAnsi="Cambria" w:cs="Times New Roman"/>
        </w:rPr>
        <w:tab/>
      </w:r>
      <w:r w:rsidRPr="002B5532">
        <w:rPr>
          <w:rFonts w:ascii="Times New Roman" w:eastAsia="Times New Roman" w:hAnsi="Times New Roman" w:cs="Times New Roman"/>
          <w:b/>
          <w:color w:val="000000"/>
          <w:sz w:val="24"/>
        </w:rPr>
        <w:t xml:space="preserve">2. Овладение универсальными коммуникативными действиями </w:t>
      </w:r>
      <w:r w:rsidRPr="002B5532">
        <w:rPr>
          <w:rFonts w:ascii="Cambria" w:eastAsia="MS Mincho" w:hAnsi="Cambria" w:cs="Times New Roman"/>
        </w:rPr>
        <w:br/>
      </w:r>
      <w:r w:rsidRPr="002B5532">
        <w:rPr>
          <w:rFonts w:ascii="Cambria" w:eastAsia="MS Mincho" w:hAnsi="Cambria" w:cs="Times New Roman"/>
        </w:rPr>
        <w:tab/>
      </w:r>
      <w:r w:rsidRPr="002B5532">
        <w:rPr>
          <w:rFonts w:ascii="Times New Roman" w:eastAsia="Times New Roman" w:hAnsi="Times New Roman" w:cs="Times New Roman"/>
          <w:i/>
          <w:color w:val="000000"/>
          <w:sz w:val="24"/>
        </w:rPr>
        <w:t xml:space="preserve">Невербальная коммуникация: </w:t>
      </w:r>
      <w:r w:rsidRPr="002B5532">
        <w:rPr>
          <w:rFonts w:ascii="Cambria" w:eastAsia="MS Mincho" w:hAnsi="Cambria" w:cs="Times New Roman"/>
        </w:rPr>
        <w:br/>
      </w:r>
      <w:r w:rsidRPr="002B5532">
        <w:rPr>
          <w:rFonts w:ascii="Cambria" w:eastAsia="MS Mincho" w:hAnsi="Cambria" w:cs="Times New Roman"/>
        </w:rPr>
        <w:tab/>
      </w:r>
      <w:r w:rsidRPr="002B5532">
        <w:rPr>
          <w:rFonts w:ascii="Times New Roman" w:eastAsia="Times New Roman" w:hAnsi="Times New Roman" w:cs="Times New Roman"/>
          <w:color w:val="000000"/>
          <w:sz w:val="24"/>
        </w:rPr>
        <w:t xml:space="preserve">воспринимать музыку как специфическую форму общения людей, стремиться понять </w:t>
      </w:r>
      <w:r w:rsidRPr="002B5532">
        <w:rPr>
          <w:rFonts w:ascii="Cambria" w:eastAsia="MS Mincho" w:hAnsi="Cambria" w:cs="Times New Roman"/>
        </w:rPr>
        <w:br/>
      </w:r>
      <w:r w:rsidRPr="002B5532">
        <w:rPr>
          <w:rFonts w:ascii="Times New Roman" w:eastAsia="Times New Roman" w:hAnsi="Times New Roman" w:cs="Times New Roman"/>
          <w:color w:val="000000"/>
          <w:sz w:val="24"/>
        </w:rPr>
        <w:t xml:space="preserve">эмоционально-образное содержание музыкального высказывания; </w:t>
      </w:r>
      <w:r w:rsidRPr="002B5532">
        <w:rPr>
          <w:rFonts w:ascii="Cambria" w:eastAsia="MS Mincho" w:hAnsi="Cambria" w:cs="Times New Roman"/>
        </w:rPr>
        <w:br/>
      </w:r>
      <w:r w:rsidRPr="002B5532">
        <w:rPr>
          <w:rFonts w:ascii="Cambria" w:eastAsia="MS Mincho" w:hAnsi="Cambria" w:cs="Times New Roman"/>
        </w:rPr>
        <w:tab/>
      </w:r>
      <w:r w:rsidRPr="002B5532">
        <w:rPr>
          <w:rFonts w:ascii="Times New Roman" w:eastAsia="Times New Roman" w:hAnsi="Times New Roman" w:cs="Times New Roman"/>
          <w:color w:val="000000"/>
          <w:sz w:val="24"/>
        </w:rPr>
        <w:t xml:space="preserve">выступать перед публикой в качестве исполнителя музыки (соло или в коллективе); </w:t>
      </w:r>
      <w:r w:rsidRPr="002B5532">
        <w:rPr>
          <w:rFonts w:ascii="Cambria" w:eastAsia="MS Mincho" w:hAnsi="Cambria" w:cs="Times New Roman"/>
        </w:rPr>
        <w:br/>
      </w:r>
      <w:r w:rsidRPr="002B5532">
        <w:rPr>
          <w:rFonts w:ascii="Cambria" w:eastAsia="MS Mincho" w:hAnsi="Cambria" w:cs="Times New Roman"/>
        </w:rPr>
        <w:tab/>
      </w:r>
      <w:r w:rsidRPr="002B5532">
        <w:rPr>
          <w:rFonts w:ascii="Times New Roman" w:eastAsia="Times New Roman" w:hAnsi="Times New Roman" w:cs="Times New Roman"/>
          <w:color w:val="000000"/>
          <w:sz w:val="24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2B5532" w:rsidRPr="002B5532" w:rsidRDefault="002B5532" w:rsidP="002B5532">
      <w:pPr>
        <w:rPr>
          <w:rFonts w:ascii="Cambria" w:eastAsia="MS Mincho" w:hAnsi="Cambria" w:cs="Times New Roman"/>
        </w:rPr>
        <w:sectPr w:rsidR="002B5532" w:rsidRPr="002B5532">
          <w:pgSz w:w="11900" w:h="16840"/>
          <w:pgMar w:top="298" w:right="720" w:bottom="428" w:left="666" w:header="720" w:footer="720" w:gutter="0"/>
          <w:cols w:space="720" w:equalWidth="0">
            <w:col w:w="10514" w:space="0"/>
          </w:cols>
          <w:docGrid w:linePitch="360"/>
        </w:sectPr>
      </w:pPr>
    </w:p>
    <w:p w:rsidR="002B5532" w:rsidRPr="002B5532" w:rsidRDefault="002B5532" w:rsidP="002B5532">
      <w:pPr>
        <w:autoSpaceDE w:val="0"/>
        <w:autoSpaceDN w:val="0"/>
        <w:spacing w:after="78" w:line="220" w:lineRule="exact"/>
        <w:rPr>
          <w:rFonts w:ascii="Cambria" w:eastAsia="MS Mincho" w:hAnsi="Cambria" w:cs="Times New Roman"/>
        </w:rPr>
      </w:pPr>
    </w:p>
    <w:p w:rsidR="002B5532" w:rsidRPr="002B5532" w:rsidRDefault="002B5532" w:rsidP="002B5532">
      <w:pPr>
        <w:tabs>
          <w:tab w:val="left" w:pos="180"/>
        </w:tabs>
        <w:autoSpaceDE w:val="0"/>
        <w:autoSpaceDN w:val="0"/>
        <w:spacing w:after="0" w:line="262" w:lineRule="auto"/>
        <w:rPr>
          <w:rFonts w:ascii="Cambria" w:eastAsia="MS Mincho" w:hAnsi="Cambria" w:cs="Times New Roman"/>
        </w:rPr>
      </w:pPr>
      <w:r w:rsidRPr="002B5532">
        <w:rPr>
          <w:rFonts w:ascii="Cambria" w:eastAsia="MS Mincho" w:hAnsi="Cambria" w:cs="Times New Roman"/>
        </w:rPr>
        <w:tab/>
      </w:r>
      <w:r w:rsidRPr="002B5532">
        <w:rPr>
          <w:rFonts w:ascii="Times New Roman" w:eastAsia="Times New Roman" w:hAnsi="Times New Roman" w:cs="Times New Roman"/>
          <w:color w:val="000000"/>
          <w:sz w:val="24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2B5532" w:rsidRPr="002B5532" w:rsidRDefault="002B5532" w:rsidP="002B5532"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  <w:rPr>
          <w:rFonts w:ascii="Cambria" w:eastAsia="MS Mincho" w:hAnsi="Cambria" w:cs="Times New Roman"/>
        </w:rPr>
      </w:pPr>
      <w:r w:rsidRPr="002B5532">
        <w:rPr>
          <w:rFonts w:ascii="Cambria" w:eastAsia="MS Mincho" w:hAnsi="Cambria" w:cs="Times New Roman"/>
        </w:rPr>
        <w:tab/>
      </w:r>
      <w:proofErr w:type="gramStart"/>
      <w:r w:rsidRPr="002B5532">
        <w:rPr>
          <w:rFonts w:ascii="Times New Roman" w:eastAsia="Times New Roman" w:hAnsi="Times New Roman" w:cs="Times New Roman"/>
          <w:i/>
          <w:color w:val="000000"/>
          <w:sz w:val="24"/>
        </w:rPr>
        <w:t xml:space="preserve">Вербальная коммуникация: </w:t>
      </w:r>
      <w:r w:rsidRPr="002B5532">
        <w:rPr>
          <w:rFonts w:ascii="Cambria" w:eastAsia="MS Mincho" w:hAnsi="Cambria" w:cs="Times New Roman"/>
        </w:rPr>
        <w:br/>
      </w:r>
      <w:r w:rsidRPr="002B5532">
        <w:rPr>
          <w:rFonts w:ascii="Cambria" w:eastAsia="MS Mincho" w:hAnsi="Cambria" w:cs="Times New Roman"/>
        </w:rPr>
        <w:tab/>
      </w:r>
      <w:r w:rsidRPr="002B5532">
        <w:rPr>
          <w:rFonts w:ascii="Times New Roman" w:eastAsia="Times New Roman" w:hAnsi="Times New Roman" w:cs="Times New Roman"/>
          <w:color w:val="000000"/>
          <w:sz w:val="24"/>
        </w:rPr>
        <w:t xml:space="preserve">воспринимать и формулировать суждения, выражать эмоции в соответствии с целями и условиями общения в знакомой среде; </w:t>
      </w:r>
      <w:r w:rsidRPr="002B5532">
        <w:rPr>
          <w:rFonts w:ascii="Cambria" w:eastAsia="MS Mincho" w:hAnsi="Cambria" w:cs="Times New Roman"/>
        </w:rPr>
        <w:br/>
      </w:r>
      <w:r w:rsidRPr="002B5532">
        <w:rPr>
          <w:rFonts w:ascii="Cambria" w:eastAsia="MS Mincho" w:hAnsi="Cambria" w:cs="Times New Roman"/>
        </w:rPr>
        <w:tab/>
      </w:r>
      <w:r w:rsidRPr="002B5532">
        <w:rPr>
          <w:rFonts w:ascii="Times New Roman" w:eastAsia="Times New Roman" w:hAnsi="Times New Roman" w:cs="Times New Roman"/>
          <w:color w:val="000000"/>
          <w:sz w:val="24"/>
        </w:rPr>
        <w:t xml:space="preserve">проявлять уважительное отношение к собеседнику, соблюдать правила ведения диалога и дискуссии; </w:t>
      </w:r>
      <w:r w:rsidRPr="002B5532">
        <w:rPr>
          <w:rFonts w:ascii="Cambria" w:eastAsia="MS Mincho" w:hAnsi="Cambria" w:cs="Times New Roman"/>
        </w:rPr>
        <w:br/>
      </w:r>
      <w:r w:rsidRPr="002B5532">
        <w:rPr>
          <w:rFonts w:ascii="Cambria" w:eastAsia="MS Mincho" w:hAnsi="Cambria" w:cs="Times New Roman"/>
        </w:rPr>
        <w:tab/>
      </w:r>
      <w:r w:rsidRPr="002B5532">
        <w:rPr>
          <w:rFonts w:ascii="Times New Roman" w:eastAsia="Times New Roman" w:hAnsi="Times New Roman" w:cs="Times New Roman"/>
          <w:color w:val="000000"/>
          <w:sz w:val="24"/>
        </w:rPr>
        <w:t xml:space="preserve">признавать возможность существования разных точек зрения; </w:t>
      </w:r>
      <w:r w:rsidRPr="002B5532">
        <w:rPr>
          <w:rFonts w:ascii="Cambria" w:eastAsia="MS Mincho" w:hAnsi="Cambria" w:cs="Times New Roman"/>
        </w:rPr>
        <w:br/>
      </w:r>
      <w:r w:rsidRPr="002B5532">
        <w:rPr>
          <w:rFonts w:ascii="Cambria" w:eastAsia="MS Mincho" w:hAnsi="Cambria" w:cs="Times New Roman"/>
        </w:rPr>
        <w:tab/>
      </w:r>
      <w:r w:rsidRPr="002B5532">
        <w:rPr>
          <w:rFonts w:ascii="Times New Roman" w:eastAsia="Times New Roman" w:hAnsi="Times New Roman" w:cs="Times New Roman"/>
          <w:color w:val="000000"/>
          <w:sz w:val="24"/>
        </w:rPr>
        <w:t xml:space="preserve">корректно и аргументированно высказывать своё мнение; </w:t>
      </w:r>
      <w:r w:rsidRPr="002B5532">
        <w:rPr>
          <w:rFonts w:ascii="Cambria" w:eastAsia="MS Mincho" w:hAnsi="Cambria" w:cs="Times New Roman"/>
        </w:rPr>
        <w:br/>
      </w:r>
      <w:r w:rsidRPr="002B5532">
        <w:rPr>
          <w:rFonts w:ascii="Cambria" w:eastAsia="MS Mincho" w:hAnsi="Cambria" w:cs="Times New Roman"/>
        </w:rPr>
        <w:tab/>
      </w:r>
      <w:r w:rsidRPr="002B5532">
        <w:rPr>
          <w:rFonts w:ascii="Times New Roman" w:eastAsia="Times New Roman" w:hAnsi="Times New Roman" w:cs="Times New Roman"/>
          <w:color w:val="000000"/>
          <w:sz w:val="24"/>
        </w:rPr>
        <w:t xml:space="preserve">строить речевое высказывание в соответствии с поставленной задачей; </w:t>
      </w:r>
      <w:r w:rsidRPr="002B5532">
        <w:rPr>
          <w:rFonts w:ascii="Cambria" w:eastAsia="MS Mincho" w:hAnsi="Cambria" w:cs="Times New Roman"/>
        </w:rPr>
        <w:br/>
      </w:r>
      <w:r w:rsidRPr="002B5532">
        <w:rPr>
          <w:rFonts w:ascii="Cambria" w:eastAsia="MS Mincho" w:hAnsi="Cambria" w:cs="Times New Roman"/>
        </w:rPr>
        <w:tab/>
      </w:r>
      <w:r w:rsidRPr="002B5532">
        <w:rPr>
          <w:rFonts w:ascii="Times New Roman" w:eastAsia="Times New Roman" w:hAnsi="Times New Roman" w:cs="Times New Roman"/>
          <w:color w:val="000000"/>
          <w:sz w:val="24"/>
        </w:rPr>
        <w:t>создавать устные и письменные тексты (описание, рассуждение, повествование);</w:t>
      </w:r>
      <w:proofErr w:type="gramEnd"/>
      <w:r w:rsidRPr="002B553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2B5532">
        <w:rPr>
          <w:rFonts w:ascii="Cambria" w:eastAsia="MS Mincho" w:hAnsi="Cambria" w:cs="Times New Roman"/>
        </w:rPr>
        <w:br/>
      </w:r>
      <w:r w:rsidRPr="002B5532">
        <w:rPr>
          <w:rFonts w:ascii="Cambria" w:eastAsia="MS Mincho" w:hAnsi="Cambria" w:cs="Times New Roman"/>
        </w:rPr>
        <w:tab/>
      </w:r>
      <w:r w:rsidRPr="002B5532">
        <w:rPr>
          <w:rFonts w:ascii="Times New Roman" w:eastAsia="Times New Roman" w:hAnsi="Times New Roman" w:cs="Times New Roman"/>
          <w:color w:val="000000"/>
          <w:sz w:val="24"/>
        </w:rPr>
        <w:t xml:space="preserve">готовить небольшие публичные выступления; </w:t>
      </w:r>
      <w:r w:rsidRPr="002B5532">
        <w:rPr>
          <w:rFonts w:ascii="Cambria" w:eastAsia="MS Mincho" w:hAnsi="Cambria" w:cs="Times New Roman"/>
        </w:rPr>
        <w:br/>
      </w:r>
      <w:r w:rsidRPr="002B5532">
        <w:rPr>
          <w:rFonts w:ascii="Cambria" w:eastAsia="MS Mincho" w:hAnsi="Cambria" w:cs="Times New Roman"/>
        </w:rPr>
        <w:tab/>
      </w:r>
      <w:r w:rsidRPr="002B5532">
        <w:rPr>
          <w:rFonts w:ascii="Times New Roman" w:eastAsia="Times New Roman" w:hAnsi="Times New Roman" w:cs="Times New Roman"/>
          <w:color w:val="000000"/>
          <w:sz w:val="24"/>
        </w:rPr>
        <w:t>подбирать иллюстративный материал (рисунки, фото, плакаты) к тексту выступления.</w:t>
      </w:r>
    </w:p>
    <w:p w:rsidR="002B5532" w:rsidRPr="002B5532" w:rsidRDefault="002B5532" w:rsidP="002B5532">
      <w:pPr>
        <w:tabs>
          <w:tab w:val="left" w:pos="180"/>
        </w:tabs>
        <w:autoSpaceDE w:val="0"/>
        <w:autoSpaceDN w:val="0"/>
        <w:spacing w:before="70" w:after="0" w:line="288" w:lineRule="auto"/>
        <w:ind w:right="144"/>
        <w:rPr>
          <w:rFonts w:ascii="Cambria" w:eastAsia="MS Mincho" w:hAnsi="Cambria" w:cs="Times New Roman"/>
        </w:rPr>
      </w:pPr>
      <w:r w:rsidRPr="002B5532">
        <w:rPr>
          <w:rFonts w:ascii="Cambria" w:eastAsia="MS Mincho" w:hAnsi="Cambria" w:cs="Times New Roman"/>
        </w:rPr>
        <w:tab/>
      </w:r>
      <w:r w:rsidRPr="002B5532">
        <w:rPr>
          <w:rFonts w:ascii="Times New Roman" w:eastAsia="Times New Roman" w:hAnsi="Times New Roman" w:cs="Times New Roman"/>
          <w:i/>
          <w:color w:val="000000"/>
          <w:sz w:val="24"/>
        </w:rPr>
        <w:t xml:space="preserve">Совместная деятельность (сотрудничество): </w:t>
      </w:r>
      <w:r w:rsidRPr="002B5532">
        <w:rPr>
          <w:rFonts w:ascii="Cambria" w:eastAsia="MS Mincho" w:hAnsi="Cambria" w:cs="Times New Roman"/>
        </w:rPr>
        <w:br/>
      </w:r>
      <w:r w:rsidRPr="002B5532">
        <w:rPr>
          <w:rFonts w:ascii="Cambria" w:eastAsia="MS Mincho" w:hAnsi="Cambria" w:cs="Times New Roman"/>
        </w:rPr>
        <w:tab/>
      </w:r>
      <w:r w:rsidRPr="002B5532">
        <w:rPr>
          <w:rFonts w:ascii="Times New Roman" w:eastAsia="Times New Roman" w:hAnsi="Times New Roman" w:cs="Times New Roman"/>
          <w:color w:val="000000"/>
          <w:sz w:val="24"/>
        </w:rPr>
        <w:t xml:space="preserve">стремиться к объединению усилий, эмоциональной </w:t>
      </w:r>
      <w:proofErr w:type="spellStart"/>
      <w:r w:rsidRPr="002B5532">
        <w:rPr>
          <w:rFonts w:ascii="Times New Roman" w:eastAsia="Times New Roman" w:hAnsi="Times New Roman" w:cs="Times New Roman"/>
          <w:color w:val="000000"/>
          <w:sz w:val="24"/>
        </w:rPr>
        <w:t>эмпатии</w:t>
      </w:r>
      <w:proofErr w:type="spellEnd"/>
      <w:r w:rsidRPr="002B5532">
        <w:rPr>
          <w:rFonts w:ascii="Times New Roman" w:eastAsia="Times New Roman" w:hAnsi="Times New Roman" w:cs="Times New Roman"/>
          <w:color w:val="000000"/>
          <w:sz w:val="24"/>
        </w:rPr>
        <w:t xml:space="preserve"> в ситуациях совместного восприятия, исполнения музыки; </w:t>
      </w:r>
      <w:r w:rsidRPr="002B5532">
        <w:rPr>
          <w:rFonts w:ascii="Cambria" w:eastAsia="MS Mincho" w:hAnsi="Cambria" w:cs="Times New Roman"/>
        </w:rPr>
        <w:br/>
      </w:r>
      <w:r w:rsidRPr="002B5532">
        <w:rPr>
          <w:rFonts w:ascii="Cambria" w:eastAsia="MS Mincho" w:hAnsi="Cambria" w:cs="Times New Roman"/>
        </w:rPr>
        <w:tab/>
      </w:r>
      <w:r w:rsidRPr="002B5532">
        <w:rPr>
          <w:rFonts w:ascii="Times New Roman" w:eastAsia="Times New Roman" w:hAnsi="Times New Roman" w:cs="Times New Roman"/>
          <w:color w:val="000000"/>
          <w:sz w:val="24"/>
        </w:rPr>
        <w:t xml:space="preserve">переключаться между различными формами коллективной, групповой и индивидуальной работы при решении конкретной проблемы, выбирать наиболее эффективные формы взаимодействия при решении поставленной задачи; </w:t>
      </w:r>
      <w:r w:rsidRPr="002B5532">
        <w:rPr>
          <w:rFonts w:ascii="Cambria" w:eastAsia="MS Mincho" w:hAnsi="Cambria" w:cs="Times New Roman"/>
        </w:rPr>
        <w:br/>
      </w:r>
      <w:r w:rsidRPr="002B5532">
        <w:rPr>
          <w:rFonts w:ascii="Cambria" w:eastAsia="MS Mincho" w:hAnsi="Cambria" w:cs="Times New Roman"/>
        </w:rPr>
        <w:tab/>
      </w:r>
      <w:proofErr w:type="gramStart"/>
      <w:r w:rsidRPr="002B5532">
        <w:rPr>
          <w:rFonts w:ascii="Times New Roman" w:eastAsia="Times New Roman" w:hAnsi="Times New Roman" w:cs="Times New Roman"/>
          <w:color w:val="000000"/>
          <w:sz w:val="24"/>
        </w:rPr>
        <w:t xml:space="preserve"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 </w:t>
      </w:r>
      <w:r w:rsidRPr="002B5532">
        <w:rPr>
          <w:rFonts w:ascii="Cambria" w:eastAsia="MS Mincho" w:hAnsi="Cambria" w:cs="Times New Roman"/>
        </w:rPr>
        <w:br/>
      </w:r>
      <w:r w:rsidRPr="002B5532">
        <w:rPr>
          <w:rFonts w:ascii="Cambria" w:eastAsia="MS Mincho" w:hAnsi="Cambria" w:cs="Times New Roman"/>
        </w:rPr>
        <w:tab/>
      </w:r>
      <w:r w:rsidRPr="002B5532">
        <w:rPr>
          <w:rFonts w:ascii="Times New Roman" w:eastAsia="Times New Roman" w:hAnsi="Times New Roman" w:cs="Times New Roman"/>
          <w:color w:val="000000"/>
          <w:sz w:val="24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  <w:proofErr w:type="gramEnd"/>
      <w:r w:rsidRPr="002B553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2B5532">
        <w:rPr>
          <w:rFonts w:ascii="Cambria" w:eastAsia="MS Mincho" w:hAnsi="Cambria" w:cs="Times New Roman"/>
        </w:rPr>
        <w:br/>
      </w:r>
      <w:r w:rsidRPr="002B5532">
        <w:rPr>
          <w:rFonts w:ascii="Cambria" w:eastAsia="MS Mincho" w:hAnsi="Cambria" w:cs="Times New Roman"/>
        </w:rPr>
        <w:tab/>
      </w:r>
      <w:r w:rsidRPr="002B5532">
        <w:rPr>
          <w:rFonts w:ascii="Times New Roman" w:eastAsia="Times New Roman" w:hAnsi="Times New Roman" w:cs="Times New Roman"/>
          <w:color w:val="000000"/>
          <w:sz w:val="24"/>
        </w:rPr>
        <w:t xml:space="preserve">ответственно выполнять свою часть работы; оценивать свой вклад в общий результат; </w:t>
      </w:r>
      <w:r w:rsidRPr="002B5532">
        <w:rPr>
          <w:rFonts w:ascii="Cambria" w:eastAsia="MS Mincho" w:hAnsi="Cambria" w:cs="Times New Roman"/>
        </w:rPr>
        <w:br/>
      </w:r>
      <w:r w:rsidRPr="002B5532">
        <w:rPr>
          <w:rFonts w:ascii="Cambria" w:eastAsia="MS Mincho" w:hAnsi="Cambria" w:cs="Times New Roman"/>
        </w:rPr>
        <w:tab/>
      </w:r>
      <w:r w:rsidRPr="002B5532">
        <w:rPr>
          <w:rFonts w:ascii="Times New Roman" w:eastAsia="Times New Roman" w:hAnsi="Times New Roman" w:cs="Times New Roman"/>
          <w:color w:val="000000"/>
          <w:sz w:val="24"/>
        </w:rPr>
        <w:t>выполнять совместные проектные, творческие задания с опорой на предложенные образцы.</w:t>
      </w:r>
    </w:p>
    <w:p w:rsidR="002B5532" w:rsidRPr="002B5532" w:rsidRDefault="002B5532" w:rsidP="002B5532">
      <w:pPr>
        <w:autoSpaceDE w:val="0"/>
        <w:autoSpaceDN w:val="0"/>
        <w:spacing w:before="70" w:after="0"/>
        <w:ind w:left="180" w:right="2304"/>
        <w:rPr>
          <w:rFonts w:ascii="Cambria" w:eastAsia="MS Mincho" w:hAnsi="Cambria" w:cs="Times New Roman"/>
        </w:rPr>
      </w:pPr>
      <w:r w:rsidRPr="002B5532">
        <w:rPr>
          <w:rFonts w:ascii="Times New Roman" w:eastAsia="Times New Roman" w:hAnsi="Times New Roman" w:cs="Times New Roman"/>
          <w:b/>
          <w:color w:val="000000"/>
          <w:sz w:val="24"/>
        </w:rPr>
        <w:t xml:space="preserve">3. Овладение универсальными регулятивными действиями </w:t>
      </w:r>
      <w:r w:rsidRPr="002B5532">
        <w:rPr>
          <w:rFonts w:ascii="Cambria" w:eastAsia="MS Mincho" w:hAnsi="Cambria" w:cs="Times New Roman"/>
        </w:rPr>
        <w:br/>
      </w:r>
      <w:r w:rsidRPr="002B5532">
        <w:rPr>
          <w:rFonts w:ascii="Times New Roman" w:eastAsia="Times New Roman" w:hAnsi="Times New Roman" w:cs="Times New Roman"/>
          <w:color w:val="000000"/>
          <w:sz w:val="24"/>
        </w:rPr>
        <w:t xml:space="preserve">Самоорганизация: </w:t>
      </w:r>
      <w:r w:rsidRPr="002B5532">
        <w:rPr>
          <w:rFonts w:ascii="Cambria" w:eastAsia="MS Mincho" w:hAnsi="Cambria" w:cs="Times New Roman"/>
        </w:rPr>
        <w:br/>
      </w:r>
      <w:r w:rsidRPr="002B5532">
        <w:rPr>
          <w:rFonts w:ascii="Times New Roman" w:eastAsia="Times New Roman" w:hAnsi="Times New Roman" w:cs="Times New Roman"/>
          <w:color w:val="000000"/>
          <w:sz w:val="24"/>
        </w:rPr>
        <w:t>планировать действия по решению учебной задачи для получения результата; выстраивать последовательность выбранных действий.</w:t>
      </w:r>
    </w:p>
    <w:p w:rsidR="002B5532" w:rsidRPr="002B5532" w:rsidRDefault="002B5532" w:rsidP="002B5532">
      <w:pPr>
        <w:autoSpaceDE w:val="0"/>
        <w:autoSpaceDN w:val="0"/>
        <w:spacing w:before="72" w:after="0" w:line="271" w:lineRule="auto"/>
        <w:ind w:left="180" w:right="3600"/>
        <w:rPr>
          <w:rFonts w:ascii="Cambria" w:eastAsia="MS Mincho" w:hAnsi="Cambria" w:cs="Times New Roman"/>
        </w:rPr>
      </w:pPr>
      <w:r w:rsidRPr="002B5532">
        <w:rPr>
          <w:rFonts w:ascii="Times New Roman" w:eastAsia="Times New Roman" w:hAnsi="Times New Roman" w:cs="Times New Roman"/>
          <w:color w:val="000000"/>
          <w:sz w:val="24"/>
        </w:rPr>
        <w:t xml:space="preserve">Самоконтроль: </w:t>
      </w:r>
      <w:r w:rsidRPr="002B5532">
        <w:rPr>
          <w:rFonts w:ascii="Cambria" w:eastAsia="MS Mincho" w:hAnsi="Cambria" w:cs="Times New Roman"/>
        </w:rPr>
        <w:br/>
      </w:r>
      <w:r w:rsidRPr="002B5532">
        <w:rPr>
          <w:rFonts w:ascii="Times New Roman" w:eastAsia="Times New Roman" w:hAnsi="Times New Roman" w:cs="Times New Roman"/>
          <w:color w:val="000000"/>
          <w:sz w:val="24"/>
        </w:rPr>
        <w:t>устанавливать причины успеха/неудач учебной деятельности; корректировать свои учебные действия для преодоления ошибок.</w:t>
      </w:r>
    </w:p>
    <w:p w:rsidR="002B5532" w:rsidRPr="002B5532" w:rsidRDefault="002B5532" w:rsidP="002B5532">
      <w:pPr>
        <w:autoSpaceDE w:val="0"/>
        <w:autoSpaceDN w:val="0"/>
        <w:spacing w:before="70" w:after="0"/>
        <w:ind w:firstLine="180"/>
        <w:rPr>
          <w:rFonts w:ascii="Cambria" w:eastAsia="MS Mincho" w:hAnsi="Cambria" w:cs="Times New Roman"/>
        </w:rPr>
      </w:pPr>
      <w:r w:rsidRPr="002B5532">
        <w:rPr>
          <w:rFonts w:ascii="Times New Roman" w:eastAsia="Times New Roman" w:hAnsi="Times New Roman" w:cs="Times New Roman"/>
          <w:color w:val="000000"/>
          <w:sz w:val="24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 д.).</w:t>
      </w:r>
    </w:p>
    <w:p w:rsidR="002B5532" w:rsidRPr="002B5532" w:rsidRDefault="002B5532" w:rsidP="002B5532">
      <w:pPr>
        <w:autoSpaceDE w:val="0"/>
        <w:autoSpaceDN w:val="0"/>
        <w:spacing w:before="262" w:after="0" w:line="230" w:lineRule="auto"/>
        <w:rPr>
          <w:rFonts w:ascii="Cambria" w:eastAsia="MS Mincho" w:hAnsi="Cambria" w:cs="Times New Roman"/>
        </w:rPr>
      </w:pPr>
      <w:r w:rsidRPr="002B5532">
        <w:rPr>
          <w:rFonts w:ascii="Times New Roman" w:eastAsia="Times New Roman" w:hAnsi="Times New Roman" w:cs="Times New Roman"/>
          <w:b/>
          <w:color w:val="000000"/>
          <w:sz w:val="24"/>
        </w:rPr>
        <w:t>ПРЕДМЕТНЫЕ РЕЗУЛЬТАТЫ</w:t>
      </w:r>
    </w:p>
    <w:p w:rsidR="002B5532" w:rsidRPr="002B5532" w:rsidRDefault="002B5532" w:rsidP="002B5532">
      <w:pPr>
        <w:autoSpaceDE w:val="0"/>
        <w:autoSpaceDN w:val="0"/>
        <w:spacing w:before="166" w:after="0"/>
        <w:ind w:right="144" w:firstLine="180"/>
        <w:rPr>
          <w:rFonts w:ascii="Cambria" w:eastAsia="MS Mincho" w:hAnsi="Cambria" w:cs="Times New Roman"/>
        </w:rPr>
      </w:pPr>
      <w:r w:rsidRPr="002B5532">
        <w:rPr>
          <w:rFonts w:ascii="Times New Roman" w:eastAsia="Times New Roman" w:hAnsi="Times New Roman" w:cs="Times New Roman"/>
          <w:color w:val="000000"/>
          <w:sz w:val="24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2B5532" w:rsidRPr="002B5532" w:rsidRDefault="002B5532" w:rsidP="002B5532">
      <w:pPr>
        <w:autoSpaceDE w:val="0"/>
        <w:autoSpaceDN w:val="0"/>
        <w:spacing w:before="70" w:after="0" w:line="230" w:lineRule="auto"/>
        <w:ind w:left="180"/>
        <w:rPr>
          <w:rFonts w:ascii="Cambria" w:eastAsia="MS Mincho" w:hAnsi="Cambria" w:cs="Times New Roman"/>
        </w:rPr>
      </w:pPr>
      <w:r w:rsidRPr="002B5532">
        <w:rPr>
          <w:rFonts w:ascii="Times New Roman" w:eastAsia="Times New Roman" w:hAnsi="Times New Roman" w:cs="Times New Roman"/>
          <w:color w:val="000000"/>
          <w:sz w:val="24"/>
        </w:rPr>
        <w:t>Обучающиеся, освоившие основную образовательную программу по предмету «Музыка»:</w:t>
      </w:r>
    </w:p>
    <w:p w:rsidR="002B5532" w:rsidRPr="002B5532" w:rsidRDefault="002B5532" w:rsidP="002B5532">
      <w:pPr>
        <w:autoSpaceDE w:val="0"/>
        <w:autoSpaceDN w:val="0"/>
        <w:spacing w:before="190" w:after="0" w:line="230" w:lineRule="auto"/>
        <w:ind w:left="180"/>
        <w:rPr>
          <w:rFonts w:ascii="Cambria" w:eastAsia="MS Mincho" w:hAnsi="Cambria" w:cs="Times New Roman"/>
        </w:rPr>
      </w:pPr>
      <w:r w:rsidRPr="002B5532">
        <w:rPr>
          <w:rFonts w:ascii="Times New Roman" w:eastAsia="Times New Roman" w:hAnsi="Times New Roman" w:cs="Times New Roman"/>
          <w:color w:val="000000"/>
          <w:sz w:val="24"/>
        </w:rPr>
        <w:t>с интересом занимаются музыкой, любят петь, играть на доступных музыкальных инструментах,</w:t>
      </w:r>
    </w:p>
    <w:p w:rsidR="002B5532" w:rsidRPr="002B5532" w:rsidRDefault="002B5532" w:rsidP="002B5532">
      <w:pPr>
        <w:rPr>
          <w:rFonts w:ascii="Cambria" w:eastAsia="MS Mincho" w:hAnsi="Cambria" w:cs="Times New Roman"/>
        </w:rPr>
        <w:sectPr w:rsidR="002B5532" w:rsidRPr="002B5532">
          <w:pgSz w:w="11900" w:h="16840"/>
          <w:pgMar w:top="298" w:right="674" w:bottom="392" w:left="666" w:header="720" w:footer="720" w:gutter="0"/>
          <w:cols w:space="720" w:equalWidth="0">
            <w:col w:w="10560" w:space="0"/>
          </w:cols>
          <w:docGrid w:linePitch="360"/>
        </w:sectPr>
      </w:pPr>
    </w:p>
    <w:p w:rsidR="002B5532" w:rsidRPr="002B5532" w:rsidRDefault="002B5532" w:rsidP="002B5532">
      <w:pPr>
        <w:autoSpaceDE w:val="0"/>
        <w:autoSpaceDN w:val="0"/>
        <w:spacing w:after="66" w:line="220" w:lineRule="exact"/>
        <w:rPr>
          <w:rFonts w:ascii="Cambria" w:eastAsia="MS Mincho" w:hAnsi="Cambria" w:cs="Times New Roman"/>
        </w:rPr>
      </w:pPr>
    </w:p>
    <w:p w:rsidR="002B5532" w:rsidRPr="002B5532" w:rsidRDefault="002B5532" w:rsidP="002B5532">
      <w:pPr>
        <w:tabs>
          <w:tab w:val="left" w:pos="180"/>
        </w:tabs>
        <w:autoSpaceDE w:val="0"/>
        <w:autoSpaceDN w:val="0"/>
        <w:spacing w:after="0" w:line="286" w:lineRule="auto"/>
        <w:rPr>
          <w:rFonts w:ascii="Cambria" w:eastAsia="MS Mincho" w:hAnsi="Cambria" w:cs="Times New Roman"/>
        </w:rPr>
      </w:pPr>
      <w:proofErr w:type="gramStart"/>
      <w:r w:rsidRPr="002B5532">
        <w:rPr>
          <w:rFonts w:ascii="Times New Roman" w:eastAsia="Times New Roman" w:hAnsi="Times New Roman" w:cs="Times New Roman"/>
          <w:color w:val="000000"/>
          <w:sz w:val="24"/>
        </w:rPr>
        <w:t xml:space="preserve">умеют слушать серьёзную музыку, знают правила поведения в театре, концертном зале; </w:t>
      </w:r>
      <w:r w:rsidRPr="002B5532">
        <w:rPr>
          <w:rFonts w:ascii="Cambria" w:eastAsia="MS Mincho" w:hAnsi="Cambria" w:cs="Times New Roman"/>
        </w:rPr>
        <w:br/>
      </w:r>
      <w:r w:rsidRPr="002B5532">
        <w:rPr>
          <w:rFonts w:ascii="Cambria" w:eastAsia="MS Mincho" w:hAnsi="Cambria" w:cs="Times New Roman"/>
        </w:rPr>
        <w:tab/>
      </w:r>
      <w:r w:rsidRPr="002B5532">
        <w:rPr>
          <w:rFonts w:ascii="Times New Roman" w:eastAsia="Times New Roman" w:hAnsi="Times New Roman" w:cs="Times New Roman"/>
          <w:color w:val="000000"/>
          <w:sz w:val="24"/>
        </w:rPr>
        <w:t xml:space="preserve">сознательно стремятся к развитию своих музыкальных способностей; </w:t>
      </w:r>
      <w:r w:rsidRPr="002B5532">
        <w:rPr>
          <w:rFonts w:ascii="Cambria" w:eastAsia="MS Mincho" w:hAnsi="Cambria" w:cs="Times New Roman"/>
        </w:rPr>
        <w:br/>
      </w:r>
      <w:r w:rsidRPr="002B5532">
        <w:rPr>
          <w:rFonts w:ascii="Cambria" w:eastAsia="MS Mincho" w:hAnsi="Cambria" w:cs="Times New Roman"/>
        </w:rPr>
        <w:tab/>
      </w:r>
      <w:r w:rsidRPr="002B5532">
        <w:rPr>
          <w:rFonts w:ascii="Times New Roman" w:eastAsia="Times New Roman" w:hAnsi="Times New Roman" w:cs="Times New Roman"/>
          <w:color w:val="000000"/>
          <w:sz w:val="24"/>
        </w:rPr>
        <w:t xml:space="preserve"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 </w:t>
      </w:r>
      <w:r w:rsidRPr="002B5532">
        <w:rPr>
          <w:rFonts w:ascii="Cambria" w:eastAsia="MS Mincho" w:hAnsi="Cambria" w:cs="Times New Roman"/>
        </w:rPr>
        <w:tab/>
      </w:r>
      <w:r w:rsidRPr="002B5532">
        <w:rPr>
          <w:rFonts w:ascii="Times New Roman" w:eastAsia="Times New Roman" w:hAnsi="Times New Roman" w:cs="Times New Roman"/>
          <w:color w:val="000000"/>
          <w:sz w:val="24"/>
        </w:rPr>
        <w:t>имеют опыт восприятия, исполнения музыки разных жанров, творческой деятельности в различных смежных видах искусства;</w:t>
      </w:r>
      <w:proofErr w:type="gramEnd"/>
      <w:r w:rsidRPr="002B553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2B5532">
        <w:rPr>
          <w:rFonts w:ascii="Cambria" w:eastAsia="MS Mincho" w:hAnsi="Cambria" w:cs="Times New Roman"/>
        </w:rPr>
        <w:br/>
      </w:r>
      <w:r w:rsidRPr="002B5532">
        <w:rPr>
          <w:rFonts w:ascii="Cambria" w:eastAsia="MS Mincho" w:hAnsi="Cambria" w:cs="Times New Roman"/>
        </w:rPr>
        <w:tab/>
      </w:r>
      <w:r w:rsidRPr="002B5532">
        <w:rPr>
          <w:rFonts w:ascii="Times New Roman" w:eastAsia="Times New Roman" w:hAnsi="Times New Roman" w:cs="Times New Roman"/>
          <w:color w:val="000000"/>
          <w:sz w:val="24"/>
        </w:rPr>
        <w:t xml:space="preserve">с уважением относятся к достижениям отечественной музыкальной культуры; </w:t>
      </w:r>
      <w:r w:rsidRPr="002B5532">
        <w:rPr>
          <w:rFonts w:ascii="Cambria" w:eastAsia="MS Mincho" w:hAnsi="Cambria" w:cs="Times New Roman"/>
        </w:rPr>
        <w:br/>
      </w:r>
      <w:r w:rsidRPr="002B5532">
        <w:rPr>
          <w:rFonts w:ascii="Cambria" w:eastAsia="MS Mincho" w:hAnsi="Cambria" w:cs="Times New Roman"/>
        </w:rPr>
        <w:tab/>
      </w:r>
      <w:r w:rsidRPr="002B5532">
        <w:rPr>
          <w:rFonts w:ascii="Times New Roman" w:eastAsia="Times New Roman" w:hAnsi="Times New Roman" w:cs="Times New Roman"/>
          <w:color w:val="000000"/>
          <w:sz w:val="24"/>
        </w:rPr>
        <w:t>стремятся к расширению своего музыкального кругозора.</w:t>
      </w:r>
    </w:p>
    <w:p w:rsidR="002B5532" w:rsidRPr="002B5532" w:rsidRDefault="002B5532" w:rsidP="002B5532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rFonts w:ascii="Cambria" w:eastAsia="MS Mincho" w:hAnsi="Cambria" w:cs="Times New Roman"/>
        </w:rPr>
      </w:pPr>
      <w:r w:rsidRPr="002B5532">
        <w:rPr>
          <w:rFonts w:ascii="Cambria" w:eastAsia="MS Mincho" w:hAnsi="Cambria" w:cs="Times New Roman"/>
        </w:rPr>
        <w:tab/>
      </w:r>
      <w:r w:rsidRPr="002B5532">
        <w:rPr>
          <w:rFonts w:ascii="Times New Roman" w:eastAsia="Times New Roman" w:hAnsi="Times New Roman" w:cs="Times New Roman"/>
          <w:color w:val="000000"/>
          <w:sz w:val="24"/>
        </w:rPr>
        <w:t xml:space="preserve">Предметные результаты, формируемые в ходе изучения предмета «Музыка», сгруппированы по учебным модулям и должны отражать </w:t>
      </w:r>
      <w:proofErr w:type="spellStart"/>
      <w:r w:rsidRPr="002B5532">
        <w:rPr>
          <w:rFonts w:ascii="Times New Roman" w:eastAsia="Times New Roman" w:hAnsi="Times New Roman" w:cs="Times New Roman"/>
          <w:color w:val="000000"/>
          <w:sz w:val="24"/>
        </w:rPr>
        <w:t>сформированность</w:t>
      </w:r>
      <w:proofErr w:type="spellEnd"/>
      <w:r w:rsidRPr="002B5532">
        <w:rPr>
          <w:rFonts w:ascii="Times New Roman" w:eastAsia="Times New Roman" w:hAnsi="Times New Roman" w:cs="Times New Roman"/>
          <w:color w:val="000000"/>
          <w:sz w:val="24"/>
        </w:rPr>
        <w:t xml:space="preserve"> умений:</w:t>
      </w:r>
    </w:p>
    <w:p w:rsidR="002B5532" w:rsidRPr="002B5532" w:rsidRDefault="002B5532" w:rsidP="002B5532">
      <w:pPr>
        <w:tabs>
          <w:tab w:val="left" w:pos="180"/>
        </w:tabs>
        <w:autoSpaceDE w:val="0"/>
        <w:autoSpaceDN w:val="0"/>
        <w:spacing w:before="192" w:after="0" w:line="286" w:lineRule="auto"/>
        <w:ind w:right="144"/>
        <w:rPr>
          <w:rFonts w:ascii="Cambria" w:eastAsia="MS Mincho" w:hAnsi="Cambria" w:cs="Times New Roman"/>
        </w:rPr>
      </w:pPr>
      <w:r w:rsidRPr="002B5532">
        <w:rPr>
          <w:rFonts w:ascii="Cambria" w:eastAsia="MS Mincho" w:hAnsi="Cambria" w:cs="Times New Roman"/>
        </w:rPr>
        <w:tab/>
      </w:r>
      <w:proofErr w:type="gramStart"/>
      <w:r w:rsidRPr="002B5532">
        <w:rPr>
          <w:rFonts w:ascii="Times New Roman" w:eastAsia="Times New Roman" w:hAnsi="Times New Roman" w:cs="Times New Roman"/>
          <w:b/>
          <w:color w:val="000000"/>
          <w:sz w:val="24"/>
        </w:rPr>
        <w:t xml:space="preserve">Модуль «Музыка в жизни человека»: </w:t>
      </w:r>
      <w:r w:rsidRPr="002B5532">
        <w:rPr>
          <w:rFonts w:ascii="Cambria" w:eastAsia="MS Mincho" w:hAnsi="Cambria" w:cs="Times New Roman"/>
        </w:rPr>
        <w:br/>
      </w:r>
      <w:r w:rsidRPr="002B5532">
        <w:rPr>
          <w:rFonts w:ascii="Cambria" w:eastAsia="MS Mincho" w:hAnsi="Cambria" w:cs="Times New Roman"/>
        </w:rPr>
        <w:tab/>
      </w:r>
      <w:r w:rsidRPr="002B5532">
        <w:rPr>
          <w:rFonts w:ascii="Times New Roman" w:eastAsia="Times New Roman" w:hAnsi="Times New Roman" w:cs="Times New Roman"/>
          <w:color w:val="000000"/>
          <w:sz w:val="24"/>
        </w:rPr>
        <w:t xml:space="preserve">исполнять Гимн Российской Федерации, Гимн своей республики, школы, исполнять песни, посвящённые Великой Отечественной войне, песни, воспевающие красоту родной природы, выражающие разнообразные эмоции, чувства и настроения; </w:t>
      </w:r>
      <w:r w:rsidRPr="002B5532">
        <w:rPr>
          <w:rFonts w:ascii="Cambria" w:eastAsia="MS Mincho" w:hAnsi="Cambria" w:cs="Times New Roman"/>
        </w:rPr>
        <w:br/>
      </w:r>
      <w:r w:rsidRPr="002B5532">
        <w:rPr>
          <w:rFonts w:ascii="Cambria" w:eastAsia="MS Mincho" w:hAnsi="Cambria" w:cs="Times New Roman"/>
        </w:rPr>
        <w:tab/>
      </w:r>
      <w:r w:rsidRPr="002B5532">
        <w:rPr>
          <w:rFonts w:ascii="Times New Roman" w:eastAsia="Times New Roman" w:hAnsi="Times New Roman" w:cs="Times New Roman"/>
          <w:color w:val="000000"/>
          <w:sz w:val="24"/>
        </w:rPr>
        <w:t xml:space="preserve">воспринимать музыкальное искусство как отражение многообразия жизни, различать обобщённые жанровые сферы: напевность (лирика), </w:t>
      </w:r>
      <w:proofErr w:type="spellStart"/>
      <w:r w:rsidRPr="002B5532">
        <w:rPr>
          <w:rFonts w:ascii="Times New Roman" w:eastAsia="Times New Roman" w:hAnsi="Times New Roman" w:cs="Times New Roman"/>
          <w:color w:val="000000"/>
          <w:sz w:val="24"/>
        </w:rPr>
        <w:t>танцевальность</w:t>
      </w:r>
      <w:proofErr w:type="spellEnd"/>
      <w:r w:rsidRPr="002B5532">
        <w:rPr>
          <w:rFonts w:ascii="Times New Roman" w:eastAsia="Times New Roman" w:hAnsi="Times New Roman" w:cs="Times New Roman"/>
          <w:color w:val="000000"/>
          <w:sz w:val="24"/>
        </w:rPr>
        <w:t xml:space="preserve"> и </w:t>
      </w:r>
      <w:proofErr w:type="spellStart"/>
      <w:r w:rsidRPr="002B5532">
        <w:rPr>
          <w:rFonts w:ascii="Times New Roman" w:eastAsia="Times New Roman" w:hAnsi="Times New Roman" w:cs="Times New Roman"/>
          <w:color w:val="000000"/>
          <w:sz w:val="24"/>
        </w:rPr>
        <w:t>маршевость</w:t>
      </w:r>
      <w:proofErr w:type="spellEnd"/>
      <w:r w:rsidRPr="002B5532">
        <w:rPr>
          <w:rFonts w:ascii="Times New Roman" w:eastAsia="Times New Roman" w:hAnsi="Times New Roman" w:cs="Times New Roman"/>
          <w:color w:val="000000"/>
          <w:sz w:val="24"/>
        </w:rPr>
        <w:t xml:space="preserve"> (связь с движением), </w:t>
      </w:r>
      <w:proofErr w:type="spellStart"/>
      <w:r w:rsidRPr="002B5532">
        <w:rPr>
          <w:rFonts w:ascii="Times New Roman" w:eastAsia="Times New Roman" w:hAnsi="Times New Roman" w:cs="Times New Roman"/>
          <w:color w:val="000000"/>
          <w:sz w:val="24"/>
        </w:rPr>
        <w:t>декламационность</w:t>
      </w:r>
      <w:proofErr w:type="spellEnd"/>
      <w:r w:rsidRPr="002B5532">
        <w:rPr>
          <w:rFonts w:ascii="Times New Roman" w:eastAsia="Times New Roman" w:hAnsi="Times New Roman" w:cs="Times New Roman"/>
          <w:color w:val="000000"/>
          <w:sz w:val="24"/>
        </w:rPr>
        <w:t>, эпос (связь со словом);</w:t>
      </w:r>
      <w:proofErr w:type="gramEnd"/>
      <w:r w:rsidRPr="002B553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2B5532">
        <w:rPr>
          <w:rFonts w:ascii="Cambria" w:eastAsia="MS Mincho" w:hAnsi="Cambria" w:cs="Times New Roman"/>
        </w:rPr>
        <w:br/>
      </w:r>
      <w:r w:rsidRPr="002B5532">
        <w:rPr>
          <w:rFonts w:ascii="Cambria" w:eastAsia="MS Mincho" w:hAnsi="Cambria" w:cs="Times New Roman"/>
        </w:rPr>
        <w:tab/>
      </w:r>
      <w:r w:rsidRPr="002B5532">
        <w:rPr>
          <w:rFonts w:ascii="Times New Roman" w:eastAsia="Times New Roman" w:hAnsi="Times New Roman" w:cs="Times New Roman"/>
          <w:color w:val="000000"/>
          <w:sz w:val="24"/>
        </w:rPr>
        <w:t xml:space="preserve">осознавать собственные чувства и мысли, эстетические переживания, замечать </w:t>
      </w:r>
      <w:proofErr w:type="gramStart"/>
      <w:r w:rsidRPr="002B5532">
        <w:rPr>
          <w:rFonts w:ascii="Times New Roman" w:eastAsia="Times New Roman" w:hAnsi="Times New Roman" w:cs="Times New Roman"/>
          <w:color w:val="000000"/>
          <w:sz w:val="24"/>
        </w:rPr>
        <w:t>прекрасное</w:t>
      </w:r>
      <w:proofErr w:type="gramEnd"/>
      <w:r w:rsidRPr="002B5532">
        <w:rPr>
          <w:rFonts w:ascii="Times New Roman" w:eastAsia="Times New Roman" w:hAnsi="Times New Roman" w:cs="Times New Roman"/>
          <w:color w:val="000000"/>
          <w:sz w:val="24"/>
        </w:rPr>
        <w:t xml:space="preserve"> в окружающем мире и в человеке, стремиться к развитию и удовлетворению эстетических </w:t>
      </w:r>
      <w:r w:rsidRPr="002B5532">
        <w:rPr>
          <w:rFonts w:ascii="Cambria" w:eastAsia="MS Mincho" w:hAnsi="Cambria" w:cs="Times New Roman"/>
        </w:rPr>
        <w:br/>
      </w:r>
      <w:r w:rsidRPr="002B5532">
        <w:rPr>
          <w:rFonts w:ascii="Times New Roman" w:eastAsia="Times New Roman" w:hAnsi="Times New Roman" w:cs="Times New Roman"/>
          <w:color w:val="000000"/>
          <w:sz w:val="24"/>
        </w:rPr>
        <w:t>потребностей.</w:t>
      </w:r>
    </w:p>
    <w:p w:rsidR="002B5532" w:rsidRPr="002B5532" w:rsidRDefault="002B5532" w:rsidP="002B5532">
      <w:pPr>
        <w:tabs>
          <w:tab w:val="left" w:pos="180"/>
        </w:tabs>
        <w:autoSpaceDE w:val="0"/>
        <w:autoSpaceDN w:val="0"/>
        <w:spacing w:before="190" w:after="0" w:line="288" w:lineRule="auto"/>
        <w:rPr>
          <w:rFonts w:ascii="Cambria" w:eastAsia="MS Mincho" w:hAnsi="Cambria" w:cs="Times New Roman"/>
        </w:rPr>
      </w:pPr>
      <w:r w:rsidRPr="002B5532">
        <w:rPr>
          <w:rFonts w:ascii="Cambria" w:eastAsia="MS Mincho" w:hAnsi="Cambria" w:cs="Times New Roman"/>
        </w:rPr>
        <w:tab/>
      </w:r>
      <w:proofErr w:type="gramStart"/>
      <w:r w:rsidRPr="002B5532">
        <w:rPr>
          <w:rFonts w:ascii="Times New Roman" w:eastAsia="Times New Roman" w:hAnsi="Times New Roman" w:cs="Times New Roman"/>
          <w:b/>
          <w:color w:val="000000"/>
          <w:sz w:val="24"/>
        </w:rPr>
        <w:t xml:space="preserve">Модуль  «Народная музыка России»: </w:t>
      </w:r>
      <w:r w:rsidRPr="002B5532">
        <w:rPr>
          <w:rFonts w:ascii="Cambria" w:eastAsia="MS Mincho" w:hAnsi="Cambria" w:cs="Times New Roman"/>
        </w:rPr>
        <w:br/>
      </w:r>
      <w:r w:rsidRPr="002B5532">
        <w:rPr>
          <w:rFonts w:ascii="Cambria" w:eastAsia="MS Mincho" w:hAnsi="Cambria" w:cs="Times New Roman"/>
        </w:rPr>
        <w:tab/>
      </w:r>
      <w:r w:rsidRPr="002B5532">
        <w:rPr>
          <w:rFonts w:ascii="Times New Roman" w:eastAsia="Times New Roman" w:hAnsi="Times New Roman" w:cs="Times New Roman"/>
          <w:color w:val="000000"/>
          <w:sz w:val="24"/>
        </w:rPr>
        <w:t xml:space="preserve"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 </w:t>
      </w:r>
      <w:r w:rsidRPr="002B5532">
        <w:rPr>
          <w:rFonts w:ascii="Cambria" w:eastAsia="MS Mincho" w:hAnsi="Cambria" w:cs="Times New Roman"/>
        </w:rPr>
        <w:br/>
      </w:r>
      <w:r w:rsidRPr="002B5532">
        <w:rPr>
          <w:rFonts w:ascii="Cambria" w:eastAsia="MS Mincho" w:hAnsi="Cambria" w:cs="Times New Roman"/>
        </w:rPr>
        <w:tab/>
      </w:r>
      <w:r w:rsidRPr="002B5532">
        <w:rPr>
          <w:rFonts w:ascii="Times New Roman" w:eastAsia="Times New Roman" w:hAnsi="Times New Roman" w:cs="Times New Roman"/>
          <w:color w:val="000000"/>
          <w:sz w:val="24"/>
        </w:rPr>
        <w:t xml:space="preserve">определять на слух и называть знакомые народные музыкальные инструменты; </w:t>
      </w:r>
      <w:r w:rsidRPr="002B5532">
        <w:rPr>
          <w:rFonts w:ascii="Cambria" w:eastAsia="MS Mincho" w:hAnsi="Cambria" w:cs="Times New Roman"/>
        </w:rPr>
        <w:br/>
      </w:r>
      <w:r w:rsidRPr="002B5532">
        <w:rPr>
          <w:rFonts w:ascii="Cambria" w:eastAsia="MS Mincho" w:hAnsi="Cambria" w:cs="Times New Roman"/>
        </w:rPr>
        <w:tab/>
      </w:r>
      <w:r w:rsidRPr="002B5532">
        <w:rPr>
          <w:rFonts w:ascii="Times New Roman" w:eastAsia="Times New Roman" w:hAnsi="Times New Roman" w:cs="Times New Roman"/>
          <w:color w:val="000000"/>
          <w:sz w:val="24"/>
        </w:rPr>
        <w:t xml:space="preserve">группировать народные музыкальные инструменты по принципу </w:t>
      </w:r>
      <w:proofErr w:type="spellStart"/>
      <w:r w:rsidRPr="002B5532">
        <w:rPr>
          <w:rFonts w:ascii="Times New Roman" w:eastAsia="Times New Roman" w:hAnsi="Times New Roman" w:cs="Times New Roman"/>
          <w:color w:val="000000"/>
          <w:sz w:val="24"/>
        </w:rPr>
        <w:t>звукоизвлечения</w:t>
      </w:r>
      <w:proofErr w:type="spellEnd"/>
      <w:r w:rsidRPr="002B5532">
        <w:rPr>
          <w:rFonts w:ascii="Times New Roman" w:eastAsia="Times New Roman" w:hAnsi="Times New Roman" w:cs="Times New Roman"/>
          <w:color w:val="000000"/>
          <w:sz w:val="24"/>
        </w:rPr>
        <w:t xml:space="preserve">: духовые, ударные, струнные; </w:t>
      </w:r>
      <w:r w:rsidRPr="002B5532">
        <w:rPr>
          <w:rFonts w:ascii="Cambria" w:eastAsia="MS Mincho" w:hAnsi="Cambria" w:cs="Times New Roman"/>
        </w:rPr>
        <w:br/>
      </w:r>
      <w:r w:rsidRPr="002B5532">
        <w:rPr>
          <w:rFonts w:ascii="Cambria" w:eastAsia="MS Mincho" w:hAnsi="Cambria" w:cs="Times New Roman"/>
        </w:rPr>
        <w:tab/>
      </w:r>
      <w:r w:rsidRPr="002B5532">
        <w:rPr>
          <w:rFonts w:ascii="Times New Roman" w:eastAsia="Times New Roman" w:hAnsi="Times New Roman" w:cs="Times New Roman"/>
          <w:color w:val="000000"/>
          <w:sz w:val="24"/>
        </w:rPr>
        <w:t>определять принадлежность музыкальных произведений и их фрагментов к композиторскому или народному творчеству;</w:t>
      </w:r>
      <w:proofErr w:type="gramEnd"/>
      <w:r w:rsidRPr="002B553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2B5532">
        <w:rPr>
          <w:rFonts w:ascii="Cambria" w:eastAsia="MS Mincho" w:hAnsi="Cambria" w:cs="Times New Roman"/>
        </w:rPr>
        <w:br/>
      </w:r>
      <w:r w:rsidRPr="002B5532">
        <w:rPr>
          <w:rFonts w:ascii="Cambria" w:eastAsia="MS Mincho" w:hAnsi="Cambria" w:cs="Times New Roman"/>
        </w:rPr>
        <w:tab/>
      </w:r>
      <w:r w:rsidRPr="002B5532">
        <w:rPr>
          <w:rFonts w:ascii="Times New Roman" w:eastAsia="Times New Roman" w:hAnsi="Times New Roman" w:cs="Times New Roman"/>
          <w:color w:val="000000"/>
          <w:sz w:val="24"/>
        </w:rPr>
        <w:t xml:space="preserve">различать манеру пения, инструментального исполнения, типы солистов и коллективов — народных и академических; </w:t>
      </w:r>
      <w:r w:rsidRPr="002B5532">
        <w:rPr>
          <w:rFonts w:ascii="Cambria" w:eastAsia="MS Mincho" w:hAnsi="Cambria" w:cs="Times New Roman"/>
        </w:rPr>
        <w:br/>
      </w:r>
      <w:r w:rsidRPr="002B5532">
        <w:rPr>
          <w:rFonts w:ascii="Cambria" w:eastAsia="MS Mincho" w:hAnsi="Cambria" w:cs="Times New Roman"/>
        </w:rPr>
        <w:tab/>
      </w:r>
      <w:r w:rsidRPr="002B5532">
        <w:rPr>
          <w:rFonts w:ascii="Times New Roman" w:eastAsia="Times New Roman" w:hAnsi="Times New Roman" w:cs="Times New Roman"/>
          <w:color w:val="000000"/>
          <w:sz w:val="24"/>
        </w:rPr>
        <w:t xml:space="preserve">создавать ритмический аккомпанемент на ударных инструментах при исполнении народной песни; </w:t>
      </w:r>
      <w:r w:rsidRPr="002B5532">
        <w:rPr>
          <w:rFonts w:ascii="Cambria" w:eastAsia="MS Mincho" w:hAnsi="Cambria" w:cs="Times New Roman"/>
        </w:rPr>
        <w:tab/>
      </w:r>
      <w:r w:rsidRPr="002B5532">
        <w:rPr>
          <w:rFonts w:ascii="Times New Roman" w:eastAsia="Times New Roman" w:hAnsi="Times New Roman" w:cs="Times New Roman"/>
          <w:color w:val="000000"/>
          <w:sz w:val="24"/>
        </w:rPr>
        <w:t xml:space="preserve">исполнять народные произведения различных жанров с сопровождением и без сопровождения; </w:t>
      </w:r>
      <w:r w:rsidRPr="002B5532">
        <w:rPr>
          <w:rFonts w:ascii="Cambria" w:eastAsia="MS Mincho" w:hAnsi="Cambria" w:cs="Times New Roman"/>
        </w:rPr>
        <w:tab/>
      </w:r>
      <w:r w:rsidRPr="002B5532">
        <w:rPr>
          <w:rFonts w:ascii="Times New Roman" w:eastAsia="Times New Roman" w:hAnsi="Times New Roman" w:cs="Times New Roman"/>
          <w:color w:val="000000"/>
          <w:sz w:val="24"/>
        </w:rPr>
        <w:t>участвовать в коллективной игре/импровизации (вокальной, инструментальной, танцевальной) на основе освоенных фольклорных жанров.</w:t>
      </w:r>
    </w:p>
    <w:p w:rsidR="002B5532" w:rsidRPr="002B5532" w:rsidRDefault="002B5532" w:rsidP="002B5532">
      <w:pPr>
        <w:tabs>
          <w:tab w:val="left" w:pos="180"/>
        </w:tabs>
        <w:autoSpaceDE w:val="0"/>
        <w:autoSpaceDN w:val="0"/>
        <w:spacing w:before="190" w:after="0" w:line="286" w:lineRule="auto"/>
        <w:ind w:right="288"/>
        <w:rPr>
          <w:rFonts w:ascii="Cambria" w:eastAsia="MS Mincho" w:hAnsi="Cambria" w:cs="Times New Roman"/>
        </w:rPr>
      </w:pPr>
      <w:r w:rsidRPr="002B5532">
        <w:rPr>
          <w:rFonts w:ascii="Cambria" w:eastAsia="MS Mincho" w:hAnsi="Cambria" w:cs="Times New Roman"/>
        </w:rPr>
        <w:tab/>
      </w:r>
      <w:proofErr w:type="gramStart"/>
      <w:r w:rsidRPr="002B5532">
        <w:rPr>
          <w:rFonts w:ascii="Times New Roman" w:eastAsia="Times New Roman" w:hAnsi="Times New Roman" w:cs="Times New Roman"/>
          <w:b/>
          <w:color w:val="000000"/>
          <w:sz w:val="24"/>
        </w:rPr>
        <w:t xml:space="preserve">Модуль  «Музыкальная грамота»: </w:t>
      </w:r>
      <w:r w:rsidRPr="002B5532">
        <w:rPr>
          <w:rFonts w:ascii="Cambria" w:eastAsia="MS Mincho" w:hAnsi="Cambria" w:cs="Times New Roman"/>
        </w:rPr>
        <w:br/>
      </w:r>
      <w:r w:rsidRPr="002B5532">
        <w:rPr>
          <w:rFonts w:ascii="Cambria" w:eastAsia="MS Mincho" w:hAnsi="Cambria" w:cs="Times New Roman"/>
        </w:rPr>
        <w:tab/>
      </w:r>
      <w:r w:rsidRPr="002B5532">
        <w:rPr>
          <w:rFonts w:ascii="Times New Roman" w:eastAsia="Times New Roman" w:hAnsi="Times New Roman" w:cs="Times New Roman"/>
          <w:color w:val="000000"/>
          <w:sz w:val="24"/>
        </w:rPr>
        <w:t xml:space="preserve">классифицировать звуки: шумовые и музыкальные, длинные, короткие, тихие, громкие, низкие, высокие; </w:t>
      </w:r>
      <w:r w:rsidRPr="002B5532">
        <w:rPr>
          <w:rFonts w:ascii="Cambria" w:eastAsia="MS Mincho" w:hAnsi="Cambria" w:cs="Times New Roman"/>
        </w:rPr>
        <w:br/>
      </w:r>
      <w:r w:rsidRPr="002B5532">
        <w:rPr>
          <w:rFonts w:ascii="Cambria" w:eastAsia="MS Mincho" w:hAnsi="Cambria" w:cs="Times New Roman"/>
        </w:rPr>
        <w:tab/>
      </w:r>
      <w:r w:rsidRPr="002B5532">
        <w:rPr>
          <w:rFonts w:ascii="Times New Roman" w:eastAsia="Times New Roman" w:hAnsi="Times New Roman" w:cs="Times New Roman"/>
          <w:color w:val="000000"/>
          <w:sz w:val="24"/>
        </w:rPr>
        <w:t xml:space="preserve">различать элементы музыкального языка (темп, тембр, регистр, динамика, ритм, мелодия, аккомпанемент и др.), уметь объяснить значение соответствующих терминов; </w:t>
      </w:r>
      <w:r w:rsidRPr="002B5532">
        <w:rPr>
          <w:rFonts w:ascii="Cambria" w:eastAsia="MS Mincho" w:hAnsi="Cambria" w:cs="Times New Roman"/>
        </w:rPr>
        <w:br/>
      </w:r>
      <w:r w:rsidRPr="002B5532">
        <w:rPr>
          <w:rFonts w:ascii="Cambria" w:eastAsia="MS Mincho" w:hAnsi="Cambria" w:cs="Times New Roman"/>
        </w:rPr>
        <w:tab/>
      </w:r>
      <w:r w:rsidRPr="002B5532">
        <w:rPr>
          <w:rFonts w:ascii="Times New Roman" w:eastAsia="Times New Roman" w:hAnsi="Times New Roman" w:cs="Times New Roman"/>
          <w:color w:val="000000"/>
          <w:sz w:val="24"/>
        </w:rPr>
        <w:t xml:space="preserve">различать изобразительные и выразительные интонации, находить признаки сходства и различия музыкальных и речевых интонаций; </w:t>
      </w:r>
      <w:r w:rsidRPr="002B5532">
        <w:rPr>
          <w:rFonts w:ascii="Cambria" w:eastAsia="MS Mincho" w:hAnsi="Cambria" w:cs="Times New Roman"/>
        </w:rPr>
        <w:br/>
      </w:r>
      <w:r w:rsidRPr="002B5532">
        <w:rPr>
          <w:rFonts w:ascii="Cambria" w:eastAsia="MS Mincho" w:hAnsi="Cambria" w:cs="Times New Roman"/>
        </w:rPr>
        <w:tab/>
      </w:r>
      <w:r w:rsidRPr="002B5532">
        <w:rPr>
          <w:rFonts w:ascii="Times New Roman" w:eastAsia="Times New Roman" w:hAnsi="Times New Roman" w:cs="Times New Roman"/>
          <w:color w:val="000000"/>
          <w:sz w:val="24"/>
        </w:rPr>
        <w:t>различать на слух принципы развития: повтор, контраст, варьирование;</w:t>
      </w:r>
      <w:proofErr w:type="gramEnd"/>
      <w:r w:rsidRPr="002B553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2B5532">
        <w:rPr>
          <w:rFonts w:ascii="Cambria" w:eastAsia="MS Mincho" w:hAnsi="Cambria" w:cs="Times New Roman"/>
        </w:rPr>
        <w:br/>
      </w:r>
      <w:r w:rsidRPr="002B5532">
        <w:rPr>
          <w:rFonts w:ascii="Cambria" w:eastAsia="MS Mincho" w:hAnsi="Cambria" w:cs="Times New Roman"/>
        </w:rPr>
        <w:tab/>
      </w:r>
      <w:r w:rsidRPr="002B5532">
        <w:rPr>
          <w:rFonts w:ascii="Times New Roman" w:eastAsia="Times New Roman" w:hAnsi="Times New Roman" w:cs="Times New Roman"/>
          <w:color w:val="000000"/>
          <w:sz w:val="24"/>
        </w:rPr>
        <w:t xml:space="preserve">понимать значение термина «музыкальная форма», определять на слух простые музыкальные формы — двухчастную, трёхчастную и трёхчастную репризную, рондо, вариации; </w:t>
      </w:r>
      <w:r w:rsidRPr="002B5532">
        <w:rPr>
          <w:rFonts w:ascii="Cambria" w:eastAsia="MS Mincho" w:hAnsi="Cambria" w:cs="Times New Roman"/>
        </w:rPr>
        <w:br/>
      </w:r>
      <w:r w:rsidRPr="002B5532">
        <w:rPr>
          <w:rFonts w:ascii="Cambria" w:eastAsia="MS Mincho" w:hAnsi="Cambria" w:cs="Times New Roman"/>
        </w:rPr>
        <w:tab/>
      </w:r>
      <w:r w:rsidRPr="002B5532">
        <w:rPr>
          <w:rFonts w:ascii="Times New Roman" w:eastAsia="Times New Roman" w:hAnsi="Times New Roman" w:cs="Times New Roman"/>
          <w:color w:val="000000"/>
          <w:sz w:val="24"/>
        </w:rPr>
        <w:t>ориентироваться в нотной записи в пределах певческого диапазона;</w:t>
      </w:r>
    </w:p>
    <w:p w:rsidR="002B5532" w:rsidRPr="002B5532" w:rsidRDefault="002B5532" w:rsidP="002B5532">
      <w:pPr>
        <w:rPr>
          <w:rFonts w:ascii="Cambria" w:eastAsia="MS Mincho" w:hAnsi="Cambria" w:cs="Times New Roman"/>
        </w:rPr>
        <w:sectPr w:rsidR="002B5532" w:rsidRPr="002B5532">
          <w:pgSz w:w="11900" w:h="16840"/>
          <w:pgMar w:top="286" w:right="662" w:bottom="428" w:left="666" w:header="720" w:footer="720" w:gutter="0"/>
          <w:cols w:space="720" w:equalWidth="0">
            <w:col w:w="10572" w:space="0"/>
          </w:cols>
          <w:docGrid w:linePitch="360"/>
        </w:sectPr>
      </w:pPr>
    </w:p>
    <w:p w:rsidR="002B5532" w:rsidRPr="002B5532" w:rsidRDefault="002B5532" w:rsidP="002B5532">
      <w:pPr>
        <w:autoSpaceDE w:val="0"/>
        <w:autoSpaceDN w:val="0"/>
        <w:spacing w:after="78" w:line="220" w:lineRule="exact"/>
        <w:rPr>
          <w:rFonts w:ascii="Cambria" w:eastAsia="MS Mincho" w:hAnsi="Cambria" w:cs="Times New Roman"/>
        </w:rPr>
      </w:pPr>
    </w:p>
    <w:p w:rsidR="002B5532" w:rsidRPr="002B5532" w:rsidRDefault="002B5532" w:rsidP="002B5532">
      <w:pPr>
        <w:autoSpaceDE w:val="0"/>
        <w:autoSpaceDN w:val="0"/>
        <w:spacing w:after="0" w:line="262" w:lineRule="auto"/>
        <w:ind w:left="180" w:right="4464"/>
        <w:rPr>
          <w:rFonts w:ascii="Cambria" w:eastAsia="MS Mincho" w:hAnsi="Cambria" w:cs="Times New Roman"/>
        </w:rPr>
      </w:pPr>
      <w:r w:rsidRPr="002B5532">
        <w:rPr>
          <w:rFonts w:ascii="Times New Roman" w:eastAsia="Times New Roman" w:hAnsi="Times New Roman" w:cs="Times New Roman"/>
          <w:color w:val="000000"/>
          <w:sz w:val="24"/>
        </w:rPr>
        <w:t>исполнять и создавать различные ритмические рисунки; исполнять песни с простым мелодическим рисунком.</w:t>
      </w:r>
    </w:p>
    <w:p w:rsidR="002B5532" w:rsidRPr="002B5532" w:rsidRDefault="002B5532" w:rsidP="002B5532">
      <w:pPr>
        <w:tabs>
          <w:tab w:val="left" w:pos="180"/>
        </w:tabs>
        <w:autoSpaceDE w:val="0"/>
        <w:autoSpaceDN w:val="0"/>
        <w:spacing w:before="190" w:after="0" w:line="288" w:lineRule="auto"/>
        <w:rPr>
          <w:rFonts w:ascii="Cambria" w:eastAsia="MS Mincho" w:hAnsi="Cambria" w:cs="Times New Roman"/>
        </w:rPr>
      </w:pPr>
      <w:r w:rsidRPr="002B5532">
        <w:rPr>
          <w:rFonts w:ascii="Cambria" w:eastAsia="MS Mincho" w:hAnsi="Cambria" w:cs="Times New Roman"/>
        </w:rPr>
        <w:tab/>
      </w:r>
      <w:proofErr w:type="gramStart"/>
      <w:r w:rsidRPr="002B5532">
        <w:rPr>
          <w:rFonts w:ascii="Times New Roman" w:eastAsia="Times New Roman" w:hAnsi="Times New Roman" w:cs="Times New Roman"/>
          <w:b/>
          <w:color w:val="000000"/>
          <w:sz w:val="24"/>
        </w:rPr>
        <w:t xml:space="preserve">Модуль «Классическая музыка»: </w:t>
      </w:r>
      <w:r w:rsidRPr="002B5532">
        <w:rPr>
          <w:rFonts w:ascii="Cambria" w:eastAsia="MS Mincho" w:hAnsi="Cambria" w:cs="Times New Roman"/>
        </w:rPr>
        <w:br/>
      </w:r>
      <w:r w:rsidRPr="002B5532">
        <w:rPr>
          <w:rFonts w:ascii="Cambria" w:eastAsia="MS Mincho" w:hAnsi="Cambria" w:cs="Times New Roman"/>
        </w:rPr>
        <w:tab/>
      </w:r>
      <w:r w:rsidRPr="002B5532">
        <w:rPr>
          <w:rFonts w:ascii="Times New Roman" w:eastAsia="Times New Roman" w:hAnsi="Times New Roman" w:cs="Times New Roman"/>
          <w:color w:val="000000"/>
          <w:sz w:val="24"/>
        </w:rPr>
        <w:t xml:space="preserve">различать на слух произведения классической музыки, называть автора и произведение, </w:t>
      </w:r>
      <w:r w:rsidRPr="002B5532">
        <w:rPr>
          <w:rFonts w:ascii="Cambria" w:eastAsia="MS Mincho" w:hAnsi="Cambria" w:cs="Times New Roman"/>
        </w:rPr>
        <w:br/>
      </w:r>
      <w:r w:rsidRPr="002B5532">
        <w:rPr>
          <w:rFonts w:ascii="Times New Roman" w:eastAsia="Times New Roman" w:hAnsi="Times New Roman" w:cs="Times New Roman"/>
          <w:color w:val="000000"/>
          <w:sz w:val="24"/>
        </w:rPr>
        <w:t xml:space="preserve">исполнительский состав; </w:t>
      </w:r>
      <w:r w:rsidRPr="002B5532">
        <w:rPr>
          <w:rFonts w:ascii="Cambria" w:eastAsia="MS Mincho" w:hAnsi="Cambria" w:cs="Times New Roman"/>
        </w:rPr>
        <w:br/>
      </w:r>
      <w:r w:rsidRPr="002B5532">
        <w:rPr>
          <w:rFonts w:ascii="Cambria" w:eastAsia="MS Mincho" w:hAnsi="Cambria" w:cs="Times New Roman"/>
        </w:rPr>
        <w:tab/>
      </w:r>
      <w:r w:rsidRPr="002B5532">
        <w:rPr>
          <w:rFonts w:ascii="Times New Roman" w:eastAsia="Times New Roman" w:hAnsi="Times New Roman" w:cs="Times New Roman"/>
          <w:color w:val="000000"/>
          <w:sz w:val="24"/>
        </w:rPr>
        <w:t xml:space="preserve"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 </w:t>
      </w:r>
      <w:r w:rsidRPr="002B5532">
        <w:rPr>
          <w:rFonts w:ascii="Cambria" w:eastAsia="MS Mincho" w:hAnsi="Cambria" w:cs="Times New Roman"/>
        </w:rPr>
        <w:br/>
      </w:r>
      <w:r w:rsidRPr="002B5532">
        <w:rPr>
          <w:rFonts w:ascii="Cambria" w:eastAsia="MS Mincho" w:hAnsi="Cambria" w:cs="Times New Roman"/>
        </w:rPr>
        <w:tab/>
      </w:r>
      <w:r w:rsidRPr="002B5532">
        <w:rPr>
          <w:rFonts w:ascii="Times New Roman" w:eastAsia="Times New Roman" w:hAnsi="Times New Roman" w:cs="Times New Roman"/>
          <w:color w:val="000000"/>
          <w:sz w:val="24"/>
        </w:rPr>
        <w:t>различать концертные жанры по особенностям исполнения (камерные и симфонические, вокальные и инструментальные), знать их разновидности, приводить примеры;</w:t>
      </w:r>
      <w:proofErr w:type="gramEnd"/>
      <w:r w:rsidRPr="002B553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2B5532">
        <w:rPr>
          <w:rFonts w:ascii="Cambria" w:eastAsia="MS Mincho" w:hAnsi="Cambria" w:cs="Times New Roman"/>
        </w:rPr>
        <w:br/>
      </w:r>
      <w:r w:rsidRPr="002B5532">
        <w:rPr>
          <w:rFonts w:ascii="Cambria" w:eastAsia="MS Mincho" w:hAnsi="Cambria" w:cs="Times New Roman"/>
        </w:rPr>
        <w:tab/>
      </w:r>
      <w:proofErr w:type="gramStart"/>
      <w:r w:rsidRPr="002B5532">
        <w:rPr>
          <w:rFonts w:ascii="Times New Roman" w:eastAsia="Times New Roman" w:hAnsi="Times New Roman" w:cs="Times New Roman"/>
          <w:color w:val="000000"/>
          <w:sz w:val="24"/>
        </w:rPr>
        <w:t xml:space="preserve">исполнять (в том числе фрагментарно, отдельными темами) сочинения композиторов-классиков; </w:t>
      </w:r>
      <w:r w:rsidRPr="002B5532">
        <w:rPr>
          <w:rFonts w:ascii="Cambria" w:eastAsia="MS Mincho" w:hAnsi="Cambria" w:cs="Times New Roman"/>
        </w:rPr>
        <w:tab/>
      </w:r>
      <w:r w:rsidRPr="002B5532">
        <w:rPr>
          <w:rFonts w:ascii="Times New Roman" w:eastAsia="Times New Roman" w:hAnsi="Times New Roman" w:cs="Times New Roman"/>
          <w:color w:val="000000"/>
          <w:sz w:val="24"/>
        </w:rPr>
        <w:t xml:space="preserve"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 </w:t>
      </w:r>
      <w:r w:rsidRPr="002B5532">
        <w:rPr>
          <w:rFonts w:ascii="Cambria" w:eastAsia="MS Mincho" w:hAnsi="Cambria" w:cs="Times New Roman"/>
        </w:rPr>
        <w:br/>
      </w:r>
      <w:r w:rsidRPr="002B5532">
        <w:rPr>
          <w:rFonts w:ascii="Cambria" w:eastAsia="MS Mincho" w:hAnsi="Cambria" w:cs="Times New Roman"/>
        </w:rPr>
        <w:tab/>
      </w:r>
      <w:r w:rsidRPr="002B5532">
        <w:rPr>
          <w:rFonts w:ascii="Times New Roman" w:eastAsia="Times New Roman" w:hAnsi="Times New Roman" w:cs="Times New Roman"/>
          <w:color w:val="000000"/>
          <w:sz w:val="24"/>
        </w:rPr>
        <w:t xml:space="preserve">характеризовать выразительные средства, использованные композитором для создания </w:t>
      </w:r>
      <w:r w:rsidRPr="002B5532">
        <w:rPr>
          <w:rFonts w:ascii="Cambria" w:eastAsia="MS Mincho" w:hAnsi="Cambria" w:cs="Times New Roman"/>
        </w:rPr>
        <w:br/>
      </w:r>
      <w:r w:rsidRPr="002B5532">
        <w:rPr>
          <w:rFonts w:ascii="Times New Roman" w:eastAsia="Times New Roman" w:hAnsi="Times New Roman" w:cs="Times New Roman"/>
          <w:color w:val="000000"/>
          <w:sz w:val="24"/>
        </w:rPr>
        <w:t xml:space="preserve">музыкального образа; </w:t>
      </w:r>
      <w:r w:rsidRPr="002B5532">
        <w:rPr>
          <w:rFonts w:ascii="Cambria" w:eastAsia="MS Mincho" w:hAnsi="Cambria" w:cs="Times New Roman"/>
        </w:rPr>
        <w:br/>
      </w:r>
      <w:r w:rsidRPr="002B5532">
        <w:rPr>
          <w:rFonts w:ascii="Cambria" w:eastAsia="MS Mincho" w:hAnsi="Cambria" w:cs="Times New Roman"/>
        </w:rPr>
        <w:tab/>
      </w:r>
      <w:r w:rsidRPr="002B5532">
        <w:rPr>
          <w:rFonts w:ascii="Times New Roman" w:eastAsia="Times New Roman" w:hAnsi="Times New Roman" w:cs="Times New Roman"/>
          <w:color w:val="000000"/>
          <w:sz w:val="24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  <w:proofErr w:type="gramEnd"/>
    </w:p>
    <w:p w:rsidR="002B5532" w:rsidRPr="002B5532" w:rsidRDefault="002B5532" w:rsidP="002B5532">
      <w:pPr>
        <w:tabs>
          <w:tab w:val="left" w:pos="180"/>
        </w:tabs>
        <w:autoSpaceDE w:val="0"/>
        <w:autoSpaceDN w:val="0"/>
        <w:spacing w:before="190" w:after="0" w:line="281" w:lineRule="auto"/>
        <w:rPr>
          <w:rFonts w:ascii="Cambria" w:eastAsia="MS Mincho" w:hAnsi="Cambria" w:cs="Times New Roman"/>
        </w:rPr>
      </w:pPr>
      <w:r w:rsidRPr="002B5532">
        <w:rPr>
          <w:rFonts w:ascii="Cambria" w:eastAsia="MS Mincho" w:hAnsi="Cambria" w:cs="Times New Roman"/>
        </w:rPr>
        <w:tab/>
      </w:r>
      <w:r w:rsidRPr="002B5532">
        <w:rPr>
          <w:rFonts w:ascii="Times New Roman" w:eastAsia="Times New Roman" w:hAnsi="Times New Roman" w:cs="Times New Roman"/>
          <w:b/>
          <w:color w:val="000000"/>
          <w:sz w:val="24"/>
        </w:rPr>
        <w:t xml:space="preserve">Модуль «Духовная музыка»: </w:t>
      </w:r>
      <w:r w:rsidRPr="002B5532">
        <w:rPr>
          <w:rFonts w:ascii="Cambria" w:eastAsia="MS Mincho" w:hAnsi="Cambria" w:cs="Times New Roman"/>
        </w:rPr>
        <w:br/>
      </w:r>
      <w:r w:rsidRPr="002B5532">
        <w:rPr>
          <w:rFonts w:ascii="Cambria" w:eastAsia="MS Mincho" w:hAnsi="Cambria" w:cs="Times New Roman"/>
        </w:rPr>
        <w:tab/>
      </w:r>
      <w:r w:rsidRPr="002B5532">
        <w:rPr>
          <w:rFonts w:ascii="Times New Roman" w:eastAsia="Times New Roman" w:hAnsi="Times New Roman" w:cs="Times New Roman"/>
          <w:color w:val="000000"/>
          <w:sz w:val="24"/>
        </w:rPr>
        <w:t xml:space="preserve">определять характер, настроение музыкальных произведений духовной музыки, характеризовать её жизненное предназначение; </w:t>
      </w:r>
      <w:r w:rsidRPr="002B5532">
        <w:rPr>
          <w:rFonts w:ascii="Cambria" w:eastAsia="MS Mincho" w:hAnsi="Cambria" w:cs="Times New Roman"/>
        </w:rPr>
        <w:br/>
      </w:r>
      <w:r w:rsidRPr="002B5532">
        <w:rPr>
          <w:rFonts w:ascii="Cambria" w:eastAsia="MS Mincho" w:hAnsi="Cambria" w:cs="Times New Roman"/>
        </w:rPr>
        <w:tab/>
      </w:r>
      <w:r w:rsidRPr="002B5532">
        <w:rPr>
          <w:rFonts w:ascii="Times New Roman" w:eastAsia="Times New Roman" w:hAnsi="Times New Roman" w:cs="Times New Roman"/>
          <w:color w:val="000000"/>
          <w:sz w:val="24"/>
        </w:rPr>
        <w:t xml:space="preserve">исполнять доступные образцы духовной музыки; </w:t>
      </w:r>
      <w:r w:rsidRPr="002B5532">
        <w:rPr>
          <w:rFonts w:ascii="Cambria" w:eastAsia="MS Mincho" w:hAnsi="Cambria" w:cs="Times New Roman"/>
        </w:rPr>
        <w:br/>
      </w:r>
      <w:r w:rsidRPr="002B5532">
        <w:rPr>
          <w:rFonts w:ascii="Cambria" w:eastAsia="MS Mincho" w:hAnsi="Cambria" w:cs="Times New Roman"/>
        </w:rPr>
        <w:tab/>
      </w:r>
      <w:r w:rsidRPr="002B5532">
        <w:rPr>
          <w:rFonts w:ascii="Times New Roman" w:eastAsia="Times New Roman" w:hAnsi="Times New Roman" w:cs="Times New Roman"/>
          <w:color w:val="000000"/>
          <w:sz w:val="24"/>
        </w:rPr>
        <w:t>уметь 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2B5532" w:rsidRPr="002B5532" w:rsidRDefault="002B5532" w:rsidP="002B5532">
      <w:pPr>
        <w:tabs>
          <w:tab w:val="left" w:pos="180"/>
        </w:tabs>
        <w:autoSpaceDE w:val="0"/>
        <w:autoSpaceDN w:val="0"/>
        <w:spacing w:before="190" w:after="0" w:line="286" w:lineRule="auto"/>
        <w:rPr>
          <w:rFonts w:ascii="Cambria" w:eastAsia="MS Mincho" w:hAnsi="Cambria" w:cs="Times New Roman"/>
        </w:rPr>
      </w:pPr>
      <w:r w:rsidRPr="002B5532">
        <w:rPr>
          <w:rFonts w:ascii="Cambria" w:eastAsia="MS Mincho" w:hAnsi="Cambria" w:cs="Times New Roman"/>
        </w:rPr>
        <w:tab/>
      </w:r>
      <w:proofErr w:type="gramStart"/>
      <w:r w:rsidRPr="002B5532">
        <w:rPr>
          <w:rFonts w:ascii="Times New Roman" w:eastAsia="Times New Roman" w:hAnsi="Times New Roman" w:cs="Times New Roman"/>
          <w:b/>
          <w:color w:val="000000"/>
          <w:sz w:val="24"/>
        </w:rPr>
        <w:t xml:space="preserve">Модуль «Музыка театра и кино»: </w:t>
      </w:r>
      <w:r w:rsidRPr="002B5532">
        <w:rPr>
          <w:rFonts w:ascii="Cambria" w:eastAsia="MS Mincho" w:hAnsi="Cambria" w:cs="Times New Roman"/>
        </w:rPr>
        <w:br/>
      </w:r>
      <w:r w:rsidRPr="002B5532">
        <w:rPr>
          <w:rFonts w:ascii="Cambria" w:eastAsia="MS Mincho" w:hAnsi="Cambria" w:cs="Times New Roman"/>
        </w:rPr>
        <w:tab/>
      </w:r>
      <w:r w:rsidRPr="002B5532">
        <w:rPr>
          <w:rFonts w:ascii="Times New Roman" w:eastAsia="Times New Roman" w:hAnsi="Times New Roman" w:cs="Times New Roman"/>
          <w:color w:val="000000"/>
          <w:sz w:val="24"/>
        </w:rPr>
        <w:t xml:space="preserve">определять и называть особенности музыкально-сценических жанров (опера, балет, оперетта, мюзикл); </w:t>
      </w:r>
      <w:r w:rsidRPr="002B5532">
        <w:rPr>
          <w:rFonts w:ascii="Cambria" w:eastAsia="MS Mincho" w:hAnsi="Cambria" w:cs="Times New Roman"/>
        </w:rPr>
        <w:br/>
      </w:r>
      <w:r w:rsidRPr="002B5532">
        <w:rPr>
          <w:rFonts w:ascii="Cambria" w:eastAsia="MS Mincho" w:hAnsi="Cambria" w:cs="Times New Roman"/>
        </w:rPr>
        <w:tab/>
      </w:r>
      <w:r w:rsidRPr="002B5532">
        <w:rPr>
          <w:rFonts w:ascii="Times New Roman" w:eastAsia="Times New Roman" w:hAnsi="Times New Roman" w:cs="Times New Roman"/>
          <w:color w:val="000000"/>
          <w:sz w:val="24"/>
        </w:rPr>
        <w:t xml:space="preserve">различать отдельные номера музыкального спектакля (ария, хор, увертюра и т. д.), узнавать на слух и называть освоенные музыкальные произведения (фрагменты) и их авторов; </w:t>
      </w:r>
      <w:r w:rsidRPr="002B5532">
        <w:rPr>
          <w:rFonts w:ascii="Cambria" w:eastAsia="MS Mincho" w:hAnsi="Cambria" w:cs="Times New Roman"/>
        </w:rPr>
        <w:br/>
      </w:r>
      <w:r w:rsidRPr="002B5532">
        <w:rPr>
          <w:rFonts w:ascii="Cambria" w:eastAsia="MS Mincho" w:hAnsi="Cambria" w:cs="Times New Roman"/>
        </w:rPr>
        <w:tab/>
      </w:r>
      <w:r w:rsidRPr="002B5532">
        <w:rPr>
          <w:rFonts w:ascii="Times New Roman" w:eastAsia="Times New Roman" w:hAnsi="Times New Roman" w:cs="Times New Roman"/>
          <w:color w:val="000000"/>
          <w:sz w:val="24"/>
        </w:rPr>
        <w:t>различать виды музыкальных коллективов (ансамблей, оркестров, хоров), тембры человеческих голосов и музыкальных инструментов, уметь определять их на слух;</w:t>
      </w:r>
      <w:proofErr w:type="gramEnd"/>
      <w:r w:rsidRPr="002B553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2B5532">
        <w:rPr>
          <w:rFonts w:ascii="Cambria" w:eastAsia="MS Mincho" w:hAnsi="Cambria" w:cs="Times New Roman"/>
        </w:rPr>
        <w:br/>
      </w:r>
      <w:r w:rsidRPr="002B5532">
        <w:rPr>
          <w:rFonts w:ascii="Cambria" w:eastAsia="MS Mincho" w:hAnsi="Cambria" w:cs="Times New Roman"/>
        </w:rPr>
        <w:tab/>
      </w:r>
      <w:proofErr w:type="gramStart"/>
      <w:r w:rsidRPr="002B5532">
        <w:rPr>
          <w:rFonts w:ascii="Times New Roman" w:eastAsia="Times New Roman" w:hAnsi="Times New Roman" w:cs="Times New Roman"/>
          <w:color w:val="000000"/>
          <w:sz w:val="24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др.</w:t>
      </w:r>
      <w:proofErr w:type="gramEnd"/>
    </w:p>
    <w:p w:rsidR="002B5532" w:rsidRPr="002B5532" w:rsidRDefault="002B5532" w:rsidP="002B5532">
      <w:pPr>
        <w:tabs>
          <w:tab w:val="left" w:pos="180"/>
        </w:tabs>
        <w:autoSpaceDE w:val="0"/>
        <w:autoSpaceDN w:val="0"/>
        <w:spacing w:before="192" w:after="0" w:line="286" w:lineRule="auto"/>
        <w:ind w:right="144"/>
        <w:rPr>
          <w:rFonts w:ascii="Cambria" w:eastAsia="MS Mincho" w:hAnsi="Cambria" w:cs="Times New Roman"/>
        </w:rPr>
      </w:pPr>
      <w:r w:rsidRPr="002B5532">
        <w:rPr>
          <w:rFonts w:ascii="Cambria" w:eastAsia="MS Mincho" w:hAnsi="Cambria" w:cs="Times New Roman"/>
        </w:rPr>
        <w:tab/>
      </w:r>
      <w:proofErr w:type="gramStart"/>
      <w:r w:rsidRPr="002B5532">
        <w:rPr>
          <w:rFonts w:ascii="Times New Roman" w:eastAsia="Times New Roman" w:hAnsi="Times New Roman" w:cs="Times New Roman"/>
          <w:b/>
          <w:color w:val="000000"/>
          <w:sz w:val="24"/>
        </w:rPr>
        <w:t xml:space="preserve">Модуль «Современная музыкальная культура»: </w:t>
      </w:r>
      <w:r w:rsidRPr="002B5532">
        <w:rPr>
          <w:rFonts w:ascii="Cambria" w:eastAsia="MS Mincho" w:hAnsi="Cambria" w:cs="Times New Roman"/>
        </w:rPr>
        <w:br/>
      </w:r>
      <w:r w:rsidRPr="002B5532">
        <w:rPr>
          <w:rFonts w:ascii="Cambria" w:eastAsia="MS Mincho" w:hAnsi="Cambria" w:cs="Times New Roman"/>
        </w:rPr>
        <w:tab/>
      </w:r>
      <w:r w:rsidRPr="002B5532">
        <w:rPr>
          <w:rFonts w:ascii="Times New Roman" w:eastAsia="Times New Roman" w:hAnsi="Times New Roman" w:cs="Times New Roman"/>
          <w:color w:val="000000"/>
          <w:sz w:val="24"/>
        </w:rPr>
        <w:t xml:space="preserve">иметь представление о разнообразии современной музыкальной культуры, стремиться к </w:t>
      </w:r>
      <w:r w:rsidRPr="002B5532">
        <w:rPr>
          <w:rFonts w:ascii="Cambria" w:eastAsia="MS Mincho" w:hAnsi="Cambria" w:cs="Times New Roman"/>
        </w:rPr>
        <w:br/>
      </w:r>
      <w:r w:rsidRPr="002B5532">
        <w:rPr>
          <w:rFonts w:ascii="Times New Roman" w:eastAsia="Times New Roman" w:hAnsi="Times New Roman" w:cs="Times New Roman"/>
          <w:color w:val="000000"/>
          <w:sz w:val="24"/>
        </w:rPr>
        <w:t xml:space="preserve">расширению музыкального кругозора; </w:t>
      </w:r>
      <w:r w:rsidRPr="002B5532">
        <w:rPr>
          <w:rFonts w:ascii="Cambria" w:eastAsia="MS Mincho" w:hAnsi="Cambria" w:cs="Times New Roman"/>
        </w:rPr>
        <w:br/>
      </w:r>
      <w:r w:rsidRPr="002B5532">
        <w:rPr>
          <w:rFonts w:ascii="Cambria" w:eastAsia="MS Mincho" w:hAnsi="Cambria" w:cs="Times New Roman"/>
        </w:rPr>
        <w:tab/>
      </w:r>
      <w:r w:rsidRPr="002B5532">
        <w:rPr>
          <w:rFonts w:ascii="Times New Roman" w:eastAsia="Times New Roman" w:hAnsi="Times New Roman" w:cs="Times New Roman"/>
          <w:color w:val="000000"/>
          <w:sz w:val="24"/>
        </w:rPr>
        <w:t xml:space="preserve"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 и др.); </w:t>
      </w:r>
      <w:r w:rsidRPr="002B5532">
        <w:rPr>
          <w:rFonts w:ascii="Cambria" w:eastAsia="MS Mincho" w:hAnsi="Cambria" w:cs="Times New Roman"/>
        </w:rPr>
        <w:tab/>
      </w:r>
      <w:r w:rsidRPr="002B5532">
        <w:rPr>
          <w:rFonts w:ascii="Times New Roman" w:eastAsia="Times New Roman" w:hAnsi="Times New Roman" w:cs="Times New Roman"/>
          <w:color w:val="000000"/>
          <w:sz w:val="24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  <w:proofErr w:type="gramEnd"/>
      <w:r w:rsidRPr="002B553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2B5532">
        <w:rPr>
          <w:rFonts w:ascii="Cambria" w:eastAsia="MS Mincho" w:hAnsi="Cambria" w:cs="Times New Roman"/>
        </w:rPr>
        <w:br/>
      </w:r>
      <w:r w:rsidRPr="002B5532">
        <w:rPr>
          <w:rFonts w:ascii="Cambria" w:eastAsia="MS Mincho" w:hAnsi="Cambria" w:cs="Times New Roman"/>
        </w:rPr>
        <w:tab/>
      </w:r>
      <w:r w:rsidRPr="002B5532">
        <w:rPr>
          <w:rFonts w:ascii="Times New Roman" w:eastAsia="Times New Roman" w:hAnsi="Times New Roman" w:cs="Times New Roman"/>
          <w:color w:val="000000"/>
          <w:sz w:val="24"/>
        </w:rPr>
        <w:t>исполнять современные музыкальные произведения, соблюдая певческую культуру звука.</w:t>
      </w:r>
    </w:p>
    <w:p w:rsidR="002B5532" w:rsidRPr="002B5532" w:rsidRDefault="002B5532" w:rsidP="002B5532">
      <w:pPr>
        <w:tabs>
          <w:tab w:val="left" w:pos="180"/>
        </w:tabs>
        <w:autoSpaceDE w:val="0"/>
        <w:autoSpaceDN w:val="0"/>
        <w:spacing w:before="190" w:after="0"/>
        <w:ind w:right="432"/>
        <w:rPr>
          <w:rFonts w:ascii="Cambria" w:eastAsia="MS Mincho" w:hAnsi="Cambria" w:cs="Times New Roman"/>
        </w:rPr>
      </w:pPr>
      <w:r w:rsidRPr="002B5532">
        <w:rPr>
          <w:rFonts w:ascii="Cambria" w:eastAsia="MS Mincho" w:hAnsi="Cambria" w:cs="Times New Roman"/>
        </w:rPr>
        <w:tab/>
      </w:r>
      <w:r w:rsidRPr="002B5532">
        <w:rPr>
          <w:rFonts w:ascii="Times New Roman" w:eastAsia="Times New Roman" w:hAnsi="Times New Roman" w:cs="Times New Roman"/>
          <w:b/>
          <w:color w:val="000000"/>
          <w:sz w:val="24"/>
        </w:rPr>
        <w:t xml:space="preserve">Модуль «Музыка народов мира»: </w:t>
      </w:r>
      <w:r w:rsidRPr="002B5532">
        <w:rPr>
          <w:rFonts w:ascii="Cambria" w:eastAsia="MS Mincho" w:hAnsi="Cambria" w:cs="Times New Roman"/>
        </w:rPr>
        <w:br/>
      </w:r>
      <w:r w:rsidRPr="002B5532">
        <w:rPr>
          <w:rFonts w:ascii="Cambria" w:eastAsia="MS Mincho" w:hAnsi="Cambria" w:cs="Times New Roman"/>
        </w:rPr>
        <w:tab/>
      </w:r>
      <w:r w:rsidRPr="002B5532">
        <w:rPr>
          <w:rFonts w:ascii="Times New Roman" w:eastAsia="Times New Roman" w:hAnsi="Times New Roman" w:cs="Times New Roman"/>
          <w:color w:val="000000"/>
          <w:sz w:val="24"/>
        </w:rPr>
        <w:t xml:space="preserve">различать на слух и исполнять произведения народной и композиторской музыки других стран; </w:t>
      </w:r>
      <w:r w:rsidRPr="002B5532">
        <w:rPr>
          <w:rFonts w:ascii="Cambria" w:eastAsia="MS Mincho" w:hAnsi="Cambria" w:cs="Times New Roman"/>
        </w:rPr>
        <w:tab/>
      </w:r>
      <w:r w:rsidRPr="002B5532">
        <w:rPr>
          <w:rFonts w:ascii="Times New Roman" w:eastAsia="Times New Roman" w:hAnsi="Times New Roman" w:cs="Times New Roman"/>
          <w:color w:val="000000"/>
          <w:sz w:val="24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2B5532" w:rsidRPr="002B5532" w:rsidRDefault="002B5532" w:rsidP="002B5532">
      <w:pPr>
        <w:rPr>
          <w:rFonts w:ascii="Cambria" w:eastAsia="MS Mincho" w:hAnsi="Cambria" w:cs="Times New Roman"/>
        </w:rPr>
        <w:sectPr w:rsidR="002B5532" w:rsidRPr="002B5532">
          <w:pgSz w:w="11900" w:h="16840"/>
          <w:pgMar w:top="298" w:right="666" w:bottom="296" w:left="666" w:header="720" w:footer="720" w:gutter="0"/>
          <w:cols w:space="720" w:equalWidth="0">
            <w:col w:w="10568" w:space="0"/>
          </w:cols>
          <w:docGrid w:linePitch="360"/>
        </w:sectPr>
      </w:pPr>
    </w:p>
    <w:p w:rsidR="002B5532" w:rsidRPr="002B5532" w:rsidRDefault="002B5532" w:rsidP="002B5532">
      <w:pPr>
        <w:autoSpaceDE w:val="0"/>
        <w:autoSpaceDN w:val="0"/>
        <w:spacing w:after="90" w:line="220" w:lineRule="exact"/>
        <w:rPr>
          <w:rFonts w:ascii="Cambria" w:eastAsia="MS Mincho" w:hAnsi="Cambria" w:cs="Times New Roman"/>
        </w:rPr>
      </w:pPr>
    </w:p>
    <w:p w:rsidR="002B5532" w:rsidRPr="002B5532" w:rsidRDefault="002B5532" w:rsidP="002B5532">
      <w:pPr>
        <w:tabs>
          <w:tab w:val="left" w:pos="180"/>
        </w:tabs>
        <w:autoSpaceDE w:val="0"/>
        <w:autoSpaceDN w:val="0"/>
        <w:spacing w:after="0"/>
        <w:rPr>
          <w:rFonts w:ascii="Cambria" w:eastAsia="MS Mincho" w:hAnsi="Cambria" w:cs="Times New Roman"/>
        </w:rPr>
      </w:pPr>
      <w:r w:rsidRPr="002B5532">
        <w:rPr>
          <w:rFonts w:ascii="Cambria" w:eastAsia="MS Mincho" w:hAnsi="Cambria" w:cs="Times New Roman"/>
        </w:rPr>
        <w:tab/>
      </w:r>
      <w:r w:rsidRPr="002B5532">
        <w:rPr>
          <w:rFonts w:ascii="Times New Roman" w:eastAsia="Times New Roman" w:hAnsi="Times New Roman" w:cs="Times New Roman"/>
          <w:color w:val="000000"/>
          <w:sz w:val="24"/>
        </w:rPr>
        <w:t xml:space="preserve"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 </w:t>
      </w:r>
      <w:r w:rsidRPr="002B5532">
        <w:rPr>
          <w:rFonts w:ascii="Cambria" w:eastAsia="MS Mincho" w:hAnsi="Cambria" w:cs="Times New Roman"/>
        </w:rPr>
        <w:tab/>
      </w:r>
      <w:r w:rsidRPr="002B5532">
        <w:rPr>
          <w:rFonts w:ascii="Times New Roman" w:eastAsia="Times New Roman" w:hAnsi="Times New Roman" w:cs="Times New Roman"/>
          <w:color w:val="000000"/>
          <w:sz w:val="24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2B5532" w:rsidRPr="002B5532" w:rsidRDefault="002B5532" w:rsidP="002B5532">
      <w:pPr>
        <w:rPr>
          <w:rFonts w:ascii="Cambria" w:eastAsia="MS Mincho" w:hAnsi="Cambria" w:cs="Times New Roman"/>
        </w:rPr>
        <w:sectPr w:rsidR="002B5532" w:rsidRPr="002B5532">
          <w:pgSz w:w="11900" w:h="16840"/>
          <w:pgMar w:top="310" w:right="714" w:bottom="1440" w:left="666" w:header="720" w:footer="720" w:gutter="0"/>
          <w:cols w:space="720" w:equalWidth="0">
            <w:col w:w="10520" w:space="0"/>
          </w:cols>
          <w:docGrid w:linePitch="360"/>
        </w:sectPr>
      </w:pPr>
    </w:p>
    <w:p w:rsidR="002B5532" w:rsidRPr="002B5532" w:rsidRDefault="002B5532" w:rsidP="002B5532">
      <w:pPr>
        <w:autoSpaceDE w:val="0"/>
        <w:autoSpaceDN w:val="0"/>
        <w:spacing w:after="64" w:line="220" w:lineRule="exact"/>
        <w:rPr>
          <w:rFonts w:ascii="Cambria" w:eastAsia="MS Mincho" w:hAnsi="Cambria" w:cs="Times New Roman"/>
        </w:rPr>
      </w:pPr>
    </w:p>
    <w:p w:rsidR="002B5532" w:rsidRPr="002B5532" w:rsidRDefault="002B5532" w:rsidP="002B5532">
      <w:pPr>
        <w:autoSpaceDE w:val="0"/>
        <w:autoSpaceDN w:val="0"/>
        <w:spacing w:after="258" w:line="233" w:lineRule="auto"/>
        <w:rPr>
          <w:rFonts w:ascii="Cambria" w:eastAsia="MS Mincho" w:hAnsi="Cambria" w:cs="Times New Roman"/>
          <w:lang w:val="en-US"/>
        </w:rPr>
      </w:pPr>
      <w:r w:rsidRPr="002B5532">
        <w:rPr>
          <w:rFonts w:ascii="Times New Roman" w:eastAsia="Times New Roman" w:hAnsi="Times New Roman" w:cs="Times New Roman"/>
          <w:b/>
          <w:color w:val="000000"/>
          <w:w w:val="101"/>
          <w:sz w:val="19"/>
          <w:lang w:val="en-US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430"/>
        <w:gridCol w:w="564"/>
        <w:gridCol w:w="1104"/>
        <w:gridCol w:w="1140"/>
        <w:gridCol w:w="2870"/>
        <w:gridCol w:w="576"/>
        <w:gridCol w:w="1262"/>
        <w:gridCol w:w="864"/>
        <w:gridCol w:w="2654"/>
        <w:gridCol w:w="828"/>
        <w:gridCol w:w="1742"/>
      </w:tblGrid>
      <w:tr w:rsidR="002B5532" w:rsidRPr="002B5532" w:rsidTr="009307CA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8" w:after="0" w:line="245" w:lineRule="auto"/>
              <w:ind w:right="144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2B553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№</w:t>
            </w:r>
            <w:r w:rsidRPr="002B5532">
              <w:rPr>
                <w:rFonts w:ascii="Cambria" w:eastAsia="MS Mincho" w:hAnsi="Cambria" w:cs="Times New Roman"/>
                <w:lang w:val="en-US"/>
              </w:rPr>
              <w:br/>
            </w:r>
            <w:r w:rsidRPr="002B553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п/п</w:t>
            </w:r>
          </w:p>
        </w:tc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8" w:after="0" w:line="247" w:lineRule="auto"/>
              <w:ind w:left="72" w:right="300"/>
              <w:jc w:val="both"/>
              <w:rPr>
                <w:rFonts w:ascii="Cambria" w:eastAsia="MS Mincho" w:hAnsi="Cambria" w:cs="Times New Roman"/>
              </w:rPr>
            </w:pPr>
            <w:r w:rsidRPr="002B553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Наименование разделов и тем программы</w:t>
            </w:r>
          </w:p>
        </w:tc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2B553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Количество</w:t>
            </w:r>
            <w:proofErr w:type="spellEnd"/>
            <w:r w:rsidRPr="002B553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2B553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часов</w:t>
            </w:r>
            <w:proofErr w:type="spellEnd"/>
          </w:p>
        </w:tc>
        <w:tc>
          <w:tcPr>
            <w:tcW w:w="4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2B553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Репертуар</w:t>
            </w:r>
            <w:proofErr w:type="spellEnd"/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2B553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Дата</w:t>
            </w:r>
            <w:proofErr w:type="spellEnd"/>
            <w:r w:rsidRPr="002B553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r w:rsidRPr="002B5532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2B553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изучения</w:t>
            </w:r>
            <w:proofErr w:type="spellEnd"/>
          </w:p>
        </w:tc>
        <w:tc>
          <w:tcPr>
            <w:tcW w:w="2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2B553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Виды</w:t>
            </w:r>
            <w:proofErr w:type="spellEnd"/>
            <w:r w:rsidRPr="002B553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2B553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деятельности</w:t>
            </w:r>
            <w:proofErr w:type="spellEnd"/>
          </w:p>
        </w:tc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2B553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Виды</w:t>
            </w:r>
            <w:proofErr w:type="spellEnd"/>
            <w:r w:rsidRPr="002B553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, </w:t>
            </w:r>
            <w:r w:rsidRPr="002B5532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2B553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формы</w:t>
            </w:r>
            <w:proofErr w:type="spellEnd"/>
            <w:r w:rsidRPr="002B553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r w:rsidRPr="002B5532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2B553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контроля</w:t>
            </w:r>
            <w:proofErr w:type="spellEnd"/>
          </w:p>
        </w:tc>
        <w:tc>
          <w:tcPr>
            <w:tcW w:w="1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8" w:after="0" w:line="250" w:lineRule="auto"/>
              <w:ind w:left="72" w:right="43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2B553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Электронные</w:t>
            </w:r>
            <w:proofErr w:type="spellEnd"/>
            <w:r w:rsidRPr="002B553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r w:rsidRPr="002B5532">
              <w:rPr>
                <w:rFonts w:ascii="Cambria" w:eastAsia="MS Mincho" w:hAnsi="Cambria" w:cs="Times New Roman"/>
                <w:lang w:val="en-US"/>
              </w:rPr>
              <w:br/>
            </w:r>
            <w:r w:rsidRPr="002B553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(</w:t>
            </w:r>
            <w:proofErr w:type="spellStart"/>
            <w:r w:rsidRPr="002B553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цифровые</w:t>
            </w:r>
            <w:proofErr w:type="spellEnd"/>
            <w:r w:rsidRPr="002B553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) </w:t>
            </w:r>
            <w:r w:rsidRPr="002B5532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2B553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образовательные</w:t>
            </w:r>
            <w:proofErr w:type="spellEnd"/>
            <w:r w:rsidRPr="002B553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2B553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ресурсы</w:t>
            </w:r>
            <w:proofErr w:type="spellEnd"/>
          </w:p>
        </w:tc>
      </w:tr>
      <w:tr w:rsidR="002B5532" w:rsidRPr="002B5532" w:rsidTr="009307CA">
        <w:trPr>
          <w:trHeight w:hRule="exact" w:val="576"/>
        </w:trPr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32" w:rsidRPr="002B5532" w:rsidRDefault="002B5532" w:rsidP="002B5532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32" w:rsidRPr="002B5532" w:rsidRDefault="002B5532" w:rsidP="002B5532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2B553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2B553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всего</w:t>
            </w:r>
            <w:proofErr w:type="spellEnd"/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2B553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контрольные</w:t>
            </w:r>
            <w:proofErr w:type="spellEnd"/>
            <w:r w:rsidRPr="002B553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2B553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работы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2B553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практические</w:t>
            </w:r>
            <w:proofErr w:type="spellEnd"/>
            <w:r w:rsidRPr="002B553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2B553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работы</w:t>
            </w:r>
            <w:proofErr w:type="spellEnd"/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2B553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для</w:t>
            </w:r>
            <w:proofErr w:type="spellEnd"/>
            <w:r w:rsidRPr="002B553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2B553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слушания</w:t>
            </w:r>
            <w:proofErr w:type="spellEnd"/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2B553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для</w:t>
            </w:r>
            <w:proofErr w:type="spellEnd"/>
            <w:r w:rsidRPr="002B553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r w:rsidRPr="002B5532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2B553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пения</w:t>
            </w:r>
            <w:proofErr w:type="spellEnd"/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2B553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для</w:t>
            </w:r>
            <w:proofErr w:type="spellEnd"/>
            <w:r w:rsidRPr="002B553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r w:rsidRPr="002B5532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2B553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музицирования</w:t>
            </w:r>
            <w:proofErr w:type="spellEnd"/>
          </w:p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32" w:rsidRPr="002B5532" w:rsidRDefault="002B5532" w:rsidP="002B5532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32" w:rsidRPr="002B5532" w:rsidRDefault="002B5532" w:rsidP="002B5532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32" w:rsidRPr="002B5532" w:rsidRDefault="002B5532" w:rsidP="002B5532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32" w:rsidRPr="002B5532" w:rsidRDefault="002B5532" w:rsidP="002B5532">
            <w:pPr>
              <w:rPr>
                <w:rFonts w:ascii="Cambria" w:eastAsia="MS Mincho" w:hAnsi="Cambria" w:cs="Times New Roman"/>
                <w:lang w:val="en-US"/>
              </w:rPr>
            </w:pPr>
          </w:p>
        </w:tc>
      </w:tr>
      <w:tr w:rsidR="002B5532" w:rsidRPr="002B5532" w:rsidTr="009307CA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Модуль 1.</w:t>
            </w:r>
            <w:r w:rsidRPr="002B553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 Музыка в жизни человека</w:t>
            </w:r>
          </w:p>
        </w:tc>
      </w:tr>
      <w:tr w:rsidR="002B5532" w:rsidRPr="005422E4" w:rsidTr="009307CA">
        <w:trPr>
          <w:trHeight w:hRule="exact" w:val="1310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1.1.</w:t>
            </w:r>
          </w:p>
        </w:tc>
        <w:tc>
          <w:tcPr>
            <w:tcW w:w="14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Музыкальные</w:t>
            </w:r>
            <w:proofErr w:type="spellEnd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пейзажи</w:t>
            </w:r>
            <w:proofErr w:type="spellEnd"/>
          </w:p>
        </w:tc>
        <w:tc>
          <w:tcPr>
            <w:tcW w:w="5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287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Cambria" w:eastAsia="MS Mincho" w:hAnsi="Cambria" w:cs="Times New Roman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Образы природы в музыке. Настроение музыкальных пейзажей. Чувства </w:t>
            </w:r>
            <w:r w:rsidRPr="002B5532">
              <w:rPr>
                <w:rFonts w:ascii="Cambria" w:eastAsia="MS Mincho" w:hAnsi="Cambria" w:cs="Times New Roman"/>
              </w:rPr>
              <w:br/>
            </w: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человека, любующегося природой.</w:t>
            </w:r>
          </w:p>
          <w:p w:rsidR="002B5532" w:rsidRPr="002B5532" w:rsidRDefault="002B5532" w:rsidP="002B5532">
            <w:pPr>
              <w:autoSpaceDE w:val="0"/>
              <w:autoSpaceDN w:val="0"/>
              <w:spacing w:before="18" w:after="0" w:line="250" w:lineRule="auto"/>
              <w:ind w:left="72"/>
              <w:rPr>
                <w:rFonts w:ascii="Cambria" w:eastAsia="MS Mincho" w:hAnsi="Cambria" w:cs="Times New Roman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Музыка — выражение глубоких чувств, тонких оттенков настроения, которые трудно передать словами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-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10.10.2022</w:t>
            </w:r>
          </w:p>
        </w:tc>
        <w:tc>
          <w:tcPr>
            <w:tcW w:w="265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6" w:after="0" w:line="250" w:lineRule="auto"/>
              <w:ind w:left="72" w:right="432"/>
              <w:rPr>
                <w:rFonts w:ascii="Cambria" w:eastAsia="MS Mincho" w:hAnsi="Cambria" w:cs="Times New Roman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Разучивание, одухотворенное исполнение песен о природе, её красоте</w:t>
            </w:r>
            <w:proofErr w:type="gram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.;</w:t>
            </w:r>
            <w:proofErr w:type="gramEnd"/>
          </w:p>
        </w:tc>
        <w:tc>
          <w:tcPr>
            <w:tcW w:w="8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Устный</w:t>
            </w:r>
            <w:proofErr w:type="spellEnd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опрос</w:t>
            </w:r>
            <w:proofErr w:type="spellEnd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17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http://school-</w:t>
            </w:r>
            <w:r w:rsidRPr="002B5532">
              <w:rPr>
                <w:rFonts w:ascii="Cambria" w:eastAsia="MS Mincho" w:hAnsi="Cambria" w:cs="Times New Roman"/>
                <w:lang w:val="en-US"/>
              </w:rPr>
              <w:br/>
            </w: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collection.edu.ru/catalog/</w:t>
            </w:r>
          </w:p>
        </w:tc>
      </w:tr>
      <w:tr w:rsidR="002B5532" w:rsidRPr="005422E4" w:rsidTr="009307CA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1.2.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Танцы</w:t>
            </w:r>
            <w:proofErr w:type="spellEnd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, </w:t>
            </w:r>
            <w:proofErr w:type="spell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игры</w:t>
            </w:r>
            <w:proofErr w:type="spellEnd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и </w:t>
            </w:r>
            <w:proofErr w:type="spell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веселье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6" w:after="0" w:line="250" w:lineRule="auto"/>
              <w:ind w:left="72" w:right="432"/>
              <w:rPr>
                <w:rFonts w:ascii="Cambria" w:eastAsia="MS Mincho" w:hAnsi="Cambria" w:cs="Times New Roman"/>
                <w:lang w:val="en-US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Музыка — игра звуками. Танец </w:t>
            </w:r>
            <w:proofErr w:type="gram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—и</w:t>
            </w:r>
            <w:proofErr w:type="gramEnd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скусство и радость движения. </w:t>
            </w:r>
            <w:r w:rsidRPr="002B5532">
              <w:rPr>
                <w:rFonts w:ascii="Cambria" w:eastAsia="MS Mincho" w:hAnsi="Cambria" w:cs="Times New Roman"/>
              </w:rPr>
              <w:br/>
            </w:r>
            <w:proofErr w:type="spell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Примеры</w:t>
            </w:r>
            <w:proofErr w:type="spellEnd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популярных</w:t>
            </w:r>
            <w:proofErr w:type="spellEnd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танцев</w:t>
            </w:r>
            <w:proofErr w:type="spellEnd"/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-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-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17.10.2022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Cambria" w:eastAsia="MS Mincho" w:hAnsi="Cambria" w:cs="Times New Roman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Слушание, исполнение музыки </w:t>
            </w:r>
            <w:r w:rsidRPr="002B5532">
              <w:rPr>
                <w:rFonts w:ascii="Cambria" w:eastAsia="MS Mincho" w:hAnsi="Cambria" w:cs="Times New Roman"/>
              </w:rPr>
              <w:br/>
            </w: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скерцозного характера. Разучивание, исполнение танцевальных движений.</w:t>
            </w:r>
          </w:p>
          <w:p w:rsidR="002B5532" w:rsidRPr="002B5532" w:rsidRDefault="002B5532" w:rsidP="002B5532">
            <w:pPr>
              <w:autoSpaceDE w:val="0"/>
              <w:autoSpaceDN w:val="0"/>
              <w:spacing w:before="20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Танец-игра.;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Устный</w:t>
            </w:r>
            <w:proofErr w:type="spellEnd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опрос</w:t>
            </w:r>
            <w:proofErr w:type="spellEnd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http://school-</w:t>
            </w:r>
            <w:r w:rsidRPr="002B5532">
              <w:rPr>
                <w:rFonts w:ascii="Cambria" w:eastAsia="MS Mincho" w:hAnsi="Cambria" w:cs="Times New Roman"/>
                <w:lang w:val="en-US"/>
              </w:rPr>
              <w:br/>
            </w: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collection.edu.ru/catalog/</w:t>
            </w:r>
          </w:p>
        </w:tc>
      </w:tr>
      <w:tr w:rsidR="002B5532" w:rsidRPr="002B5532" w:rsidTr="009307CA">
        <w:trPr>
          <w:trHeight w:hRule="exact" w:val="348"/>
        </w:trPr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Итого</w:t>
            </w:r>
            <w:proofErr w:type="spellEnd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по</w:t>
            </w:r>
            <w:proofErr w:type="spellEnd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модулю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</w:t>
            </w:r>
          </w:p>
        </w:tc>
        <w:tc>
          <w:tcPr>
            <w:tcW w:w="130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rPr>
                <w:rFonts w:ascii="Cambria" w:eastAsia="MS Mincho" w:hAnsi="Cambria" w:cs="Times New Roman"/>
                <w:lang w:val="en-US"/>
              </w:rPr>
            </w:pPr>
          </w:p>
        </w:tc>
      </w:tr>
      <w:tr w:rsidR="002B5532" w:rsidRPr="002B5532" w:rsidTr="009307CA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Модуль</w:t>
            </w:r>
            <w:proofErr w:type="spellEnd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2.</w:t>
            </w:r>
            <w:r w:rsidRPr="002B553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2B553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Музыкальная</w:t>
            </w:r>
            <w:proofErr w:type="spellEnd"/>
            <w:r w:rsidRPr="002B553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2B553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грамота</w:t>
            </w:r>
            <w:proofErr w:type="spellEnd"/>
          </w:p>
        </w:tc>
      </w:tr>
      <w:tr w:rsidR="002B5532" w:rsidRPr="005422E4" w:rsidTr="009307CA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2.1.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Интервалы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Cambria" w:eastAsia="MS Mincho" w:hAnsi="Cambria" w:cs="Times New Roman"/>
                <w:lang w:val="en-US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Понятие музыкального интервала. Тон, полутон. Консонансы: терция, кварта, квинта, секста, октава. </w:t>
            </w:r>
            <w:proofErr w:type="spell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Диссонансы</w:t>
            </w:r>
            <w:proofErr w:type="spellEnd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: </w:t>
            </w:r>
            <w:proofErr w:type="spell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секунда</w:t>
            </w:r>
            <w:proofErr w:type="spellEnd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, </w:t>
            </w:r>
            <w:proofErr w:type="spell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септима</w:t>
            </w:r>
            <w:proofErr w:type="spellEnd"/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-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-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26.09.2022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Освоение понятия «интервал».</w:t>
            </w:r>
          </w:p>
          <w:p w:rsidR="002B5532" w:rsidRPr="002B5532" w:rsidRDefault="002B5532" w:rsidP="002B5532">
            <w:pPr>
              <w:autoSpaceDE w:val="0"/>
              <w:autoSpaceDN w:val="0"/>
              <w:spacing w:before="20" w:after="0" w:line="247" w:lineRule="auto"/>
              <w:ind w:left="72" w:right="144"/>
              <w:rPr>
                <w:rFonts w:ascii="Cambria" w:eastAsia="MS Mincho" w:hAnsi="Cambria" w:cs="Times New Roman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Анализ </w:t>
            </w:r>
            <w:proofErr w:type="spell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ступеневого</w:t>
            </w:r>
            <w:proofErr w:type="spellEnd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состава </w:t>
            </w:r>
            <w:r w:rsidRPr="002B5532">
              <w:rPr>
                <w:rFonts w:ascii="Cambria" w:eastAsia="MS Mincho" w:hAnsi="Cambria" w:cs="Times New Roman"/>
              </w:rPr>
              <w:br/>
            </w: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мажорной и минорной гаммы (тон-полутон</w:t>
            </w:r>
            <w:proofErr w:type="gram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).;</w:t>
            </w:r>
            <w:proofErr w:type="gramEnd"/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Устный</w:t>
            </w:r>
            <w:proofErr w:type="spellEnd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опрос</w:t>
            </w:r>
            <w:proofErr w:type="spellEnd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http://school-</w:t>
            </w:r>
            <w:r w:rsidRPr="002B5532">
              <w:rPr>
                <w:rFonts w:ascii="Cambria" w:eastAsia="MS Mincho" w:hAnsi="Cambria" w:cs="Times New Roman"/>
                <w:lang w:val="en-US"/>
              </w:rPr>
              <w:br/>
            </w: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collection.edu.ru/catalog/</w:t>
            </w:r>
          </w:p>
        </w:tc>
      </w:tr>
      <w:tr w:rsidR="002B5532" w:rsidRPr="005422E4" w:rsidTr="009307CA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2.2.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Мелодия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Мотив, музыкальная фраза.</w:t>
            </w:r>
          </w:p>
          <w:p w:rsidR="002B5532" w:rsidRPr="002B5532" w:rsidRDefault="002B5532" w:rsidP="002B5532">
            <w:pPr>
              <w:autoSpaceDE w:val="0"/>
              <w:autoSpaceDN w:val="0"/>
              <w:spacing w:before="18" w:after="0" w:line="250" w:lineRule="auto"/>
              <w:ind w:left="72" w:right="610"/>
              <w:jc w:val="both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Поступенное</w:t>
            </w:r>
            <w:proofErr w:type="spellEnd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, плавное движение мелодии, скачки. </w:t>
            </w:r>
            <w:proofErr w:type="spell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Мелодический</w:t>
            </w:r>
            <w:proofErr w:type="spellEnd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рисунок</w:t>
            </w:r>
            <w:proofErr w:type="spellEnd"/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-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-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03.10.2022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Cambria" w:eastAsia="MS Mincho" w:hAnsi="Cambria" w:cs="Times New Roman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Обнаружение повторяющихся и </w:t>
            </w:r>
            <w:r w:rsidRPr="002B5532">
              <w:rPr>
                <w:rFonts w:ascii="Cambria" w:eastAsia="MS Mincho" w:hAnsi="Cambria" w:cs="Times New Roman"/>
              </w:rPr>
              <w:br/>
            </w: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неповторяющихся мотивов, </w:t>
            </w:r>
            <w:r w:rsidRPr="002B5532">
              <w:rPr>
                <w:rFonts w:ascii="Cambria" w:eastAsia="MS Mincho" w:hAnsi="Cambria" w:cs="Times New Roman"/>
              </w:rPr>
              <w:br/>
            </w: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музыкальных фраз, похожих друг на друга</w:t>
            </w:r>
            <w:proofErr w:type="gram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.;</w:t>
            </w:r>
            <w:proofErr w:type="gramEnd"/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Устный</w:t>
            </w:r>
            <w:proofErr w:type="spellEnd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опрос</w:t>
            </w:r>
            <w:proofErr w:type="spellEnd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http://school-</w:t>
            </w:r>
            <w:r w:rsidRPr="002B5532">
              <w:rPr>
                <w:rFonts w:ascii="Cambria" w:eastAsia="MS Mincho" w:hAnsi="Cambria" w:cs="Times New Roman"/>
                <w:lang w:val="en-US"/>
              </w:rPr>
              <w:br/>
            </w: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collection.edu.ru/catalog/</w:t>
            </w:r>
          </w:p>
        </w:tc>
      </w:tr>
      <w:tr w:rsidR="002B5532" w:rsidRPr="002B5532" w:rsidTr="009307CA">
        <w:trPr>
          <w:trHeight w:hRule="exact" w:val="348"/>
        </w:trPr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Итого</w:t>
            </w:r>
            <w:proofErr w:type="spellEnd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по</w:t>
            </w:r>
            <w:proofErr w:type="spellEnd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модулю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</w:t>
            </w:r>
          </w:p>
        </w:tc>
        <w:tc>
          <w:tcPr>
            <w:tcW w:w="130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rPr>
                <w:rFonts w:ascii="Cambria" w:eastAsia="MS Mincho" w:hAnsi="Cambria" w:cs="Times New Roman"/>
                <w:lang w:val="en-US"/>
              </w:rPr>
            </w:pPr>
          </w:p>
        </w:tc>
      </w:tr>
      <w:tr w:rsidR="002B5532" w:rsidRPr="002B5532" w:rsidTr="009307CA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Модуль</w:t>
            </w:r>
            <w:proofErr w:type="spellEnd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3. </w:t>
            </w:r>
            <w:proofErr w:type="spellStart"/>
            <w:r w:rsidRPr="002B553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Классическая</w:t>
            </w:r>
            <w:proofErr w:type="spellEnd"/>
            <w:r w:rsidRPr="002B553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2B553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музыка</w:t>
            </w:r>
            <w:proofErr w:type="spellEnd"/>
          </w:p>
        </w:tc>
      </w:tr>
      <w:tr w:rsidR="002B5532" w:rsidRPr="005422E4" w:rsidTr="009307CA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3.1.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Вокальная</w:t>
            </w:r>
            <w:proofErr w:type="spellEnd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музыка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-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-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05.09.2022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8" w:after="0" w:line="250" w:lineRule="auto"/>
              <w:ind w:left="72" w:right="288"/>
              <w:rPr>
                <w:rFonts w:ascii="Cambria" w:eastAsia="MS Mincho" w:hAnsi="Cambria" w:cs="Times New Roman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Знакомство с жанрами вокальной музыки. Слушание вокальных произведений композиторо</w:t>
            </w:r>
            <w:proofErr w:type="gram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в-</w:t>
            </w:r>
            <w:proofErr w:type="gramEnd"/>
            <w:r w:rsidRPr="002B5532">
              <w:rPr>
                <w:rFonts w:ascii="Cambria" w:eastAsia="MS Mincho" w:hAnsi="Cambria" w:cs="Times New Roman"/>
              </w:rPr>
              <w:br/>
            </w: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классиков.;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Устный</w:t>
            </w:r>
            <w:proofErr w:type="spellEnd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опрос</w:t>
            </w:r>
            <w:proofErr w:type="spellEnd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http://school-</w:t>
            </w:r>
            <w:r w:rsidRPr="002B5532">
              <w:rPr>
                <w:rFonts w:ascii="Cambria" w:eastAsia="MS Mincho" w:hAnsi="Cambria" w:cs="Times New Roman"/>
                <w:lang w:val="en-US"/>
              </w:rPr>
              <w:br/>
            </w: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collection.edu.ru/catalog/</w:t>
            </w:r>
          </w:p>
        </w:tc>
      </w:tr>
      <w:tr w:rsidR="002B5532" w:rsidRPr="005422E4" w:rsidTr="009307CA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3.2.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Симфоническая</w:t>
            </w:r>
            <w:proofErr w:type="spellEnd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музыка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М. И. Глинка. Гармония оркестра.</w:t>
            </w:r>
          </w:p>
          <w:p w:rsidR="002B5532" w:rsidRPr="002B5532" w:rsidRDefault="002B5532" w:rsidP="002B5532">
            <w:pPr>
              <w:autoSpaceDE w:val="0"/>
              <w:autoSpaceDN w:val="0"/>
              <w:spacing w:before="20" w:after="0" w:line="250" w:lineRule="auto"/>
              <w:ind w:left="72"/>
              <w:rPr>
                <w:rFonts w:ascii="Cambria" w:eastAsia="MS Mincho" w:hAnsi="Cambria" w:cs="Times New Roman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Музыкальные произведения по выбору: увертюры «Арагонская хота», «Ночь в Мадриде», симфонические </w:t>
            </w:r>
            <w:proofErr w:type="spell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фантази</w:t>
            </w:r>
            <w:proofErr w:type="gram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и«</w:t>
            </w:r>
            <w:proofErr w:type="gramEnd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Камаринская</w:t>
            </w:r>
            <w:proofErr w:type="spellEnd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», «</w:t>
            </w:r>
            <w:proofErr w:type="spell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Вальсфантазия</w:t>
            </w:r>
            <w:proofErr w:type="spellEnd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»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-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-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12.09.2022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8" w:after="0" w:line="245" w:lineRule="auto"/>
              <w:ind w:left="72" w:right="864"/>
              <w:rPr>
                <w:rFonts w:ascii="Cambria" w:eastAsia="MS Mincho" w:hAnsi="Cambria" w:cs="Times New Roman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Слушание фрагментов симфонической музыки.</w:t>
            </w:r>
          </w:p>
          <w:p w:rsidR="002B5532" w:rsidRPr="002B5532" w:rsidRDefault="002B5532" w:rsidP="002B5532">
            <w:pPr>
              <w:autoSpaceDE w:val="0"/>
              <w:autoSpaceDN w:val="0"/>
              <w:spacing w:before="20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«</w:t>
            </w:r>
            <w:proofErr w:type="spell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Дирижирование</w:t>
            </w:r>
            <w:proofErr w:type="spellEnd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» оркестром</w:t>
            </w:r>
            <w:proofErr w:type="gram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.;</w:t>
            </w:r>
            <w:proofErr w:type="gramEnd"/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Устный</w:t>
            </w:r>
            <w:proofErr w:type="spellEnd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опрос</w:t>
            </w:r>
            <w:proofErr w:type="spellEnd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http://school-</w:t>
            </w:r>
            <w:r w:rsidRPr="002B5532">
              <w:rPr>
                <w:rFonts w:ascii="Cambria" w:eastAsia="MS Mincho" w:hAnsi="Cambria" w:cs="Times New Roman"/>
                <w:lang w:val="en-US"/>
              </w:rPr>
              <w:br/>
            </w: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collection.edu.ru/catalog/</w:t>
            </w:r>
          </w:p>
        </w:tc>
      </w:tr>
      <w:tr w:rsidR="002B5532" w:rsidRPr="002B5532" w:rsidTr="009307CA">
        <w:trPr>
          <w:trHeight w:hRule="exact" w:val="348"/>
        </w:trPr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Итого</w:t>
            </w:r>
            <w:proofErr w:type="spellEnd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по</w:t>
            </w:r>
            <w:proofErr w:type="spellEnd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модулю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</w:t>
            </w:r>
          </w:p>
        </w:tc>
        <w:tc>
          <w:tcPr>
            <w:tcW w:w="130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rPr>
                <w:rFonts w:ascii="Cambria" w:eastAsia="MS Mincho" w:hAnsi="Cambria" w:cs="Times New Roman"/>
                <w:lang w:val="en-US"/>
              </w:rPr>
            </w:pPr>
          </w:p>
        </w:tc>
      </w:tr>
      <w:tr w:rsidR="002B5532" w:rsidRPr="002B5532" w:rsidTr="009307CA">
        <w:trPr>
          <w:trHeight w:hRule="exact" w:val="32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Модуль</w:t>
            </w:r>
            <w:proofErr w:type="spellEnd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4. </w:t>
            </w:r>
            <w:proofErr w:type="spellStart"/>
            <w:r w:rsidRPr="002B553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Духовная</w:t>
            </w:r>
            <w:proofErr w:type="spellEnd"/>
            <w:r w:rsidRPr="002B553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2B553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музыка</w:t>
            </w:r>
            <w:proofErr w:type="spellEnd"/>
          </w:p>
        </w:tc>
      </w:tr>
    </w:tbl>
    <w:p w:rsidR="002B5532" w:rsidRPr="002B5532" w:rsidRDefault="002B5532" w:rsidP="002B5532">
      <w:pPr>
        <w:autoSpaceDE w:val="0"/>
        <w:autoSpaceDN w:val="0"/>
        <w:spacing w:after="0" w:line="14" w:lineRule="exact"/>
        <w:rPr>
          <w:rFonts w:ascii="Cambria" w:eastAsia="MS Mincho" w:hAnsi="Cambria" w:cs="Times New Roman"/>
          <w:lang w:val="en-US"/>
        </w:rPr>
      </w:pPr>
    </w:p>
    <w:p w:rsidR="002B5532" w:rsidRPr="002B5532" w:rsidRDefault="002B5532" w:rsidP="002B5532">
      <w:pPr>
        <w:rPr>
          <w:rFonts w:ascii="Cambria" w:eastAsia="MS Mincho" w:hAnsi="Cambria" w:cs="Times New Roman"/>
          <w:lang w:val="en-US"/>
        </w:rPr>
        <w:sectPr w:rsidR="002B5532" w:rsidRPr="002B5532">
          <w:pgSz w:w="16840" w:h="11900"/>
          <w:pgMar w:top="282" w:right="640" w:bottom="68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B5532" w:rsidRPr="002B5532" w:rsidRDefault="002B5532" w:rsidP="002B5532">
      <w:pPr>
        <w:autoSpaceDE w:val="0"/>
        <w:autoSpaceDN w:val="0"/>
        <w:spacing w:after="66" w:line="220" w:lineRule="exact"/>
        <w:rPr>
          <w:rFonts w:ascii="Cambria" w:eastAsia="MS Mincho" w:hAnsi="Cambria" w:cs="Times New Roman"/>
          <w:lang w:val="en-US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430"/>
        <w:gridCol w:w="564"/>
        <w:gridCol w:w="1104"/>
        <w:gridCol w:w="1140"/>
        <w:gridCol w:w="2870"/>
        <w:gridCol w:w="576"/>
        <w:gridCol w:w="1262"/>
        <w:gridCol w:w="864"/>
        <w:gridCol w:w="2654"/>
        <w:gridCol w:w="828"/>
        <w:gridCol w:w="1742"/>
      </w:tblGrid>
      <w:tr w:rsidR="002B5532" w:rsidRPr="005422E4" w:rsidTr="009307CA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4.1.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Звучание</w:t>
            </w:r>
            <w:proofErr w:type="spellEnd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храма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Cambria" w:eastAsia="MS Mincho" w:hAnsi="Cambria" w:cs="Times New Roman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Колокола. Колокольные звоны </w:t>
            </w:r>
            <w:r w:rsidRPr="002B5532">
              <w:rPr>
                <w:rFonts w:ascii="Cambria" w:eastAsia="MS Mincho" w:hAnsi="Cambria" w:cs="Times New Roman"/>
              </w:rPr>
              <w:br/>
            </w: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(благовест, трезвон и др.). Звонарские приговорки. </w:t>
            </w:r>
            <w:proofErr w:type="spell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Колокольность</w:t>
            </w:r>
            <w:proofErr w:type="spellEnd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в музыке русских композиторов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-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-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12.12.2022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8" w:after="0" w:line="252" w:lineRule="auto"/>
              <w:ind w:left="72" w:right="432"/>
              <w:rPr>
                <w:rFonts w:ascii="Cambria" w:eastAsia="MS Mincho" w:hAnsi="Cambria" w:cs="Times New Roman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Сочинение, исполнение на </w:t>
            </w:r>
            <w:r w:rsidRPr="002B5532">
              <w:rPr>
                <w:rFonts w:ascii="Cambria" w:eastAsia="MS Mincho" w:hAnsi="Cambria" w:cs="Times New Roman"/>
              </w:rPr>
              <w:br/>
            </w: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фортепиано, синтезаторе или металлофонах композиции </w:t>
            </w:r>
            <w:r w:rsidRPr="002B5532">
              <w:rPr>
                <w:rFonts w:ascii="Cambria" w:eastAsia="MS Mincho" w:hAnsi="Cambria" w:cs="Times New Roman"/>
              </w:rPr>
              <w:br/>
            </w: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(импровизации), имитирующей звучание колоколов;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Устный</w:t>
            </w:r>
            <w:proofErr w:type="spellEnd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опрос</w:t>
            </w:r>
            <w:proofErr w:type="spellEnd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http://school-</w:t>
            </w:r>
            <w:r w:rsidRPr="002B5532">
              <w:rPr>
                <w:rFonts w:ascii="Cambria" w:eastAsia="MS Mincho" w:hAnsi="Cambria" w:cs="Times New Roman"/>
                <w:lang w:val="en-US"/>
              </w:rPr>
              <w:br/>
            </w: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collection.edu.ru/catalog/</w:t>
            </w:r>
          </w:p>
        </w:tc>
      </w:tr>
      <w:tr w:rsidR="002B5532" w:rsidRPr="005422E4" w:rsidTr="009307CA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4.2.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Искусство</w:t>
            </w:r>
            <w:proofErr w:type="spellEnd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Русской</w:t>
            </w:r>
            <w:proofErr w:type="spellEnd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православной</w:t>
            </w:r>
            <w:proofErr w:type="spellEnd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r w:rsidRPr="002B5532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церкви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Музыка в православном храме.</w:t>
            </w:r>
          </w:p>
          <w:p w:rsidR="002B5532" w:rsidRPr="002B5532" w:rsidRDefault="002B5532" w:rsidP="002B5532">
            <w:pPr>
              <w:autoSpaceDE w:val="0"/>
              <w:autoSpaceDN w:val="0"/>
              <w:spacing w:before="20" w:after="0" w:line="247" w:lineRule="auto"/>
              <w:ind w:left="72"/>
              <w:rPr>
                <w:rFonts w:ascii="Cambria" w:eastAsia="MS Mincho" w:hAnsi="Cambria" w:cs="Times New Roman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Традиции исполнения, жанры (тропарь, стихира, величание и др.). Музыка и живопись, </w:t>
            </w:r>
            <w:proofErr w:type="gram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посвящённые</w:t>
            </w:r>
            <w:proofErr w:type="gramEnd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святым.</w:t>
            </w:r>
          </w:p>
          <w:p w:rsidR="002B5532" w:rsidRPr="002B5532" w:rsidRDefault="002B5532" w:rsidP="002B5532">
            <w:pPr>
              <w:autoSpaceDE w:val="0"/>
              <w:autoSpaceDN w:val="0"/>
              <w:spacing w:before="20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Образы</w:t>
            </w:r>
            <w:proofErr w:type="spellEnd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Христа</w:t>
            </w:r>
            <w:proofErr w:type="spellEnd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, </w:t>
            </w:r>
            <w:proofErr w:type="spell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Богородицы</w:t>
            </w:r>
            <w:proofErr w:type="spellEnd"/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-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-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19.12.2022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8" w:after="0" w:line="252" w:lineRule="auto"/>
              <w:ind w:left="72" w:right="144"/>
              <w:rPr>
                <w:rFonts w:ascii="Cambria" w:eastAsia="MS Mincho" w:hAnsi="Cambria" w:cs="Times New Roman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Прослеживание исполняемых </w:t>
            </w:r>
            <w:r w:rsidRPr="002B5532">
              <w:rPr>
                <w:rFonts w:ascii="Cambria" w:eastAsia="MS Mincho" w:hAnsi="Cambria" w:cs="Times New Roman"/>
              </w:rPr>
              <w:br/>
            </w: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мелодий по нотной записи. Анализ типа мелодического движения, </w:t>
            </w:r>
            <w:r w:rsidRPr="002B5532">
              <w:rPr>
                <w:rFonts w:ascii="Cambria" w:eastAsia="MS Mincho" w:hAnsi="Cambria" w:cs="Times New Roman"/>
              </w:rPr>
              <w:br/>
            </w: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особенностей ритма, темпа, </w:t>
            </w:r>
            <w:r w:rsidRPr="002B5532">
              <w:rPr>
                <w:rFonts w:ascii="Cambria" w:eastAsia="MS Mincho" w:hAnsi="Cambria" w:cs="Times New Roman"/>
              </w:rPr>
              <w:br/>
            </w: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динамики и т. д.;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Устный</w:t>
            </w:r>
            <w:proofErr w:type="spellEnd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опрос</w:t>
            </w:r>
            <w:proofErr w:type="spellEnd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http://school-</w:t>
            </w:r>
            <w:r w:rsidRPr="002B5532">
              <w:rPr>
                <w:rFonts w:ascii="Cambria" w:eastAsia="MS Mincho" w:hAnsi="Cambria" w:cs="Times New Roman"/>
                <w:lang w:val="en-US"/>
              </w:rPr>
              <w:br/>
            </w: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collection.edu.ru/catalog/</w:t>
            </w:r>
          </w:p>
        </w:tc>
      </w:tr>
      <w:tr w:rsidR="002B5532" w:rsidRPr="005422E4" w:rsidTr="009307CA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4.3.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Религиозные</w:t>
            </w:r>
            <w:proofErr w:type="spellEnd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праздники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Cambria" w:eastAsia="MS Mincho" w:hAnsi="Cambria" w:cs="Times New Roman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Праздничная служба, вокальная (в том числе хоровая) музыка религиозного содержания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-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-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26.12.2022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Cambria" w:eastAsia="MS Mincho" w:hAnsi="Cambria" w:cs="Times New Roman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Слушание музыкальных фрагментов праздничных богослужений, </w:t>
            </w:r>
            <w:r w:rsidRPr="002B5532">
              <w:rPr>
                <w:rFonts w:ascii="Cambria" w:eastAsia="MS Mincho" w:hAnsi="Cambria" w:cs="Times New Roman"/>
              </w:rPr>
              <w:br/>
            </w: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определение характера музыки, её религиозного содержания</w:t>
            </w:r>
            <w:proofErr w:type="gram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.;</w:t>
            </w:r>
            <w:proofErr w:type="gramEnd"/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Устный</w:t>
            </w:r>
            <w:proofErr w:type="spellEnd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опрос</w:t>
            </w:r>
            <w:proofErr w:type="spellEnd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http://school-</w:t>
            </w:r>
            <w:r w:rsidRPr="002B5532">
              <w:rPr>
                <w:rFonts w:ascii="Cambria" w:eastAsia="MS Mincho" w:hAnsi="Cambria" w:cs="Times New Roman"/>
                <w:lang w:val="en-US"/>
              </w:rPr>
              <w:br/>
            </w: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collection.edu.ru/catalog/</w:t>
            </w:r>
          </w:p>
        </w:tc>
      </w:tr>
      <w:tr w:rsidR="002B5532" w:rsidRPr="002B5532" w:rsidTr="009307CA">
        <w:trPr>
          <w:trHeight w:hRule="exact" w:val="348"/>
        </w:trPr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Итого</w:t>
            </w:r>
            <w:proofErr w:type="spellEnd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по</w:t>
            </w:r>
            <w:proofErr w:type="spellEnd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модулю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3</w:t>
            </w:r>
          </w:p>
        </w:tc>
        <w:tc>
          <w:tcPr>
            <w:tcW w:w="130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rPr>
                <w:rFonts w:ascii="Cambria" w:eastAsia="MS Mincho" w:hAnsi="Cambria" w:cs="Times New Roman"/>
                <w:lang w:val="en-US"/>
              </w:rPr>
            </w:pPr>
          </w:p>
        </w:tc>
      </w:tr>
      <w:tr w:rsidR="002B5532" w:rsidRPr="002B5532" w:rsidTr="009307CA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Модуль</w:t>
            </w:r>
            <w:proofErr w:type="spellEnd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5. </w:t>
            </w:r>
            <w:r w:rsidRPr="002B553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2B553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Народная</w:t>
            </w:r>
            <w:proofErr w:type="spellEnd"/>
            <w:r w:rsidRPr="002B553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2B553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музыка</w:t>
            </w:r>
            <w:proofErr w:type="spellEnd"/>
            <w:r w:rsidRPr="002B553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2B553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России</w:t>
            </w:r>
            <w:proofErr w:type="spellEnd"/>
          </w:p>
        </w:tc>
      </w:tr>
      <w:tr w:rsidR="002B5532" w:rsidRPr="005422E4" w:rsidTr="009307CA">
        <w:trPr>
          <w:trHeight w:hRule="exact" w:val="284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5.1.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8" w:after="0" w:line="247" w:lineRule="auto"/>
              <w:ind w:left="72" w:right="288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Жанры</w:t>
            </w:r>
            <w:proofErr w:type="spellEnd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r w:rsidRPr="002B5532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музыкального</w:t>
            </w:r>
            <w:proofErr w:type="spellEnd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фольклора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Cambria" w:eastAsia="MS Mincho" w:hAnsi="Cambria" w:cs="Times New Roman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Инструменты русского народного </w:t>
            </w:r>
            <w:r w:rsidRPr="002B5532">
              <w:rPr>
                <w:rFonts w:ascii="Cambria" w:eastAsia="MS Mincho" w:hAnsi="Cambria" w:cs="Times New Roman"/>
              </w:rPr>
              <w:br/>
            </w: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оркестра. Музыкальные произведения по выбору: И. П. Ларионов. «</w:t>
            </w:r>
            <w:proofErr w:type="spell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Калинка»</w:t>
            </w:r>
            <w:proofErr w:type="gram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;«</w:t>
            </w:r>
            <w:proofErr w:type="gramEnd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Колокольчик</w:t>
            </w:r>
            <w:proofErr w:type="spellEnd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» (сл. И. Макарова); М.</w:t>
            </w:r>
          </w:p>
          <w:p w:rsidR="002B5532" w:rsidRPr="002B5532" w:rsidRDefault="002B5532" w:rsidP="002B5532">
            <w:pPr>
              <w:autoSpaceDE w:val="0"/>
              <w:autoSpaceDN w:val="0"/>
              <w:spacing w:before="20" w:after="0" w:line="247" w:lineRule="auto"/>
              <w:ind w:left="72" w:right="288"/>
              <w:rPr>
                <w:rFonts w:ascii="Cambria" w:eastAsia="MS Mincho" w:hAnsi="Cambria" w:cs="Times New Roman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Матвеев. «Матушка, матушка, что во поле пыльно» Лирические песни в русской музыкальной традиции.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-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-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19.09.2022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Cambria" w:eastAsia="MS Mincho" w:hAnsi="Cambria" w:cs="Times New Roman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Различение на слух контрастных по характеру фольклорных жанров: </w:t>
            </w:r>
            <w:r w:rsidRPr="002B5532">
              <w:rPr>
                <w:rFonts w:ascii="Cambria" w:eastAsia="MS Mincho" w:hAnsi="Cambria" w:cs="Times New Roman"/>
              </w:rPr>
              <w:br/>
            </w: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колыбельная; </w:t>
            </w:r>
            <w:r w:rsidRPr="002B5532">
              <w:rPr>
                <w:rFonts w:ascii="Cambria" w:eastAsia="MS Mincho" w:hAnsi="Cambria" w:cs="Times New Roman"/>
              </w:rPr>
              <w:br/>
            </w: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трудовая; </w:t>
            </w:r>
            <w:r w:rsidRPr="002B5532">
              <w:rPr>
                <w:rFonts w:ascii="Cambria" w:eastAsia="MS Mincho" w:hAnsi="Cambria" w:cs="Times New Roman"/>
              </w:rPr>
              <w:br/>
            </w: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лирическая; </w:t>
            </w:r>
            <w:r w:rsidRPr="002B5532">
              <w:rPr>
                <w:rFonts w:ascii="Cambria" w:eastAsia="MS Mincho" w:hAnsi="Cambria" w:cs="Times New Roman"/>
              </w:rPr>
              <w:br/>
            </w: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плясовая. Определение; </w:t>
            </w:r>
            <w:r w:rsidRPr="002B5532">
              <w:rPr>
                <w:rFonts w:ascii="Cambria" w:eastAsia="MS Mincho" w:hAnsi="Cambria" w:cs="Times New Roman"/>
              </w:rPr>
              <w:br/>
            </w: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характеристика типичных элементов музыкального языка</w:t>
            </w:r>
            <w:proofErr w:type="gram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; </w:t>
            </w:r>
            <w:r w:rsidRPr="002B5532">
              <w:rPr>
                <w:rFonts w:ascii="Cambria" w:eastAsia="MS Mincho" w:hAnsi="Cambria" w:cs="Times New Roman"/>
              </w:rPr>
              <w:br/>
            </w: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; </w:t>
            </w:r>
            <w:r w:rsidRPr="002B5532">
              <w:rPr>
                <w:rFonts w:ascii="Cambria" w:eastAsia="MS Mincho" w:hAnsi="Cambria" w:cs="Times New Roman"/>
              </w:rPr>
              <w:br/>
            </w: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(</w:t>
            </w:r>
            <w:proofErr w:type="gramEnd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темп; </w:t>
            </w:r>
            <w:r w:rsidRPr="002B5532">
              <w:rPr>
                <w:rFonts w:ascii="Cambria" w:eastAsia="MS Mincho" w:hAnsi="Cambria" w:cs="Times New Roman"/>
              </w:rPr>
              <w:br/>
            </w: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ритм; </w:t>
            </w:r>
            <w:r w:rsidRPr="002B5532">
              <w:rPr>
                <w:rFonts w:ascii="Cambria" w:eastAsia="MS Mincho" w:hAnsi="Cambria" w:cs="Times New Roman"/>
              </w:rPr>
              <w:br/>
            </w: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мелодия; </w:t>
            </w:r>
            <w:r w:rsidRPr="002B5532">
              <w:rPr>
                <w:rFonts w:ascii="Cambria" w:eastAsia="MS Mincho" w:hAnsi="Cambria" w:cs="Times New Roman"/>
              </w:rPr>
              <w:br/>
            </w: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динамика и др.); </w:t>
            </w:r>
            <w:r w:rsidRPr="002B5532">
              <w:rPr>
                <w:rFonts w:ascii="Cambria" w:eastAsia="MS Mincho" w:hAnsi="Cambria" w:cs="Times New Roman"/>
              </w:rPr>
              <w:br/>
            </w: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состава исполнителей.;;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Устный</w:t>
            </w:r>
            <w:proofErr w:type="spellEnd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опрос</w:t>
            </w:r>
            <w:proofErr w:type="spellEnd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http://school-</w:t>
            </w:r>
            <w:r w:rsidRPr="002B5532">
              <w:rPr>
                <w:rFonts w:ascii="Cambria" w:eastAsia="MS Mincho" w:hAnsi="Cambria" w:cs="Times New Roman"/>
                <w:lang w:val="en-US"/>
              </w:rPr>
              <w:br/>
            </w: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collection.edu.ru/catalog/</w:t>
            </w:r>
          </w:p>
        </w:tc>
      </w:tr>
      <w:tr w:rsidR="002B5532" w:rsidRPr="002B5532" w:rsidTr="009307CA">
        <w:trPr>
          <w:trHeight w:hRule="exact" w:val="348"/>
        </w:trPr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Итого</w:t>
            </w:r>
            <w:proofErr w:type="spellEnd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по</w:t>
            </w:r>
            <w:proofErr w:type="spellEnd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модулю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30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rPr>
                <w:rFonts w:ascii="Cambria" w:eastAsia="MS Mincho" w:hAnsi="Cambria" w:cs="Times New Roman"/>
                <w:lang w:val="en-US"/>
              </w:rPr>
            </w:pPr>
          </w:p>
        </w:tc>
      </w:tr>
      <w:tr w:rsidR="002B5532" w:rsidRPr="002B5532" w:rsidTr="009307CA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Модуль 6. </w:t>
            </w:r>
            <w:r w:rsidRPr="002B553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Музыка театра и кино</w:t>
            </w:r>
          </w:p>
        </w:tc>
      </w:tr>
      <w:tr w:rsidR="002B5532" w:rsidRPr="005422E4" w:rsidTr="009307CA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6.1.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8" w:after="0" w:line="247" w:lineRule="auto"/>
              <w:ind w:left="72" w:right="288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Сюжет</w:t>
            </w:r>
            <w:proofErr w:type="spellEnd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r w:rsidRPr="002B5532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музыкального</w:t>
            </w:r>
            <w:proofErr w:type="spellEnd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спектакля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8" w:after="0" w:line="250" w:lineRule="auto"/>
              <w:ind w:left="72" w:right="288"/>
              <w:rPr>
                <w:rFonts w:ascii="Cambria" w:eastAsia="MS Mincho" w:hAnsi="Cambria" w:cs="Times New Roman"/>
                <w:lang w:val="en-US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Либретто. Развитие музыки в </w:t>
            </w:r>
            <w:r w:rsidRPr="002B5532">
              <w:rPr>
                <w:rFonts w:ascii="Cambria" w:eastAsia="MS Mincho" w:hAnsi="Cambria" w:cs="Times New Roman"/>
              </w:rPr>
              <w:br/>
            </w: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соответствии с сюжетом. Действия и сцены в опере и балете. </w:t>
            </w:r>
            <w:proofErr w:type="spell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Контрастные</w:t>
            </w:r>
            <w:proofErr w:type="spellEnd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образы</w:t>
            </w:r>
            <w:proofErr w:type="spellEnd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, </w:t>
            </w:r>
            <w:proofErr w:type="spell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лейтмотивы</w:t>
            </w:r>
            <w:proofErr w:type="spellEnd"/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-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-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03.04.2023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Cambria" w:eastAsia="MS Mincho" w:hAnsi="Cambria" w:cs="Times New Roman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Знакомство с либретто, структурой музыкального спектакля. Пересказ либретто изученных опер и балетов</w:t>
            </w:r>
            <w:proofErr w:type="gram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.;</w:t>
            </w:r>
            <w:proofErr w:type="gramEnd"/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Устный</w:t>
            </w:r>
            <w:proofErr w:type="spellEnd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опрос</w:t>
            </w:r>
            <w:proofErr w:type="spellEnd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http://school-</w:t>
            </w:r>
            <w:r w:rsidRPr="002B5532">
              <w:rPr>
                <w:rFonts w:ascii="Cambria" w:eastAsia="MS Mincho" w:hAnsi="Cambria" w:cs="Times New Roman"/>
                <w:lang w:val="en-US"/>
              </w:rPr>
              <w:br/>
            </w: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collection.edu.ru/catalog/</w:t>
            </w:r>
          </w:p>
        </w:tc>
      </w:tr>
      <w:tr w:rsidR="002B5532" w:rsidRPr="005422E4" w:rsidTr="009307CA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6.2.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Балет</w:t>
            </w:r>
            <w:proofErr w:type="spellEnd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.</w:t>
            </w:r>
          </w:p>
          <w:p w:rsidR="002B5532" w:rsidRPr="002B5532" w:rsidRDefault="002B5532" w:rsidP="002B5532">
            <w:pPr>
              <w:autoSpaceDE w:val="0"/>
              <w:autoSpaceDN w:val="0"/>
              <w:spacing w:before="20" w:after="0" w:line="245" w:lineRule="auto"/>
              <w:ind w:left="72" w:right="144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Хореография</w:t>
            </w:r>
            <w:proofErr w:type="spellEnd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—</w:t>
            </w:r>
            <w:proofErr w:type="spell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искусство</w:t>
            </w:r>
            <w:proofErr w:type="spellEnd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танца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8" w:after="0" w:line="250" w:lineRule="auto"/>
              <w:ind w:left="72" w:right="432"/>
              <w:rPr>
                <w:rFonts w:ascii="Cambria" w:eastAsia="MS Mincho" w:hAnsi="Cambria" w:cs="Times New Roman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Сольные номера и массовые сцены балетного спектакля. Фрагменты, отдельные номера из балетов </w:t>
            </w:r>
            <w:r w:rsidRPr="002B5532">
              <w:rPr>
                <w:rFonts w:ascii="Cambria" w:eastAsia="MS Mincho" w:hAnsi="Cambria" w:cs="Times New Roman"/>
              </w:rPr>
              <w:br/>
            </w: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отечественных композиторов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-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-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10.04.2023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8" w:after="0" w:line="252" w:lineRule="auto"/>
              <w:ind w:left="72" w:right="432"/>
              <w:rPr>
                <w:rFonts w:ascii="Cambria" w:eastAsia="MS Mincho" w:hAnsi="Cambria" w:cs="Times New Roman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Вокализация, </w:t>
            </w:r>
            <w:proofErr w:type="spell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пропевание</w:t>
            </w:r>
            <w:proofErr w:type="spellEnd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r w:rsidRPr="002B5532">
              <w:rPr>
                <w:rFonts w:ascii="Cambria" w:eastAsia="MS Mincho" w:hAnsi="Cambria" w:cs="Times New Roman"/>
              </w:rPr>
              <w:br/>
            </w: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музыкальных тем; исполнение ритмической партитуры —</w:t>
            </w:r>
            <w:r w:rsidRPr="002B5532">
              <w:rPr>
                <w:rFonts w:ascii="Cambria" w:eastAsia="MS Mincho" w:hAnsi="Cambria" w:cs="Times New Roman"/>
              </w:rPr>
              <w:br/>
            </w: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аккомпанемента к фрагменту балетной музыки</w:t>
            </w:r>
            <w:proofErr w:type="gram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.;</w:t>
            </w:r>
            <w:proofErr w:type="gramEnd"/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Устный</w:t>
            </w:r>
            <w:proofErr w:type="spellEnd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опрос</w:t>
            </w:r>
            <w:proofErr w:type="spellEnd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http://school-</w:t>
            </w:r>
            <w:r w:rsidRPr="002B5532">
              <w:rPr>
                <w:rFonts w:ascii="Cambria" w:eastAsia="MS Mincho" w:hAnsi="Cambria" w:cs="Times New Roman"/>
                <w:lang w:val="en-US"/>
              </w:rPr>
              <w:br/>
            </w: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collection.edu.ru/catalog/</w:t>
            </w:r>
          </w:p>
        </w:tc>
      </w:tr>
      <w:tr w:rsidR="002B5532" w:rsidRPr="005422E4" w:rsidTr="009307CA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6.3.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Оперетта</w:t>
            </w:r>
            <w:proofErr w:type="spellEnd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, </w:t>
            </w:r>
            <w:proofErr w:type="spell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мюзикл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Cambria" w:eastAsia="MS Mincho" w:hAnsi="Cambria" w:cs="Times New Roman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История возникновения и особенности жанра. Отдельные номера из оперетт И.</w:t>
            </w:r>
          </w:p>
          <w:p w:rsidR="002B5532" w:rsidRPr="002B5532" w:rsidRDefault="002B5532" w:rsidP="002B5532">
            <w:pPr>
              <w:autoSpaceDE w:val="0"/>
              <w:autoSpaceDN w:val="0"/>
              <w:spacing w:before="18" w:after="0" w:line="245" w:lineRule="auto"/>
              <w:ind w:left="72" w:right="288"/>
              <w:rPr>
                <w:rFonts w:ascii="Cambria" w:eastAsia="MS Mincho" w:hAnsi="Cambria" w:cs="Times New Roman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Штрауса, И. Кальмана, мюзиклов Р. </w:t>
            </w:r>
            <w:proofErr w:type="spell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Роджерса</w:t>
            </w:r>
            <w:proofErr w:type="spellEnd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, Ф. </w:t>
            </w:r>
            <w:proofErr w:type="spell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Лоу</w:t>
            </w:r>
            <w:proofErr w:type="spellEnd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и др.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-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-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17.04.2023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6" w:after="0" w:line="250" w:lineRule="auto"/>
              <w:ind w:left="72" w:right="288"/>
              <w:rPr>
                <w:rFonts w:ascii="Cambria" w:eastAsia="MS Mincho" w:hAnsi="Cambria" w:cs="Times New Roman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Посещение музыкального театра: спектакль в жанре оперетты или мюзикла</w:t>
            </w:r>
            <w:proofErr w:type="gram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.;</w:t>
            </w:r>
            <w:proofErr w:type="gramEnd"/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Устный</w:t>
            </w:r>
            <w:proofErr w:type="spellEnd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опрос</w:t>
            </w:r>
            <w:proofErr w:type="spellEnd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http://school-</w:t>
            </w:r>
            <w:r w:rsidRPr="002B5532">
              <w:rPr>
                <w:rFonts w:ascii="Cambria" w:eastAsia="MS Mincho" w:hAnsi="Cambria" w:cs="Times New Roman"/>
                <w:lang w:val="en-US"/>
              </w:rPr>
              <w:br/>
            </w: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collection.edu.ru/catalog/</w:t>
            </w:r>
          </w:p>
        </w:tc>
      </w:tr>
      <w:tr w:rsidR="002B5532" w:rsidRPr="002B5532" w:rsidTr="009307CA">
        <w:trPr>
          <w:trHeight w:hRule="exact" w:val="328"/>
        </w:trPr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Итого</w:t>
            </w:r>
            <w:proofErr w:type="spellEnd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по</w:t>
            </w:r>
            <w:proofErr w:type="spellEnd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модулю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3</w:t>
            </w:r>
          </w:p>
        </w:tc>
        <w:tc>
          <w:tcPr>
            <w:tcW w:w="130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rPr>
                <w:rFonts w:ascii="Cambria" w:eastAsia="MS Mincho" w:hAnsi="Cambria" w:cs="Times New Roman"/>
                <w:lang w:val="en-US"/>
              </w:rPr>
            </w:pPr>
          </w:p>
        </w:tc>
      </w:tr>
    </w:tbl>
    <w:p w:rsidR="002B5532" w:rsidRPr="002B5532" w:rsidRDefault="002B5532" w:rsidP="002B5532">
      <w:pPr>
        <w:autoSpaceDE w:val="0"/>
        <w:autoSpaceDN w:val="0"/>
        <w:spacing w:after="0" w:line="14" w:lineRule="exact"/>
        <w:rPr>
          <w:rFonts w:ascii="Cambria" w:eastAsia="MS Mincho" w:hAnsi="Cambria" w:cs="Times New Roman"/>
          <w:lang w:val="en-US"/>
        </w:rPr>
      </w:pPr>
    </w:p>
    <w:p w:rsidR="002B5532" w:rsidRPr="002B5532" w:rsidRDefault="002B5532" w:rsidP="002B5532">
      <w:pPr>
        <w:rPr>
          <w:rFonts w:ascii="Cambria" w:eastAsia="MS Mincho" w:hAnsi="Cambria" w:cs="Times New Roman"/>
          <w:lang w:val="en-US"/>
        </w:rPr>
        <w:sectPr w:rsidR="002B5532" w:rsidRPr="002B5532">
          <w:pgSz w:w="16840" w:h="11900"/>
          <w:pgMar w:top="284" w:right="640" w:bottom="30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B5532" w:rsidRPr="002B5532" w:rsidRDefault="002B5532" w:rsidP="002B5532">
      <w:pPr>
        <w:autoSpaceDE w:val="0"/>
        <w:autoSpaceDN w:val="0"/>
        <w:spacing w:after="66" w:line="220" w:lineRule="exact"/>
        <w:rPr>
          <w:rFonts w:ascii="Cambria" w:eastAsia="MS Mincho" w:hAnsi="Cambria" w:cs="Times New Roman"/>
          <w:lang w:val="en-US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430"/>
        <w:gridCol w:w="564"/>
        <w:gridCol w:w="1104"/>
        <w:gridCol w:w="1140"/>
        <w:gridCol w:w="2870"/>
        <w:gridCol w:w="576"/>
        <w:gridCol w:w="1262"/>
        <w:gridCol w:w="864"/>
        <w:gridCol w:w="2654"/>
        <w:gridCol w:w="828"/>
        <w:gridCol w:w="1742"/>
      </w:tblGrid>
      <w:tr w:rsidR="002B5532" w:rsidRPr="002B5532" w:rsidTr="009307CA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Модуль</w:t>
            </w:r>
            <w:proofErr w:type="spellEnd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7.</w:t>
            </w:r>
            <w:r w:rsidRPr="002B553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2B553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Современная</w:t>
            </w:r>
            <w:proofErr w:type="spellEnd"/>
            <w:r w:rsidRPr="002B553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2B553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музыкальная</w:t>
            </w:r>
            <w:proofErr w:type="spellEnd"/>
            <w:r w:rsidRPr="002B553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2B553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культура</w:t>
            </w:r>
            <w:proofErr w:type="spellEnd"/>
          </w:p>
        </w:tc>
      </w:tr>
      <w:tr w:rsidR="002B5532" w:rsidRPr="005422E4" w:rsidTr="009307CA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7.1.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8" w:after="0" w:line="250" w:lineRule="auto"/>
              <w:ind w:left="72" w:right="43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Современные</w:t>
            </w:r>
            <w:proofErr w:type="spellEnd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обработки</w:t>
            </w:r>
            <w:proofErr w:type="spellEnd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r w:rsidRPr="002B5532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классической</w:t>
            </w:r>
            <w:proofErr w:type="spellEnd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музыки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8" w:after="0" w:line="252" w:lineRule="auto"/>
              <w:ind w:left="72" w:right="288"/>
              <w:rPr>
                <w:rFonts w:ascii="Cambria" w:eastAsia="MS Mincho" w:hAnsi="Cambria" w:cs="Times New Roman"/>
                <w:lang w:val="en-US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Понятие обработки, творчество </w:t>
            </w:r>
            <w:r w:rsidRPr="002B5532">
              <w:rPr>
                <w:rFonts w:ascii="Cambria" w:eastAsia="MS Mincho" w:hAnsi="Cambria" w:cs="Times New Roman"/>
              </w:rPr>
              <w:br/>
            </w: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современных композиторов и </w:t>
            </w:r>
            <w:r w:rsidRPr="002B5532">
              <w:rPr>
                <w:rFonts w:ascii="Cambria" w:eastAsia="MS Mincho" w:hAnsi="Cambria" w:cs="Times New Roman"/>
              </w:rPr>
              <w:br/>
            </w: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исполнителей, обрабатывающих классическую музыку. </w:t>
            </w:r>
            <w:proofErr w:type="spell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Проблемная</w:t>
            </w:r>
            <w:proofErr w:type="spellEnd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ситуация</w:t>
            </w:r>
            <w:proofErr w:type="spellEnd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: </w:t>
            </w:r>
            <w:proofErr w:type="spell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зачем</w:t>
            </w:r>
            <w:proofErr w:type="spellEnd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музыканты</w:t>
            </w:r>
            <w:proofErr w:type="spellEnd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делают</w:t>
            </w:r>
            <w:proofErr w:type="spellEnd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обработки</w:t>
            </w:r>
            <w:proofErr w:type="spellEnd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классики</w:t>
            </w:r>
            <w:proofErr w:type="spellEnd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?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-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-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05.12.2022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Cambria" w:eastAsia="MS Mincho" w:hAnsi="Cambria" w:cs="Times New Roman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Вокальное исполнение классических тем в сопровождении современного ритмизованного аккомпанемента</w:t>
            </w:r>
            <w:proofErr w:type="gram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.;</w:t>
            </w:r>
            <w:proofErr w:type="gramEnd"/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Устный</w:t>
            </w:r>
            <w:proofErr w:type="spellEnd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опрос</w:t>
            </w:r>
            <w:proofErr w:type="spellEnd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http://school-</w:t>
            </w:r>
            <w:r w:rsidRPr="002B5532">
              <w:rPr>
                <w:rFonts w:ascii="Cambria" w:eastAsia="MS Mincho" w:hAnsi="Cambria" w:cs="Times New Roman"/>
                <w:lang w:val="en-US"/>
              </w:rPr>
              <w:br/>
            </w: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collection.edu.ru/catalog/</w:t>
            </w:r>
          </w:p>
        </w:tc>
      </w:tr>
      <w:tr w:rsidR="002B5532" w:rsidRPr="002B5532" w:rsidTr="009307CA">
        <w:trPr>
          <w:trHeight w:hRule="exact" w:val="348"/>
        </w:trPr>
        <w:tc>
          <w:tcPr>
            <w:tcW w:w="1898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Итого</w:t>
            </w:r>
            <w:proofErr w:type="spellEnd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по</w:t>
            </w:r>
            <w:proofErr w:type="spellEnd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модулю</w:t>
            </w:r>
            <w:proofErr w:type="spellEnd"/>
          </w:p>
        </w:tc>
        <w:tc>
          <w:tcPr>
            <w:tcW w:w="5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3040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rPr>
                <w:rFonts w:ascii="Cambria" w:eastAsia="MS Mincho" w:hAnsi="Cambria" w:cs="Times New Roman"/>
                <w:lang w:val="en-US"/>
              </w:rPr>
            </w:pPr>
          </w:p>
        </w:tc>
      </w:tr>
      <w:tr w:rsidR="002B5532" w:rsidRPr="002B5532" w:rsidTr="009307CA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Модуль</w:t>
            </w:r>
            <w:proofErr w:type="spellEnd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8. </w:t>
            </w:r>
            <w:r w:rsidRPr="002B553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2B553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Музыка</w:t>
            </w:r>
            <w:proofErr w:type="spellEnd"/>
            <w:r w:rsidRPr="002B553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2B553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народов</w:t>
            </w:r>
            <w:proofErr w:type="spellEnd"/>
            <w:r w:rsidRPr="002B553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2B553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мира</w:t>
            </w:r>
            <w:proofErr w:type="spellEnd"/>
          </w:p>
        </w:tc>
      </w:tr>
      <w:tr w:rsidR="002B5532" w:rsidRPr="005422E4" w:rsidTr="009307CA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8.1.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Музыка</w:t>
            </w:r>
            <w:proofErr w:type="spellEnd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наших</w:t>
            </w:r>
            <w:proofErr w:type="spellEnd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соседей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6" w:after="0" w:line="250" w:lineRule="auto"/>
              <w:ind w:left="72" w:right="288"/>
              <w:rPr>
                <w:rFonts w:ascii="Cambria" w:eastAsia="MS Mincho" w:hAnsi="Cambria" w:cs="Times New Roman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Фольклор и музыкальные традиции Белоруссии, Украины, Прибалтики (песни, танцы, обычаи, музыкальные инструменты)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-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-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13.02.2023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6" w:after="0" w:line="252" w:lineRule="auto"/>
              <w:ind w:left="72" w:right="288"/>
              <w:rPr>
                <w:rFonts w:ascii="Cambria" w:eastAsia="MS Mincho" w:hAnsi="Cambria" w:cs="Times New Roman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Знакомство с особенностями </w:t>
            </w:r>
            <w:r w:rsidRPr="002B5532">
              <w:rPr>
                <w:rFonts w:ascii="Cambria" w:eastAsia="MS Mincho" w:hAnsi="Cambria" w:cs="Times New Roman"/>
              </w:rPr>
              <w:br/>
            </w: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музыкального фольклора народов других стран. Определение </w:t>
            </w:r>
            <w:r w:rsidRPr="002B5532">
              <w:rPr>
                <w:rFonts w:ascii="Cambria" w:eastAsia="MS Mincho" w:hAnsi="Cambria" w:cs="Times New Roman"/>
              </w:rPr>
              <w:br/>
            </w: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характерных черт, типичных </w:t>
            </w:r>
            <w:r w:rsidRPr="002B5532">
              <w:rPr>
                <w:rFonts w:ascii="Cambria" w:eastAsia="MS Mincho" w:hAnsi="Cambria" w:cs="Times New Roman"/>
              </w:rPr>
              <w:br/>
            </w: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элементов музыкального языка (ритм, лад, интонации</w:t>
            </w:r>
            <w:proofErr w:type="gram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).;</w:t>
            </w:r>
            <w:proofErr w:type="gramEnd"/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Устный</w:t>
            </w:r>
            <w:proofErr w:type="spellEnd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опрос</w:t>
            </w:r>
            <w:proofErr w:type="spellEnd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http://school-</w:t>
            </w:r>
            <w:r w:rsidRPr="002B5532">
              <w:rPr>
                <w:rFonts w:ascii="Cambria" w:eastAsia="MS Mincho" w:hAnsi="Cambria" w:cs="Times New Roman"/>
                <w:lang w:val="en-US"/>
              </w:rPr>
              <w:br/>
            </w: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collection.edu.ru/catalog/</w:t>
            </w:r>
          </w:p>
        </w:tc>
      </w:tr>
      <w:tr w:rsidR="002B5532" w:rsidRPr="005422E4" w:rsidTr="009307CA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8.2.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Музыка</w:t>
            </w:r>
            <w:proofErr w:type="spellEnd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Японии</w:t>
            </w:r>
            <w:proofErr w:type="spellEnd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и </w:t>
            </w:r>
            <w:proofErr w:type="spell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Китая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Cambria" w:eastAsia="MS Mincho" w:hAnsi="Cambria" w:cs="Times New Roman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Древние истоки музыкальной культуры стран Юго-Восточной Азии. </w:t>
            </w:r>
            <w:r w:rsidRPr="002B5532">
              <w:rPr>
                <w:rFonts w:ascii="Cambria" w:eastAsia="MS Mincho" w:hAnsi="Cambria" w:cs="Times New Roman"/>
              </w:rPr>
              <w:br/>
            </w: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Императорские церемонии, </w:t>
            </w:r>
            <w:r w:rsidRPr="002B5532">
              <w:rPr>
                <w:rFonts w:ascii="Cambria" w:eastAsia="MS Mincho" w:hAnsi="Cambria" w:cs="Times New Roman"/>
              </w:rPr>
              <w:br/>
            </w: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музыкальные инструменты.</w:t>
            </w:r>
          </w:p>
          <w:p w:rsidR="002B5532" w:rsidRPr="002B5532" w:rsidRDefault="002B5532" w:rsidP="002B5532">
            <w:pPr>
              <w:autoSpaceDE w:val="0"/>
              <w:autoSpaceDN w:val="0"/>
              <w:spacing w:before="20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Пентатоника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-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-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27.02.2023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Cambria" w:eastAsia="MS Mincho" w:hAnsi="Cambria" w:cs="Times New Roman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Классификация на группы </w:t>
            </w:r>
            <w:proofErr w:type="gram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духовых</w:t>
            </w:r>
            <w:proofErr w:type="gramEnd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, ударных, струнных.;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Устный</w:t>
            </w:r>
            <w:proofErr w:type="spellEnd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опрос</w:t>
            </w:r>
            <w:proofErr w:type="spellEnd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http://school-</w:t>
            </w:r>
            <w:r w:rsidRPr="002B5532">
              <w:rPr>
                <w:rFonts w:ascii="Cambria" w:eastAsia="MS Mincho" w:hAnsi="Cambria" w:cs="Times New Roman"/>
                <w:lang w:val="en-US"/>
              </w:rPr>
              <w:br/>
            </w: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collection.edu.ru/catalog/</w:t>
            </w:r>
          </w:p>
        </w:tc>
      </w:tr>
      <w:tr w:rsidR="002B5532" w:rsidRPr="005422E4" w:rsidTr="009307CA">
        <w:trPr>
          <w:trHeight w:hRule="exact" w:val="15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8.3.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Кавказские</w:t>
            </w:r>
            <w:proofErr w:type="spellEnd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r w:rsidRPr="002B5532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мелодии</w:t>
            </w:r>
            <w:proofErr w:type="spellEnd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и </w:t>
            </w:r>
            <w:proofErr w:type="spell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ритмы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Cambria" w:eastAsia="MS Mincho" w:hAnsi="Cambria" w:cs="Times New Roman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Музыкальные традиции и праздники, народные инструменты и жанры.</w:t>
            </w:r>
          </w:p>
          <w:p w:rsidR="002B5532" w:rsidRPr="002B5532" w:rsidRDefault="002B5532" w:rsidP="002B5532">
            <w:pPr>
              <w:autoSpaceDE w:val="0"/>
              <w:autoSpaceDN w:val="0"/>
              <w:spacing w:before="20" w:after="0" w:line="252" w:lineRule="auto"/>
              <w:ind w:left="72" w:right="144"/>
              <w:rPr>
                <w:rFonts w:ascii="Cambria" w:eastAsia="MS Mincho" w:hAnsi="Cambria" w:cs="Times New Roman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Композиторы и музыкант</w:t>
            </w:r>
            <w:proofErr w:type="gram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ы-</w:t>
            </w:r>
            <w:proofErr w:type="gramEnd"/>
            <w:r w:rsidRPr="002B5532">
              <w:rPr>
                <w:rFonts w:ascii="Cambria" w:eastAsia="MS Mincho" w:hAnsi="Cambria" w:cs="Times New Roman"/>
              </w:rPr>
              <w:br/>
            </w: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исполнители Грузии, Армении, </w:t>
            </w:r>
            <w:r w:rsidRPr="002B5532">
              <w:rPr>
                <w:rFonts w:ascii="Cambria" w:eastAsia="MS Mincho" w:hAnsi="Cambria" w:cs="Times New Roman"/>
              </w:rPr>
              <w:br/>
            </w: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Азербайджана. Близость музыкальной культуры этих стран с российскими республиками Северного Кавказа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-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-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20.02.2023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8" w:after="0" w:line="245" w:lineRule="auto"/>
              <w:ind w:left="72" w:right="576"/>
              <w:rPr>
                <w:rFonts w:ascii="Cambria" w:eastAsia="MS Mincho" w:hAnsi="Cambria" w:cs="Times New Roman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Определение на слух тембров инструментов</w:t>
            </w:r>
            <w:proofErr w:type="gram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.;</w:t>
            </w:r>
            <w:proofErr w:type="gramEnd"/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Устный</w:t>
            </w:r>
            <w:proofErr w:type="spellEnd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опрос</w:t>
            </w:r>
            <w:proofErr w:type="spellEnd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http://school-</w:t>
            </w:r>
            <w:r w:rsidRPr="002B5532">
              <w:rPr>
                <w:rFonts w:ascii="Cambria" w:eastAsia="MS Mincho" w:hAnsi="Cambria" w:cs="Times New Roman"/>
                <w:lang w:val="en-US"/>
              </w:rPr>
              <w:br/>
            </w: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collection.edu.ru/catalog/</w:t>
            </w:r>
          </w:p>
        </w:tc>
      </w:tr>
      <w:tr w:rsidR="002B5532" w:rsidRPr="005422E4" w:rsidTr="009307CA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8.4.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Музыка</w:t>
            </w:r>
            <w:proofErr w:type="spellEnd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Средней</w:t>
            </w:r>
            <w:proofErr w:type="spellEnd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Азии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Cambria" w:eastAsia="MS Mincho" w:hAnsi="Cambria" w:cs="Times New Roman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Музыкальные традиции и праздники, народные инструменты и современные исполнители Казахстана, Киргизии, и других стран региона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-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-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06.03.2023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Cambria" w:eastAsia="MS Mincho" w:hAnsi="Cambria" w:cs="Times New Roman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Сравнение интонаций, жанров, </w:t>
            </w:r>
            <w:r w:rsidRPr="002B5532">
              <w:rPr>
                <w:rFonts w:ascii="Cambria" w:eastAsia="MS Mincho" w:hAnsi="Cambria" w:cs="Times New Roman"/>
              </w:rPr>
              <w:br/>
            </w: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ладов, инструментов других народов с фольклорными элементами </w:t>
            </w:r>
            <w:r w:rsidRPr="002B5532">
              <w:rPr>
                <w:rFonts w:ascii="Cambria" w:eastAsia="MS Mincho" w:hAnsi="Cambria" w:cs="Times New Roman"/>
              </w:rPr>
              <w:br/>
            </w: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народов России</w:t>
            </w:r>
            <w:proofErr w:type="gram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.;</w:t>
            </w:r>
            <w:proofErr w:type="gramEnd"/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Устный</w:t>
            </w:r>
            <w:proofErr w:type="spellEnd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опрос</w:t>
            </w:r>
            <w:proofErr w:type="spellEnd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http://school-</w:t>
            </w:r>
            <w:r w:rsidRPr="002B5532">
              <w:rPr>
                <w:rFonts w:ascii="Cambria" w:eastAsia="MS Mincho" w:hAnsi="Cambria" w:cs="Times New Roman"/>
                <w:lang w:val="en-US"/>
              </w:rPr>
              <w:br/>
            </w: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collection.edu.ru/catalog/</w:t>
            </w:r>
          </w:p>
        </w:tc>
      </w:tr>
      <w:tr w:rsidR="002B5532" w:rsidRPr="002B5532" w:rsidTr="009307CA">
        <w:trPr>
          <w:trHeight w:hRule="exact" w:val="348"/>
        </w:trPr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Итого</w:t>
            </w:r>
            <w:proofErr w:type="spellEnd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по</w:t>
            </w:r>
            <w:proofErr w:type="spellEnd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модулю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4</w:t>
            </w:r>
          </w:p>
        </w:tc>
        <w:tc>
          <w:tcPr>
            <w:tcW w:w="130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rPr>
                <w:rFonts w:ascii="Cambria" w:eastAsia="MS Mincho" w:hAnsi="Cambria" w:cs="Times New Roman"/>
                <w:lang w:val="en-US"/>
              </w:rPr>
            </w:pPr>
          </w:p>
        </w:tc>
      </w:tr>
      <w:tr w:rsidR="002B5532" w:rsidRPr="002B5532" w:rsidTr="009307CA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Модуль</w:t>
            </w:r>
            <w:proofErr w:type="spellEnd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9.</w:t>
            </w:r>
            <w:r w:rsidRPr="002B553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2B553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Классическая</w:t>
            </w:r>
            <w:proofErr w:type="spellEnd"/>
            <w:r w:rsidRPr="002B553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2B553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музыка</w:t>
            </w:r>
            <w:proofErr w:type="spellEnd"/>
          </w:p>
        </w:tc>
      </w:tr>
      <w:tr w:rsidR="002B5532" w:rsidRPr="005422E4" w:rsidTr="009307CA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9.1.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Композиторы</w:t>
            </w:r>
            <w:proofErr w:type="spellEnd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—</w:t>
            </w:r>
            <w:proofErr w:type="spell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детям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Cambria" w:eastAsia="MS Mincho" w:hAnsi="Cambria" w:cs="Times New Roman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Детская музыка П. И. Чайковского, С. С. Прокофьева, Д. Б. </w:t>
            </w:r>
            <w:proofErr w:type="spell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Кабалевского</w:t>
            </w:r>
            <w:proofErr w:type="spellEnd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и др.</w:t>
            </w:r>
          </w:p>
          <w:p w:rsidR="002B5532" w:rsidRPr="002B5532" w:rsidRDefault="002B5532" w:rsidP="002B5532">
            <w:pPr>
              <w:autoSpaceDE w:val="0"/>
              <w:autoSpaceDN w:val="0"/>
              <w:spacing w:before="20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Понятие жанра. Песня, танец, марш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-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-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24.10.2022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Музыкальная</w:t>
            </w:r>
            <w:proofErr w:type="spellEnd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proofErr w:type="gram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викторина</w:t>
            </w:r>
            <w:proofErr w:type="spellEnd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.;</w:t>
            </w:r>
            <w:proofErr w:type="gramEnd"/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Устный</w:t>
            </w:r>
            <w:proofErr w:type="spellEnd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опрос</w:t>
            </w:r>
            <w:proofErr w:type="spellEnd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http://school-</w:t>
            </w:r>
            <w:r w:rsidRPr="002B5532">
              <w:rPr>
                <w:rFonts w:ascii="Cambria" w:eastAsia="MS Mincho" w:hAnsi="Cambria" w:cs="Times New Roman"/>
                <w:lang w:val="en-US"/>
              </w:rPr>
              <w:br/>
            </w: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collection.edu.ru/catalog/</w:t>
            </w:r>
          </w:p>
        </w:tc>
      </w:tr>
      <w:tr w:rsidR="002B5532" w:rsidRPr="005422E4" w:rsidTr="009307CA">
        <w:trPr>
          <w:trHeight w:hRule="exact" w:val="1308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4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9.2.</w:t>
            </w:r>
          </w:p>
        </w:tc>
        <w:tc>
          <w:tcPr>
            <w:tcW w:w="14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4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Вокальная</w:t>
            </w:r>
            <w:proofErr w:type="spellEnd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музыка</w:t>
            </w:r>
            <w:proofErr w:type="spellEnd"/>
          </w:p>
        </w:tc>
        <w:tc>
          <w:tcPr>
            <w:tcW w:w="5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287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4" w:after="0" w:line="252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Человеческий голос — самый </w:t>
            </w:r>
            <w:r w:rsidRPr="002B5532">
              <w:rPr>
                <w:rFonts w:ascii="Cambria" w:eastAsia="MS Mincho" w:hAnsi="Cambria" w:cs="Times New Roman"/>
              </w:rPr>
              <w:br/>
            </w: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совершенный инструмент. Бережное отношение к своему голосу. Известные певцы. Жанры вокальной музыки: </w:t>
            </w:r>
            <w:r w:rsidRPr="002B5532">
              <w:rPr>
                <w:rFonts w:ascii="Cambria" w:eastAsia="MS Mincho" w:hAnsi="Cambria" w:cs="Times New Roman"/>
              </w:rPr>
              <w:br/>
            </w: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песни, вокализы, романсы, арии из опер. </w:t>
            </w:r>
            <w:proofErr w:type="spell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Кантата</w:t>
            </w:r>
            <w:proofErr w:type="spellEnd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. </w:t>
            </w:r>
            <w:proofErr w:type="spell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Песня</w:t>
            </w:r>
            <w:proofErr w:type="spellEnd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, </w:t>
            </w:r>
            <w:proofErr w:type="spell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романс</w:t>
            </w:r>
            <w:proofErr w:type="spellEnd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, </w:t>
            </w:r>
            <w:proofErr w:type="spell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вокализ</w:t>
            </w:r>
            <w:proofErr w:type="spellEnd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, </w:t>
            </w:r>
            <w:proofErr w:type="spell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кант</w:t>
            </w:r>
            <w:proofErr w:type="spellEnd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.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-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4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07.11.2022</w:t>
            </w:r>
          </w:p>
        </w:tc>
        <w:tc>
          <w:tcPr>
            <w:tcW w:w="265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4" w:after="0" w:line="250" w:lineRule="auto"/>
              <w:ind w:left="72"/>
              <w:rPr>
                <w:rFonts w:ascii="Cambria" w:eastAsia="MS Mincho" w:hAnsi="Cambria" w:cs="Times New Roman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Определение на слух типов </w:t>
            </w:r>
            <w:r w:rsidRPr="002B5532">
              <w:rPr>
                <w:rFonts w:ascii="Cambria" w:eastAsia="MS Mincho" w:hAnsi="Cambria" w:cs="Times New Roman"/>
              </w:rPr>
              <w:br/>
            </w: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человеческих голосов (детские, </w:t>
            </w:r>
            <w:r w:rsidRPr="002B5532">
              <w:rPr>
                <w:rFonts w:ascii="Cambria" w:eastAsia="MS Mincho" w:hAnsi="Cambria" w:cs="Times New Roman"/>
              </w:rPr>
              <w:br/>
            </w: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мужские, женские), тембров голосов профессиональных вокалистов</w:t>
            </w:r>
            <w:proofErr w:type="gram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.;</w:t>
            </w:r>
            <w:proofErr w:type="gramEnd"/>
          </w:p>
        </w:tc>
        <w:tc>
          <w:tcPr>
            <w:tcW w:w="8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4" w:after="0" w:line="245" w:lineRule="auto"/>
              <w:ind w:left="72" w:right="144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Устный</w:t>
            </w:r>
            <w:proofErr w:type="spellEnd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опрос</w:t>
            </w:r>
            <w:proofErr w:type="spellEnd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17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4" w:after="0" w:line="245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http://school-</w:t>
            </w:r>
            <w:r w:rsidRPr="002B5532">
              <w:rPr>
                <w:rFonts w:ascii="Cambria" w:eastAsia="MS Mincho" w:hAnsi="Cambria" w:cs="Times New Roman"/>
                <w:lang w:val="en-US"/>
              </w:rPr>
              <w:br/>
            </w: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collection.edu.ru/catalog/</w:t>
            </w:r>
          </w:p>
        </w:tc>
      </w:tr>
      <w:tr w:rsidR="002B5532" w:rsidRPr="005422E4" w:rsidTr="009307CA">
        <w:trPr>
          <w:trHeight w:hRule="exact" w:val="71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9.3.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Инструментальная</w:t>
            </w:r>
            <w:proofErr w:type="spellEnd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музыка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Cambria" w:eastAsia="MS Mincho" w:hAnsi="Cambria" w:cs="Times New Roman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Жанры камерной инструментальной музыки: этюд, пьеса. Альбом. Цикл.</w:t>
            </w:r>
          </w:p>
          <w:p w:rsidR="002B5532" w:rsidRPr="002B5532" w:rsidRDefault="002B5532" w:rsidP="002B5532">
            <w:pPr>
              <w:autoSpaceDE w:val="0"/>
              <w:autoSpaceDN w:val="0"/>
              <w:spacing w:before="18" w:after="0" w:line="233" w:lineRule="auto"/>
              <w:ind w:left="72"/>
              <w:rPr>
                <w:rFonts w:ascii="Cambria" w:eastAsia="MS Mincho" w:hAnsi="Cambria" w:cs="Times New Roman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Сюита. Соната. Квартет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-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-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14.11.2022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Составление</w:t>
            </w:r>
            <w:proofErr w:type="spellEnd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словаря</w:t>
            </w:r>
            <w:proofErr w:type="spellEnd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музыкальных</w:t>
            </w:r>
            <w:proofErr w:type="spellEnd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жанров</w:t>
            </w:r>
            <w:proofErr w:type="spellEnd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Устный</w:t>
            </w:r>
            <w:proofErr w:type="spellEnd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опрос</w:t>
            </w:r>
            <w:proofErr w:type="spellEnd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http://school-</w:t>
            </w:r>
            <w:r w:rsidRPr="002B5532">
              <w:rPr>
                <w:rFonts w:ascii="Cambria" w:eastAsia="MS Mincho" w:hAnsi="Cambria" w:cs="Times New Roman"/>
                <w:lang w:val="en-US"/>
              </w:rPr>
              <w:br/>
            </w: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collection.edu.ru/catalog/</w:t>
            </w:r>
          </w:p>
        </w:tc>
      </w:tr>
    </w:tbl>
    <w:p w:rsidR="002B5532" w:rsidRPr="002B5532" w:rsidRDefault="002B5532" w:rsidP="002B5532">
      <w:pPr>
        <w:autoSpaceDE w:val="0"/>
        <w:autoSpaceDN w:val="0"/>
        <w:spacing w:after="0" w:line="14" w:lineRule="exact"/>
        <w:rPr>
          <w:rFonts w:ascii="Cambria" w:eastAsia="MS Mincho" w:hAnsi="Cambria" w:cs="Times New Roman"/>
          <w:lang w:val="en-US"/>
        </w:rPr>
      </w:pPr>
    </w:p>
    <w:p w:rsidR="002B5532" w:rsidRPr="002B5532" w:rsidRDefault="002B5532" w:rsidP="002B5532">
      <w:pPr>
        <w:rPr>
          <w:rFonts w:ascii="Cambria" w:eastAsia="MS Mincho" w:hAnsi="Cambria" w:cs="Times New Roman"/>
          <w:lang w:val="en-US"/>
        </w:rPr>
        <w:sectPr w:rsidR="002B5532" w:rsidRPr="002B5532">
          <w:pgSz w:w="16840" w:h="11900"/>
          <w:pgMar w:top="284" w:right="640" w:bottom="32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B5532" w:rsidRPr="002B5532" w:rsidRDefault="002B5532" w:rsidP="002B5532">
      <w:pPr>
        <w:autoSpaceDE w:val="0"/>
        <w:autoSpaceDN w:val="0"/>
        <w:spacing w:after="66" w:line="220" w:lineRule="exact"/>
        <w:rPr>
          <w:rFonts w:ascii="Cambria" w:eastAsia="MS Mincho" w:hAnsi="Cambria" w:cs="Times New Roman"/>
          <w:lang w:val="en-US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430"/>
        <w:gridCol w:w="564"/>
        <w:gridCol w:w="1104"/>
        <w:gridCol w:w="1140"/>
        <w:gridCol w:w="2870"/>
        <w:gridCol w:w="576"/>
        <w:gridCol w:w="1262"/>
        <w:gridCol w:w="864"/>
        <w:gridCol w:w="2654"/>
        <w:gridCol w:w="828"/>
        <w:gridCol w:w="1742"/>
      </w:tblGrid>
      <w:tr w:rsidR="002B5532" w:rsidRPr="005422E4" w:rsidTr="009307CA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9.4.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Программная</w:t>
            </w:r>
            <w:proofErr w:type="spellEnd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музыка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8" w:after="0" w:line="247" w:lineRule="auto"/>
              <w:ind w:left="72" w:right="288"/>
              <w:rPr>
                <w:rFonts w:ascii="Cambria" w:eastAsia="MS Mincho" w:hAnsi="Cambria" w:cs="Times New Roman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Программная музыка. Программное название, известный сюжет, </w:t>
            </w:r>
            <w:r w:rsidRPr="002B5532">
              <w:rPr>
                <w:rFonts w:ascii="Cambria" w:eastAsia="MS Mincho" w:hAnsi="Cambria" w:cs="Times New Roman"/>
              </w:rPr>
              <w:br/>
            </w: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литературный эпиграф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-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-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21.11.2022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8" w:after="0" w:line="252" w:lineRule="auto"/>
              <w:ind w:left="72" w:right="144"/>
              <w:rPr>
                <w:rFonts w:ascii="Cambria" w:eastAsia="MS Mincho" w:hAnsi="Cambria" w:cs="Times New Roman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Слушание произведений </w:t>
            </w:r>
            <w:r w:rsidRPr="002B5532">
              <w:rPr>
                <w:rFonts w:ascii="Cambria" w:eastAsia="MS Mincho" w:hAnsi="Cambria" w:cs="Times New Roman"/>
              </w:rPr>
              <w:br/>
            </w: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программной музыки. Обсуждение музыкального образа, музыкальных средств, использованных </w:t>
            </w:r>
            <w:r w:rsidRPr="002B5532">
              <w:rPr>
                <w:rFonts w:ascii="Cambria" w:eastAsia="MS Mincho" w:hAnsi="Cambria" w:cs="Times New Roman"/>
              </w:rPr>
              <w:br/>
            </w: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композитором</w:t>
            </w:r>
            <w:proofErr w:type="gram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.;</w:t>
            </w:r>
            <w:proofErr w:type="gramEnd"/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Устный</w:t>
            </w:r>
            <w:proofErr w:type="spellEnd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опрос</w:t>
            </w:r>
            <w:proofErr w:type="spellEnd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http://school-</w:t>
            </w:r>
            <w:r w:rsidRPr="002B5532">
              <w:rPr>
                <w:rFonts w:ascii="Cambria" w:eastAsia="MS Mincho" w:hAnsi="Cambria" w:cs="Times New Roman"/>
                <w:lang w:val="en-US"/>
              </w:rPr>
              <w:br/>
            </w: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collection.edu.ru/catalog/</w:t>
            </w:r>
          </w:p>
        </w:tc>
      </w:tr>
      <w:tr w:rsidR="002B5532" w:rsidRPr="005422E4" w:rsidTr="009307CA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9.5.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Музыкальные</w:t>
            </w:r>
            <w:proofErr w:type="spellEnd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инструменты</w:t>
            </w:r>
            <w:proofErr w:type="spellEnd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.</w:t>
            </w:r>
          </w:p>
          <w:p w:rsidR="002B5532" w:rsidRPr="002B5532" w:rsidRDefault="002B5532" w:rsidP="002B5532">
            <w:pPr>
              <w:autoSpaceDE w:val="0"/>
              <w:autoSpaceDN w:val="0"/>
              <w:spacing w:before="20" w:after="0" w:line="245" w:lineRule="auto"/>
              <w:ind w:left="72" w:right="43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Скрипка</w:t>
            </w:r>
            <w:proofErr w:type="spellEnd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, </w:t>
            </w:r>
            <w:r w:rsidRPr="002B5532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виолончель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8" w:after="0" w:line="245" w:lineRule="auto"/>
              <w:ind w:left="72" w:right="720"/>
              <w:rPr>
                <w:rFonts w:ascii="Cambria" w:eastAsia="MS Mincho" w:hAnsi="Cambria" w:cs="Times New Roman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Певучесть тембров струнных смычковых инструментов.</w:t>
            </w:r>
          </w:p>
          <w:p w:rsidR="002B5532" w:rsidRPr="002B5532" w:rsidRDefault="002B5532" w:rsidP="002B5532">
            <w:pPr>
              <w:autoSpaceDE w:val="0"/>
              <w:autoSpaceDN w:val="0"/>
              <w:spacing w:before="20" w:after="0" w:line="247" w:lineRule="auto"/>
              <w:ind w:left="72"/>
              <w:rPr>
                <w:rFonts w:ascii="Cambria" w:eastAsia="MS Mincho" w:hAnsi="Cambria" w:cs="Times New Roman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Композиторы, сочинявшие скрипичную музыку. Знаменитые исполнители, </w:t>
            </w:r>
            <w:r w:rsidRPr="002B5532">
              <w:rPr>
                <w:rFonts w:ascii="Cambria" w:eastAsia="MS Mincho" w:hAnsi="Cambria" w:cs="Times New Roman"/>
              </w:rPr>
              <w:br/>
            </w: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мастера, изготавливавшие инструменты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-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-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28.11.2022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8" w:after="0" w:line="247" w:lineRule="auto"/>
              <w:ind w:left="72" w:right="288"/>
              <w:rPr>
                <w:rFonts w:ascii="Cambria" w:eastAsia="MS Mincho" w:hAnsi="Cambria" w:cs="Times New Roman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Игра-имитация исполнительских движений во время звучания </w:t>
            </w:r>
            <w:r w:rsidRPr="002B5532">
              <w:rPr>
                <w:rFonts w:ascii="Cambria" w:eastAsia="MS Mincho" w:hAnsi="Cambria" w:cs="Times New Roman"/>
              </w:rPr>
              <w:br/>
            </w: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музыки</w:t>
            </w:r>
            <w:proofErr w:type="gram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.;</w:t>
            </w:r>
            <w:proofErr w:type="gramEnd"/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Устный</w:t>
            </w:r>
            <w:proofErr w:type="spellEnd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опрос</w:t>
            </w:r>
            <w:proofErr w:type="spellEnd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http://school-</w:t>
            </w:r>
            <w:r w:rsidRPr="002B5532">
              <w:rPr>
                <w:rFonts w:ascii="Cambria" w:eastAsia="MS Mincho" w:hAnsi="Cambria" w:cs="Times New Roman"/>
                <w:lang w:val="en-US"/>
              </w:rPr>
              <w:br/>
            </w: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collection.edu.ru/catalog/</w:t>
            </w:r>
          </w:p>
        </w:tc>
      </w:tr>
      <w:tr w:rsidR="002B5532" w:rsidRPr="002B5532" w:rsidTr="009307CA">
        <w:trPr>
          <w:trHeight w:hRule="exact" w:val="348"/>
        </w:trPr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Итого</w:t>
            </w:r>
            <w:proofErr w:type="spellEnd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по</w:t>
            </w:r>
            <w:proofErr w:type="spellEnd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модулю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5</w:t>
            </w:r>
          </w:p>
        </w:tc>
        <w:tc>
          <w:tcPr>
            <w:tcW w:w="130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rPr>
                <w:rFonts w:ascii="Cambria" w:eastAsia="MS Mincho" w:hAnsi="Cambria" w:cs="Times New Roman"/>
                <w:lang w:val="en-US"/>
              </w:rPr>
            </w:pPr>
          </w:p>
        </w:tc>
      </w:tr>
      <w:tr w:rsidR="002B5532" w:rsidRPr="002B5532" w:rsidTr="009307CA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Модуль</w:t>
            </w:r>
            <w:proofErr w:type="spellEnd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10.</w:t>
            </w:r>
            <w:r w:rsidRPr="002B553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 </w:t>
            </w:r>
            <w:proofErr w:type="spellStart"/>
            <w:r w:rsidRPr="002B553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Народная</w:t>
            </w:r>
            <w:proofErr w:type="spellEnd"/>
            <w:r w:rsidRPr="002B553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2B553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музыка</w:t>
            </w:r>
            <w:proofErr w:type="spellEnd"/>
            <w:r w:rsidRPr="002B553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2B553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России</w:t>
            </w:r>
            <w:proofErr w:type="spellEnd"/>
          </w:p>
        </w:tc>
      </w:tr>
      <w:tr w:rsidR="002B5532" w:rsidRPr="005422E4" w:rsidTr="009307CA">
        <w:trPr>
          <w:trHeight w:hRule="exact" w:val="136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10.1.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Русские</w:t>
            </w:r>
            <w:proofErr w:type="spellEnd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народные</w:t>
            </w:r>
            <w:proofErr w:type="spellEnd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музыкальные</w:t>
            </w:r>
            <w:proofErr w:type="spellEnd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r w:rsidRPr="002B5532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инструменты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Cambria" w:eastAsia="MS Mincho" w:hAnsi="Cambria" w:cs="Times New Roman"/>
                <w:lang w:val="en-US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Народные музыкальные инструменты (балалайка, рожок, свирель, гусли, гармонь, ложки). </w:t>
            </w:r>
            <w:proofErr w:type="spell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Инструментальные</w:t>
            </w:r>
            <w:proofErr w:type="spellEnd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наигрыши</w:t>
            </w:r>
            <w:proofErr w:type="spellEnd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. </w:t>
            </w:r>
            <w:proofErr w:type="spell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Плясовые</w:t>
            </w:r>
            <w:proofErr w:type="spellEnd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мелодии</w:t>
            </w:r>
            <w:proofErr w:type="spellEnd"/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-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-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09.01.2023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6" w:after="0" w:line="252" w:lineRule="auto"/>
              <w:ind w:left="72" w:right="144"/>
              <w:rPr>
                <w:rFonts w:ascii="Cambria" w:eastAsia="MS Mincho" w:hAnsi="Cambria" w:cs="Times New Roman"/>
                <w:lang w:val="en-US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Определение на слух тембров </w:t>
            </w:r>
            <w:r w:rsidRPr="002B5532">
              <w:rPr>
                <w:rFonts w:ascii="Cambria" w:eastAsia="MS Mincho" w:hAnsi="Cambria" w:cs="Times New Roman"/>
              </w:rPr>
              <w:br/>
            </w: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инструментов. Классификация на группы </w:t>
            </w:r>
            <w:proofErr w:type="gram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духовых</w:t>
            </w:r>
            <w:proofErr w:type="gramEnd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, ударных, </w:t>
            </w:r>
            <w:r w:rsidRPr="002B5532">
              <w:rPr>
                <w:rFonts w:ascii="Cambria" w:eastAsia="MS Mincho" w:hAnsi="Cambria" w:cs="Times New Roman"/>
              </w:rPr>
              <w:br/>
            </w: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струнных. </w:t>
            </w:r>
            <w:proofErr w:type="spell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Музыкальная</w:t>
            </w:r>
            <w:proofErr w:type="spellEnd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викторина</w:t>
            </w:r>
            <w:proofErr w:type="spellEnd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на</w:t>
            </w:r>
            <w:proofErr w:type="spellEnd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знание</w:t>
            </w:r>
            <w:proofErr w:type="spellEnd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тембров</w:t>
            </w:r>
            <w:proofErr w:type="spellEnd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народных</w:t>
            </w:r>
            <w:proofErr w:type="spellEnd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r w:rsidRPr="002B5532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proofErr w:type="gram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инструментов</w:t>
            </w:r>
            <w:proofErr w:type="spellEnd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.;</w:t>
            </w:r>
            <w:proofErr w:type="gramEnd"/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Устный</w:t>
            </w:r>
            <w:proofErr w:type="spellEnd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опрос</w:t>
            </w:r>
            <w:proofErr w:type="spellEnd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http://school-</w:t>
            </w:r>
            <w:r w:rsidRPr="002B5532">
              <w:rPr>
                <w:rFonts w:ascii="Cambria" w:eastAsia="MS Mincho" w:hAnsi="Cambria" w:cs="Times New Roman"/>
                <w:lang w:val="en-US"/>
              </w:rPr>
              <w:br/>
            </w: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collection.edu.ru/catalog/</w:t>
            </w:r>
          </w:p>
        </w:tc>
      </w:tr>
      <w:tr w:rsidR="002B5532" w:rsidRPr="005422E4" w:rsidTr="009307CA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10.2.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8" w:after="0" w:line="245" w:lineRule="auto"/>
              <w:ind w:right="144"/>
              <w:jc w:val="center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Первые</w:t>
            </w:r>
            <w:proofErr w:type="spellEnd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артисты</w:t>
            </w:r>
            <w:proofErr w:type="spellEnd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, </w:t>
            </w:r>
            <w:proofErr w:type="spell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народный</w:t>
            </w:r>
            <w:proofErr w:type="spellEnd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театр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Скоморохи</w:t>
            </w:r>
            <w:proofErr w:type="spellEnd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. </w:t>
            </w:r>
            <w:proofErr w:type="spell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Ярмарочный</w:t>
            </w:r>
            <w:proofErr w:type="spellEnd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балаган</w:t>
            </w:r>
            <w:proofErr w:type="spellEnd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. </w:t>
            </w:r>
            <w:proofErr w:type="spell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Вертеп</w:t>
            </w:r>
            <w:proofErr w:type="spellEnd"/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-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-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16.01.2023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8" w:after="0" w:line="245" w:lineRule="auto"/>
              <w:ind w:left="72" w:right="864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Разучивание</w:t>
            </w:r>
            <w:proofErr w:type="spellEnd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, </w:t>
            </w:r>
            <w:proofErr w:type="spell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исполнение</w:t>
            </w:r>
            <w:proofErr w:type="spellEnd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proofErr w:type="gram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скоморошин</w:t>
            </w:r>
            <w:proofErr w:type="spellEnd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.;</w:t>
            </w:r>
            <w:proofErr w:type="gramEnd"/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Устный</w:t>
            </w:r>
            <w:proofErr w:type="spellEnd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опрос</w:t>
            </w:r>
            <w:proofErr w:type="spellEnd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http://school-</w:t>
            </w:r>
            <w:r w:rsidRPr="002B5532">
              <w:rPr>
                <w:rFonts w:ascii="Cambria" w:eastAsia="MS Mincho" w:hAnsi="Cambria" w:cs="Times New Roman"/>
                <w:lang w:val="en-US"/>
              </w:rPr>
              <w:br/>
            </w: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collection.edu.ru/catalog/</w:t>
            </w:r>
          </w:p>
        </w:tc>
      </w:tr>
      <w:tr w:rsidR="002B5532" w:rsidRPr="005422E4" w:rsidTr="009307CA">
        <w:trPr>
          <w:trHeight w:hRule="exact" w:val="18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10.3.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Cambria" w:eastAsia="MS Mincho" w:hAnsi="Cambria" w:cs="Times New Roman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Фольклор в </w:t>
            </w:r>
            <w:r w:rsidRPr="002B5532">
              <w:rPr>
                <w:rFonts w:ascii="Cambria" w:eastAsia="MS Mincho" w:hAnsi="Cambria" w:cs="Times New Roman"/>
              </w:rPr>
              <w:br/>
            </w: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творчестве </w:t>
            </w:r>
            <w:r w:rsidRPr="002B5532">
              <w:rPr>
                <w:rFonts w:ascii="Cambria" w:eastAsia="MS Mincho" w:hAnsi="Cambria" w:cs="Times New Roman"/>
              </w:rPr>
              <w:br/>
            </w: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профессиональных музыкантов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Cambria" w:eastAsia="MS Mincho" w:hAnsi="Cambria" w:cs="Times New Roman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Собиратели фольклора. Народные мелодии в обработке композиторов.</w:t>
            </w:r>
          </w:p>
          <w:p w:rsidR="002B5532" w:rsidRPr="002B5532" w:rsidRDefault="002B5532" w:rsidP="002B5532">
            <w:pPr>
              <w:autoSpaceDE w:val="0"/>
              <w:autoSpaceDN w:val="0"/>
              <w:spacing w:before="20" w:after="0" w:line="245" w:lineRule="auto"/>
              <w:ind w:left="72"/>
              <w:rPr>
                <w:rFonts w:ascii="Cambria" w:eastAsia="MS Mincho" w:hAnsi="Cambria" w:cs="Times New Roman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Народные жанры, интонации как основа для композиторского творчества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-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-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23.01.2023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Cambria" w:eastAsia="MS Mincho" w:hAnsi="Cambria" w:cs="Times New Roman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Аналогии с изобразительным </w:t>
            </w:r>
            <w:r w:rsidRPr="002B5532">
              <w:rPr>
                <w:rFonts w:ascii="Cambria" w:eastAsia="MS Mincho" w:hAnsi="Cambria" w:cs="Times New Roman"/>
              </w:rPr>
              <w:br/>
            </w: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искусством — сравнение </w:t>
            </w:r>
            <w:r w:rsidRPr="002B5532">
              <w:rPr>
                <w:rFonts w:ascii="Cambria" w:eastAsia="MS Mincho" w:hAnsi="Cambria" w:cs="Times New Roman"/>
              </w:rPr>
              <w:br/>
            </w: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фотографий подлинных образцов народных промыслов (гжель, </w:t>
            </w:r>
            <w:r w:rsidRPr="002B5532">
              <w:rPr>
                <w:rFonts w:ascii="Cambria" w:eastAsia="MS Mincho" w:hAnsi="Cambria" w:cs="Times New Roman"/>
              </w:rPr>
              <w:br/>
            </w: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хохлома, городецкая роспись и т. д.) с творчеством современных </w:t>
            </w:r>
            <w:r w:rsidRPr="002B5532">
              <w:rPr>
                <w:rFonts w:ascii="Cambria" w:eastAsia="MS Mincho" w:hAnsi="Cambria" w:cs="Times New Roman"/>
              </w:rPr>
              <w:br/>
            </w: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художников, модельеров, </w:t>
            </w:r>
            <w:r w:rsidRPr="002B5532">
              <w:rPr>
                <w:rFonts w:ascii="Cambria" w:eastAsia="MS Mincho" w:hAnsi="Cambria" w:cs="Times New Roman"/>
              </w:rPr>
              <w:br/>
            </w: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дизайнеров, работающих в </w:t>
            </w:r>
            <w:r w:rsidRPr="002B5532">
              <w:rPr>
                <w:rFonts w:ascii="Cambria" w:eastAsia="MS Mincho" w:hAnsi="Cambria" w:cs="Times New Roman"/>
              </w:rPr>
              <w:br/>
            </w: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соответствующих техниках росписи;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Устный</w:t>
            </w:r>
            <w:proofErr w:type="spellEnd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опрос</w:t>
            </w:r>
            <w:proofErr w:type="spellEnd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http://school-</w:t>
            </w:r>
            <w:r w:rsidRPr="002B5532">
              <w:rPr>
                <w:rFonts w:ascii="Cambria" w:eastAsia="MS Mincho" w:hAnsi="Cambria" w:cs="Times New Roman"/>
                <w:lang w:val="en-US"/>
              </w:rPr>
              <w:br/>
            </w: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collection.edu.ru/catalog/</w:t>
            </w:r>
          </w:p>
        </w:tc>
      </w:tr>
      <w:tr w:rsidR="002B5532" w:rsidRPr="005422E4" w:rsidTr="009307CA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10.4.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Сказки</w:t>
            </w:r>
            <w:proofErr w:type="spellEnd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, </w:t>
            </w:r>
            <w:proofErr w:type="spell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мифы</w:t>
            </w:r>
            <w:proofErr w:type="spellEnd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и </w:t>
            </w:r>
            <w:proofErr w:type="spell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легенды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Cambria" w:eastAsia="MS Mincho" w:hAnsi="Cambria" w:cs="Times New Roman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Народные сказители. Русские народные сказания, былины. Эпос народов </w:t>
            </w:r>
            <w:r w:rsidRPr="002B5532">
              <w:rPr>
                <w:rFonts w:ascii="Cambria" w:eastAsia="MS Mincho" w:hAnsi="Cambria" w:cs="Times New Roman"/>
              </w:rPr>
              <w:br/>
            </w: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России. Сказки и легенды о музыке и музыкантах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-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-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30.01.2023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Cambria" w:eastAsia="MS Mincho" w:hAnsi="Cambria" w:cs="Times New Roman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Знакомство с манерой </w:t>
            </w:r>
            <w:proofErr w:type="spell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сказывания</w:t>
            </w:r>
            <w:proofErr w:type="spellEnd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нараспев. Слушание сказок, былин, эпических сказаний, рассказываемых нараспев</w:t>
            </w:r>
            <w:proofErr w:type="gram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.;</w:t>
            </w:r>
            <w:proofErr w:type="gramEnd"/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Устный</w:t>
            </w:r>
            <w:proofErr w:type="spellEnd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опрос</w:t>
            </w:r>
            <w:proofErr w:type="spellEnd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http://school-</w:t>
            </w:r>
            <w:r w:rsidRPr="002B5532">
              <w:rPr>
                <w:rFonts w:ascii="Cambria" w:eastAsia="MS Mincho" w:hAnsi="Cambria" w:cs="Times New Roman"/>
                <w:lang w:val="en-US"/>
              </w:rPr>
              <w:br/>
            </w: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collection.edu.ru/catalog/</w:t>
            </w:r>
          </w:p>
        </w:tc>
      </w:tr>
      <w:tr w:rsidR="002B5532" w:rsidRPr="005422E4" w:rsidTr="009307CA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10.5.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8" w:after="0" w:line="245" w:lineRule="auto"/>
              <w:ind w:right="576"/>
              <w:jc w:val="center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Народные</w:t>
            </w:r>
            <w:proofErr w:type="spellEnd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r w:rsidRPr="002B5532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праздники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Cambria" w:eastAsia="MS Mincho" w:hAnsi="Cambria" w:cs="Times New Roman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Обряды, игры, хороводы, праздничная символика — на примере одного или нескольких народных праздников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-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-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06.02.2023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Cambria" w:eastAsia="MS Mincho" w:hAnsi="Cambria" w:cs="Times New Roman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Участие в народных гуляньях на улицах родного города, посёлка;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Устный</w:t>
            </w:r>
            <w:proofErr w:type="spellEnd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опрос</w:t>
            </w:r>
            <w:proofErr w:type="spellEnd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http://school-</w:t>
            </w:r>
            <w:r w:rsidRPr="002B5532">
              <w:rPr>
                <w:rFonts w:ascii="Cambria" w:eastAsia="MS Mincho" w:hAnsi="Cambria" w:cs="Times New Roman"/>
                <w:lang w:val="en-US"/>
              </w:rPr>
              <w:br/>
            </w: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collection.edu.ru/catalog/</w:t>
            </w:r>
          </w:p>
        </w:tc>
      </w:tr>
      <w:tr w:rsidR="002B5532" w:rsidRPr="002B5532" w:rsidTr="009307CA">
        <w:trPr>
          <w:trHeight w:hRule="exact" w:val="348"/>
        </w:trPr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Итого</w:t>
            </w:r>
            <w:proofErr w:type="spellEnd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по</w:t>
            </w:r>
            <w:proofErr w:type="spellEnd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модулю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5</w:t>
            </w:r>
          </w:p>
        </w:tc>
        <w:tc>
          <w:tcPr>
            <w:tcW w:w="13040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rPr>
                <w:rFonts w:ascii="Cambria" w:eastAsia="MS Mincho" w:hAnsi="Cambria" w:cs="Times New Roman"/>
                <w:lang w:val="en-US"/>
              </w:rPr>
            </w:pPr>
          </w:p>
        </w:tc>
      </w:tr>
      <w:tr w:rsidR="002B5532" w:rsidRPr="002B5532" w:rsidTr="009307CA">
        <w:trPr>
          <w:trHeight w:hRule="exact" w:val="350"/>
        </w:trPr>
        <w:tc>
          <w:tcPr>
            <w:tcW w:w="15502" w:type="dxa"/>
            <w:gridSpan w:val="1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Модуль</w:t>
            </w:r>
            <w:proofErr w:type="spellEnd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11.</w:t>
            </w:r>
            <w:r w:rsidRPr="002B553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2B553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Музыкальная</w:t>
            </w:r>
            <w:proofErr w:type="spellEnd"/>
            <w:r w:rsidRPr="002B553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2B553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грамота</w:t>
            </w:r>
            <w:proofErr w:type="spellEnd"/>
          </w:p>
        </w:tc>
      </w:tr>
      <w:tr w:rsidR="002B5532" w:rsidRPr="005422E4" w:rsidTr="009307CA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11.1.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Дополнительные</w:t>
            </w:r>
            <w:proofErr w:type="spellEnd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обозначения</w:t>
            </w:r>
            <w:proofErr w:type="spellEnd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r w:rsidRPr="002B5532">
              <w:rPr>
                <w:rFonts w:ascii="Cambria" w:eastAsia="MS Mincho" w:hAnsi="Cambria" w:cs="Times New Roman"/>
                <w:lang w:val="en-US"/>
              </w:rPr>
              <w:br/>
            </w: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в </w:t>
            </w:r>
            <w:proofErr w:type="spell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нотах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Cambria" w:eastAsia="MS Mincho" w:hAnsi="Cambria" w:cs="Times New Roman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Реприза, фермата, вольта, украшения (трели, форшлаги)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-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-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13.03.2023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Cambria" w:eastAsia="MS Mincho" w:hAnsi="Cambria" w:cs="Times New Roman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Знакомство с дополнительными элементами нотной записи.</w:t>
            </w:r>
          </w:p>
          <w:p w:rsidR="002B5532" w:rsidRPr="002B5532" w:rsidRDefault="002B5532" w:rsidP="002B5532">
            <w:pPr>
              <w:autoSpaceDE w:val="0"/>
              <w:autoSpaceDN w:val="0"/>
              <w:spacing w:before="18" w:after="0" w:line="250" w:lineRule="auto"/>
              <w:ind w:left="72" w:right="432"/>
              <w:rPr>
                <w:rFonts w:ascii="Cambria" w:eastAsia="MS Mincho" w:hAnsi="Cambria" w:cs="Times New Roman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Исполнение песен, </w:t>
            </w:r>
            <w:proofErr w:type="spell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попевок</w:t>
            </w:r>
            <w:proofErr w:type="spellEnd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, в которых присутствуют данные элементы;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Устный</w:t>
            </w:r>
            <w:proofErr w:type="spellEnd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опрос</w:t>
            </w:r>
            <w:proofErr w:type="spellEnd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http://school-</w:t>
            </w:r>
            <w:r w:rsidRPr="002B5532">
              <w:rPr>
                <w:rFonts w:ascii="Cambria" w:eastAsia="MS Mincho" w:hAnsi="Cambria" w:cs="Times New Roman"/>
                <w:lang w:val="en-US"/>
              </w:rPr>
              <w:br/>
            </w: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collection.edu.ru/catalog/</w:t>
            </w:r>
          </w:p>
        </w:tc>
      </w:tr>
      <w:tr w:rsidR="002B5532" w:rsidRPr="005422E4" w:rsidTr="009307CA">
        <w:trPr>
          <w:trHeight w:hRule="exact" w:val="5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11.2.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Вариации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Cambria" w:eastAsia="MS Mincho" w:hAnsi="Cambria" w:cs="Times New Roman"/>
                <w:lang w:val="en-US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Варьирование как принцип развития. Тема. </w:t>
            </w:r>
            <w:proofErr w:type="spell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Вариации</w:t>
            </w:r>
            <w:proofErr w:type="spellEnd"/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-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-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20.03.2023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Cambria" w:eastAsia="MS Mincho" w:hAnsi="Cambria" w:cs="Times New Roman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Исполнение ритмической партитуры, построенной по принципу вариаций</w:t>
            </w:r>
            <w:proofErr w:type="gram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.;</w:t>
            </w:r>
            <w:proofErr w:type="gramEnd"/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Устный</w:t>
            </w:r>
            <w:proofErr w:type="spellEnd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опрос</w:t>
            </w:r>
            <w:proofErr w:type="spellEnd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http://school-</w:t>
            </w:r>
            <w:r w:rsidRPr="002B5532">
              <w:rPr>
                <w:rFonts w:ascii="Cambria" w:eastAsia="MS Mincho" w:hAnsi="Cambria" w:cs="Times New Roman"/>
                <w:lang w:val="en-US"/>
              </w:rPr>
              <w:br/>
            </w: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collection.edu.ru/catalog/</w:t>
            </w:r>
          </w:p>
        </w:tc>
      </w:tr>
    </w:tbl>
    <w:p w:rsidR="002B5532" w:rsidRPr="002B5532" w:rsidRDefault="002B5532" w:rsidP="002B5532">
      <w:pPr>
        <w:autoSpaceDE w:val="0"/>
        <w:autoSpaceDN w:val="0"/>
        <w:spacing w:after="0" w:line="14" w:lineRule="exact"/>
        <w:rPr>
          <w:rFonts w:ascii="Cambria" w:eastAsia="MS Mincho" w:hAnsi="Cambria" w:cs="Times New Roman"/>
          <w:lang w:val="en-US"/>
        </w:rPr>
      </w:pPr>
    </w:p>
    <w:p w:rsidR="002B5532" w:rsidRPr="002B5532" w:rsidRDefault="002B5532" w:rsidP="002B5532">
      <w:pPr>
        <w:rPr>
          <w:rFonts w:ascii="Cambria" w:eastAsia="MS Mincho" w:hAnsi="Cambria" w:cs="Times New Roman"/>
          <w:lang w:val="en-US"/>
        </w:rPr>
        <w:sectPr w:rsidR="002B5532" w:rsidRPr="002B5532">
          <w:pgSz w:w="16840" w:h="11900"/>
          <w:pgMar w:top="284" w:right="640" w:bottom="29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B5532" w:rsidRPr="002B5532" w:rsidRDefault="002B5532" w:rsidP="002B5532">
      <w:pPr>
        <w:autoSpaceDE w:val="0"/>
        <w:autoSpaceDN w:val="0"/>
        <w:spacing w:after="66" w:line="220" w:lineRule="exact"/>
        <w:rPr>
          <w:rFonts w:ascii="Cambria" w:eastAsia="MS Mincho" w:hAnsi="Cambria" w:cs="Times New Roman"/>
          <w:lang w:val="en-US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430"/>
        <w:gridCol w:w="564"/>
        <w:gridCol w:w="1104"/>
        <w:gridCol w:w="1140"/>
        <w:gridCol w:w="2870"/>
        <w:gridCol w:w="576"/>
        <w:gridCol w:w="1262"/>
        <w:gridCol w:w="864"/>
        <w:gridCol w:w="2654"/>
        <w:gridCol w:w="828"/>
        <w:gridCol w:w="1742"/>
      </w:tblGrid>
      <w:tr w:rsidR="002B5532" w:rsidRPr="002B5532" w:rsidTr="009307CA">
        <w:trPr>
          <w:trHeight w:hRule="exact" w:val="348"/>
        </w:trPr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Итого</w:t>
            </w:r>
            <w:proofErr w:type="spellEnd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по</w:t>
            </w:r>
            <w:proofErr w:type="spellEnd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модулю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</w:t>
            </w:r>
          </w:p>
        </w:tc>
        <w:tc>
          <w:tcPr>
            <w:tcW w:w="130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rPr>
                <w:rFonts w:ascii="Cambria" w:eastAsia="MS Mincho" w:hAnsi="Cambria" w:cs="Times New Roman"/>
                <w:lang w:val="en-US"/>
              </w:rPr>
            </w:pPr>
          </w:p>
        </w:tc>
      </w:tr>
      <w:tr w:rsidR="002B5532" w:rsidRPr="002B5532" w:rsidTr="009307CA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Модуль</w:t>
            </w:r>
            <w:proofErr w:type="spellEnd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12. </w:t>
            </w:r>
            <w:proofErr w:type="spellStart"/>
            <w:r w:rsidRPr="002B553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Музыка</w:t>
            </w:r>
            <w:proofErr w:type="spellEnd"/>
            <w:r w:rsidRPr="002B553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2B553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народов</w:t>
            </w:r>
            <w:proofErr w:type="spellEnd"/>
            <w:r w:rsidRPr="002B553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2B553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мира</w:t>
            </w:r>
            <w:proofErr w:type="spellEnd"/>
          </w:p>
        </w:tc>
      </w:tr>
      <w:tr w:rsidR="002B5532" w:rsidRPr="005422E4" w:rsidTr="009307CA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12.1.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Певец</w:t>
            </w:r>
            <w:proofErr w:type="spellEnd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своего</w:t>
            </w:r>
            <w:proofErr w:type="spellEnd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народа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Cambria" w:eastAsia="MS Mincho" w:hAnsi="Cambria" w:cs="Times New Roman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Интонации народной музыки в </w:t>
            </w:r>
            <w:r w:rsidRPr="002B5532">
              <w:rPr>
                <w:rFonts w:ascii="Cambria" w:eastAsia="MS Mincho" w:hAnsi="Cambria" w:cs="Times New Roman"/>
              </w:rPr>
              <w:br/>
            </w: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творчестве зарубежных композиторов— </w:t>
            </w:r>
            <w:proofErr w:type="gram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яр</w:t>
            </w:r>
            <w:proofErr w:type="gramEnd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ких представителей национального музыкального стиля своей страны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-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-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24.04.2023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8" w:after="0" w:line="252" w:lineRule="auto"/>
              <w:ind w:left="72" w:right="288"/>
              <w:rPr>
                <w:rFonts w:ascii="Cambria" w:eastAsia="MS Mincho" w:hAnsi="Cambria" w:cs="Times New Roman"/>
                <w:lang w:val="en-US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Знакомство с творчеством </w:t>
            </w:r>
            <w:r w:rsidRPr="002B5532">
              <w:rPr>
                <w:rFonts w:ascii="Cambria" w:eastAsia="MS Mincho" w:hAnsi="Cambria" w:cs="Times New Roman"/>
              </w:rPr>
              <w:br/>
            </w: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композиторов. Сравнение их </w:t>
            </w:r>
            <w:r w:rsidRPr="002B5532">
              <w:rPr>
                <w:rFonts w:ascii="Cambria" w:eastAsia="MS Mincho" w:hAnsi="Cambria" w:cs="Times New Roman"/>
              </w:rPr>
              <w:br/>
            </w: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сочинений с народной музыкой. </w:t>
            </w:r>
            <w:proofErr w:type="spell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Определение</w:t>
            </w:r>
            <w:proofErr w:type="spellEnd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формы</w:t>
            </w:r>
            <w:proofErr w:type="spellEnd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, </w:t>
            </w:r>
            <w:proofErr w:type="spell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принципа</w:t>
            </w:r>
            <w:proofErr w:type="spellEnd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развития</w:t>
            </w:r>
            <w:proofErr w:type="spellEnd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фольклорного</w:t>
            </w:r>
            <w:proofErr w:type="spellEnd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r w:rsidRPr="002B5532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музыкального</w:t>
            </w:r>
            <w:proofErr w:type="spellEnd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proofErr w:type="gram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материала</w:t>
            </w:r>
            <w:proofErr w:type="spellEnd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.;</w:t>
            </w:r>
            <w:proofErr w:type="gramEnd"/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Устный</w:t>
            </w:r>
            <w:proofErr w:type="spellEnd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опрос</w:t>
            </w:r>
            <w:proofErr w:type="spellEnd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http://school-</w:t>
            </w:r>
            <w:r w:rsidRPr="002B5532">
              <w:rPr>
                <w:rFonts w:ascii="Cambria" w:eastAsia="MS Mincho" w:hAnsi="Cambria" w:cs="Times New Roman"/>
                <w:lang w:val="en-US"/>
              </w:rPr>
              <w:br/>
            </w: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collection.edu.ru/catalog/</w:t>
            </w:r>
          </w:p>
        </w:tc>
      </w:tr>
      <w:tr w:rsidR="002B5532" w:rsidRPr="005422E4" w:rsidTr="009307CA">
        <w:trPr>
          <w:trHeight w:hRule="exact" w:val="207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12.2.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Диалог</w:t>
            </w:r>
            <w:proofErr w:type="spellEnd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культур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6" w:after="0" w:line="254" w:lineRule="auto"/>
              <w:ind w:left="72" w:right="144"/>
              <w:rPr>
                <w:rFonts w:ascii="Cambria" w:eastAsia="MS Mincho" w:hAnsi="Cambria" w:cs="Times New Roman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Культурные связи между музыкантами разных стран. Образы, интонации </w:t>
            </w:r>
            <w:r w:rsidRPr="002B5532">
              <w:rPr>
                <w:rFonts w:ascii="Cambria" w:eastAsia="MS Mincho" w:hAnsi="Cambria" w:cs="Times New Roman"/>
              </w:rPr>
              <w:br/>
            </w: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фольклора других народов и стран в музыке отечественных и зарубежных композиторов (в том числе образы </w:t>
            </w:r>
            <w:r w:rsidRPr="002B5532">
              <w:rPr>
                <w:rFonts w:ascii="Cambria" w:eastAsia="MS Mincho" w:hAnsi="Cambria" w:cs="Times New Roman"/>
              </w:rPr>
              <w:br/>
            </w: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других культур в музыке русских </w:t>
            </w:r>
            <w:r w:rsidRPr="002B5532">
              <w:rPr>
                <w:rFonts w:ascii="Cambria" w:eastAsia="MS Mincho" w:hAnsi="Cambria" w:cs="Times New Roman"/>
              </w:rPr>
              <w:br/>
            </w: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композиторов и русские музыкальные цитаты в творчестве зарубежных </w:t>
            </w:r>
            <w:r w:rsidRPr="002B5532">
              <w:rPr>
                <w:rFonts w:ascii="Cambria" w:eastAsia="MS Mincho" w:hAnsi="Cambria" w:cs="Times New Roman"/>
              </w:rPr>
              <w:br/>
            </w: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композиторов)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-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-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01.05.2023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Cambria" w:eastAsia="MS Mincho" w:hAnsi="Cambria" w:cs="Times New Roman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Творческие, исследовательские </w:t>
            </w:r>
            <w:r w:rsidRPr="002B5532">
              <w:rPr>
                <w:rFonts w:ascii="Cambria" w:eastAsia="MS Mincho" w:hAnsi="Cambria" w:cs="Times New Roman"/>
              </w:rPr>
              <w:br/>
            </w: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проекты, посвящённые выдающимся композиторам;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Устный</w:t>
            </w:r>
            <w:proofErr w:type="spellEnd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опрос</w:t>
            </w:r>
            <w:proofErr w:type="spellEnd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http://school-</w:t>
            </w:r>
            <w:r w:rsidRPr="002B5532">
              <w:rPr>
                <w:rFonts w:ascii="Cambria" w:eastAsia="MS Mincho" w:hAnsi="Cambria" w:cs="Times New Roman"/>
                <w:lang w:val="en-US"/>
              </w:rPr>
              <w:br/>
            </w: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collection.edu.ru/catalog/</w:t>
            </w:r>
          </w:p>
        </w:tc>
      </w:tr>
      <w:tr w:rsidR="002B5532" w:rsidRPr="002B5532" w:rsidTr="009307CA">
        <w:trPr>
          <w:trHeight w:hRule="exact" w:val="348"/>
        </w:trPr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Итого</w:t>
            </w:r>
            <w:proofErr w:type="spellEnd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по</w:t>
            </w:r>
            <w:proofErr w:type="spellEnd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модулю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</w:t>
            </w:r>
          </w:p>
        </w:tc>
        <w:tc>
          <w:tcPr>
            <w:tcW w:w="130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rPr>
                <w:rFonts w:ascii="Cambria" w:eastAsia="MS Mincho" w:hAnsi="Cambria" w:cs="Times New Roman"/>
                <w:lang w:val="en-US"/>
              </w:rPr>
            </w:pPr>
          </w:p>
        </w:tc>
      </w:tr>
      <w:tr w:rsidR="002B5532" w:rsidRPr="002B5532" w:rsidTr="009307CA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Модуль</w:t>
            </w:r>
            <w:proofErr w:type="spellEnd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13. </w:t>
            </w:r>
            <w:proofErr w:type="spellStart"/>
            <w:r w:rsidRPr="002B553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Классическая</w:t>
            </w:r>
            <w:proofErr w:type="spellEnd"/>
            <w:r w:rsidRPr="002B553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2B553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музыка</w:t>
            </w:r>
            <w:proofErr w:type="spellEnd"/>
          </w:p>
        </w:tc>
      </w:tr>
      <w:tr w:rsidR="002B5532" w:rsidRPr="005422E4" w:rsidTr="009307CA">
        <w:trPr>
          <w:trHeight w:hRule="exact" w:val="284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13.1.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8" w:after="0" w:line="247" w:lineRule="auto"/>
              <w:ind w:left="72" w:right="288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Русские</w:t>
            </w:r>
            <w:proofErr w:type="spellEnd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r w:rsidRPr="002B5532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композиторы-классики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Творчество</w:t>
            </w:r>
            <w:proofErr w:type="spellEnd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выдающихся</w:t>
            </w:r>
            <w:proofErr w:type="spellEnd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отечественных</w:t>
            </w:r>
            <w:proofErr w:type="spellEnd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композиторов</w:t>
            </w:r>
            <w:proofErr w:type="spellEnd"/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-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-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08.05.2023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8" w:after="0" w:line="250" w:lineRule="auto"/>
              <w:ind w:left="72" w:right="432"/>
              <w:rPr>
                <w:rFonts w:ascii="Cambria" w:eastAsia="MS Mincho" w:hAnsi="Cambria" w:cs="Times New Roman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Знакомство с творчеством </w:t>
            </w:r>
            <w:r w:rsidRPr="002B5532">
              <w:rPr>
                <w:rFonts w:ascii="Cambria" w:eastAsia="MS Mincho" w:hAnsi="Cambria" w:cs="Times New Roman"/>
              </w:rPr>
              <w:br/>
            </w: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выдающихся композиторов, отдельными фактами из их </w:t>
            </w:r>
            <w:r w:rsidRPr="002B5532">
              <w:rPr>
                <w:rFonts w:ascii="Cambria" w:eastAsia="MS Mincho" w:hAnsi="Cambria" w:cs="Times New Roman"/>
              </w:rPr>
              <w:br/>
            </w: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биографии. Слушание музыки.</w:t>
            </w:r>
          </w:p>
          <w:p w:rsidR="002B5532" w:rsidRPr="002B5532" w:rsidRDefault="002B5532" w:rsidP="002B5532">
            <w:pPr>
              <w:autoSpaceDE w:val="0"/>
              <w:autoSpaceDN w:val="0"/>
              <w:spacing w:before="20" w:after="0" w:line="252" w:lineRule="auto"/>
              <w:ind w:left="72"/>
              <w:rPr>
                <w:rFonts w:ascii="Cambria" w:eastAsia="MS Mincho" w:hAnsi="Cambria" w:cs="Times New Roman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Фрагменты вокальных, </w:t>
            </w:r>
            <w:r w:rsidRPr="002B5532">
              <w:rPr>
                <w:rFonts w:ascii="Cambria" w:eastAsia="MS Mincho" w:hAnsi="Cambria" w:cs="Times New Roman"/>
              </w:rPr>
              <w:br/>
            </w: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инструментальных, симфонических сочинений. Круг характерных </w:t>
            </w:r>
            <w:r w:rsidRPr="002B5532">
              <w:rPr>
                <w:rFonts w:ascii="Cambria" w:eastAsia="MS Mincho" w:hAnsi="Cambria" w:cs="Times New Roman"/>
              </w:rPr>
              <w:br/>
            </w: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образов (картины природы, народной жизни, истории и т. д.).</w:t>
            </w:r>
          </w:p>
          <w:p w:rsidR="002B5532" w:rsidRPr="002B5532" w:rsidRDefault="002B5532" w:rsidP="002B5532">
            <w:pPr>
              <w:autoSpaceDE w:val="0"/>
              <w:autoSpaceDN w:val="0"/>
              <w:spacing w:before="18" w:after="0" w:line="252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Характеристика музыкальных </w:t>
            </w:r>
            <w:r w:rsidRPr="002B5532">
              <w:rPr>
                <w:rFonts w:ascii="Cambria" w:eastAsia="MS Mincho" w:hAnsi="Cambria" w:cs="Times New Roman"/>
              </w:rPr>
              <w:br/>
            </w: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образов, музыкально-выразительных средств. </w:t>
            </w:r>
            <w:proofErr w:type="spell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Наблюдение</w:t>
            </w:r>
            <w:proofErr w:type="spellEnd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за</w:t>
            </w:r>
            <w:proofErr w:type="spellEnd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развитием</w:t>
            </w:r>
            <w:proofErr w:type="spellEnd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музыки</w:t>
            </w:r>
            <w:proofErr w:type="spellEnd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. </w:t>
            </w:r>
            <w:proofErr w:type="spell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Определение</w:t>
            </w:r>
            <w:proofErr w:type="spellEnd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жанра</w:t>
            </w:r>
            <w:proofErr w:type="spellEnd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, </w:t>
            </w:r>
            <w:r w:rsidRPr="002B5532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proofErr w:type="gram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формы</w:t>
            </w:r>
            <w:proofErr w:type="spellEnd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.;</w:t>
            </w:r>
            <w:proofErr w:type="gramEnd"/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Устный</w:t>
            </w:r>
            <w:proofErr w:type="spellEnd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опрос</w:t>
            </w:r>
            <w:proofErr w:type="spellEnd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http://school-</w:t>
            </w:r>
            <w:r w:rsidRPr="002B5532">
              <w:rPr>
                <w:rFonts w:ascii="Cambria" w:eastAsia="MS Mincho" w:hAnsi="Cambria" w:cs="Times New Roman"/>
                <w:lang w:val="en-US"/>
              </w:rPr>
              <w:br/>
            </w: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collection.edu.ru/catalog/</w:t>
            </w:r>
          </w:p>
        </w:tc>
      </w:tr>
      <w:tr w:rsidR="002B5532" w:rsidRPr="005422E4" w:rsidTr="009307CA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13.2.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8" w:after="0" w:line="247" w:lineRule="auto"/>
              <w:ind w:left="72" w:right="288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Европейские</w:t>
            </w:r>
            <w:proofErr w:type="spellEnd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композиторы-классики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Творчество</w:t>
            </w:r>
            <w:proofErr w:type="spellEnd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выдающихся</w:t>
            </w:r>
            <w:proofErr w:type="spellEnd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зарубежных</w:t>
            </w:r>
            <w:proofErr w:type="spellEnd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композиторов</w:t>
            </w:r>
            <w:proofErr w:type="spellEnd"/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-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-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15.05.2023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8" w:after="0" w:line="247" w:lineRule="auto"/>
              <w:ind w:left="72" w:right="576"/>
              <w:rPr>
                <w:rFonts w:ascii="Cambria" w:eastAsia="MS Mincho" w:hAnsi="Cambria" w:cs="Times New Roman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Чтение учебных текстов и художественной литературы биографического характера</w:t>
            </w:r>
            <w:proofErr w:type="gram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.;</w:t>
            </w:r>
            <w:proofErr w:type="gramEnd"/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Устный</w:t>
            </w:r>
            <w:proofErr w:type="spellEnd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опрос</w:t>
            </w:r>
            <w:proofErr w:type="spellEnd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http://school-</w:t>
            </w:r>
            <w:r w:rsidRPr="002B5532">
              <w:rPr>
                <w:rFonts w:ascii="Cambria" w:eastAsia="MS Mincho" w:hAnsi="Cambria" w:cs="Times New Roman"/>
                <w:lang w:val="en-US"/>
              </w:rPr>
              <w:br/>
            </w: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collection.edu.ru/catalog/</w:t>
            </w:r>
          </w:p>
        </w:tc>
      </w:tr>
      <w:tr w:rsidR="002B5532" w:rsidRPr="005422E4" w:rsidTr="009307CA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13.3.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8" w:after="0" w:line="245" w:lineRule="auto"/>
              <w:ind w:right="432"/>
              <w:jc w:val="center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Мастерство</w:t>
            </w:r>
            <w:proofErr w:type="spellEnd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r w:rsidRPr="002B5532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исполнителя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Cambria" w:eastAsia="MS Mincho" w:hAnsi="Cambria" w:cs="Times New Roman"/>
                <w:lang w:val="en-US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Творчество выдающихся исполнителей— </w:t>
            </w:r>
            <w:proofErr w:type="gram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пе</w:t>
            </w:r>
            <w:proofErr w:type="gramEnd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вцов, инструменталистов, </w:t>
            </w:r>
            <w:r w:rsidRPr="002B5532">
              <w:rPr>
                <w:rFonts w:ascii="Cambria" w:eastAsia="MS Mincho" w:hAnsi="Cambria" w:cs="Times New Roman"/>
              </w:rPr>
              <w:br/>
            </w: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дирижёров. </w:t>
            </w:r>
            <w:proofErr w:type="spell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Консерватория</w:t>
            </w:r>
            <w:proofErr w:type="spellEnd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, </w:t>
            </w:r>
            <w:r w:rsidRPr="002B5532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филармония</w:t>
            </w:r>
            <w:proofErr w:type="spellEnd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, </w:t>
            </w:r>
            <w:proofErr w:type="spell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Конкурс</w:t>
            </w:r>
            <w:proofErr w:type="spellEnd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имени</w:t>
            </w:r>
            <w:proofErr w:type="spellEnd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П. И.</w:t>
            </w:r>
          </w:p>
          <w:p w:rsidR="002B5532" w:rsidRPr="002B5532" w:rsidRDefault="002B5532" w:rsidP="002B5532">
            <w:pPr>
              <w:autoSpaceDE w:val="0"/>
              <w:autoSpaceDN w:val="0"/>
              <w:spacing w:before="18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Чайковского</w:t>
            </w:r>
            <w:proofErr w:type="spellEnd"/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-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-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22.05.2023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8" w:after="0" w:line="245" w:lineRule="auto"/>
              <w:ind w:left="72" w:right="576"/>
              <w:rPr>
                <w:rFonts w:ascii="Cambria" w:eastAsia="MS Mincho" w:hAnsi="Cambria" w:cs="Times New Roman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Создание коллекции записей любимого исполнителя</w:t>
            </w:r>
            <w:proofErr w:type="gram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.;</w:t>
            </w:r>
            <w:proofErr w:type="gramEnd"/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Устный</w:t>
            </w:r>
            <w:proofErr w:type="spellEnd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опрос</w:t>
            </w:r>
            <w:proofErr w:type="spellEnd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http://school-</w:t>
            </w:r>
            <w:r w:rsidRPr="002B5532">
              <w:rPr>
                <w:rFonts w:ascii="Cambria" w:eastAsia="MS Mincho" w:hAnsi="Cambria" w:cs="Times New Roman"/>
                <w:lang w:val="en-US"/>
              </w:rPr>
              <w:br/>
            </w: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collection.edu.ru/catalog/</w:t>
            </w:r>
          </w:p>
        </w:tc>
      </w:tr>
      <w:tr w:rsidR="002B5532" w:rsidRPr="002B5532" w:rsidTr="009307CA">
        <w:trPr>
          <w:trHeight w:hRule="exact" w:val="348"/>
        </w:trPr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Итого</w:t>
            </w:r>
            <w:proofErr w:type="spellEnd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по</w:t>
            </w:r>
            <w:proofErr w:type="spellEnd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модулю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</w:t>
            </w:r>
          </w:p>
        </w:tc>
        <w:tc>
          <w:tcPr>
            <w:tcW w:w="130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rPr>
                <w:rFonts w:ascii="Cambria" w:eastAsia="MS Mincho" w:hAnsi="Cambria" w:cs="Times New Roman"/>
                <w:lang w:val="en-US"/>
              </w:rPr>
            </w:pPr>
          </w:p>
        </w:tc>
      </w:tr>
      <w:tr w:rsidR="002B5532" w:rsidRPr="002B5532" w:rsidTr="009307CA">
        <w:trPr>
          <w:trHeight w:hRule="exact" w:val="712"/>
        </w:trPr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Cambria" w:eastAsia="MS Mincho" w:hAnsi="Cambria" w:cs="Times New Roman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ОБЩЕЕ КОЛИЧЕСТВО ЧАСОВ ПО </w:t>
            </w:r>
            <w:r w:rsidRPr="002B5532">
              <w:rPr>
                <w:rFonts w:ascii="Cambria" w:eastAsia="MS Mincho" w:hAnsi="Cambria" w:cs="Times New Roman"/>
              </w:rPr>
              <w:br/>
            </w: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ПРОГРАММЕ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34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2B553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07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5532" w:rsidRPr="002B5532" w:rsidRDefault="002B5532" w:rsidP="002B5532">
            <w:pPr>
              <w:rPr>
                <w:rFonts w:ascii="Cambria" w:eastAsia="MS Mincho" w:hAnsi="Cambria" w:cs="Times New Roman"/>
                <w:lang w:val="en-US"/>
              </w:rPr>
            </w:pPr>
          </w:p>
        </w:tc>
      </w:tr>
    </w:tbl>
    <w:p w:rsidR="002B5532" w:rsidRPr="002B5532" w:rsidRDefault="002B5532" w:rsidP="002B5532">
      <w:pPr>
        <w:autoSpaceDE w:val="0"/>
        <w:autoSpaceDN w:val="0"/>
        <w:spacing w:after="0" w:line="14" w:lineRule="exact"/>
        <w:rPr>
          <w:rFonts w:ascii="Cambria" w:eastAsia="MS Mincho" w:hAnsi="Cambria" w:cs="Times New Roman"/>
          <w:lang w:val="en-US"/>
        </w:rPr>
      </w:pPr>
    </w:p>
    <w:p w:rsidR="002B5532" w:rsidRPr="002B5532" w:rsidRDefault="002B5532" w:rsidP="002B5532">
      <w:pPr>
        <w:rPr>
          <w:rFonts w:ascii="Cambria" w:eastAsia="MS Mincho" w:hAnsi="Cambria" w:cs="Times New Roman"/>
          <w:lang w:val="en-US"/>
        </w:rPr>
        <w:sectPr w:rsidR="002B5532" w:rsidRPr="002B5532">
          <w:pgSz w:w="16840" w:h="11900"/>
          <w:pgMar w:top="284" w:right="640" w:bottom="38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B5532" w:rsidRPr="002B5532" w:rsidRDefault="002B5532" w:rsidP="002B5532">
      <w:pPr>
        <w:autoSpaceDE w:val="0"/>
        <w:autoSpaceDN w:val="0"/>
        <w:spacing w:after="78" w:line="220" w:lineRule="exact"/>
        <w:rPr>
          <w:rFonts w:ascii="Cambria" w:eastAsia="MS Mincho" w:hAnsi="Cambria" w:cs="Times New Roman"/>
          <w:lang w:val="en-US"/>
        </w:rPr>
      </w:pPr>
    </w:p>
    <w:p w:rsidR="002B5532" w:rsidRPr="002B5532" w:rsidRDefault="002B5532" w:rsidP="002B5532">
      <w:pPr>
        <w:autoSpaceDE w:val="0"/>
        <w:autoSpaceDN w:val="0"/>
        <w:spacing w:after="0" w:line="230" w:lineRule="auto"/>
        <w:rPr>
          <w:rFonts w:ascii="Cambria" w:eastAsia="MS Mincho" w:hAnsi="Cambria" w:cs="Times New Roman"/>
        </w:rPr>
      </w:pPr>
      <w:r w:rsidRPr="002B5532">
        <w:rPr>
          <w:rFonts w:ascii="Times New Roman" w:eastAsia="Times New Roman" w:hAnsi="Times New Roman" w:cs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2B5532" w:rsidRPr="002B5532" w:rsidRDefault="002B5532" w:rsidP="002B5532">
      <w:pPr>
        <w:autoSpaceDE w:val="0"/>
        <w:autoSpaceDN w:val="0"/>
        <w:spacing w:before="346" w:after="0" w:line="230" w:lineRule="auto"/>
        <w:rPr>
          <w:rFonts w:ascii="Cambria" w:eastAsia="MS Mincho" w:hAnsi="Cambria" w:cs="Times New Roman"/>
        </w:rPr>
      </w:pPr>
      <w:r w:rsidRPr="002B5532">
        <w:rPr>
          <w:rFonts w:ascii="Times New Roman" w:eastAsia="Times New Roman" w:hAnsi="Times New Roman" w:cs="Times New Roman"/>
          <w:b/>
          <w:color w:val="000000"/>
          <w:sz w:val="24"/>
        </w:rPr>
        <w:t>ОБЯЗАТЕЛЬНЫЕ УЧЕБНЫЕ МАТЕРИАЛЫ ДЛЯ УЧЕНИКА</w:t>
      </w:r>
    </w:p>
    <w:p w:rsidR="002B5532" w:rsidRPr="002B5532" w:rsidRDefault="002B5532" w:rsidP="002B5532">
      <w:pPr>
        <w:autoSpaceDE w:val="0"/>
        <w:autoSpaceDN w:val="0"/>
        <w:spacing w:before="166" w:after="0" w:line="230" w:lineRule="auto"/>
        <w:rPr>
          <w:rFonts w:ascii="Cambria" w:eastAsia="MS Mincho" w:hAnsi="Cambria" w:cs="Times New Roman"/>
        </w:rPr>
      </w:pPr>
      <w:r w:rsidRPr="002B5532">
        <w:rPr>
          <w:rFonts w:ascii="Times New Roman" w:eastAsia="Times New Roman" w:hAnsi="Times New Roman" w:cs="Times New Roman"/>
          <w:color w:val="000000"/>
          <w:sz w:val="24"/>
        </w:rPr>
        <w:t xml:space="preserve">Музыка. 4 класс /Критская Е.Д., Сергеева Г.П., </w:t>
      </w:r>
      <w:proofErr w:type="spellStart"/>
      <w:r w:rsidRPr="002B5532">
        <w:rPr>
          <w:rFonts w:ascii="Times New Roman" w:eastAsia="Times New Roman" w:hAnsi="Times New Roman" w:cs="Times New Roman"/>
          <w:color w:val="000000"/>
          <w:sz w:val="24"/>
        </w:rPr>
        <w:t>Шмагина</w:t>
      </w:r>
      <w:proofErr w:type="spellEnd"/>
      <w:r w:rsidRPr="002B5532">
        <w:rPr>
          <w:rFonts w:ascii="Times New Roman" w:eastAsia="Times New Roman" w:hAnsi="Times New Roman" w:cs="Times New Roman"/>
          <w:color w:val="000000"/>
          <w:sz w:val="24"/>
        </w:rPr>
        <w:t xml:space="preserve"> Т.С., Акционерное общество «Издательство</w:t>
      </w:r>
    </w:p>
    <w:p w:rsidR="002B5532" w:rsidRPr="002B5532" w:rsidRDefault="002B5532" w:rsidP="002B5532">
      <w:pPr>
        <w:autoSpaceDE w:val="0"/>
        <w:autoSpaceDN w:val="0"/>
        <w:spacing w:before="70" w:after="0" w:line="230" w:lineRule="auto"/>
        <w:rPr>
          <w:rFonts w:ascii="Cambria" w:eastAsia="MS Mincho" w:hAnsi="Cambria" w:cs="Times New Roman"/>
        </w:rPr>
      </w:pPr>
      <w:r w:rsidRPr="002B5532">
        <w:rPr>
          <w:rFonts w:ascii="Times New Roman" w:eastAsia="Times New Roman" w:hAnsi="Times New Roman" w:cs="Times New Roman"/>
          <w:color w:val="000000"/>
          <w:sz w:val="24"/>
        </w:rPr>
        <w:t>«Просвещение»;</w:t>
      </w:r>
    </w:p>
    <w:p w:rsidR="002B5532" w:rsidRPr="002B5532" w:rsidRDefault="002B5532" w:rsidP="002B5532">
      <w:pPr>
        <w:autoSpaceDE w:val="0"/>
        <w:autoSpaceDN w:val="0"/>
        <w:spacing w:before="70" w:after="0" w:line="230" w:lineRule="auto"/>
        <w:rPr>
          <w:rFonts w:ascii="Cambria" w:eastAsia="MS Mincho" w:hAnsi="Cambria" w:cs="Times New Roman"/>
        </w:rPr>
      </w:pPr>
      <w:r w:rsidRPr="002B5532">
        <w:rPr>
          <w:rFonts w:ascii="Times New Roman" w:eastAsia="Times New Roman" w:hAnsi="Times New Roman" w:cs="Times New Roman"/>
          <w:color w:val="000000"/>
          <w:sz w:val="24"/>
        </w:rPr>
        <w:t>Введите свой вариант:</w:t>
      </w:r>
    </w:p>
    <w:p w:rsidR="002B5532" w:rsidRPr="002B5532" w:rsidRDefault="002B5532" w:rsidP="002B5532">
      <w:pPr>
        <w:autoSpaceDE w:val="0"/>
        <w:autoSpaceDN w:val="0"/>
        <w:spacing w:before="262" w:after="0" w:line="230" w:lineRule="auto"/>
        <w:rPr>
          <w:rFonts w:ascii="Cambria" w:eastAsia="MS Mincho" w:hAnsi="Cambria" w:cs="Times New Roman"/>
        </w:rPr>
      </w:pPr>
      <w:r w:rsidRPr="002B5532">
        <w:rPr>
          <w:rFonts w:ascii="Times New Roman" w:eastAsia="Times New Roman" w:hAnsi="Times New Roman" w:cs="Times New Roman"/>
          <w:b/>
          <w:color w:val="000000"/>
          <w:sz w:val="24"/>
        </w:rPr>
        <w:t>МЕТОДИЧЕСКИЕ МАТЕРИАЛЫ ДЛЯ УЧИТЕЛЯ</w:t>
      </w:r>
    </w:p>
    <w:p w:rsidR="002B5532" w:rsidRPr="002B5532" w:rsidRDefault="002B5532" w:rsidP="002B5532">
      <w:pPr>
        <w:autoSpaceDE w:val="0"/>
        <w:autoSpaceDN w:val="0"/>
        <w:spacing w:after="0" w:line="230" w:lineRule="auto"/>
        <w:rPr>
          <w:rFonts w:ascii="Cambria" w:eastAsia="MS Mincho" w:hAnsi="Cambria" w:cs="Times New Roman"/>
        </w:rPr>
      </w:pPr>
      <w:r w:rsidRPr="002B5532">
        <w:rPr>
          <w:rFonts w:ascii="Times New Roman" w:eastAsia="Times New Roman" w:hAnsi="Times New Roman" w:cs="Times New Roman"/>
          <w:color w:val="000000"/>
          <w:sz w:val="24"/>
        </w:rPr>
        <w:t xml:space="preserve">1. </w:t>
      </w:r>
      <w:proofErr w:type="spellStart"/>
      <w:r w:rsidRPr="002B5532">
        <w:rPr>
          <w:rFonts w:ascii="Times New Roman" w:eastAsia="Times New Roman" w:hAnsi="Times New Roman" w:cs="Times New Roman"/>
          <w:color w:val="000000"/>
          <w:sz w:val="24"/>
        </w:rPr>
        <w:t>Критская</w:t>
      </w:r>
      <w:proofErr w:type="gramStart"/>
      <w:r w:rsidRPr="002B5532">
        <w:rPr>
          <w:rFonts w:ascii="Times New Roman" w:eastAsia="Times New Roman" w:hAnsi="Times New Roman" w:cs="Times New Roman"/>
          <w:color w:val="000000"/>
          <w:sz w:val="24"/>
        </w:rPr>
        <w:t>,Е</w:t>
      </w:r>
      <w:proofErr w:type="spellEnd"/>
      <w:proofErr w:type="gramEnd"/>
      <w:r w:rsidRPr="002B5532">
        <w:rPr>
          <w:rFonts w:ascii="Times New Roman" w:eastAsia="Times New Roman" w:hAnsi="Times New Roman" w:cs="Times New Roman"/>
          <w:color w:val="000000"/>
          <w:sz w:val="24"/>
        </w:rPr>
        <w:t xml:space="preserve">. Д. Музыка. 1-4 класс [Текст] : учеб для </w:t>
      </w:r>
      <w:proofErr w:type="spellStart"/>
      <w:r w:rsidRPr="002B5532">
        <w:rPr>
          <w:rFonts w:ascii="Times New Roman" w:eastAsia="Times New Roman" w:hAnsi="Times New Roman" w:cs="Times New Roman"/>
          <w:color w:val="000000"/>
          <w:sz w:val="24"/>
        </w:rPr>
        <w:t>общеобразоват</w:t>
      </w:r>
      <w:proofErr w:type="spellEnd"/>
      <w:r w:rsidRPr="002B5532">
        <w:rPr>
          <w:rFonts w:ascii="Times New Roman" w:eastAsia="Times New Roman" w:hAnsi="Times New Roman" w:cs="Times New Roman"/>
          <w:color w:val="000000"/>
          <w:sz w:val="24"/>
        </w:rPr>
        <w:t>. учреждений / Е.</w:t>
      </w:r>
    </w:p>
    <w:p w:rsidR="002B5532" w:rsidRPr="002B5532" w:rsidRDefault="002B5532" w:rsidP="002B5532">
      <w:pPr>
        <w:autoSpaceDE w:val="0"/>
        <w:autoSpaceDN w:val="0"/>
        <w:spacing w:after="0" w:line="230" w:lineRule="auto"/>
        <w:rPr>
          <w:rFonts w:ascii="Cambria" w:eastAsia="MS Mincho" w:hAnsi="Cambria" w:cs="Times New Roman"/>
        </w:rPr>
      </w:pPr>
      <w:r w:rsidRPr="002B5532">
        <w:rPr>
          <w:rFonts w:ascii="Times New Roman" w:eastAsia="Times New Roman" w:hAnsi="Times New Roman" w:cs="Times New Roman"/>
          <w:color w:val="000000"/>
          <w:sz w:val="24"/>
        </w:rPr>
        <w:t xml:space="preserve">Д. Критская, Г. П. Сергеева, Т. С. </w:t>
      </w:r>
      <w:proofErr w:type="spellStart"/>
      <w:r w:rsidRPr="002B5532">
        <w:rPr>
          <w:rFonts w:ascii="Times New Roman" w:eastAsia="Times New Roman" w:hAnsi="Times New Roman" w:cs="Times New Roman"/>
          <w:color w:val="000000"/>
          <w:sz w:val="24"/>
        </w:rPr>
        <w:t>Шмагина</w:t>
      </w:r>
      <w:proofErr w:type="spellEnd"/>
      <w:r w:rsidRPr="002B5532">
        <w:rPr>
          <w:rFonts w:ascii="Times New Roman" w:eastAsia="Times New Roman" w:hAnsi="Times New Roman" w:cs="Times New Roman"/>
          <w:color w:val="000000"/>
          <w:sz w:val="24"/>
        </w:rPr>
        <w:t>. – М.</w:t>
      </w:r>
      <w:proofErr w:type="gramStart"/>
      <w:r w:rsidRPr="002B5532">
        <w:rPr>
          <w:rFonts w:ascii="Times New Roman" w:eastAsia="Times New Roman" w:hAnsi="Times New Roman" w:cs="Times New Roman"/>
          <w:color w:val="000000"/>
          <w:sz w:val="24"/>
        </w:rPr>
        <w:t xml:space="preserve"> :</w:t>
      </w:r>
      <w:proofErr w:type="gramEnd"/>
      <w:r w:rsidRPr="002B5532">
        <w:rPr>
          <w:rFonts w:ascii="Times New Roman" w:eastAsia="Times New Roman" w:hAnsi="Times New Roman" w:cs="Times New Roman"/>
          <w:color w:val="000000"/>
          <w:sz w:val="24"/>
        </w:rPr>
        <w:t xml:space="preserve"> Просвещение, 2017</w:t>
      </w:r>
    </w:p>
    <w:p w:rsidR="002B5532" w:rsidRPr="002B5532" w:rsidRDefault="002B5532" w:rsidP="002B5532">
      <w:pPr>
        <w:autoSpaceDE w:val="0"/>
        <w:autoSpaceDN w:val="0"/>
        <w:spacing w:after="0" w:line="230" w:lineRule="auto"/>
        <w:rPr>
          <w:rFonts w:ascii="Cambria" w:eastAsia="MS Mincho" w:hAnsi="Cambria" w:cs="Times New Roman"/>
        </w:rPr>
      </w:pPr>
      <w:r w:rsidRPr="002B5532">
        <w:rPr>
          <w:rFonts w:ascii="Times New Roman" w:eastAsia="Times New Roman" w:hAnsi="Times New Roman" w:cs="Times New Roman"/>
          <w:color w:val="000000"/>
          <w:sz w:val="24"/>
        </w:rPr>
        <w:t>2. Музыка. Хрестоматия музыкального материала. 1-4 класс [Ноты]</w:t>
      </w:r>
      <w:proofErr w:type="gramStart"/>
      <w:r w:rsidRPr="002B5532">
        <w:rPr>
          <w:rFonts w:ascii="Times New Roman" w:eastAsia="Times New Roman" w:hAnsi="Times New Roman" w:cs="Times New Roman"/>
          <w:color w:val="000000"/>
          <w:sz w:val="24"/>
        </w:rPr>
        <w:t xml:space="preserve"> :</w:t>
      </w:r>
      <w:proofErr w:type="gramEnd"/>
      <w:r w:rsidRPr="002B5532">
        <w:rPr>
          <w:rFonts w:ascii="Times New Roman" w:eastAsia="Times New Roman" w:hAnsi="Times New Roman" w:cs="Times New Roman"/>
          <w:color w:val="000000"/>
          <w:sz w:val="24"/>
        </w:rPr>
        <w:t xml:space="preserve"> пособие </w:t>
      </w:r>
      <w:proofErr w:type="spellStart"/>
      <w:r w:rsidRPr="002B5532">
        <w:rPr>
          <w:rFonts w:ascii="Times New Roman" w:eastAsia="Times New Roman" w:hAnsi="Times New Roman" w:cs="Times New Roman"/>
          <w:color w:val="000000"/>
          <w:sz w:val="24"/>
        </w:rPr>
        <w:t>дляучителя</w:t>
      </w:r>
      <w:proofErr w:type="spellEnd"/>
      <w:r w:rsidRPr="002B5532">
        <w:rPr>
          <w:rFonts w:ascii="Times New Roman" w:eastAsia="Times New Roman" w:hAnsi="Times New Roman" w:cs="Times New Roman"/>
          <w:color w:val="000000"/>
          <w:sz w:val="24"/>
        </w:rPr>
        <w:t xml:space="preserve"> / сост. Е. Д.</w:t>
      </w:r>
    </w:p>
    <w:p w:rsidR="002B5532" w:rsidRPr="002B5532" w:rsidRDefault="002B5532" w:rsidP="002B5532">
      <w:pPr>
        <w:autoSpaceDE w:val="0"/>
        <w:autoSpaceDN w:val="0"/>
        <w:spacing w:after="0" w:line="230" w:lineRule="auto"/>
        <w:rPr>
          <w:rFonts w:ascii="Cambria" w:eastAsia="MS Mincho" w:hAnsi="Cambria" w:cs="Times New Roman"/>
        </w:rPr>
      </w:pPr>
      <w:r w:rsidRPr="002B5532">
        <w:rPr>
          <w:rFonts w:ascii="Times New Roman" w:eastAsia="Times New Roman" w:hAnsi="Times New Roman" w:cs="Times New Roman"/>
          <w:color w:val="000000"/>
          <w:sz w:val="24"/>
        </w:rPr>
        <w:t>Критская. – М.</w:t>
      </w:r>
      <w:proofErr w:type="gramStart"/>
      <w:r w:rsidRPr="002B5532">
        <w:rPr>
          <w:rFonts w:ascii="Times New Roman" w:eastAsia="Times New Roman" w:hAnsi="Times New Roman" w:cs="Times New Roman"/>
          <w:color w:val="000000"/>
          <w:sz w:val="24"/>
        </w:rPr>
        <w:t xml:space="preserve"> :</w:t>
      </w:r>
      <w:proofErr w:type="gramEnd"/>
      <w:r w:rsidRPr="002B5532">
        <w:rPr>
          <w:rFonts w:ascii="Times New Roman" w:eastAsia="Times New Roman" w:hAnsi="Times New Roman" w:cs="Times New Roman"/>
          <w:color w:val="000000"/>
          <w:sz w:val="24"/>
        </w:rPr>
        <w:t xml:space="preserve"> Просвещение, 2017</w:t>
      </w:r>
    </w:p>
    <w:p w:rsidR="002B5532" w:rsidRPr="002B5532" w:rsidRDefault="002B5532" w:rsidP="002B5532">
      <w:pPr>
        <w:autoSpaceDE w:val="0"/>
        <w:autoSpaceDN w:val="0"/>
        <w:spacing w:after="0" w:line="230" w:lineRule="auto"/>
        <w:rPr>
          <w:rFonts w:ascii="Cambria" w:eastAsia="MS Mincho" w:hAnsi="Cambria" w:cs="Times New Roman"/>
        </w:rPr>
      </w:pPr>
      <w:r w:rsidRPr="002B5532">
        <w:rPr>
          <w:rFonts w:ascii="Times New Roman" w:eastAsia="Times New Roman" w:hAnsi="Times New Roman" w:cs="Times New Roman"/>
          <w:color w:val="000000"/>
          <w:sz w:val="24"/>
        </w:rPr>
        <w:t>3. Музыка. Фонохрестоматия. 1-4 класс [Электронный ресурс] / сост. Е. Д. Критская, Г.</w:t>
      </w:r>
    </w:p>
    <w:p w:rsidR="002B5532" w:rsidRPr="002B5532" w:rsidRDefault="002B5532" w:rsidP="002B5532">
      <w:pPr>
        <w:autoSpaceDE w:val="0"/>
        <w:autoSpaceDN w:val="0"/>
        <w:spacing w:after="0" w:line="230" w:lineRule="auto"/>
        <w:rPr>
          <w:rFonts w:ascii="Cambria" w:eastAsia="MS Mincho" w:hAnsi="Cambria" w:cs="Times New Roman"/>
        </w:rPr>
      </w:pPr>
      <w:r w:rsidRPr="002B5532">
        <w:rPr>
          <w:rFonts w:ascii="Times New Roman" w:eastAsia="Times New Roman" w:hAnsi="Times New Roman" w:cs="Times New Roman"/>
          <w:color w:val="000000"/>
          <w:sz w:val="24"/>
        </w:rPr>
        <w:t xml:space="preserve">П. Сергеева, Т. С. </w:t>
      </w:r>
      <w:proofErr w:type="spellStart"/>
      <w:r w:rsidRPr="002B5532">
        <w:rPr>
          <w:rFonts w:ascii="Times New Roman" w:eastAsia="Times New Roman" w:hAnsi="Times New Roman" w:cs="Times New Roman"/>
          <w:color w:val="000000"/>
          <w:sz w:val="24"/>
        </w:rPr>
        <w:t>Шмагина</w:t>
      </w:r>
      <w:proofErr w:type="spellEnd"/>
      <w:r w:rsidRPr="002B5532">
        <w:rPr>
          <w:rFonts w:ascii="Times New Roman" w:eastAsia="Times New Roman" w:hAnsi="Times New Roman" w:cs="Times New Roman"/>
          <w:color w:val="000000"/>
          <w:sz w:val="24"/>
        </w:rPr>
        <w:t>. – М. : Просвещение, 2017 – электрон</w:t>
      </w:r>
      <w:proofErr w:type="gramStart"/>
      <w:r w:rsidRPr="002B5532">
        <w:rPr>
          <w:rFonts w:ascii="Times New Roman" w:eastAsia="Times New Roman" w:hAnsi="Times New Roman" w:cs="Times New Roman"/>
          <w:color w:val="000000"/>
          <w:sz w:val="24"/>
        </w:rPr>
        <w:t>.</w:t>
      </w:r>
      <w:proofErr w:type="gramEnd"/>
      <w:r w:rsidRPr="002B553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gramStart"/>
      <w:r w:rsidRPr="002B5532">
        <w:rPr>
          <w:rFonts w:ascii="Times New Roman" w:eastAsia="Times New Roman" w:hAnsi="Times New Roman" w:cs="Times New Roman"/>
          <w:color w:val="000000"/>
          <w:sz w:val="24"/>
        </w:rPr>
        <w:t>о</w:t>
      </w:r>
      <w:proofErr w:type="gramEnd"/>
      <w:r w:rsidRPr="002B5532">
        <w:rPr>
          <w:rFonts w:ascii="Times New Roman" w:eastAsia="Times New Roman" w:hAnsi="Times New Roman" w:cs="Times New Roman"/>
          <w:color w:val="000000"/>
          <w:sz w:val="24"/>
        </w:rPr>
        <w:t>пт. диск (</w:t>
      </w:r>
      <w:r w:rsidRPr="002B5532">
        <w:rPr>
          <w:rFonts w:ascii="Times New Roman" w:eastAsia="Times New Roman" w:hAnsi="Times New Roman" w:cs="Times New Roman"/>
          <w:color w:val="000000"/>
          <w:sz w:val="24"/>
          <w:lang w:val="en-US"/>
        </w:rPr>
        <w:t>CD</w:t>
      </w:r>
      <w:r w:rsidRPr="002B5532">
        <w:rPr>
          <w:rFonts w:ascii="Times New Roman" w:eastAsia="Times New Roman" w:hAnsi="Times New Roman" w:cs="Times New Roman"/>
          <w:color w:val="000000"/>
          <w:sz w:val="24"/>
        </w:rPr>
        <w:t>-</w:t>
      </w:r>
      <w:r w:rsidRPr="002B5532">
        <w:rPr>
          <w:rFonts w:ascii="Times New Roman" w:eastAsia="Times New Roman" w:hAnsi="Times New Roman" w:cs="Times New Roman"/>
          <w:color w:val="000000"/>
          <w:sz w:val="24"/>
          <w:lang w:val="en-US"/>
        </w:rPr>
        <w:t>Rom</w:t>
      </w:r>
      <w:r w:rsidRPr="002B5532">
        <w:rPr>
          <w:rFonts w:ascii="Times New Roman" w:eastAsia="Times New Roman" w:hAnsi="Times New Roman" w:cs="Times New Roman"/>
          <w:color w:val="000000"/>
          <w:sz w:val="24"/>
        </w:rPr>
        <w:t>).</w:t>
      </w:r>
    </w:p>
    <w:p w:rsidR="002B5532" w:rsidRPr="002B5532" w:rsidRDefault="002B5532" w:rsidP="002B5532">
      <w:pPr>
        <w:autoSpaceDE w:val="0"/>
        <w:autoSpaceDN w:val="0"/>
        <w:spacing w:after="0" w:line="230" w:lineRule="auto"/>
        <w:rPr>
          <w:rFonts w:ascii="Cambria" w:eastAsia="MS Mincho" w:hAnsi="Cambria" w:cs="Times New Roman"/>
        </w:rPr>
      </w:pPr>
      <w:r w:rsidRPr="002B5532">
        <w:rPr>
          <w:rFonts w:ascii="Times New Roman" w:eastAsia="Times New Roman" w:hAnsi="Times New Roman" w:cs="Times New Roman"/>
          <w:color w:val="000000"/>
          <w:sz w:val="24"/>
        </w:rPr>
        <w:t xml:space="preserve">4. </w:t>
      </w:r>
      <w:proofErr w:type="spellStart"/>
      <w:r w:rsidRPr="002B5532">
        <w:rPr>
          <w:rFonts w:ascii="Times New Roman" w:eastAsia="Times New Roman" w:hAnsi="Times New Roman" w:cs="Times New Roman"/>
          <w:color w:val="000000"/>
          <w:sz w:val="24"/>
        </w:rPr>
        <w:t>Сергеева</w:t>
      </w:r>
      <w:proofErr w:type="gramStart"/>
      <w:r w:rsidRPr="002B5532">
        <w:rPr>
          <w:rFonts w:ascii="Times New Roman" w:eastAsia="Times New Roman" w:hAnsi="Times New Roman" w:cs="Times New Roman"/>
          <w:color w:val="000000"/>
          <w:sz w:val="24"/>
        </w:rPr>
        <w:t>,Г</w:t>
      </w:r>
      <w:proofErr w:type="spellEnd"/>
      <w:proofErr w:type="gramEnd"/>
      <w:r w:rsidRPr="002B5532">
        <w:rPr>
          <w:rFonts w:ascii="Times New Roman" w:eastAsia="Times New Roman" w:hAnsi="Times New Roman" w:cs="Times New Roman"/>
          <w:color w:val="000000"/>
          <w:sz w:val="24"/>
        </w:rPr>
        <w:t>. П. Музыка. Рабочие программы. 1-4 [Текст] / Г. П. Сергеева, Е. Д.</w:t>
      </w:r>
    </w:p>
    <w:p w:rsidR="002B5532" w:rsidRPr="002B5532" w:rsidRDefault="002B5532" w:rsidP="002B5532">
      <w:pPr>
        <w:autoSpaceDE w:val="0"/>
        <w:autoSpaceDN w:val="0"/>
        <w:spacing w:after="0" w:line="230" w:lineRule="auto"/>
        <w:rPr>
          <w:rFonts w:ascii="Cambria" w:eastAsia="MS Mincho" w:hAnsi="Cambria" w:cs="Times New Roman"/>
        </w:rPr>
      </w:pPr>
      <w:r w:rsidRPr="002B5532">
        <w:rPr>
          <w:rFonts w:ascii="Times New Roman" w:eastAsia="Times New Roman" w:hAnsi="Times New Roman" w:cs="Times New Roman"/>
          <w:color w:val="000000"/>
          <w:sz w:val="24"/>
        </w:rPr>
        <w:t xml:space="preserve">Критская, Т. С. </w:t>
      </w:r>
      <w:proofErr w:type="spellStart"/>
      <w:r w:rsidRPr="002B5532">
        <w:rPr>
          <w:rFonts w:ascii="Times New Roman" w:eastAsia="Times New Roman" w:hAnsi="Times New Roman" w:cs="Times New Roman"/>
          <w:color w:val="000000"/>
          <w:sz w:val="24"/>
        </w:rPr>
        <w:t>Шмагина</w:t>
      </w:r>
      <w:proofErr w:type="spellEnd"/>
      <w:r w:rsidRPr="002B5532">
        <w:rPr>
          <w:rFonts w:ascii="Times New Roman" w:eastAsia="Times New Roman" w:hAnsi="Times New Roman" w:cs="Times New Roman"/>
          <w:color w:val="000000"/>
          <w:sz w:val="24"/>
        </w:rPr>
        <w:t>. – М.</w:t>
      </w:r>
      <w:proofErr w:type="gramStart"/>
      <w:r w:rsidRPr="002B5532">
        <w:rPr>
          <w:rFonts w:ascii="Times New Roman" w:eastAsia="Times New Roman" w:hAnsi="Times New Roman" w:cs="Times New Roman"/>
          <w:color w:val="000000"/>
          <w:sz w:val="24"/>
        </w:rPr>
        <w:t xml:space="preserve"> :</w:t>
      </w:r>
      <w:proofErr w:type="gramEnd"/>
      <w:r w:rsidRPr="002B5532">
        <w:rPr>
          <w:rFonts w:ascii="Times New Roman" w:eastAsia="Times New Roman" w:hAnsi="Times New Roman" w:cs="Times New Roman"/>
          <w:color w:val="000000"/>
          <w:sz w:val="24"/>
        </w:rPr>
        <w:t xml:space="preserve"> Просвещение, 2021</w:t>
      </w:r>
    </w:p>
    <w:p w:rsidR="002B5532" w:rsidRPr="002B5532" w:rsidRDefault="002B5532" w:rsidP="002B5532">
      <w:pPr>
        <w:autoSpaceDE w:val="0"/>
        <w:autoSpaceDN w:val="0"/>
        <w:spacing w:before="262" w:after="0" w:line="230" w:lineRule="auto"/>
        <w:rPr>
          <w:rFonts w:ascii="Cambria" w:eastAsia="MS Mincho" w:hAnsi="Cambria" w:cs="Times New Roman"/>
        </w:rPr>
      </w:pPr>
      <w:r w:rsidRPr="002B5532">
        <w:rPr>
          <w:rFonts w:ascii="Times New Roman" w:eastAsia="Times New Roman" w:hAnsi="Times New Roman" w:cs="Times New Roman"/>
          <w:b/>
          <w:color w:val="000000"/>
          <w:sz w:val="24"/>
        </w:rPr>
        <w:t>ЦИФРОВЫЕ ОБРАЗОВАТЕЛЬНЫЕ РЕСУРСЫ И РЕСУРСЫ СЕТИ ИНТЕРНЕТ</w:t>
      </w:r>
    </w:p>
    <w:p w:rsidR="002B5532" w:rsidRPr="002B5532" w:rsidRDefault="002B5532" w:rsidP="002B5532">
      <w:pPr>
        <w:autoSpaceDE w:val="0"/>
        <w:autoSpaceDN w:val="0"/>
        <w:spacing w:before="166" w:after="0" w:line="230" w:lineRule="auto"/>
        <w:rPr>
          <w:rFonts w:ascii="Cambria" w:eastAsia="MS Mincho" w:hAnsi="Cambria" w:cs="Times New Roman"/>
        </w:rPr>
      </w:pPr>
      <w:r w:rsidRPr="002B5532">
        <w:rPr>
          <w:rFonts w:ascii="Times New Roman" w:eastAsia="Times New Roman" w:hAnsi="Times New Roman" w:cs="Times New Roman"/>
          <w:color w:val="000000"/>
          <w:sz w:val="24"/>
          <w:lang w:val="en-US"/>
        </w:rPr>
        <w:t>http</w:t>
      </w:r>
      <w:r w:rsidRPr="002B5532">
        <w:rPr>
          <w:rFonts w:ascii="Times New Roman" w:eastAsia="Times New Roman" w:hAnsi="Times New Roman" w:cs="Times New Roman"/>
          <w:color w:val="000000"/>
          <w:sz w:val="24"/>
        </w:rPr>
        <w:t>://</w:t>
      </w:r>
      <w:r w:rsidRPr="002B5532">
        <w:rPr>
          <w:rFonts w:ascii="Times New Roman" w:eastAsia="Times New Roman" w:hAnsi="Times New Roman" w:cs="Times New Roman"/>
          <w:color w:val="000000"/>
          <w:sz w:val="24"/>
          <w:lang w:val="en-US"/>
        </w:rPr>
        <w:t>school</w:t>
      </w:r>
      <w:r w:rsidRPr="002B5532">
        <w:rPr>
          <w:rFonts w:ascii="Times New Roman" w:eastAsia="Times New Roman" w:hAnsi="Times New Roman" w:cs="Times New Roman"/>
          <w:color w:val="000000"/>
          <w:sz w:val="24"/>
        </w:rPr>
        <w:t>-</w:t>
      </w:r>
      <w:r w:rsidRPr="002B5532">
        <w:rPr>
          <w:rFonts w:ascii="Times New Roman" w:eastAsia="Times New Roman" w:hAnsi="Times New Roman" w:cs="Times New Roman"/>
          <w:color w:val="000000"/>
          <w:sz w:val="24"/>
          <w:lang w:val="en-US"/>
        </w:rPr>
        <w:t>collection</w:t>
      </w:r>
      <w:r w:rsidRPr="002B5532">
        <w:rPr>
          <w:rFonts w:ascii="Times New Roman" w:eastAsia="Times New Roman" w:hAnsi="Times New Roman" w:cs="Times New Roman"/>
          <w:color w:val="000000"/>
          <w:sz w:val="24"/>
        </w:rPr>
        <w:t>.</w:t>
      </w:r>
      <w:proofErr w:type="spellStart"/>
      <w:r w:rsidRPr="002B5532">
        <w:rPr>
          <w:rFonts w:ascii="Times New Roman" w:eastAsia="Times New Roman" w:hAnsi="Times New Roman" w:cs="Times New Roman"/>
          <w:color w:val="000000"/>
          <w:sz w:val="24"/>
          <w:lang w:val="en-US"/>
        </w:rPr>
        <w:t>edu</w:t>
      </w:r>
      <w:proofErr w:type="spellEnd"/>
      <w:r w:rsidRPr="002B5532">
        <w:rPr>
          <w:rFonts w:ascii="Times New Roman" w:eastAsia="Times New Roman" w:hAnsi="Times New Roman" w:cs="Times New Roman"/>
          <w:color w:val="000000"/>
          <w:sz w:val="24"/>
        </w:rPr>
        <w:t>.</w:t>
      </w:r>
      <w:proofErr w:type="spellStart"/>
      <w:r w:rsidRPr="002B5532">
        <w:rPr>
          <w:rFonts w:ascii="Times New Roman" w:eastAsia="Times New Roman" w:hAnsi="Times New Roman" w:cs="Times New Roman"/>
          <w:color w:val="000000"/>
          <w:sz w:val="24"/>
          <w:lang w:val="en-US"/>
        </w:rPr>
        <w:t>ru</w:t>
      </w:r>
      <w:proofErr w:type="spellEnd"/>
      <w:r w:rsidRPr="002B5532">
        <w:rPr>
          <w:rFonts w:ascii="Times New Roman" w:eastAsia="Times New Roman" w:hAnsi="Times New Roman" w:cs="Times New Roman"/>
          <w:color w:val="000000"/>
          <w:sz w:val="24"/>
        </w:rPr>
        <w:t>/</w:t>
      </w:r>
      <w:r w:rsidRPr="002B5532">
        <w:rPr>
          <w:rFonts w:ascii="Times New Roman" w:eastAsia="Times New Roman" w:hAnsi="Times New Roman" w:cs="Times New Roman"/>
          <w:color w:val="000000"/>
          <w:sz w:val="24"/>
          <w:lang w:val="en-US"/>
        </w:rPr>
        <w:t>catalog</w:t>
      </w:r>
      <w:r w:rsidRPr="002B5532">
        <w:rPr>
          <w:rFonts w:ascii="Times New Roman" w:eastAsia="Times New Roman" w:hAnsi="Times New Roman" w:cs="Times New Roman"/>
          <w:color w:val="000000"/>
          <w:sz w:val="24"/>
        </w:rPr>
        <w:t>/</w:t>
      </w:r>
    </w:p>
    <w:p w:rsidR="002B5532" w:rsidRPr="002B5532" w:rsidRDefault="002B5532" w:rsidP="002B5532">
      <w:pPr>
        <w:rPr>
          <w:rFonts w:ascii="Cambria" w:eastAsia="MS Mincho" w:hAnsi="Cambria" w:cs="Times New Roman"/>
        </w:rPr>
        <w:sectPr w:rsidR="002B5532" w:rsidRPr="002B5532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B5532" w:rsidRPr="002B5532" w:rsidRDefault="002B5532" w:rsidP="002B5532">
      <w:pPr>
        <w:autoSpaceDE w:val="0"/>
        <w:autoSpaceDN w:val="0"/>
        <w:spacing w:after="78" w:line="220" w:lineRule="exact"/>
        <w:rPr>
          <w:rFonts w:ascii="Cambria" w:eastAsia="MS Mincho" w:hAnsi="Cambria" w:cs="Times New Roman"/>
        </w:rPr>
      </w:pPr>
    </w:p>
    <w:p w:rsidR="002B5532" w:rsidRPr="002B5532" w:rsidRDefault="002B5532" w:rsidP="002B5532">
      <w:pPr>
        <w:autoSpaceDE w:val="0"/>
        <w:autoSpaceDN w:val="0"/>
        <w:spacing w:after="0" w:line="230" w:lineRule="auto"/>
        <w:rPr>
          <w:rFonts w:ascii="Cambria" w:eastAsia="MS Mincho" w:hAnsi="Cambria" w:cs="Times New Roman"/>
        </w:rPr>
      </w:pPr>
      <w:r w:rsidRPr="002B5532">
        <w:rPr>
          <w:rFonts w:ascii="Times New Roman" w:eastAsia="Times New Roman" w:hAnsi="Times New Roman" w:cs="Times New Roman"/>
          <w:b/>
          <w:color w:val="000000"/>
          <w:sz w:val="24"/>
        </w:rPr>
        <w:t>МАТЕРИАЛЬНО-ТЕХНИЧЕСКОЕ ОБЕСПЕЧЕНИЕ ОБРАЗОВАТЕЛЬНОГО ПРОЦЕССА</w:t>
      </w:r>
    </w:p>
    <w:p w:rsidR="002B5532" w:rsidRPr="002B5532" w:rsidRDefault="002B5532" w:rsidP="002B5532">
      <w:pPr>
        <w:autoSpaceDE w:val="0"/>
        <w:autoSpaceDN w:val="0"/>
        <w:spacing w:before="346" w:after="0" w:line="302" w:lineRule="auto"/>
        <w:ind w:right="5040"/>
        <w:rPr>
          <w:rFonts w:ascii="Times New Roman" w:eastAsia="Times New Roman" w:hAnsi="Times New Roman" w:cs="Times New Roman"/>
          <w:color w:val="000000"/>
          <w:sz w:val="24"/>
        </w:rPr>
      </w:pPr>
      <w:r w:rsidRPr="002B5532">
        <w:rPr>
          <w:rFonts w:ascii="Times New Roman" w:eastAsia="Times New Roman" w:hAnsi="Times New Roman" w:cs="Times New Roman"/>
          <w:b/>
          <w:color w:val="000000"/>
          <w:sz w:val="24"/>
        </w:rPr>
        <w:t xml:space="preserve">УЧЕБНОЕ ОБОРУДОВАНИЕ </w:t>
      </w:r>
      <w:r w:rsidRPr="002B5532">
        <w:rPr>
          <w:rFonts w:ascii="Cambria" w:eastAsia="MS Mincho" w:hAnsi="Cambria" w:cs="Times New Roman"/>
        </w:rPr>
        <w:br/>
      </w:r>
      <w:r w:rsidRPr="002B5532">
        <w:rPr>
          <w:rFonts w:ascii="Times New Roman" w:eastAsia="Times New Roman" w:hAnsi="Times New Roman" w:cs="Times New Roman"/>
          <w:color w:val="000000"/>
          <w:sz w:val="24"/>
        </w:rPr>
        <w:t>Компьютер, интерактивная доска, проектор, колонки.</w:t>
      </w:r>
    </w:p>
    <w:p w:rsidR="002B5532" w:rsidRPr="002B5532" w:rsidRDefault="002B5532" w:rsidP="002B5532">
      <w:pPr>
        <w:autoSpaceDE w:val="0"/>
        <w:autoSpaceDN w:val="0"/>
        <w:spacing w:after="0" w:line="302" w:lineRule="auto"/>
        <w:ind w:right="3024"/>
        <w:rPr>
          <w:rFonts w:ascii="Cambria" w:eastAsia="MS Mincho" w:hAnsi="Cambria" w:cs="Times New Roman"/>
        </w:rPr>
      </w:pPr>
      <w:r w:rsidRPr="002B5532">
        <w:rPr>
          <w:rFonts w:ascii="Times New Roman" w:eastAsia="Times New Roman" w:hAnsi="Times New Roman" w:cs="Times New Roman"/>
          <w:b/>
          <w:color w:val="000000"/>
          <w:sz w:val="24"/>
        </w:rPr>
        <w:t xml:space="preserve">ОБОРУДОВАНИЕ ДЛЯ ПРОВЕДЕНИЯ ПРАКТИЧЕСКИХ РАБОТ </w:t>
      </w:r>
      <w:r w:rsidRPr="002B5532">
        <w:rPr>
          <w:rFonts w:ascii="Times New Roman" w:eastAsia="Times New Roman" w:hAnsi="Times New Roman" w:cs="Times New Roman"/>
          <w:color w:val="000000"/>
          <w:sz w:val="24"/>
        </w:rPr>
        <w:t xml:space="preserve">1. </w:t>
      </w:r>
      <w:r w:rsidRPr="002B5532">
        <w:rPr>
          <w:rFonts w:ascii="Times New Roman" w:eastAsia="Times New Roman" w:hAnsi="Times New Roman" w:cs="Times New Roman"/>
          <w:color w:val="000000"/>
          <w:sz w:val="24"/>
          <w:lang w:val="en-US"/>
        </w:rPr>
        <w:t>http</w:t>
      </w:r>
      <w:r w:rsidRPr="002B5532">
        <w:rPr>
          <w:rFonts w:ascii="Times New Roman" w:eastAsia="Times New Roman" w:hAnsi="Times New Roman" w:cs="Times New Roman"/>
          <w:color w:val="000000"/>
          <w:sz w:val="24"/>
        </w:rPr>
        <w:t>://</w:t>
      </w:r>
      <w:r w:rsidRPr="002B5532">
        <w:rPr>
          <w:rFonts w:ascii="Times New Roman" w:eastAsia="Times New Roman" w:hAnsi="Times New Roman" w:cs="Times New Roman"/>
          <w:color w:val="000000"/>
          <w:sz w:val="24"/>
          <w:lang w:val="en-US"/>
        </w:rPr>
        <w:t>school</w:t>
      </w:r>
      <w:r w:rsidRPr="002B5532">
        <w:rPr>
          <w:rFonts w:ascii="Times New Roman" w:eastAsia="Times New Roman" w:hAnsi="Times New Roman" w:cs="Times New Roman"/>
          <w:color w:val="000000"/>
          <w:sz w:val="24"/>
        </w:rPr>
        <w:t>-</w:t>
      </w:r>
      <w:r w:rsidRPr="002B5532">
        <w:rPr>
          <w:rFonts w:ascii="Times New Roman" w:eastAsia="Times New Roman" w:hAnsi="Times New Roman" w:cs="Times New Roman"/>
          <w:color w:val="000000"/>
          <w:sz w:val="24"/>
          <w:lang w:val="en-US"/>
        </w:rPr>
        <w:t>collection</w:t>
      </w:r>
      <w:r w:rsidRPr="002B5532">
        <w:rPr>
          <w:rFonts w:ascii="Times New Roman" w:eastAsia="Times New Roman" w:hAnsi="Times New Roman" w:cs="Times New Roman"/>
          <w:color w:val="000000"/>
          <w:sz w:val="24"/>
        </w:rPr>
        <w:t>.</w:t>
      </w:r>
      <w:proofErr w:type="spellStart"/>
      <w:r w:rsidRPr="002B5532">
        <w:rPr>
          <w:rFonts w:ascii="Times New Roman" w:eastAsia="Times New Roman" w:hAnsi="Times New Roman" w:cs="Times New Roman"/>
          <w:color w:val="000000"/>
          <w:sz w:val="24"/>
          <w:lang w:val="en-US"/>
        </w:rPr>
        <w:t>edu</w:t>
      </w:r>
      <w:proofErr w:type="spellEnd"/>
      <w:r w:rsidRPr="002B5532">
        <w:rPr>
          <w:rFonts w:ascii="Times New Roman" w:eastAsia="Times New Roman" w:hAnsi="Times New Roman" w:cs="Times New Roman"/>
          <w:color w:val="000000"/>
          <w:sz w:val="24"/>
        </w:rPr>
        <w:t>.</w:t>
      </w:r>
      <w:proofErr w:type="spellStart"/>
      <w:r w:rsidRPr="002B5532">
        <w:rPr>
          <w:rFonts w:ascii="Times New Roman" w:eastAsia="Times New Roman" w:hAnsi="Times New Roman" w:cs="Times New Roman"/>
          <w:color w:val="000000"/>
          <w:sz w:val="24"/>
          <w:lang w:val="en-US"/>
        </w:rPr>
        <w:t>ru</w:t>
      </w:r>
      <w:proofErr w:type="spellEnd"/>
      <w:r w:rsidRPr="002B553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2B5532">
        <w:rPr>
          <w:rFonts w:ascii="Times New Roman" w:eastAsia="Times New Roman" w:hAnsi="Times New Roman" w:cs="Times New Roman"/>
          <w:color w:val="000000"/>
          <w:sz w:val="24"/>
          <w:lang w:val="en-US"/>
        </w:rPr>
        <w:t>http</w:t>
      </w:r>
      <w:r w:rsidRPr="002B5532">
        <w:rPr>
          <w:rFonts w:ascii="Times New Roman" w:eastAsia="Times New Roman" w:hAnsi="Times New Roman" w:cs="Times New Roman"/>
          <w:color w:val="000000"/>
          <w:sz w:val="24"/>
        </w:rPr>
        <w:t>://</w:t>
      </w:r>
      <w:proofErr w:type="spellStart"/>
      <w:r w:rsidRPr="002B5532">
        <w:rPr>
          <w:rFonts w:ascii="Times New Roman" w:eastAsia="Times New Roman" w:hAnsi="Times New Roman" w:cs="Times New Roman"/>
          <w:color w:val="000000"/>
          <w:sz w:val="24"/>
          <w:lang w:val="en-US"/>
        </w:rPr>
        <w:t>nachalka</w:t>
      </w:r>
      <w:proofErr w:type="spellEnd"/>
      <w:r w:rsidRPr="002B5532">
        <w:rPr>
          <w:rFonts w:ascii="Times New Roman" w:eastAsia="Times New Roman" w:hAnsi="Times New Roman" w:cs="Times New Roman"/>
          <w:color w:val="000000"/>
          <w:sz w:val="24"/>
        </w:rPr>
        <w:t>/</w:t>
      </w:r>
      <w:r w:rsidRPr="002B5532">
        <w:rPr>
          <w:rFonts w:ascii="Times New Roman" w:eastAsia="Times New Roman" w:hAnsi="Times New Roman" w:cs="Times New Roman"/>
          <w:color w:val="000000"/>
          <w:sz w:val="24"/>
          <w:lang w:val="en-US"/>
        </w:rPr>
        <w:t>info</w:t>
      </w:r>
      <w:r w:rsidRPr="002B5532">
        <w:rPr>
          <w:rFonts w:ascii="Times New Roman" w:eastAsia="Times New Roman" w:hAnsi="Times New Roman" w:cs="Times New Roman"/>
          <w:color w:val="000000"/>
          <w:sz w:val="24"/>
        </w:rPr>
        <w:t>/</w:t>
      </w:r>
      <w:r w:rsidRPr="002B5532">
        <w:rPr>
          <w:rFonts w:ascii="Times New Roman" w:eastAsia="Times New Roman" w:hAnsi="Times New Roman" w:cs="Times New Roman"/>
          <w:color w:val="000000"/>
          <w:sz w:val="24"/>
          <w:lang w:val="en-US"/>
        </w:rPr>
        <w:t>about</w:t>
      </w:r>
      <w:r w:rsidRPr="002B5532">
        <w:rPr>
          <w:rFonts w:ascii="Times New Roman" w:eastAsia="Times New Roman" w:hAnsi="Times New Roman" w:cs="Times New Roman"/>
          <w:color w:val="000000"/>
          <w:sz w:val="24"/>
        </w:rPr>
        <w:t>/193</w:t>
      </w:r>
    </w:p>
    <w:p w:rsidR="002B5532" w:rsidRPr="002B5532" w:rsidRDefault="002B5532" w:rsidP="002B5532">
      <w:pPr>
        <w:autoSpaceDE w:val="0"/>
        <w:autoSpaceDN w:val="0"/>
        <w:spacing w:after="0" w:line="230" w:lineRule="auto"/>
        <w:rPr>
          <w:rFonts w:ascii="Cambria" w:eastAsia="MS Mincho" w:hAnsi="Cambria" w:cs="Times New Roman"/>
        </w:rPr>
      </w:pPr>
      <w:r w:rsidRPr="002B5532">
        <w:rPr>
          <w:rFonts w:ascii="Times New Roman" w:eastAsia="Times New Roman" w:hAnsi="Times New Roman" w:cs="Times New Roman"/>
          <w:color w:val="000000"/>
          <w:sz w:val="24"/>
        </w:rPr>
        <w:t xml:space="preserve">2. </w:t>
      </w:r>
      <w:r w:rsidRPr="002B5532">
        <w:rPr>
          <w:rFonts w:ascii="Times New Roman" w:eastAsia="Times New Roman" w:hAnsi="Times New Roman" w:cs="Times New Roman"/>
          <w:color w:val="000000"/>
          <w:sz w:val="24"/>
          <w:lang w:val="en-US"/>
        </w:rPr>
        <w:t>http</w:t>
      </w:r>
      <w:r w:rsidRPr="002B5532">
        <w:rPr>
          <w:rFonts w:ascii="Times New Roman" w:eastAsia="Times New Roman" w:hAnsi="Times New Roman" w:cs="Times New Roman"/>
          <w:color w:val="000000"/>
          <w:sz w:val="24"/>
        </w:rPr>
        <w:t>://</w:t>
      </w:r>
      <w:proofErr w:type="spellStart"/>
      <w:r w:rsidRPr="002B5532">
        <w:rPr>
          <w:rFonts w:ascii="Times New Roman" w:eastAsia="Times New Roman" w:hAnsi="Times New Roman" w:cs="Times New Roman"/>
          <w:color w:val="000000"/>
          <w:sz w:val="24"/>
          <w:lang w:val="en-US"/>
        </w:rPr>
        <w:t>nsc</w:t>
      </w:r>
      <w:proofErr w:type="spellEnd"/>
      <w:r w:rsidRPr="002B5532">
        <w:rPr>
          <w:rFonts w:ascii="Times New Roman" w:eastAsia="Times New Roman" w:hAnsi="Times New Roman" w:cs="Times New Roman"/>
          <w:color w:val="000000"/>
          <w:sz w:val="24"/>
        </w:rPr>
        <w:t>.1</w:t>
      </w:r>
      <w:proofErr w:type="spellStart"/>
      <w:r w:rsidRPr="002B5532">
        <w:rPr>
          <w:rFonts w:ascii="Times New Roman" w:eastAsia="Times New Roman" w:hAnsi="Times New Roman" w:cs="Times New Roman"/>
          <w:color w:val="000000"/>
          <w:sz w:val="24"/>
          <w:lang w:val="en-US"/>
        </w:rPr>
        <w:t>september</w:t>
      </w:r>
      <w:proofErr w:type="spellEnd"/>
      <w:r w:rsidRPr="002B5532">
        <w:rPr>
          <w:rFonts w:ascii="Times New Roman" w:eastAsia="Times New Roman" w:hAnsi="Times New Roman" w:cs="Times New Roman"/>
          <w:color w:val="000000"/>
          <w:sz w:val="24"/>
        </w:rPr>
        <w:t>.</w:t>
      </w:r>
      <w:proofErr w:type="spellStart"/>
      <w:r w:rsidRPr="002B5532">
        <w:rPr>
          <w:rFonts w:ascii="Times New Roman" w:eastAsia="Times New Roman" w:hAnsi="Times New Roman" w:cs="Times New Roman"/>
          <w:color w:val="000000"/>
          <w:sz w:val="24"/>
          <w:lang w:val="en-US"/>
        </w:rPr>
        <w:t>ru</w:t>
      </w:r>
      <w:proofErr w:type="spellEnd"/>
      <w:r w:rsidRPr="002B5532">
        <w:rPr>
          <w:rFonts w:ascii="Times New Roman" w:eastAsia="Times New Roman" w:hAnsi="Times New Roman" w:cs="Times New Roman"/>
          <w:color w:val="000000"/>
          <w:sz w:val="24"/>
        </w:rPr>
        <w:t>/</w:t>
      </w:r>
      <w:proofErr w:type="spellStart"/>
      <w:r w:rsidRPr="002B5532">
        <w:rPr>
          <w:rFonts w:ascii="Times New Roman" w:eastAsia="Times New Roman" w:hAnsi="Times New Roman" w:cs="Times New Roman"/>
          <w:color w:val="000000"/>
          <w:sz w:val="24"/>
          <w:lang w:val="en-US"/>
        </w:rPr>
        <w:t>urok</w:t>
      </w:r>
      <w:proofErr w:type="spellEnd"/>
      <w:r w:rsidRPr="002B5532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2B5532" w:rsidRPr="002B5532" w:rsidRDefault="002B5532" w:rsidP="002B5532">
      <w:pPr>
        <w:rPr>
          <w:rFonts w:ascii="Cambria" w:eastAsia="MS Mincho" w:hAnsi="Cambria" w:cs="Times New Roman"/>
        </w:rPr>
        <w:sectPr w:rsidR="002B5532" w:rsidRPr="002B5532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B5532" w:rsidRPr="002B5532" w:rsidRDefault="002B5532" w:rsidP="002B5532">
      <w:pPr>
        <w:rPr>
          <w:rFonts w:ascii="Cambria" w:eastAsia="MS Mincho" w:hAnsi="Cambria" w:cs="Times New Roman"/>
        </w:rPr>
      </w:pPr>
    </w:p>
    <w:p w:rsidR="00605635" w:rsidRDefault="00605635"/>
    <w:sectPr w:rsidR="00605635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132"/>
    <w:rsid w:val="002B5532"/>
    <w:rsid w:val="005422E4"/>
    <w:rsid w:val="005B1132"/>
    <w:rsid w:val="00605635"/>
    <w:rsid w:val="00AB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1"/>
    <w:uiPriority w:val="9"/>
    <w:qFormat/>
    <w:rsid w:val="002B55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2B5532"/>
    <w:pPr>
      <w:keepNext/>
      <w:keepLines/>
      <w:spacing w:before="200" w:after="0"/>
      <w:outlineLvl w:val="1"/>
    </w:pPr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2B5532"/>
    <w:pPr>
      <w:keepNext/>
      <w:keepLines/>
      <w:spacing w:before="200" w:after="0"/>
      <w:outlineLvl w:val="2"/>
    </w:pPr>
    <w:rPr>
      <w:rFonts w:ascii="Calibri" w:eastAsia="MS Gothic" w:hAnsi="Calibri" w:cs="Times New Roman"/>
      <w:b/>
      <w:bCs/>
      <w:color w:val="4F81BD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2B5532"/>
    <w:pPr>
      <w:keepNext/>
      <w:keepLines/>
      <w:spacing w:before="200" w:after="0"/>
      <w:outlineLvl w:val="3"/>
    </w:pPr>
    <w:rPr>
      <w:rFonts w:ascii="Calibri" w:eastAsia="MS Gothic" w:hAnsi="Calibri" w:cs="Times New Roman"/>
      <w:b/>
      <w:bCs/>
      <w:i/>
      <w:iCs/>
      <w:color w:val="4F81BD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2B5532"/>
    <w:pPr>
      <w:keepNext/>
      <w:keepLines/>
      <w:spacing w:before="200" w:after="0"/>
      <w:outlineLvl w:val="4"/>
    </w:pPr>
    <w:rPr>
      <w:rFonts w:ascii="Calibri" w:eastAsia="MS Gothic" w:hAnsi="Calibri" w:cs="Times New Roman"/>
      <w:color w:val="243F60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2B5532"/>
    <w:pPr>
      <w:keepNext/>
      <w:keepLines/>
      <w:spacing w:before="200" w:after="0"/>
      <w:outlineLvl w:val="5"/>
    </w:pPr>
    <w:rPr>
      <w:rFonts w:ascii="Calibri" w:eastAsia="MS Gothic" w:hAnsi="Calibri" w:cs="Times New Roman"/>
      <w:i/>
      <w:iCs/>
      <w:color w:val="243F60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2B5532"/>
    <w:pPr>
      <w:keepNext/>
      <w:keepLines/>
      <w:spacing w:before="200" w:after="0"/>
      <w:outlineLvl w:val="6"/>
    </w:pPr>
    <w:rPr>
      <w:rFonts w:ascii="Calibri" w:eastAsia="MS Gothic" w:hAnsi="Calibri" w:cs="Times New Roman"/>
      <w:i/>
      <w:iCs/>
      <w:color w:val="404040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2B5532"/>
    <w:pPr>
      <w:keepNext/>
      <w:keepLines/>
      <w:spacing w:before="200" w:after="0"/>
      <w:outlineLvl w:val="7"/>
    </w:pPr>
    <w:rPr>
      <w:rFonts w:ascii="Calibri" w:eastAsia="MS Gothic" w:hAnsi="Calibri" w:cs="Times New Roman"/>
      <w:color w:val="4F81BD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2B5532"/>
    <w:pPr>
      <w:keepNext/>
      <w:keepLines/>
      <w:spacing w:before="200" w:after="0"/>
      <w:outlineLvl w:val="8"/>
    </w:pPr>
    <w:rPr>
      <w:rFonts w:ascii="Calibri" w:eastAsia="MS Gothic" w:hAnsi="Calibri" w:cs="Times New Roman"/>
      <w:i/>
      <w:iCs/>
      <w:color w:val="404040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0">
    <w:name w:val="Заголовок 11"/>
    <w:basedOn w:val="a1"/>
    <w:next w:val="a1"/>
    <w:link w:val="10"/>
    <w:uiPriority w:val="9"/>
    <w:qFormat/>
    <w:rsid w:val="002B5532"/>
    <w:pPr>
      <w:keepNext/>
      <w:keepLines/>
      <w:spacing w:before="480" w:after="0"/>
      <w:outlineLvl w:val="0"/>
    </w:pPr>
    <w:rPr>
      <w:rFonts w:ascii="Calibri" w:eastAsia="MS Gothic" w:hAnsi="Calibri" w:cs="Times New Roman"/>
      <w:b/>
      <w:bCs/>
      <w:color w:val="365F91"/>
      <w:sz w:val="28"/>
      <w:szCs w:val="28"/>
    </w:rPr>
  </w:style>
  <w:style w:type="paragraph" w:customStyle="1" w:styleId="210">
    <w:name w:val="Заголовок 21"/>
    <w:basedOn w:val="a1"/>
    <w:next w:val="a1"/>
    <w:uiPriority w:val="9"/>
    <w:unhideWhenUsed/>
    <w:qFormat/>
    <w:rsid w:val="002B5532"/>
    <w:pPr>
      <w:keepNext/>
      <w:keepLines/>
      <w:spacing w:before="200" w:after="0"/>
      <w:outlineLvl w:val="1"/>
    </w:pPr>
    <w:rPr>
      <w:rFonts w:ascii="Calibri" w:eastAsia="MS Gothic" w:hAnsi="Calibri" w:cs="Times New Roman"/>
      <w:b/>
      <w:bCs/>
      <w:color w:val="4F81BD"/>
      <w:sz w:val="26"/>
      <w:szCs w:val="26"/>
      <w:lang w:val="en-US"/>
    </w:rPr>
  </w:style>
  <w:style w:type="paragraph" w:customStyle="1" w:styleId="310">
    <w:name w:val="Заголовок 31"/>
    <w:basedOn w:val="a1"/>
    <w:next w:val="a1"/>
    <w:uiPriority w:val="9"/>
    <w:unhideWhenUsed/>
    <w:qFormat/>
    <w:rsid w:val="002B5532"/>
    <w:pPr>
      <w:keepNext/>
      <w:keepLines/>
      <w:spacing w:before="200" w:after="0"/>
      <w:outlineLvl w:val="2"/>
    </w:pPr>
    <w:rPr>
      <w:rFonts w:ascii="Calibri" w:eastAsia="MS Gothic" w:hAnsi="Calibri" w:cs="Times New Roman"/>
      <w:b/>
      <w:bCs/>
      <w:color w:val="4F81BD"/>
      <w:lang w:val="en-US"/>
    </w:rPr>
  </w:style>
  <w:style w:type="paragraph" w:customStyle="1" w:styleId="41">
    <w:name w:val="Заголовок 41"/>
    <w:basedOn w:val="a1"/>
    <w:next w:val="a1"/>
    <w:uiPriority w:val="9"/>
    <w:semiHidden/>
    <w:unhideWhenUsed/>
    <w:qFormat/>
    <w:rsid w:val="002B5532"/>
    <w:pPr>
      <w:keepNext/>
      <w:keepLines/>
      <w:spacing w:before="200" w:after="0"/>
      <w:outlineLvl w:val="3"/>
    </w:pPr>
    <w:rPr>
      <w:rFonts w:ascii="Calibri" w:eastAsia="MS Gothic" w:hAnsi="Calibri" w:cs="Times New Roman"/>
      <w:b/>
      <w:bCs/>
      <w:i/>
      <w:iCs/>
      <w:color w:val="4F81BD"/>
      <w:lang w:val="en-US"/>
    </w:rPr>
  </w:style>
  <w:style w:type="paragraph" w:customStyle="1" w:styleId="51">
    <w:name w:val="Заголовок 51"/>
    <w:basedOn w:val="a1"/>
    <w:next w:val="a1"/>
    <w:uiPriority w:val="9"/>
    <w:semiHidden/>
    <w:unhideWhenUsed/>
    <w:qFormat/>
    <w:rsid w:val="002B5532"/>
    <w:pPr>
      <w:keepNext/>
      <w:keepLines/>
      <w:spacing w:before="200" w:after="0"/>
      <w:outlineLvl w:val="4"/>
    </w:pPr>
    <w:rPr>
      <w:rFonts w:ascii="Calibri" w:eastAsia="MS Gothic" w:hAnsi="Calibri" w:cs="Times New Roman"/>
      <w:color w:val="243F60"/>
      <w:lang w:val="en-US"/>
    </w:rPr>
  </w:style>
  <w:style w:type="paragraph" w:customStyle="1" w:styleId="61">
    <w:name w:val="Заголовок 61"/>
    <w:basedOn w:val="a1"/>
    <w:next w:val="a1"/>
    <w:uiPriority w:val="9"/>
    <w:semiHidden/>
    <w:unhideWhenUsed/>
    <w:qFormat/>
    <w:rsid w:val="002B5532"/>
    <w:pPr>
      <w:keepNext/>
      <w:keepLines/>
      <w:spacing w:before="200" w:after="0"/>
      <w:outlineLvl w:val="5"/>
    </w:pPr>
    <w:rPr>
      <w:rFonts w:ascii="Calibri" w:eastAsia="MS Gothic" w:hAnsi="Calibri" w:cs="Times New Roman"/>
      <w:i/>
      <w:iCs/>
      <w:color w:val="243F60"/>
      <w:lang w:val="en-US"/>
    </w:rPr>
  </w:style>
  <w:style w:type="paragraph" w:customStyle="1" w:styleId="71">
    <w:name w:val="Заголовок 71"/>
    <w:basedOn w:val="a1"/>
    <w:next w:val="a1"/>
    <w:uiPriority w:val="9"/>
    <w:semiHidden/>
    <w:unhideWhenUsed/>
    <w:qFormat/>
    <w:rsid w:val="002B5532"/>
    <w:pPr>
      <w:keepNext/>
      <w:keepLines/>
      <w:spacing w:before="200" w:after="0"/>
      <w:outlineLvl w:val="6"/>
    </w:pPr>
    <w:rPr>
      <w:rFonts w:ascii="Calibri" w:eastAsia="MS Gothic" w:hAnsi="Calibri" w:cs="Times New Roman"/>
      <w:i/>
      <w:iCs/>
      <w:color w:val="404040"/>
      <w:lang w:val="en-US"/>
    </w:rPr>
  </w:style>
  <w:style w:type="paragraph" w:customStyle="1" w:styleId="81">
    <w:name w:val="Заголовок 81"/>
    <w:basedOn w:val="a1"/>
    <w:next w:val="a1"/>
    <w:uiPriority w:val="9"/>
    <w:semiHidden/>
    <w:unhideWhenUsed/>
    <w:qFormat/>
    <w:rsid w:val="002B5532"/>
    <w:pPr>
      <w:keepNext/>
      <w:keepLines/>
      <w:spacing w:before="200" w:after="0"/>
      <w:outlineLvl w:val="7"/>
    </w:pPr>
    <w:rPr>
      <w:rFonts w:ascii="Calibri" w:eastAsia="MS Gothic" w:hAnsi="Calibri" w:cs="Times New Roman"/>
      <w:color w:val="4F81BD"/>
      <w:sz w:val="20"/>
      <w:szCs w:val="20"/>
      <w:lang w:val="en-US"/>
    </w:rPr>
  </w:style>
  <w:style w:type="paragraph" w:customStyle="1" w:styleId="91">
    <w:name w:val="Заголовок 91"/>
    <w:basedOn w:val="a1"/>
    <w:next w:val="a1"/>
    <w:uiPriority w:val="9"/>
    <w:semiHidden/>
    <w:unhideWhenUsed/>
    <w:qFormat/>
    <w:rsid w:val="002B5532"/>
    <w:pPr>
      <w:keepNext/>
      <w:keepLines/>
      <w:spacing w:before="200" w:after="0"/>
      <w:outlineLvl w:val="8"/>
    </w:pPr>
    <w:rPr>
      <w:rFonts w:ascii="Calibri" w:eastAsia="MS Gothic" w:hAnsi="Calibri" w:cs="Times New Roman"/>
      <w:i/>
      <w:iCs/>
      <w:color w:val="404040"/>
      <w:sz w:val="20"/>
      <w:szCs w:val="20"/>
      <w:lang w:val="en-US"/>
    </w:rPr>
  </w:style>
  <w:style w:type="numbering" w:customStyle="1" w:styleId="12">
    <w:name w:val="Нет списка1"/>
    <w:next w:val="a4"/>
    <w:uiPriority w:val="99"/>
    <w:semiHidden/>
    <w:unhideWhenUsed/>
    <w:rsid w:val="002B5532"/>
  </w:style>
  <w:style w:type="paragraph" w:styleId="a5">
    <w:name w:val="header"/>
    <w:basedOn w:val="a1"/>
    <w:link w:val="a6"/>
    <w:uiPriority w:val="99"/>
    <w:unhideWhenUsed/>
    <w:rsid w:val="002B5532"/>
    <w:pPr>
      <w:tabs>
        <w:tab w:val="center" w:pos="4680"/>
        <w:tab w:val="right" w:pos="9360"/>
      </w:tabs>
      <w:spacing w:after="0" w:line="240" w:lineRule="auto"/>
    </w:pPr>
    <w:rPr>
      <w:rFonts w:eastAsia="MS Mincho"/>
      <w:lang w:val="en-US"/>
    </w:rPr>
  </w:style>
  <w:style w:type="character" w:customStyle="1" w:styleId="a6">
    <w:name w:val="Верхний колонтитул Знак"/>
    <w:basedOn w:val="a2"/>
    <w:link w:val="a5"/>
    <w:uiPriority w:val="99"/>
    <w:rsid w:val="002B5532"/>
    <w:rPr>
      <w:rFonts w:eastAsia="MS Mincho"/>
      <w:lang w:val="en-US"/>
    </w:rPr>
  </w:style>
  <w:style w:type="paragraph" w:styleId="a7">
    <w:name w:val="footer"/>
    <w:basedOn w:val="a1"/>
    <w:link w:val="a8"/>
    <w:uiPriority w:val="99"/>
    <w:unhideWhenUsed/>
    <w:rsid w:val="002B5532"/>
    <w:pPr>
      <w:tabs>
        <w:tab w:val="center" w:pos="4680"/>
        <w:tab w:val="right" w:pos="9360"/>
      </w:tabs>
      <w:spacing w:after="0" w:line="240" w:lineRule="auto"/>
    </w:pPr>
    <w:rPr>
      <w:rFonts w:eastAsia="MS Mincho"/>
      <w:lang w:val="en-US"/>
    </w:rPr>
  </w:style>
  <w:style w:type="character" w:customStyle="1" w:styleId="a8">
    <w:name w:val="Нижний колонтитул Знак"/>
    <w:basedOn w:val="a2"/>
    <w:link w:val="a7"/>
    <w:uiPriority w:val="99"/>
    <w:rsid w:val="002B5532"/>
    <w:rPr>
      <w:rFonts w:eastAsia="MS Mincho"/>
      <w:lang w:val="en-US"/>
    </w:rPr>
  </w:style>
  <w:style w:type="paragraph" w:styleId="a9">
    <w:name w:val="No Spacing"/>
    <w:uiPriority w:val="1"/>
    <w:qFormat/>
    <w:rsid w:val="002B5532"/>
    <w:pPr>
      <w:spacing w:after="0" w:line="240" w:lineRule="auto"/>
    </w:pPr>
    <w:rPr>
      <w:rFonts w:eastAsia="MS Mincho"/>
      <w:lang w:val="en-US"/>
    </w:rPr>
  </w:style>
  <w:style w:type="character" w:customStyle="1" w:styleId="10">
    <w:name w:val="Заголовок 1 Знак"/>
    <w:basedOn w:val="a2"/>
    <w:link w:val="110"/>
    <w:uiPriority w:val="9"/>
    <w:rsid w:val="002B5532"/>
    <w:rPr>
      <w:rFonts w:ascii="Calibri" w:eastAsia="MS Gothic" w:hAnsi="Calibri" w:cs="Times New Roman"/>
      <w:b/>
      <w:bCs/>
      <w:color w:val="365F91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2B5532"/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2B5532"/>
    <w:rPr>
      <w:rFonts w:ascii="Calibri" w:eastAsia="MS Gothic" w:hAnsi="Calibri" w:cs="Times New Roman"/>
      <w:b/>
      <w:bCs/>
      <w:color w:val="4F81BD"/>
    </w:rPr>
  </w:style>
  <w:style w:type="paragraph" w:customStyle="1" w:styleId="13">
    <w:name w:val="Название1"/>
    <w:basedOn w:val="a1"/>
    <w:next w:val="a1"/>
    <w:uiPriority w:val="10"/>
    <w:qFormat/>
    <w:rsid w:val="002B5532"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MS Gothic" w:hAnsi="Calibri" w:cs="Times New Roman"/>
      <w:color w:val="17365D"/>
      <w:spacing w:val="5"/>
      <w:kern w:val="28"/>
      <w:sz w:val="52"/>
      <w:szCs w:val="52"/>
      <w:lang w:val="en-US"/>
    </w:rPr>
  </w:style>
  <w:style w:type="character" w:customStyle="1" w:styleId="aa">
    <w:name w:val="Название Знак"/>
    <w:basedOn w:val="a2"/>
    <w:link w:val="ab"/>
    <w:uiPriority w:val="10"/>
    <w:rsid w:val="002B5532"/>
    <w:rPr>
      <w:rFonts w:ascii="Calibri" w:eastAsia="MS Gothic" w:hAnsi="Calibri" w:cs="Times New Roman"/>
      <w:color w:val="17365D"/>
      <w:spacing w:val="5"/>
      <w:kern w:val="28"/>
      <w:sz w:val="52"/>
      <w:szCs w:val="52"/>
    </w:rPr>
  </w:style>
  <w:style w:type="paragraph" w:customStyle="1" w:styleId="14">
    <w:name w:val="Подзаголовок1"/>
    <w:basedOn w:val="a1"/>
    <w:next w:val="a1"/>
    <w:uiPriority w:val="11"/>
    <w:qFormat/>
    <w:rsid w:val="002B5532"/>
    <w:pPr>
      <w:numPr>
        <w:ilvl w:val="1"/>
      </w:numPr>
    </w:pPr>
    <w:rPr>
      <w:rFonts w:ascii="Calibri" w:eastAsia="MS Gothic" w:hAnsi="Calibri" w:cs="Times New Roman"/>
      <w:i/>
      <w:iCs/>
      <w:color w:val="4F81BD"/>
      <w:spacing w:val="15"/>
      <w:sz w:val="24"/>
      <w:szCs w:val="24"/>
      <w:lang w:val="en-US"/>
    </w:rPr>
  </w:style>
  <w:style w:type="character" w:customStyle="1" w:styleId="ac">
    <w:name w:val="Подзаголовок Знак"/>
    <w:basedOn w:val="a2"/>
    <w:link w:val="ad"/>
    <w:uiPriority w:val="11"/>
    <w:rsid w:val="002B5532"/>
    <w:rPr>
      <w:rFonts w:ascii="Calibri" w:eastAsia="MS Gothic" w:hAnsi="Calibri" w:cs="Times New Roman"/>
      <w:i/>
      <w:iCs/>
      <w:color w:val="4F81BD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2B5532"/>
    <w:pPr>
      <w:ind w:left="720"/>
      <w:contextualSpacing/>
    </w:pPr>
    <w:rPr>
      <w:rFonts w:eastAsia="MS Mincho"/>
      <w:lang w:val="en-US"/>
    </w:rPr>
  </w:style>
  <w:style w:type="paragraph" w:styleId="af">
    <w:name w:val="Body Text"/>
    <w:basedOn w:val="a1"/>
    <w:link w:val="af0"/>
    <w:uiPriority w:val="99"/>
    <w:unhideWhenUsed/>
    <w:rsid w:val="002B5532"/>
    <w:pPr>
      <w:spacing w:after="120"/>
    </w:pPr>
    <w:rPr>
      <w:rFonts w:eastAsia="MS Mincho"/>
      <w:lang w:val="en-US"/>
    </w:rPr>
  </w:style>
  <w:style w:type="character" w:customStyle="1" w:styleId="af0">
    <w:name w:val="Основной текст Знак"/>
    <w:basedOn w:val="a2"/>
    <w:link w:val="af"/>
    <w:uiPriority w:val="99"/>
    <w:rsid w:val="002B5532"/>
    <w:rPr>
      <w:rFonts w:eastAsia="MS Mincho"/>
      <w:lang w:val="en-US"/>
    </w:rPr>
  </w:style>
  <w:style w:type="paragraph" w:styleId="23">
    <w:name w:val="Body Text 2"/>
    <w:basedOn w:val="a1"/>
    <w:link w:val="24"/>
    <w:uiPriority w:val="99"/>
    <w:unhideWhenUsed/>
    <w:rsid w:val="002B5532"/>
    <w:pPr>
      <w:spacing w:after="120" w:line="480" w:lineRule="auto"/>
    </w:pPr>
    <w:rPr>
      <w:rFonts w:eastAsia="MS Mincho"/>
      <w:lang w:val="en-US"/>
    </w:rPr>
  </w:style>
  <w:style w:type="character" w:customStyle="1" w:styleId="24">
    <w:name w:val="Основной текст 2 Знак"/>
    <w:basedOn w:val="a2"/>
    <w:link w:val="23"/>
    <w:uiPriority w:val="99"/>
    <w:rsid w:val="002B5532"/>
    <w:rPr>
      <w:rFonts w:eastAsia="MS Mincho"/>
      <w:lang w:val="en-US"/>
    </w:rPr>
  </w:style>
  <w:style w:type="paragraph" w:styleId="33">
    <w:name w:val="Body Text 3"/>
    <w:basedOn w:val="a1"/>
    <w:link w:val="34"/>
    <w:uiPriority w:val="99"/>
    <w:unhideWhenUsed/>
    <w:rsid w:val="002B5532"/>
    <w:pPr>
      <w:spacing w:after="120"/>
    </w:pPr>
    <w:rPr>
      <w:rFonts w:eastAsia="MS Mincho"/>
      <w:sz w:val="16"/>
      <w:szCs w:val="16"/>
      <w:lang w:val="en-US"/>
    </w:rPr>
  </w:style>
  <w:style w:type="character" w:customStyle="1" w:styleId="34">
    <w:name w:val="Основной текст 3 Знак"/>
    <w:basedOn w:val="a2"/>
    <w:link w:val="33"/>
    <w:uiPriority w:val="99"/>
    <w:rsid w:val="002B5532"/>
    <w:rPr>
      <w:rFonts w:eastAsia="MS Mincho"/>
      <w:sz w:val="16"/>
      <w:szCs w:val="16"/>
      <w:lang w:val="en-US"/>
    </w:rPr>
  </w:style>
  <w:style w:type="paragraph" w:styleId="af1">
    <w:name w:val="List"/>
    <w:basedOn w:val="a1"/>
    <w:uiPriority w:val="99"/>
    <w:unhideWhenUsed/>
    <w:rsid w:val="002B5532"/>
    <w:pPr>
      <w:ind w:left="360" w:hanging="360"/>
      <w:contextualSpacing/>
    </w:pPr>
    <w:rPr>
      <w:rFonts w:eastAsia="MS Mincho"/>
      <w:lang w:val="en-US"/>
    </w:rPr>
  </w:style>
  <w:style w:type="paragraph" w:styleId="25">
    <w:name w:val="List 2"/>
    <w:basedOn w:val="a1"/>
    <w:uiPriority w:val="99"/>
    <w:unhideWhenUsed/>
    <w:rsid w:val="002B5532"/>
    <w:pPr>
      <w:ind w:left="720" w:hanging="360"/>
      <w:contextualSpacing/>
    </w:pPr>
    <w:rPr>
      <w:rFonts w:eastAsia="MS Mincho"/>
      <w:lang w:val="en-US"/>
    </w:rPr>
  </w:style>
  <w:style w:type="paragraph" w:styleId="35">
    <w:name w:val="List 3"/>
    <w:basedOn w:val="a1"/>
    <w:uiPriority w:val="99"/>
    <w:unhideWhenUsed/>
    <w:rsid w:val="002B5532"/>
    <w:pPr>
      <w:ind w:left="1080" w:hanging="360"/>
      <w:contextualSpacing/>
    </w:pPr>
    <w:rPr>
      <w:rFonts w:eastAsia="MS Mincho"/>
      <w:lang w:val="en-US"/>
    </w:rPr>
  </w:style>
  <w:style w:type="paragraph" w:styleId="a0">
    <w:name w:val="List Bullet"/>
    <w:basedOn w:val="a1"/>
    <w:uiPriority w:val="99"/>
    <w:unhideWhenUsed/>
    <w:rsid w:val="002B5532"/>
    <w:pPr>
      <w:numPr>
        <w:numId w:val="1"/>
      </w:numPr>
      <w:contextualSpacing/>
    </w:pPr>
    <w:rPr>
      <w:rFonts w:eastAsia="MS Mincho"/>
      <w:lang w:val="en-US"/>
    </w:rPr>
  </w:style>
  <w:style w:type="paragraph" w:styleId="20">
    <w:name w:val="List Bullet 2"/>
    <w:basedOn w:val="a1"/>
    <w:uiPriority w:val="99"/>
    <w:unhideWhenUsed/>
    <w:rsid w:val="002B5532"/>
    <w:pPr>
      <w:numPr>
        <w:numId w:val="2"/>
      </w:numPr>
      <w:contextualSpacing/>
    </w:pPr>
    <w:rPr>
      <w:rFonts w:eastAsia="MS Mincho"/>
      <w:lang w:val="en-US"/>
    </w:rPr>
  </w:style>
  <w:style w:type="paragraph" w:styleId="30">
    <w:name w:val="List Bullet 3"/>
    <w:basedOn w:val="a1"/>
    <w:uiPriority w:val="99"/>
    <w:unhideWhenUsed/>
    <w:rsid w:val="002B5532"/>
    <w:pPr>
      <w:numPr>
        <w:numId w:val="3"/>
      </w:numPr>
      <w:contextualSpacing/>
    </w:pPr>
    <w:rPr>
      <w:rFonts w:eastAsia="MS Mincho"/>
      <w:lang w:val="en-US"/>
    </w:rPr>
  </w:style>
  <w:style w:type="paragraph" w:styleId="a">
    <w:name w:val="List Number"/>
    <w:basedOn w:val="a1"/>
    <w:uiPriority w:val="99"/>
    <w:unhideWhenUsed/>
    <w:rsid w:val="002B5532"/>
    <w:pPr>
      <w:numPr>
        <w:numId w:val="5"/>
      </w:numPr>
      <w:contextualSpacing/>
    </w:pPr>
    <w:rPr>
      <w:rFonts w:eastAsia="MS Mincho"/>
      <w:lang w:val="en-US"/>
    </w:rPr>
  </w:style>
  <w:style w:type="paragraph" w:styleId="2">
    <w:name w:val="List Number 2"/>
    <w:basedOn w:val="a1"/>
    <w:uiPriority w:val="99"/>
    <w:unhideWhenUsed/>
    <w:rsid w:val="002B5532"/>
    <w:pPr>
      <w:numPr>
        <w:numId w:val="6"/>
      </w:numPr>
      <w:contextualSpacing/>
    </w:pPr>
    <w:rPr>
      <w:rFonts w:eastAsia="MS Mincho"/>
      <w:lang w:val="en-US"/>
    </w:rPr>
  </w:style>
  <w:style w:type="paragraph" w:styleId="3">
    <w:name w:val="List Number 3"/>
    <w:basedOn w:val="a1"/>
    <w:uiPriority w:val="99"/>
    <w:unhideWhenUsed/>
    <w:rsid w:val="002B5532"/>
    <w:pPr>
      <w:numPr>
        <w:numId w:val="7"/>
      </w:numPr>
      <w:contextualSpacing/>
    </w:pPr>
    <w:rPr>
      <w:rFonts w:eastAsia="MS Mincho"/>
      <w:lang w:val="en-US"/>
    </w:rPr>
  </w:style>
  <w:style w:type="paragraph" w:styleId="af2">
    <w:name w:val="List Continue"/>
    <w:basedOn w:val="a1"/>
    <w:uiPriority w:val="99"/>
    <w:unhideWhenUsed/>
    <w:rsid w:val="002B5532"/>
    <w:pPr>
      <w:spacing w:after="120"/>
      <w:ind w:left="360"/>
      <w:contextualSpacing/>
    </w:pPr>
    <w:rPr>
      <w:rFonts w:eastAsia="MS Mincho"/>
      <w:lang w:val="en-US"/>
    </w:rPr>
  </w:style>
  <w:style w:type="paragraph" w:styleId="26">
    <w:name w:val="List Continue 2"/>
    <w:basedOn w:val="a1"/>
    <w:uiPriority w:val="99"/>
    <w:unhideWhenUsed/>
    <w:rsid w:val="002B5532"/>
    <w:pPr>
      <w:spacing w:after="120"/>
      <w:ind w:left="720"/>
      <w:contextualSpacing/>
    </w:pPr>
    <w:rPr>
      <w:rFonts w:eastAsia="MS Mincho"/>
      <w:lang w:val="en-US"/>
    </w:rPr>
  </w:style>
  <w:style w:type="paragraph" w:styleId="36">
    <w:name w:val="List Continue 3"/>
    <w:basedOn w:val="a1"/>
    <w:uiPriority w:val="99"/>
    <w:unhideWhenUsed/>
    <w:rsid w:val="002B5532"/>
    <w:pPr>
      <w:spacing w:after="120"/>
      <w:ind w:left="1080"/>
      <w:contextualSpacing/>
    </w:pPr>
    <w:rPr>
      <w:rFonts w:eastAsia="MS Mincho"/>
      <w:lang w:val="en-US"/>
    </w:rPr>
  </w:style>
  <w:style w:type="paragraph" w:styleId="af3">
    <w:name w:val="macro"/>
    <w:link w:val="af4"/>
    <w:uiPriority w:val="99"/>
    <w:unhideWhenUsed/>
    <w:rsid w:val="002B5532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eastAsia="MS Mincho" w:hAnsi="Courier"/>
      <w:sz w:val="20"/>
      <w:szCs w:val="20"/>
      <w:lang w:val="en-US"/>
    </w:rPr>
  </w:style>
  <w:style w:type="character" w:customStyle="1" w:styleId="af4">
    <w:name w:val="Текст макроса Знак"/>
    <w:basedOn w:val="a2"/>
    <w:link w:val="af3"/>
    <w:uiPriority w:val="99"/>
    <w:rsid w:val="002B5532"/>
    <w:rPr>
      <w:rFonts w:ascii="Courier" w:eastAsia="MS Mincho" w:hAnsi="Courier"/>
      <w:sz w:val="20"/>
      <w:szCs w:val="20"/>
      <w:lang w:val="en-US"/>
    </w:rPr>
  </w:style>
  <w:style w:type="paragraph" w:customStyle="1" w:styleId="211">
    <w:name w:val="Цитата 21"/>
    <w:basedOn w:val="a1"/>
    <w:next w:val="a1"/>
    <w:uiPriority w:val="29"/>
    <w:qFormat/>
    <w:rsid w:val="002B5532"/>
    <w:rPr>
      <w:rFonts w:eastAsia="MS Mincho"/>
      <w:i/>
      <w:iCs/>
      <w:color w:val="000000"/>
      <w:lang w:val="en-US"/>
    </w:rPr>
  </w:style>
  <w:style w:type="character" w:customStyle="1" w:styleId="27">
    <w:name w:val="Цитата 2 Знак"/>
    <w:basedOn w:val="a2"/>
    <w:link w:val="28"/>
    <w:uiPriority w:val="29"/>
    <w:rsid w:val="002B5532"/>
    <w:rPr>
      <w:i/>
      <w:iCs/>
      <w:color w:val="000000"/>
    </w:rPr>
  </w:style>
  <w:style w:type="character" w:customStyle="1" w:styleId="40">
    <w:name w:val="Заголовок 4 Знак"/>
    <w:basedOn w:val="a2"/>
    <w:link w:val="4"/>
    <w:uiPriority w:val="9"/>
    <w:semiHidden/>
    <w:rsid w:val="002B5532"/>
    <w:rPr>
      <w:rFonts w:ascii="Calibri" w:eastAsia="MS Gothic" w:hAnsi="Calibri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2"/>
    <w:link w:val="5"/>
    <w:uiPriority w:val="9"/>
    <w:semiHidden/>
    <w:rsid w:val="002B5532"/>
    <w:rPr>
      <w:rFonts w:ascii="Calibri" w:eastAsia="MS Gothic" w:hAnsi="Calibri" w:cs="Times New Roman"/>
      <w:color w:val="243F60"/>
    </w:rPr>
  </w:style>
  <w:style w:type="character" w:customStyle="1" w:styleId="60">
    <w:name w:val="Заголовок 6 Знак"/>
    <w:basedOn w:val="a2"/>
    <w:link w:val="6"/>
    <w:uiPriority w:val="9"/>
    <w:semiHidden/>
    <w:rsid w:val="002B5532"/>
    <w:rPr>
      <w:rFonts w:ascii="Calibri" w:eastAsia="MS Gothic" w:hAnsi="Calibri" w:cs="Times New Roman"/>
      <w:i/>
      <w:iCs/>
      <w:color w:val="243F60"/>
    </w:rPr>
  </w:style>
  <w:style w:type="character" w:customStyle="1" w:styleId="70">
    <w:name w:val="Заголовок 7 Знак"/>
    <w:basedOn w:val="a2"/>
    <w:link w:val="7"/>
    <w:uiPriority w:val="9"/>
    <w:semiHidden/>
    <w:rsid w:val="002B5532"/>
    <w:rPr>
      <w:rFonts w:ascii="Calibri" w:eastAsia="MS Gothic" w:hAnsi="Calibri" w:cs="Times New Roman"/>
      <w:i/>
      <w:iCs/>
      <w:color w:val="404040"/>
    </w:rPr>
  </w:style>
  <w:style w:type="character" w:customStyle="1" w:styleId="80">
    <w:name w:val="Заголовок 8 Знак"/>
    <w:basedOn w:val="a2"/>
    <w:link w:val="8"/>
    <w:uiPriority w:val="9"/>
    <w:semiHidden/>
    <w:rsid w:val="002B5532"/>
    <w:rPr>
      <w:rFonts w:ascii="Calibri" w:eastAsia="MS Gothic" w:hAnsi="Calibri" w:cs="Times New Roman"/>
      <w:color w:val="4F81BD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2B5532"/>
    <w:rPr>
      <w:rFonts w:ascii="Calibri" w:eastAsia="MS Gothic" w:hAnsi="Calibri" w:cs="Times New Roman"/>
      <w:i/>
      <w:iCs/>
      <w:color w:val="404040"/>
      <w:sz w:val="20"/>
      <w:szCs w:val="20"/>
    </w:rPr>
  </w:style>
  <w:style w:type="paragraph" w:customStyle="1" w:styleId="15">
    <w:name w:val="Название объекта1"/>
    <w:basedOn w:val="a1"/>
    <w:next w:val="a1"/>
    <w:uiPriority w:val="35"/>
    <w:semiHidden/>
    <w:unhideWhenUsed/>
    <w:qFormat/>
    <w:rsid w:val="002B5532"/>
    <w:pPr>
      <w:spacing w:line="240" w:lineRule="auto"/>
    </w:pPr>
    <w:rPr>
      <w:rFonts w:eastAsia="MS Mincho"/>
      <w:b/>
      <w:bCs/>
      <w:color w:val="4F81BD"/>
      <w:sz w:val="18"/>
      <w:szCs w:val="18"/>
      <w:lang w:val="en-US"/>
    </w:rPr>
  </w:style>
  <w:style w:type="character" w:styleId="af5">
    <w:name w:val="Strong"/>
    <w:basedOn w:val="a2"/>
    <w:uiPriority w:val="22"/>
    <w:qFormat/>
    <w:rsid w:val="002B5532"/>
    <w:rPr>
      <w:b/>
      <w:bCs/>
    </w:rPr>
  </w:style>
  <w:style w:type="character" w:styleId="af6">
    <w:name w:val="Emphasis"/>
    <w:basedOn w:val="a2"/>
    <w:uiPriority w:val="20"/>
    <w:qFormat/>
    <w:rsid w:val="002B5532"/>
    <w:rPr>
      <w:i/>
      <w:iCs/>
    </w:rPr>
  </w:style>
  <w:style w:type="paragraph" w:customStyle="1" w:styleId="16">
    <w:name w:val="Выделенная цитата1"/>
    <w:basedOn w:val="a1"/>
    <w:next w:val="a1"/>
    <w:uiPriority w:val="30"/>
    <w:qFormat/>
    <w:rsid w:val="002B5532"/>
    <w:pPr>
      <w:pBdr>
        <w:bottom w:val="single" w:sz="4" w:space="4" w:color="4F81BD"/>
      </w:pBdr>
      <w:spacing w:before="200" w:after="280"/>
      <w:ind w:left="936" w:right="936"/>
    </w:pPr>
    <w:rPr>
      <w:rFonts w:eastAsia="MS Mincho"/>
      <w:b/>
      <w:bCs/>
      <w:i/>
      <w:iCs/>
      <w:color w:val="4F81BD"/>
      <w:lang w:val="en-US"/>
    </w:rPr>
  </w:style>
  <w:style w:type="character" w:customStyle="1" w:styleId="af7">
    <w:name w:val="Выделенная цитата Знак"/>
    <w:basedOn w:val="a2"/>
    <w:link w:val="af8"/>
    <w:uiPriority w:val="30"/>
    <w:rsid w:val="002B5532"/>
    <w:rPr>
      <w:b/>
      <w:bCs/>
      <w:i/>
      <w:iCs/>
      <w:color w:val="4F81BD"/>
    </w:rPr>
  </w:style>
  <w:style w:type="character" w:customStyle="1" w:styleId="17">
    <w:name w:val="Слабое выделение1"/>
    <w:basedOn w:val="a2"/>
    <w:uiPriority w:val="19"/>
    <w:qFormat/>
    <w:rsid w:val="002B5532"/>
    <w:rPr>
      <w:i/>
      <w:iCs/>
      <w:color w:val="808080"/>
    </w:rPr>
  </w:style>
  <w:style w:type="character" w:customStyle="1" w:styleId="18">
    <w:name w:val="Сильное выделение1"/>
    <w:basedOn w:val="a2"/>
    <w:uiPriority w:val="21"/>
    <w:qFormat/>
    <w:rsid w:val="002B5532"/>
    <w:rPr>
      <w:b/>
      <w:bCs/>
      <w:i/>
      <w:iCs/>
      <w:color w:val="4F81BD"/>
    </w:rPr>
  </w:style>
  <w:style w:type="character" w:customStyle="1" w:styleId="19">
    <w:name w:val="Слабая ссылка1"/>
    <w:basedOn w:val="a2"/>
    <w:uiPriority w:val="31"/>
    <w:qFormat/>
    <w:rsid w:val="002B5532"/>
    <w:rPr>
      <w:smallCaps/>
      <w:color w:val="C0504D"/>
      <w:u w:val="single"/>
    </w:rPr>
  </w:style>
  <w:style w:type="character" w:customStyle="1" w:styleId="1a">
    <w:name w:val="Сильная ссылка1"/>
    <w:basedOn w:val="a2"/>
    <w:uiPriority w:val="32"/>
    <w:qFormat/>
    <w:rsid w:val="002B5532"/>
    <w:rPr>
      <w:b/>
      <w:bCs/>
      <w:smallCaps/>
      <w:color w:val="C0504D"/>
      <w:spacing w:val="5"/>
      <w:u w:val="single"/>
    </w:rPr>
  </w:style>
  <w:style w:type="character" w:styleId="af9">
    <w:name w:val="Book Title"/>
    <w:basedOn w:val="a2"/>
    <w:uiPriority w:val="33"/>
    <w:qFormat/>
    <w:rsid w:val="002B5532"/>
    <w:rPr>
      <w:b/>
      <w:bCs/>
      <w:smallCaps/>
      <w:spacing w:val="5"/>
    </w:rPr>
  </w:style>
  <w:style w:type="character" w:customStyle="1" w:styleId="11">
    <w:name w:val="Заголовок 1 Знак1"/>
    <w:basedOn w:val="a2"/>
    <w:link w:val="1"/>
    <w:uiPriority w:val="9"/>
    <w:rsid w:val="002B55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a">
    <w:name w:val="TOC Heading"/>
    <w:basedOn w:val="1"/>
    <w:next w:val="a1"/>
    <w:uiPriority w:val="39"/>
    <w:semiHidden/>
    <w:unhideWhenUsed/>
    <w:qFormat/>
    <w:rsid w:val="002B5532"/>
    <w:pPr>
      <w:outlineLvl w:val="9"/>
    </w:pPr>
    <w:rPr>
      <w:lang w:val="en-US"/>
    </w:rPr>
  </w:style>
  <w:style w:type="table" w:styleId="afb">
    <w:name w:val="Table Grid"/>
    <w:basedOn w:val="a3"/>
    <w:uiPriority w:val="59"/>
    <w:rsid w:val="002B5532"/>
    <w:pPr>
      <w:spacing w:after="0" w:line="240" w:lineRule="auto"/>
    </w:pPr>
    <w:rPr>
      <w:rFonts w:eastAsia="MS Minch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b">
    <w:name w:val="Светлая заливка1"/>
    <w:basedOn w:val="a3"/>
    <w:next w:val="afc"/>
    <w:uiPriority w:val="60"/>
    <w:rsid w:val="002B5532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3"/>
    <w:next w:val="-1"/>
    <w:uiPriority w:val="60"/>
    <w:rsid w:val="002B5532"/>
    <w:pPr>
      <w:spacing w:after="0" w:line="240" w:lineRule="auto"/>
    </w:pPr>
    <w:rPr>
      <w:rFonts w:eastAsia="MS Mincho"/>
      <w:color w:val="365F91"/>
      <w:lang w:val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1">
    <w:name w:val="Светлая заливка - Акцент 21"/>
    <w:basedOn w:val="a3"/>
    <w:next w:val="-2"/>
    <w:uiPriority w:val="60"/>
    <w:rsid w:val="002B5532"/>
    <w:pPr>
      <w:spacing w:after="0" w:line="240" w:lineRule="auto"/>
    </w:pPr>
    <w:rPr>
      <w:rFonts w:eastAsia="MS Mincho"/>
      <w:color w:val="943634"/>
      <w:lang w:val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1">
    <w:name w:val="Светлая заливка - Акцент 31"/>
    <w:basedOn w:val="a3"/>
    <w:next w:val="-3"/>
    <w:uiPriority w:val="60"/>
    <w:rsid w:val="002B5532"/>
    <w:pPr>
      <w:spacing w:after="0" w:line="240" w:lineRule="auto"/>
    </w:pPr>
    <w:rPr>
      <w:rFonts w:eastAsia="MS Mincho"/>
      <w:color w:val="76923C"/>
      <w:lang w:val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41">
    <w:name w:val="Светлая заливка - Акцент 41"/>
    <w:basedOn w:val="a3"/>
    <w:next w:val="-4"/>
    <w:uiPriority w:val="60"/>
    <w:rsid w:val="002B5532"/>
    <w:pPr>
      <w:spacing w:after="0" w:line="240" w:lineRule="auto"/>
    </w:pPr>
    <w:rPr>
      <w:rFonts w:eastAsia="MS Mincho"/>
      <w:color w:val="5F497A"/>
      <w:lang w:val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-51">
    <w:name w:val="Светлая заливка - Акцент 51"/>
    <w:basedOn w:val="a3"/>
    <w:next w:val="-5"/>
    <w:uiPriority w:val="60"/>
    <w:rsid w:val="002B5532"/>
    <w:pPr>
      <w:spacing w:after="0" w:line="240" w:lineRule="auto"/>
    </w:pPr>
    <w:rPr>
      <w:rFonts w:eastAsia="MS Mincho"/>
      <w:color w:val="31849B"/>
      <w:lang w:val="en-U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-61">
    <w:name w:val="Светлая заливка - Акцент 61"/>
    <w:basedOn w:val="a3"/>
    <w:next w:val="-6"/>
    <w:uiPriority w:val="60"/>
    <w:rsid w:val="002B5532"/>
    <w:pPr>
      <w:spacing w:after="0" w:line="240" w:lineRule="auto"/>
    </w:pPr>
    <w:rPr>
      <w:rFonts w:eastAsia="MS Mincho"/>
      <w:color w:val="E36C0A"/>
      <w:lang w:val="en-US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1c">
    <w:name w:val="Светлый список1"/>
    <w:basedOn w:val="a3"/>
    <w:next w:val="afd"/>
    <w:uiPriority w:val="61"/>
    <w:rsid w:val="002B5532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-110">
    <w:name w:val="Светлый список - Акцент 11"/>
    <w:basedOn w:val="a3"/>
    <w:next w:val="-10"/>
    <w:uiPriority w:val="61"/>
    <w:rsid w:val="002B5532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-210">
    <w:name w:val="Светлый список - Акцент 21"/>
    <w:basedOn w:val="a3"/>
    <w:next w:val="-20"/>
    <w:uiPriority w:val="61"/>
    <w:rsid w:val="002B5532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-310">
    <w:name w:val="Светлый список - Акцент 31"/>
    <w:basedOn w:val="a3"/>
    <w:next w:val="-30"/>
    <w:uiPriority w:val="61"/>
    <w:rsid w:val="002B5532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410">
    <w:name w:val="Светлый список - Акцент 41"/>
    <w:basedOn w:val="a3"/>
    <w:next w:val="-40"/>
    <w:uiPriority w:val="61"/>
    <w:rsid w:val="002B5532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-510">
    <w:name w:val="Светлый список - Акцент 51"/>
    <w:basedOn w:val="a3"/>
    <w:next w:val="-50"/>
    <w:uiPriority w:val="61"/>
    <w:rsid w:val="002B5532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-610">
    <w:name w:val="Светлый список - Акцент 61"/>
    <w:basedOn w:val="a3"/>
    <w:next w:val="-60"/>
    <w:uiPriority w:val="61"/>
    <w:rsid w:val="002B5532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1d">
    <w:name w:val="Светлая сетка1"/>
    <w:basedOn w:val="a3"/>
    <w:next w:val="afe"/>
    <w:uiPriority w:val="62"/>
    <w:rsid w:val="002B5532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-111">
    <w:name w:val="Светлая сетка - Акцент 11"/>
    <w:basedOn w:val="a3"/>
    <w:next w:val="-12"/>
    <w:uiPriority w:val="62"/>
    <w:rsid w:val="002B5532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211">
    <w:name w:val="Светлая сетка - Акцент 21"/>
    <w:basedOn w:val="a3"/>
    <w:next w:val="-22"/>
    <w:uiPriority w:val="62"/>
    <w:rsid w:val="002B5532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311">
    <w:name w:val="Светлая сетка - Акцент 31"/>
    <w:basedOn w:val="a3"/>
    <w:next w:val="-32"/>
    <w:uiPriority w:val="62"/>
    <w:rsid w:val="002B5532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411">
    <w:name w:val="Светлая сетка - Акцент 41"/>
    <w:basedOn w:val="a3"/>
    <w:next w:val="-42"/>
    <w:uiPriority w:val="62"/>
    <w:rsid w:val="002B5532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-511">
    <w:name w:val="Светлая сетка - Акцент 51"/>
    <w:basedOn w:val="a3"/>
    <w:next w:val="-52"/>
    <w:uiPriority w:val="62"/>
    <w:rsid w:val="002B5532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611">
    <w:name w:val="Светлая сетка - Акцент 61"/>
    <w:basedOn w:val="a3"/>
    <w:next w:val="-62"/>
    <w:uiPriority w:val="62"/>
    <w:rsid w:val="002B5532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111">
    <w:name w:val="Средняя заливка 11"/>
    <w:basedOn w:val="a3"/>
    <w:next w:val="1e"/>
    <w:uiPriority w:val="63"/>
    <w:rsid w:val="002B5532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11">
    <w:name w:val="Средняя заливка 1 - Акцент 11"/>
    <w:basedOn w:val="a3"/>
    <w:next w:val="1-1"/>
    <w:uiPriority w:val="63"/>
    <w:rsid w:val="002B5532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21">
    <w:name w:val="Средняя заливка 1 - Акцент 21"/>
    <w:basedOn w:val="a3"/>
    <w:next w:val="1-2"/>
    <w:uiPriority w:val="63"/>
    <w:rsid w:val="002B5532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31">
    <w:name w:val="Средняя заливка 1 - Акцент 31"/>
    <w:basedOn w:val="a3"/>
    <w:next w:val="1-3"/>
    <w:uiPriority w:val="63"/>
    <w:rsid w:val="002B5532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41">
    <w:name w:val="Средняя заливка 1 - Акцент 41"/>
    <w:basedOn w:val="a3"/>
    <w:next w:val="1-4"/>
    <w:uiPriority w:val="63"/>
    <w:rsid w:val="002B5532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51">
    <w:name w:val="Средняя заливка 1 - Акцент 51"/>
    <w:basedOn w:val="a3"/>
    <w:next w:val="1-5"/>
    <w:uiPriority w:val="63"/>
    <w:rsid w:val="002B5532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61">
    <w:name w:val="Средняя заливка 1 - Акцент 61"/>
    <w:basedOn w:val="a3"/>
    <w:next w:val="1-6"/>
    <w:uiPriority w:val="63"/>
    <w:rsid w:val="002B5532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2">
    <w:name w:val="Средняя заливка 21"/>
    <w:basedOn w:val="a3"/>
    <w:next w:val="29"/>
    <w:uiPriority w:val="64"/>
    <w:rsid w:val="002B5532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1">
    <w:name w:val="Средняя заливка 2 - Акцент 11"/>
    <w:basedOn w:val="a3"/>
    <w:next w:val="2-1"/>
    <w:uiPriority w:val="64"/>
    <w:rsid w:val="002B5532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21">
    <w:name w:val="Средняя заливка 2 - Акцент 21"/>
    <w:basedOn w:val="a3"/>
    <w:next w:val="2-2"/>
    <w:uiPriority w:val="64"/>
    <w:rsid w:val="002B5532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31">
    <w:name w:val="Средняя заливка 2 - Акцент 31"/>
    <w:basedOn w:val="a3"/>
    <w:next w:val="2-3"/>
    <w:uiPriority w:val="64"/>
    <w:rsid w:val="002B5532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41">
    <w:name w:val="Средняя заливка 2 - Акцент 41"/>
    <w:basedOn w:val="a3"/>
    <w:next w:val="2-4"/>
    <w:uiPriority w:val="64"/>
    <w:rsid w:val="002B5532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51">
    <w:name w:val="Средняя заливка 2 - Акцент 51"/>
    <w:basedOn w:val="a3"/>
    <w:next w:val="2-5"/>
    <w:uiPriority w:val="64"/>
    <w:rsid w:val="002B5532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61">
    <w:name w:val="Средняя заливка 2 - Акцент 61"/>
    <w:basedOn w:val="a3"/>
    <w:next w:val="2-6"/>
    <w:uiPriority w:val="64"/>
    <w:rsid w:val="002B5532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12">
    <w:name w:val="Средний список 11"/>
    <w:basedOn w:val="a3"/>
    <w:next w:val="1f"/>
    <w:uiPriority w:val="65"/>
    <w:rsid w:val="002B5532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-110">
    <w:name w:val="Средний список 1 - Акцент 11"/>
    <w:basedOn w:val="a3"/>
    <w:next w:val="1-10"/>
    <w:uiPriority w:val="65"/>
    <w:rsid w:val="002B5532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1-210">
    <w:name w:val="Средний список 1 - Акцент 21"/>
    <w:basedOn w:val="a3"/>
    <w:next w:val="1-20"/>
    <w:uiPriority w:val="65"/>
    <w:rsid w:val="002B5532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customStyle="1" w:styleId="1-310">
    <w:name w:val="Средний список 1 - Акцент 31"/>
    <w:basedOn w:val="a3"/>
    <w:next w:val="1-30"/>
    <w:uiPriority w:val="65"/>
    <w:rsid w:val="002B5532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1-410">
    <w:name w:val="Средний список 1 - Акцент 41"/>
    <w:basedOn w:val="a3"/>
    <w:next w:val="1-40"/>
    <w:uiPriority w:val="65"/>
    <w:rsid w:val="002B5532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customStyle="1" w:styleId="1-510">
    <w:name w:val="Средний список 1 - Акцент 51"/>
    <w:basedOn w:val="a3"/>
    <w:next w:val="1-50"/>
    <w:uiPriority w:val="65"/>
    <w:rsid w:val="002B5532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customStyle="1" w:styleId="1-610">
    <w:name w:val="Средний список 1 - Акцент 61"/>
    <w:basedOn w:val="a3"/>
    <w:next w:val="1-60"/>
    <w:uiPriority w:val="65"/>
    <w:rsid w:val="002B5532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213">
    <w:name w:val="Средний список 21"/>
    <w:basedOn w:val="a3"/>
    <w:next w:val="2a"/>
    <w:uiPriority w:val="66"/>
    <w:rsid w:val="002B5532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110">
    <w:name w:val="Средний список 2 - Акцент 11"/>
    <w:basedOn w:val="a3"/>
    <w:next w:val="2-10"/>
    <w:uiPriority w:val="66"/>
    <w:rsid w:val="002B5532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210">
    <w:name w:val="Средний список 2 - Акцент 21"/>
    <w:basedOn w:val="a3"/>
    <w:next w:val="2-20"/>
    <w:uiPriority w:val="66"/>
    <w:rsid w:val="002B5532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310">
    <w:name w:val="Средний список 2 - Акцент 31"/>
    <w:basedOn w:val="a3"/>
    <w:next w:val="2-30"/>
    <w:uiPriority w:val="66"/>
    <w:rsid w:val="002B5532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410">
    <w:name w:val="Средний список 2 - Акцент 41"/>
    <w:basedOn w:val="a3"/>
    <w:next w:val="2-40"/>
    <w:uiPriority w:val="66"/>
    <w:rsid w:val="002B5532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510">
    <w:name w:val="Средний список 2 - Акцент 51"/>
    <w:basedOn w:val="a3"/>
    <w:next w:val="2-50"/>
    <w:uiPriority w:val="66"/>
    <w:rsid w:val="002B5532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610">
    <w:name w:val="Средний список 2 - Акцент 61"/>
    <w:basedOn w:val="a3"/>
    <w:next w:val="2-60"/>
    <w:uiPriority w:val="66"/>
    <w:rsid w:val="002B5532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3">
    <w:name w:val="Средняя сетка 11"/>
    <w:basedOn w:val="a3"/>
    <w:next w:val="1f0"/>
    <w:uiPriority w:val="67"/>
    <w:rsid w:val="002B5532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1-111">
    <w:name w:val="Средняя сетка 1 - Акцент 11"/>
    <w:basedOn w:val="a3"/>
    <w:next w:val="1-12"/>
    <w:uiPriority w:val="67"/>
    <w:rsid w:val="002B5532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1-211">
    <w:name w:val="Средняя сетка 1 - Акцент 21"/>
    <w:basedOn w:val="a3"/>
    <w:next w:val="1-22"/>
    <w:uiPriority w:val="67"/>
    <w:rsid w:val="002B5532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1-311">
    <w:name w:val="Средняя сетка 1 - Акцент 31"/>
    <w:basedOn w:val="a3"/>
    <w:next w:val="1-32"/>
    <w:uiPriority w:val="67"/>
    <w:rsid w:val="002B5532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1-411">
    <w:name w:val="Средняя сетка 1 - Акцент 41"/>
    <w:basedOn w:val="a3"/>
    <w:next w:val="1-42"/>
    <w:uiPriority w:val="67"/>
    <w:rsid w:val="002B5532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1-511">
    <w:name w:val="Средняя сетка 1 - Акцент 51"/>
    <w:basedOn w:val="a3"/>
    <w:next w:val="1-52"/>
    <w:uiPriority w:val="67"/>
    <w:rsid w:val="002B5532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1-611">
    <w:name w:val="Средняя сетка 1 - Акцент 61"/>
    <w:basedOn w:val="a3"/>
    <w:next w:val="1-62"/>
    <w:uiPriority w:val="67"/>
    <w:rsid w:val="002B5532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214">
    <w:name w:val="Средняя сетка 21"/>
    <w:basedOn w:val="a3"/>
    <w:next w:val="2b"/>
    <w:uiPriority w:val="68"/>
    <w:rsid w:val="002B5532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2-111">
    <w:name w:val="Средняя сетка 2 - Акцент 11"/>
    <w:basedOn w:val="a3"/>
    <w:next w:val="2-12"/>
    <w:uiPriority w:val="68"/>
    <w:rsid w:val="002B5532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2-211">
    <w:name w:val="Средняя сетка 2 - Акцент 21"/>
    <w:basedOn w:val="a3"/>
    <w:next w:val="2-22"/>
    <w:uiPriority w:val="68"/>
    <w:rsid w:val="002B5532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customStyle="1" w:styleId="2-311">
    <w:name w:val="Средняя сетка 2 - Акцент 31"/>
    <w:basedOn w:val="a3"/>
    <w:next w:val="2-32"/>
    <w:uiPriority w:val="68"/>
    <w:rsid w:val="002B5532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customStyle="1" w:styleId="2-411">
    <w:name w:val="Средняя сетка 2 - Акцент 41"/>
    <w:basedOn w:val="a3"/>
    <w:next w:val="2-42"/>
    <w:uiPriority w:val="68"/>
    <w:rsid w:val="002B5532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customStyle="1" w:styleId="2-511">
    <w:name w:val="Средняя сетка 2 - Акцент 51"/>
    <w:basedOn w:val="a3"/>
    <w:next w:val="2-52"/>
    <w:uiPriority w:val="68"/>
    <w:rsid w:val="002B5532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customStyle="1" w:styleId="2-611">
    <w:name w:val="Средняя сетка 2 - Акцент 61"/>
    <w:basedOn w:val="a3"/>
    <w:next w:val="2-62"/>
    <w:uiPriority w:val="68"/>
    <w:rsid w:val="002B5532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311">
    <w:name w:val="Средняя сетка 31"/>
    <w:basedOn w:val="a3"/>
    <w:next w:val="37"/>
    <w:uiPriority w:val="69"/>
    <w:rsid w:val="002B5532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3-11">
    <w:name w:val="Средняя сетка 3 - Акцент 11"/>
    <w:basedOn w:val="a3"/>
    <w:next w:val="3-1"/>
    <w:uiPriority w:val="69"/>
    <w:rsid w:val="002B5532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3-21">
    <w:name w:val="Средняя сетка 3 - Акцент 21"/>
    <w:basedOn w:val="a3"/>
    <w:next w:val="3-2"/>
    <w:uiPriority w:val="69"/>
    <w:rsid w:val="002B5532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3-31">
    <w:name w:val="Средняя сетка 3 - Акцент 31"/>
    <w:basedOn w:val="a3"/>
    <w:next w:val="3-3"/>
    <w:uiPriority w:val="69"/>
    <w:rsid w:val="002B5532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3-41">
    <w:name w:val="Средняя сетка 3 - Акцент 41"/>
    <w:basedOn w:val="a3"/>
    <w:next w:val="3-4"/>
    <w:uiPriority w:val="69"/>
    <w:rsid w:val="002B5532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customStyle="1" w:styleId="3-51">
    <w:name w:val="Средняя сетка 3 - Акцент 51"/>
    <w:basedOn w:val="a3"/>
    <w:next w:val="3-5"/>
    <w:uiPriority w:val="69"/>
    <w:rsid w:val="002B5532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3-61">
    <w:name w:val="Средняя сетка 3 - Акцент 61"/>
    <w:basedOn w:val="a3"/>
    <w:next w:val="3-6"/>
    <w:uiPriority w:val="69"/>
    <w:rsid w:val="002B5532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1f1">
    <w:name w:val="Темный список1"/>
    <w:basedOn w:val="a3"/>
    <w:next w:val="aff"/>
    <w:uiPriority w:val="70"/>
    <w:rsid w:val="002B5532"/>
    <w:pPr>
      <w:spacing w:after="0" w:line="240" w:lineRule="auto"/>
    </w:pPr>
    <w:rPr>
      <w:rFonts w:eastAsia="MS Mincho"/>
      <w:color w:val="FFFFFF"/>
      <w:lang w:val="en-US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-112">
    <w:name w:val="Темный список - Акцент 11"/>
    <w:basedOn w:val="a3"/>
    <w:next w:val="-13"/>
    <w:uiPriority w:val="70"/>
    <w:rsid w:val="002B5532"/>
    <w:pPr>
      <w:spacing w:after="0" w:line="240" w:lineRule="auto"/>
    </w:pPr>
    <w:rPr>
      <w:rFonts w:eastAsia="MS Mincho"/>
      <w:color w:val="FFFFFF"/>
      <w:lang w:val="en-US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customStyle="1" w:styleId="-212">
    <w:name w:val="Темный список - Акцент 21"/>
    <w:basedOn w:val="a3"/>
    <w:next w:val="-23"/>
    <w:uiPriority w:val="70"/>
    <w:rsid w:val="002B5532"/>
    <w:pPr>
      <w:spacing w:after="0" w:line="240" w:lineRule="auto"/>
    </w:pPr>
    <w:rPr>
      <w:rFonts w:eastAsia="MS Mincho"/>
      <w:color w:val="FFFFFF"/>
      <w:lang w:val="en-US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customStyle="1" w:styleId="-312">
    <w:name w:val="Темный список - Акцент 31"/>
    <w:basedOn w:val="a3"/>
    <w:next w:val="-33"/>
    <w:uiPriority w:val="70"/>
    <w:rsid w:val="002B5532"/>
    <w:pPr>
      <w:spacing w:after="0" w:line="240" w:lineRule="auto"/>
    </w:pPr>
    <w:rPr>
      <w:rFonts w:eastAsia="MS Mincho"/>
      <w:color w:val="FFFFFF"/>
      <w:lang w:val="en-US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customStyle="1" w:styleId="-412">
    <w:name w:val="Темный список - Акцент 41"/>
    <w:basedOn w:val="a3"/>
    <w:next w:val="-43"/>
    <w:uiPriority w:val="70"/>
    <w:rsid w:val="002B5532"/>
    <w:pPr>
      <w:spacing w:after="0" w:line="240" w:lineRule="auto"/>
    </w:pPr>
    <w:rPr>
      <w:rFonts w:eastAsia="MS Mincho"/>
      <w:color w:val="FFFFFF"/>
      <w:lang w:val="en-US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customStyle="1" w:styleId="-512">
    <w:name w:val="Темный список - Акцент 51"/>
    <w:basedOn w:val="a3"/>
    <w:next w:val="-53"/>
    <w:uiPriority w:val="70"/>
    <w:rsid w:val="002B5532"/>
    <w:pPr>
      <w:spacing w:after="0" w:line="240" w:lineRule="auto"/>
    </w:pPr>
    <w:rPr>
      <w:rFonts w:eastAsia="MS Mincho"/>
      <w:color w:val="FFFFFF"/>
      <w:lang w:val="en-US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customStyle="1" w:styleId="-612">
    <w:name w:val="Темный список - Акцент 61"/>
    <w:basedOn w:val="a3"/>
    <w:next w:val="-63"/>
    <w:uiPriority w:val="70"/>
    <w:rsid w:val="002B5532"/>
    <w:pPr>
      <w:spacing w:after="0" w:line="240" w:lineRule="auto"/>
    </w:pPr>
    <w:rPr>
      <w:rFonts w:eastAsia="MS Mincho"/>
      <w:color w:val="FFFFFF"/>
      <w:lang w:val="en-US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customStyle="1" w:styleId="1f2">
    <w:name w:val="Цветная заливка1"/>
    <w:basedOn w:val="a3"/>
    <w:next w:val="aff0"/>
    <w:uiPriority w:val="71"/>
    <w:rsid w:val="002B5532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113">
    <w:name w:val="Цветная заливка - Акцент 11"/>
    <w:basedOn w:val="a3"/>
    <w:next w:val="-14"/>
    <w:uiPriority w:val="71"/>
    <w:rsid w:val="002B5532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213">
    <w:name w:val="Цветная заливка - Акцент 21"/>
    <w:basedOn w:val="a3"/>
    <w:next w:val="-24"/>
    <w:uiPriority w:val="71"/>
    <w:rsid w:val="002B5532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313">
    <w:name w:val="Цветная заливка - Акцент 31"/>
    <w:basedOn w:val="a3"/>
    <w:next w:val="-34"/>
    <w:uiPriority w:val="71"/>
    <w:rsid w:val="002B5532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customStyle="1" w:styleId="-413">
    <w:name w:val="Цветная заливка - Акцент 41"/>
    <w:basedOn w:val="a3"/>
    <w:next w:val="-44"/>
    <w:uiPriority w:val="71"/>
    <w:rsid w:val="002B5532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513">
    <w:name w:val="Цветная заливка - Акцент 51"/>
    <w:basedOn w:val="a3"/>
    <w:next w:val="-54"/>
    <w:uiPriority w:val="71"/>
    <w:rsid w:val="002B5532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613">
    <w:name w:val="Цветная заливка - Акцент 61"/>
    <w:basedOn w:val="a3"/>
    <w:next w:val="-64"/>
    <w:uiPriority w:val="71"/>
    <w:rsid w:val="002B5532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f3">
    <w:name w:val="Цветной список1"/>
    <w:basedOn w:val="a3"/>
    <w:next w:val="aff1"/>
    <w:uiPriority w:val="72"/>
    <w:rsid w:val="002B5532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-114">
    <w:name w:val="Цветной список - Акцент 11"/>
    <w:basedOn w:val="a3"/>
    <w:next w:val="-15"/>
    <w:uiPriority w:val="72"/>
    <w:rsid w:val="002B5532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customStyle="1" w:styleId="-214">
    <w:name w:val="Цветной список - Акцент 21"/>
    <w:basedOn w:val="a3"/>
    <w:next w:val="-25"/>
    <w:uiPriority w:val="72"/>
    <w:rsid w:val="002B5532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customStyle="1" w:styleId="-314">
    <w:name w:val="Цветной список - Акцент 31"/>
    <w:basedOn w:val="a3"/>
    <w:next w:val="-35"/>
    <w:uiPriority w:val="72"/>
    <w:rsid w:val="002B5532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customStyle="1" w:styleId="-414">
    <w:name w:val="Цветной список - Акцент 41"/>
    <w:basedOn w:val="a3"/>
    <w:next w:val="-45"/>
    <w:uiPriority w:val="72"/>
    <w:rsid w:val="002B5532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customStyle="1" w:styleId="-514">
    <w:name w:val="Цветной список - Акцент 51"/>
    <w:basedOn w:val="a3"/>
    <w:next w:val="-55"/>
    <w:uiPriority w:val="72"/>
    <w:rsid w:val="002B5532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customStyle="1" w:styleId="-614">
    <w:name w:val="Цветной список - Акцент 61"/>
    <w:basedOn w:val="a3"/>
    <w:next w:val="-65"/>
    <w:uiPriority w:val="72"/>
    <w:rsid w:val="002B5532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1f4">
    <w:name w:val="Цветная сетка1"/>
    <w:basedOn w:val="a3"/>
    <w:next w:val="aff2"/>
    <w:uiPriority w:val="73"/>
    <w:rsid w:val="002B5532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-115">
    <w:name w:val="Цветная сетка - Акцент 11"/>
    <w:basedOn w:val="a3"/>
    <w:next w:val="-16"/>
    <w:uiPriority w:val="73"/>
    <w:rsid w:val="002B5532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-215">
    <w:name w:val="Цветная сетка - Акцент 21"/>
    <w:basedOn w:val="a3"/>
    <w:next w:val="-26"/>
    <w:uiPriority w:val="73"/>
    <w:rsid w:val="002B5532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-315">
    <w:name w:val="Цветная сетка - Акцент 31"/>
    <w:basedOn w:val="a3"/>
    <w:next w:val="-36"/>
    <w:uiPriority w:val="73"/>
    <w:rsid w:val="002B5532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-415">
    <w:name w:val="Цветная сетка - Акцент 41"/>
    <w:basedOn w:val="a3"/>
    <w:next w:val="-46"/>
    <w:uiPriority w:val="73"/>
    <w:rsid w:val="002B5532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-515">
    <w:name w:val="Цветная сетка - Акцент 51"/>
    <w:basedOn w:val="a3"/>
    <w:next w:val="-56"/>
    <w:uiPriority w:val="73"/>
    <w:rsid w:val="002B5532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-615">
    <w:name w:val="Цветная сетка - Акцент 61"/>
    <w:basedOn w:val="a3"/>
    <w:next w:val="-66"/>
    <w:uiPriority w:val="73"/>
    <w:rsid w:val="002B5532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customStyle="1" w:styleId="215">
    <w:name w:val="Заголовок 2 Знак1"/>
    <w:basedOn w:val="a2"/>
    <w:uiPriority w:val="9"/>
    <w:semiHidden/>
    <w:rsid w:val="002B55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2">
    <w:name w:val="Заголовок 3 Знак1"/>
    <w:basedOn w:val="a2"/>
    <w:uiPriority w:val="9"/>
    <w:semiHidden/>
    <w:rsid w:val="002B553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Title"/>
    <w:basedOn w:val="a1"/>
    <w:next w:val="a1"/>
    <w:link w:val="aa"/>
    <w:uiPriority w:val="10"/>
    <w:qFormat/>
    <w:rsid w:val="002B55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" w:eastAsia="MS Gothic" w:hAnsi="Calibri" w:cs="Times New Roman"/>
      <w:color w:val="17365D"/>
      <w:spacing w:val="5"/>
      <w:kern w:val="28"/>
      <w:sz w:val="52"/>
      <w:szCs w:val="52"/>
    </w:rPr>
  </w:style>
  <w:style w:type="character" w:customStyle="1" w:styleId="1f5">
    <w:name w:val="Название Знак1"/>
    <w:basedOn w:val="a2"/>
    <w:uiPriority w:val="10"/>
    <w:rsid w:val="002B55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d">
    <w:name w:val="Subtitle"/>
    <w:basedOn w:val="a1"/>
    <w:next w:val="a1"/>
    <w:link w:val="ac"/>
    <w:uiPriority w:val="11"/>
    <w:qFormat/>
    <w:rsid w:val="002B5532"/>
    <w:pPr>
      <w:numPr>
        <w:ilvl w:val="1"/>
      </w:numPr>
    </w:pPr>
    <w:rPr>
      <w:rFonts w:ascii="Calibri" w:eastAsia="MS Gothic" w:hAnsi="Calibri" w:cs="Times New Roman"/>
      <w:i/>
      <w:iCs/>
      <w:color w:val="4F81BD"/>
      <w:spacing w:val="15"/>
      <w:sz w:val="24"/>
      <w:szCs w:val="24"/>
    </w:rPr>
  </w:style>
  <w:style w:type="character" w:customStyle="1" w:styleId="1f6">
    <w:name w:val="Подзаголовок Знак1"/>
    <w:basedOn w:val="a2"/>
    <w:uiPriority w:val="11"/>
    <w:rsid w:val="002B55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8">
    <w:name w:val="Quote"/>
    <w:basedOn w:val="a1"/>
    <w:next w:val="a1"/>
    <w:link w:val="27"/>
    <w:uiPriority w:val="29"/>
    <w:qFormat/>
    <w:rsid w:val="002B5532"/>
    <w:rPr>
      <w:i/>
      <w:iCs/>
      <w:color w:val="000000"/>
    </w:rPr>
  </w:style>
  <w:style w:type="character" w:customStyle="1" w:styleId="216">
    <w:name w:val="Цитата 2 Знак1"/>
    <w:basedOn w:val="a2"/>
    <w:uiPriority w:val="29"/>
    <w:rsid w:val="002B5532"/>
    <w:rPr>
      <w:i/>
      <w:iCs/>
      <w:color w:val="000000" w:themeColor="text1"/>
    </w:rPr>
  </w:style>
  <w:style w:type="character" w:customStyle="1" w:styleId="410">
    <w:name w:val="Заголовок 4 Знак1"/>
    <w:basedOn w:val="a2"/>
    <w:uiPriority w:val="9"/>
    <w:semiHidden/>
    <w:rsid w:val="002B553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10">
    <w:name w:val="Заголовок 5 Знак1"/>
    <w:basedOn w:val="a2"/>
    <w:uiPriority w:val="9"/>
    <w:semiHidden/>
    <w:rsid w:val="002B553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10">
    <w:name w:val="Заголовок 6 Знак1"/>
    <w:basedOn w:val="a2"/>
    <w:uiPriority w:val="9"/>
    <w:semiHidden/>
    <w:rsid w:val="002B553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10">
    <w:name w:val="Заголовок 7 Знак1"/>
    <w:basedOn w:val="a2"/>
    <w:uiPriority w:val="9"/>
    <w:semiHidden/>
    <w:rsid w:val="002B553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10">
    <w:name w:val="Заголовок 8 Знак1"/>
    <w:basedOn w:val="a2"/>
    <w:uiPriority w:val="9"/>
    <w:semiHidden/>
    <w:rsid w:val="002B553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10">
    <w:name w:val="Заголовок 9 Знак1"/>
    <w:basedOn w:val="a2"/>
    <w:uiPriority w:val="9"/>
    <w:semiHidden/>
    <w:rsid w:val="002B553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8">
    <w:name w:val="Intense Quote"/>
    <w:basedOn w:val="a1"/>
    <w:next w:val="a1"/>
    <w:link w:val="af7"/>
    <w:uiPriority w:val="30"/>
    <w:qFormat/>
    <w:rsid w:val="002B553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1f7">
    <w:name w:val="Выделенная цитата Знак1"/>
    <w:basedOn w:val="a2"/>
    <w:uiPriority w:val="30"/>
    <w:rsid w:val="002B5532"/>
    <w:rPr>
      <w:b/>
      <w:bCs/>
      <w:i/>
      <w:iCs/>
      <w:color w:val="4F81BD" w:themeColor="accent1"/>
    </w:rPr>
  </w:style>
  <w:style w:type="character" w:styleId="aff3">
    <w:name w:val="Subtle Emphasis"/>
    <w:basedOn w:val="a2"/>
    <w:uiPriority w:val="19"/>
    <w:qFormat/>
    <w:rsid w:val="002B5532"/>
    <w:rPr>
      <w:i/>
      <w:iCs/>
      <w:color w:val="808080" w:themeColor="text1" w:themeTint="7F"/>
    </w:rPr>
  </w:style>
  <w:style w:type="character" w:styleId="aff4">
    <w:name w:val="Intense Emphasis"/>
    <w:basedOn w:val="a2"/>
    <w:uiPriority w:val="21"/>
    <w:qFormat/>
    <w:rsid w:val="002B5532"/>
    <w:rPr>
      <w:b/>
      <w:bCs/>
      <w:i/>
      <w:iCs/>
      <w:color w:val="4F81BD" w:themeColor="accent1"/>
    </w:rPr>
  </w:style>
  <w:style w:type="character" w:styleId="aff5">
    <w:name w:val="Subtle Reference"/>
    <w:basedOn w:val="a2"/>
    <w:uiPriority w:val="31"/>
    <w:qFormat/>
    <w:rsid w:val="002B5532"/>
    <w:rPr>
      <w:smallCaps/>
      <w:color w:val="C0504D" w:themeColor="accent2"/>
      <w:u w:val="single"/>
    </w:rPr>
  </w:style>
  <w:style w:type="character" w:styleId="aff6">
    <w:name w:val="Intense Reference"/>
    <w:basedOn w:val="a2"/>
    <w:uiPriority w:val="32"/>
    <w:qFormat/>
    <w:rsid w:val="002B5532"/>
    <w:rPr>
      <w:b/>
      <w:bCs/>
      <w:smallCaps/>
      <w:color w:val="C0504D" w:themeColor="accent2"/>
      <w:spacing w:val="5"/>
      <w:u w:val="single"/>
    </w:rPr>
  </w:style>
  <w:style w:type="table" w:styleId="afc">
    <w:name w:val="Light Shading"/>
    <w:basedOn w:val="a3"/>
    <w:uiPriority w:val="60"/>
    <w:rsid w:val="002B553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2B553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2B553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2B553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2B553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2B553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2B553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d">
    <w:name w:val="Light List"/>
    <w:basedOn w:val="a3"/>
    <w:uiPriority w:val="61"/>
    <w:rsid w:val="002B553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2B553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2B553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2B553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2B553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2B553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2B553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e">
    <w:name w:val="Light Grid"/>
    <w:basedOn w:val="a3"/>
    <w:uiPriority w:val="62"/>
    <w:rsid w:val="002B553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2">
    <w:name w:val="Light Grid Accent 1"/>
    <w:basedOn w:val="a3"/>
    <w:uiPriority w:val="62"/>
    <w:rsid w:val="002B553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2">
    <w:name w:val="Light Grid Accent 2"/>
    <w:basedOn w:val="a3"/>
    <w:uiPriority w:val="62"/>
    <w:rsid w:val="002B553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2">
    <w:name w:val="Light Grid Accent 3"/>
    <w:basedOn w:val="a3"/>
    <w:uiPriority w:val="62"/>
    <w:rsid w:val="002B553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2">
    <w:name w:val="Light Grid Accent 4"/>
    <w:basedOn w:val="a3"/>
    <w:uiPriority w:val="62"/>
    <w:rsid w:val="002B553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2">
    <w:name w:val="Light Grid Accent 5"/>
    <w:basedOn w:val="a3"/>
    <w:uiPriority w:val="62"/>
    <w:rsid w:val="002B553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2">
    <w:name w:val="Light Grid Accent 6"/>
    <w:basedOn w:val="a3"/>
    <w:uiPriority w:val="62"/>
    <w:rsid w:val="002B553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e">
    <w:name w:val="Medium Shading 1"/>
    <w:basedOn w:val="a3"/>
    <w:uiPriority w:val="63"/>
    <w:rsid w:val="002B553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2B553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2B5532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2B553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2B553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2B553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2B553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2B553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2B553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2B553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2B553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2B553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2B553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2B553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f">
    <w:name w:val="Medium List 1"/>
    <w:basedOn w:val="a3"/>
    <w:uiPriority w:val="65"/>
    <w:rsid w:val="002B553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2B553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2B553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2B553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2B553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2B553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2B553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2B553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2B553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2B553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2B553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2B553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2B553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2B553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f0">
    <w:name w:val="Medium Grid 1"/>
    <w:basedOn w:val="a3"/>
    <w:uiPriority w:val="67"/>
    <w:rsid w:val="002B553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2">
    <w:name w:val="Medium Grid 1 Accent 1"/>
    <w:basedOn w:val="a3"/>
    <w:uiPriority w:val="67"/>
    <w:rsid w:val="002B553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2">
    <w:name w:val="Medium Grid 1 Accent 2"/>
    <w:basedOn w:val="a3"/>
    <w:uiPriority w:val="67"/>
    <w:rsid w:val="002B5532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2">
    <w:name w:val="Medium Grid 1 Accent 3"/>
    <w:basedOn w:val="a3"/>
    <w:uiPriority w:val="67"/>
    <w:rsid w:val="002B553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2">
    <w:name w:val="Medium Grid 1 Accent 4"/>
    <w:basedOn w:val="a3"/>
    <w:uiPriority w:val="67"/>
    <w:rsid w:val="002B553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2">
    <w:name w:val="Medium Grid 1 Accent 5"/>
    <w:basedOn w:val="a3"/>
    <w:uiPriority w:val="67"/>
    <w:rsid w:val="002B553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2">
    <w:name w:val="Medium Grid 1 Accent 6"/>
    <w:basedOn w:val="a3"/>
    <w:uiPriority w:val="67"/>
    <w:rsid w:val="002B553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2B553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2">
    <w:name w:val="Medium Grid 2 Accent 1"/>
    <w:basedOn w:val="a3"/>
    <w:uiPriority w:val="68"/>
    <w:rsid w:val="002B553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2">
    <w:name w:val="Medium Grid 2 Accent 2"/>
    <w:basedOn w:val="a3"/>
    <w:uiPriority w:val="68"/>
    <w:rsid w:val="002B553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2">
    <w:name w:val="Medium Grid 2 Accent 3"/>
    <w:basedOn w:val="a3"/>
    <w:uiPriority w:val="68"/>
    <w:rsid w:val="002B553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2">
    <w:name w:val="Medium Grid 2 Accent 4"/>
    <w:basedOn w:val="a3"/>
    <w:uiPriority w:val="68"/>
    <w:rsid w:val="002B553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2">
    <w:name w:val="Medium Grid 2 Accent 5"/>
    <w:basedOn w:val="a3"/>
    <w:uiPriority w:val="68"/>
    <w:rsid w:val="002B553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2">
    <w:name w:val="Medium Grid 2 Accent 6"/>
    <w:basedOn w:val="a3"/>
    <w:uiPriority w:val="68"/>
    <w:rsid w:val="002B553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2B553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2B553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2B553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2B553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2B553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2B553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2B553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">
    <w:name w:val="Dark List"/>
    <w:basedOn w:val="a3"/>
    <w:uiPriority w:val="70"/>
    <w:rsid w:val="002B553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3">
    <w:name w:val="Dark List Accent 1"/>
    <w:basedOn w:val="a3"/>
    <w:uiPriority w:val="70"/>
    <w:rsid w:val="002B553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3">
    <w:name w:val="Dark List Accent 2"/>
    <w:basedOn w:val="a3"/>
    <w:uiPriority w:val="70"/>
    <w:rsid w:val="002B553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3">
    <w:name w:val="Dark List Accent 3"/>
    <w:basedOn w:val="a3"/>
    <w:uiPriority w:val="70"/>
    <w:rsid w:val="002B553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3"/>
    <w:uiPriority w:val="70"/>
    <w:rsid w:val="002B553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3"/>
    <w:uiPriority w:val="70"/>
    <w:rsid w:val="002B553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3"/>
    <w:uiPriority w:val="70"/>
    <w:rsid w:val="002B553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0">
    <w:name w:val="Colorful Shading"/>
    <w:basedOn w:val="a3"/>
    <w:uiPriority w:val="71"/>
    <w:rsid w:val="002B553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4">
    <w:name w:val="Colorful Shading Accent 1"/>
    <w:basedOn w:val="a3"/>
    <w:uiPriority w:val="71"/>
    <w:rsid w:val="002B553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4">
    <w:name w:val="Colorful Shading Accent 2"/>
    <w:basedOn w:val="a3"/>
    <w:uiPriority w:val="71"/>
    <w:rsid w:val="002B553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4">
    <w:name w:val="Colorful Shading Accent 3"/>
    <w:basedOn w:val="a3"/>
    <w:uiPriority w:val="71"/>
    <w:rsid w:val="002B553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3"/>
    <w:uiPriority w:val="71"/>
    <w:rsid w:val="002B553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3"/>
    <w:uiPriority w:val="71"/>
    <w:rsid w:val="002B553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3"/>
    <w:uiPriority w:val="71"/>
    <w:rsid w:val="002B553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1">
    <w:name w:val="Colorful List"/>
    <w:basedOn w:val="a3"/>
    <w:uiPriority w:val="72"/>
    <w:rsid w:val="002B553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5">
    <w:name w:val="Colorful List Accent 1"/>
    <w:basedOn w:val="a3"/>
    <w:uiPriority w:val="72"/>
    <w:rsid w:val="002B553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5">
    <w:name w:val="Colorful List Accent 2"/>
    <w:basedOn w:val="a3"/>
    <w:uiPriority w:val="72"/>
    <w:rsid w:val="002B553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5">
    <w:name w:val="Colorful List Accent 3"/>
    <w:basedOn w:val="a3"/>
    <w:uiPriority w:val="72"/>
    <w:rsid w:val="002B553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5">
    <w:name w:val="Colorful List Accent 4"/>
    <w:basedOn w:val="a3"/>
    <w:uiPriority w:val="72"/>
    <w:rsid w:val="002B553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5">
    <w:name w:val="Colorful List Accent 5"/>
    <w:basedOn w:val="a3"/>
    <w:uiPriority w:val="72"/>
    <w:rsid w:val="002B553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5">
    <w:name w:val="Colorful List Accent 6"/>
    <w:basedOn w:val="a3"/>
    <w:uiPriority w:val="72"/>
    <w:rsid w:val="002B553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2">
    <w:name w:val="Colorful Grid"/>
    <w:basedOn w:val="a3"/>
    <w:uiPriority w:val="73"/>
    <w:rsid w:val="002B553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3"/>
    <w:uiPriority w:val="73"/>
    <w:rsid w:val="002B553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3"/>
    <w:uiPriority w:val="73"/>
    <w:rsid w:val="002B553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3"/>
    <w:uiPriority w:val="73"/>
    <w:rsid w:val="002B553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6">
    <w:name w:val="Colorful Grid Accent 4"/>
    <w:basedOn w:val="a3"/>
    <w:uiPriority w:val="73"/>
    <w:rsid w:val="002B553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6">
    <w:name w:val="Colorful Grid Accent 5"/>
    <w:basedOn w:val="a3"/>
    <w:uiPriority w:val="73"/>
    <w:rsid w:val="002B553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6">
    <w:name w:val="Colorful Grid Accent 6"/>
    <w:basedOn w:val="a3"/>
    <w:uiPriority w:val="73"/>
    <w:rsid w:val="002B553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7">
    <w:name w:val="Balloon Text"/>
    <w:basedOn w:val="a1"/>
    <w:link w:val="aff8"/>
    <w:uiPriority w:val="99"/>
    <w:semiHidden/>
    <w:unhideWhenUsed/>
    <w:rsid w:val="00AB5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8">
    <w:name w:val="Текст выноски Знак"/>
    <w:basedOn w:val="a2"/>
    <w:link w:val="aff7"/>
    <w:uiPriority w:val="99"/>
    <w:semiHidden/>
    <w:rsid w:val="00AB59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1"/>
    <w:uiPriority w:val="9"/>
    <w:qFormat/>
    <w:rsid w:val="002B55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2B5532"/>
    <w:pPr>
      <w:keepNext/>
      <w:keepLines/>
      <w:spacing w:before="200" w:after="0"/>
      <w:outlineLvl w:val="1"/>
    </w:pPr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2B5532"/>
    <w:pPr>
      <w:keepNext/>
      <w:keepLines/>
      <w:spacing w:before="200" w:after="0"/>
      <w:outlineLvl w:val="2"/>
    </w:pPr>
    <w:rPr>
      <w:rFonts w:ascii="Calibri" w:eastAsia="MS Gothic" w:hAnsi="Calibri" w:cs="Times New Roman"/>
      <w:b/>
      <w:bCs/>
      <w:color w:val="4F81BD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2B5532"/>
    <w:pPr>
      <w:keepNext/>
      <w:keepLines/>
      <w:spacing w:before="200" w:after="0"/>
      <w:outlineLvl w:val="3"/>
    </w:pPr>
    <w:rPr>
      <w:rFonts w:ascii="Calibri" w:eastAsia="MS Gothic" w:hAnsi="Calibri" w:cs="Times New Roman"/>
      <w:b/>
      <w:bCs/>
      <w:i/>
      <w:iCs/>
      <w:color w:val="4F81BD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2B5532"/>
    <w:pPr>
      <w:keepNext/>
      <w:keepLines/>
      <w:spacing w:before="200" w:after="0"/>
      <w:outlineLvl w:val="4"/>
    </w:pPr>
    <w:rPr>
      <w:rFonts w:ascii="Calibri" w:eastAsia="MS Gothic" w:hAnsi="Calibri" w:cs="Times New Roman"/>
      <w:color w:val="243F60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2B5532"/>
    <w:pPr>
      <w:keepNext/>
      <w:keepLines/>
      <w:spacing w:before="200" w:after="0"/>
      <w:outlineLvl w:val="5"/>
    </w:pPr>
    <w:rPr>
      <w:rFonts w:ascii="Calibri" w:eastAsia="MS Gothic" w:hAnsi="Calibri" w:cs="Times New Roman"/>
      <w:i/>
      <w:iCs/>
      <w:color w:val="243F60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2B5532"/>
    <w:pPr>
      <w:keepNext/>
      <w:keepLines/>
      <w:spacing w:before="200" w:after="0"/>
      <w:outlineLvl w:val="6"/>
    </w:pPr>
    <w:rPr>
      <w:rFonts w:ascii="Calibri" w:eastAsia="MS Gothic" w:hAnsi="Calibri" w:cs="Times New Roman"/>
      <w:i/>
      <w:iCs/>
      <w:color w:val="404040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2B5532"/>
    <w:pPr>
      <w:keepNext/>
      <w:keepLines/>
      <w:spacing w:before="200" w:after="0"/>
      <w:outlineLvl w:val="7"/>
    </w:pPr>
    <w:rPr>
      <w:rFonts w:ascii="Calibri" w:eastAsia="MS Gothic" w:hAnsi="Calibri" w:cs="Times New Roman"/>
      <w:color w:val="4F81BD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2B5532"/>
    <w:pPr>
      <w:keepNext/>
      <w:keepLines/>
      <w:spacing w:before="200" w:after="0"/>
      <w:outlineLvl w:val="8"/>
    </w:pPr>
    <w:rPr>
      <w:rFonts w:ascii="Calibri" w:eastAsia="MS Gothic" w:hAnsi="Calibri" w:cs="Times New Roman"/>
      <w:i/>
      <w:iCs/>
      <w:color w:val="404040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0">
    <w:name w:val="Заголовок 11"/>
    <w:basedOn w:val="a1"/>
    <w:next w:val="a1"/>
    <w:link w:val="10"/>
    <w:uiPriority w:val="9"/>
    <w:qFormat/>
    <w:rsid w:val="002B5532"/>
    <w:pPr>
      <w:keepNext/>
      <w:keepLines/>
      <w:spacing w:before="480" w:after="0"/>
      <w:outlineLvl w:val="0"/>
    </w:pPr>
    <w:rPr>
      <w:rFonts w:ascii="Calibri" w:eastAsia="MS Gothic" w:hAnsi="Calibri" w:cs="Times New Roman"/>
      <w:b/>
      <w:bCs/>
      <w:color w:val="365F91"/>
      <w:sz w:val="28"/>
      <w:szCs w:val="28"/>
    </w:rPr>
  </w:style>
  <w:style w:type="paragraph" w:customStyle="1" w:styleId="210">
    <w:name w:val="Заголовок 21"/>
    <w:basedOn w:val="a1"/>
    <w:next w:val="a1"/>
    <w:uiPriority w:val="9"/>
    <w:unhideWhenUsed/>
    <w:qFormat/>
    <w:rsid w:val="002B5532"/>
    <w:pPr>
      <w:keepNext/>
      <w:keepLines/>
      <w:spacing w:before="200" w:after="0"/>
      <w:outlineLvl w:val="1"/>
    </w:pPr>
    <w:rPr>
      <w:rFonts w:ascii="Calibri" w:eastAsia="MS Gothic" w:hAnsi="Calibri" w:cs="Times New Roman"/>
      <w:b/>
      <w:bCs/>
      <w:color w:val="4F81BD"/>
      <w:sz w:val="26"/>
      <w:szCs w:val="26"/>
      <w:lang w:val="en-US"/>
    </w:rPr>
  </w:style>
  <w:style w:type="paragraph" w:customStyle="1" w:styleId="310">
    <w:name w:val="Заголовок 31"/>
    <w:basedOn w:val="a1"/>
    <w:next w:val="a1"/>
    <w:uiPriority w:val="9"/>
    <w:unhideWhenUsed/>
    <w:qFormat/>
    <w:rsid w:val="002B5532"/>
    <w:pPr>
      <w:keepNext/>
      <w:keepLines/>
      <w:spacing w:before="200" w:after="0"/>
      <w:outlineLvl w:val="2"/>
    </w:pPr>
    <w:rPr>
      <w:rFonts w:ascii="Calibri" w:eastAsia="MS Gothic" w:hAnsi="Calibri" w:cs="Times New Roman"/>
      <w:b/>
      <w:bCs/>
      <w:color w:val="4F81BD"/>
      <w:lang w:val="en-US"/>
    </w:rPr>
  </w:style>
  <w:style w:type="paragraph" w:customStyle="1" w:styleId="41">
    <w:name w:val="Заголовок 41"/>
    <w:basedOn w:val="a1"/>
    <w:next w:val="a1"/>
    <w:uiPriority w:val="9"/>
    <w:semiHidden/>
    <w:unhideWhenUsed/>
    <w:qFormat/>
    <w:rsid w:val="002B5532"/>
    <w:pPr>
      <w:keepNext/>
      <w:keepLines/>
      <w:spacing w:before="200" w:after="0"/>
      <w:outlineLvl w:val="3"/>
    </w:pPr>
    <w:rPr>
      <w:rFonts w:ascii="Calibri" w:eastAsia="MS Gothic" w:hAnsi="Calibri" w:cs="Times New Roman"/>
      <w:b/>
      <w:bCs/>
      <w:i/>
      <w:iCs/>
      <w:color w:val="4F81BD"/>
      <w:lang w:val="en-US"/>
    </w:rPr>
  </w:style>
  <w:style w:type="paragraph" w:customStyle="1" w:styleId="51">
    <w:name w:val="Заголовок 51"/>
    <w:basedOn w:val="a1"/>
    <w:next w:val="a1"/>
    <w:uiPriority w:val="9"/>
    <w:semiHidden/>
    <w:unhideWhenUsed/>
    <w:qFormat/>
    <w:rsid w:val="002B5532"/>
    <w:pPr>
      <w:keepNext/>
      <w:keepLines/>
      <w:spacing w:before="200" w:after="0"/>
      <w:outlineLvl w:val="4"/>
    </w:pPr>
    <w:rPr>
      <w:rFonts w:ascii="Calibri" w:eastAsia="MS Gothic" w:hAnsi="Calibri" w:cs="Times New Roman"/>
      <w:color w:val="243F60"/>
      <w:lang w:val="en-US"/>
    </w:rPr>
  </w:style>
  <w:style w:type="paragraph" w:customStyle="1" w:styleId="61">
    <w:name w:val="Заголовок 61"/>
    <w:basedOn w:val="a1"/>
    <w:next w:val="a1"/>
    <w:uiPriority w:val="9"/>
    <w:semiHidden/>
    <w:unhideWhenUsed/>
    <w:qFormat/>
    <w:rsid w:val="002B5532"/>
    <w:pPr>
      <w:keepNext/>
      <w:keepLines/>
      <w:spacing w:before="200" w:after="0"/>
      <w:outlineLvl w:val="5"/>
    </w:pPr>
    <w:rPr>
      <w:rFonts w:ascii="Calibri" w:eastAsia="MS Gothic" w:hAnsi="Calibri" w:cs="Times New Roman"/>
      <w:i/>
      <w:iCs/>
      <w:color w:val="243F60"/>
      <w:lang w:val="en-US"/>
    </w:rPr>
  </w:style>
  <w:style w:type="paragraph" w:customStyle="1" w:styleId="71">
    <w:name w:val="Заголовок 71"/>
    <w:basedOn w:val="a1"/>
    <w:next w:val="a1"/>
    <w:uiPriority w:val="9"/>
    <w:semiHidden/>
    <w:unhideWhenUsed/>
    <w:qFormat/>
    <w:rsid w:val="002B5532"/>
    <w:pPr>
      <w:keepNext/>
      <w:keepLines/>
      <w:spacing w:before="200" w:after="0"/>
      <w:outlineLvl w:val="6"/>
    </w:pPr>
    <w:rPr>
      <w:rFonts w:ascii="Calibri" w:eastAsia="MS Gothic" w:hAnsi="Calibri" w:cs="Times New Roman"/>
      <w:i/>
      <w:iCs/>
      <w:color w:val="404040"/>
      <w:lang w:val="en-US"/>
    </w:rPr>
  </w:style>
  <w:style w:type="paragraph" w:customStyle="1" w:styleId="81">
    <w:name w:val="Заголовок 81"/>
    <w:basedOn w:val="a1"/>
    <w:next w:val="a1"/>
    <w:uiPriority w:val="9"/>
    <w:semiHidden/>
    <w:unhideWhenUsed/>
    <w:qFormat/>
    <w:rsid w:val="002B5532"/>
    <w:pPr>
      <w:keepNext/>
      <w:keepLines/>
      <w:spacing w:before="200" w:after="0"/>
      <w:outlineLvl w:val="7"/>
    </w:pPr>
    <w:rPr>
      <w:rFonts w:ascii="Calibri" w:eastAsia="MS Gothic" w:hAnsi="Calibri" w:cs="Times New Roman"/>
      <w:color w:val="4F81BD"/>
      <w:sz w:val="20"/>
      <w:szCs w:val="20"/>
      <w:lang w:val="en-US"/>
    </w:rPr>
  </w:style>
  <w:style w:type="paragraph" w:customStyle="1" w:styleId="91">
    <w:name w:val="Заголовок 91"/>
    <w:basedOn w:val="a1"/>
    <w:next w:val="a1"/>
    <w:uiPriority w:val="9"/>
    <w:semiHidden/>
    <w:unhideWhenUsed/>
    <w:qFormat/>
    <w:rsid w:val="002B5532"/>
    <w:pPr>
      <w:keepNext/>
      <w:keepLines/>
      <w:spacing w:before="200" w:after="0"/>
      <w:outlineLvl w:val="8"/>
    </w:pPr>
    <w:rPr>
      <w:rFonts w:ascii="Calibri" w:eastAsia="MS Gothic" w:hAnsi="Calibri" w:cs="Times New Roman"/>
      <w:i/>
      <w:iCs/>
      <w:color w:val="404040"/>
      <w:sz w:val="20"/>
      <w:szCs w:val="20"/>
      <w:lang w:val="en-US"/>
    </w:rPr>
  </w:style>
  <w:style w:type="numbering" w:customStyle="1" w:styleId="12">
    <w:name w:val="Нет списка1"/>
    <w:next w:val="a4"/>
    <w:uiPriority w:val="99"/>
    <w:semiHidden/>
    <w:unhideWhenUsed/>
    <w:rsid w:val="002B5532"/>
  </w:style>
  <w:style w:type="paragraph" w:styleId="a5">
    <w:name w:val="header"/>
    <w:basedOn w:val="a1"/>
    <w:link w:val="a6"/>
    <w:uiPriority w:val="99"/>
    <w:unhideWhenUsed/>
    <w:rsid w:val="002B5532"/>
    <w:pPr>
      <w:tabs>
        <w:tab w:val="center" w:pos="4680"/>
        <w:tab w:val="right" w:pos="9360"/>
      </w:tabs>
      <w:spacing w:after="0" w:line="240" w:lineRule="auto"/>
    </w:pPr>
    <w:rPr>
      <w:rFonts w:eastAsia="MS Mincho"/>
      <w:lang w:val="en-US"/>
    </w:rPr>
  </w:style>
  <w:style w:type="character" w:customStyle="1" w:styleId="a6">
    <w:name w:val="Верхний колонтитул Знак"/>
    <w:basedOn w:val="a2"/>
    <w:link w:val="a5"/>
    <w:uiPriority w:val="99"/>
    <w:rsid w:val="002B5532"/>
    <w:rPr>
      <w:rFonts w:eastAsia="MS Mincho"/>
      <w:lang w:val="en-US"/>
    </w:rPr>
  </w:style>
  <w:style w:type="paragraph" w:styleId="a7">
    <w:name w:val="footer"/>
    <w:basedOn w:val="a1"/>
    <w:link w:val="a8"/>
    <w:uiPriority w:val="99"/>
    <w:unhideWhenUsed/>
    <w:rsid w:val="002B5532"/>
    <w:pPr>
      <w:tabs>
        <w:tab w:val="center" w:pos="4680"/>
        <w:tab w:val="right" w:pos="9360"/>
      </w:tabs>
      <w:spacing w:after="0" w:line="240" w:lineRule="auto"/>
    </w:pPr>
    <w:rPr>
      <w:rFonts w:eastAsia="MS Mincho"/>
      <w:lang w:val="en-US"/>
    </w:rPr>
  </w:style>
  <w:style w:type="character" w:customStyle="1" w:styleId="a8">
    <w:name w:val="Нижний колонтитул Знак"/>
    <w:basedOn w:val="a2"/>
    <w:link w:val="a7"/>
    <w:uiPriority w:val="99"/>
    <w:rsid w:val="002B5532"/>
    <w:rPr>
      <w:rFonts w:eastAsia="MS Mincho"/>
      <w:lang w:val="en-US"/>
    </w:rPr>
  </w:style>
  <w:style w:type="paragraph" w:styleId="a9">
    <w:name w:val="No Spacing"/>
    <w:uiPriority w:val="1"/>
    <w:qFormat/>
    <w:rsid w:val="002B5532"/>
    <w:pPr>
      <w:spacing w:after="0" w:line="240" w:lineRule="auto"/>
    </w:pPr>
    <w:rPr>
      <w:rFonts w:eastAsia="MS Mincho"/>
      <w:lang w:val="en-US"/>
    </w:rPr>
  </w:style>
  <w:style w:type="character" w:customStyle="1" w:styleId="10">
    <w:name w:val="Заголовок 1 Знак"/>
    <w:basedOn w:val="a2"/>
    <w:link w:val="110"/>
    <w:uiPriority w:val="9"/>
    <w:rsid w:val="002B5532"/>
    <w:rPr>
      <w:rFonts w:ascii="Calibri" w:eastAsia="MS Gothic" w:hAnsi="Calibri" w:cs="Times New Roman"/>
      <w:b/>
      <w:bCs/>
      <w:color w:val="365F91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2B5532"/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2B5532"/>
    <w:rPr>
      <w:rFonts w:ascii="Calibri" w:eastAsia="MS Gothic" w:hAnsi="Calibri" w:cs="Times New Roman"/>
      <w:b/>
      <w:bCs/>
      <w:color w:val="4F81BD"/>
    </w:rPr>
  </w:style>
  <w:style w:type="paragraph" w:customStyle="1" w:styleId="13">
    <w:name w:val="Название1"/>
    <w:basedOn w:val="a1"/>
    <w:next w:val="a1"/>
    <w:uiPriority w:val="10"/>
    <w:qFormat/>
    <w:rsid w:val="002B5532"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MS Gothic" w:hAnsi="Calibri" w:cs="Times New Roman"/>
      <w:color w:val="17365D"/>
      <w:spacing w:val="5"/>
      <w:kern w:val="28"/>
      <w:sz w:val="52"/>
      <w:szCs w:val="52"/>
      <w:lang w:val="en-US"/>
    </w:rPr>
  </w:style>
  <w:style w:type="character" w:customStyle="1" w:styleId="aa">
    <w:name w:val="Название Знак"/>
    <w:basedOn w:val="a2"/>
    <w:link w:val="ab"/>
    <w:uiPriority w:val="10"/>
    <w:rsid w:val="002B5532"/>
    <w:rPr>
      <w:rFonts w:ascii="Calibri" w:eastAsia="MS Gothic" w:hAnsi="Calibri" w:cs="Times New Roman"/>
      <w:color w:val="17365D"/>
      <w:spacing w:val="5"/>
      <w:kern w:val="28"/>
      <w:sz w:val="52"/>
      <w:szCs w:val="52"/>
    </w:rPr>
  </w:style>
  <w:style w:type="paragraph" w:customStyle="1" w:styleId="14">
    <w:name w:val="Подзаголовок1"/>
    <w:basedOn w:val="a1"/>
    <w:next w:val="a1"/>
    <w:uiPriority w:val="11"/>
    <w:qFormat/>
    <w:rsid w:val="002B5532"/>
    <w:pPr>
      <w:numPr>
        <w:ilvl w:val="1"/>
      </w:numPr>
    </w:pPr>
    <w:rPr>
      <w:rFonts w:ascii="Calibri" w:eastAsia="MS Gothic" w:hAnsi="Calibri" w:cs="Times New Roman"/>
      <w:i/>
      <w:iCs/>
      <w:color w:val="4F81BD"/>
      <w:spacing w:val="15"/>
      <w:sz w:val="24"/>
      <w:szCs w:val="24"/>
      <w:lang w:val="en-US"/>
    </w:rPr>
  </w:style>
  <w:style w:type="character" w:customStyle="1" w:styleId="ac">
    <w:name w:val="Подзаголовок Знак"/>
    <w:basedOn w:val="a2"/>
    <w:link w:val="ad"/>
    <w:uiPriority w:val="11"/>
    <w:rsid w:val="002B5532"/>
    <w:rPr>
      <w:rFonts w:ascii="Calibri" w:eastAsia="MS Gothic" w:hAnsi="Calibri" w:cs="Times New Roman"/>
      <w:i/>
      <w:iCs/>
      <w:color w:val="4F81BD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2B5532"/>
    <w:pPr>
      <w:ind w:left="720"/>
      <w:contextualSpacing/>
    </w:pPr>
    <w:rPr>
      <w:rFonts w:eastAsia="MS Mincho"/>
      <w:lang w:val="en-US"/>
    </w:rPr>
  </w:style>
  <w:style w:type="paragraph" w:styleId="af">
    <w:name w:val="Body Text"/>
    <w:basedOn w:val="a1"/>
    <w:link w:val="af0"/>
    <w:uiPriority w:val="99"/>
    <w:unhideWhenUsed/>
    <w:rsid w:val="002B5532"/>
    <w:pPr>
      <w:spacing w:after="120"/>
    </w:pPr>
    <w:rPr>
      <w:rFonts w:eastAsia="MS Mincho"/>
      <w:lang w:val="en-US"/>
    </w:rPr>
  </w:style>
  <w:style w:type="character" w:customStyle="1" w:styleId="af0">
    <w:name w:val="Основной текст Знак"/>
    <w:basedOn w:val="a2"/>
    <w:link w:val="af"/>
    <w:uiPriority w:val="99"/>
    <w:rsid w:val="002B5532"/>
    <w:rPr>
      <w:rFonts w:eastAsia="MS Mincho"/>
      <w:lang w:val="en-US"/>
    </w:rPr>
  </w:style>
  <w:style w:type="paragraph" w:styleId="23">
    <w:name w:val="Body Text 2"/>
    <w:basedOn w:val="a1"/>
    <w:link w:val="24"/>
    <w:uiPriority w:val="99"/>
    <w:unhideWhenUsed/>
    <w:rsid w:val="002B5532"/>
    <w:pPr>
      <w:spacing w:after="120" w:line="480" w:lineRule="auto"/>
    </w:pPr>
    <w:rPr>
      <w:rFonts w:eastAsia="MS Mincho"/>
      <w:lang w:val="en-US"/>
    </w:rPr>
  </w:style>
  <w:style w:type="character" w:customStyle="1" w:styleId="24">
    <w:name w:val="Основной текст 2 Знак"/>
    <w:basedOn w:val="a2"/>
    <w:link w:val="23"/>
    <w:uiPriority w:val="99"/>
    <w:rsid w:val="002B5532"/>
    <w:rPr>
      <w:rFonts w:eastAsia="MS Mincho"/>
      <w:lang w:val="en-US"/>
    </w:rPr>
  </w:style>
  <w:style w:type="paragraph" w:styleId="33">
    <w:name w:val="Body Text 3"/>
    <w:basedOn w:val="a1"/>
    <w:link w:val="34"/>
    <w:uiPriority w:val="99"/>
    <w:unhideWhenUsed/>
    <w:rsid w:val="002B5532"/>
    <w:pPr>
      <w:spacing w:after="120"/>
    </w:pPr>
    <w:rPr>
      <w:rFonts w:eastAsia="MS Mincho"/>
      <w:sz w:val="16"/>
      <w:szCs w:val="16"/>
      <w:lang w:val="en-US"/>
    </w:rPr>
  </w:style>
  <w:style w:type="character" w:customStyle="1" w:styleId="34">
    <w:name w:val="Основной текст 3 Знак"/>
    <w:basedOn w:val="a2"/>
    <w:link w:val="33"/>
    <w:uiPriority w:val="99"/>
    <w:rsid w:val="002B5532"/>
    <w:rPr>
      <w:rFonts w:eastAsia="MS Mincho"/>
      <w:sz w:val="16"/>
      <w:szCs w:val="16"/>
      <w:lang w:val="en-US"/>
    </w:rPr>
  </w:style>
  <w:style w:type="paragraph" w:styleId="af1">
    <w:name w:val="List"/>
    <w:basedOn w:val="a1"/>
    <w:uiPriority w:val="99"/>
    <w:unhideWhenUsed/>
    <w:rsid w:val="002B5532"/>
    <w:pPr>
      <w:ind w:left="360" w:hanging="360"/>
      <w:contextualSpacing/>
    </w:pPr>
    <w:rPr>
      <w:rFonts w:eastAsia="MS Mincho"/>
      <w:lang w:val="en-US"/>
    </w:rPr>
  </w:style>
  <w:style w:type="paragraph" w:styleId="25">
    <w:name w:val="List 2"/>
    <w:basedOn w:val="a1"/>
    <w:uiPriority w:val="99"/>
    <w:unhideWhenUsed/>
    <w:rsid w:val="002B5532"/>
    <w:pPr>
      <w:ind w:left="720" w:hanging="360"/>
      <w:contextualSpacing/>
    </w:pPr>
    <w:rPr>
      <w:rFonts w:eastAsia="MS Mincho"/>
      <w:lang w:val="en-US"/>
    </w:rPr>
  </w:style>
  <w:style w:type="paragraph" w:styleId="35">
    <w:name w:val="List 3"/>
    <w:basedOn w:val="a1"/>
    <w:uiPriority w:val="99"/>
    <w:unhideWhenUsed/>
    <w:rsid w:val="002B5532"/>
    <w:pPr>
      <w:ind w:left="1080" w:hanging="360"/>
      <w:contextualSpacing/>
    </w:pPr>
    <w:rPr>
      <w:rFonts w:eastAsia="MS Mincho"/>
      <w:lang w:val="en-US"/>
    </w:rPr>
  </w:style>
  <w:style w:type="paragraph" w:styleId="a0">
    <w:name w:val="List Bullet"/>
    <w:basedOn w:val="a1"/>
    <w:uiPriority w:val="99"/>
    <w:unhideWhenUsed/>
    <w:rsid w:val="002B5532"/>
    <w:pPr>
      <w:numPr>
        <w:numId w:val="1"/>
      </w:numPr>
      <w:contextualSpacing/>
    </w:pPr>
    <w:rPr>
      <w:rFonts w:eastAsia="MS Mincho"/>
      <w:lang w:val="en-US"/>
    </w:rPr>
  </w:style>
  <w:style w:type="paragraph" w:styleId="20">
    <w:name w:val="List Bullet 2"/>
    <w:basedOn w:val="a1"/>
    <w:uiPriority w:val="99"/>
    <w:unhideWhenUsed/>
    <w:rsid w:val="002B5532"/>
    <w:pPr>
      <w:numPr>
        <w:numId w:val="2"/>
      </w:numPr>
      <w:contextualSpacing/>
    </w:pPr>
    <w:rPr>
      <w:rFonts w:eastAsia="MS Mincho"/>
      <w:lang w:val="en-US"/>
    </w:rPr>
  </w:style>
  <w:style w:type="paragraph" w:styleId="30">
    <w:name w:val="List Bullet 3"/>
    <w:basedOn w:val="a1"/>
    <w:uiPriority w:val="99"/>
    <w:unhideWhenUsed/>
    <w:rsid w:val="002B5532"/>
    <w:pPr>
      <w:numPr>
        <w:numId w:val="3"/>
      </w:numPr>
      <w:contextualSpacing/>
    </w:pPr>
    <w:rPr>
      <w:rFonts w:eastAsia="MS Mincho"/>
      <w:lang w:val="en-US"/>
    </w:rPr>
  </w:style>
  <w:style w:type="paragraph" w:styleId="a">
    <w:name w:val="List Number"/>
    <w:basedOn w:val="a1"/>
    <w:uiPriority w:val="99"/>
    <w:unhideWhenUsed/>
    <w:rsid w:val="002B5532"/>
    <w:pPr>
      <w:numPr>
        <w:numId w:val="5"/>
      </w:numPr>
      <w:contextualSpacing/>
    </w:pPr>
    <w:rPr>
      <w:rFonts w:eastAsia="MS Mincho"/>
      <w:lang w:val="en-US"/>
    </w:rPr>
  </w:style>
  <w:style w:type="paragraph" w:styleId="2">
    <w:name w:val="List Number 2"/>
    <w:basedOn w:val="a1"/>
    <w:uiPriority w:val="99"/>
    <w:unhideWhenUsed/>
    <w:rsid w:val="002B5532"/>
    <w:pPr>
      <w:numPr>
        <w:numId w:val="6"/>
      </w:numPr>
      <w:contextualSpacing/>
    </w:pPr>
    <w:rPr>
      <w:rFonts w:eastAsia="MS Mincho"/>
      <w:lang w:val="en-US"/>
    </w:rPr>
  </w:style>
  <w:style w:type="paragraph" w:styleId="3">
    <w:name w:val="List Number 3"/>
    <w:basedOn w:val="a1"/>
    <w:uiPriority w:val="99"/>
    <w:unhideWhenUsed/>
    <w:rsid w:val="002B5532"/>
    <w:pPr>
      <w:numPr>
        <w:numId w:val="7"/>
      </w:numPr>
      <w:contextualSpacing/>
    </w:pPr>
    <w:rPr>
      <w:rFonts w:eastAsia="MS Mincho"/>
      <w:lang w:val="en-US"/>
    </w:rPr>
  </w:style>
  <w:style w:type="paragraph" w:styleId="af2">
    <w:name w:val="List Continue"/>
    <w:basedOn w:val="a1"/>
    <w:uiPriority w:val="99"/>
    <w:unhideWhenUsed/>
    <w:rsid w:val="002B5532"/>
    <w:pPr>
      <w:spacing w:after="120"/>
      <w:ind w:left="360"/>
      <w:contextualSpacing/>
    </w:pPr>
    <w:rPr>
      <w:rFonts w:eastAsia="MS Mincho"/>
      <w:lang w:val="en-US"/>
    </w:rPr>
  </w:style>
  <w:style w:type="paragraph" w:styleId="26">
    <w:name w:val="List Continue 2"/>
    <w:basedOn w:val="a1"/>
    <w:uiPriority w:val="99"/>
    <w:unhideWhenUsed/>
    <w:rsid w:val="002B5532"/>
    <w:pPr>
      <w:spacing w:after="120"/>
      <w:ind w:left="720"/>
      <w:contextualSpacing/>
    </w:pPr>
    <w:rPr>
      <w:rFonts w:eastAsia="MS Mincho"/>
      <w:lang w:val="en-US"/>
    </w:rPr>
  </w:style>
  <w:style w:type="paragraph" w:styleId="36">
    <w:name w:val="List Continue 3"/>
    <w:basedOn w:val="a1"/>
    <w:uiPriority w:val="99"/>
    <w:unhideWhenUsed/>
    <w:rsid w:val="002B5532"/>
    <w:pPr>
      <w:spacing w:after="120"/>
      <w:ind w:left="1080"/>
      <w:contextualSpacing/>
    </w:pPr>
    <w:rPr>
      <w:rFonts w:eastAsia="MS Mincho"/>
      <w:lang w:val="en-US"/>
    </w:rPr>
  </w:style>
  <w:style w:type="paragraph" w:styleId="af3">
    <w:name w:val="macro"/>
    <w:link w:val="af4"/>
    <w:uiPriority w:val="99"/>
    <w:unhideWhenUsed/>
    <w:rsid w:val="002B5532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eastAsia="MS Mincho" w:hAnsi="Courier"/>
      <w:sz w:val="20"/>
      <w:szCs w:val="20"/>
      <w:lang w:val="en-US"/>
    </w:rPr>
  </w:style>
  <w:style w:type="character" w:customStyle="1" w:styleId="af4">
    <w:name w:val="Текст макроса Знак"/>
    <w:basedOn w:val="a2"/>
    <w:link w:val="af3"/>
    <w:uiPriority w:val="99"/>
    <w:rsid w:val="002B5532"/>
    <w:rPr>
      <w:rFonts w:ascii="Courier" w:eastAsia="MS Mincho" w:hAnsi="Courier"/>
      <w:sz w:val="20"/>
      <w:szCs w:val="20"/>
      <w:lang w:val="en-US"/>
    </w:rPr>
  </w:style>
  <w:style w:type="paragraph" w:customStyle="1" w:styleId="211">
    <w:name w:val="Цитата 21"/>
    <w:basedOn w:val="a1"/>
    <w:next w:val="a1"/>
    <w:uiPriority w:val="29"/>
    <w:qFormat/>
    <w:rsid w:val="002B5532"/>
    <w:rPr>
      <w:rFonts w:eastAsia="MS Mincho"/>
      <w:i/>
      <w:iCs/>
      <w:color w:val="000000"/>
      <w:lang w:val="en-US"/>
    </w:rPr>
  </w:style>
  <w:style w:type="character" w:customStyle="1" w:styleId="27">
    <w:name w:val="Цитата 2 Знак"/>
    <w:basedOn w:val="a2"/>
    <w:link w:val="28"/>
    <w:uiPriority w:val="29"/>
    <w:rsid w:val="002B5532"/>
    <w:rPr>
      <w:i/>
      <w:iCs/>
      <w:color w:val="000000"/>
    </w:rPr>
  </w:style>
  <w:style w:type="character" w:customStyle="1" w:styleId="40">
    <w:name w:val="Заголовок 4 Знак"/>
    <w:basedOn w:val="a2"/>
    <w:link w:val="4"/>
    <w:uiPriority w:val="9"/>
    <w:semiHidden/>
    <w:rsid w:val="002B5532"/>
    <w:rPr>
      <w:rFonts w:ascii="Calibri" w:eastAsia="MS Gothic" w:hAnsi="Calibri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2"/>
    <w:link w:val="5"/>
    <w:uiPriority w:val="9"/>
    <w:semiHidden/>
    <w:rsid w:val="002B5532"/>
    <w:rPr>
      <w:rFonts w:ascii="Calibri" w:eastAsia="MS Gothic" w:hAnsi="Calibri" w:cs="Times New Roman"/>
      <w:color w:val="243F60"/>
    </w:rPr>
  </w:style>
  <w:style w:type="character" w:customStyle="1" w:styleId="60">
    <w:name w:val="Заголовок 6 Знак"/>
    <w:basedOn w:val="a2"/>
    <w:link w:val="6"/>
    <w:uiPriority w:val="9"/>
    <w:semiHidden/>
    <w:rsid w:val="002B5532"/>
    <w:rPr>
      <w:rFonts w:ascii="Calibri" w:eastAsia="MS Gothic" w:hAnsi="Calibri" w:cs="Times New Roman"/>
      <w:i/>
      <w:iCs/>
      <w:color w:val="243F60"/>
    </w:rPr>
  </w:style>
  <w:style w:type="character" w:customStyle="1" w:styleId="70">
    <w:name w:val="Заголовок 7 Знак"/>
    <w:basedOn w:val="a2"/>
    <w:link w:val="7"/>
    <w:uiPriority w:val="9"/>
    <w:semiHidden/>
    <w:rsid w:val="002B5532"/>
    <w:rPr>
      <w:rFonts w:ascii="Calibri" w:eastAsia="MS Gothic" w:hAnsi="Calibri" w:cs="Times New Roman"/>
      <w:i/>
      <w:iCs/>
      <w:color w:val="404040"/>
    </w:rPr>
  </w:style>
  <w:style w:type="character" w:customStyle="1" w:styleId="80">
    <w:name w:val="Заголовок 8 Знак"/>
    <w:basedOn w:val="a2"/>
    <w:link w:val="8"/>
    <w:uiPriority w:val="9"/>
    <w:semiHidden/>
    <w:rsid w:val="002B5532"/>
    <w:rPr>
      <w:rFonts w:ascii="Calibri" w:eastAsia="MS Gothic" w:hAnsi="Calibri" w:cs="Times New Roman"/>
      <w:color w:val="4F81BD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2B5532"/>
    <w:rPr>
      <w:rFonts w:ascii="Calibri" w:eastAsia="MS Gothic" w:hAnsi="Calibri" w:cs="Times New Roman"/>
      <w:i/>
      <w:iCs/>
      <w:color w:val="404040"/>
      <w:sz w:val="20"/>
      <w:szCs w:val="20"/>
    </w:rPr>
  </w:style>
  <w:style w:type="paragraph" w:customStyle="1" w:styleId="15">
    <w:name w:val="Название объекта1"/>
    <w:basedOn w:val="a1"/>
    <w:next w:val="a1"/>
    <w:uiPriority w:val="35"/>
    <w:semiHidden/>
    <w:unhideWhenUsed/>
    <w:qFormat/>
    <w:rsid w:val="002B5532"/>
    <w:pPr>
      <w:spacing w:line="240" w:lineRule="auto"/>
    </w:pPr>
    <w:rPr>
      <w:rFonts w:eastAsia="MS Mincho"/>
      <w:b/>
      <w:bCs/>
      <w:color w:val="4F81BD"/>
      <w:sz w:val="18"/>
      <w:szCs w:val="18"/>
      <w:lang w:val="en-US"/>
    </w:rPr>
  </w:style>
  <w:style w:type="character" w:styleId="af5">
    <w:name w:val="Strong"/>
    <w:basedOn w:val="a2"/>
    <w:uiPriority w:val="22"/>
    <w:qFormat/>
    <w:rsid w:val="002B5532"/>
    <w:rPr>
      <w:b/>
      <w:bCs/>
    </w:rPr>
  </w:style>
  <w:style w:type="character" w:styleId="af6">
    <w:name w:val="Emphasis"/>
    <w:basedOn w:val="a2"/>
    <w:uiPriority w:val="20"/>
    <w:qFormat/>
    <w:rsid w:val="002B5532"/>
    <w:rPr>
      <w:i/>
      <w:iCs/>
    </w:rPr>
  </w:style>
  <w:style w:type="paragraph" w:customStyle="1" w:styleId="16">
    <w:name w:val="Выделенная цитата1"/>
    <w:basedOn w:val="a1"/>
    <w:next w:val="a1"/>
    <w:uiPriority w:val="30"/>
    <w:qFormat/>
    <w:rsid w:val="002B5532"/>
    <w:pPr>
      <w:pBdr>
        <w:bottom w:val="single" w:sz="4" w:space="4" w:color="4F81BD"/>
      </w:pBdr>
      <w:spacing w:before="200" w:after="280"/>
      <w:ind w:left="936" w:right="936"/>
    </w:pPr>
    <w:rPr>
      <w:rFonts w:eastAsia="MS Mincho"/>
      <w:b/>
      <w:bCs/>
      <w:i/>
      <w:iCs/>
      <w:color w:val="4F81BD"/>
      <w:lang w:val="en-US"/>
    </w:rPr>
  </w:style>
  <w:style w:type="character" w:customStyle="1" w:styleId="af7">
    <w:name w:val="Выделенная цитата Знак"/>
    <w:basedOn w:val="a2"/>
    <w:link w:val="af8"/>
    <w:uiPriority w:val="30"/>
    <w:rsid w:val="002B5532"/>
    <w:rPr>
      <w:b/>
      <w:bCs/>
      <w:i/>
      <w:iCs/>
      <w:color w:val="4F81BD"/>
    </w:rPr>
  </w:style>
  <w:style w:type="character" w:customStyle="1" w:styleId="17">
    <w:name w:val="Слабое выделение1"/>
    <w:basedOn w:val="a2"/>
    <w:uiPriority w:val="19"/>
    <w:qFormat/>
    <w:rsid w:val="002B5532"/>
    <w:rPr>
      <w:i/>
      <w:iCs/>
      <w:color w:val="808080"/>
    </w:rPr>
  </w:style>
  <w:style w:type="character" w:customStyle="1" w:styleId="18">
    <w:name w:val="Сильное выделение1"/>
    <w:basedOn w:val="a2"/>
    <w:uiPriority w:val="21"/>
    <w:qFormat/>
    <w:rsid w:val="002B5532"/>
    <w:rPr>
      <w:b/>
      <w:bCs/>
      <w:i/>
      <w:iCs/>
      <w:color w:val="4F81BD"/>
    </w:rPr>
  </w:style>
  <w:style w:type="character" w:customStyle="1" w:styleId="19">
    <w:name w:val="Слабая ссылка1"/>
    <w:basedOn w:val="a2"/>
    <w:uiPriority w:val="31"/>
    <w:qFormat/>
    <w:rsid w:val="002B5532"/>
    <w:rPr>
      <w:smallCaps/>
      <w:color w:val="C0504D"/>
      <w:u w:val="single"/>
    </w:rPr>
  </w:style>
  <w:style w:type="character" w:customStyle="1" w:styleId="1a">
    <w:name w:val="Сильная ссылка1"/>
    <w:basedOn w:val="a2"/>
    <w:uiPriority w:val="32"/>
    <w:qFormat/>
    <w:rsid w:val="002B5532"/>
    <w:rPr>
      <w:b/>
      <w:bCs/>
      <w:smallCaps/>
      <w:color w:val="C0504D"/>
      <w:spacing w:val="5"/>
      <w:u w:val="single"/>
    </w:rPr>
  </w:style>
  <w:style w:type="character" w:styleId="af9">
    <w:name w:val="Book Title"/>
    <w:basedOn w:val="a2"/>
    <w:uiPriority w:val="33"/>
    <w:qFormat/>
    <w:rsid w:val="002B5532"/>
    <w:rPr>
      <w:b/>
      <w:bCs/>
      <w:smallCaps/>
      <w:spacing w:val="5"/>
    </w:rPr>
  </w:style>
  <w:style w:type="character" w:customStyle="1" w:styleId="11">
    <w:name w:val="Заголовок 1 Знак1"/>
    <w:basedOn w:val="a2"/>
    <w:link w:val="1"/>
    <w:uiPriority w:val="9"/>
    <w:rsid w:val="002B55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a">
    <w:name w:val="TOC Heading"/>
    <w:basedOn w:val="1"/>
    <w:next w:val="a1"/>
    <w:uiPriority w:val="39"/>
    <w:semiHidden/>
    <w:unhideWhenUsed/>
    <w:qFormat/>
    <w:rsid w:val="002B5532"/>
    <w:pPr>
      <w:outlineLvl w:val="9"/>
    </w:pPr>
    <w:rPr>
      <w:lang w:val="en-US"/>
    </w:rPr>
  </w:style>
  <w:style w:type="table" w:styleId="afb">
    <w:name w:val="Table Grid"/>
    <w:basedOn w:val="a3"/>
    <w:uiPriority w:val="59"/>
    <w:rsid w:val="002B5532"/>
    <w:pPr>
      <w:spacing w:after="0" w:line="240" w:lineRule="auto"/>
    </w:pPr>
    <w:rPr>
      <w:rFonts w:eastAsia="MS Minch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b">
    <w:name w:val="Светлая заливка1"/>
    <w:basedOn w:val="a3"/>
    <w:next w:val="afc"/>
    <w:uiPriority w:val="60"/>
    <w:rsid w:val="002B5532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3"/>
    <w:next w:val="-1"/>
    <w:uiPriority w:val="60"/>
    <w:rsid w:val="002B5532"/>
    <w:pPr>
      <w:spacing w:after="0" w:line="240" w:lineRule="auto"/>
    </w:pPr>
    <w:rPr>
      <w:rFonts w:eastAsia="MS Mincho"/>
      <w:color w:val="365F91"/>
      <w:lang w:val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1">
    <w:name w:val="Светлая заливка - Акцент 21"/>
    <w:basedOn w:val="a3"/>
    <w:next w:val="-2"/>
    <w:uiPriority w:val="60"/>
    <w:rsid w:val="002B5532"/>
    <w:pPr>
      <w:spacing w:after="0" w:line="240" w:lineRule="auto"/>
    </w:pPr>
    <w:rPr>
      <w:rFonts w:eastAsia="MS Mincho"/>
      <w:color w:val="943634"/>
      <w:lang w:val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1">
    <w:name w:val="Светлая заливка - Акцент 31"/>
    <w:basedOn w:val="a3"/>
    <w:next w:val="-3"/>
    <w:uiPriority w:val="60"/>
    <w:rsid w:val="002B5532"/>
    <w:pPr>
      <w:spacing w:after="0" w:line="240" w:lineRule="auto"/>
    </w:pPr>
    <w:rPr>
      <w:rFonts w:eastAsia="MS Mincho"/>
      <w:color w:val="76923C"/>
      <w:lang w:val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41">
    <w:name w:val="Светлая заливка - Акцент 41"/>
    <w:basedOn w:val="a3"/>
    <w:next w:val="-4"/>
    <w:uiPriority w:val="60"/>
    <w:rsid w:val="002B5532"/>
    <w:pPr>
      <w:spacing w:after="0" w:line="240" w:lineRule="auto"/>
    </w:pPr>
    <w:rPr>
      <w:rFonts w:eastAsia="MS Mincho"/>
      <w:color w:val="5F497A"/>
      <w:lang w:val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-51">
    <w:name w:val="Светлая заливка - Акцент 51"/>
    <w:basedOn w:val="a3"/>
    <w:next w:val="-5"/>
    <w:uiPriority w:val="60"/>
    <w:rsid w:val="002B5532"/>
    <w:pPr>
      <w:spacing w:after="0" w:line="240" w:lineRule="auto"/>
    </w:pPr>
    <w:rPr>
      <w:rFonts w:eastAsia="MS Mincho"/>
      <w:color w:val="31849B"/>
      <w:lang w:val="en-U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-61">
    <w:name w:val="Светлая заливка - Акцент 61"/>
    <w:basedOn w:val="a3"/>
    <w:next w:val="-6"/>
    <w:uiPriority w:val="60"/>
    <w:rsid w:val="002B5532"/>
    <w:pPr>
      <w:spacing w:after="0" w:line="240" w:lineRule="auto"/>
    </w:pPr>
    <w:rPr>
      <w:rFonts w:eastAsia="MS Mincho"/>
      <w:color w:val="E36C0A"/>
      <w:lang w:val="en-US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1c">
    <w:name w:val="Светлый список1"/>
    <w:basedOn w:val="a3"/>
    <w:next w:val="afd"/>
    <w:uiPriority w:val="61"/>
    <w:rsid w:val="002B5532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-110">
    <w:name w:val="Светлый список - Акцент 11"/>
    <w:basedOn w:val="a3"/>
    <w:next w:val="-10"/>
    <w:uiPriority w:val="61"/>
    <w:rsid w:val="002B5532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-210">
    <w:name w:val="Светлый список - Акцент 21"/>
    <w:basedOn w:val="a3"/>
    <w:next w:val="-20"/>
    <w:uiPriority w:val="61"/>
    <w:rsid w:val="002B5532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-310">
    <w:name w:val="Светлый список - Акцент 31"/>
    <w:basedOn w:val="a3"/>
    <w:next w:val="-30"/>
    <w:uiPriority w:val="61"/>
    <w:rsid w:val="002B5532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410">
    <w:name w:val="Светлый список - Акцент 41"/>
    <w:basedOn w:val="a3"/>
    <w:next w:val="-40"/>
    <w:uiPriority w:val="61"/>
    <w:rsid w:val="002B5532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-510">
    <w:name w:val="Светлый список - Акцент 51"/>
    <w:basedOn w:val="a3"/>
    <w:next w:val="-50"/>
    <w:uiPriority w:val="61"/>
    <w:rsid w:val="002B5532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-610">
    <w:name w:val="Светлый список - Акцент 61"/>
    <w:basedOn w:val="a3"/>
    <w:next w:val="-60"/>
    <w:uiPriority w:val="61"/>
    <w:rsid w:val="002B5532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1d">
    <w:name w:val="Светлая сетка1"/>
    <w:basedOn w:val="a3"/>
    <w:next w:val="afe"/>
    <w:uiPriority w:val="62"/>
    <w:rsid w:val="002B5532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-111">
    <w:name w:val="Светлая сетка - Акцент 11"/>
    <w:basedOn w:val="a3"/>
    <w:next w:val="-12"/>
    <w:uiPriority w:val="62"/>
    <w:rsid w:val="002B5532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211">
    <w:name w:val="Светлая сетка - Акцент 21"/>
    <w:basedOn w:val="a3"/>
    <w:next w:val="-22"/>
    <w:uiPriority w:val="62"/>
    <w:rsid w:val="002B5532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311">
    <w:name w:val="Светлая сетка - Акцент 31"/>
    <w:basedOn w:val="a3"/>
    <w:next w:val="-32"/>
    <w:uiPriority w:val="62"/>
    <w:rsid w:val="002B5532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411">
    <w:name w:val="Светлая сетка - Акцент 41"/>
    <w:basedOn w:val="a3"/>
    <w:next w:val="-42"/>
    <w:uiPriority w:val="62"/>
    <w:rsid w:val="002B5532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-511">
    <w:name w:val="Светлая сетка - Акцент 51"/>
    <w:basedOn w:val="a3"/>
    <w:next w:val="-52"/>
    <w:uiPriority w:val="62"/>
    <w:rsid w:val="002B5532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611">
    <w:name w:val="Светлая сетка - Акцент 61"/>
    <w:basedOn w:val="a3"/>
    <w:next w:val="-62"/>
    <w:uiPriority w:val="62"/>
    <w:rsid w:val="002B5532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111">
    <w:name w:val="Средняя заливка 11"/>
    <w:basedOn w:val="a3"/>
    <w:next w:val="1e"/>
    <w:uiPriority w:val="63"/>
    <w:rsid w:val="002B5532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11">
    <w:name w:val="Средняя заливка 1 - Акцент 11"/>
    <w:basedOn w:val="a3"/>
    <w:next w:val="1-1"/>
    <w:uiPriority w:val="63"/>
    <w:rsid w:val="002B5532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21">
    <w:name w:val="Средняя заливка 1 - Акцент 21"/>
    <w:basedOn w:val="a3"/>
    <w:next w:val="1-2"/>
    <w:uiPriority w:val="63"/>
    <w:rsid w:val="002B5532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31">
    <w:name w:val="Средняя заливка 1 - Акцент 31"/>
    <w:basedOn w:val="a3"/>
    <w:next w:val="1-3"/>
    <w:uiPriority w:val="63"/>
    <w:rsid w:val="002B5532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41">
    <w:name w:val="Средняя заливка 1 - Акцент 41"/>
    <w:basedOn w:val="a3"/>
    <w:next w:val="1-4"/>
    <w:uiPriority w:val="63"/>
    <w:rsid w:val="002B5532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51">
    <w:name w:val="Средняя заливка 1 - Акцент 51"/>
    <w:basedOn w:val="a3"/>
    <w:next w:val="1-5"/>
    <w:uiPriority w:val="63"/>
    <w:rsid w:val="002B5532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61">
    <w:name w:val="Средняя заливка 1 - Акцент 61"/>
    <w:basedOn w:val="a3"/>
    <w:next w:val="1-6"/>
    <w:uiPriority w:val="63"/>
    <w:rsid w:val="002B5532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2">
    <w:name w:val="Средняя заливка 21"/>
    <w:basedOn w:val="a3"/>
    <w:next w:val="29"/>
    <w:uiPriority w:val="64"/>
    <w:rsid w:val="002B5532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1">
    <w:name w:val="Средняя заливка 2 - Акцент 11"/>
    <w:basedOn w:val="a3"/>
    <w:next w:val="2-1"/>
    <w:uiPriority w:val="64"/>
    <w:rsid w:val="002B5532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21">
    <w:name w:val="Средняя заливка 2 - Акцент 21"/>
    <w:basedOn w:val="a3"/>
    <w:next w:val="2-2"/>
    <w:uiPriority w:val="64"/>
    <w:rsid w:val="002B5532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31">
    <w:name w:val="Средняя заливка 2 - Акцент 31"/>
    <w:basedOn w:val="a3"/>
    <w:next w:val="2-3"/>
    <w:uiPriority w:val="64"/>
    <w:rsid w:val="002B5532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41">
    <w:name w:val="Средняя заливка 2 - Акцент 41"/>
    <w:basedOn w:val="a3"/>
    <w:next w:val="2-4"/>
    <w:uiPriority w:val="64"/>
    <w:rsid w:val="002B5532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51">
    <w:name w:val="Средняя заливка 2 - Акцент 51"/>
    <w:basedOn w:val="a3"/>
    <w:next w:val="2-5"/>
    <w:uiPriority w:val="64"/>
    <w:rsid w:val="002B5532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61">
    <w:name w:val="Средняя заливка 2 - Акцент 61"/>
    <w:basedOn w:val="a3"/>
    <w:next w:val="2-6"/>
    <w:uiPriority w:val="64"/>
    <w:rsid w:val="002B5532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12">
    <w:name w:val="Средний список 11"/>
    <w:basedOn w:val="a3"/>
    <w:next w:val="1f"/>
    <w:uiPriority w:val="65"/>
    <w:rsid w:val="002B5532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-110">
    <w:name w:val="Средний список 1 - Акцент 11"/>
    <w:basedOn w:val="a3"/>
    <w:next w:val="1-10"/>
    <w:uiPriority w:val="65"/>
    <w:rsid w:val="002B5532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1-210">
    <w:name w:val="Средний список 1 - Акцент 21"/>
    <w:basedOn w:val="a3"/>
    <w:next w:val="1-20"/>
    <w:uiPriority w:val="65"/>
    <w:rsid w:val="002B5532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customStyle="1" w:styleId="1-310">
    <w:name w:val="Средний список 1 - Акцент 31"/>
    <w:basedOn w:val="a3"/>
    <w:next w:val="1-30"/>
    <w:uiPriority w:val="65"/>
    <w:rsid w:val="002B5532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1-410">
    <w:name w:val="Средний список 1 - Акцент 41"/>
    <w:basedOn w:val="a3"/>
    <w:next w:val="1-40"/>
    <w:uiPriority w:val="65"/>
    <w:rsid w:val="002B5532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customStyle="1" w:styleId="1-510">
    <w:name w:val="Средний список 1 - Акцент 51"/>
    <w:basedOn w:val="a3"/>
    <w:next w:val="1-50"/>
    <w:uiPriority w:val="65"/>
    <w:rsid w:val="002B5532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customStyle="1" w:styleId="1-610">
    <w:name w:val="Средний список 1 - Акцент 61"/>
    <w:basedOn w:val="a3"/>
    <w:next w:val="1-60"/>
    <w:uiPriority w:val="65"/>
    <w:rsid w:val="002B5532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213">
    <w:name w:val="Средний список 21"/>
    <w:basedOn w:val="a3"/>
    <w:next w:val="2a"/>
    <w:uiPriority w:val="66"/>
    <w:rsid w:val="002B5532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110">
    <w:name w:val="Средний список 2 - Акцент 11"/>
    <w:basedOn w:val="a3"/>
    <w:next w:val="2-10"/>
    <w:uiPriority w:val="66"/>
    <w:rsid w:val="002B5532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210">
    <w:name w:val="Средний список 2 - Акцент 21"/>
    <w:basedOn w:val="a3"/>
    <w:next w:val="2-20"/>
    <w:uiPriority w:val="66"/>
    <w:rsid w:val="002B5532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310">
    <w:name w:val="Средний список 2 - Акцент 31"/>
    <w:basedOn w:val="a3"/>
    <w:next w:val="2-30"/>
    <w:uiPriority w:val="66"/>
    <w:rsid w:val="002B5532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410">
    <w:name w:val="Средний список 2 - Акцент 41"/>
    <w:basedOn w:val="a3"/>
    <w:next w:val="2-40"/>
    <w:uiPriority w:val="66"/>
    <w:rsid w:val="002B5532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510">
    <w:name w:val="Средний список 2 - Акцент 51"/>
    <w:basedOn w:val="a3"/>
    <w:next w:val="2-50"/>
    <w:uiPriority w:val="66"/>
    <w:rsid w:val="002B5532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610">
    <w:name w:val="Средний список 2 - Акцент 61"/>
    <w:basedOn w:val="a3"/>
    <w:next w:val="2-60"/>
    <w:uiPriority w:val="66"/>
    <w:rsid w:val="002B5532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3">
    <w:name w:val="Средняя сетка 11"/>
    <w:basedOn w:val="a3"/>
    <w:next w:val="1f0"/>
    <w:uiPriority w:val="67"/>
    <w:rsid w:val="002B5532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1-111">
    <w:name w:val="Средняя сетка 1 - Акцент 11"/>
    <w:basedOn w:val="a3"/>
    <w:next w:val="1-12"/>
    <w:uiPriority w:val="67"/>
    <w:rsid w:val="002B5532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1-211">
    <w:name w:val="Средняя сетка 1 - Акцент 21"/>
    <w:basedOn w:val="a3"/>
    <w:next w:val="1-22"/>
    <w:uiPriority w:val="67"/>
    <w:rsid w:val="002B5532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1-311">
    <w:name w:val="Средняя сетка 1 - Акцент 31"/>
    <w:basedOn w:val="a3"/>
    <w:next w:val="1-32"/>
    <w:uiPriority w:val="67"/>
    <w:rsid w:val="002B5532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1-411">
    <w:name w:val="Средняя сетка 1 - Акцент 41"/>
    <w:basedOn w:val="a3"/>
    <w:next w:val="1-42"/>
    <w:uiPriority w:val="67"/>
    <w:rsid w:val="002B5532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1-511">
    <w:name w:val="Средняя сетка 1 - Акцент 51"/>
    <w:basedOn w:val="a3"/>
    <w:next w:val="1-52"/>
    <w:uiPriority w:val="67"/>
    <w:rsid w:val="002B5532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1-611">
    <w:name w:val="Средняя сетка 1 - Акцент 61"/>
    <w:basedOn w:val="a3"/>
    <w:next w:val="1-62"/>
    <w:uiPriority w:val="67"/>
    <w:rsid w:val="002B5532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214">
    <w:name w:val="Средняя сетка 21"/>
    <w:basedOn w:val="a3"/>
    <w:next w:val="2b"/>
    <w:uiPriority w:val="68"/>
    <w:rsid w:val="002B5532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2-111">
    <w:name w:val="Средняя сетка 2 - Акцент 11"/>
    <w:basedOn w:val="a3"/>
    <w:next w:val="2-12"/>
    <w:uiPriority w:val="68"/>
    <w:rsid w:val="002B5532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2-211">
    <w:name w:val="Средняя сетка 2 - Акцент 21"/>
    <w:basedOn w:val="a3"/>
    <w:next w:val="2-22"/>
    <w:uiPriority w:val="68"/>
    <w:rsid w:val="002B5532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customStyle="1" w:styleId="2-311">
    <w:name w:val="Средняя сетка 2 - Акцент 31"/>
    <w:basedOn w:val="a3"/>
    <w:next w:val="2-32"/>
    <w:uiPriority w:val="68"/>
    <w:rsid w:val="002B5532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customStyle="1" w:styleId="2-411">
    <w:name w:val="Средняя сетка 2 - Акцент 41"/>
    <w:basedOn w:val="a3"/>
    <w:next w:val="2-42"/>
    <w:uiPriority w:val="68"/>
    <w:rsid w:val="002B5532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customStyle="1" w:styleId="2-511">
    <w:name w:val="Средняя сетка 2 - Акцент 51"/>
    <w:basedOn w:val="a3"/>
    <w:next w:val="2-52"/>
    <w:uiPriority w:val="68"/>
    <w:rsid w:val="002B5532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customStyle="1" w:styleId="2-611">
    <w:name w:val="Средняя сетка 2 - Акцент 61"/>
    <w:basedOn w:val="a3"/>
    <w:next w:val="2-62"/>
    <w:uiPriority w:val="68"/>
    <w:rsid w:val="002B5532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311">
    <w:name w:val="Средняя сетка 31"/>
    <w:basedOn w:val="a3"/>
    <w:next w:val="37"/>
    <w:uiPriority w:val="69"/>
    <w:rsid w:val="002B5532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3-11">
    <w:name w:val="Средняя сетка 3 - Акцент 11"/>
    <w:basedOn w:val="a3"/>
    <w:next w:val="3-1"/>
    <w:uiPriority w:val="69"/>
    <w:rsid w:val="002B5532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3-21">
    <w:name w:val="Средняя сетка 3 - Акцент 21"/>
    <w:basedOn w:val="a3"/>
    <w:next w:val="3-2"/>
    <w:uiPriority w:val="69"/>
    <w:rsid w:val="002B5532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3-31">
    <w:name w:val="Средняя сетка 3 - Акцент 31"/>
    <w:basedOn w:val="a3"/>
    <w:next w:val="3-3"/>
    <w:uiPriority w:val="69"/>
    <w:rsid w:val="002B5532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3-41">
    <w:name w:val="Средняя сетка 3 - Акцент 41"/>
    <w:basedOn w:val="a3"/>
    <w:next w:val="3-4"/>
    <w:uiPriority w:val="69"/>
    <w:rsid w:val="002B5532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customStyle="1" w:styleId="3-51">
    <w:name w:val="Средняя сетка 3 - Акцент 51"/>
    <w:basedOn w:val="a3"/>
    <w:next w:val="3-5"/>
    <w:uiPriority w:val="69"/>
    <w:rsid w:val="002B5532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3-61">
    <w:name w:val="Средняя сетка 3 - Акцент 61"/>
    <w:basedOn w:val="a3"/>
    <w:next w:val="3-6"/>
    <w:uiPriority w:val="69"/>
    <w:rsid w:val="002B5532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1f1">
    <w:name w:val="Темный список1"/>
    <w:basedOn w:val="a3"/>
    <w:next w:val="aff"/>
    <w:uiPriority w:val="70"/>
    <w:rsid w:val="002B5532"/>
    <w:pPr>
      <w:spacing w:after="0" w:line="240" w:lineRule="auto"/>
    </w:pPr>
    <w:rPr>
      <w:rFonts w:eastAsia="MS Mincho"/>
      <w:color w:val="FFFFFF"/>
      <w:lang w:val="en-US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-112">
    <w:name w:val="Темный список - Акцент 11"/>
    <w:basedOn w:val="a3"/>
    <w:next w:val="-13"/>
    <w:uiPriority w:val="70"/>
    <w:rsid w:val="002B5532"/>
    <w:pPr>
      <w:spacing w:after="0" w:line="240" w:lineRule="auto"/>
    </w:pPr>
    <w:rPr>
      <w:rFonts w:eastAsia="MS Mincho"/>
      <w:color w:val="FFFFFF"/>
      <w:lang w:val="en-US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customStyle="1" w:styleId="-212">
    <w:name w:val="Темный список - Акцент 21"/>
    <w:basedOn w:val="a3"/>
    <w:next w:val="-23"/>
    <w:uiPriority w:val="70"/>
    <w:rsid w:val="002B5532"/>
    <w:pPr>
      <w:spacing w:after="0" w:line="240" w:lineRule="auto"/>
    </w:pPr>
    <w:rPr>
      <w:rFonts w:eastAsia="MS Mincho"/>
      <w:color w:val="FFFFFF"/>
      <w:lang w:val="en-US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customStyle="1" w:styleId="-312">
    <w:name w:val="Темный список - Акцент 31"/>
    <w:basedOn w:val="a3"/>
    <w:next w:val="-33"/>
    <w:uiPriority w:val="70"/>
    <w:rsid w:val="002B5532"/>
    <w:pPr>
      <w:spacing w:after="0" w:line="240" w:lineRule="auto"/>
    </w:pPr>
    <w:rPr>
      <w:rFonts w:eastAsia="MS Mincho"/>
      <w:color w:val="FFFFFF"/>
      <w:lang w:val="en-US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customStyle="1" w:styleId="-412">
    <w:name w:val="Темный список - Акцент 41"/>
    <w:basedOn w:val="a3"/>
    <w:next w:val="-43"/>
    <w:uiPriority w:val="70"/>
    <w:rsid w:val="002B5532"/>
    <w:pPr>
      <w:spacing w:after="0" w:line="240" w:lineRule="auto"/>
    </w:pPr>
    <w:rPr>
      <w:rFonts w:eastAsia="MS Mincho"/>
      <w:color w:val="FFFFFF"/>
      <w:lang w:val="en-US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customStyle="1" w:styleId="-512">
    <w:name w:val="Темный список - Акцент 51"/>
    <w:basedOn w:val="a3"/>
    <w:next w:val="-53"/>
    <w:uiPriority w:val="70"/>
    <w:rsid w:val="002B5532"/>
    <w:pPr>
      <w:spacing w:after="0" w:line="240" w:lineRule="auto"/>
    </w:pPr>
    <w:rPr>
      <w:rFonts w:eastAsia="MS Mincho"/>
      <w:color w:val="FFFFFF"/>
      <w:lang w:val="en-US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customStyle="1" w:styleId="-612">
    <w:name w:val="Темный список - Акцент 61"/>
    <w:basedOn w:val="a3"/>
    <w:next w:val="-63"/>
    <w:uiPriority w:val="70"/>
    <w:rsid w:val="002B5532"/>
    <w:pPr>
      <w:spacing w:after="0" w:line="240" w:lineRule="auto"/>
    </w:pPr>
    <w:rPr>
      <w:rFonts w:eastAsia="MS Mincho"/>
      <w:color w:val="FFFFFF"/>
      <w:lang w:val="en-US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customStyle="1" w:styleId="1f2">
    <w:name w:val="Цветная заливка1"/>
    <w:basedOn w:val="a3"/>
    <w:next w:val="aff0"/>
    <w:uiPriority w:val="71"/>
    <w:rsid w:val="002B5532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113">
    <w:name w:val="Цветная заливка - Акцент 11"/>
    <w:basedOn w:val="a3"/>
    <w:next w:val="-14"/>
    <w:uiPriority w:val="71"/>
    <w:rsid w:val="002B5532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213">
    <w:name w:val="Цветная заливка - Акцент 21"/>
    <w:basedOn w:val="a3"/>
    <w:next w:val="-24"/>
    <w:uiPriority w:val="71"/>
    <w:rsid w:val="002B5532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313">
    <w:name w:val="Цветная заливка - Акцент 31"/>
    <w:basedOn w:val="a3"/>
    <w:next w:val="-34"/>
    <w:uiPriority w:val="71"/>
    <w:rsid w:val="002B5532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customStyle="1" w:styleId="-413">
    <w:name w:val="Цветная заливка - Акцент 41"/>
    <w:basedOn w:val="a3"/>
    <w:next w:val="-44"/>
    <w:uiPriority w:val="71"/>
    <w:rsid w:val="002B5532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513">
    <w:name w:val="Цветная заливка - Акцент 51"/>
    <w:basedOn w:val="a3"/>
    <w:next w:val="-54"/>
    <w:uiPriority w:val="71"/>
    <w:rsid w:val="002B5532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613">
    <w:name w:val="Цветная заливка - Акцент 61"/>
    <w:basedOn w:val="a3"/>
    <w:next w:val="-64"/>
    <w:uiPriority w:val="71"/>
    <w:rsid w:val="002B5532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f3">
    <w:name w:val="Цветной список1"/>
    <w:basedOn w:val="a3"/>
    <w:next w:val="aff1"/>
    <w:uiPriority w:val="72"/>
    <w:rsid w:val="002B5532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-114">
    <w:name w:val="Цветной список - Акцент 11"/>
    <w:basedOn w:val="a3"/>
    <w:next w:val="-15"/>
    <w:uiPriority w:val="72"/>
    <w:rsid w:val="002B5532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customStyle="1" w:styleId="-214">
    <w:name w:val="Цветной список - Акцент 21"/>
    <w:basedOn w:val="a3"/>
    <w:next w:val="-25"/>
    <w:uiPriority w:val="72"/>
    <w:rsid w:val="002B5532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customStyle="1" w:styleId="-314">
    <w:name w:val="Цветной список - Акцент 31"/>
    <w:basedOn w:val="a3"/>
    <w:next w:val="-35"/>
    <w:uiPriority w:val="72"/>
    <w:rsid w:val="002B5532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customStyle="1" w:styleId="-414">
    <w:name w:val="Цветной список - Акцент 41"/>
    <w:basedOn w:val="a3"/>
    <w:next w:val="-45"/>
    <w:uiPriority w:val="72"/>
    <w:rsid w:val="002B5532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customStyle="1" w:styleId="-514">
    <w:name w:val="Цветной список - Акцент 51"/>
    <w:basedOn w:val="a3"/>
    <w:next w:val="-55"/>
    <w:uiPriority w:val="72"/>
    <w:rsid w:val="002B5532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customStyle="1" w:styleId="-614">
    <w:name w:val="Цветной список - Акцент 61"/>
    <w:basedOn w:val="a3"/>
    <w:next w:val="-65"/>
    <w:uiPriority w:val="72"/>
    <w:rsid w:val="002B5532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1f4">
    <w:name w:val="Цветная сетка1"/>
    <w:basedOn w:val="a3"/>
    <w:next w:val="aff2"/>
    <w:uiPriority w:val="73"/>
    <w:rsid w:val="002B5532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-115">
    <w:name w:val="Цветная сетка - Акцент 11"/>
    <w:basedOn w:val="a3"/>
    <w:next w:val="-16"/>
    <w:uiPriority w:val="73"/>
    <w:rsid w:val="002B5532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-215">
    <w:name w:val="Цветная сетка - Акцент 21"/>
    <w:basedOn w:val="a3"/>
    <w:next w:val="-26"/>
    <w:uiPriority w:val="73"/>
    <w:rsid w:val="002B5532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-315">
    <w:name w:val="Цветная сетка - Акцент 31"/>
    <w:basedOn w:val="a3"/>
    <w:next w:val="-36"/>
    <w:uiPriority w:val="73"/>
    <w:rsid w:val="002B5532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-415">
    <w:name w:val="Цветная сетка - Акцент 41"/>
    <w:basedOn w:val="a3"/>
    <w:next w:val="-46"/>
    <w:uiPriority w:val="73"/>
    <w:rsid w:val="002B5532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-515">
    <w:name w:val="Цветная сетка - Акцент 51"/>
    <w:basedOn w:val="a3"/>
    <w:next w:val="-56"/>
    <w:uiPriority w:val="73"/>
    <w:rsid w:val="002B5532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-615">
    <w:name w:val="Цветная сетка - Акцент 61"/>
    <w:basedOn w:val="a3"/>
    <w:next w:val="-66"/>
    <w:uiPriority w:val="73"/>
    <w:rsid w:val="002B5532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customStyle="1" w:styleId="215">
    <w:name w:val="Заголовок 2 Знак1"/>
    <w:basedOn w:val="a2"/>
    <w:uiPriority w:val="9"/>
    <w:semiHidden/>
    <w:rsid w:val="002B55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2">
    <w:name w:val="Заголовок 3 Знак1"/>
    <w:basedOn w:val="a2"/>
    <w:uiPriority w:val="9"/>
    <w:semiHidden/>
    <w:rsid w:val="002B553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Title"/>
    <w:basedOn w:val="a1"/>
    <w:next w:val="a1"/>
    <w:link w:val="aa"/>
    <w:uiPriority w:val="10"/>
    <w:qFormat/>
    <w:rsid w:val="002B55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" w:eastAsia="MS Gothic" w:hAnsi="Calibri" w:cs="Times New Roman"/>
      <w:color w:val="17365D"/>
      <w:spacing w:val="5"/>
      <w:kern w:val="28"/>
      <w:sz w:val="52"/>
      <w:szCs w:val="52"/>
    </w:rPr>
  </w:style>
  <w:style w:type="character" w:customStyle="1" w:styleId="1f5">
    <w:name w:val="Название Знак1"/>
    <w:basedOn w:val="a2"/>
    <w:uiPriority w:val="10"/>
    <w:rsid w:val="002B55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d">
    <w:name w:val="Subtitle"/>
    <w:basedOn w:val="a1"/>
    <w:next w:val="a1"/>
    <w:link w:val="ac"/>
    <w:uiPriority w:val="11"/>
    <w:qFormat/>
    <w:rsid w:val="002B5532"/>
    <w:pPr>
      <w:numPr>
        <w:ilvl w:val="1"/>
      </w:numPr>
    </w:pPr>
    <w:rPr>
      <w:rFonts w:ascii="Calibri" w:eastAsia="MS Gothic" w:hAnsi="Calibri" w:cs="Times New Roman"/>
      <w:i/>
      <w:iCs/>
      <w:color w:val="4F81BD"/>
      <w:spacing w:val="15"/>
      <w:sz w:val="24"/>
      <w:szCs w:val="24"/>
    </w:rPr>
  </w:style>
  <w:style w:type="character" w:customStyle="1" w:styleId="1f6">
    <w:name w:val="Подзаголовок Знак1"/>
    <w:basedOn w:val="a2"/>
    <w:uiPriority w:val="11"/>
    <w:rsid w:val="002B55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8">
    <w:name w:val="Quote"/>
    <w:basedOn w:val="a1"/>
    <w:next w:val="a1"/>
    <w:link w:val="27"/>
    <w:uiPriority w:val="29"/>
    <w:qFormat/>
    <w:rsid w:val="002B5532"/>
    <w:rPr>
      <w:i/>
      <w:iCs/>
      <w:color w:val="000000"/>
    </w:rPr>
  </w:style>
  <w:style w:type="character" w:customStyle="1" w:styleId="216">
    <w:name w:val="Цитата 2 Знак1"/>
    <w:basedOn w:val="a2"/>
    <w:uiPriority w:val="29"/>
    <w:rsid w:val="002B5532"/>
    <w:rPr>
      <w:i/>
      <w:iCs/>
      <w:color w:val="000000" w:themeColor="text1"/>
    </w:rPr>
  </w:style>
  <w:style w:type="character" w:customStyle="1" w:styleId="410">
    <w:name w:val="Заголовок 4 Знак1"/>
    <w:basedOn w:val="a2"/>
    <w:uiPriority w:val="9"/>
    <w:semiHidden/>
    <w:rsid w:val="002B553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10">
    <w:name w:val="Заголовок 5 Знак1"/>
    <w:basedOn w:val="a2"/>
    <w:uiPriority w:val="9"/>
    <w:semiHidden/>
    <w:rsid w:val="002B553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10">
    <w:name w:val="Заголовок 6 Знак1"/>
    <w:basedOn w:val="a2"/>
    <w:uiPriority w:val="9"/>
    <w:semiHidden/>
    <w:rsid w:val="002B553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10">
    <w:name w:val="Заголовок 7 Знак1"/>
    <w:basedOn w:val="a2"/>
    <w:uiPriority w:val="9"/>
    <w:semiHidden/>
    <w:rsid w:val="002B553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10">
    <w:name w:val="Заголовок 8 Знак1"/>
    <w:basedOn w:val="a2"/>
    <w:uiPriority w:val="9"/>
    <w:semiHidden/>
    <w:rsid w:val="002B553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10">
    <w:name w:val="Заголовок 9 Знак1"/>
    <w:basedOn w:val="a2"/>
    <w:uiPriority w:val="9"/>
    <w:semiHidden/>
    <w:rsid w:val="002B553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8">
    <w:name w:val="Intense Quote"/>
    <w:basedOn w:val="a1"/>
    <w:next w:val="a1"/>
    <w:link w:val="af7"/>
    <w:uiPriority w:val="30"/>
    <w:qFormat/>
    <w:rsid w:val="002B553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1f7">
    <w:name w:val="Выделенная цитата Знак1"/>
    <w:basedOn w:val="a2"/>
    <w:uiPriority w:val="30"/>
    <w:rsid w:val="002B5532"/>
    <w:rPr>
      <w:b/>
      <w:bCs/>
      <w:i/>
      <w:iCs/>
      <w:color w:val="4F81BD" w:themeColor="accent1"/>
    </w:rPr>
  </w:style>
  <w:style w:type="character" w:styleId="aff3">
    <w:name w:val="Subtle Emphasis"/>
    <w:basedOn w:val="a2"/>
    <w:uiPriority w:val="19"/>
    <w:qFormat/>
    <w:rsid w:val="002B5532"/>
    <w:rPr>
      <w:i/>
      <w:iCs/>
      <w:color w:val="808080" w:themeColor="text1" w:themeTint="7F"/>
    </w:rPr>
  </w:style>
  <w:style w:type="character" w:styleId="aff4">
    <w:name w:val="Intense Emphasis"/>
    <w:basedOn w:val="a2"/>
    <w:uiPriority w:val="21"/>
    <w:qFormat/>
    <w:rsid w:val="002B5532"/>
    <w:rPr>
      <w:b/>
      <w:bCs/>
      <w:i/>
      <w:iCs/>
      <w:color w:val="4F81BD" w:themeColor="accent1"/>
    </w:rPr>
  </w:style>
  <w:style w:type="character" w:styleId="aff5">
    <w:name w:val="Subtle Reference"/>
    <w:basedOn w:val="a2"/>
    <w:uiPriority w:val="31"/>
    <w:qFormat/>
    <w:rsid w:val="002B5532"/>
    <w:rPr>
      <w:smallCaps/>
      <w:color w:val="C0504D" w:themeColor="accent2"/>
      <w:u w:val="single"/>
    </w:rPr>
  </w:style>
  <w:style w:type="character" w:styleId="aff6">
    <w:name w:val="Intense Reference"/>
    <w:basedOn w:val="a2"/>
    <w:uiPriority w:val="32"/>
    <w:qFormat/>
    <w:rsid w:val="002B5532"/>
    <w:rPr>
      <w:b/>
      <w:bCs/>
      <w:smallCaps/>
      <w:color w:val="C0504D" w:themeColor="accent2"/>
      <w:spacing w:val="5"/>
      <w:u w:val="single"/>
    </w:rPr>
  </w:style>
  <w:style w:type="table" w:styleId="afc">
    <w:name w:val="Light Shading"/>
    <w:basedOn w:val="a3"/>
    <w:uiPriority w:val="60"/>
    <w:rsid w:val="002B553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2B553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2B553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2B553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2B553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2B553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2B553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d">
    <w:name w:val="Light List"/>
    <w:basedOn w:val="a3"/>
    <w:uiPriority w:val="61"/>
    <w:rsid w:val="002B553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2B553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2B553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2B553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2B553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2B553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2B553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e">
    <w:name w:val="Light Grid"/>
    <w:basedOn w:val="a3"/>
    <w:uiPriority w:val="62"/>
    <w:rsid w:val="002B553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2">
    <w:name w:val="Light Grid Accent 1"/>
    <w:basedOn w:val="a3"/>
    <w:uiPriority w:val="62"/>
    <w:rsid w:val="002B553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2">
    <w:name w:val="Light Grid Accent 2"/>
    <w:basedOn w:val="a3"/>
    <w:uiPriority w:val="62"/>
    <w:rsid w:val="002B553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2">
    <w:name w:val="Light Grid Accent 3"/>
    <w:basedOn w:val="a3"/>
    <w:uiPriority w:val="62"/>
    <w:rsid w:val="002B553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2">
    <w:name w:val="Light Grid Accent 4"/>
    <w:basedOn w:val="a3"/>
    <w:uiPriority w:val="62"/>
    <w:rsid w:val="002B553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2">
    <w:name w:val="Light Grid Accent 5"/>
    <w:basedOn w:val="a3"/>
    <w:uiPriority w:val="62"/>
    <w:rsid w:val="002B553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2">
    <w:name w:val="Light Grid Accent 6"/>
    <w:basedOn w:val="a3"/>
    <w:uiPriority w:val="62"/>
    <w:rsid w:val="002B553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e">
    <w:name w:val="Medium Shading 1"/>
    <w:basedOn w:val="a3"/>
    <w:uiPriority w:val="63"/>
    <w:rsid w:val="002B553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2B553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2B5532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2B553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2B553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2B553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2B553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2B553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2B553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2B553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2B553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2B553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2B553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2B553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f">
    <w:name w:val="Medium List 1"/>
    <w:basedOn w:val="a3"/>
    <w:uiPriority w:val="65"/>
    <w:rsid w:val="002B553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2B553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2B553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2B553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2B553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2B553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2B553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2B553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2B553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2B553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2B553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2B553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2B553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2B553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f0">
    <w:name w:val="Medium Grid 1"/>
    <w:basedOn w:val="a3"/>
    <w:uiPriority w:val="67"/>
    <w:rsid w:val="002B553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2">
    <w:name w:val="Medium Grid 1 Accent 1"/>
    <w:basedOn w:val="a3"/>
    <w:uiPriority w:val="67"/>
    <w:rsid w:val="002B553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2">
    <w:name w:val="Medium Grid 1 Accent 2"/>
    <w:basedOn w:val="a3"/>
    <w:uiPriority w:val="67"/>
    <w:rsid w:val="002B5532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2">
    <w:name w:val="Medium Grid 1 Accent 3"/>
    <w:basedOn w:val="a3"/>
    <w:uiPriority w:val="67"/>
    <w:rsid w:val="002B553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2">
    <w:name w:val="Medium Grid 1 Accent 4"/>
    <w:basedOn w:val="a3"/>
    <w:uiPriority w:val="67"/>
    <w:rsid w:val="002B553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2">
    <w:name w:val="Medium Grid 1 Accent 5"/>
    <w:basedOn w:val="a3"/>
    <w:uiPriority w:val="67"/>
    <w:rsid w:val="002B553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2">
    <w:name w:val="Medium Grid 1 Accent 6"/>
    <w:basedOn w:val="a3"/>
    <w:uiPriority w:val="67"/>
    <w:rsid w:val="002B553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2B553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2">
    <w:name w:val="Medium Grid 2 Accent 1"/>
    <w:basedOn w:val="a3"/>
    <w:uiPriority w:val="68"/>
    <w:rsid w:val="002B553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2">
    <w:name w:val="Medium Grid 2 Accent 2"/>
    <w:basedOn w:val="a3"/>
    <w:uiPriority w:val="68"/>
    <w:rsid w:val="002B553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2">
    <w:name w:val="Medium Grid 2 Accent 3"/>
    <w:basedOn w:val="a3"/>
    <w:uiPriority w:val="68"/>
    <w:rsid w:val="002B553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2">
    <w:name w:val="Medium Grid 2 Accent 4"/>
    <w:basedOn w:val="a3"/>
    <w:uiPriority w:val="68"/>
    <w:rsid w:val="002B553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2">
    <w:name w:val="Medium Grid 2 Accent 5"/>
    <w:basedOn w:val="a3"/>
    <w:uiPriority w:val="68"/>
    <w:rsid w:val="002B553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2">
    <w:name w:val="Medium Grid 2 Accent 6"/>
    <w:basedOn w:val="a3"/>
    <w:uiPriority w:val="68"/>
    <w:rsid w:val="002B553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2B553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2B553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2B553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2B553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2B553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2B553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2B553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">
    <w:name w:val="Dark List"/>
    <w:basedOn w:val="a3"/>
    <w:uiPriority w:val="70"/>
    <w:rsid w:val="002B553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3">
    <w:name w:val="Dark List Accent 1"/>
    <w:basedOn w:val="a3"/>
    <w:uiPriority w:val="70"/>
    <w:rsid w:val="002B553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3">
    <w:name w:val="Dark List Accent 2"/>
    <w:basedOn w:val="a3"/>
    <w:uiPriority w:val="70"/>
    <w:rsid w:val="002B553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3">
    <w:name w:val="Dark List Accent 3"/>
    <w:basedOn w:val="a3"/>
    <w:uiPriority w:val="70"/>
    <w:rsid w:val="002B553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3"/>
    <w:uiPriority w:val="70"/>
    <w:rsid w:val="002B553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3"/>
    <w:uiPriority w:val="70"/>
    <w:rsid w:val="002B553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3"/>
    <w:uiPriority w:val="70"/>
    <w:rsid w:val="002B553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0">
    <w:name w:val="Colorful Shading"/>
    <w:basedOn w:val="a3"/>
    <w:uiPriority w:val="71"/>
    <w:rsid w:val="002B553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4">
    <w:name w:val="Colorful Shading Accent 1"/>
    <w:basedOn w:val="a3"/>
    <w:uiPriority w:val="71"/>
    <w:rsid w:val="002B553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4">
    <w:name w:val="Colorful Shading Accent 2"/>
    <w:basedOn w:val="a3"/>
    <w:uiPriority w:val="71"/>
    <w:rsid w:val="002B553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4">
    <w:name w:val="Colorful Shading Accent 3"/>
    <w:basedOn w:val="a3"/>
    <w:uiPriority w:val="71"/>
    <w:rsid w:val="002B553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3"/>
    <w:uiPriority w:val="71"/>
    <w:rsid w:val="002B553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3"/>
    <w:uiPriority w:val="71"/>
    <w:rsid w:val="002B553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3"/>
    <w:uiPriority w:val="71"/>
    <w:rsid w:val="002B553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1">
    <w:name w:val="Colorful List"/>
    <w:basedOn w:val="a3"/>
    <w:uiPriority w:val="72"/>
    <w:rsid w:val="002B553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5">
    <w:name w:val="Colorful List Accent 1"/>
    <w:basedOn w:val="a3"/>
    <w:uiPriority w:val="72"/>
    <w:rsid w:val="002B553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5">
    <w:name w:val="Colorful List Accent 2"/>
    <w:basedOn w:val="a3"/>
    <w:uiPriority w:val="72"/>
    <w:rsid w:val="002B553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5">
    <w:name w:val="Colorful List Accent 3"/>
    <w:basedOn w:val="a3"/>
    <w:uiPriority w:val="72"/>
    <w:rsid w:val="002B553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5">
    <w:name w:val="Colorful List Accent 4"/>
    <w:basedOn w:val="a3"/>
    <w:uiPriority w:val="72"/>
    <w:rsid w:val="002B553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5">
    <w:name w:val="Colorful List Accent 5"/>
    <w:basedOn w:val="a3"/>
    <w:uiPriority w:val="72"/>
    <w:rsid w:val="002B553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5">
    <w:name w:val="Colorful List Accent 6"/>
    <w:basedOn w:val="a3"/>
    <w:uiPriority w:val="72"/>
    <w:rsid w:val="002B553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2">
    <w:name w:val="Colorful Grid"/>
    <w:basedOn w:val="a3"/>
    <w:uiPriority w:val="73"/>
    <w:rsid w:val="002B553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3"/>
    <w:uiPriority w:val="73"/>
    <w:rsid w:val="002B553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3"/>
    <w:uiPriority w:val="73"/>
    <w:rsid w:val="002B553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3"/>
    <w:uiPriority w:val="73"/>
    <w:rsid w:val="002B553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6">
    <w:name w:val="Colorful Grid Accent 4"/>
    <w:basedOn w:val="a3"/>
    <w:uiPriority w:val="73"/>
    <w:rsid w:val="002B553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6">
    <w:name w:val="Colorful Grid Accent 5"/>
    <w:basedOn w:val="a3"/>
    <w:uiPriority w:val="73"/>
    <w:rsid w:val="002B553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6">
    <w:name w:val="Colorful Grid Accent 6"/>
    <w:basedOn w:val="a3"/>
    <w:uiPriority w:val="73"/>
    <w:rsid w:val="002B553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7">
    <w:name w:val="Balloon Text"/>
    <w:basedOn w:val="a1"/>
    <w:link w:val="aff8"/>
    <w:uiPriority w:val="99"/>
    <w:semiHidden/>
    <w:unhideWhenUsed/>
    <w:rsid w:val="00AB5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8">
    <w:name w:val="Текст выноски Знак"/>
    <w:basedOn w:val="a2"/>
    <w:link w:val="aff7"/>
    <w:uiPriority w:val="99"/>
    <w:semiHidden/>
    <w:rsid w:val="00AB5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6446</Words>
  <Characters>36748</Characters>
  <Application>Microsoft Office Word</Application>
  <DocSecurity>0</DocSecurity>
  <Lines>306</Lines>
  <Paragraphs>86</Paragraphs>
  <ScaleCrop>false</ScaleCrop>
  <Company/>
  <LinksUpToDate>false</LinksUpToDate>
  <CharactersWithSpaces>43108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</cp:revision>
  <dcterms:created xsi:type="dcterms:W3CDTF">2022-07-24T08:34:00Z</dcterms:created>
  <dcterms:modified xsi:type="dcterms:W3CDTF">2022-12-14T08:04:00Z</dcterms:modified>
</cp:coreProperties>
</file>