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12" w:rsidRDefault="00977012" w:rsidP="00977012">
      <w:pPr>
        <w:spacing w:after="0"/>
        <w:rPr>
          <w:rFonts w:ascii="Cambria" w:eastAsia="MS Mincho" w:hAnsi="Cambria" w:cs="Times New Roman"/>
        </w:rPr>
      </w:pPr>
      <w:bookmarkStart w:id="0" w:name="_GoBack"/>
      <w:bookmarkEnd w:id="0"/>
    </w:p>
    <w:p w:rsidR="00815BF5" w:rsidRPr="00977012" w:rsidRDefault="00815BF5" w:rsidP="00977012">
      <w:pPr>
        <w:spacing w:after="0"/>
        <w:rPr>
          <w:rFonts w:ascii="Cambria" w:eastAsia="MS Mincho" w:hAnsi="Cambria" w:cs="Times New Roman"/>
        </w:rPr>
        <w:sectPr w:rsidR="00815BF5" w:rsidRPr="00977012">
          <w:pgSz w:w="11900" w:h="16840"/>
          <w:pgMar w:top="478" w:right="1440" w:bottom="1440" w:left="1440" w:header="720" w:footer="720" w:gutter="0"/>
          <w:cols w:space="720"/>
        </w:sectPr>
      </w:pPr>
      <w:r>
        <w:rPr>
          <w:rFonts w:ascii="Cambria" w:eastAsia="MS Mincho" w:hAnsi="Cambria" w:cs="Times New Roman"/>
          <w:noProof/>
          <w:lang w:eastAsia="ru-RU"/>
        </w:rPr>
        <w:drawing>
          <wp:inline distT="0" distB="0" distL="0" distR="0">
            <wp:extent cx="6470073" cy="8896350"/>
            <wp:effectExtent l="0" t="0" r="6985" b="0"/>
            <wp:docPr id="1" name="Рисунок 1" descr="C:\Users\Ольга\Documents\Scanned Documents\Рисунок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8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66" cy="89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12" w:rsidRPr="00977012" w:rsidRDefault="00977012" w:rsidP="0097701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977012" w:rsidRPr="00977012" w:rsidRDefault="00977012" w:rsidP="00977012">
      <w:pPr>
        <w:autoSpaceDE w:val="0"/>
        <w:autoSpaceDN w:val="0"/>
        <w:spacing w:before="346" w:after="0"/>
        <w:ind w:firstLine="180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977012" w:rsidRPr="00977012" w:rsidRDefault="00977012" w:rsidP="00977012">
      <w:pPr>
        <w:autoSpaceDE w:val="0"/>
        <w:autoSpaceDN w:val="0"/>
        <w:spacing w:before="70" w:after="0" w:line="268" w:lineRule="auto"/>
        <w:ind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192" w:after="0" w:line="261" w:lineRule="auto"/>
        <w:ind w:right="144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977012" w:rsidRPr="00977012" w:rsidRDefault="00977012" w:rsidP="00977012">
      <w:pPr>
        <w:autoSpaceDE w:val="0"/>
        <w:autoSpaceDN w:val="0"/>
        <w:spacing w:before="178" w:after="0"/>
        <w:ind w:left="42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977012" w:rsidRPr="00977012" w:rsidRDefault="00977012" w:rsidP="00977012">
      <w:pPr>
        <w:autoSpaceDE w:val="0"/>
        <w:autoSpaceDN w:val="0"/>
        <w:spacing w:before="190" w:after="0" w:line="280" w:lineRule="auto"/>
        <w:ind w:left="42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целое»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>больше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-меньше», «равно-неравно», «порядок»), смысла арифметических действий,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977012" w:rsidRPr="00977012" w:rsidRDefault="00977012" w:rsidP="00977012">
      <w:pPr>
        <w:autoSpaceDE w:val="0"/>
        <w:autoSpaceDN w:val="0"/>
        <w:spacing w:before="190" w:after="0" w:line="280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977012" w:rsidRPr="00977012" w:rsidRDefault="00977012" w:rsidP="00977012">
      <w:pPr>
        <w:autoSpaceDE w:val="0"/>
        <w:autoSpaceDN w:val="0"/>
        <w:spacing w:before="190" w:after="0" w:line="280" w:lineRule="auto"/>
        <w:ind w:left="42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180" w:after="0" w:line="261" w:lineRule="auto"/>
        <w:ind w:right="720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977012" w:rsidRPr="00977012" w:rsidRDefault="00977012" w:rsidP="00977012">
      <w:pPr>
        <w:autoSpaceDE w:val="0"/>
        <w:autoSpaceDN w:val="0"/>
        <w:spacing w:before="178" w:after="0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 w:right="7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298" w:right="634" w:bottom="380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предположения).</w:t>
      </w:r>
    </w:p>
    <w:p w:rsidR="00977012" w:rsidRPr="00977012" w:rsidRDefault="00977012" w:rsidP="00977012">
      <w:pPr>
        <w:autoSpaceDE w:val="0"/>
        <w:autoSpaceDN w:val="0"/>
        <w:spacing w:before="178" w:after="0" w:line="280" w:lineRule="auto"/>
        <w:ind w:firstLine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информации, в том числе и графическими (таблица, диаграмма, схема).</w:t>
      </w:r>
    </w:p>
    <w:p w:rsidR="00977012" w:rsidRPr="00977012" w:rsidRDefault="00977012" w:rsidP="00977012">
      <w:pPr>
        <w:autoSpaceDE w:val="0"/>
        <w:autoSpaceDN w:val="0"/>
        <w:spacing w:before="70" w:after="0" w:line="285" w:lineRule="auto"/>
        <w:ind w:firstLine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На изучение математики в 4 классе отводится 4 часа в неделю, всего 136 часов.</w:t>
      </w: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286" w:right="828" w:bottom="1440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977012" w:rsidRPr="00977012" w:rsidRDefault="00977012" w:rsidP="00977012">
      <w:pPr>
        <w:autoSpaceDE w:val="0"/>
        <w:autoSpaceDN w:val="0"/>
        <w:spacing w:before="346" w:after="0" w:line="268" w:lineRule="auto"/>
        <w:ind w:right="144" w:firstLine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Основное содержание обучения в программе представлено разделами: «Числа и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величины»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>Арифметические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977012" w:rsidRPr="00977012" w:rsidRDefault="00977012" w:rsidP="00977012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Числа и величины</w:t>
      </w:r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118" w:after="0" w:line="261" w:lineRule="auto"/>
        <w:ind w:right="144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977012" w:rsidRPr="00977012" w:rsidRDefault="00977012" w:rsidP="00977012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Величины: сравнение объектов по массе, длине, площади, вместимости.</w:t>
      </w:r>
    </w:p>
    <w:p w:rsidR="00977012" w:rsidRPr="00977012" w:rsidRDefault="00977012" w:rsidP="00977012">
      <w:pPr>
        <w:autoSpaceDE w:val="0"/>
        <w:autoSpaceDN w:val="0"/>
        <w:spacing w:before="72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Единицы массы — центнер, тонна; соотношения между единицами массы.</w:t>
      </w:r>
    </w:p>
    <w:p w:rsidR="00977012" w:rsidRPr="00977012" w:rsidRDefault="00977012" w:rsidP="00977012">
      <w:pPr>
        <w:autoSpaceDE w:val="0"/>
        <w:autoSpaceDN w:val="0"/>
        <w:spacing w:before="72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Единицы времени (сутки, неделя, месяц, год, век), соотношение между ними.</w:t>
      </w:r>
    </w:p>
    <w:p w:rsidR="00977012" w:rsidRPr="00977012" w:rsidRDefault="00977012" w:rsidP="00977012">
      <w:pPr>
        <w:autoSpaceDE w:val="0"/>
        <w:autoSpaceDN w:val="0"/>
        <w:spacing w:before="72" w:after="0" w:line="268" w:lineRule="auto"/>
        <w:ind w:right="432" w:firstLine="180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977012" w:rsidRPr="00977012" w:rsidRDefault="00977012" w:rsidP="00977012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Доля величины времени, массы, длины.</w:t>
      </w:r>
    </w:p>
    <w:p w:rsidR="00977012" w:rsidRPr="00977012" w:rsidRDefault="00977012" w:rsidP="00977012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Арифметические действия</w:t>
      </w:r>
    </w:p>
    <w:p w:rsidR="00977012" w:rsidRPr="00977012" w:rsidRDefault="00977012" w:rsidP="00977012">
      <w:pPr>
        <w:autoSpaceDE w:val="0"/>
        <w:autoSpaceDN w:val="0"/>
        <w:spacing w:before="118" w:after="0" w:line="268" w:lineRule="auto"/>
        <w:ind w:right="576" w:firstLine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977012" w:rsidRPr="00977012" w:rsidRDefault="00977012" w:rsidP="00977012">
      <w:pPr>
        <w:autoSpaceDE w:val="0"/>
        <w:autoSpaceDN w:val="0"/>
        <w:spacing w:before="70" w:after="0" w:line="268" w:lineRule="auto"/>
        <w:ind w:firstLine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977012" w:rsidRPr="00977012" w:rsidRDefault="00977012" w:rsidP="00977012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Умножение и деление величины на однозначное число.</w:t>
      </w:r>
    </w:p>
    <w:p w:rsidR="00977012" w:rsidRPr="00977012" w:rsidRDefault="00977012" w:rsidP="00977012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Текстовые задачи</w:t>
      </w:r>
    </w:p>
    <w:p w:rsidR="00977012" w:rsidRPr="00977012" w:rsidRDefault="00977012" w:rsidP="00977012">
      <w:pPr>
        <w:autoSpaceDE w:val="0"/>
        <w:autoSpaceDN w:val="0"/>
        <w:spacing w:before="118" w:after="0" w:line="285" w:lineRule="auto"/>
        <w:ind w:firstLine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Анализ зависимостей, характеризующих процессы: движения (скорость, время, пройденный путь), работы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977012" w:rsidRPr="00977012" w:rsidRDefault="00977012" w:rsidP="00977012">
      <w:pPr>
        <w:autoSpaceDE w:val="0"/>
        <w:autoSpaceDN w:val="0"/>
        <w:spacing w:before="50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Пространственные отношения и геометрические фигуры</w:t>
      </w:r>
    </w:p>
    <w:p w:rsidR="00977012" w:rsidRPr="00977012" w:rsidRDefault="00977012" w:rsidP="00977012">
      <w:pPr>
        <w:autoSpaceDE w:val="0"/>
        <w:autoSpaceDN w:val="0"/>
        <w:spacing w:before="118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Наглядные представления о симметрии.</w:t>
      </w:r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977012" w:rsidRPr="00977012" w:rsidRDefault="00977012" w:rsidP="00977012">
      <w:pPr>
        <w:autoSpaceDE w:val="0"/>
        <w:autoSpaceDN w:val="0"/>
        <w:spacing w:before="70" w:after="0" w:line="261" w:lineRule="auto"/>
        <w:ind w:right="144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70" w:after="0" w:line="261" w:lineRule="auto"/>
        <w:ind w:right="1008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977012" w:rsidRPr="00977012" w:rsidRDefault="00977012" w:rsidP="00977012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Периметр, площадь фигуры, составленной из двух, трёх прямоугольников (квадратов).</w:t>
      </w: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298" w:right="650" w:bottom="360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132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Математическая информация</w:t>
      </w:r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118" w:after="0" w:line="261" w:lineRule="auto"/>
        <w:ind w:right="864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логических рассуждений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при решении задач.</w:t>
      </w:r>
    </w:p>
    <w:p w:rsidR="00977012" w:rsidRPr="00977012" w:rsidRDefault="00977012" w:rsidP="00977012">
      <w:pPr>
        <w:autoSpaceDE w:val="0"/>
        <w:autoSpaceDN w:val="0"/>
        <w:spacing w:before="70" w:after="0"/>
        <w:ind w:right="432" w:firstLine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977012" w:rsidRPr="00977012" w:rsidRDefault="00977012" w:rsidP="00977012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Доступные электронные средства обучения, пособия, тренажёры, их использование под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ориентированные на детей младшего школьного возраста).</w:t>
      </w:r>
    </w:p>
    <w:p w:rsidR="00977012" w:rsidRPr="00977012" w:rsidRDefault="00977012" w:rsidP="00977012">
      <w:pPr>
        <w:autoSpaceDE w:val="0"/>
        <w:autoSpaceDN w:val="0"/>
        <w:spacing w:before="72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Алгоритмы решения учебных и практических задач.</w:t>
      </w:r>
    </w:p>
    <w:p w:rsidR="00977012" w:rsidRPr="00977012" w:rsidRDefault="00977012" w:rsidP="00977012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</w:t>
      </w:r>
    </w:p>
    <w:p w:rsidR="00977012" w:rsidRPr="00977012" w:rsidRDefault="00977012" w:rsidP="00977012">
      <w:pPr>
        <w:autoSpaceDE w:val="0"/>
        <w:autoSpaceDN w:val="0"/>
        <w:spacing w:before="166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977012" w:rsidRPr="00977012" w:rsidRDefault="00977012" w:rsidP="00977012">
      <w:pPr>
        <w:autoSpaceDE w:val="0"/>
        <w:autoSpaceDN w:val="0"/>
        <w:spacing w:before="178" w:after="0" w:line="261" w:lineRule="auto"/>
        <w:ind w:left="420" w:right="14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 w:right="108"/>
        <w:jc w:val="both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обнаруживать модели изученных геометрических фигур в окружающем мире;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86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ломаная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определённой длины, квадрат с заданным периметром);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классифицировать объекты по 1 - 2 выбранным признакам;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модель математической задачи, проверять её соответствие условиям задачи;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977012" w:rsidRPr="00977012" w:rsidRDefault="00977012" w:rsidP="00977012">
      <w:pPr>
        <w:autoSpaceDE w:val="0"/>
        <w:autoSpaceDN w:val="0"/>
        <w:spacing w:before="180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977012" w:rsidRPr="00977012" w:rsidRDefault="00977012" w:rsidP="00977012">
      <w:pPr>
        <w:autoSpaceDE w:val="0"/>
        <w:autoSpaceDN w:val="0"/>
        <w:spacing w:before="18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представлять информацию в разных формах;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</w:p>
    <w:p w:rsidR="00977012" w:rsidRPr="00977012" w:rsidRDefault="00977012" w:rsidP="00977012">
      <w:pPr>
        <w:autoSpaceDE w:val="0"/>
        <w:autoSpaceDN w:val="0"/>
        <w:spacing w:before="178" w:after="0" w:line="261" w:lineRule="auto"/>
        <w:ind w:left="420" w:right="100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 и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контрпримеры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для подтверждения/опровержения вывода, гипотезы;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конструировать, читать числовое выражение;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практическую ситуацию с использованием изученной терминологии;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математические объекты, явления и события с помощью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изученных</w:t>
      </w:r>
      <w:proofErr w:type="gramEnd"/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352" w:right="786" w:bottom="452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величин;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инструкцию, записывать рассуждение;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инициировать обсуждение разных способов выполнения задания, поиск ошибок в решении.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</w:p>
    <w:p w:rsidR="00977012" w:rsidRPr="00977012" w:rsidRDefault="00977012" w:rsidP="00977012">
      <w:pPr>
        <w:autoSpaceDE w:val="0"/>
        <w:autoSpaceDN w:val="0"/>
        <w:spacing w:before="178" w:after="0" w:line="261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самостоятельно выполнять прикидку и оценку результата измерений;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находить, исправлять, прогнозировать трудности и ошибки и трудности в решении учебной задачи.</w:t>
      </w:r>
    </w:p>
    <w:p w:rsidR="00977012" w:rsidRPr="00977012" w:rsidRDefault="00977012" w:rsidP="00977012">
      <w:pPr>
        <w:autoSpaceDE w:val="0"/>
        <w:autoSpaceDN w:val="0"/>
        <w:spacing w:before="180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</w:p>
    <w:p w:rsidR="00977012" w:rsidRPr="00977012" w:rsidRDefault="00977012" w:rsidP="00977012">
      <w:pPr>
        <w:autoSpaceDE w:val="0"/>
        <w:autoSpaceDN w:val="0"/>
        <w:spacing w:before="178" w:after="0"/>
        <w:ind w:left="24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977012" w:rsidRPr="00977012" w:rsidRDefault="00977012" w:rsidP="00977012">
      <w:pPr>
        <w:autoSpaceDE w:val="0"/>
        <w:autoSpaceDN w:val="0"/>
        <w:spacing w:before="190" w:after="0" w:line="280" w:lineRule="auto"/>
        <w:ind w:left="240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286" w:right="944" w:bottom="1440" w:left="84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346" w:after="0" w:line="261" w:lineRule="auto"/>
        <w:ind w:right="1152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Изучение математики в 4 классе направлено на достижение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личностных,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977012" w:rsidRPr="00977012" w:rsidRDefault="00977012" w:rsidP="00977012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977012" w:rsidRPr="00977012" w:rsidRDefault="00977012" w:rsidP="00977012">
      <w:pPr>
        <w:tabs>
          <w:tab w:val="left" w:pos="180"/>
        </w:tabs>
        <w:autoSpaceDE w:val="0"/>
        <w:autoSpaceDN w:val="0"/>
        <w:spacing w:before="166" w:after="0" w:line="261" w:lineRule="auto"/>
        <w:ind w:right="288"/>
        <w:rPr>
          <w:rFonts w:ascii="Cambria" w:eastAsia="MS Mincho" w:hAnsi="Cambria" w:cs="Times New Roman"/>
        </w:rPr>
      </w:pPr>
      <w:r w:rsidRPr="00977012">
        <w:rPr>
          <w:rFonts w:ascii="Cambria" w:eastAsia="MS Mincho" w:hAnsi="Cambria" w:cs="Times New Roman"/>
        </w:rPr>
        <w:tab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«Математика»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обучающегося будут сформированы следующие личностные результаты:</w:t>
      </w:r>
    </w:p>
    <w:p w:rsidR="00977012" w:rsidRPr="00977012" w:rsidRDefault="00977012" w:rsidP="00977012">
      <w:pPr>
        <w:autoSpaceDE w:val="0"/>
        <w:autoSpaceDN w:val="0"/>
        <w:spacing w:before="178" w:after="0" w:line="261" w:lineRule="auto"/>
        <w:ind w:left="42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977012" w:rsidRPr="00977012" w:rsidRDefault="00977012" w:rsidP="00977012">
      <w:pPr>
        <w:autoSpaceDE w:val="0"/>
        <w:autoSpaceDN w:val="0"/>
        <w:spacing w:before="192" w:after="0" w:line="261" w:lineRule="auto"/>
        <w:ind w:left="420" w:right="576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 w:right="86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86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77012" w:rsidRPr="00977012" w:rsidRDefault="00977012" w:rsidP="00977012">
      <w:pPr>
        <w:autoSpaceDE w:val="0"/>
        <w:autoSpaceDN w:val="0"/>
        <w:spacing w:before="324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977012" w:rsidRPr="00977012" w:rsidRDefault="00977012" w:rsidP="00977012">
      <w:pPr>
        <w:autoSpaceDE w:val="0"/>
        <w:autoSpaceDN w:val="0"/>
        <w:spacing w:before="168" w:after="0" w:line="228" w:lineRule="auto"/>
        <w:ind w:left="180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977012" w:rsidRPr="00977012" w:rsidRDefault="00977012" w:rsidP="00977012">
      <w:pPr>
        <w:autoSpaceDE w:val="0"/>
        <w:autoSpaceDN w:val="0"/>
        <w:spacing w:before="192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 познавательные учебные действия: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:rsidR="00977012" w:rsidRPr="00977012" w:rsidRDefault="00977012" w:rsidP="00977012">
      <w:pPr>
        <w:autoSpaceDE w:val="0"/>
        <w:autoSpaceDN w:val="0"/>
        <w:spacing w:before="178" w:after="0" w:line="261" w:lineRule="auto"/>
        <w:ind w:left="420" w:right="100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432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298" w:right="650" w:bottom="372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132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61" w:lineRule="auto"/>
        <w:ind w:left="240" w:right="86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240" w:right="14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применять изученные методы познания (измерение, моделирование, перебор вариантов).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3)  Работа с информацией:</w:t>
      </w:r>
    </w:p>
    <w:p w:rsidR="00977012" w:rsidRPr="00977012" w:rsidRDefault="00977012" w:rsidP="00977012">
      <w:pPr>
        <w:autoSpaceDE w:val="0"/>
        <w:autoSpaceDN w:val="0"/>
        <w:spacing w:before="178" w:after="0" w:line="261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977012" w:rsidRPr="00977012" w:rsidRDefault="00977012" w:rsidP="00977012">
      <w:pPr>
        <w:autoSpaceDE w:val="0"/>
        <w:autoSpaceDN w:val="0"/>
        <w:spacing w:before="192" w:after="0" w:line="261" w:lineRule="auto"/>
        <w:ind w:left="240" w:right="86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240" w:right="432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принимать правила, безопасно использовать предлагаемые электронные средства и источники информации.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коммуникативные учебные действия: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конструировать утверждения, проверять их истинность; строить логическое рассуждение;</w:t>
      </w:r>
    </w:p>
    <w:p w:rsidR="00977012" w:rsidRPr="00977012" w:rsidRDefault="00977012" w:rsidP="00977012">
      <w:pPr>
        <w:autoSpaceDE w:val="0"/>
        <w:autoSpaceDN w:val="0"/>
        <w:spacing w:before="238" w:after="0" w:line="228" w:lineRule="auto"/>
        <w:jc w:val="center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 w:rsidR="00977012" w:rsidRPr="00977012" w:rsidRDefault="00977012" w:rsidP="00977012">
      <w:pPr>
        <w:autoSpaceDE w:val="0"/>
        <w:autoSpaceDN w:val="0"/>
        <w:spacing w:before="238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формулировать ответ;</w:t>
      </w:r>
    </w:p>
    <w:p w:rsidR="00977012" w:rsidRPr="00977012" w:rsidRDefault="00977012" w:rsidP="00977012">
      <w:pPr>
        <w:autoSpaceDE w:val="0"/>
        <w:autoSpaceDN w:val="0"/>
        <w:spacing w:before="238" w:after="0" w:line="261" w:lineRule="auto"/>
        <w:ind w:left="24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977012" w:rsidRPr="00977012" w:rsidRDefault="00977012" w:rsidP="00977012">
      <w:pPr>
        <w:autoSpaceDE w:val="0"/>
        <w:autoSpaceDN w:val="0"/>
        <w:spacing w:before="238" w:after="0" w:line="26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77012" w:rsidRPr="00977012" w:rsidRDefault="00977012" w:rsidP="00977012">
      <w:pPr>
        <w:autoSpaceDE w:val="0"/>
        <w:autoSpaceDN w:val="0"/>
        <w:spacing w:before="238" w:after="0" w:line="26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77012" w:rsidRPr="00977012" w:rsidRDefault="00977012" w:rsidP="00977012">
      <w:pPr>
        <w:autoSpaceDE w:val="0"/>
        <w:autoSpaceDN w:val="0"/>
        <w:spacing w:before="240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ориентироваться в алгоритмах: воспроизводить, дополнять, исправлять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деформированные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77012" w:rsidRPr="00977012" w:rsidRDefault="00977012" w:rsidP="00977012">
      <w:pPr>
        <w:autoSpaceDE w:val="0"/>
        <w:autoSpaceDN w:val="0"/>
        <w:spacing w:before="238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составлять по аналогии;</w:t>
      </w:r>
    </w:p>
    <w:p w:rsidR="00977012" w:rsidRPr="00977012" w:rsidRDefault="00977012" w:rsidP="00977012">
      <w:pPr>
        <w:autoSpaceDE w:val="0"/>
        <w:autoSpaceDN w:val="0"/>
        <w:spacing w:before="238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самостоятельно составлять тексты заданий, аналогичные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типовым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изученным.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регулятивные учебные действия: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240" w:right="86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24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352" w:right="722" w:bottom="302" w:left="84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144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61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Самооценка:</w:t>
      </w:r>
    </w:p>
    <w:p w:rsidR="00977012" w:rsidRPr="00977012" w:rsidRDefault="00977012" w:rsidP="00977012">
      <w:pPr>
        <w:autoSpaceDE w:val="0"/>
        <w:autoSpaceDN w:val="0"/>
        <w:spacing w:before="178" w:after="0" w:line="26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977012" w:rsidRPr="00977012" w:rsidRDefault="00977012" w:rsidP="00977012">
      <w:pPr>
        <w:autoSpaceDE w:val="0"/>
        <w:autoSpaceDN w:val="0"/>
        <w:spacing w:before="180" w:after="0" w:line="268" w:lineRule="auto"/>
        <w:ind w:left="420" w:right="7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контрпримеров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согласовывать  мнения в ходе поиска доказательств, выбора рационального способа, анализа информации;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77012" w:rsidRPr="00977012" w:rsidRDefault="00977012" w:rsidP="00977012">
      <w:pPr>
        <w:autoSpaceDE w:val="0"/>
        <w:autoSpaceDN w:val="0"/>
        <w:spacing w:before="32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977012" w:rsidRPr="00977012" w:rsidRDefault="00977012" w:rsidP="00977012">
      <w:pPr>
        <w:autoSpaceDE w:val="0"/>
        <w:autoSpaceDN w:val="0"/>
        <w:spacing w:before="166" w:after="0" w:line="228" w:lineRule="auto"/>
        <w:ind w:left="18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4 классе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научится:</w:t>
      </w:r>
    </w:p>
    <w:p w:rsidR="00977012" w:rsidRPr="00977012" w:rsidRDefault="00977012" w:rsidP="00977012">
      <w:pPr>
        <w:autoSpaceDE w:val="0"/>
        <w:autoSpaceDN w:val="0"/>
        <w:spacing w:before="178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читать, записывать, сравнивать, упорядочивать многозначные числа;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jc w:val="center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число большее/меньшее данного числа на заданное число, в заданное число раз;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576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977012" w:rsidRPr="00977012" w:rsidRDefault="00977012" w:rsidP="00977012">
      <w:pPr>
        <w:autoSpaceDE w:val="0"/>
        <w:autoSpaceDN w:val="0"/>
        <w:spacing w:before="192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при вычислениях изученные свойства арифметических действий; </w:t>
      </w:r>
    </w:p>
    <w:p w:rsidR="00977012" w:rsidRPr="00977012" w:rsidRDefault="00977012" w:rsidP="00977012">
      <w:pPr>
        <w:autoSpaceDE w:val="0"/>
        <w:autoSpaceDN w:val="0"/>
        <w:spacing w:before="192" w:after="0" w:line="228" w:lineRule="auto"/>
        <w:ind w:left="42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прикидку результата вычислений;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left="420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долю величины, величину по ее доле; находить неизвестный компонент </w:t>
      </w:r>
      <w:r w:rsidRPr="00977012">
        <w:rPr>
          <w:rFonts w:ascii="Cambria" w:eastAsia="MS Mincho" w:hAnsi="Cambria" w:cs="Times New Roman"/>
        </w:rPr>
        <w:br/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  <w:proofErr w:type="gramEnd"/>
    </w:p>
    <w:p w:rsidR="00977012" w:rsidRPr="00977012" w:rsidRDefault="00977012" w:rsidP="00977012">
      <w:pPr>
        <w:autoSpaceDE w:val="0"/>
        <w:autoSpaceDN w:val="0"/>
        <w:spacing w:before="190" w:after="0"/>
        <w:ind w:left="420"/>
        <w:rPr>
          <w:rFonts w:ascii="Cambria" w:eastAsia="MS Mincho" w:hAnsi="Cambria" w:cs="Times New Roman"/>
        </w:rPr>
      </w:pP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left="420"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364" w:right="740" w:bottom="312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72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61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right="144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977012" w:rsidRPr="00977012" w:rsidRDefault="00977012" w:rsidP="00977012">
      <w:pPr>
        <w:autoSpaceDE w:val="0"/>
        <w:autoSpaceDN w:val="0"/>
        <w:spacing w:before="190" w:after="0"/>
        <w:ind w:right="432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977012" w:rsidRPr="00977012" w:rsidRDefault="00977012" w:rsidP="00977012">
      <w:pPr>
        <w:autoSpaceDE w:val="0"/>
        <w:autoSpaceDN w:val="0"/>
        <w:spacing w:before="190" w:after="0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right="576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right="288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right="576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контрпример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утверждение (вывод), строить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логические рассуждения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(одно/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двухшаговые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977012" w:rsidRPr="00977012" w:rsidRDefault="00977012" w:rsidP="00977012">
      <w:pPr>
        <w:autoSpaceDE w:val="0"/>
        <w:autoSpaceDN w:val="0"/>
        <w:spacing w:before="190" w:after="0"/>
        <w:ind w:right="576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977012" w:rsidRPr="00977012" w:rsidRDefault="00977012" w:rsidP="00977012">
      <w:pPr>
        <w:autoSpaceDE w:val="0"/>
        <w:autoSpaceDN w:val="0"/>
        <w:spacing w:before="190" w:after="0" w:line="268" w:lineRule="auto"/>
        <w:ind w:right="1152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977012" w:rsidRPr="00977012" w:rsidRDefault="00977012" w:rsidP="00977012">
      <w:pPr>
        <w:autoSpaceDE w:val="0"/>
        <w:autoSpaceDN w:val="0"/>
        <w:spacing w:before="190" w:after="0" w:line="261" w:lineRule="auto"/>
        <w:ind w:right="576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ход решения математической задачи; </w:t>
      </w:r>
    </w:p>
    <w:p w:rsidR="00977012" w:rsidRPr="00977012" w:rsidRDefault="00977012" w:rsidP="00977012">
      <w:pPr>
        <w:autoSpaceDE w:val="0"/>
        <w:autoSpaceDN w:val="0"/>
        <w:spacing w:before="190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все верные решения задачи из </w:t>
      </w:r>
      <w:proofErr w:type="gram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предложенных</w:t>
      </w:r>
      <w:proofErr w:type="gramEnd"/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292" w:right="794" w:bottom="1104" w:left="108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666" w:line="232" w:lineRule="auto"/>
        <w:rPr>
          <w:rFonts w:ascii="Cambria" w:eastAsia="MS Mincho" w:hAnsi="Cambria" w:cs="Times New Roman"/>
          <w:lang w:val="en-US"/>
        </w:rPr>
      </w:pPr>
      <w:r w:rsidRPr="00977012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90"/>
        <w:gridCol w:w="530"/>
        <w:gridCol w:w="1104"/>
        <w:gridCol w:w="1140"/>
        <w:gridCol w:w="866"/>
        <w:gridCol w:w="3458"/>
        <w:gridCol w:w="1020"/>
        <w:gridCol w:w="2198"/>
      </w:tblGrid>
      <w:tr w:rsidR="00977012" w:rsidRPr="00977012" w:rsidTr="0097701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977012">
              <w:rPr>
                <w:rFonts w:ascii="Cambria" w:eastAsia="MS Mincho" w:hAnsi="Cambria" w:cs="Times New Roman"/>
                <w:lang w:val="en-US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97701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97701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97701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977012" w:rsidRPr="00977012" w:rsidTr="00977012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12" w:rsidRPr="00977012" w:rsidRDefault="00977012" w:rsidP="00977012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12" w:rsidRPr="00977012" w:rsidRDefault="00977012" w:rsidP="00977012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12" w:rsidRPr="00977012" w:rsidRDefault="00977012" w:rsidP="00977012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12" w:rsidRPr="00977012" w:rsidRDefault="00977012" w:rsidP="00977012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12" w:rsidRPr="00977012" w:rsidRDefault="00977012" w:rsidP="00977012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12" w:rsidRPr="00977012" w:rsidRDefault="00977012" w:rsidP="00977012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77012" w:rsidRPr="00977012" w:rsidTr="00977012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1.</w:t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Числа</w:t>
            </w:r>
            <w:proofErr w:type="spellEnd"/>
          </w:p>
        </w:tc>
      </w:tr>
      <w:tr w:rsidR="00977012" w:rsidRPr="00815BF5" w:rsidTr="0097701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01.09.2022 05.09.2022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слагаемых; классы и разряды; выбор чисел с заданными свойствами (число разрядных единиц, чётность и т. д.);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07.09.2022 09.09.2022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 w:right="720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Моделирование многозначных чисел, характеристика классов и разрядов многозначного числа;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Свойства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многозначного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числа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12.09.2022 15.09.2022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парах/группах. Упорядочение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многозначных чисел. Классификация чисел по одному-двум основаниям.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Запись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общего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97701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свойства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группы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чисел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924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Дополнение числа до  заданного круглого числа.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16.09.2022 19.09.2022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Практические работы: установление правила, по которому составлен ряд чисел, продолжение ряда, заполнение пропусков в ряду чисел;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описание положения числа в ряду чисел;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4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977012" w:rsidTr="00977012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012" w:rsidRPr="00977012" w:rsidRDefault="00977012" w:rsidP="0097701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77012" w:rsidRPr="00977012" w:rsidTr="00977012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</w:t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Величины</w:t>
            </w:r>
            <w:proofErr w:type="spellEnd"/>
          </w:p>
        </w:tc>
      </w:tr>
      <w:tr w:rsidR="00977012" w:rsidRPr="00815BF5" w:rsidTr="00977012">
        <w:trPr>
          <w:trHeight w:hRule="exact" w:val="16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21.09.2022 22.09.2022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Обсуждение практических ситуаций.</w:t>
            </w:r>
          </w:p>
          <w:p w:rsidR="00977012" w:rsidRPr="00977012" w:rsidRDefault="00977012" w:rsidP="00977012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gram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Распознавание величин, характеризующих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процесс движения (скорость, время, расстояние), работы (производительность труда, время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работы, объём работ).</w:t>
            </w:r>
            <w:proofErr w:type="gram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Установление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97701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зависимостей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между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величинами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Упорядочение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скорости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времени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массе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23.09.2022 26.09.2022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9" w:lineRule="auto"/>
              <w:ind w:left="72" w:right="43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Комментирование. Представление значения величины в разных единицах, пошаговый переход от более крупных единиц </w:t>
            </w:r>
            <w:proofErr w:type="gram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</w:t>
            </w:r>
            <w:proofErr w:type="gram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более мелким;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Календарь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28.09.2022 29.09.2022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 w:right="43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Комментирование. Представление значения величины в разных единицах, пошаговый переход от более крупных единиц </w:t>
            </w:r>
            <w:proofErr w:type="gram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</w:t>
            </w:r>
            <w:proofErr w:type="gram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более мелким;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</w:tbl>
    <w:p w:rsidR="00977012" w:rsidRPr="00977012" w:rsidRDefault="00977012" w:rsidP="0097701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  <w:lang w:val="en-US"/>
        </w:rPr>
        <w:sectPr w:rsidR="00977012" w:rsidRPr="00977012">
          <w:pgSz w:w="16840" w:h="11900"/>
          <w:pgMar w:top="282" w:right="640" w:bottom="568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90"/>
        <w:gridCol w:w="530"/>
        <w:gridCol w:w="1104"/>
        <w:gridCol w:w="1140"/>
        <w:gridCol w:w="866"/>
        <w:gridCol w:w="3458"/>
        <w:gridCol w:w="1020"/>
        <w:gridCol w:w="2198"/>
      </w:tblGrid>
      <w:tr w:rsidR="00977012" w:rsidRPr="00815BF5" w:rsidTr="0097701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gram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(километры в  час, метры в  минуту, метры в секунду);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соотношение между единицами в  пределах 100 000.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30.09.2022 05.10.2022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Практические работы: сравнение величин и выполнение действий (увеличение/уменьшение на/в) с величинами;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Доля величины времени, массы, длины.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06.10.2022 10.10.2022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977012" w:rsidTr="00977012">
        <w:trPr>
          <w:trHeight w:hRule="exact" w:val="516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012" w:rsidRPr="00977012" w:rsidRDefault="00977012" w:rsidP="0097701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77012" w:rsidRPr="00977012" w:rsidTr="00977012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</w:t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Арифметические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действия</w:t>
            </w:r>
            <w:proofErr w:type="spellEnd"/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19.10.2022 26.10.2022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Упражнения: устные вычисления в пределах ста и случаях, сводимых к вычислениям в пределах 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27.10.2022 04.11.2022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Алгоритмы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письменных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вычислений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Умножение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/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деление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10, 100, 1000.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07.11.2022 10.11.2022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9" w:lineRule="auto"/>
              <w:ind w:left="72" w:right="576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Комментирование хода выполнения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арифметического действия по алгоритму, нахождения неизвестного компонента арифметического действия;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11.11.2022 18.11.2022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диалог: обсуждение допустимого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результата выполнения действия на основе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21.11.2022 28.11.2022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Проверка правильности нахождения значения числового выражения (с опорой на правила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установления порядка действий, алгоритмы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выполнения арифметических действий, прикидку результата);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30.11.2022 05.12.2022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приведение примеров,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иллюстрирующих смысл и ход выполнения арифметических действий, свойства действий;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Равенство, содержащее неизвестный компонент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арифметического действия: запись, нахождение неизвестного компонента.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07.12.2022 14.12.2022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парах/группах. Применение разных способов проверки правильности вычислений.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Использование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калькулятора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для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практических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расчётов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Умножение и деление величины на однозначное число.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15.12.2022 22.12.2022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Прикидка и оценка результатов вычисления (реальность ответа, прикидка, последняя цифра результата, обратное действие, использование калькулятора);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977012" w:rsidTr="00977012">
        <w:trPr>
          <w:trHeight w:hRule="exact" w:val="32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37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012" w:rsidRPr="00977012" w:rsidRDefault="00977012" w:rsidP="0097701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977012" w:rsidRPr="00977012" w:rsidRDefault="00977012" w:rsidP="0097701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  <w:lang w:val="en-US"/>
        </w:rPr>
        <w:sectPr w:rsidR="00977012" w:rsidRPr="00977012">
          <w:pgSz w:w="16840" w:h="11900"/>
          <w:pgMar w:top="284" w:right="640" w:bottom="334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90"/>
        <w:gridCol w:w="530"/>
        <w:gridCol w:w="1104"/>
        <w:gridCol w:w="1140"/>
        <w:gridCol w:w="866"/>
        <w:gridCol w:w="3458"/>
        <w:gridCol w:w="1020"/>
        <w:gridCol w:w="2198"/>
      </w:tblGrid>
      <w:tr w:rsidR="00977012" w:rsidRPr="00977012" w:rsidTr="00977012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4.</w:t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Текстовые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задачи</w:t>
            </w:r>
            <w:proofErr w:type="spellEnd"/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23.12.2022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Моделирование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текста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задачи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proofErr w:type="gram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Анализ зависимостей, характеризующих процессы: движения (скорость, время, пройденный путь), работы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26.12.2022 11.01.2023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 геометрических, графических образов в ходе решения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12.01.2023 18.01.2023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Обсуждение способа решения задачи, формы записи решения, реальности и логичности ответа на вопрос;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Задачи на нахождение доли величины, величины по её доле.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19.01.2023 25.01.2023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парах/группах. Решение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арифметическим способом задач в 2—3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действия.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Комментирование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этапов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решения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задачи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Разные способы решения некоторых видов изученных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26.01.2023 01.02.2023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Оформление математической записи: полная запись решения текстовой задачи (модель;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решение по действиям, по вопросам или с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помощью числового выражения; формулировка ответа);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02.02.2023 08.02.2023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Разные записи решения одной и той же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977012" w:rsidTr="00977012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012" w:rsidRPr="00977012" w:rsidRDefault="00977012" w:rsidP="0097701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77012" w:rsidRPr="00977012" w:rsidTr="00977012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5.</w:t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Наглядные представления о симметрии. Ось симметрии фигуры.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Фигуры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имеющие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ось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симметрии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Конструирование, изображение фигур, имеющих ось симметрии; построение окружности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заданного радиуса с помощью циркуля;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10.02.2023 13.02.2023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Упражнения: графические и измерительные действия при выполнении измерений и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вычислений периметра многоугольника,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площади прямоугольника, квадрата, фигуры, составленной из прямоугольников;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15.02.2023 17.02.2023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Упражнения на контроль и самоконтроль деятельности;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proofErr w:type="gram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20.02.2023 24.02.2023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Cambria" w:eastAsia="MS Mincho" w:hAnsi="Cambria" w:cs="Times New Roman"/>
              </w:rPr>
            </w:pPr>
            <w:proofErr w:type="gram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диалог: различение, называние фигур (прямой угол); геометрических величин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(периметр, площадь);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27.02.2023 03.03.2023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Конструирование, изображение фигур, имеющих ось симметрии; построение окружности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заданного радиуса с помощью циркуля;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</w:tbl>
    <w:p w:rsidR="00977012" w:rsidRPr="00977012" w:rsidRDefault="00977012" w:rsidP="0097701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  <w:lang w:val="en-US"/>
        </w:rPr>
        <w:sectPr w:rsidR="00977012" w:rsidRPr="00977012">
          <w:pgSz w:w="16840" w:h="11900"/>
          <w:pgMar w:top="284" w:right="640" w:bottom="616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90"/>
        <w:gridCol w:w="530"/>
        <w:gridCol w:w="1104"/>
        <w:gridCol w:w="1140"/>
        <w:gridCol w:w="866"/>
        <w:gridCol w:w="3458"/>
        <w:gridCol w:w="1020"/>
        <w:gridCol w:w="2198"/>
      </w:tblGrid>
      <w:tr w:rsidR="00977012" w:rsidRPr="00815BF5" w:rsidTr="0097701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06.03.2023 15.03.2023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</w:t>
            </w:r>
            <w:proofErr w:type="gram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ств пр</w:t>
            </w:r>
            <w:proofErr w:type="gram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ямоугольника и квадрата для решения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977012" w:rsidTr="00977012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012" w:rsidRPr="00977012" w:rsidRDefault="00977012" w:rsidP="0097701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77012" w:rsidRPr="00977012" w:rsidTr="00977012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6.</w:t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Математическая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информация</w:t>
            </w:r>
            <w:proofErr w:type="spellEnd"/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Работа с утверждениями: конструирование, проверка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истинности; составление и проверка </w:t>
            </w:r>
            <w:proofErr w:type="gram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логических рассуждений</w:t>
            </w:r>
            <w:proofErr w:type="gram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при решении задач.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Примеры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контрпримеры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16.03.2023 17.03.2023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комментирование с использованием математической </w:t>
            </w:r>
            <w:r w:rsidRPr="00977012">
              <w:rPr>
                <w:rFonts w:ascii="Cambria" w:eastAsia="MS Mincho" w:hAnsi="Cambria" w:cs="Times New Roman"/>
              </w:rPr>
              <w:br/>
            </w: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терминологии;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20.03.2023 22.03.2023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Математическая характеристика предлагаемой житейской ситуации;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 w:right="590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Сбор математических данных о  заданном объекте (числе, величине, геометрической фигуре).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Поиск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информации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справочной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литературе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сети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Интернет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23.03.2023 03.04.2023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05.04.2023 07.04.2023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10.04.2023 12.04.2023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right="432"/>
              <w:jc w:val="center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13.04.2023 14.04.2023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right="432"/>
              <w:jc w:val="center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815BF5" w:rsidTr="0097701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6.7.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Алгоритмы для решения учебных и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17.04.2023 19.04.2023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Проведение математических исследований (таблица сложения и умножения, ряды чисел, закономерности);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https://resh.edu.ru/https://uchi.ru</w:t>
            </w:r>
          </w:p>
        </w:tc>
      </w:tr>
      <w:tr w:rsidR="00977012" w:rsidRPr="00977012" w:rsidTr="00977012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012" w:rsidRPr="00977012" w:rsidRDefault="00977012" w:rsidP="0097701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77012" w:rsidRPr="00977012" w:rsidTr="00977012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6" w:after="0" w:line="23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012" w:rsidRPr="00977012" w:rsidRDefault="00977012" w:rsidP="0097701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77012" w:rsidRPr="00977012" w:rsidTr="00977012">
        <w:trPr>
          <w:trHeight w:hRule="exact" w:val="32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012" w:rsidRPr="00977012" w:rsidRDefault="00977012" w:rsidP="0097701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97701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012" w:rsidRPr="00977012" w:rsidRDefault="00977012" w:rsidP="0097701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977012" w:rsidRPr="00977012" w:rsidRDefault="00977012" w:rsidP="0097701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  <w:lang w:val="en-US"/>
        </w:rPr>
        <w:sectPr w:rsidR="00977012" w:rsidRPr="00977012">
          <w:pgSz w:w="16840" w:h="11900"/>
          <w:pgMar w:top="284" w:right="640" w:bottom="1440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977012" w:rsidRPr="00977012" w:rsidRDefault="00977012" w:rsidP="0097701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77012" w:rsidRPr="00977012" w:rsidRDefault="00977012" w:rsidP="00977012">
      <w:pPr>
        <w:autoSpaceDE w:val="0"/>
        <w:autoSpaceDN w:val="0"/>
        <w:spacing w:before="346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977012" w:rsidRPr="00977012" w:rsidRDefault="00977012" w:rsidP="00977012">
      <w:pPr>
        <w:autoSpaceDE w:val="0"/>
        <w:autoSpaceDN w:val="0"/>
        <w:spacing w:before="166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Математика (в 2 частях), 4 класс /Дорофеев Г.В.,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Миракова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Т.Н., Бука Т.Б., Акционерное общество</w:t>
      </w:r>
    </w:p>
    <w:p w:rsidR="00977012" w:rsidRPr="00977012" w:rsidRDefault="00977012" w:rsidP="00977012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«Издательство «Просвещение»;</w:t>
      </w:r>
    </w:p>
    <w:p w:rsidR="00977012" w:rsidRPr="00977012" w:rsidRDefault="00977012" w:rsidP="00977012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977012" w:rsidRPr="00977012" w:rsidRDefault="00977012" w:rsidP="00977012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Г.В. Дорофеев, Т.Н.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Миракова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Математика 4 класс. Методическое пособие к учебнику. М.: Просвещение, 2021 г.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Технологические карты по учебному предмету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Дорофеева Г.В.,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</w:rPr>
        <w:t>Мираковой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 Т.Н. «Математика» для 4 класса Сайт издательства «Просвещение» 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//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prosv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//</w:t>
      </w:r>
    </w:p>
    <w:p w:rsidR="00977012" w:rsidRPr="00977012" w:rsidRDefault="00977012" w:rsidP="00977012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it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communities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aspx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?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cat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no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=5025&amp;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tmpl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=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com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stranamasterov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taxonomy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term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/851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nachalka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com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solnet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ee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holidays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index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html</w:t>
      </w: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solnet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ee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games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g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7_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v</w:t>
      </w:r>
      <w:r w:rsidRPr="00977012">
        <w:rPr>
          <w:rFonts w:ascii="Times New Roman" w:eastAsia="Times New Roman" w:hAnsi="Times New Roman" w:cs="Times New Roman"/>
          <w:color w:val="000000"/>
          <w:sz w:val="24"/>
        </w:rPr>
        <w:t>27.</w:t>
      </w: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html</w:t>
      </w: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</w:rPr>
        <w:sectPr w:rsidR="00977012" w:rsidRPr="00977012">
          <w:pgSz w:w="11900" w:h="16840"/>
          <w:pgMar w:top="298" w:right="650" w:bottom="1440" w:left="666" w:header="720" w:footer="720" w:gutter="0"/>
          <w:cols w:space="720"/>
        </w:sectPr>
      </w:pPr>
    </w:p>
    <w:p w:rsidR="00977012" w:rsidRPr="00977012" w:rsidRDefault="00977012" w:rsidP="0097701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977012" w:rsidRPr="00977012" w:rsidRDefault="00977012" w:rsidP="0097701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77012" w:rsidRPr="00977012" w:rsidRDefault="00977012" w:rsidP="00977012">
      <w:pPr>
        <w:autoSpaceDE w:val="0"/>
        <w:autoSpaceDN w:val="0"/>
        <w:spacing w:before="346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977012" w:rsidRPr="00977012" w:rsidRDefault="00977012" w:rsidP="00977012">
      <w:pPr>
        <w:autoSpaceDE w:val="0"/>
        <w:autoSpaceDN w:val="0"/>
        <w:spacing w:before="166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1.Ученические двухместные столы с комплектом стульев</w:t>
      </w:r>
    </w:p>
    <w:p w:rsidR="00977012" w:rsidRPr="00977012" w:rsidRDefault="00977012" w:rsidP="00977012">
      <w:pPr>
        <w:autoSpaceDE w:val="0"/>
        <w:autoSpaceDN w:val="0"/>
        <w:spacing w:before="406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2. Стол учительский</w:t>
      </w:r>
    </w:p>
    <w:p w:rsidR="00977012" w:rsidRPr="00977012" w:rsidRDefault="00977012" w:rsidP="00977012">
      <w:pPr>
        <w:autoSpaceDE w:val="0"/>
        <w:autoSpaceDN w:val="0"/>
        <w:spacing w:before="406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3. Шкафы для хранения учебников, дидактических материалов</w:t>
      </w:r>
    </w:p>
    <w:p w:rsidR="00977012" w:rsidRPr="00977012" w:rsidRDefault="00977012" w:rsidP="00977012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977012" w:rsidRPr="00977012" w:rsidRDefault="00977012" w:rsidP="00977012">
      <w:pPr>
        <w:autoSpaceDE w:val="0"/>
        <w:autoSpaceDN w:val="0"/>
        <w:spacing w:before="168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1. Наборы счётных палочек.</w:t>
      </w:r>
    </w:p>
    <w:p w:rsidR="00977012" w:rsidRPr="00977012" w:rsidRDefault="00977012" w:rsidP="00977012">
      <w:pPr>
        <w:autoSpaceDE w:val="0"/>
        <w:autoSpaceDN w:val="0"/>
        <w:spacing w:before="408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2. Наборы муляжей овощей и фруктов.</w:t>
      </w:r>
    </w:p>
    <w:p w:rsidR="00977012" w:rsidRPr="00977012" w:rsidRDefault="00977012" w:rsidP="00977012">
      <w:pPr>
        <w:autoSpaceDE w:val="0"/>
        <w:autoSpaceDN w:val="0"/>
        <w:spacing w:before="406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3. Набор предметных картинок.</w:t>
      </w:r>
    </w:p>
    <w:p w:rsidR="00977012" w:rsidRPr="00977012" w:rsidRDefault="00977012" w:rsidP="00977012">
      <w:pPr>
        <w:autoSpaceDE w:val="0"/>
        <w:autoSpaceDN w:val="0"/>
        <w:spacing w:before="406" w:after="0" w:line="228" w:lineRule="auto"/>
        <w:rPr>
          <w:rFonts w:ascii="Cambria" w:eastAsia="MS Mincho" w:hAnsi="Cambria" w:cs="Times New Roman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</w:rPr>
        <w:t>4. Демонстрационная линейка.</w:t>
      </w:r>
    </w:p>
    <w:p w:rsidR="00977012" w:rsidRPr="00977012" w:rsidRDefault="00977012" w:rsidP="00977012">
      <w:pPr>
        <w:autoSpaceDE w:val="0"/>
        <w:autoSpaceDN w:val="0"/>
        <w:spacing w:before="406" w:after="0" w:line="228" w:lineRule="auto"/>
        <w:rPr>
          <w:rFonts w:ascii="Cambria" w:eastAsia="MS Mincho" w:hAnsi="Cambria" w:cs="Times New Roman"/>
          <w:lang w:val="en-US"/>
        </w:rPr>
      </w:pPr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5.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Демонстрационный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треугольник</w:t>
      </w:r>
      <w:proofErr w:type="spellEnd"/>
      <w:r w:rsidRPr="00977012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977012" w:rsidRPr="00977012" w:rsidRDefault="00977012" w:rsidP="00977012">
      <w:pPr>
        <w:spacing w:after="0"/>
        <w:rPr>
          <w:rFonts w:ascii="Cambria" w:eastAsia="MS Mincho" w:hAnsi="Cambria" w:cs="Times New Roman"/>
          <w:lang w:val="en-US"/>
        </w:rPr>
        <w:sectPr w:rsidR="00977012" w:rsidRPr="00977012">
          <w:pgSz w:w="11900" w:h="16840"/>
          <w:pgMar w:top="298" w:right="650" w:bottom="1440" w:left="666" w:header="720" w:footer="720" w:gutter="0"/>
          <w:cols w:space="720"/>
        </w:sectPr>
      </w:pPr>
    </w:p>
    <w:p w:rsidR="00977012" w:rsidRPr="00977012" w:rsidRDefault="00977012" w:rsidP="00977012">
      <w:pPr>
        <w:rPr>
          <w:rFonts w:ascii="Cambria" w:eastAsia="MS Mincho" w:hAnsi="Cambria" w:cs="Times New Roman"/>
          <w:lang w:val="en-US"/>
        </w:rPr>
      </w:pPr>
    </w:p>
    <w:p w:rsidR="004F1F6D" w:rsidRDefault="004F1F6D"/>
    <w:sectPr w:rsidR="004F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7"/>
    <w:rsid w:val="00163E67"/>
    <w:rsid w:val="004F1F6D"/>
    <w:rsid w:val="00815BF5"/>
    <w:rsid w:val="00977012"/>
    <w:rsid w:val="00D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77012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77012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77012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77012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7701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77012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77012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77012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77012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1"/>
    <w:next w:val="a1"/>
    <w:uiPriority w:val="9"/>
    <w:qFormat/>
    <w:rsid w:val="00977012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977012"/>
  </w:style>
  <w:style w:type="character" w:customStyle="1" w:styleId="10">
    <w:name w:val="Заголовок 1 Знак"/>
    <w:basedOn w:val="a2"/>
    <w:link w:val="1"/>
    <w:uiPriority w:val="9"/>
    <w:rsid w:val="00977012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977012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977012"/>
    <w:rPr>
      <w:rFonts w:ascii="Calibri" w:eastAsia="MS Gothic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77012"/>
    <w:rPr>
      <w:rFonts w:ascii="Calibri" w:eastAsia="MS Gothic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77012"/>
    <w:rPr>
      <w:rFonts w:ascii="Calibri" w:eastAsia="MS Gothic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77012"/>
    <w:rPr>
      <w:rFonts w:ascii="Calibri" w:eastAsia="MS Gothic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77012"/>
    <w:rPr>
      <w:rFonts w:ascii="Calibri" w:eastAsia="MS Gothic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77012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77012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semiHidden/>
    <w:unhideWhenUsed/>
    <w:rsid w:val="00977012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977012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semiHidden/>
    <w:unhideWhenUsed/>
    <w:rsid w:val="00977012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977012"/>
    <w:rPr>
      <w:rFonts w:ascii="Cambria" w:eastAsia="MS Mincho" w:hAnsi="Cambria" w:cs="Times New Roman"/>
      <w:lang w:val="en-US"/>
    </w:rPr>
  </w:style>
  <w:style w:type="paragraph" w:customStyle="1" w:styleId="13">
    <w:name w:val="Название объекта1"/>
    <w:basedOn w:val="a1"/>
    <w:next w:val="a1"/>
    <w:uiPriority w:val="35"/>
    <w:semiHidden/>
    <w:unhideWhenUsed/>
    <w:qFormat/>
    <w:rsid w:val="00977012"/>
    <w:pPr>
      <w:spacing w:line="240" w:lineRule="auto"/>
    </w:pPr>
    <w:rPr>
      <w:rFonts w:ascii="Cambria" w:eastAsia="MS Mincho" w:hAnsi="Cambria" w:cs="Times New Roman"/>
      <w:b/>
      <w:bCs/>
      <w:color w:val="4F81BD"/>
      <w:sz w:val="18"/>
      <w:szCs w:val="18"/>
      <w:lang w:val="en-US"/>
    </w:rPr>
  </w:style>
  <w:style w:type="paragraph" w:styleId="a9">
    <w:name w:val="macro"/>
    <w:link w:val="aa"/>
    <w:uiPriority w:val="99"/>
    <w:semiHidden/>
    <w:unhideWhenUsed/>
    <w:rsid w:val="0097701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a">
    <w:name w:val="Текст макроса Знак"/>
    <w:basedOn w:val="a2"/>
    <w:link w:val="a9"/>
    <w:uiPriority w:val="99"/>
    <w:semiHidden/>
    <w:rsid w:val="00977012"/>
    <w:rPr>
      <w:rFonts w:ascii="Courier" w:eastAsia="MS Mincho" w:hAnsi="Courier" w:cs="Times New Roman"/>
      <w:sz w:val="20"/>
      <w:szCs w:val="20"/>
      <w:lang w:val="en-US"/>
    </w:rPr>
  </w:style>
  <w:style w:type="paragraph" w:styleId="ab">
    <w:name w:val="List"/>
    <w:basedOn w:val="a1"/>
    <w:uiPriority w:val="99"/>
    <w:semiHidden/>
    <w:unhideWhenUsed/>
    <w:rsid w:val="00977012"/>
    <w:pPr>
      <w:ind w:left="360" w:hanging="360"/>
      <w:contextualSpacing/>
    </w:pPr>
    <w:rPr>
      <w:rFonts w:ascii="Cambria" w:eastAsia="MS Mincho" w:hAnsi="Cambria" w:cs="Times New Roman"/>
      <w:lang w:val="en-US"/>
    </w:rPr>
  </w:style>
  <w:style w:type="paragraph" w:styleId="a0">
    <w:name w:val="List Bullet"/>
    <w:basedOn w:val="a1"/>
    <w:uiPriority w:val="99"/>
    <w:semiHidden/>
    <w:unhideWhenUsed/>
    <w:rsid w:val="00977012"/>
    <w:pPr>
      <w:numPr>
        <w:numId w:val="1"/>
      </w:numPr>
      <w:contextualSpacing/>
    </w:pPr>
    <w:rPr>
      <w:rFonts w:ascii="Cambria" w:eastAsia="MS Mincho" w:hAnsi="Cambria" w:cs="Times New Roman"/>
      <w:lang w:val="en-US"/>
    </w:rPr>
  </w:style>
  <w:style w:type="paragraph" w:styleId="a">
    <w:name w:val="List Number"/>
    <w:basedOn w:val="a1"/>
    <w:uiPriority w:val="99"/>
    <w:semiHidden/>
    <w:unhideWhenUsed/>
    <w:rsid w:val="00977012"/>
    <w:pPr>
      <w:numPr>
        <w:numId w:val="2"/>
      </w:numPr>
      <w:contextualSpacing/>
    </w:pPr>
    <w:rPr>
      <w:rFonts w:ascii="Cambria" w:eastAsia="MS Mincho" w:hAnsi="Cambria" w:cs="Times New Roman"/>
      <w:lang w:val="en-US"/>
    </w:rPr>
  </w:style>
  <w:style w:type="paragraph" w:styleId="23">
    <w:name w:val="List 2"/>
    <w:basedOn w:val="a1"/>
    <w:uiPriority w:val="99"/>
    <w:semiHidden/>
    <w:unhideWhenUsed/>
    <w:rsid w:val="00977012"/>
    <w:pPr>
      <w:ind w:left="720" w:hanging="360"/>
      <w:contextualSpacing/>
    </w:pPr>
    <w:rPr>
      <w:rFonts w:ascii="Cambria" w:eastAsia="MS Mincho" w:hAnsi="Cambria" w:cs="Times New Roman"/>
      <w:lang w:val="en-US"/>
    </w:rPr>
  </w:style>
  <w:style w:type="paragraph" w:styleId="33">
    <w:name w:val="List 3"/>
    <w:basedOn w:val="a1"/>
    <w:uiPriority w:val="99"/>
    <w:semiHidden/>
    <w:unhideWhenUsed/>
    <w:rsid w:val="00977012"/>
    <w:pPr>
      <w:ind w:left="1080" w:hanging="360"/>
      <w:contextualSpacing/>
    </w:pPr>
    <w:rPr>
      <w:rFonts w:ascii="Cambria" w:eastAsia="MS Mincho" w:hAnsi="Cambria" w:cs="Times New Roman"/>
      <w:lang w:val="en-US"/>
    </w:rPr>
  </w:style>
  <w:style w:type="paragraph" w:styleId="20">
    <w:name w:val="List Bullet 2"/>
    <w:basedOn w:val="a1"/>
    <w:uiPriority w:val="99"/>
    <w:semiHidden/>
    <w:unhideWhenUsed/>
    <w:rsid w:val="00977012"/>
    <w:pPr>
      <w:numPr>
        <w:numId w:val="3"/>
      </w:numPr>
      <w:contextualSpacing/>
    </w:pPr>
    <w:rPr>
      <w:rFonts w:ascii="Cambria" w:eastAsia="MS Mincho" w:hAnsi="Cambria" w:cs="Times New Roman"/>
      <w:lang w:val="en-US"/>
    </w:rPr>
  </w:style>
  <w:style w:type="paragraph" w:styleId="30">
    <w:name w:val="List Bullet 3"/>
    <w:basedOn w:val="a1"/>
    <w:uiPriority w:val="99"/>
    <w:semiHidden/>
    <w:unhideWhenUsed/>
    <w:rsid w:val="00977012"/>
    <w:pPr>
      <w:numPr>
        <w:numId w:val="4"/>
      </w:numPr>
      <w:contextualSpacing/>
    </w:pPr>
    <w:rPr>
      <w:rFonts w:ascii="Cambria" w:eastAsia="MS Mincho" w:hAnsi="Cambria" w:cs="Times New Roman"/>
      <w:lang w:val="en-US"/>
    </w:rPr>
  </w:style>
  <w:style w:type="paragraph" w:styleId="2">
    <w:name w:val="List Number 2"/>
    <w:basedOn w:val="a1"/>
    <w:uiPriority w:val="99"/>
    <w:semiHidden/>
    <w:unhideWhenUsed/>
    <w:rsid w:val="00977012"/>
    <w:pPr>
      <w:numPr>
        <w:numId w:val="5"/>
      </w:numPr>
      <w:contextualSpacing/>
    </w:pPr>
    <w:rPr>
      <w:rFonts w:ascii="Cambria" w:eastAsia="MS Mincho" w:hAnsi="Cambria" w:cs="Times New Roman"/>
      <w:lang w:val="en-US"/>
    </w:rPr>
  </w:style>
  <w:style w:type="paragraph" w:styleId="3">
    <w:name w:val="List Number 3"/>
    <w:basedOn w:val="a1"/>
    <w:uiPriority w:val="99"/>
    <w:semiHidden/>
    <w:unhideWhenUsed/>
    <w:rsid w:val="00977012"/>
    <w:pPr>
      <w:numPr>
        <w:numId w:val="6"/>
      </w:numPr>
      <w:contextualSpacing/>
    </w:pPr>
    <w:rPr>
      <w:rFonts w:ascii="Cambria" w:eastAsia="MS Mincho" w:hAnsi="Cambria" w:cs="Times New Roman"/>
      <w:lang w:val="en-US"/>
    </w:rPr>
  </w:style>
  <w:style w:type="paragraph" w:customStyle="1" w:styleId="14">
    <w:name w:val="Название1"/>
    <w:basedOn w:val="a1"/>
    <w:next w:val="a1"/>
    <w:uiPriority w:val="10"/>
    <w:qFormat/>
    <w:rsid w:val="00977012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d"/>
    <w:uiPriority w:val="10"/>
    <w:rsid w:val="0097701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e">
    <w:name w:val="Body Text"/>
    <w:basedOn w:val="a1"/>
    <w:link w:val="af"/>
    <w:uiPriority w:val="99"/>
    <w:semiHidden/>
    <w:unhideWhenUsed/>
    <w:rsid w:val="00977012"/>
    <w:pPr>
      <w:spacing w:after="120"/>
    </w:pPr>
    <w:rPr>
      <w:rFonts w:ascii="Cambria" w:eastAsia="MS Mincho" w:hAnsi="Cambria" w:cs="Times New Roman"/>
      <w:lang w:val="en-US"/>
    </w:rPr>
  </w:style>
  <w:style w:type="character" w:customStyle="1" w:styleId="af">
    <w:name w:val="Основной текст Знак"/>
    <w:basedOn w:val="a2"/>
    <w:link w:val="ae"/>
    <w:uiPriority w:val="99"/>
    <w:semiHidden/>
    <w:rsid w:val="00977012"/>
    <w:rPr>
      <w:rFonts w:ascii="Cambria" w:eastAsia="MS Mincho" w:hAnsi="Cambria" w:cs="Times New Roman"/>
      <w:lang w:val="en-US"/>
    </w:rPr>
  </w:style>
  <w:style w:type="paragraph" w:styleId="af0">
    <w:name w:val="List Continue"/>
    <w:basedOn w:val="a1"/>
    <w:uiPriority w:val="99"/>
    <w:semiHidden/>
    <w:unhideWhenUsed/>
    <w:rsid w:val="00977012"/>
    <w:pPr>
      <w:spacing w:after="120"/>
      <w:ind w:left="360"/>
      <w:contextualSpacing/>
    </w:pPr>
    <w:rPr>
      <w:rFonts w:ascii="Cambria" w:eastAsia="MS Mincho" w:hAnsi="Cambria" w:cs="Times New Roman"/>
      <w:lang w:val="en-US"/>
    </w:rPr>
  </w:style>
  <w:style w:type="paragraph" w:styleId="24">
    <w:name w:val="List Continue 2"/>
    <w:basedOn w:val="a1"/>
    <w:uiPriority w:val="99"/>
    <w:semiHidden/>
    <w:unhideWhenUsed/>
    <w:rsid w:val="00977012"/>
    <w:pPr>
      <w:spacing w:after="120"/>
      <w:ind w:left="720"/>
      <w:contextualSpacing/>
    </w:pPr>
    <w:rPr>
      <w:rFonts w:ascii="Cambria" w:eastAsia="MS Mincho" w:hAnsi="Cambria" w:cs="Times New Roman"/>
      <w:lang w:val="en-US"/>
    </w:rPr>
  </w:style>
  <w:style w:type="paragraph" w:styleId="34">
    <w:name w:val="List Continue 3"/>
    <w:basedOn w:val="a1"/>
    <w:uiPriority w:val="99"/>
    <w:semiHidden/>
    <w:unhideWhenUsed/>
    <w:rsid w:val="00977012"/>
    <w:pPr>
      <w:spacing w:after="120"/>
      <w:ind w:left="1080"/>
      <w:contextualSpacing/>
    </w:pPr>
    <w:rPr>
      <w:rFonts w:ascii="Cambria" w:eastAsia="MS Mincho" w:hAnsi="Cambria" w:cs="Times New Roman"/>
      <w:lang w:val="en-US"/>
    </w:rPr>
  </w:style>
  <w:style w:type="paragraph" w:customStyle="1" w:styleId="15">
    <w:name w:val="Подзаголовок1"/>
    <w:basedOn w:val="a1"/>
    <w:next w:val="a1"/>
    <w:uiPriority w:val="11"/>
    <w:qFormat/>
    <w:rsid w:val="00977012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2"/>
    <w:uiPriority w:val="11"/>
    <w:rsid w:val="00977012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977012"/>
    <w:pPr>
      <w:spacing w:after="120" w:line="480" w:lineRule="auto"/>
    </w:pPr>
    <w:rPr>
      <w:rFonts w:ascii="Cambria" w:eastAsia="MS Mincho" w:hAnsi="Cambria" w:cs="Times New Roman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977012"/>
    <w:rPr>
      <w:rFonts w:ascii="Cambria" w:eastAsia="MS Mincho" w:hAnsi="Cambria" w:cs="Times New Roman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977012"/>
    <w:pPr>
      <w:spacing w:after="120"/>
    </w:pPr>
    <w:rPr>
      <w:rFonts w:ascii="Cambria" w:eastAsia="MS Mincho" w:hAnsi="Cambria" w:cs="Times New Roman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977012"/>
    <w:rPr>
      <w:rFonts w:ascii="Cambria" w:eastAsia="MS Mincho" w:hAnsi="Cambri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977012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f4">
    <w:name w:val="List Paragraph"/>
    <w:basedOn w:val="a1"/>
    <w:uiPriority w:val="34"/>
    <w:qFormat/>
    <w:rsid w:val="00977012"/>
    <w:pPr>
      <w:ind w:left="720"/>
      <w:contextualSpacing/>
    </w:pPr>
    <w:rPr>
      <w:rFonts w:ascii="Cambria" w:eastAsia="MS Mincho" w:hAnsi="Cambria" w:cs="Times New Roman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977012"/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977012"/>
    <w:rPr>
      <w:rFonts w:ascii="Cambria" w:eastAsia="MS Mincho" w:hAnsi="Cambria" w:cs="Times New Roman"/>
      <w:i/>
      <w:iCs/>
      <w:color w:val="000000"/>
      <w:lang w:val="en-US"/>
    </w:rPr>
  </w:style>
  <w:style w:type="paragraph" w:customStyle="1" w:styleId="16">
    <w:name w:val="Выделенная цитата1"/>
    <w:basedOn w:val="a1"/>
    <w:next w:val="a1"/>
    <w:uiPriority w:val="30"/>
    <w:qFormat/>
    <w:rsid w:val="00977012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af5">
    <w:name w:val="Выделенная цитата Знак"/>
    <w:basedOn w:val="a2"/>
    <w:link w:val="af6"/>
    <w:uiPriority w:val="30"/>
    <w:rsid w:val="00977012"/>
    <w:rPr>
      <w:rFonts w:ascii="Cambria" w:eastAsia="MS Mincho" w:hAnsi="Cambria" w:cs="Times New Roman"/>
      <w:b/>
      <w:bCs/>
      <w:i/>
      <w:iCs/>
      <w:color w:val="4F81BD"/>
      <w:lang w:val="en-US"/>
    </w:rPr>
  </w:style>
  <w:style w:type="paragraph" w:customStyle="1" w:styleId="17">
    <w:name w:val="Заголовок оглавления1"/>
    <w:basedOn w:val="1"/>
    <w:next w:val="a1"/>
    <w:uiPriority w:val="39"/>
    <w:semiHidden/>
    <w:unhideWhenUsed/>
    <w:qFormat/>
    <w:rsid w:val="00977012"/>
  </w:style>
  <w:style w:type="character" w:customStyle="1" w:styleId="18">
    <w:name w:val="Слабое выделение1"/>
    <w:basedOn w:val="a2"/>
    <w:uiPriority w:val="19"/>
    <w:qFormat/>
    <w:rsid w:val="00977012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977012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977012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977012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2"/>
    <w:uiPriority w:val="33"/>
    <w:qFormat/>
    <w:rsid w:val="00977012"/>
    <w:rPr>
      <w:b/>
      <w:bCs/>
      <w:smallCaps/>
      <w:spacing w:val="5"/>
    </w:rPr>
  </w:style>
  <w:style w:type="table" w:styleId="af8">
    <w:name w:val="Table Grid"/>
    <w:basedOn w:val="a3"/>
    <w:uiPriority w:val="5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9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d">
    <w:name w:val="Светлый список1"/>
    <w:basedOn w:val="a3"/>
    <w:next w:val="afa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ая сетка1"/>
    <w:basedOn w:val="a3"/>
    <w:next w:val="afb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3"/>
    <w:next w:val="1f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f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">
    <w:name w:val="Средний список 21"/>
    <w:basedOn w:val="a3"/>
    <w:next w:val="2a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1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4">
    <w:name w:val="Средняя сетка 21"/>
    <w:basedOn w:val="a3"/>
    <w:next w:val="2b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2">
    <w:name w:val="Темный список1"/>
    <w:basedOn w:val="a3"/>
    <w:next w:val="afc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3">
    <w:name w:val="Цветная заливка1"/>
    <w:basedOn w:val="a3"/>
    <w:next w:val="afd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e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5">
    <w:name w:val="Цветная сетка1"/>
    <w:basedOn w:val="a3"/>
    <w:next w:val="aff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365F91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113">
    <w:name w:val="Цветная заливка - Акцент 11"/>
    <w:basedOn w:val="a3"/>
    <w:next w:val="-1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ой список - Акцент 11"/>
    <w:basedOn w:val="a3"/>
    <w:next w:val="-1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943634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213">
    <w:name w:val="Цветная заливка - Акцент 21"/>
    <w:basedOn w:val="a3"/>
    <w:next w:val="-2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ой список - Акцент 21"/>
    <w:basedOn w:val="a3"/>
    <w:next w:val="-2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76923C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313">
    <w:name w:val="Цветная заливка - Акцент 31"/>
    <w:basedOn w:val="a3"/>
    <w:next w:val="-3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5F497A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4">
    <w:name w:val="Цветной список - Акцент 41"/>
    <w:basedOn w:val="a3"/>
    <w:next w:val="-4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31849B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513">
    <w:name w:val="Цветная заливка - Акцент 51"/>
    <w:basedOn w:val="a3"/>
    <w:next w:val="-5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ой список - Акцент 51"/>
    <w:basedOn w:val="a3"/>
    <w:next w:val="-5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E36C0A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13">
    <w:name w:val="Цветная заливка - Акцент 61"/>
    <w:basedOn w:val="a3"/>
    <w:next w:val="-6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ой список - Акцент 61"/>
    <w:basedOn w:val="a3"/>
    <w:next w:val="-6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3">
    <w:name w:val="Заголовок 1 Знак1"/>
    <w:basedOn w:val="a2"/>
    <w:uiPriority w:val="9"/>
    <w:rsid w:val="0097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5">
    <w:name w:val="Заголовок 2 Знак1"/>
    <w:basedOn w:val="a2"/>
    <w:uiPriority w:val="9"/>
    <w:semiHidden/>
    <w:rsid w:val="00977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977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2"/>
    <w:uiPriority w:val="9"/>
    <w:semiHidden/>
    <w:rsid w:val="00977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9770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977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770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9770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977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1"/>
    <w:next w:val="a1"/>
    <w:link w:val="ac"/>
    <w:uiPriority w:val="10"/>
    <w:qFormat/>
    <w:rsid w:val="00977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f6">
    <w:name w:val="Название Знак1"/>
    <w:basedOn w:val="a2"/>
    <w:uiPriority w:val="10"/>
    <w:rsid w:val="00977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1"/>
    <w:next w:val="a1"/>
    <w:link w:val="af1"/>
    <w:uiPriority w:val="11"/>
    <w:qFormat/>
    <w:rsid w:val="00977012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f7">
    <w:name w:val="Подзаголовок Знак1"/>
    <w:basedOn w:val="a2"/>
    <w:uiPriority w:val="11"/>
    <w:rsid w:val="009770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977012"/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977012"/>
    <w:rPr>
      <w:i/>
      <w:iCs/>
      <w:color w:val="000000" w:themeColor="text1"/>
    </w:rPr>
  </w:style>
  <w:style w:type="paragraph" w:styleId="af6">
    <w:name w:val="Intense Quote"/>
    <w:basedOn w:val="a1"/>
    <w:next w:val="a1"/>
    <w:link w:val="af5"/>
    <w:uiPriority w:val="30"/>
    <w:qFormat/>
    <w:rsid w:val="009770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1f8">
    <w:name w:val="Выделенная цитата Знак1"/>
    <w:basedOn w:val="a2"/>
    <w:uiPriority w:val="30"/>
    <w:rsid w:val="00977012"/>
    <w:rPr>
      <w:b/>
      <w:bCs/>
      <w:i/>
      <w:iCs/>
      <w:color w:val="4F81BD" w:themeColor="accent1"/>
    </w:rPr>
  </w:style>
  <w:style w:type="character" w:styleId="aff0">
    <w:name w:val="Subtle Emphasis"/>
    <w:basedOn w:val="a2"/>
    <w:uiPriority w:val="19"/>
    <w:qFormat/>
    <w:rsid w:val="00977012"/>
    <w:rPr>
      <w:i/>
      <w:iCs/>
      <w:color w:val="808080" w:themeColor="text1" w:themeTint="7F"/>
    </w:rPr>
  </w:style>
  <w:style w:type="character" w:styleId="aff1">
    <w:name w:val="Intense Emphasis"/>
    <w:basedOn w:val="a2"/>
    <w:uiPriority w:val="21"/>
    <w:qFormat/>
    <w:rsid w:val="00977012"/>
    <w:rPr>
      <w:b/>
      <w:bCs/>
      <w:i/>
      <w:iCs/>
      <w:color w:val="4F81BD" w:themeColor="accent1"/>
    </w:rPr>
  </w:style>
  <w:style w:type="character" w:styleId="aff2">
    <w:name w:val="Subtle Reference"/>
    <w:basedOn w:val="a2"/>
    <w:uiPriority w:val="31"/>
    <w:qFormat/>
    <w:rsid w:val="00977012"/>
    <w:rPr>
      <w:smallCaps/>
      <w:color w:val="C0504D" w:themeColor="accent2"/>
      <w:u w:val="single"/>
    </w:rPr>
  </w:style>
  <w:style w:type="character" w:styleId="aff3">
    <w:name w:val="Intense Reference"/>
    <w:basedOn w:val="a2"/>
    <w:uiPriority w:val="32"/>
    <w:qFormat/>
    <w:rsid w:val="00977012"/>
    <w:rPr>
      <w:b/>
      <w:bCs/>
      <w:smallCaps/>
      <w:color w:val="C0504D" w:themeColor="accent2"/>
      <w:spacing w:val="5"/>
      <w:u w:val="single"/>
    </w:rPr>
  </w:style>
  <w:style w:type="table" w:styleId="af9">
    <w:name w:val="Light Shading"/>
    <w:basedOn w:val="a3"/>
    <w:uiPriority w:val="60"/>
    <w:rsid w:val="009770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b">
    <w:name w:val="Light Grid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">
    <w:name w:val="Medium Shading 1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c">
    <w:name w:val="Dark List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d">
    <w:name w:val="Colorful Shading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">
    <w:name w:val="Colorful Grid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9770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2">
    <w:name w:val="Medium Grid 1 Accent 1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2">
    <w:name w:val="Medium Grid 2 Accent 1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3">
    <w:name w:val="Dark List Accent 1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4">
    <w:name w:val="Colorful Shading Accent 1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List Accent 1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6">
    <w:name w:val="Colorful Grid Accent 1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9770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2">
    <w:name w:val="Light Grid Accent 2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2">
    <w:name w:val="Medium Grid 1 Accent 2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2">
    <w:name w:val="Medium Grid 2 Accent 2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3">
    <w:name w:val="Dark List Accent 2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4">
    <w:name w:val="Colorful Shading Accent 2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List Accent 2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6">
    <w:name w:val="Colorful Grid Accent 2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9770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Light Grid Accent 3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2">
    <w:name w:val="Medium Grid 1 Accent 3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2">
    <w:name w:val="Medium Grid 2 Accent 3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3">
    <w:name w:val="Dark List Accent 3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4">
    <w:name w:val="Colorful Shading Accent 3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5">
    <w:name w:val="Colorful List Accent 3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6">
    <w:name w:val="Colorful Grid Accent 3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9770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2">
    <w:name w:val="Light Grid Accent 4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2">
    <w:name w:val="Medium Grid 1 Accent 4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2">
    <w:name w:val="Medium Grid 2 Accent 4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3">
    <w:name w:val="Dark List Accent 4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4">
    <w:name w:val="Colorful Shading Accent 4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5">
    <w:name w:val="Colorful List Accent 4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6">
    <w:name w:val="Colorful Grid Accent 4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9770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2">
    <w:name w:val="Light Grid Accent 5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2">
    <w:name w:val="Medium Grid 1 Accent 5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2">
    <w:name w:val="Medium Grid 2 Accent 5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3">
    <w:name w:val="Dark List Accent 5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4">
    <w:name w:val="Colorful Shading Accent 5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List Accent 5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6">
    <w:name w:val="Colorful Grid Accent 5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9770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2">
    <w:name w:val="Light Grid Accent 6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2">
    <w:name w:val="Medium Grid 1 Accent 6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2">
    <w:name w:val="Medium Grid 2 Accent 6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3">
    <w:name w:val="Dark List Accent 6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4">
    <w:name w:val="Colorful Shading Accent 6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List Accent 6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6">
    <w:name w:val="Colorful Grid Accent 6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4">
    <w:name w:val="Balloon Text"/>
    <w:basedOn w:val="a1"/>
    <w:link w:val="aff5"/>
    <w:uiPriority w:val="99"/>
    <w:semiHidden/>
    <w:unhideWhenUsed/>
    <w:rsid w:val="0081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81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77012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77012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77012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77012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7701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77012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77012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77012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77012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1"/>
    <w:next w:val="a1"/>
    <w:uiPriority w:val="9"/>
    <w:qFormat/>
    <w:rsid w:val="00977012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77012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977012"/>
  </w:style>
  <w:style w:type="character" w:customStyle="1" w:styleId="10">
    <w:name w:val="Заголовок 1 Знак"/>
    <w:basedOn w:val="a2"/>
    <w:link w:val="1"/>
    <w:uiPriority w:val="9"/>
    <w:rsid w:val="00977012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977012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977012"/>
    <w:rPr>
      <w:rFonts w:ascii="Calibri" w:eastAsia="MS Gothic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77012"/>
    <w:rPr>
      <w:rFonts w:ascii="Calibri" w:eastAsia="MS Gothic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77012"/>
    <w:rPr>
      <w:rFonts w:ascii="Calibri" w:eastAsia="MS Gothic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77012"/>
    <w:rPr>
      <w:rFonts w:ascii="Calibri" w:eastAsia="MS Gothic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77012"/>
    <w:rPr>
      <w:rFonts w:ascii="Calibri" w:eastAsia="MS Gothic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77012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77012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semiHidden/>
    <w:unhideWhenUsed/>
    <w:rsid w:val="00977012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977012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semiHidden/>
    <w:unhideWhenUsed/>
    <w:rsid w:val="00977012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977012"/>
    <w:rPr>
      <w:rFonts w:ascii="Cambria" w:eastAsia="MS Mincho" w:hAnsi="Cambria" w:cs="Times New Roman"/>
      <w:lang w:val="en-US"/>
    </w:rPr>
  </w:style>
  <w:style w:type="paragraph" w:customStyle="1" w:styleId="13">
    <w:name w:val="Название объекта1"/>
    <w:basedOn w:val="a1"/>
    <w:next w:val="a1"/>
    <w:uiPriority w:val="35"/>
    <w:semiHidden/>
    <w:unhideWhenUsed/>
    <w:qFormat/>
    <w:rsid w:val="00977012"/>
    <w:pPr>
      <w:spacing w:line="240" w:lineRule="auto"/>
    </w:pPr>
    <w:rPr>
      <w:rFonts w:ascii="Cambria" w:eastAsia="MS Mincho" w:hAnsi="Cambria" w:cs="Times New Roman"/>
      <w:b/>
      <w:bCs/>
      <w:color w:val="4F81BD"/>
      <w:sz w:val="18"/>
      <w:szCs w:val="18"/>
      <w:lang w:val="en-US"/>
    </w:rPr>
  </w:style>
  <w:style w:type="paragraph" w:styleId="a9">
    <w:name w:val="macro"/>
    <w:link w:val="aa"/>
    <w:uiPriority w:val="99"/>
    <w:semiHidden/>
    <w:unhideWhenUsed/>
    <w:rsid w:val="0097701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a">
    <w:name w:val="Текст макроса Знак"/>
    <w:basedOn w:val="a2"/>
    <w:link w:val="a9"/>
    <w:uiPriority w:val="99"/>
    <w:semiHidden/>
    <w:rsid w:val="00977012"/>
    <w:rPr>
      <w:rFonts w:ascii="Courier" w:eastAsia="MS Mincho" w:hAnsi="Courier" w:cs="Times New Roman"/>
      <w:sz w:val="20"/>
      <w:szCs w:val="20"/>
      <w:lang w:val="en-US"/>
    </w:rPr>
  </w:style>
  <w:style w:type="paragraph" w:styleId="ab">
    <w:name w:val="List"/>
    <w:basedOn w:val="a1"/>
    <w:uiPriority w:val="99"/>
    <w:semiHidden/>
    <w:unhideWhenUsed/>
    <w:rsid w:val="00977012"/>
    <w:pPr>
      <w:ind w:left="360" w:hanging="360"/>
      <w:contextualSpacing/>
    </w:pPr>
    <w:rPr>
      <w:rFonts w:ascii="Cambria" w:eastAsia="MS Mincho" w:hAnsi="Cambria" w:cs="Times New Roman"/>
      <w:lang w:val="en-US"/>
    </w:rPr>
  </w:style>
  <w:style w:type="paragraph" w:styleId="a0">
    <w:name w:val="List Bullet"/>
    <w:basedOn w:val="a1"/>
    <w:uiPriority w:val="99"/>
    <w:semiHidden/>
    <w:unhideWhenUsed/>
    <w:rsid w:val="00977012"/>
    <w:pPr>
      <w:numPr>
        <w:numId w:val="1"/>
      </w:numPr>
      <w:contextualSpacing/>
    </w:pPr>
    <w:rPr>
      <w:rFonts w:ascii="Cambria" w:eastAsia="MS Mincho" w:hAnsi="Cambria" w:cs="Times New Roman"/>
      <w:lang w:val="en-US"/>
    </w:rPr>
  </w:style>
  <w:style w:type="paragraph" w:styleId="a">
    <w:name w:val="List Number"/>
    <w:basedOn w:val="a1"/>
    <w:uiPriority w:val="99"/>
    <w:semiHidden/>
    <w:unhideWhenUsed/>
    <w:rsid w:val="00977012"/>
    <w:pPr>
      <w:numPr>
        <w:numId w:val="2"/>
      </w:numPr>
      <w:contextualSpacing/>
    </w:pPr>
    <w:rPr>
      <w:rFonts w:ascii="Cambria" w:eastAsia="MS Mincho" w:hAnsi="Cambria" w:cs="Times New Roman"/>
      <w:lang w:val="en-US"/>
    </w:rPr>
  </w:style>
  <w:style w:type="paragraph" w:styleId="23">
    <w:name w:val="List 2"/>
    <w:basedOn w:val="a1"/>
    <w:uiPriority w:val="99"/>
    <w:semiHidden/>
    <w:unhideWhenUsed/>
    <w:rsid w:val="00977012"/>
    <w:pPr>
      <w:ind w:left="720" w:hanging="360"/>
      <w:contextualSpacing/>
    </w:pPr>
    <w:rPr>
      <w:rFonts w:ascii="Cambria" w:eastAsia="MS Mincho" w:hAnsi="Cambria" w:cs="Times New Roman"/>
      <w:lang w:val="en-US"/>
    </w:rPr>
  </w:style>
  <w:style w:type="paragraph" w:styleId="33">
    <w:name w:val="List 3"/>
    <w:basedOn w:val="a1"/>
    <w:uiPriority w:val="99"/>
    <w:semiHidden/>
    <w:unhideWhenUsed/>
    <w:rsid w:val="00977012"/>
    <w:pPr>
      <w:ind w:left="1080" w:hanging="360"/>
      <w:contextualSpacing/>
    </w:pPr>
    <w:rPr>
      <w:rFonts w:ascii="Cambria" w:eastAsia="MS Mincho" w:hAnsi="Cambria" w:cs="Times New Roman"/>
      <w:lang w:val="en-US"/>
    </w:rPr>
  </w:style>
  <w:style w:type="paragraph" w:styleId="20">
    <w:name w:val="List Bullet 2"/>
    <w:basedOn w:val="a1"/>
    <w:uiPriority w:val="99"/>
    <w:semiHidden/>
    <w:unhideWhenUsed/>
    <w:rsid w:val="00977012"/>
    <w:pPr>
      <w:numPr>
        <w:numId w:val="3"/>
      </w:numPr>
      <w:contextualSpacing/>
    </w:pPr>
    <w:rPr>
      <w:rFonts w:ascii="Cambria" w:eastAsia="MS Mincho" w:hAnsi="Cambria" w:cs="Times New Roman"/>
      <w:lang w:val="en-US"/>
    </w:rPr>
  </w:style>
  <w:style w:type="paragraph" w:styleId="30">
    <w:name w:val="List Bullet 3"/>
    <w:basedOn w:val="a1"/>
    <w:uiPriority w:val="99"/>
    <w:semiHidden/>
    <w:unhideWhenUsed/>
    <w:rsid w:val="00977012"/>
    <w:pPr>
      <w:numPr>
        <w:numId w:val="4"/>
      </w:numPr>
      <w:contextualSpacing/>
    </w:pPr>
    <w:rPr>
      <w:rFonts w:ascii="Cambria" w:eastAsia="MS Mincho" w:hAnsi="Cambria" w:cs="Times New Roman"/>
      <w:lang w:val="en-US"/>
    </w:rPr>
  </w:style>
  <w:style w:type="paragraph" w:styleId="2">
    <w:name w:val="List Number 2"/>
    <w:basedOn w:val="a1"/>
    <w:uiPriority w:val="99"/>
    <w:semiHidden/>
    <w:unhideWhenUsed/>
    <w:rsid w:val="00977012"/>
    <w:pPr>
      <w:numPr>
        <w:numId w:val="5"/>
      </w:numPr>
      <w:contextualSpacing/>
    </w:pPr>
    <w:rPr>
      <w:rFonts w:ascii="Cambria" w:eastAsia="MS Mincho" w:hAnsi="Cambria" w:cs="Times New Roman"/>
      <w:lang w:val="en-US"/>
    </w:rPr>
  </w:style>
  <w:style w:type="paragraph" w:styleId="3">
    <w:name w:val="List Number 3"/>
    <w:basedOn w:val="a1"/>
    <w:uiPriority w:val="99"/>
    <w:semiHidden/>
    <w:unhideWhenUsed/>
    <w:rsid w:val="00977012"/>
    <w:pPr>
      <w:numPr>
        <w:numId w:val="6"/>
      </w:numPr>
      <w:contextualSpacing/>
    </w:pPr>
    <w:rPr>
      <w:rFonts w:ascii="Cambria" w:eastAsia="MS Mincho" w:hAnsi="Cambria" w:cs="Times New Roman"/>
      <w:lang w:val="en-US"/>
    </w:rPr>
  </w:style>
  <w:style w:type="paragraph" w:customStyle="1" w:styleId="14">
    <w:name w:val="Название1"/>
    <w:basedOn w:val="a1"/>
    <w:next w:val="a1"/>
    <w:uiPriority w:val="10"/>
    <w:qFormat/>
    <w:rsid w:val="00977012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d"/>
    <w:uiPriority w:val="10"/>
    <w:rsid w:val="0097701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e">
    <w:name w:val="Body Text"/>
    <w:basedOn w:val="a1"/>
    <w:link w:val="af"/>
    <w:uiPriority w:val="99"/>
    <w:semiHidden/>
    <w:unhideWhenUsed/>
    <w:rsid w:val="00977012"/>
    <w:pPr>
      <w:spacing w:after="120"/>
    </w:pPr>
    <w:rPr>
      <w:rFonts w:ascii="Cambria" w:eastAsia="MS Mincho" w:hAnsi="Cambria" w:cs="Times New Roman"/>
      <w:lang w:val="en-US"/>
    </w:rPr>
  </w:style>
  <w:style w:type="character" w:customStyle="1" w:styleId="af">
    <w:name w:val="Основной текст Знак"/>
    <w:basedOn w:val="a2"/>
    <w:link w:val="ae"/>
    <w:uiPriority w:val="99"/>
    <w:semiHidden/>
    <w:rsid w:val="00977012"/>
    <w:rPr>
      <w:rFonts w:ascii="Cambria" w:eastAsia="MS Mincho" w:hAnsi="Cambria" w:cs="Times New Roman"/>
      <w:lang w:val="en-US"/>
    </w:rPr>
  </w:style>
  <w:style w:type="paragraph" w:styleId="af0">
    <w:name w:val="List Continue"/>
    <w:basedOn w:val="a1"/>
    <w:uiPriority w:val="99"/>
    <w:semiHidden/>
    <w:unhideWhenUsed/>
    <w:rsid w:val="00977012"/>
    <w:pPr>
      <w:spacing w:after="120"/>
      <w:ind w:left="360"/>
      <w:contextualSpacing/>
    </w:pPr>
    <w:rPr>
      <w:rFonts w:ascii="Cambria" w:eastAsia="MS Mincho" w:hAnsi="Cambria" w:cs="Times New Roman"/>
      <w:lang w:val="en-US"/>
    </w:rPr>
  </w:style>
  <w:style w:type="paragraph" w:styleId="24">
    <w:name w:val="List Continue 2"/>
    <w:basedOn w:val="a1"/>
    <w:uiPriority w:val="99"/>
    <w:semiHidden/>
    <w:unhideWhenUsed/>
    <w:rsid w:val="00977012"/>
    <w:pPr>
      <w:spacing w:after="120"/>
      <w:ind w:left="720"/>
      <w:contextualSpacing/>
    </w:pPr>
    <w:rPr>
      <w:rFonts w:ascii="Cambria" w:eastAsia="MS Mincho" w:hAnsi="Cambria" w:cs="Times New Roman"/>
      <w:lang w:val="en-US"/>
    </w:rPr>
  </w:style>
  <w:style w:type="paragraph" w:styleId="34">
    <w:name w:val="List Continue 3"/>
    <w:basedOn w:val="a1"/>
    <w:uiPriority w:val="99"/>
    <w:semiHidden/>
    <w:unhideWhenUsed/>
    <w:rsid w:val="00977012"/>
    <w:pPr>
      <w:spacing w:after="120"/>
      <w:ind w:left="1080"/>
      <w:contextualSpacing/>
    </w:pPr>
    <w:rPr>
      <w:rFonts w:ascii="Cambria" w:eastAsia="MS Mincho" w:hAnsi="Cambria" w:cs="Times New Roman"/>
      <w:lang w:val="en-US"/>
    </w:rPr>
  </w:style>
  <w:style w:type="paragraph" w:customStyle="1" w:styleId="15">
    <w:name w:val="Подзаголовок1"/>
    <w:basedOn w:val="a1"/>
    <w:next w:val="a1"/>
    <w:uiPriority w:val="11"/>
    <w:qFormat/>
    <w:rsid w:val="00977012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2"/>
    <w:uiPriority w:val="11"/>
    <w:rsid w:val="00977012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977012"/>
    <w:pPr>
      <w:spacing w:after="120" w:line="480" w:lineRule="auto"/>
    </w:pPr>
    <w:rPr>
      <w:rFonts w:ascii="Cambria" w:eastAsia="MS Mincho" w:hAnsi="Cambria" w:cs="Times New Roman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977012"/>
    <w:rPr>
      <w:rFonts w:ascii="Cambria" w:eastAsia="MS Mincho" w:hAnsi="Cambria" w:cs="Times New Roman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977012"/>
    <w:pPr>
      <w:spacing w:after="120"/>
    </w:pPr>
    <w:rPr>
      <w:rFonts w:ascii="Cambria" w:eastAsia="MS Mincho" w:hAnsi="Cambria" w:cs="Times New Roman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977012"/>
    <w:rPr>
      <w:rFonts w:ascii="Cambria" w:eastAsia="MS Mincho" w:hAnsi="Cambri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977012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f4">
    <w:name w:val="List Paragraph"/>
    <w:basedOn w:val="a1"/>
    <w:uiPriority w:val="34"/>
    <w:qFormat/>
    <w:rsid w:val="00977012"/>
    <w:pPr>
      <w:ind w:left="720"/>
      <w:contextualSpacing/>
    </w:pPr>
    <w:rPr>
      <w:rFonts w:ascii="Cambria" w:eastAsia="MS Mincho" w:hAnsi="Cambria" w:cs="Times New Roman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977012"/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977012"/>
    <w:rPr>
      <w:rFonts w:ascii="Cambria" w:eastAsia="MS Mincho" w:hAnsi="Cambria" w:cs="Times New Roman"/>
      <w:i/>
      <w:iCs/>
      <w:color w:val="000000"/>
      <w:lang w:val="en-US"/>
    </w:rPr>
  </w:style>
  <w:style w:type="paragraph" w:customStyle="1" w:styleId="16">
    <w:name w:val="Выделенная цитата1"/>
    <w:basedOn w:val="a1"/>
    <w:next w:val="a1"/>
    <w:uiPriority w:val="30"/>
    <w:qFormat/>
    <w:rsid w:val="00977012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af5">
    <w:name w:val="Выделенная цитата Знак"/>
    <w:basedOn w:val="a2"/>
    <w:link w:val="af6"/>
    <w:uiPriority w:val="30"/>
    <w:rsid w:val="00977012"/>
    <w:rPr>
      <w:rFonts w:ascii="Cambria" w:eastAsia="MS Mincho" w:hAnsi="Cambria" w:cs="Times New Roman"/>
      <w:b/>
      <w:bCs/>
      <w:i/>
      <w:iCs/>
      <w:color w:val="4F81BD"/>
      <w:lang w:val="en-US"/>
    </w:rPr>
  </w:style>
  <w:style w:type="paragraph" w:customStyle="1" w:styleId="17">
    <w:name w:val="Заголовок оглавления1"/>
    <w:basedOn w:val="1"/>
    <w:next w:val="a1"/>
    <w:uiPriority w:val="39"/>
    <w:semiHidden/>
    <w:unhideWhenUsed/>
    <w:qFormat/>
    <w:rsid w:val="00977012"/>
  </w:style>
  <w:style w:type="character" w:customStyle="1" w:styleId="18">
    <w:name w:val="Слабое выделение1"/>
    <w:basedOn w:val="a2"/>
    <w:uiPriority w:val="19"/>
    <w:qFormat/>
    <w:rsid w:val="00977012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977012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977012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977012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2"/>
    <w:uiPriority w:val="33"/>
    <w:qFormat/>
    <w:rsid w:val="00977012"/>
    <w:rPr>
      <w:b/>
      <w:bCs/>
      <w:smallCaps/>
      <w:spacing w:val="5"/>
    </w:rPr>
  </w:style>
  <w:style w:type="table" w:styleId="af8">
    <w:name w:val="Table Grid"/>
    <w:basedOn w:val="a3"/>
    <w:uiPriority w:val="5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9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d">
    <w:name w:val="Светлый список1"/>
    <w:basedOn w:val="a3"/>
    <w:next w:val="afa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ая сетка1"/>
    <w:basedOn w:val="a3"/>
    <w:next w:val="afb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3"/>
    <w:next w:val="1f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f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">
    <w:name w:val="Средний список 21"/>
    <w:basedOn w:val="a3"/>
    <w:next w:val="2a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1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4">
    <w:name w:val="Средняя сетка 21"/>
    <w:basedOn w:val="a3"/>
    <w:next w:val="2b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2">
    <w:name w:val="Темный список1"/>
    <w:basedOn w:val="a3"/>
    <w:next w:val="afc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3">
    <w:name w:val="Цветная заливка1"/>
    <w:basedOn w:val="a3"/>
    <w:next w:val="afd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e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5">
    <w:name w:val="Цветная сетка1"/>
    <w:basedOn w:val="a3"/>
    <w:next w:val="aff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365F91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113">
    <w:name w:val="Цветная заливка - Акцент 11"/>
    <w:basedOn w:val="a3"/>
    <w:next w:val="-1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ой список - Акцент 11"/>
    <w:basedOn w:val="a3"/>
    <w:next w:val="-1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943634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213">
    <w:name w:val="Цветная заливка - Акцент 21"/>
    <w:basedOn w:val="a3"/>
    <w:next w:val="-2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ой список - Акцент 21"/>
    <w:basedOn w:val="a3"/>
    <w:next w:val="-2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76923C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313">
    <w:name w:val="Цветная заливка - Акцент 31"/>
    <w:basedOn w:val="a3"/>
    <w:next w:val="-3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5F497A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4">
    <w:name w:val="Цветной список - Акцент 41"/>
    <w:basedOn w:val="a3"/>
    <w:next w:val="-4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31849B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513">
    <w:name w:val="Цветная заливка - Акцент 51"/>
    <w:basedOn w:val="a3"/>
    <w:next w:val="-5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ой список - Акцент 51"/>
    <w:basedOn w:val="a3"/>
    <w:next w:val="-5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977012"/>
    <w:pPr>
      <w:spacing w:after="0" w:line="240" w:lineRule="auto"/>
    </w:pPr>
    <w:rPr>
      <w:rFonts w:ascii="Cambria" w:eastAsia="MS Mincho" w:hAnsi="Cambria" w:cs="Times New Roman"/>
      <w:color w:val="E36C0A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97701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977012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977012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13">
    <w:name w:val="Цветная заливка - Акцент 61"/>
    <w:basedOn w:val="a3"/>
    <w:next w:val="-64"/>
    <w:uiPriority w:val="71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ой список - Акцент 61"/>
    <w:basedOn w:val="a3"/>
    <w:next w:val="-65"/>
    <w:uiPriority w:val="72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977012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3">
    <w:name w:val="Заголовок 1 Знак1"/>
    <w:basedOn w:val="a2"/>
    <w:uiPriority w:val="9"/>
    <w:rsid w:val="0097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5">
    <w:name w:val="Заголовок 2 Знак1"/>
    <w:basedOn w:val="a2"/>
    <w:uiPriority w:val="9"/>
    <w:semiHidden/>
    <w:rsid w:val="00977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977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2"/>
    <w:uiPriority w:val="9"/>
    <w:semiHidden/>
    <w:rsid w:val="00977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9770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977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770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9770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977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1"/>
    <w:next w:val="a1"/>
    <w:link w:val="ac"/>
    <w:uiPriority w:val="10"/>
    <w:qFormat/>
    <w:rsid w:val="00977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f6">
    <w:name w:val="Название Знак1"/>
    <w:basedOn w:val="a2"/>
    <w:uiPriority w:val="10"/>
    <w:rsid w:val="00977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1"/>
    <w:next w:val="a1"/>
    <w:link w:val="af1"/>
    <w:uiPriority w:val="11"/>
    <w:qFormat/>
    <w:rsid w:val="00977012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f7">
    <w:name w:val="Подзаголовок Знак1"/>
    <w:basedOn w:val="a2"/>
    <w:uiPriority w:val="11"/>
    <w:rsid w:val="009770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977012"/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977012"/>
    <w:rPr>
      <w:i/>
      <w:iCs/>
      <w:color w:val="000000" w:themeColor="text1"/>
    </w:rPr>
  </w:style>
  <w:style w:type="paragraph" w:styleId="af6">
    <w:name w:val="Intense Quote"/>
    <w:basedOn w:val="a1"/>
    <w:next w:val="a1"/>
    <w:link w:val="af5"/>
    <w:uiPriority w:val="30"/>
    <w:qFormat/>
    <w:rsid w:val="009770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1f8">
    <w:name w:val="Выделенная цитата Знак1"/>
    <w:basedOn w:val="a2"/>
    <w:uiPriority w:val="30"/>
    <w:rsid w:val="00977012"/>
    <w:rPr>
      <w:b/>
      <w:bCs/>
      <w:i/>
      <w:iCs/>
      <w:color w:val="4F81BD" w:themeColor="accent1"/>
    </w:rPr>
  </w:style>
  <w:style w:type="character" w:styleId="aff0">
    <w:name w:val="Subtle Emphasis"/>
    <w:basedOn w:val="a2"/>
    <w:uiPriority w:val="19"/>
    <w:qFormat/>
    <w:rsid w:val="00977012"/>
    <w:rPr>
      <w:i/>
      <w:iCs/>
      <w:color w:val="808080" w:themeColor="text1" w:themeTint="7F"/>
    </w:rPr>
  </w:style>
  <w:style w:type="character" w:styleId="aff1">
    <w:name w:val="Intense Emphasis"/>
    <w:basedOn w:val="a2"/>
    <w:uiPriority w:val="21"/>
    <w:qFormat/>
    <w:rsid w:val="00977012"/>
    <w:rPr>
      <w:b/>
      <w:bCs/>
      <w:i/>
      <w:iCs/>
      <w:color w:val="4F81BD" w:themeColor="accent1"/>
    </w:rPr>
  </w:style>
  <w:style w:type="character" w:styleId="aff2">
    <w:name w:val="Subtle Reference"/>
    <w:basedOn w:val="a2"/>
    <w:uiPriority w:val="31"/>
    <w:qFormat/>
    <w:rsid w:val="00977012"/>
    <w:rPr>
      <w:smallCaps/>
      <w:color w:val="C0504D" w:themeColor="accent2"/>
      <w:u w:val="single"/>
    </w:rPr>
  </w:style>
  <w:style w:type="character" w:styleId="aff3">
    <w:name w:val="Intense Reference"/>
    <w:basedOn w:val="a2"/>
    <w:uiPriority w:val="32"/>
    <w:qFormat/>
    <w:rsid w:val="00977012"/>
    <w:rPr>
      <w:b/>
      <w:bCs/>
      <w:smallCaps/>
      <w:color w:val="C0504D" w:themeColor="accent2"/>
      <w:spacing w:val="5"/>
      <w:u w:val="single"/>
    </w:rPr>
  </w:style>
  <w:style w:type="table" w:styleId="af9">
    <w:name w:val="Light Shading"/>
    <w:basedOn w:val="a3"/>
    <w:uiPriority w:val="60"/>
    <w:rsid w:val="009770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b">
    <w:name w:val="Light Grid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">
    <w:name w:val="Medium Shading 1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c">
    <w:name w:val="Dark List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d">
    <w:name w:val="Colorful Shading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">
    <w:name w:val="Colorful Grid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9770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2">
    <w:name w:val="Medium Grid 1 Accent 1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2">
    <w:name w:val="Medium Grid 2 Accent 1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3">
    <w:name w:val="Dark List Accent 1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4">
    <w:name w:val="Colorful Shading Accent 1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List Accent 1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6">
    <w:name w:val="Colorful Grid Accent 1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9770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2">
    <w:name w:val="Light Grid Accent 2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2">
    <w:name w:val="Medium Grid 1 Accent 2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2">
    <w:name w:val="Medium Grid 2 Accent 2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3">
    <w:name w:val="Dark List Accent 2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4">
    <w:name w:val="Colorful Shading Accent 2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List Accent 2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6">
    <w:name w:val="Colorful Grid Accent 2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9770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Light Grid Accent 3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2">
    <w:name w:val="Medium Grid 1 Accent 3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2">
    <w:name w:val="Medium Grid 2 Accent 3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3">
    <w:name w:val="Dark List Accent 3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4">
    <w:name w:val="Colorful Shading Accent 3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5">
    <w:name w:val="Colorful List Accent 3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6">
    <w:name w:val="Colorful Grid Accent 3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9770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2">
    <w:name w:val="Light Grid Accent 4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2">
    <w:name w:val="Medium Grid 1 Accent 4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2">
    <w:name w:val="Medium Grid 2 Accent 4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3">
    <w:name w:val="Dark List Accent 4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4">
    <w:name w:val="Colorful Shading Accent 4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5">
    <w:name w:val="Colorful List Accent 4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6">
    <w:name w:val="Colorful Grid Accent 4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9770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2">
    <w:name w:val="Light Grid Accent 5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2">
    <w:name w:val="Medium Grid 1 Accent 5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2">
    <w:name w:val="Medium Grid 2 Accent 5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3">
    <w:name w:val="Dark List Accent 5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4">
    <w:name w:val="Colorful Shading Accent 5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List Accent 5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6">
    <w:name w:val="Colorful Grid Accent 5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9770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2">
    <w:name w:val="Light Grid Accent 6"/>
    <w:basedOn w:val="a3"/>
    <w:uiPriority w:val="62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770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2">
    <w:name w:val="Medium Grid 1 Accent 6"/>
    <w:basedOn w:val="a3"/>
    <w:uiPriority w:val="67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2">
    <w:name w:val="Medium Grid 2 Accent 6"/>
    <w:basedOn w:val="a3"/>
    <w:uiPriority w:val="68"/>
    <w:rsid w:val="009770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9770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3">
    <w:name w:val="Dark List Accent 6"/>
    <w:basedOn w:val="a3"/>
    <w:uiPriority w:val="70"/>
    <w:rsid w:val="009770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4">
    <w:name w:val="Colorful Shading Accent 6"/>
    <w:basedOn w:val="a3"/>
    <w:uiPriority w:val="71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List Accent 6"/>
    <w:basedOn w:val="a3"/>
    <w:uiPriority w:val="72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6">
    <w:name w:val="Colorful Grid Accent 6"/>
    <w:basedOn w:val="a3"/>
    <w:uiPriority w:val="73"/>
    <w:rsid w:val="009770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4">
    <w:name w:val="Balloon Text"/>
    <w:basedOn w:val="a1"/>
    <w:link w:val="aff5"/>
    <w:uiPriority w:val="99"/>
    <w:semiHidden/>
    <w:unhideWhenUsed/>
    <w:rsid w:val="0081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81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5046</Words>
  <Characters>28766</Characters>
  <Application>Microsoft Office Word</Application>
  <DocSecurity>0</DocSecurity>
  <Lines>239</Lines>
  <Paragraphs>67</Paragraphs>
  <ScaleCrop>false</ScaleCrop>
  <Company/>
  <LinksUpToDate>false</LinksUpToDate>
  <CharactersWithSpaces>33745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2022-07-24T08:31:00Z</dcterms:created>
  <dcterms:modified xsi:type="dcterms:W3CDTF">2022-12-14T07:58:00Z</dcterms:modified>
</cp:coreProperties>
</file>