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D" w:rsidRDefault="00BE1D9D">
      <w:pPr>
        <w:autoSpaceDE w:val="0"/>
        <w:autoSpaceDN w:val="0"/>
        <w:spacing w:after="78" w:line="220" w:lineRule="exact"/>
      </w:pPr>
    </w:p>
    <w:p w:rsidR="00027C50" w:rsidRDefault="00027C50" w:rsidP="00027C50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D115A" w:rsidRPr="009D115A" w:rsidRDefault="009B118D" w:rsidP="009D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4F4A82" wp14:editId="0269DAE2">
            <wp:extent cx="6455602" cy="8953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263" t="13499" r="34884" b="10428"/>
                    <a:stretch/>
                  </pic:blipFill>
                  <pic:spPr bwMode="auto">
                    <a:xfrm>
                      <a:off x="0" y="0"/>
                      <a:ext cx="6464944" cy="896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</w:p>
    <w:p w:rsidR="009B118D" w:rsidRDefault="009B118D" w:rsidP="00075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B118D" w:rsidRDefault="009B118D" w:rsidP="00075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B118D" w:rsidRDefault="009B118D" w:rsidP="00075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E1D9D" w:rsidRDefault="00027C50" w:rsidP="00075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75779" w:rsidRPr="00027C50" w:rsidRDefault="00075779" w:rsidP="00075779">
      <w:pPr>
        <w:autoSpaceDE w:val="0"/>
        <w:autoSpaceDN w:val="0"/>
        <w:spacing w:after="0" w:line="240" w:lineRule="auto"/>
        <w:jc w:val="center"/>
        <w:rPr>
          <w:lang w:val="ru-RU"/>
        </w:rPr>
      </w:pPr>
    </w:p>
    <w:p w:rsidR="00BE1D9D" w:rsidRPr="00027C50" w:rsidRDefault="00027C50" w:rsidP="0007577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075779" w:rsidRDefault="00075779" w:rsidP="00075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E1D9D" w:rsidRPr="00027C50" w:rsidRDefault="00027C50" w:rsidP="00075779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4"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4"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4"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  <w:r w:rsidR="00075779">
        <w:rPr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4"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4"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4"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 w:rsidR="00075779">
        <w:rPr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6"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E1D9D" w:rsidRPr="00133881" w:rsidRDefault="00027C50" w:rsidP="00133881">
      <w:pPr>
        <w:autoSpaceDE w:val="0"/>
        <w:autoSpaceDN w:val="0"/>
        <w:spacing w:after="0" w:line="240" w:lineRule="auto"/>
        <w:ind w:right="96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75779" w:rsidRDefault="00027C50" w:rsidP="0007577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="00075779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="00075779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27C50">
        <w:rPr>
          <w:lang w:val="ru-RU"/>
        </w:rPr>
        <w:tab/>
      </w:r>
    </w:p>
    <w:p w:rsidR="00BE1D9D" w:rsidRPr="00027C50" w:rsidRDefault="00027C50" w:rsidP="0007577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075779" w:rsidRDefault="00027C50" w:rsidP="00075779">
      <w:pPr>
        <w:autoSpaceDE w:val="0"/>
        <w:autoSpaceDN w:val="0"/>
        <w:spacing w:after="0" w:line="240" w:lineRule="auto"/>
        <w:ind w:right="43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BE1D9D" w:rsidRPr="00027C50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right="96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</w:t>
      </w:r>
      <w:r w:rsidR="00075779">
        <w:rPr>
          <w:rFonts w:ascii="Times New Roman" w:eastAsia="Times New Roman" w:hAnsi="Times New Roman"/>
          <w:color w:val="000000"/>
          <w:sz w:val="24"/>
          <w:lang w:val="ru-RU"/>
        </w:rPr>
        <w:t xml:space="preserve">, гармонизация взаимодействия с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природой, обществом, самим собой через доступные формы музицирования.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6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BE1D9D" w:rsidRPr="00027C50" w:rsidRDefault="00027C50" w:rsidP="00075779">
      <w:pPr>
        <w:autoSpaceDE w:val="0"/>
        <w:autoSpaceDN w:val="0"/>
        <w:spacing w:after="0" w:line="240" w:lineRule="auto"/>
        <w:ind w:right="96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75779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</w:p>
    <w:p w:rsidR="00075779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</w:p>
    <w:p w:rsidR="00075779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</w:p>
    <w:p w:rsidR="00075779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в) Сочинение (элементы импровизации, композиции, аранжировки);</w:t>
      </w:r>
    </w:p>
    <w:p w:rsidR="00075779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</w:p>
    <w:p w:rsidR="00075779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firstLine="142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BE1D9D" w:rsidRPr="00027C50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BE1D9D" w:rsidRPr="00027C50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right="96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BE1D9D" w:rsidRPr="00027C50" w:rsidRDefault="00027C50" w:rsidP="00075779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14179" w:rsidRDefault="00D14179" w:rsidP="00D141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E1D9D" w:rsidRPr="00027C50" w:rsidRDefault="00027C50" w:rsidP="00D14179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75779" w:rsidRPr="00D14179" w:rsidRDefault="00027C50" w:rsidP="00503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D14179">
        <w:rPr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</w:t>
      </w:r>
      <w:r w:rsidR="00C71D1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программой </w:t>
      </w:r>
      <w:r w:rsidR="00C71D10">
        <w:rPr>
          <w:rFonts w:ascii="Times New Roman" w:eastAsia="Times New Roman" w:hAnsi="Times New Roman"/>
          <w:color w:val="000000"/>
          <w:sz w:val="24"/>
          <w:lang w:val="ru-RU"/>
        </w:rPr>
        <w:t>дошкольного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и основного общего образования, непрерывность изучения предмета и образовательной области</w:t>
      </w:r>
      <w:r w:rsidR="00D141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на протяжении всего курса школьного обучения: </w:t>
      </w:r>
    </w:p>
    <w:p w:rsidR="00BE1D9D" w:rsidRPr="00027C50" w:rsidRDefault="00D14179" w:rsidP="00075779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50366D" w:rsidRDefault="00027C50" w:rsidP="0013388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</w:t>
      </w:r>
      <w:r w:rsidR="0050366D" w:rsidRPr="00027C50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="0050366D" w:rsidRPr="00027C50">
        <w:rPr>
          <w:lang w:val="ru-RU"/>
        </w:rPr>
        <w:t xml:space="preserve"> «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мир», «Основы религиозной культуры и светской этики», «Иностранный язык» и др. </w:t>
      </w:r>
    </w:p>
    <w:p w:rsidR="00BE1D9D" w:rsidRPr="00027C50" w:rsidRDefault="00027C50" w:rsidP="00133881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Общее число часов, отведённых на изучение предмета «Музыка» в 3 классе, составляет 34 часа (не менее 1 часа в неделю).</w:t>
      </w:r>
    </w:p>
    <w:p w:rsidR="00BE1D9D" w:rsidRPr="00027C50" w:rsidRDefault="00027C50" w:rsidP="00D1417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D14179" w:rsidRDefault="00027C50" w:rsidP="00D14179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</w:p>
    <w:p w:rsidR="00D14179" w:rsidRDefault="00027C50" w:rsidP="00D14179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</w:t>
      </w:r>
    </w:p>
    <w:p w:rsidR="00D14179" w:rsidRDefault="00027C50" w:rsidP="00D14179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:rsidR="00D14179" w:rsidRDefault="00027C50" w:rsidP="00D14179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</w:p>
    <w:p w:rsidR="00D14179" w:rsidRDefault="00027C50" w:rsidP="00D14179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D14179" w:rsidRDefault="00027C50" w:rsidP="00D14179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</w:p>
    <w:p w:rsidR="00BE1D9D" w:rsidRPr="00D14179" w:rsidRDefault="00027C50" w:rsidP="00D14179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D82880" w:rsidRDefault="00027C50" w:rsidP="00A76E4C">
      <w:pPr>
        <w:tabs>
          <w:tab w:val="left" w:pos="180"/>
        </w:tabs>
        <w:autoSpaceDE w:val="0"/>
        <w:autoSpaceDN w:val="0"/>
        <w:spacing w:after="0" w:line="286" w:lineRule="auto"/>
        <w:ind w:right="9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Музыкальный язык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Дополнительные обозначения в нотах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6/8. Нота с точкой. Шестнадцатые. Пунктирный ритм </w:t>
      </w:r>
    </w:p>
    <w:p w:rsidR="00BE1D9D" w:rsidRP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="00D8288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</w:t>
      </w:r>
    </w:p>
    <w:p w:rsidR="00BE1D9D" w:rsidRPr="00027C5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E1D9D" w:rsidRPr="00027C50" w:rsidRDefault="00027C50" w:rsidP="00D82880">
      <w:pPr>
        <w:autoSpaceDE w:val="0"/>
        <w:autoSpaceDN w:val="0"/>
        <w:spacing w:after="0" w:line="240" w:lineRule="auto"/>
        <w:ind w:left="180" w:right="576"/>
        <w:rPr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:rsidR="00BE1D9D" w:rsidRPr="00027C50" w:rsidRDefault="00027C50" w:rsidP="0050366D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—музыкальное соревнование солиста с оркестром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:rsidR="00BE1D9D" w:rsidRPr="00027C50" w:rsidRDefault="00027C50" w:rsidP="00D82880">
      <w:pPr>
        <w:autoSpaceDE w:val="0"/>
        <w:autoSpaceDN w:val="0"/>
        <w:spacing w:after="0" w:line="240" w:lineRule="auto"/>
        <w:ind w:left="180" w:right="144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BE1D9D" w:rsidRPr="00027C50" w:rsidRDefault="00027C50" w:rsidP="00D82880">
      <w:pPr>
        <w:autoSpaceDE w:val="0"/>
        <w:autoSpaceDN w:val="0"/>
        <w:spacing w:after="0" w:line="240" w:lineRule="auto"/>
        <w:ind w:left="180" w:right="96" w:hanging="180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BE1D9D" w:rsidRPr="00027C5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027C50">
        <w:rPr>
          <w:lang w:val="ru-RU"/>
        </w:rPr>
        <w:br/>
      </w:r>
      <w:r w:rsidRPr="00027C50">
        <w:rPr>
          <w:lang w:val="ru-RU"/>
        </w:rPr>
        <w:lastRenderedPageBreak/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BE1D9D" w:rsidRPr="00027C5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BE1D9D" w:rsidRPr="00027C50" w:rsidRDefault="00027C50" w:rsidP="00D82880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-4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BE1D9D" w:rsidRPr="00027C50" w:rsidRDefault="00027C50" w:rsidP="00133881">
      <w:pPr>
        <w:tabs>
          <w:tab w:val="left" w:pos="180"/>
        </w:tabs>
        <w:autoSpaceDE w:val="0"/>
        <w:autoSpaceDN w:val="0"/>
        <w:spacing w:after="0" w:line="240" w:lineRule="auto"/>
        <w:ind w:right="-46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BE1D9D" w:rsidRPr="00027C50" w:rsidRDefault="00027C50" w:rsidP="00D8288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E1D9D" w:rsidRPr="00027C5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lang w:val="ru-RU"/>
        </w:rPr>
      </w:pPr>
      <w:r w:rsidRPr="00027C50">
        <w:rPr>
          <w:lang w:val="ru-RU"/>
        </w:rPr>
        <w:tab/>
      </w:r>
      <w:r w:rsidR="00D8288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E1D9D" w:rsidRPr="00027C50" w:rsidRDefault="00027C50" w:rsidP="00D8288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="00D8288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="00D82880">
        <w:rPr>
          <w:lang w:val="ru-RU"/>
        </w:rPr>
        <w:br/>
      </w: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BE1D9D" w:rsidRPr="00027C5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="00D8288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</w:p>
    <w:p w:rsidR="00BE1D9D" w:rsidRPr="00027C50" w:rsidRDefault="00D82880" w:rsidP="00D82880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8288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</w:p>
    <w:p w:rsidR="00BE1D9D" w:rsidRPr="00D82880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54465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:rsidR="00BE1D9D" w:rsidRDefault="00654465" w:rsidP="00D8288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E1D9D" w:rsidRPr="00027C50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54465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Трудового воспитания: </w:t>
      </w:r>
    </w:p>
    <w:p w:rsidR="00BE1D9D" w:rsidRPr="00027C50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ind w:right="-48"/>
        <w:jc w:val="both"/>
        <w:rPr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54465" w:rsidRDefault="00027C50" w:rsidP="00654465">
      <w:pPr>
        <w:autoSpaceDE w:val="0"/>
        <w:autoSpaceDN w:val="0"/>
        <w:spacing w:after="0" w:line="240" w:lineRule="auto"/>
        <w:ind w:right="259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</w:p>
    <w:p w:rsidR="00BE1D9D" w:rsidRPr="00027C50" w:rsidRDefault="00027C50" w:rsidP="00D82880">
      <w:pPr>
        <w:autoSpaceDE w:val="0"/>
        <w:autoSpaceDN w:val="0"/>
        <w:spacing w:after="0" w:line="240" w:lineRule="auto"/>
        <w:ind w:left="180" w:right="2592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BE1D9D" w:rsidRPr="00027C50" w:rsidRDefault="00027C50" w:rsidP="00D8288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BE1D9D" w:rsidRP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654465" w:rsidRDefault="00027C50" w:rsidP="00D8288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BE1D9D" w:rsidRPr="00027C50" w:rsidRDefault="00027C50" w:rsidP="004D3A4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54465" w:rsidRDefault="00027C50" w:rsidP="004D3A4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="006544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</w:p>
    <w:p w:rsidR="00654465" w:rsidRDefault="00027C50" w:rsidP="004D3A4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E1D9D" w:rsidRPr="00027C50" w:rsidRDefault="00027C50" w:rsidP="004D3A4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</w:p>
    <w:p w:rsidR="00654465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ab/>
      </w:r>
      <w:r w:rsidR="00027C50"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="00027C50" w:rsidRPr="00027C50">
        <w:rPr>
          <w:lang w:val="ru-RU"/>
        </w:rPr>
        <w:br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</w:p>
    <w:p w:rsidR="00654465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654465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="00027C50" w:rsidRPr="00027C50">
        <w:rPr>
          <w:lang w:val="ru-RU"/>
        </w:rPr>
        <w:br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</w:p>
    <w:p w:rsidR="0050366D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="00027C50" w:rsidRPr="00027C50">
        <w:rPr>
          <w:lang w:val="ru-RU"/>
        </w:rPr>
        <w:br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</w:p>
    <w:p w:rsidR="00BE1D9D" w:rsidRPr="0050366D" w:rsidRDefault="0050366D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</w:p>
    <w:p w:rsidR="00654465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 получения информации;</w:t>
      </w:r>
    </w:p>
    <w:p w:rsid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654465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654465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4D3A42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:rsidR="00BE1D9D" w:rsidRPr="00027C50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50366D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</w:p>
    <w:p w:rsid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50366D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Невербальная коммуникация:</w:t>
      </w:r>
    </w:p>
    <w:p w:rsidR="00BE1D9D" w:rsidRPr="00027C50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="00654465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027C50">
        <w:rPr>
          <w:lang w:val="ru-RU"/>
        </w:rPr>
        <w:br/>
      </w:r>
      <w:r w:rsidRPr="00027C50">
        <w:rPr>
          <w:lang w:val="ru-RU"/>
        </w:rPr>
        <w:lastRenderedPageBreak/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E1D9D" w:rsidRPr="00027C50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Вербальная коммуникация:</w:t>
      </w:r>
    </w:p>
    <w:p w:rsidR="00654465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="00654465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654465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</w:p>
    <w:p w:rsidR="00797A17" w:rsidRDefault="00654465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</w:p>
    <w:p w:rsidR="00797A17" w:rsidRDefault="00797A17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</w:p>
    <w:p w:rsidR="00797A17" w:rsidRDefault="00797A17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</w:p>
    <w:p w:rsidR="00D128B7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97A1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готовить небольшие публичные выступления;</w:t>
      </w:r>
    </w:p>
    <w:p w:rsidR="00BE1D9D" w:rsidRPr="00027C50" w:rsidRDefault="00027C50" w:rsidP="00654465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 (сотрудничество):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:rsid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1D9D" w:rsidRP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50366D" w:rsidRDefault="00027C50" w:rsidP="00D128B7">
      <w:pPr>
        <w:autoSpaceDE w:val="0"/>
        <w:autoSpaceDN w:val="0"/>
        <w:spacing w:after="0" w:line="240" w:lineRule="auto"/>
        <w:ind w:left="180" w:right="7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BE1D9D" w:rsidRPr="00027C50" w:rsidRDefault="00027C50" w:rsidP="00D128B7">
      <w:pPr>
        <w:autoSpaceDE w:val="0"/>
        <w:autoSpaceDN w:val="0"/>
        <w:spacing w:after="0" w:line="240" w:lineRule="auto"/>
        <w:ind w:left="180" w:right="7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E1D9D" w:rsidRPr="00027C50" w:rsidRDefault="00027C50" w:rsidP="00D128B7">
      <w:pPr>
        <w:autoSpaceDE w:val="0"/>
        <w:autoSpaceDN w:val="0"/>
        <w:spacing w:after="0" w:line="240" w:lineRule="auto"/>
        <w:ind w:left="180" w:right="7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BE1D9D" w:rsidRPr="00027C50" w:rsidRDefault="00027C50" w:rsidP="0050366D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E1D9D" w:rsidRPr="00027C50" w:rsidRDefault="00027C50" w:rsidP="00D128B7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E1D9D" w:rsidRPr="00027C50" w:rsidRDefault="00027C50" w:rsidP="00D128B7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E1D9D" w:rsidRPr="00027C50" w:rsidRDefault="00027C50" w:rsidP="00D128B7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133881" w:rsidRDefault="00027C50" w:rsidP="00133881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797A17" w:rsidRPr="00133881" w:rsidRDefault="00027C50" w:rsidP="00133881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умеют слушать серьёзную музыку, знают правила поведения в театре, концертном зале;</w:t>
      </w:r>
    </w:p>
    <w:p w:rsidR="00797A17" w:rsidRDefault="00797A17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97A17" w:rsidRDefault="00797A17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33881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</w:p>
    <w:p w:rsidR="00133881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сознательно стремятся к развитию своих музыкальных способностей;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33881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27C50">
        <w:rPr>
          <w:lang w:val="ru-RU"/>
        </w:rPr>
        <w:lastRenderedPageBreak/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133881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с уважением относятся к достижениям отечественной музыкальной культуры;</w:t>
      </w:r>
    </w:p>
    <w:p w:rsidR="00BE1D9D" w:rsidRPr="00027C50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стремятся к расширению своего музыкального кругозора.</w:t>
      </w:r>
    </w:p>
    <w:p w:rsidR="00BE1D9D" w:rsidRPr="00027C50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</w:p>
    <w:p w:rsid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</w:p>
    <w:p w:rsidR="00BE1D9D" w:rsidRP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="00027C50" w:rsidRPr="00027C50">
        <w:rPr>
          <w:lang w:val="ru-RU"/>
        </w:rPr>
        <w:br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="00D128B7"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Народная музыка России»: </w:t>
      </w:r>
    </w:p>
    <w:p w:rsid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</w:p>
    <w:p w:rsid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BE1D9D" w:rsidRP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="00D128B7"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Музыкальная грамота»: </w:t>
      </w:r>
    </w:p>
    <w:p w:rsid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BE1D9D" w:rsidRPr="00D128B7" w:rsidRDefault="00D128B7" w:rsidP="00D128B7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="00027C50" w:rsidRPr="00027C50">
        <w:rPr>
          <w:lang w:val="ru-RU"/>
        </w:rPr>
        <w:br/>
      </w:r>
      <w:r w:rsidR="00027C50" w:rsidRPr="00027C50">
        <w:rPr>
          <w:lang w:val="ru-RU"/>
        </w:rPr>
        <w:tab/>
      </w:r>
      <w:r w:rsidR="00027C50" w:rsidRPr="00027C5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BE1D9D" w:rsidRPr="00027C50" w:rsidRDefault="00027C50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262302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</w:p>
    <w:p w:rsidR="00262302" w:rsidRDefault="00262302" w:rsidP="00D128B7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</w:p>
    <w:p w:rsidR="00133881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27C50">
        <w:rPr>
          <w:lang w:val="ru-RU"/>
        </w:rPr>
        <w:tab/>
      </w:r>
    </w:p>
    <w:p w:rsidR="00BE1D9D" w:rsidRPr="00027C50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27C50">
        <w:rPr>
          <w:lang w:val="ru-RU"/>
        </w:rPr>
        <w:br/>
      </w:r>
      <w:r w:rsidRPr="00027C50">
        <w:rPr>
          <w:lang w:val="ru-RU"/>
        </w:rPr>
        <w:lastRenderedPageBreak/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музыка»: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исполнять доступные образцы духовной музыки;</w:t>
      </w:r>
    </w:p>
    <w:p w:rsidR="00BE1D9D" w:rsidRPr="00027C50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E1D9D" w:rsidRPr="00027C50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«Современная музыкальная культура»:</w:t>
      </w:r>
    </w:p>
    <w:p w:rsidR="00D128B7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расширению музыкального кругозора;</w:t>
      </w:r>
    </w:p>
    <w:p w:rsidR="00BE1D9D" w:rsidRPr="00027C50" w:rsidRDefault="00027C50" w:rsidP="00D128B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128B7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027C50">
        <w:rPr>
          <w:lang w:val="ru-RU"/>
        </w:rPr>
        <w:br/>
      </w:r>
      <w:r w:rsidRPr="00027C50">
        <w:rPr>
          <w:lang w:val="ru-RU"/>
        </w:rPr>
        <w:tab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BE1D9D" w:rsidRPr="00027C50" w:rsidRDefault="00BE1D9D">
      <w:pPr>
        <w:rPr>
          <w:lang w:val="ru-RU"/>
        </w:rPr>
        <w:sectPr w:rsidR="00BE1D9D" w:rsidRPr="00027C50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E1D9D" w:rsidRPr="00027C50" w:rsidRDefault="00BE1D9D">
      <w:pPr>
        <w:autoSpaceDE w:val="0"/>
        <w:autoSpaceDN w:val="0"/>
        <w:spacing w:after="64" w:line="220" w:lineRule="exact"/>
        <w:rPr>
          <w:lang w:val="ru-RU"/>
        </w:rPr>
      </w:pPr>
    </w:p>
    <w:p w:rsidR="00BE1D9D" w:rsidRPr="003F63B4" w:rsidRDefault="00027C50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3B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1"/>
        <w:gridCol w:w="1296"/>
        <w:gridCol w:w="566"/>
        <w:gridCol w:w="1104"/>
        <w:gridCol w:w="1140"/>
        <w:gridCol w:w="2786"/>
        <w:gridCol w:w="709"/>
        <w:gridCol w:w="709"/>
        <w:gridCol w:w="992"/>
        <w:gridCol w:w="2268"/>
        <w:gridCol w:w="1134"/>
        <w:gridCol w:w="2552"/>
      </w:tblGrid>
      <w:tr w:rsidR="00BE1D9D" w:rsidRPr="003F63B4" w:rsidTr="00EE284C">
        <w:trPr>
          <w:trHeight w:hRule="exact" w:val="348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43E8" w:rsidRDefault="00027C50" w:rsidP="005143E8">
            <w:pPr>
              <w:autoSpaceDE w:val="0"/>
              <w:autoSpaceDN w:val="0"/>
              <w:spacing w:before="78" w:after="0" w:line="240" w:lineRule="auto"/>
              <w:ind w:left="72" w:righ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</w:t>
            </w:r>
          </w:p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</w:t>
            </w:r>
          </w:p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BE1D9D" w:rsidRPr="003F63B4" w:rsidTr="00EE284C">
        <w:trPr>
          <w:trHeight w:hRule="exact" w:val="166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слушания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84C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</w:t>
            </w:r>
          </w:p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43E8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</w:t>
            </w:r>
          </w:p>
          <w:p w:rsidR="00EE284C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рова</w:t>
            </w:r>
          </w:p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Pr="003F63B4" w:rsidRDefault="00BE1D9D" w:rsidP="0051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Pr="003F63B4" w:rsidRDefault="00BE1D9D" w:rsidP="0051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Pr="003F63B4" w:rsidRDefault="00BE1D9D" w:rsidP="0051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9B118D" w:rsidTr="00A7685F">
        <w:trPr>
          <w:trHeight w:hRule="exact" w:val="34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5143E8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1. 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7685F" w:rsidRPr="009B118D" w:rsidTr="00262302">
        <w:trPr>
          <w:trHeight w:hRule="exact" w:val="4755"/>
        </w:trPr>
        <w:tc>
          <w:tcPr>
            <w:tcW w:w="6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3F63B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5143E8">
            <w:pPr>
              <w:autoSpaceDE w:val="0"/>
              <w:autoSpaceDN w:val="0"/>
              <w:spacing w:before="76" w:after="0" w:line="240" w:lineRule="auto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5143E8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5143E8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5143E8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2B86" w:rsidRDefault="00A7685F" w:rsidP="00A72B8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</w:t>
            </w:r>
          </w:p>
          <w:p w:rsidR="00A7685F" w:rsidRPr="00A72B86" w:rsidRDefault="00A7685F" w:rsidP="00A72B8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 по выбору: П. И.</w:t>
            </w:r>
            <w:r w:rsidR="00EE2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Чайковский. "Вальс цветов";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М. П. Мусоргский.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«Картинки с выставки»; Музыка к драме Г. Ибсена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«Пер Гюнт» ("Утро"); А. Вивальди. Цикл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концертов для скрипки соло, струнного квинтета, </w:t>
            </w:r>
            <w:r w:rsid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органа и чембало «Времена года»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(«Весна»,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«Зима»); А. Варламов. </w:t>
            </w:r>
            <w:r w:rsidRPr="00A7685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«Горные вершины» (сл. М. Лермонтова).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A7685F" w:rsidRDefault="00A7685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A7685F" w:rsidRDefault="00A7685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A7685F" w:rsidRDefault="00A7685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посвящённой образам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природы. Подбор эпитетов для описания настроения, характера музыки.</w:t>
            </w:r>
          </w:p>
          <w:p w:rsidR="00A7685F" w:rsidRPr="003F63B4" w:rsidRDefault="00A7685F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Сопоставление музыки с произведениями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5143E8">
            <w:pPr>
              <w:autoSpaceDE w:val="0"/>
              <w:autoSpaceDN w:val="0"/>
              <w:spacing w:before="76" w:after="0" w:line="240" w:lineRule="auto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A7685F" w:rsidRPr="005143E8" w:rsidTr="00262302">
        <w:trPr>
          <w:trHeight w:hRule="exact" w:val="2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A7685F">
            <w:pPr>
              <w:autoSpaceDE w:val="0"/>
              <w:autoSpaceDN w:val="0"/>
              <w:spacing w:before="78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 на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A7685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A7685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A7685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2302" w:rsidRDefault="00A7685F" w:rsidP="002623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</w:t>
            </w:r>
          </w:p>
          <w:p w:rsidR="00A7685F" w:rsidRPr="003F63B4" w:rsidRDefault="00A7685F" w:rsidP="002623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 выбору: М. Глинка. «Патриотическая песня» (сл. А. Машистова); С.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Прокофьев. Кантата «Александр Невский»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Ледовое побоище); П. Чайковский. Торжественная увертюра «1812 год»; М. Мусоргский. Опера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Борис Годунов» (Вступление, Песня Варлаама, Сцена смерти Бориса, сцена под Кромами); А.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Бородин. Опера «Князь Игорь» (Хор из пролога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«Солнцу красному слава!», Ария Князя Игоря из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д., Половецкая пляска с хором из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д., Плач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Ярославны из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IV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EE284C" w:rsidRDefault="00A7685F" w:rsidP="00EE284C">
            <w:pPr>
              <w:autoSpaceDE w:val="0"/>
              <w:autoSpaceDN w:val="0"/>
              <w:spacing w:before="78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учебных и художествен</w:t>
            </w:r>
            <w:r w:rsid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текстов,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посвящённых военной музыке. Слушание, исполнение музыкальных произведений военной тематики. Знакомство с исто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рией их сочинения и исполнения.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3F63B4" w:rsidRDefault="00A7685F" w:rsidP="005143E8">
            <w:pPr>
              <w:autoSpaceDE w:val="0"/>
              <w:autoSpaceDN w:val="0"/>
              <w:spacing w:before="78" w:after="0" w:line="240" w:lineRule="auto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85F" w:rsidRPr="005143E8" w:rsidRDefault="00A7685F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A7685F">
        <w:trPr>
          <w:trHeight w:hRule="exact" w:val="427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A7685F">
        <w:trPr>
          <w:trHeight w:hRule="exact" w:val="419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Модуль 2. 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Классическая музыка</w:t>
            </w:r>
          </w:p>
        </w:tc>
      </w:tr>
      <w:tr w:rsidR="00BE1D9D" w:rsidRPr="009B118D" w:rsidTr="00262302">
        <w:trPr>
          <w:trHeight w:hRule="exact" w:val="468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 по выбору: произве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дения в исполнении хоровых колл</w:t>
            </w:r>
            <w:r w:rsidR="00A7685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ективов: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Академического ансамб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ля песни и пляски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</w:t>
            </w:r>
            <w:r w:rsidR="0026230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ой Армии имени А. Александрова,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Госу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дарственного академичес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кого русского народного хора п/у А. В. Свешнико</w:t>
            </w:r>
          </w:p>
          <w:p w:rsidR="00BE1D9D" w:rsidRPr="00A7685F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ва, Государственного академического русского народного хора им. М. Е. Пятницкого; Большого детского хора имени В. С. Попова и 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A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A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A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EE284C" w:rsidRDefault="00027C50" w:rsidP="00EE284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жанрами вокальной музыки.</w:t>
            </w:r>
            <w:r w:rsid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вокальных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</w:t>
            </w:r>
            <w:r w:rsid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ведений композиторов-</w:t>
            </w:r>
            <w:r w:rsidR="00A7685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классиков.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Освоение комплекса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дыхательных,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артикуляционных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упражнений. </w:t>
            </w: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Вокальные </w:t>
            </w:r>
            <w:r w:rsidRPr="0050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 на развитие </w:t>
            </w:r>
            <w:r w:rsidR="00EE284C"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гибкости </w:t>
            </w: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голоса, </w:t>
            </w:r>
            <w:r w:rsidR="00A7685F"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расширения его диапазона.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3F63B4" w:rsidTr="00A7685F">
        <w:trPr>
          <w:trHeight w:hRule="exact" w:val="434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9B118D" w:rsidTr="00A7685F">
        <w:trPr>
          <w:trHeight w:hRule="exact" w:val="450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3.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театра и кино</w:t>
            </w:r>
          </w:p>
        </w:tc>
      </w:tr>
    </w:tbl>
    <w:p w:rsidR="00BE1D9D" w:rsidRPr="00A7685F" w:rsidRDefault="00BE1D9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6"/>
          <w:szCs w:val="24"/>
          <w:lang w:val="ru-RU"/>
        </w:rPr>
      </w:pP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1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BE1D9D" w:rsidRPr="009B118D" w:rsidTr="00EE284C">
        <w:trPr>
          <w:trHeight w:hRule="exact" w:val="28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EE284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EE284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Режиссёр Г. Александров, композитор И. Дунаевский</w:t>
            </w:r>
            <w:r w:rsidR="00A76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«Весна» (1947); Режиссёр И. Пырьев, композитор И. Дунаевский «Кубанские казаки» (1949);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режиссёр М. Захаров, композитор Г. Гладков</w:t>
            </w:r>
            <w:r w:rsidR="00A7685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«Обыкновенное чудо» (1979)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66D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фрагментов опер. Определение характера музыки сольной партии,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роли и выразитель</w:t>
            </w:r>
          </w:p>
          <w:p w:rsidR="0050366D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 средств оркестро</w:t>
            </w:r>
          </w:p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вого </w:t>
            </w:r>
            <w:r w:rsid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сопровождения.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тембрами </w:t>
            </w:r>
            <w:r w:rsidR="0050366D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оперных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голосов певцов.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Освоение терминологии.</w:t>
            </w:r>
          </w:p>
          <w:p w:rsidR="00BE1D9D" w:rsidRPr="003F63B4" w:rsidRDefault="00027C50" w:rsidP="003F63B4">
            <w:pPr>
              <w:autoSpaceDE w:val="0"/>
              <w:autoSpaceDN w:val="0"/>
              <w:spacing w:before="2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Звучащие тесты 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кроссворды на проверку знаний.;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Разучивание, исполнение песни, хора из оперы.;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84C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www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musik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EE284C" w:rsidRPr="00F740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9B118D" w:rsidTr="00262302">
        <w:trPr>
          <w:trHeight w:hRule="exact" w:val="454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2B86" w:rsidRDefault="00027C50" w:rsidP="00A72B8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</w:t>
            </w:r>
          </w:p>
          <w:p w:rsidR="00BE1D9D" w:rsidRPr="00A72B86" w:rsidRDefault="00027C50" w:rsidP="00A72B8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 по выбору: М. И. Глинка. "Иван Сусанин"; М. Глинка.</w:t>
            </w:r>
            <w:r w:rsidR="00A7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«Патриотическая песня»; Музыка Г. Струве, слова Н. Соловьёвой. </w:t>
            </w:r>
            <w:r w:rsidRPr="00A72B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«Моя Россия»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A72B86" w:rsidRDefault="00BE1D9D" w:rsidP="00A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A72B86" w:rsidRDefault="00BE1D9D" w:rsidP="00A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A72B86" w:rsidRDefault="00BE1D9D" w:rsidP="00A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 учебных и популярных текстов об истории создания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6230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патриотических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опер, фильмов, о творческих поисках композиторов,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создававших к ним музыку.</w:t>
            </w:r>
            <w:r w:rsidR="0026230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7685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Диалог с учителем.</w:t>
            </w:r>
            <w:r w:rsidR="0026230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Просмотр фрагментов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круп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сценических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произведений, фильмов.</w:t>
            </w:r>
            <w:r w:rsidR="0026230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</w:t>
            </w:r>
          </w:p>
          <w:p w:rsidR="00BE1D9D" w:rsidRPr="00262302" w:rsidRDefault="00A7685F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характера героев и событий.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262302" w:rsidRDefault="00027C50" w:rsidP="00A7685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30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A7685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3F63B4" w:rsidTr="006769B5">
        <w:trPr>
          <w:trHeight w:hRule="exact" w:val="429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4C" w:rsidRDefault="00EE284C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4C" w:rsidRDefault="00EE284C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4C" w:rsidRDefault="00EE284C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4C" w:rsidRDefault="00EE284C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4C" w:rsidRDefault="00EE284C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4C" w:rsidRDefault="00EE284C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4C" w:rsidRPr="003F63B4" w:rsidRDefault="00EE284C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EE284C">
        <w:trPr>
          <w:trHeight w:hRule="exact" w:val="34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Default="00027C50" w:rsidP="003C7CAD">
            <w:pPr>
              <w:tabs>
                <w:tab w:val="left" w:pos="6975"/>
              </w:tabs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4.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  <w:p w:rsidR="003C7CAD" w:rsidRDefault="003C7CAD" w:rsidP="003C7CAD">
            <w:pPr>
              <w:tabs>
                <w:tab w:val="left" w:pos="6975"/>
              </w:tabs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3C7CAD" w:rsidRDefault="00EE284C" w:rsidP="00EE284C">
            <w:pPr>
              <w:tabs>
                <w:tab w:val="left" w:pos="5595"/>
              </w:tabs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ab/>
            </w:r>
          </w:p>
          <w:p w:rsidR="003C7CAD" w:rsidRDefault="003C7CAD" w:rsidP="003C7CAD">
            <w:pPr>
              <w:tabs>
                <w:tab w:val="left" w:pos="6975"/>
              </w:tabs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3C7CAD" w:rsidRDefault="003C7CAD" w:rsidP="003C7CAD">
            <w:pPr>
              <w:tabs>
                <w:tab w:val="left" w:pos="6975"/>
              </w:tabs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BE1D9D" w:rsidRDefault="003C7CAD" w:rsidP="003C7CAD">
            <w:pPr>
              <w:tabs>
                <w:tab w:val="left" w:pos="6975"/>
              </w:tabs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ab/>
            </w:r>
          </w:p>
          <w:p w:rsidR="003C7CAD" w:rsidRDefault="003C7CAD" w:rsidP="003C7CAD">
            <w:pPr>
              <w:tabs>
                <w:tab w:val="left" w:pos="6975"/>
              </w:tabs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3C7CAD" w:rsidRPr="003F63B4" w:rsidRDefault="003C7CAD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9B118D" w:rsidTr="00262302">
        <w:trPr>
          <w:trHeight w:hRule="exact" w:val="320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М. П.</w:t>
            </w:r>
          </w:p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Мусоргский «Картинки с выставки» (в оркестровке М. Равеля); Б. Бриттен «Путеводитель по оркестру для молодежи»; П. Чайковский.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Фортепианный цикл «Времена года» («На тройке», «Баркарола»)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2302" w:rsidRDefault="00027C50" w:rsidP="003C7CAD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элемен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тами музыкального языка, специальны</w:t>
            </w:r>
          </w:p>
          <w:p w:rsid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 терминами, и</w:t>
            </w:r>
            <w:r w:rsidR="003C7CA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 обозначением в нотной записи.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изучен</w:t>
            </w:r>
          </w:p>
          <w:p w:rsidR="00262302" w:rsidRDefault="00262302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элементов на слух при </w:t>
            </w:r>
            <w:r w:rsidR="00027C50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восприя</w:t>
            </w:r>
          </w:p>
          <w:p w:rsidR="00BE1D9D" w:rsidRPr="00262302" w:rsidRDefault="00027C50" w:rsidP="0026230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тии музыкальных произведений.;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C7CAD" w:rsidRDefault="00027C50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CA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50366D" w:rsidRDefault="0050366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4"/>
          <w:lang w:val="ru-RU"/>
        </w:rPr>
      </w:pPr>
    </w:p>
    <w:p w:rsidR="00BE1D9D" w:rsidRPr="0050366D" w:rsidRDefault="0050366D" w:rsidP="0050366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"/>
          <w:szCs w:val="24"/>
          <w:lang w:val="ru-RU"/>
        </w:rPr>
      </w:pPr>
      <w:r>
        <w:rPr>
          <w:rFonts w:ascii="Times New Roman" w:hAnsi="Times New Roman" w:cs="Times New Roman"/>
          <w:sz w:val="2"/>
          <w:szCs w:val="24"/>
          <w:lang w:val="ru-RU"/>
        </w:rPr>
        <w:tab/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1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BE1D9D" w:rsidRPr="009B118D" w:rsidTr="0050366D">
        <w:trPr>
          <w:trHeight w:hRule="exact" w:val="482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84C" w:rsidRPr="0050366D" w:rsidRDefault="00027C50" w:rsidP="003C7CAD">
            <w:pPr>
              <w:autoSpaceDE w:val="0"/>
              <w:autoSpaceDN w:val="0"/>
              <w:spacing w:after="0" w:line="240" w:lineRule="auto"/>
              <w:ind w:left="72" w:right="7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Ритмичес</w:t>
            </w:r>
          </w:p>
          <w:p w:rsidR="00BE1D9D" w:rsidRPr="0050366D" w:rsidRDefault="00027C50" w:rsidP="003C7CAD">
            <w:pPr>
              <w:autoSpaceDE w:val="0"/>
              <w:autoSpaceDN w:val="0"/>
              <w:spacing w:after="0" w:line="240" w:lineRule="auto"/>
              <w:ind w:left="72" w:righ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кие рисунки в </w:t>
            </w:r>
            <w:r w:rsidRPr="0050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66D" w:rsidRDefault="00027C50" w:rsidP="0050366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 слух, прослеживание по нотной записи ритми</w:t>
            </w:r>
            <w:r w:rsid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ческих рисунков в размере 6/8.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Исполнение, импровизация с помощью звучащих жестов (хлопки, шлепки, притопы) и/или ударных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инструментов. Игра</w:t>
            </w:r>
            <w:r w:rsidR="003C7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«Ритмическое эхо»,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прохлопывание ритма по ритми</w:t>
            </w:r>
            <w:r w:rsid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</w:t>
            </w:r>
          </w:p>
          <w:p w:rsidR="0050366D" w:rsidRDefault="00027C50" w:rsidP="0050366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ким карточкам,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проговаривание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ритмослогами. </w:t>
            </w:r>
            <w:r w:rsidRPr="003C7CA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Разучивание, исполнение на ударных инструмен</w:t>
            </w:r>
          </w:p>
          <w:p w:rsidR="00BE1D9D" w:rsidRPr="00EE284C" w:rsidRDefault="0050366D" w:rsidP="0050366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тах ритмической партитуры.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EE284C" w:rsidRDefault="00027C50" w:rsidP="003C7CAD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C7CA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3F63B4" w:rsidTr="003C7CAD">
        <w:trPr>
          <w:trHeight w:hRule="exact" w:val="432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9B118D" w:rsidTr="00BA747B">
        <w:trPr>
          <w:trHeight w:hRule="exact" w:val="424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5.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в жизни человека</w:t>
            </w:r>
          </w:p>
        </w:tc>
      </w:tr>
      <w:tr w:rsidR="003C7CAD" w:rsidRPr="009B118D" w:rsidTr="0050366D">
        <w:trPr>
          <w:trHeight w:hRule="exact" w:val="396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D9" w:rsidRPr="00406CD9" w:rsidRDefault="00406CD9" w:rsidP="0040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D9" w:rsidRPr="00406CD9" w:rsidRDefault="00406CD9" w:rsidP="0040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D9" w:rsidRPr="00406CD9" w:rsidRDefault="00406CD9" w:rsidP="0040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D9" w:rsidRPr="00406CD9" w:rsidRDefault="00406CD9" w:rsidP="0040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D9" w:rsidRDefault="00406CD9" w:rsidP="0040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D9" w:rsidRDefault="00406CD9" w:rsidP="0040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AD" w:rsidRPr="00406CD9" w:rsidRDefault="00406CD9" w:rsidP="00406CD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</w:t>
            </w:r>
          </w:p>
          <w:p w:rsidR="0050366D" w:rsidRDefault="003C7CAD" w:rsidP="007E4D0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дений программной музыки,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посвящён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ной образам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ды. Подбор эпите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тов для описания настроения, характе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 музыки.</w:t>
            </w:r>
            <w:r w:rsidR="007E4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Сопоста</w:t>
            </w:r>
          </w:p>
          <w:p w:rsidR="003C7CAD" w:rsidRPr="003C7CAD" w:rsidRDefault="003C7CAD" w:rsidP="007E4D07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вление музыки с произведениями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  <w:p w:rsidR="003C7CAD" w:rsidRPr="003F63B4" w:rsidRDefault="003C7CAD" w:rsidP="003C7CAD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3C7CAD" w:rsidRPr="007E4D07" w:rsidTr="00BA747B">
        <w:trPr>
          <w:trHeight w:hRule="exact" w:val="39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9B5" w:rsidRDefault="003C7CAD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</w:t>
            </w:r>
          </w:p>
          <w:p w:rsidR="007E4D07" w:rsidRDefault="007E4D07" w:rsidP="006769B5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дений вокальной, </w:t>
            </w:r>
            <w:r w:rsidR="003C7CAD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граммной инструмен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тальной музыки, посвящённой образам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людей,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сказочных персонажей. Подбор эпитетов для описа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 настроения, хара</w:t>
            </w:r>
          </w:p>
          <w:p w:rsidR="007E4D07" w:rsidRDefault="003C7CAD" w:rsidP="007E4D0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ктера музыки. Сопос</w:t>
            </w:r>
          </w:p>
          <w:p w:rsidR="003C7CAD" w:rsidRPr="00406CD9" w:rsidRDefault="003C7CAD" w:rsidP="007E4D0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тавление музыки с произведениями изобразительного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7E4D07" w:rsidRDefault="003C7CAD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AD" w:rsidRPr="003F63B4" w:rsidRDefault="003C7CAD" w:rsidP="003C7CA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7E4D07" w:rsidTr="00BA747B">
        <w:trPr>
          <w:trHeight w:hRule="exact" w:val="437"/>
        </w:trPr>
        <w:tc>
          <w:tcPr>
            <w:tcW w:w="191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7E4D07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7E4D07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339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7E4D07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7E4D07" w:rsidTr="00BA747B">
        <w:trPr>
          <w:trHeight w:hRule="exact" w:val="427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7E4D07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6.</w:t>
            </w:r>
            <w:r w:rsidRPr="007E4D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Классическая музыка</w:t>
            </w:r>
          </w:p>
        </w:tc>
      </w:tr>
    </w:tbl>
    <w:p w:rsidR="00BE1D9D" w:rsidRPr="007E4D07" w:rsidRDefault="00BE1D9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4"/>
          <w:lang w:val="ru-RU"/>
        </w:rPr>
      </w:pP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1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406CD9" w:rsidRPr="009B118D" w:rsidTr="00406CD9">
        <w:trPr>
          <w:trHeight w:hRule="exact" w:val="316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7E4D07" w:rsidRDefault="00406CD9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CD9" w:rsidRPr="007E4D07" w:rsidRDefault="00406CD9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7E4D07" w:rsidRDefault="00406CD9" w:rsidP="00406CD9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7E4D07" w:rsidRDefault="00406CD9" w:rsidP="00406CD9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7E4D07" w:rsidRDefault="00406CD9" w:rsidP="00406CD9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D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before="78"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С. В. Рахманинов. «Вокализ», Второй концерт для фортепиано с оркестром (начало)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основ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ного характера, музыкально-вырази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тельных средств,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композитором.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Подбор </w:t>
            </w: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эпитетов, иллюстраций к музыке. Определе</w:t>
            </w:r>
          </w:p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жанра.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406CD9" w:rsidRPr="00406CD9" w:rsidTr="0050366D">
        <w:trPr>
          <w:trHeight w:hRule="exact" w:val="283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autoSpaceDE w:val="0"/>
              <w:autoSpaceDN w:val="0"/>
              <w:spacing w:before="8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before="80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before="80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before="80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дений программной музыки.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музыкального образа, музыкаль</w:t>
            </w:r>
          </w:p>
          <w:p w:rsidR="0050366D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 средст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в, исполь</w:t>
            </w:r>
          </w:p>
          <w:p w:rsidR="0050366D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зованных компози</w:t>
            </w:r>
          </w:p>
          <w:p w:rsidR="0050366D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тором.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Рисование образов програм</w:t>
            </w:r>
          </w:p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мной </w:t>
            </w:r>
            <w:r w:rsid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3F63B4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3F63B4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406CD9" w:rsidTr="00406CD9">
        <w:trPr>
          <w:trHeight w:hRule="exact" w:val="348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406CD9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406CD9" w:rsidRDefault="00027C50" w:rsidP="00406CD9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406CD9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406CD9" w:rsidTr="00406CD9">
        <w:trPr>
          <w:trHeight w:hRule="exact" w:val="34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66D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7. </w:t>
            </w:r>
            <w:r w:rsidRPr="00406C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грамота</w:t>
            </w:r>
          </w:p>
          <w:p w:rsidR="00BE1D9D" w:rsidRPr="0050366D" w:rsidRDefault="0050366D" w:rsidP="0050366D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406CD9" w:rsidRPr="009B118D" w:rsidTr="008708B6">
        <w:trPr>
          <w:trHeight w:hRule="exact" w:val="398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элемен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тами музыкального языка, специальны</w:t>
            </w:r>
          </w:p>
          <w:p w:rsidR="00406CD9" w:rsidRDefault="00406CD9" w:rsidP="008708B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 терминами, их обозначением в нот</w:t>
            </w:r>
          </w:p>
          <w:p w:rsidR="00406CD9" w:rsidRDefault="00406CD9" w:rsidP="008708B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ной записи,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исполь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зование элементов музыкального языка для создания опреде</w:t>
            </w:r>
          </w:p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лённого образа;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настроения в вокальных и инструментальных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ровизациях.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406CD9" w:rsidRPr="00406CD9" w:rsidTr="008708B6">
        <w:trPr>
          <w:trHeight w:hRule="exact" w:val="24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CD9" w:rsidRPr="0050366D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Дополни</w:t>
            </w:r>
          </w:p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тельные обозначе</w:t>
            </w:r>
          </w:p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 </w:t>
            </w:r>
            <w:r w:rsidRPr="00406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06C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66D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дополнительными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элементами нотной записи. Исполнение песен, попевок, в которых присутст</w:t>
            </w:r>
          </w:p>
          <w:p w:rsidR="0050366D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вуют данные элемен</w:t>
            </w:r>
          </w:p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406CD9">
        <w:trPr>
          <w:trHeight w:hRule="exact" w:val="348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406CD9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406CD9">
        <w:trPr>
          <w:trHeight w:hRule="exact" w:val="330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Модуль 8.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Духовная музыка</w:t>
            </w:r>
          </w:p>
        </w:tc>
      </w:tr>
    </w:tbl>
    <w:p w:rsidR="00BE1D9D" w:rsidRPr="00406CD9" w:rsidRDefault="00BE1D9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1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406CD9" w:rsidRPr="009B118D" w:rsidTr="008708B6">
        <w:trPr>
          <w:trHeight w:hRule="exact" w:val="304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Искусство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Русской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8708B6" w:rsidRDefault="00406CD9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Музыкальные произведения по выбору: Н.Сидельников. Духовный концерт № 1; Знаменный распев; П. Чесноков. «Да исправится молитва моя»; П. Чайковский. "Легенда" (сл. А. Плещеева); В. Гаврилин.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 прочтении В. Шукшина: «Вечерняя музыка» (№ 10), «Молитва» (№ 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Разучивание, испол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нение вокальных произведений рели</w:t>
            </w:r>
          </w:p>
          <w:p w:rsid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гиозной тематики,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церков</w:t>
            </w:r>
          </w:p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мелодий и народных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песен, мелодий светской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406CD9" w:rsidRPr="00406CD9" w:rsidTr="008708B6">
        <w:trPr>
          <w:trHeight w:hRule="exact" w:val="8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2B6C" w:rsidRDefault="00406CD9" w:rsidP="00406CD9">
            <w:pPr>
              <w:autoSpaceDE w:val="0"/>
              <w:autoSpaceDN w:val="0"/>
              <w:spacing w:after="0" w:line="240" w:lineRule="auto"/>
              <w:ind w:left="72" w:righ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Религиоз</w:t>
            </w:r>
          </w:p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ные праздн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7F80" w:rsidRDefault="00406CD9" w:rsidP="00A97F8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фильма,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посвя</w:t>
            </w:r>
            <w:r w:rsid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щённого рели</w:t>
            </w:r>
          </w:p>
          <w:p w:rsidR="00406CD9" w:rsidRPr="00A97F80" w:rsidRDefault="008708B6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Гиозным </w:t>
            </w:r>
            <w:r w:rsid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3F63B4" w:rsidRDefault="00406CD9" w:rsidP="00406CD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6CD9" w:rsidRPr="00406CD9" w:rsidRDefault="00406CD9" w:rsidP="00406CD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8708B6">
        <w:trPr>
          <w:trHeight w:hRule="exact" w:val="429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406CD9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BA747B">
        <w:trPr>
          <w:trHeight w:hRule="exact" w:val="417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9. 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  <w:tr w:rsidR="00BE1D9D" w:rsidRPr="009B118D" w:rsidTr="008708B6">
        <w:trPr>
          <w:trHeight w:hRule="exact" w:val="289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8B6" w:rsidRDefault="00027C50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A97F8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Ритмические упраж</w:t>
            </w:r>
            <w:r w:rsidR="008708B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</w:t>
            </w:r>
            <w:r w:rsidRPr="00A97F8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</w:t>
            </w:r>
          </w:p>
          <w:p w:rsidR="008708B6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A97F8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ния на ровную пуль</w:t>
            </w:r>
          </w:p>
          <w:p w:rsidR="00BE1D9D" w:rsidRPr="008708B6" w:rsidRDefault="00027C50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97F8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сацию, выделение сильных долей в размерах 2/4, 3/4, 4/4 </w:t>
            </w:r>
            <w:r w:rsidRPr="00A97F80">
              <w:rPr>
                <w:rFonts w:ascii="Times New Roman" w:hAnsi="Times New Roman" w:cs="Times New Roman"/>
                <w:lang w:val="ru-RU"/>
              </w:rPr>
              <w:br/>
            </w:r>
            <w:r w:rsidRPr="00A97F8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(звучащими жестам</w:t>
            </w:r>
            <w:r w:rsidR="00312B6C" w:rsidRPr="00A97F8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 или на ударных инструментах).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 слух, по нотной записи размеров 2/4, 3/4, 4/4.;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3F63B4" w:rsidTr="00406CD9">
        <w:trPr>
          <w:trHeight w:hRule="exact" w:val="348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406CD9">
        <w:trPr>
          <w:trHeight w:hRule="exact" w:val="34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10.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Народная музыка России</w:t>
            </w:r>
          </w:p>
        </w:tc>
      </w:tr>
      <w:tr w:rsidR="00BE1D9D" w:rsidRPr="009B118D" w:rsidTr="008708B6">
        <w:trPr>
          <w:trHeight w:hRule="exact" w:val="170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«Ой, мороз, мороз», «Тройка», «Полюшко-поле»; Музыка А. Алябьева. «Вечерний звон» (слова И. Козлова); В.</w:t>
            </w:r>
          </w:p>
          <w:p w:rsidR="00BE1D9D" w:rsidRPr="003F63B4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Комраков. «Прибаутки» (слова народные); А.</w:t>
            </w:r>
          </w:p>
          <w:p w:rsidR="00BE1D9D" w:rsidRPr="003F63B4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Абрамов. «Реченька» (слова Е. Карасёва)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8B6" w:rsidRDefault="00027C50" w:rsidP="00870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манерой </w:t>
            </w:r>
            <w:r w:rsidR="008708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сказывания нарас</w:t>
            </w:r>
          </w:p>
          <w:p w:rsidR="008708B6" w:rsidRDefault="00027C50" w:rsidP="00870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пев.</w:t>
            </w:r>
            <w:r w:rsidR="008708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сказок, былин, эпических ска</w:t>
            </w:r>
          </w:p>
          <w:p w:rsidR="008708B6" w:rsidRDefault="00027C50" w:rsidP="00870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</w:t>
            </w:r>
            <w:r w:rsidR="008708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ний, </w:t>
            </w:r>
            <w:r w:rsid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рассказывае</w:t>
            </w:r>
          </w:p>
          <w:p w:rsidR="00312B6C" w:rsidRDefault="00312B6C" w:rsidP="00870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мых нараспев.</w:t>
            </w:r>
            <w:r w:rsidR="00027C50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просмотр фильмов; мультфиль</w:t>
            </w:r>
          </w:p>
          <w:p w:rsidR="00BE1D9D" w:rsidRPr="003F63B4" w:rsidRDefault="00027C50" w:rsidP="00312B6C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мов; созда</w:t>
            </w:r>
            <w:r w:rsid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нных на основе былин; сказаний.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A97F80" w:rsidRDefault="00A97F80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4"/>
          <w:lang w:val="ru-RU"/>
        </w:rPr>
      </w:pPr>
    </w:p>
    <w:p w:rsidR="00BE1D9D" w:rsidRPr="00A97F80" w:rsidRDefault="00BE1D9D" w:rsidP="00A97F80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sz w:val="2"/>
          <w:szCs w:val="24"/>
          <w:lang w:val="ru-RU"/>
        </w:rPr>
      </w:pP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1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BE1D9D" w:rsidRPr="009B118D" w:rsidTr="008708B6">
        <w:trPr>
          <w:trHeight w:hRule="exact" w:val="496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8"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П. И.Чайковский. Концерт № 1 (финал); С. В.</w:t>
            </w:r>
          </w:p>
          <w:p w:rsidR="00BE1D9D" w:rsidRPr="003F63B4" w:rsidRDefault="00027C50" w:rsidP="00312B6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Рахманинов. Концерт для фортепиано с оркестром</w:t>
            </w:r>
            <w:r w:rsid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8B6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празд</w:t>
            </w:r>
          </w:p>
          <w:p w:rsidR="008708B6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ничными обычаями, обрядами, бытовав</w:t>
            </w:r>
          </w:p>
          <w:p w:rsidR="008708B6" w:rsidRDefault="00027C50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шими ранее 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сохранившимися сегодня у различных народностей </w:t>
            </w:r>
            <w:r w:rsid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ской Федерации.</w:t>
            </w:r>
            <w:r w:rsidR="00027C50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027C50"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27C50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 песен, </w:t>
            </w:r>
            <w:r w:rsidR="00027C50"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27C50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реконструкция фраг</w:t>
            </w:r>
          </w:p>
          <w:p w:rsidR="008708B6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мента обряда, участие в коллективной тради</w:t>
            </w:r>
          </w:p>
          <w:p w:rsidR="008708B6" w:rsidRDefault="00027C50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ционной игре2.;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фильма/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мультфильма, расска</w:t>
            </w:r>
          </w:p>
          <w:p w:rsidR="008708B6" w:rsidRDefault="00027C50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зывающего о симво</w:t>
            </w:r>
          </w:p>
          <w:p w:rsidR="00312B6C" w:rsidRPr="008708B6" w:rsidRDefault="008708B6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лике фольклорного праздника.</w:t>
            </w:r>
          </w:p>
          <w:p w:rsidR="00312B6C" w:rsidRDefault="00312B6C" w:rsidP="00312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D9D" w:rsidRPr="00312B6C" w:rsidRDefault="00BE1D9D" w:rsidP="00312B6C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3F63B4" w:rsidTr="00312B6C">
        <w:trPr>
          <w:trHeight w:hRule="exact" w:val="348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9B118D" w:rsidTr="00312B6C">
        <w:trPr>
          <w:trHeight w:hRule="exact" w:val="34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11. 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312B6C" w:rsidRPr="009B118D" w:rsidTr="008708B6">
        <w:trPr>
          <w:trHeight w:hRule="exact" w:val="482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2B6C" w:rsidRPr="0050366D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Балет.</w:t>
            </w:r>
          </w:p>
          <w:p w:rsidR="00312B6C" w:rsidRPr="0050366D" w:rsidRDefault="00312B6C" w:rsidP="00312B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Хореогра</w:t>
            </w:r>
          </w:p>
          <w:p w:rsidR="00312B6C" w:rsidRPr="0050366D" w:rsidRDefault="00312B6C" w:rsidP="00312B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П. И. Чайковский Балет «Лебединое озеро» («Русский танец»), Опера «Евгений Онегин» («Полонез»)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Просмотр и обсужде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видеозаписей — знакомство с несколь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кими яркими соль</w:t>
            </w:r>
          </w:p>
          <w:p w:rsidR="00312B6C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ными номерами и сценами из балетов русских композито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ров. Музыкальная викторина на знание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балетной музыки.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Вокализация, пропе</w:t>
            </w:r>
          </w:p>
          <w:p w:rsidR="008708B6" w:rsidRDefault="00312B6C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вание музыкальных тем; исполнение рит</w:t>
            </w:r>
          </w:p>
          <w:p w:rsidR="00312B6C" w:rsidRPr="008708B6" w:rsidRDefault="00312B6C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мической партитуры —аккомпанемента к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фрагменту балетной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8708B6" w:rsidRDefault="00312B6C" w:rsidP="00312B6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8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312B6C" w:rsidRPr="00EE284C" w:rsidTr="004872C9">
        <w:trPr>
          <w:trHeight w:hRule="exact" w:val="397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фрагмен</w:t>
            </w:r>
          </w:p>
          <w:p w:rsidR="00312B6C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тов опер. Определе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характера музы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 сольной партии, роли и выразитель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 средств оркестро</w:t>
            </w:r>
          </w:p>
          <w:p w:rsidR="008708B6" w:rsidRDefault="00312B6C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вого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сопровождения.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тембра</w:t>
            </w:r>
          </w:p>
          <w:p w:rsidR="008708B6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 голосов оперных певцов. </w:t>
            </w: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Освоение тер</w:t>
            </w:r>
          </w:p>
          <w:p w:rsidR="00312B6C" w:rsidRPr="00312B6C" w:rsidRDefault="00312B6C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284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Звучащие тесты и кроссвор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ды на проверку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E1D9D" w:rsidRPr="008708B6" w:rsidRDefault="00BE1D9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4"/>
          <w:lang w:val="ru-RU"/>
        </w:rPr>
      </w:pP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1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312B6C" w:rsidRPr="009B118D" w:rsidTr="00BA747B">
        <w:trPr>
          <w:trHeight w:hRule="exact" w:val="267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Сюжет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В. А.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Моцарт «Колыбельная»; Л.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 Бетховен «Сурок»; Й. Гайдн «Мы дружим с музыкой»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8B6" w:rsidRDefault="00312B6C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либрет</w:t>
            </w:r>
          </w:p>
          <w:p w:rsidR="008708B6" w:rsidRDefault="00312B6C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то, структурой музы</w:t>
            </w:r>
          </w:p>
          <w:p w:rsidR="00312B6C" w:rsidRPr="008708B6" w:rsidRDefault="00312B6C" w:rsidP="008708B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кального спектакля. Пересказ либ</w:t>
            </w:r>
            <w:r w:rsidR="008708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ретто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изученных опер и балетов.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312B6C" w:rsidRPr="00EE284C" w:rsidTr="00BA747B">
        <w:trPr>
          <w:trHeight w:hRule="exact" w:val="2984"/>
        </w:trPr>
        <w:tc>
          <w:tcPr>
            <w:tcW w:w="6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11.4.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12B6C" w:rsidRDefault="00312B6C" w:rsidP="00312B6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Ф. Лист.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«Испанская рапсодия», А. Г. Новиков. </w:t>
            </w: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Оперетта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«Левша»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12B6C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12B6C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12B6C" w:rsidRDefault="00312B6C" w:rsidP="0031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8B6" w:rsidRDefault="00312B6C" w:rsidP="008708B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жанра</w:t>
            </w:r>
          </w:p>
          <w:p w:rsidR="008708B6" w:rsidRDefault="00312B6C" w:rsidP="008708B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оперетты, мюзик</w:t>
            </w:r>
          </w:p>
          <w:p w:rsidR="008708B6" w:rsidRDefault="00312B6C" w:rsidP="008708B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фраг</w:t>
            </w:r>
          </w:p>
          <w:p w:rsidR="00312B6C" w:rsidRPr="008708B6" w:rsidRDefault="00312B6C" w:rsidP="008708B6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ментов из оперетт, анализ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характерных особенностей жанра.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12B6C" w:rsidRDefault="00312B6C" w:rsidP="00312B6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B6C" w:rsidRPr="003F63B4" w:rsidRDefault="00312B6C" w:rsidP="00312B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312B6C" w:rsidTr="004872C9">
        <w:trPr>
          <w:trHeight w:hRule="exact" w:val="702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312B6C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312B6C" w:rsidTr="008708B6">
        <w:trPr>
          <w:trHeight w:hRule="exact" w:val="34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Модуль 12. </w:t>
            </w:r>
            <w:r w:rsidRPr="00312B6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Классическая музыка</w:t>
            </w:r>
          </w:p>
        </w:tc>
      </w:tr>
      <w:tr w:rsidR="00BE1D9D" w:rsidRPr="009B118D" w:rsidTr="004872C9">
        <w:trPr>
          <w:trHeight w:hRule="exact" w:val="298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12B6C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8B6" w:rsidRDefault="00027C50" w:rsidP="001548CF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музыки в исполнении оркест</w:t>
            </w:r>
          </w:p>
          <w:p w:rsidR="008708B6" w:rsidRDefault="00027C50" w:rsidP="001548CF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ра.</w:t>
            </w:r>
            <w:r w:rsidR="00154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Просмотр видео</w:t>
            </w:r>
          </w:p>
          <w:p w:rsidR="008708B6" w:rsidRDefault="00027C50" w:rsidP="008708B6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записи.</w:t>
            </w:r>
            <w:r w:rsidR="00154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Диа</w:t>
            </w:r>
            <w:r w:rsidR="00A97F8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лог с учителем о роли дири</w:t>
            </w:r>
            <w:r w:rsidR="008708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жёра</w:t>
            </w:r>
            <w:r w:rsidR="00870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«Я — дирижёр» — игра —имитация дирижёрс</w:t>
            </w:r>
          </w:p>
          <w:p w:rsidR="00BE1D9D" w:rsidRPr="008708B6" w:rsidRDefault="00027C50" w:rsidP="008708B6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ких ж</w:t>
            </w:r>
            <w:r w:rsid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естов во время звучания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1548CF" w:rsidRPr="009B118D" w:rsidTr="00BA747B">
        <w:trPr>
          <w:trHeight w:hRule="exact" w:val="178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1548CF" w:rsidRPr="003F63B4" w:rsidRDefault="001548CF" w:rsidP="003F63B4">
            <w:pPr>
              <w:autoSpaceDE w:val="0"/>
              <w:autoSpaceDN w:val="0"/>
              <w:spacing w:before="1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72C9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увертюры М. И. Глинки «Арагонская хота», «Ночь в Мадриде», симфо</w:t>
            </w:r>
          </w:p>
          <w:p w:rsidR="004872C9" w:rsidRDefault="001548CF" w:rsidP="004872C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нические фантазии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Кама</w:t>
            </w:r>
          </w:p>
          <w:p w:rsidR="001548CF" w:rsidRPr="004872C9" w:rsidRDefault="001548CF" w:rsidP="004872C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ринская», «Вальс-фантазия»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внеш</w:t>
            </w:r>
          </w:p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ним видом, устрой</w:t>
            </w:r>
          </w:p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ством и тембрами классических музыкальных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1548CF" w:rsidRPr="00EE284C" w:rsidTr="008708B6">
        <w:trPr>
          <w:trHeight w:hRule="exact" w:val="339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48CF" w:rsidRPr="0050366D" w:rsidRDefault="001548CF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инструменты.</w:t>
            </w:r>
          </w:p>
          <w:p w:rsidR="001548CF" w:rsidRPr="0050366D" w:rsidRDefault="001548CF" w:rsidP="001548CF">
            <w:pPr>
              <w:autoSpaceDE w:val="0"/>
              <w:autoSpaceDN w:val="0"/>
              <w:spacing w:before="20" w:after="0" w:line="240" w:lineRule="auto"/>
              <w:ind w:left="72" w:righ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Скрипка, </w:t>
            </w:r>
            <w:r w:rsidRPr="00503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виолон</w:t>
            </w:r>
          </w:p>
          <w:p w:rsidR="001548CF" w:rsidRPr="0050366D" w:rsidRDefault="001548CF" w:rsidP="001548CF">
            <w:pPr>
              <w:autoSpaceDE w:val="0"/>
              <w:autoSpaceDN w:val="0"/>
              <w:spacing w:before="20" w:after="0" w:line="240" w:lineRule="auto"/>
              <w:ind w:left="72"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6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Музыкальные произведения по выбору: П. И. Чайковский. Концерт для скрипки с оркестром ре мажор; Л. ван Бетховен. Концерт для скрипки с оркестром ре мажор; В. А. Моцарт. Концерт для флейты с оркестром №1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оль мажор; А. Вивальди.</w:t>
            </w:r>
          </w:p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Концерт для флейты с оркестром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Музыкальная викто</w:t>
            </w:r>
          </w:p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рина на знание конкретных произ</w:t>
            </w:r>
          </w:p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ведений и их авто</w:t>
            </w:r>
          </w:p>
          <w:p w:rsidR="004872C9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ров, определения тембров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звучащих инструментов.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Разу</w:t>
            </w:r>
          </w:p>
          <w:p w:rsidR="004872C9" w:rsidRDefault="004872C9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чивание, </w:t>
            </w:r>
            <w:r w:rsidR="001548CF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исполне</w:t>
            </w:r>
          </w:p>
          <w:p w:rsidR="004872C9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песен, посвящён</w:t>
            </w:r>
          </w:p>
          <w:p w:rsidR="001548CF" w:rsidRPr="001548CF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музыкальным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97F8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E1D9D" w:rsidRPr="001548CF" w:rsidRDefault="00BE1D9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4"/>
          <w:szCs w:val="24"/>
          <w:lang w:val="ru-RU"/>
        </w:rPr>
      </w:pPr>
    </w:p>
    <w:tbl>
      <w:tblPr>
        <w:tblW w:w="1572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1548CF" w:rsidRPr="009B118D" w:rsidTr="004872C9">
        <w:trPr>
          <w:trHeight w:hRule="exact" w:val="5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Русские </w:t>
            </w:r>
            <w:r w:rsidRPr="003F6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BA747B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К. Сен-Санс. Концерт для виолончели с оркестром № 1; Й.Гайдн. Концерт № 1 для виолончели с оркестром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72C9" w:rsidRDefault="001548CF" w:rsidP="004872C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творче</w:t>
            </w:r>
          </w:p>
          <w:p w:rsidR="004872C9" w:rsidRDefault="001548CF" w:rsidP="004872C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ством выдающихся композиторов, отдель</w:t>
            </w:r>
          </w:p>
          <w:p w:rsidR="004872C9" w:rsidRDefault="004872C9" w:rsidP="004872C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ными фактами из их биографии.</w:t>
            </w:r>
            <w:r w:rsidR="001548CF"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музыки. Фрагменты вокальных, инструме</w:t>
            </w:r>
          </w:p>
          <w:p w:rsidR="004872C9" w:rsidRDefault="001548CF" w:rsidP="004872C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нталь</w:t>
            </w:r>
            <w:r w:rsidR="004872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ных,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симфони</w:t>
            </w:r>
          </w:p>
          <w:p w:rsidR="001548CF" w:rsidRPr="004872C9" w:rsidRDefault="001548CF" w:rsidP="004872C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ческих сочинений.</w:t>
            </w:r>
          </w:p>
          <w:p w:rsidR="004872C9" w:rsidRDefault="001548CF" w:rsidP="004872C9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Круг характерных образов (картины природы, народной жизни, истории и т. д.).</w:t>
            </w:r>
            <w:r w:rsidR="00487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Характеристика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музыкальных обра</w:t>
            </w:r>
          </w:p>
          <w:p w:rsidR="004872C9" w:rsidRDefault="001548CF" w:rsidP="004872C9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зов, музыкально-вы</w:t>
            </w:r>
          </w:p>
          <w:p w:rsidR="004872C9" w:rsidRDefault="001548CF" w:rsidP="004872C9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разительных средств. </w:t>
            </w:r>
            <w:r w:rsidRPr="004872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раз</w:t>
            </w:r>
          </w:p>
          <w:p w:rsidR="004872C9" w:rsidRPr="004872C9" w:rsidRDefault="001548CF" w:rsidP="004872C9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витием музыки.</w:t>
            </w:r>
            <w:r w:rsidR="00487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72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</w:t>
            </w:r>
          </w:p>
          <w:p w:rsidR="001548CF" w:rsidRPr="004872C9" w:rsidRDefault="001548CF" w:rsidP="004872C9">
            <w:pPr>
              <w:autoSpaceDE w:val="0"/>
              <w:autoSpaceDN w:val="0"/>
              <w:spacing w:before="1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872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ределение </w:t>
            </w:r>
            <w:r w:rsidR="004872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жанра, формы.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4872C9" w:rsidRDefault="001548CF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1548CF" w:rsidRPr="00EE284C" w:rsidTr="004872C9">
        <w:trPr>
          <w:trHeight w:hRule="exact" w:val="39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872C9" w:rsidRDefault="001548CF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Европейс</w:t>
            </w:r>
          </w:p>
          <w:p w:rsidR="001548CF" w:rsidRPr="003F63B4" w:rsidRDefault="001548CF" w:rsidP="003F63B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Музыкальные произведения по выбору: Марсельеза; Ф. Шуберт. «Аве Мария»; Л. ван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Бетховен. «Лунная соната», «К Элизе»; К. Дебюсси.</w:t>
            </w:r>
          </w:p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««Лунный свет» (из «Бергамасской сюиты»); А.</w:t>
            </w:r>
          </w:p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Моцарт. «Турецкое рондо», Симфония № 40, Маленькая ночная серенада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</w:t>
            </w:r>
          </w:p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чеством выдающихся композиторов, отдельными фактами из их биографии. Слушание музыки. Фрагменты вокаль</w:t>
            </w:r>
          </w:p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ных, инструменталь</w:t>
            </w:r>
          </w:p>
          <w:p w:rsidR="001548CF" w:rsidRPr="003F63B4" w:rsidRDefault="001548CF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ных, симфонических сочинений.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Круг характерных образов (картины природы, народной жизни, истории и т. д.).</w:t>
            </w:r>
          </w:p>
          <w:p w:rsidR="001548CF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Характеристика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музыкальных образов,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</w:t>
            </w:r>
          </w:p>
          <w:p w:rsidR="001548CF" w:rsidRPr="001548CF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но-выразительных сре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дств. </w:t>
            </w: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</w:t>
            </w:r>
            <w:r w:rsidRPr="00154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развитием музыки.</w:t>
            </w:r>
          </w:p>
          <w:p w:rsidR="001548CF" w:rsidRPr="001548CF" w:rsidRDefault="001548CF" w:rsidP="001548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жанра, формы.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1548CF" w:rsidRDefault="001548CF" w:rsidP="001548C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Pr="003F63B4" w:rsidRDefault="001548CF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1548CF" w:rsidTr="001548CF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1548CF" w:rsidTr="001548CF">
        <w:trPr>
          <w:trHeight w:hRule="exact" w:val="348"/>
        </w:trPr>
        <w:tc>
          <w:tcPr>
            <w:tcW w:w="15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Модуль 13. </w:t>
            </w:r>
            <w:r w:rsidRPr="001548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Музыкальная грамота</w:t>
            </w:r>
          </w:p>
          <w:p w:rsidR="001548CF" w:rsidRPr="001548CF" w:rsidRDefault="001548CF" w:rsidP="001548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D9D" w:rsidRPr="001548CF" w:rsidRDefault="00BE1D9D" w:rsidP="00154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D9D" w:rsidRPr="009B118D" w:rsidTr="004872C9">
        <w:trPr>
          <w:trHeight w:hRule="exact" w:val="2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027C50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48CF" w:rsidRDefault="00027C50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Дополни</w:t>
            </w:r>
          </w:p>
          <w:p w:rsidR="001548CF" w:rsidRDefault="00027C50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тельные обозначе</w:t>
            </w:r>
          </w:p>
          <w:p w:rsidR="00BE1D9D" w:rsidRPr="001548CF" w:rsidRDefault="00027C50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 </w:t>
            </w:r>
            <w:r w:rsidRPr="00154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72C9" w:rsidRDefault="00027C50" w:rsidP="004872C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дополнительными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элементами нотной записи. Исполнение песен, попевок, в которых присутству</w:t>
            </w:r>
          </w:p>
          <w:p w:rsidR="00BE1D9D" w:rsidRPr="004872C9" w:rsidRDefault="00027C50" w:rsidP="004872C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ют данные элементы;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72C9" w:rsidRDefault="00027C50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Готовые мультимедий</w:t>
            </w:r>
          </w:p>
          <w:p w:rsidR="00BE1D9D" w:rsidRPr="003F63B4" w:rsidRDefault="00027C50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ные 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3F63B4" w:rsidTr="001548CF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1548CF">
        <w:trPr>
          <w:trHeight w:hRule="exact" w:val="328"/>
        </w:trPr>
        <w:tc>
          <w:tcPr>
            <w:tcW w:w="157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14. </w:t>
            </w:r>
            <w:r w:rsidRPr="003F63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Современная музыкальная культура</w:t>
            </w:r>
          </w:p>
        </w:tc>
      </w:tr>
    </w:tbl>
    <w:p w:rsidR="00BE1D9D" w:rsidRPr="001548CF" w:rsidRDefault="00BE1D9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1572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3070"/>
        <w:gridCol w:w="709"/>
        <w:gridCol w:w="708"/>
        <w:gridCol w:w="709"/>
        <w:gridCol w:w="2268"/>
        <w:gridCol w:w="1134"/>
        <w:gridCol w:w="2552"/>
      </w:tblGrid>
      <w:tr w:rsidR="00BE1D9D" w:rsidRPr="009B118D" w:rsidTr="001548CF">
        <w:trPr>
          <w:trHeight w:hRule="exact" w:val="48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1548CF">
            <w:pPr>
              <w:autoSpaceDE w:val="0"/>
              <w:autoSpaceDN w:val="0"/>
              <w:spacing w:before="78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027C50" w:rsidP="001548CF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Музыкальные произведения по выбору: Л. Армстронг. «Блюз Западной окраины»; Д.</w:t>
            </w:r>
            <w:r w:rsidR="00154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Эллингтон. </w:t>
            </w: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«Караван»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1548CF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48CF" w:rsidRDefault="00027C50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</w:t>
            </w:r>
          </w:p>
          <w:p w:rsidR="00BE1D9D" w:rsidRPr="003F63B4" w:rsidRDefault="00027C50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чеством джазовых музыкантов.</w:t>
            </w:r>
          </w:p>
          <w:p w:rsidR="001548CF" w:rsidRDefault="00027C50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Узнавание, различение на слух джазовых компози</w:t>
            </w:r>
          </w:p>
          <w:p w:rsidR="001548CF" w:rsidRDefault="00027C50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ций в отличие от других музыкаль</w:t>
            </w:r>
          </w:p>
          <w:p w:rsidR="00BE1D9D" w:rsidRPr="001548CF" w:rsidRDefault="00027C50" w:rsidP="001548CF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ных стилей и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направлений.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музыкальных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инструментов,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исполняющих джазовую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548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композицию.;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1548CF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Готовые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мультимедийные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уроки по музыке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urokicd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muzyka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musik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vikirdf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rusedu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pedprospekt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  <w:tr w:rsidR="00BE1D9D" w:rsidRPr="003F63B4" w:rsidTr="001548CF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1548CF">
            <w:pPr>
              <w:autoSpaceDE w:val="0"/>
              <w:autoSpaceDN w:val="0"/>
              <w:spacing w:before="76"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9D" w:rsidRPr="003F63B4" w:rsidTr="001548CF">
        <w:trPr>
          <w:trHeight w:hRule="exact" w:val="9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КОЛИЧЕСТВО ЧАСОВ ПО </w:t>
            </w:r>
            <w:r w:rsidRPr="003F6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027C50" w:rsidP="003F63B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3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3F63B4" w:rsidRDefault="00BE1D9D" w:rsidP="003F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D9D" w:rsidRPr="003F63B4" w:rsidRDefault="00BE1D9D" w:rsidP="003F63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9D" w:rsidRPr="003F63B4" w:rsidRDefault="00BE1D9D" w:rsidP="003F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1D9D" w:rsidRPr="003F63B4" w:rsidSect="00A72B86">
          <w:pgSz w:w="16840" w:h="11900" w:orient="landscape"/>
          <w:pgMar w:top="993" w:right="666" w:bottom="284" w:left="640" w:header="720" w:footer="720" w:gutter="0"/>
          <w:cols w:space="720" w:equalWidth="0">
            <w:col w:w="15181" w:space="0"/>
          </w:cols>
          <w:docGrid w:linePitch="360"/>
        </w:sectPr>
      </w:pPr>
    </w:p>
    <w:p w:rsidR="00BE1D9D" w:rsidRDefault="00BE1D9D">
      <w:pPr>
        <w:autoSpaceDE w:val="0"/>
        <w:autoSpaceDN w:val="0"/>
        <w:spacing w:after="78" w:line="220" w:lineRule="exact"/>
      </w:pPr>
    </w:p>
    <w:p w:rsidR="00BE1D9D" w:rsidRPr="00BA747B" w:rsidRDefault="00027C50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  <w:r w:rsidR="00BA74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по музыке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BE1D9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E1D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Default="00BE1D9D" w:rsidP="00E155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Default="00BE1D9D" w:rsidP="00E1559E">
            <w:pPr>
              <w:spacing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Default="00BE1D9D" w:rsidP="00E1559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9D" w:rsidRDefault="00BE1D9D" w:rsidP="00E1559E"/>
        </w:tc>
      </w:tr>
      <w:tr w:rsidR="00BE1D9D" w:rsidTr="00E1559E">
        <w:trPr>
          <w:trHeight w:hRule="exact" w:val="47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Образы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в романсах русских композиторов. Музыкальные произведения по выбору: П.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Чайковский. "Вальс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цветов"; М. П. Мусоргский.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«Картинки с выставки»; Музыка к драме Г. Ибсена</w:t>
            </w:r>
            <w:r w:rsidR="001548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 Гюнт» ("Утро"); А.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Вивальди. Цикл концертов для скрипки соло, струнного квинтета, органа и чембало</w:t>
            </w:r>
            <w:r w:rsidR="00E1559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 («Весна»,</w:t>
            </w:r>
            <w:r w:rsidR="00E1559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«Зима»); А. Варламов.</w:t>
            </w:r>
            <w:r w:rsidR="00C773C8">
              <w:rPr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«Горные вершины» (сл. М. Лермонтова).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E155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E1559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616720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E1D9D" w:rsidTr="00E1559E">
        <w:trPr>
          <w:trHeight w:hRule="exact" w:val="6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человека" (Е). Образы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защитников Отечества в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песнях, кантатах, операх. Музыкальные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Глинка. «Патриотическая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песня» (сл. А. Машистова); С.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Прокофьев. Кантата</w:t>
            </w:r>
            <w:r w:rsidR="00FC778C">
              <w:rPr>
                <w:lang w:val="ru-RU"/>
              </w:rPr>
              <w:t xml:space="preserve"> 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«Александр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Невский»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(Ледовое побоище); П.</w:t>
            </w:r>
          </w:p>
          <w:p w:rsidR="00BE1D9D" w:rsidRPr="00027C50" w:rsidRDefault="00027C50" w:rsidP="00E1559E">
            <w:pPr>
              <w:tabs>
                <w:tab w:val="left" w:pos="3026"/>
              </w:tabs>
              <w:autoSpaceDE w:val="0"/>
              <w:autoSpaceDN w:val="0"/>
              <w:spacing w:after="0" w:line="240" w:lineRule="auto"/>
              <w:ind w:left="72" w:right="288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Чайковский. Торжественная увертюра «1812 год»; М.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Мусоргский. Опера «Борис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Годунов» (Вступление, Песня Варлаама, Сцена смерти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Бориса, сцена под Кромами); А. Бородин. Опера «Князь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Игорь» (Хор из </w:t>
            </w:r>
            <w:r w:rsidR="00E96F3A"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пролога</w:t>
            </w:r>
            <w:r w:rsidR="00E96F3A" w:rsidRPr="00027C50">
              <w:rPr>
                <w:lang w:val="ru-RU"/>
              </w:rPr>
              <w:t xml:space="preserve"> «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Солнцу красному слава!»,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Ария Князя Игоря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д.,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д., Плач Ярославны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before="98"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E1D9D" w:rsidRDefault="00BE1D9D">
      <w:pPr>
        <w:autoSpaceDE w:val="0"/>
        <w:autoSpaceDN w:val="0"/>
        <w:spacing w:after="0" w:line="14" w:lineRule="exact"/>
      </w:pPr>
    </w:p>
    <w:p w:rsidR="00BE1D9D" w:rsidRDefault="00BE1D9D">
      <w:pPr>
        <w:sectPr w:rsidR="00BE1D9D">
          <w:pgSz w:w="11900" w:h="16840"/>
          <w:pgMar w:top="298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1D9D" w:rsidRDefault="00BE1D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E1559E" w:rsidTr="00E1559E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Pr="00027C50" w:rsidRDefault="00E1559E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(Ж). Вокальная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before="98" w:after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  <w:p w:rsidR="00E1559E" w:rsidRDefault="00E1559E" w:rsidP="00E1559E">
            <w:pPr>
              <w:autoSpaceDE w:val="0"/>
              <w:autoSpaceDN w:val="0"/>
              <w:spacing w:after="0" w:line="281" w:lineRule="auto"/>
              <w:ind w:left="129" w:hanging="156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1559E" w:rsidRPr="00EE284C" w:rsidTr="00262302">
        <w:trPr>
          <w:trHeight w:hRule="exact" w:val="53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музыка" (Ж). Сольное,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хоровое, оркестровое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исполнение. Музыкальные произведения по выбору: произведения в исполнении хоровых коллективов: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Академического ансамбля песни и пляски Российской Армии имени А.</w:t>
            </w:r>
            <w:r>
              <w:rPr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Александро</w:t>
            </w:r>
          </w:p>
          <w:p w:rsidR="00E1559E" w:rsidRPr="00027C50" w:rsidRDefault="00E1559E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ва, Государственного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академического русского народного хора п/у А. В.</w:t>
            </w:r>
          </w:p>
          <w:p w:rsidR="00E1559E" w:rsidRDefault="00E1559E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Свешникова, Государствен</w:t>
            </w:r>
          </w:p>
          <w:p w:rsidR="00E1559E" w:rsidRDefault="00E1559E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ного академического русско</w:t>
            </w:r>
          </w:p>
          <w:p w:rsidR="00E1559E" w:rsidRPr="00027C50" w:rsidRDefault="00E1559E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 народного хора им. М. Е.</w:t>
            </w:r>
            <w:r>
              <w:rPr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Пятницкого; Большого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детского хора имени В. С.</w:t>
            </w:r>
          </w:p>
          <w:p w:rsidR="00E1559E" w:rsidRPr="00027C50" w:rsidRDefault="00E1559E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Попова и др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Pr="00027C50" w:rsidRDefault="00E1559E" w:rsidP="00E1559E">
            <w:pPr>
              <w:autoSpaceDE w:val="0"/>
              <w:autoSpaceDN w:val="0"/>
              <w:spacing w:after="0" w:line="281" w:lineRule="auto"/>
              <w:ind w:left="129" w:hanging="156"/>
              <w:rPr>
                <w:lang w:val="ru-RU"/>
              </w:rPr>
            </w:pPr>
          </w:p>
        </w:tc>
      </w:tr>
      <w:tr w:rsidR="00BE1D9D" w:rsidRPr="009B118D" w:rsidTr="00E96F3A">
        <w:trPr>
          <w:trHeight w:hRule="exact" w:val="38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(Г). Главные герои и номера музыкального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спектакля Музыкальные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Режиссёр Г. Александров, композитор И. Дунаевский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«Весна» (1947); Режиссёр И. Пырьев, композитор И.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Дунаевский «Кубанские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казаки» (1949); режиссёр М. Захаров, композитор Г.</w:t>
            </w:r>
          </w:p>
          <w:p w:rsidR="00BE1D9D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Гладков «Обыкновенное чудо» (1979)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81" w:lineRule="auto"/>
              <w:ind w:left="129" w:hanging="129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зачёт;</w:t>
            </w:r>
          </w:p>
        </w:tc>
      </w:tr>
    </w:tbl>
    <w:p w:rsidR="00BE1D9D" w:rsidRPr="00027C50" w:rsidRDefault="00BE1D9D">
      <w:pPr>
        <w:autoSpaceDE w:val="0"/>
        <w:autoSpaceDN w:val="0"/>
        <w:spacing w:after="0" w:line="14" w:lineRule="exact"/>
        <w:rPr>
          <w:lang w:val="ru-RU"/>
        </w:rPr>
      </w:pPr>
    </w:p>
    <w:p w:rsidR="00BE1D9D" w:rsidRPr="00E1559E" w:rsidRDefault="00BE1D9D" w:rsidP="00E1559E">
      <w:pPr>
        <w:autoSpaceDE w:val="0"/>
        <w:autoSpaceDN w:val="0"/>
        <w:spacing w:after="0" w:line="240" w:lineRule="auto"/>
        <w:rPr>
          <w:sz w:val="2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BE1D9D" w:rsidRPr="009B118D" w:rsidTr="00FC778C">
        <w:trPr>
          <w:trHeight w:hRule="exact" w:val="28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 w:right="144"/>
              <w:jc w:val="both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кино" (З). Тема служения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Отечеству в музыкальных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Музыкальные произведения по выбору: М. И. Глинка. "Иван Сусанин"; М. Глинка. «Патриотическая песня»; Музыка Г. Струве, слова Н. Соловьёвой.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«Моя Россия»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зачёт;</w:t>
            </w:r>
          </w:p>
        </w:tc>
      </w:tr>
      <w:tr w:rsidR="00BE1D9D" w:rsidRPr="009B118D" w:rsidTr="00FC778C">
        <w:trPr>
          <w:trHeight w:hRule="exact" w:val="36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E96F3A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грамота" (Ж). Особенности музыкального образа.</w:t>
            </w:r>
          </w:p>
          <w:p w:rsidR="00BE1D9D" w:rsidRPr="00027C50" w:rsidRDefault="00027C50" w:rsidP="00E96F3A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интонации.</w:t>
            </w:r>
          </w:p>
          <w:p w:rsidR="00BE1D9D" w:rsidRPr="00027C50" w:rsidRDefault="00027C50" w:rsidP="00E96F3A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«Картинки с выставки» (в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оркестровке М. Равеля); Б.</w:t>
            </w:r>
          </w:p>
          <w:p w:rsidR="00BE1D9D" w:rsidRPr="00027C50" w:rsidRDefault="00027C50" w:rsidP="00E96F3A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Бриттен «Путеводитель по оркестру для молодежи»; П. Чайковский. Фортепианный цикл «Времена года» («На тройке», «Баркарола»)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hanging="27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зачёт;</w:t>
            </w:r>
          </w:p>
        </w:tc>
      </w:tr>
      <w:tr w:rsidR="00BE1D9D" w:rsidTr="00E1559E">
        <w:trPr>
          <w:trHeight w:hRule="exact" w:val="8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грамота" (Р). Ритмический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FC778C">
        <w:trPr>
          <w:trHeight w:hRule="exact" w:val="9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(Б). Чувства и настроения в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человека" (В).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музыкального портрета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E1559E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E1559E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2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музыка" (Б). Музыка С. В.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Рахманинова. Музыкальные произведения по выбору: С. В.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Рахманинов. «Вокализ», Второй концерт для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фортепиано с оркестром (начало)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E1559E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E1559E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E1559E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96F3A">
        <w:trPr>
          <w:trHeight w:hRule="exact" w:val="10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музыка" (И). Рисование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 программной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</w:tbl>
    <w:p w:rsidR="00BE1D9D" w:rsidRDefault="00BE1D9D">
      <w:pPr>
        <w:autoSpaceDE w:val="0"/>
        <w:autoSpaceDN w:val="0"/>
        <w:spacing w:after="0" w:line="14" w:lineRule="exact"/>
      </w:pPr>
    </w:p>
    <w:p w:rsidR="00BE1D9D" w:rsidRPr="00E1559E" w:rsidRDefault="00BE1D9D" w:rsidP="00E1559E">
      <w:pPr>
        <w:autoSpaceDE w:val="0"/>
        <w:autoSpaceDN w:val="0"/>
        <w:spacing w:after="0" w:line="240" w:lineRule="auto"/>
        <w:rPr>
          <w:sz w:val="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BE1D9D" w:rsidTr="00E1559E">
        <w:trPr>
          <w:trHeight w:hRule="exact" w:val="12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грамота" (Ж). Образ 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 в музыкальных импровизациях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11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грамота" (Ж). Музыкальные штрихи (стаккато, легато, акцент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96F3A">
        <w:trPr>
          <w:trHeight w:hRule="exact" w:val="12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(П).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Дополнительные обозначения в нотах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96F3A">
        <w:trPr>
          <w:trHeight w:hRule="exact" w:val="3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(Г). Тропарь, молитва,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величание. Музыкальные произведения по выбору: Н.</w:t>
            </w:r>
          </w:p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Сидельников. Духовный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№ 1; Знаменный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распев; П. Чесноков. «Да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исправится молитва моя»; П. Чайковский. "Легенда" (сл. А. Плещеева); В. Гаврилин.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 прочтении В. Шукшина: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«Вечерняя музыка» (№ 10),«Молитва» (№ 17)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FC778C">
        <w:trPr>
          <w:trHeight w:hRule="exact" w:val="9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(Г). Музыка и живопись,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посвящённые святым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E1559E" w:rsidTr="00E1559E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Pr="00027C50" w:rsidRDefault="00E1559E" w:rsidP="00FC778C">
            <w:pPr>
              <w:autoSpaceDE w:val="0"/>
              <w:autoSpaceDN w:val="0"/>
              <w:spacing w:after="0" w:line="240" w:lineRule="auto"/>
              <w:ind w:left="72" w:right="1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(Г). Праздничное богослужение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  <w:p w:rsidR="00E1559E" w:rsidRDefault="00E1559E" w:rsidP="00FC778C">
            <w:pPr>
              <w:autoSpaceDE w:val="0"/>
              <w:autoSpaceDN w:val="0"/>
              <w:spacing w:after="0" w:line="271" w:lineRule="auto"/>
              <w:ind w:left="72" w:right="576"/>
            </w:pPr>
          </w:p>
        </w:tc>
      </w:tr>
      <w:tr w:rsidR="00E1559E" w:rsidTr="00262302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(Е). Сильные и слабые доли.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/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59E" w:rsidRDefault="00E1559E" w:rsidP="00FC778C">
            <w:pPr>
              <w:autoSpaceDE w:val="0"/>
              <w:autoSpaceDN w:val="0"/>
              <w:spacing w:after="0" w:line="271" w:lineRule="auto"/>
              <w:ind w:left="72" w:right="576"/>
            </w:pPr>
          </w:p>
        </w:tc>
      </w:tr>
    </w:tbl>
    <w:p w:rsidR="00BE1D9D" w:rsidRDefault="00BE1D9D">
      <w:pPr>
        <w:autoSpaceDE w:val="0"/>
        <w:autoSpaceDN w:val="0"/>
        <w:spacing w:after="0" w:line="14" w:lineRule="exact"/>
      </w:pPr>
    </w:p>
    <w:p w:rsidR="00BE1D9D" w:rsidRPr="00E1559E" w:rsidRDefault="00BE1D9D" w:rsidP="00E1559E">
      <w:pPr>
        <w:tabs>
          <w:tab w:val="left" w:pos="2355"/>
        </w:tabs>
        <w:spacing w:after="0" w:line="240" w:lineRule="auto"/>
        <w:rPr>
          <w:sz w:val="2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BE1D9D" w:rsidRPr="00FC778C" w:rsidTr="00E1559E">
        <w:trPr>
          <w:trHeight w:hRule="exact" w:val="36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tabs>
                <w:tab w:val="left" w:pos="2462"/>
              </w:tabs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(Г). Многообразие жанров народных песен.</w:t>
            </w:r>
          </w:p>
          <w:p w:rsidR="00BE1D9D" w:rsidRPr="00FC778C" w:rsidRDefault="00027C50" w:rsidP="00FC778C">
            <w:pPr>
              <w:tabs>
                <w:tab w:val="left" w:pos="2462"/>
              </w:tabs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«Ой, мороз,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мороз», «Тройка», «Полюшко-поле»; Музыка А. Алябьева.«Вечерний звон» (слова И.</w:t>
            </w:r>
            <w:r w:rsidR="00FC778C">
              <w:rPr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Козлова); В. Комраков.</w:t>
            </w:r>
            <w:r w:rsidR="00FC778C">
              <w:rPr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«Прибаутки» (слова народные); А. Абрамов.</w:t>
            </w:r>
            <w:r w:rsidR="00FC778C">
              <w:rPr>
                <w:lang w:val="ru-RU"/>
              </w:rPr>
              <w:t xml:space="preserve"> </w:t>
            </w:r>
            <w:r w:rsidRP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«Реченька» (слова Е.</w:t>
            </w:r>
            <w:r w:rsidR="00FC778C">
              <w:rPr>
                <w:lang w:val="ru-RU"/>
              </w:rPr>
              <w:t xml:space="preserve"> </w:t>
            </w:r>
            <w:r w:rsidRP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Карасёва)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FC778C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lang w:val="ru-RU"/>
              </w:rPr>
            </w:pPr>
            <w:r w:rsidRP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FC778C" w:rsidRDefault="00BE1D9D" w:rsidP="00FC778C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FC778C" w:rsidRDefault="00BE1D9D" w:rsidP="00FC778C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FC778C" w:rsidRDefault="00BE1D9D" w:rsidP="00FC778C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FC778C" w:rsidRDefault="00027C50" w:rsidP="00FC778C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lang w:val="ru-RU"/>
              </w:rPr>
            </w:pPr>
            <w:r w:rsidRP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FC778C">
              <w:rPr>
                <w:lang w:val="ru-RU"/>
              </w:rPr>
              <w:br/>
            </w:r>
            <w:r w:rsidRP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зачёт.;</w:t>
            </w:r>
          </w:p>
        </w:tc>
      </w:tr>
      <w:tr w:rsidR="00BE1D9D" w:rsidTr="00564EA3">
        <w:trPr>
          <w:trHeight w:hRule="exact" w:val="2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FC778C" w:rsidRDefault="00027C50" w:rsidP="00FC778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(Г). Народная песня в инструментальном концерте. Музыкальные произведения по выбору: П. И. Чайковский.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№ 1 (финал); С. В.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Рахманинов. Концерт для фортепиано с оркестром №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FC778C">
        <w:trPr>
          <w:trHeight w:hRule="exact" w:val="9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r w:rsidR="00564E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мволика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фольклорного праздника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FC778C">
        <w:trPr>
          <w:trHeight w:hRule="exact" w:val="2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E1559E" w:rsidRDefault="00027C50" w:rsidP="00FC778C">
            <w:pPr>
              <w:autoSpaceDE w:val="0"/>
              <w:autoSpaceDN w:val="0"/>
              <w:spacing w:after="0" w:line="240" w:lineRule="auto"/>
              <w:ind w:left="72"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"Музыка театра и кино" (В). Хореография —искусство танца.</w:t>
            </w:r>
          </w:p>
          <w:p w:rsidR="00BE1D9D" w:rsidRPr="00E1559E" w:rsidRDefault="00027C50" w:rsidP="00FC778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произведения по выбору: П. И. Чайковский Балет «Лебединое </w:t>
            </w:r>
            <w:r w:rsidR="00FC778C"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озеро»</w:t>
            </w:r>
            <w:r w:rsidR="00FC778C"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«Русский танец»), </w:t>
            </w:r>
            <w:r w:rsidR="00FC778C"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</w:t>
            </w:r>
            <w:r w:rsidR="00FC778C"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Евгений </w:t>
            </w:r>
            <w:r w:rsidR="00FC778C"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Онегин»</w:t>
            </w:r>
            <w:r w:rsidR="00FC778C"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«Полонез»)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E1559E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"Музыка театра и кино" (Г). 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Знаменитые </w:t>
            </w:r>
            <w:r w:rsidRPr="00E15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оперные певцы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>
            <w:pPr>
              <w:spacing w:line="240" w:lineRule="auto"/>
              <w:jc w:val="both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</w:tbl>
    <w:p w:rsidR="00BE1D9D" w:rsidRPr="00FC778C" w:rsidRDefault="00BE1D9D" w:rsidP="00FC778C">
      <w:pPr>
        <w:autoSpaceDE w:val="0"/>
        <w:autoSpaceDN w:val="0"/>
        <w:spacing w:after="0" w:line="240" w:lineRule="auto"/>
        <w:rPr>
          <w:sz w:val="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BE1D9D" w:rsidTr="00FC778C">
        <w:trPr>
          <w:trHeight w:hRule="exact" w:val="26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кино" (Д). Структура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произведения. Знакомство с либретто.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В. А. </w:t>
            </w:r>
            <w:r w:rsidR="00564EA3"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Моцарт</w:t>
            </w:r>
            <w:r w:rsidR="00564EA3" w:rsidRPr="00027C50">
              <w:rPr>
                <w:lang w:val="ru-RU"/>
              </w:rPr>
              <w:t xml:space="preserve"> «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Колыбельная»; Л. ван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Бетховен «Сурок»; Й. Гайдн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«Мы дружим с музыкой»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FC778C">
        <w:trPr>
          <w:trHeight w:hRule="exact" w:val="1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кино" (Е). Оперетта и мюзикл. Музыкальные произведения по выбору: Ф. Лист.</w:t>
            </w:r>
          </w:p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 w:right="288"/>
              <w:jc w:val="both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«Испанская рапсодия», А. Г. Новиков.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Оперетта «Левша»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музыка" (В). Роль дирижёра.</w:t>
            </w:r>
          </w:p>
          <w:p w:rsidR="00BE1D9D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Партитура, репетиция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25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музыка" (В). Гармония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оркестра. Музыкальные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увертюры М. И. </w:t>
            </w:r>
            <w:r w:rsidR="00564EA3"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Глинки</w:t>
            </w:r>
            <w:r w:rsidR="00564EA3" w:rsidRPr="00027C50">
              <w:rPr>
                <w:lang w:val="ru-RU"/>
              </w:rPr>
              <w:t xml:space="preserve"> «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Арагонская хота», «Ночь в Мадриде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симфонические фантазии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«Камаринская»,</w:t>
            </w:r>
            <w:r w:rsidR="00FC77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«Вальс-фантазия»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564EA3">
        <w:trPr>
          <w:trHeight w:hRule="exact" w:val="34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музыка" (Д, Е). Флейта 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скрипка: звучание и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возможности.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П. И. Чайковский.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для скрипки с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оркестром ре мажор; Л. ван Бетховен. Концерт для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скрипки с оркестром ре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мажор; В. А. Моцарт. Концерт для флейты с оркестром №1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 мажор; А. Вивальди.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флейты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</w:tbl>
    <w:p w:rsidR="00BE1D9D" w:rsidRDefault="00BE1D9D">
      <w:pPr>
        <w:autoSpaceDE w:val="0"/>
        <w:autoSpaceDN w:val="0"/>
        <w:spacing w:after="0" w:line="14" w:lineRule="exact"/>
      </w:pPr>
    </w:p>
    <w:p w:rsidR="00BE1D9D" w:rsidRPr="00FC778C" w:rsidRDefault="00BE1D9D" w:rsidP="00FC778C">
      <w:pPr>
        <w:autoSpaceDE w:val="0"/>
        <w:autoSpaceDN w:val="0"/>
        <w:spacing w:after="0" w:line="240" w:lineRule="auto"/>
        <w:rPr>
          <w:sz w:val="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BE1D9D" w:rsidTr="00E1559E">
        <w:trPr>
          <w:trHeight w:hRule="exact" w:val="26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</w:t>
            </w:r>
            <w:r w:rsidRPr="00027C50">
              <w:rPr>
                <w:lang w:val="ru-RU"/>
              </w:rPr>
              <w:br/>
            </w: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музыка" (Е). Музыкальные инструменты: виолончель. Музыкальные произведения по выбору: К. Сен-Санс.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виолончели с оркестром № 1; Й. Гайдн.</w:t>
            </w:r>
          </w:p>
          <w:p w:rsidR="00BE1D9D" w:rsidRPr="00027C50" w:rsidRDefault="00027C50" w:rsidP="00FC778C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№ 1 для виолончели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29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E1559E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"Классическая </w:t>
            </w:r>
            <w:r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музыка" (Л). «Певцы родной природы». Музыкальные </w:t>
            </w:r>
            <w:r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по выбору: Н. А. Римский-Корсаков. “Океан-море синее” (из </w:t>
            </w:r>
            <w:r w:rsidR="00E1559E"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оперы</w:t>
            </w:r>
            <w:r w:rsidR="00E1559E"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Садко»); П. И. Чайковский.</w:t>
            </w:r>
            <w:r w:rsidR="00E1559E"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«Песнь жаворонка» (из цикла</w:t>
            </w:r>
            <w:r w:rsidR="00E1559E"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«Времена года»); Й. Гайдн.</w:t>
            </w:r>
          </w:p>
          <w:p w:rsidR="00BE1D9D" w:rsidRPr="00E1559E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Симфония № 103 (финал)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3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E1559E" w:rsidRDefault="00027C50" w:rsidP="00FC778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"Классическая </w:t>
            </w:r>
            <w:r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музыка" (М). Музыкальные шедевры, известные на весь мир. Музыкальные </w:t>
            </w:r>
            <w:r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по выбору: </w:t>
            </w:r>
            <w:r w:rsidRPr="00E1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Марсельеза; Ф. Шуберт. «Аве Мария»; Л. ван Бетховен.</w:t>
            </w:r>
          </w:p>
          <w:p w:rsidR="00BE1D9D" w:rsidRPr="00E1559E" w:rsidRDefault="00027C50" w:rsidP="00FC778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«Лунная соната», «К Элизе»; К. Дебюсси. ««Лунный свет»</w:t>
            </w:r>
            <w:r w:rsidR="00E1559E"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(из «Бергамасской сюиты»); А. Моцарт. «Турецкое рондо», Симфония № 40, Маленькая ночная серенада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 w:rsidP="00FC778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FC778C">
            <w:pPr>
              <w:autoSpaceDE w:val="0"/>
              <w:autoSpaceDN w:val="0"/>
              <w:spacing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9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(П). Реприза, фермата, вольта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  <w:tr w:rsidR="00BE1D9D" w:rsidTr="00E1559E">
        <w:trPr>
          <w:trHeight w:hRule="exact" w:val="2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Современная музыкальная культура" (Б). Звуки джаза.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творчеством известных музыкантов.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Л. Армстронг.</w:t>
            </w:r>
          </w:p>
          <w:p w:rsidR="00BE1D9D" w:rsidRPr="00027C50" w:rsidRDefault="00027C50" w:rsidP="00E1559E">
            <w:pPr>
              <w:autoSpaceDE w:val="0"/>
              <w:autoSpaceDN w:val="0"/>
              <w:spacing w:after="0" w:line="240" w:lineRule="auto"/>
              <w:ind w:right="143"/>
              <w:jc w:val="both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«Блюз Западной окраины»; Д.</w:t>
            </w:r>
          </w:p>
          <w:p w:rsidR="00BE1D9D" w:rsidRDefault="00027C50" w:rsidP="00E1559E">
            <w:pPr>
              <w:autoSpaceDE w:val="0"/>
              <w:autoSpaceDN w:val="0"/>
              <w:spacing w:after="0" w:line="240" w:lineRule="auto"/>
              <w:ind w:left="72" w:right="143"/>
              <w:jc w:val="both"/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Эллингтон.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«Караван»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зачёт.;</w:t>
            </w:r>
          </w:p>
        </w:tc>
      </w:tr>
    </w:tbl>
    <w:p w:rsidR="00BE1D9D" w:rsidRDefault="00BE1D9D">
      <w:pPr>
        <w:autoSpaceDE w:val="0"/>
        <w:autoSpaceDN w:val="0"/>
        <w:spacing w:after="0" w:line="14" w:lineRule="exact"/>
      </w:pPr>
    </w:p>
    <w:p w:rsidR="00BE1D9D" w:rsidRPr="00E1559E" w:rsidRDefault="00BE1D9D" w:rsidP="00E1559E">
      <w:pPr>
        <w:autoSpaceDE w:val="0"/>
        <w:autoSpaceDN w:val="0"/>
        <w:spacing w:after="0" w:line="240" w:lineRule="auto"/>
        <w:rPr>
          <w:sz w:val="2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18"/>
        <w:gridCol w:w="732"/>
        <w:gridCol w:w="1620"/>
        <w:gridCol w:w="1668"/>
        <w:gridCol w:w="2714"/>
      </w:tblGrid>
      <w:tr w:rsidR="00BE1D9D">
        <w:trPr>
          <w:trHeight w:hRule="exact" w:val="80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Pr="00027C50" w:rsidRDefault="00027C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7C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564EA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027C50" w:rsidP="00564EA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1D9D" w:rsidRDefault="00BE1D9D"/>
        </w:tc>
      </w:tr>
    </w:tbl>
    <w:p w:rsidR="00BE1D9D" w:rsidRDefault="00BE1D9D">
      <w:pPr>
        <w:autoSpaceDE w:val="0"/>
        <w:autoSpaceDN w:val="0"/>
        <w:spacing w:after="0" w:line="14" w:lineRule="exact"/>
      </w:pPr>
    </w:p>
    <w:p w:rsidR="00BE1D9D" w:rsidRDefault="00BE1D9D">
      <w:pPr>
        <w:sectPr w:rsidR="00BE1D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1D9D" w:rsidRDefault="00BE1D9D">
      <w:pPr>
        <w:autoSpaceDE w:val="0"/>
        <w:autoSpaceDN w:val="0"/>
        <w:spacing w:after="78" w:line="220" w:lineRule="exact"/>
      </w:pPr>
    </w:p>
    <w:p w:rsidR="00BE1D9D" w:rsidRDefault="00027C5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E1D9D" w:rsidRDefault="00027C5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E1D9D" w:rsidRPr="00027C50" w:rsidRDefault="00027C5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Музыка. 3 класс /Критская Е.Д., Сергеева Г.П., Шмагина Т.С., Акционерное общество «Издательство</w:t>
      </w:r>
      <w:r w:rsidR="00E65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E1D9D" w:rsidRPr="00027C50" w:rsidRDefault="00027C50">
      <w:pPr>
        <w:autoSpaceDE w:val="0"/>
        <w:autoSpaceDN w:val="0"/>
        <w:spacing w:before="262" w:after="0" w:line="230" w:lineRule="auto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E1D9D" w:rsidRPr="00027C50" w:rsidRDefault="00027C50">
      <w:pPr>
        <w:autoSpaceDE w:val="0"/>
        <w:autoSpaceDN w:val="0"/>
        <w:spacing w:before="166" w:after="0" w:line="271" w:lineRule="auto"/>
        <w:ind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eom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/ - "Российская электронная школа" Каталог интерактивных уроков;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- единая коллекция ЦОР; </w:t>
      </w:r>
      <w:r w:rsidRPr="00027C5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E1D9D" w:rsidRPr="00027C50" w:rsidRDefault="00027C50">
      <w:pPr>
        <w:autoSpaceDE w:val="0"/>
        <w:autoSpaceDN w:val="0"/>
        <w:spacing w:before="264" w:after="0" w:line="230" w:lineRule="auto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E1D9D" w:rsidRPr="00027C50" w:rsidRDefault="00027C50">
      <w:pPr>
        <w:autoSpaceDE w:val="0"/>
        <w:autoSpaceDN w:val="0"/>
        <w:spacing w:before="166" w:after="0"/>
        <w:ind w:right="3168"/>
        <w:rPr>
          <w:lang w:val="ru-RU"/>
        </w:rPr>
      </w:pP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- Единая коллекция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- Российский общеобразовательный портал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Детские электронные книги и презентации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urokicd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muzyka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Готовые мультимедийные уроки по музыке</w:t>
      </w:r>
    </w:p>
    <w:p w:rsidR="00BE1D9D" w:rsidRPr="00027C50" w:rsidRDefault="00BE1D9D">
      <w:pPr>
        <w:rPr>
          <w:lang w:val="ru-RU"/>
        </w:rPr>
        <w:sectPr w:rsidR="00BE1D9D" w:rsidRPr="00027C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1D9D" w:rsidRPr="00027C50" w:rsidRDefault="00BE1D9D">
      <w:pPr>
        <w:autoSpaceDE w:val="0"/>
        <w:autoSpaceDN w:val="0"/>
        <w:spacing w:after="78" w:line="220" w:lineRule="exact"/>
        <w:rPr>
          <w:lang w:val="ru-RU"/>
        </w:rPr>
      </w:pPr>
    </w:p>
    <w:p w:rsidR="00BE1D9D" w:rsidRPr="00027C50" w:rsidRDefault="00027C50">
      <w:pPr>
        <w:autoSpaceDE w:val="0"/>
        <w:autoSpaceDN w:val="0"/>
        <w:spacing w:after="0" w:line="230" w:lineRule="auto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E1D9D" w:rsidRPr="00027C50" w:rsidRDefault="00027C50">
      <w:pPr>
        <w:autoSpaceDE w:val="0"/>
        <w:autoSpaceDN w:val="0"/>
        <w:spacing w:before="346" w:after="0" w:line="300" w:lineRule="auto"/>
        <w:ind w:right="576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27C50">
        <w:rPr>
          <w:lang w:val="ru-RU"/>
        </w:rPr>
        <w:br/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Учебник, компьютер, проектор, принтер, музыкальные колонки, , музыкальный центр, портреты композиторов, репродукции картин крупнейших центров мировой музыкальной культуры.</w:t>
      </w:r>
    </w:p>
    <w:p w:rsidR="00BE1D9D" w:rsidRPr="00027C50" w:rsidRDefault="00027C5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27C5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 w:rsidRPr="00027C50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BE1D9D" w:rsidRPr="00027C50" w:rsidRDefault="00BE1D9D">
      <w:pPr>
        <w:rPr>
          <w:lang w:val="ru-RU"/>
        </w:rPr>
        <w:sectPr w:rsidR="00BE1D9D" w:rsidRPr="00027C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7C50" w:rsidRPr="00027C50" w:rsidRDefault="00027C50">
      <w:pPr>
        <w:rPr>
          <w:lang w:val="ru-RU"/>
        </w:rPr>
      </w:pPr>
    </w:p>
    <w:sectPr w:rsidR="00027C50" w:rsidRPr="00027C5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0F" w:rsidRDefault="004E150F" w:rsidP="00D14179">
      <w:pPr>
        <w:spacing w:after="0" w:line="240" w:lineRule="auto"/>
      </w:pPr>
      <w:r>
        <w:separator/>
      </w:r>
    </w:p>
  </w:endnote>
  <w:endnote w:type="continuationSeparator" w:id="0">
    <w:p w:rsidR="004E150F" w:rsidRDefault="004E150F" w:rsidP="00D1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0F" w:rsidRDefault="004E150F" w:rsidP="00D14179">
      <w:pPr>
        <w:spacing w:after="0" w:line="240" w:lineRule="auto"/>
      </w:pPr>
      <w:r>
        <w:separator/>
      </w:r>
    </w:p>
  </w:footnote>
  <w:footnote w:type="continuationSeparator" w:id="0">
    <w:p w:rsidR="004E150F" w:rsidRDefault="004E150F" w:rsidP="00D1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7C50"/>
    <w:rsid w:val="00034616"/>
    <w:rsid w:val="0006063C"/>
    <w:rsid w:val="00075779"/>
    <w:rsid w:val="00133881"/>
    <w:rsid w:val="0015074B"/>
    <w:rsid w:val="001548CF"/>
    <w:rsid w:val="00262302"/>
    <w:rsid w:val="0029639D"/>
    <w:rsid w:val="00312B6C"/>
    <w:rsid w:val="00326F90"/>
    <w:rsid w:val="003C7CAD"/>
    <w:rsid w:val="003F63B4"/>
    <w:rsid w:val="00406CD9"/>
    <w:rsid w:val="004872C9"/>
    <w:rsid w:val="004D3A42"/>
    <w:rsid w:val="004E150F"/>
    <w:rsid w:val="0050366D"/>
    <w:rsid w:val="005143E8"/>
    <w:rsid w:val="00564EA3"/>
    <w:rsid w:val="00616720"/>
    <w:rsid w:val="00654465"/>
    <w:rsid w:val="006769B5"/>
    <w:rsid w:val="00797A17"/>
    <w:rsid w:val="007E4D07"/>
    <w:rsid w:val="008708B6"/>
    <w:rsid w:val="008A13BA"/>
    <w:rsid w:val="009B118D"/>
    <w:rsid w:val="009D115A"/>
    <w:rsid w:val="00A72B86"/>
    <w:rsid w:val="00A7685F"/>
    <w:rsid w:val="00A76E4C"/>
    <w:rsid w:val="00A97F80"/>
    <w:rsid w:val="00AA1D8D"/>
    <w:rsid w:val="00B47730"/>
    <w:rsid w:val="00B56307"/>
    <w:rsid w:val="00BA747B"/>
    <w:rsid w:val="00BE1D9D"/>
    <w:rsid w:val="00C02905"/>
    <w:rsid w:val="00C71D10"/>
    <w:rsid w:val="00C773C8"/>
    <w:rsid w:val="00CB0664"/>
    <w:rsid w:val="00CC5188"/>
    <w:rsid w:val="00D128B7"/>
    <w:rsid w:val="00D14179"/>
    <w:rsid w:val="00D57EE6"/>
    <w:rsid w:val="00D82880"/>
    <w:rsid w:val="00E1559E"/>
    <w:rsid w:val="00E65635"/>
    <w:rsid w:val="00E824B7"/>
    <w:rsid w:val="00E96F3A"/>
    <w:rsid w:val="00EE284C"/>
    <w:rsid w:val="00F42801"/>
    <w:rsid w:val="00FB4D87"/>
    <w:rsid w:val="00FC693F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E284C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C7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C71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E284C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C7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C7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sik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2DC7B-519D-4B15-80D3-BA8FE384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7721</Words>
  <Characters>44016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27</cp:revision>
  <cp:lastPrinted>2022-10-06T10:42:00Z</cp:lastPrinted>
  <dcterms:created xsi:type="dcterms:W3CDTF">2022-10-03T13:11:00Z</dcterms:created>
  <dcterms:modified xsi:type="dcterms:W3CDTF">2022-12-15T06:10:00Z</dcterms:modified>
  <cp:category/>
</cp:coreProperties>
</file>