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3A" w:rsidRDefault="00EC213A">
      <w:pPr>
        <w:autoSpaceDE w:val="0"/>
        <w:autoSpaceDN w:val="0"/>
        <w:spacing w:after="78" w:line="220" w:lineRule="exact"/>
      </w:pPr>
    </w:p>
    <w:p w:rsidR="00EC213A" w:rsidRPr="000F2D1C" w:rsidRDefault="000F2D1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F2D1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3315C" w:rsidRDefault="0003315C" w:rsidP="0003315C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03315C" w:rsidRDefault="0003315C" w:rsidP="0003315C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«Средняя общеобразовательная школа п. Джонка» </w:t>
      </w:r>
    </w:p>
    <w:p w:rsidR="0003315C" w:rsidRDefault="0003315C" w:rsidP="0003315C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315C" w:rsidRDefault="0003315C" w:rsidP="0003315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315C" w:rsidRDefault="0003315C" w:rsidP="0003315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f0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474"/>
        <w:gridCol w:w="3793"/>
      </w:tblGrid>
      <w:tr w:rsidR="0003315C" w:rsidRPr="000A5C50" w:rsidTr="0003315C">
        <w:tc>
          <w:tcPr>
            <w:tcW w:w="3791" w:type="dxa"/>
            <w:hideMark/>
          </w:tcPr>
          <w:p w:rsidR="0003315C" w:rsidRDefault="0003315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РАССМОТРЕНА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03315C" w:rsidRDefault="0003315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на заседании ШМО </w:t>
            </w:r>
          </w:p>
          <w:p w:rsidR="000A5C50" w:rsidRDefault="000A5C50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естественноматематического</w:t>
            </w:r>
            <w:proofErr w:type="spellEnd"/>
          </w:p>
          <w:p w:rsidR="0003315C" w:rsidRDefault="000A5C50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направления</w:t>
            </w:r>
            <w:r w:rsidR="0003315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03315C" w:rsidRDefault="000A5C50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Руководитель_______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О.В.Иванова</w:t>
            </w:r>
            <w:proofErr w:type="spellEnd"/>
          </w:p>
          <w:p w:rsidR="000A5C50" w:rsidRDefault="000A5C50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Протокол № 1</w:t>
            </w:r>
          </w:p>
          <w:p w:rsidR="0003315C" w:rsidRDefault="000A5C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От «24» августа </w:t>
            </w:r>
            <w:r w:rsidR="0003315C">
              <w:rPr>
                <w:rFonts w:ascii="Times New Roman" w:hAnsi="Times New Roman"/>
                <w:sz w:val="20"/>
                <w:lang w:val="ru-RU"/>
              </w:rPr>
              <w:t>2022г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3474" w:type="dxa"/>
          </w:tcPr>
          <w:p w:rsidR="0003315C" w:rsidRDefault="0003315C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СОГЛАСОВАНА</w:t>
            </w:r>
          </w:p>
          <w:p w:rsidR="000A5C50" w:rsidRDefault="0003315C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proofErr w:type="gramEnd"/>
          </w:p>
          <w:p w:rsidR="0003315C" w:rsidRDefault="000A5C50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Учебной работе</w:t>
            </w:r>
          </w:p>
          <w:p w:rsidR="0003315C" w:rsidRDefault="0003315C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___________Н.А. Иванова</w:t>
            </w:r>
          </w:p>
          <w:p w:rsidR="0003315C" w:rsidRDefault="000A5C50">
            <w:pPr>
              <w:ind w:left="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«24» августа </w:t>
            </w:r>
            <w:r w:rsidR="0003315C">
              <w:rPr>
                <w:rFonts w:ascii="Times New Roman" w:hAnsi="Times New Roman"/>
                <w:sz w:val="20"/>
              </w:rPr>
              <w:t>2022г.</w:t>
            </w:r>
          </w:p>
          <w:p w:rsidR="0003315C" w:rsidRDefault="00033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3315C" w:rsidRDefault="0003315C">
            <w:pPr>
              <w:ind w:left="424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УТВЕРЖДЕНА</w:t>
            </w: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Приказом директора  </w:t>
            </w: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МБОУ СОШ п. Джонка</w:t>
            </w: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____________Л.П. Ляшенко</w:t>
            </w:r>
          </w:p>
          <w:p w:rsidR="000A5C50" w:rsidRDefault="000A5C50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Приказ №127</w:t>
            </w:r>
          </w:p>
          <w:p w:rsidR="0003315C" w:rsidRDefault="000A5C50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от « 24» августа 2022г.</w:t>
            </w:r>
            <w:bookmarkStart w:id="0" w:name="_GoBack"/>
            <w:bookmarkEnd w:id="0"/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</w:p>
          <w:p w:rsidR="0003315C" w:rsidRDefault="000331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</w:p>
          <w:p w:rsidR="0003315C" w:rsidRDefault="000331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213A" w:rsidRPr="0003315C" w:rsidRDefault="000F2D1C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C213A" w:rsidRPr="0003315C" w:rsidRDefault="000F2D1C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33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4420404)</w:t>
      </w:r>
    </w:p>
    <w:p w:rsidR="00EC213A" w:rsidRPr="0003315C" w:rsidRDefault="000F2D1C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EC213A" w:rsidRPr="0003315C" w:rsidRDefault="000F2D1C">
      <w:pPr>
        <w:autoSpaceDE w:val="0"/>
        <w:autoSpaceDN w:val="0"/>
        <w:spacing w:before="70" w:after="0" w:line="230" w:lineRule="auto"/>
        <w:ind w:right="4322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lang w:val="ru-RU"/>
        </w:rPr>
        <w:t>«Геометрия»</w:t>
      </w:r>
    </w:p>
    <w:p w:rsidR="00EC213A" w:rsidRPr="0003315C" w:rsidRDefault="000F2D1C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:rsidR="00EC213A" w:rsidRPr="0003315C" w:rsidRDefault="000F2D1C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C213A" w:rsidRPr="0003315C" w:rsidRDefault="000F2D1C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lang w:val="ru-RU"/>
        </w:rPr>
        <w:t>Составитель: Федорова Ирина Борисовна</w:t>
      </w:r>
    </w:p>
    <w:p w:rsidR="00EC213A" w:rsidRPr="0003315C" w:rsidRDefault="000F2D1C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EC213A" w:rsidRPr="0003315C" w:rsidRDefault="000F2D1C">
      <w:pPr>
        <w:autoSpaceDE w:val="0"/>
        <w:autoSpaceDN w:val="0"/>
        <w:spacing w:before="2830" w:after="0" w:line="230" w:lineRule="auto"/>
        <w:ind w:right="4214"/>
        <w:jc w:val="right"/>
        <w:rPr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lang w:val="ru-RU"/>
        </w:rPr>
        <w:t>п. Джонка 2022</w:t>
      </w:r>
    </w:p>
    <w:p w:rsidR="00EC213A" w:rsidRPr="0003315C" w:rsidRDefault="00EC213A">
      <w:pPr>
        <w:rPr>
          <w:lang w:val="ru-RU"/>
        </w:rPr>
        <w:sectPr w:rsidR="00EC213A" w:rsidRPr="0003315C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EC213A" w:rsidRPr="000F2D1C" w:rsidRDefault="000F2D1C" w:rsidP="0003315C">
      <w:pPr>
        <w:autoSpaceDE w:val="0"/>
        <w:autoSpaceDN w:val="0"/>
        <w:spacing w:after="0" w:line="230" w:lineRule="auto"/>
        <w:ind w:left="426" w:firstLine="567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C213A" w:rsidRPr="000F2D1C" w:rsidRDefault="000F2D1C" w:rsidP="0003315C">
      <w:pPr>
        <w:autoSpaceDE w:val="0"/>
        <w:autoSpaceDN w:val="0"/>
        <w:spacing w:before="346" w:after="0" w:line="230" w:lineRule="auto"/>
        <w:ind w:left="426" w:firstLine="567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"ГЕОМЕТРИЯ"</w:t>
      </w:r>
    </w:p>
    <w:p w:rsidR="00EC213A" w:rsidRPr="000F2D1C" w:rsidRDefault="000F2D1C" w:rsidP="0003315C">
      <w:pPr>
        <w:autoSpaceDE w:val="0"/>
        <w:autoSpaceDN w:val="0"/>
        <w:spacing w:before="166" w:after="0" w:line="288" w:lineRule="auto"/>
        <w:ind w:left="426" w:firstLine="708"/>
        <w:jc w:val="both"/>
        <w:rPr>
          <w:lang w:val="ru-RU"/>
        </w:rPr>
      </w:pPr>
      <w:proofErr w:type="gramStart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EC213A" w:rsidRPr="000F2D1C" w:rsidRDefault="000F2D1C" w:rsidP="0003315C">
      <w:pPr>
        <w:autoSpaceDE w:val="0"/>
        <w:autoSpaceDN w:val="0"/>
        <w:spacing w:before="70" w:after="0"/>
        <w:ind w:left="426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C213A" w:rsidRPr="000F2D1C" w:rsidRDefault="000F2D1C" w:rsidP="0003315C">
      <w:pPr>
        <w:autoSpaceDE w:val="0"/>
        <w:autoSpaceDN w:val="0"/>
        <w:spacing w:before="70" w:after="0" w:line="286" w:lineRule="auto"/>
        <w:ind w:left="426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C213A" w:rsidRPr="000F2D1C" w:rsidRDefault="000F2D1C" w:rsidP="0003315C">
      <w:pPr>
        <w:autoSpaceDE w:val="0"/>
        <w:autoSpaceDN w:val="0"/>
        <w:spacing w:before="70" w:after="0" w:line="288" w:lineRule="auto"/>
        <w:ind w:left="426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C213A" w:rsidRPr="000F2D1C" w:rsidRDefault="000F2D1C" w:rsidP="0003315C">
      <w:pPr>
        <w:autoSpaceDE w:val="0"/>
        <w:autoSpaceDN w:val="0"/>
        <w:spacing w:before="70" w:after="0" w:line="271" w:lineRule="auto"/>
        <w:ind w:left="426" w:firstLine="708"/>
        <w:jc w:val="both"/>
        <w:rPr>
          <w:lang w:val="ru-RU"/>
        </w:rPr>
      </w:pPr>
      <w:proofErr w:type="gramStart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C213A" w:rsidRPr="000F2D1C" w:rsidRDefault="000F2D1C" w:rsidP="0003315C">
      <w:pPr>
        <w:autoSpaceDE w:val="0"/>
        <w:autoSpaceDN w:val="0"/>
        <w:spacing w:before="70" w:after="0" w:line="230" w:lineRule="auto"/>
        <w:ind w:left="426" w:right="-78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</w:t>
      </w:r>
      <w:r w:rsidR="0003315C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овании является общее знакомство </w:t>
      </w: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C213A" w:rsidRPr="000F2D1C" w:rsidRDefault="000F2D1C" w:rsidP="0003315C">
      <w:pPr>
        <w:autoSpaceDE w:val="0"/>
        <w:autoSpaceDN w:val="0"/>
        <w:spacing w:before="70" w:after="0" w:line="271" w:lineRule="auto"/>
        <w:ind w:left="426" w:right="-78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C213A" w:rsidRPr="000F2D1C" w:rsidRDefault="000F2D1C" w:rsidP="0003315C">
      <w:pPr>
        <w:autoSpaceDE w:val="0"/>
        <w:autoSpaceDN w:val="0"/>
        <w:spacing w:before="262" w:after="0" w:line="230" w:lineRule="auto"/>
        <w:ind w:left="426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КУРСА "ГЕОМЕТРИЯ" </w:t>
      </w:r>
    </w:p>
    <w:p w:rsidR="00EC213A" w:rsidRPr="000F2D1C" w:rsidRDefault="000F2D1C" w:rsidP="0003315C">
      <w:pPr>
        <w:autoSpaceDE w:val="0"/>
        <w:autoSpaceDN w:val="0"/>
        <w:spacing w:before="166" w:after="0" w:line="286" w:lineRule="auto"/>
        <w:ind w:left="426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</w:t>
      </w:r>
      <w:r w:rsidR="000331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овладевший искусством рассуждать, будет применять его и в окружающей жизни.</w:t>
      </w:r>
    </w:p>
    <w:p w:rsidR="00EC213A" w:rsidRPr="000F2D1C" w:rsidRDefault="000F2D1C" w:rsidP="0003315C">
      <w:pPr>
        <w:autoSpaceDE w:val="0"/>
        <w:autoSpaceDN w:val="0"/>
        <w:spacing w:before="70" w:after="0" w:line="286" w:lineRule="auto"/>
        <w:ind w:left="426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</w:t>
      </w:r>
      <w:proofErr w:type="spellStart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, «людьми, понимающими, что такое доказательство, трудно и даже невозможно манипулировать». И в этом состоит важное </w:t>
      </w:r>
      <w:r w:rsidR="0003315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EC213A" w:rsidRPr="000F2D1C" w:rsidRDefault="000F2D1C" w:rsidP="0003315C">
      <w:pPr>
        <w:autoSpaceDE w:val="0"/>
        <w:autoSpaceDN w:val="0"/>
        <w:spacing w:before="70" w:after="0" w:line="288" w:lineRule="auto"/>
        <w:ind w:left="426" w:firstLine="708"/>
        <w:jc w:val="both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</w:t>
      </w: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03315C" w:rsidRDefault="000F2D1C" w:rsidP="0003315C">
      <w:pPr>
        <w:autoSpaceDE w:val="0"/>
        <w:autoSpaceDN w:val="0"/>
        <w:spacing w:before="262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EC213A" w:rsidRPr="0003315C" w:rsidRDefault="000F2D1C" w:rsidP="0003315C">
      <w:pPr>
        <w:autoSpaceDE w:val="0"/>
        <w:autoSpaceDN w:val="0"/>
        <w:spacing w:before="262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 w:rsidR="000F2D1C" w:rsidRPr="0003315C" w:rsidRDefault="000F2D1C" w:rsidP="0003315C">
      <w:pPr>
        <w:autoSpaceDE w:val="0"/>
        <w:autoSpaceDN w:val="0"/>
        <w:spacing w:after="0"/>
        <w:ind w:left="426" w:right="-48" w:firstLine="708"/>
        <w:rPr>
          <w:sz w:val="24"/>
          <w:szCs w:val="24"/>
          <w:lang w:val="ru-RU"/>
        </w:rPr>
      </w:pPr>
    </w:p>
    <w:p w:rsidR="000F2D1C" w:rsidRPr="0003315C" w:rsidRDefault="000F2D1C" w:rsidP="0003315C">
      <w:pPr>
        <w:autoSpaceDE w:val="0"/>
        <w:autoSpaceDN w:val="0"/>
        <w:spacing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СОДЕРЖАНИЕ УЧЕБНОГО КУРСА "ГЕОМЕТРИЯ"</w:t>
      </w:r>
    </w:p>
    <w:p w:rsidR="000F2D1C" w:rsidRPr="0003315C" w:rsidRDefault="000F2D1C" w:rsidP="0003315C">
      <w:pPr>
        <w:autoSpaceDE w:val="0"/>
        <w:autoSpaceDN w:val="0"/>
        <w:spacing w:before="346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Ломаная</w:t>
      </w:r>
      <w:proofErr w:type="gramEnd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многоугольник. Параллельность и перпендикулярность </w:t>
      </w:r>
      <w:proofErr w:type="gramStart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прямых</w:t>
      </w:r>
      <w:proofErr w:type="gramEnd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0F2D1C" w:rsidRPr="0003315C" w:rsidRDefault="000F2D1C" w:rsidP="0003315C">
      <w:pPr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Равнобедренный и равносторонний треугольники. Неравенство треугольника.</w:t>
      </w:r>
    </w:p>
    <w:p w:rsidR="000F2D1C" w:rsidRPr="0003315C" w:rsidRDefault="000F2D1C" w:rsidP="0003315C">
      <w:pPr>
        <w:autoSpaceDE w:val="0"/>
        <w:autoSpaceDN w:val="0"/>
        <w:spacing w:before="72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Свойства и признаки равнобедренного треугольника. Признаки равенства треугольников.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2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Свойства и признаки </w:t>
      </w:r>
      <w:proofErr w:type="gramStart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параллельных</w:t>
      </w:r>
      <w:proofErr w:type="gramEnd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прямых. Сумма углов треугольника. Внешние углы треугольника.</w:t>
      </w:r>
    </w:p>
    <w:p w:rsidR="000F2D1C" w:rsidRPr="0003315C" w:rsidRDefault="000F2D1C" w:rsidP="0003315C">
      <w:pPr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0F2D1C" w:rsidRPr="0003315C" w:rsidRDefault="000F2D1C" w:rsidP="0003315C">
      <w:pPr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Окружность и круг, хорда и диаметр, их свойства. Взаимное расположение окружности и прямой.</w:t>
      </w:r>
    </w:p>
    <w:p w:rsidR="000F2D1C" w:rsidRPr="0003315C" w:rsidRDefault="000F2D1C" w:rsidP="0003315C">
      <w:pPr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Касательная и секущая к окружности. Окружность, вписанная в угол. Вписанная и описанная окружности треугольника.</w:t>
      </w:r>
    </w:p>
    <w:p w:rsidR="000F2D1C" w:rsidRPr="0003315C" w:rsidRDefault="000F2D1C" w:rsidP="0003315C">
      <w:pPr>
        <w:autoSpaceDE w:val="0"/>
        <w:autoSpaceDN w:val="0"/>
        <w:spacing w:after="0"/>
        <w:ind w:left="426" w:right="-48" w:firstLine="708"/>
        <w:jc w:val="both"/>
        <w:rPr>
          <w:sz w:val="24"/>
          <w:szCs w:val="24"/>
          <w:lang w:val="ru-RU"/>
        </w:rPr>
      </w:pPr>
    </w:p>
    <w:p w:rsidR="000F2D1C" w:rsidRPr="0003315C" w:rsidRDefault="000F2D1C" w:rsidP="0003315C">
      <w:pPr>
        <w:autoSpaceDE w:val="0"/>
        <w:autoSpaceDN w:val="0"/>
        <w:spacing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0F2D1C" w:rsidRPr="0003315C" w:rsidRDefault="000F2D1C" w:rsidP="0003315C">
      <w:pPr>
        <w:autoSpaceDE w:val="0"/>
        <w:autoSpaceDN w:val="0"/>
        <w:spacing w:before="346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Освоение учебного курса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</w:t>
      </w:r>
    </w:p>
    <w:p w:rsidR="000F2D1C" w:rsidRPr="0003315C" w:rsidRDefault="000F2D1C" w:rsidP="0003315C">
      <w:pPr>
        <w:autoSpaceDE w:val="0"/>
        <w:autoSpaceDN w:val="0"/>
        <w:spacing w:before="262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03315C" w:rsidRDefault="000F2D1C" w:rsidP="0003315C">
      <w:pPr>
        <w:tabs>
          <w:tab w:val="left" w:pos="180"/>
        </w:tabs>
        <w:autoSpaceDE w:val="0"/>
        <w:autoSpaceDN w:val="0"/>
        <w:spacing w:before="166" w:after="0"/>
        <w:ind w:left="426" w:right="-4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кур</w:t>
      </w:r>
      <w:r w:rsid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 «Геометрия» характеризуются: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166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Патриотическое воспитание: </w:t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2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sz w:val="24"/>
          <w:szCs w:val="24"/>
          <w:lang w:val="ru-RU"/>
        </w:rPr>
        <w:t>Гражданское</w:t>
      </w:r>
      <w:r w:rsidRPr="0003315C">
        <w:rPr>
          <w:rFonts w:ascii="Times New Roman" w:eastAsia="Times New Roman" w:hAnsi="Times New Roman"/>
          <w:b/>
          <w:color w:val="0F0F50"/>
          <w:sz w:val="24"/>
          <w:szCs w:val="24"/>
          <w:lang w:val="ru-RU"/>
        </w:rPr>
        <w:t xml:space="preserve"> </w:t>
      </w: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 духовно-нравственное воспитание: </w:t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Трудовое воспитание: </w:t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03315C">
        <w:rPr>
          <w:sz w:val="24"/>
          <w:szCs w:val="24"/>
          <w:lang w:val="ru-RU"/>
        </w:rPr>
        <w:tab/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03315C">
        <w:rPr>
          <w:sz w:val="24"/>
          <w:szCs w:val="24"/>
          <w:lang w:val="ru-RU"/>
        </w:rPr>
        <w:tab/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овладением простейшими навыками исследовательской деятельности.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2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03315C">
        <w:rPr>
          <w:sz w:val="24"/>
          <w:szCs w:val="24"/>
          <w:lang w:val="ru-RU"/>
        </w:rPr>
        <w:tab/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Экологическое воспитание: </w:t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70" w:after="0"/>
        <w:ind w:left="426" w:right="-4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</w:t>
      </w:r>
    </w:p>
    <w:p w:rsidR="000F2D1C" w:rsidRPr="0003315C" w:rsidRDefault="0003315C" w:rsidP="0003315C">
      <w:pPr>
        <w:autoSpaceDE w:val="0"/>
        <w:autoSpaceDN w:val="0"/>
        <w:spacing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ённости, повышению уровня своей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F2D1C" w:rsidRPr="0003315C" w:rsidRDefault="000F2D1C" w:rsidP="0003315C">
      <w:pPr>
        <w:autoSpaceDE w:val="0"/>
        <w:autoSpaceDN w:val="0"/>
        <w:spacing w:before="324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F2D1C" w:rsidRPr="0003315C" w:rsidRDefault="000F2D1C" w:rsidP="0003315C">
      <w:pPr>
        <w:autoSpaceDE w:val="0"/>
        <w:autoSpaceDN w:val="0"/>
        <w:spacing w:before="166" w:after="0"/>
        <w:ind w:left="426" w:right="-48" w:firstLine="708"/>
        <w:jc w:val="both"/>
        <w:rPr>
          <w:sz w:val="24"/>
          <w:szCs w:val="24"/>
          <w:lang w:val="ru-RU"/>
        </w:rPr>
      </w:pPr>
      <w:proofErr w:type="spellStart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курса «Геометрия» характеризуются овладением </w:t>
      </w:r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универсальными </w:t>
      </w:r>
      <w:r w:rsidRPr="0003315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познавательными </w:t>
      </w:r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действиями, универсальными </w:t>
      </w:r>
      <w:r w:rsidRPr="0003315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коммуникативными </w:t>
      </w:r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действиями и универсальными </w:t>
      </w:r>
      <w:r w:rsidRPr="0003315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регулятивными </w:t>
      </w:r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действиями.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1)</w:t>
      </w:r>
      <w:r w:rsidR="000F2D1C"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Универсальные </w:t>
      </w:r>
      <w:r w:rsidR="000F2D1C" w:rsidRPr="0003315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познавательные </w:t>
      </w:r>
      <w:r w:rsidR="000F2D1C"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F2D1C" w:rsidRPr="0003315C" w:rsidRDefault="000F2D1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0F2D1C" w:rsidRPr="0003315C" w:rsidRDefault="0003315C" w:rsidP="0003315C">
      <w:pPr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F2D1C" w:rsidRPr="0003315C" w:rsidRDefault="0003315C" w:rsidP="0003315C">
      <w:pPr>
        <w:autoSpaceDE w:val="0"/>
        <w:autoSpaceDN w:val="0"/>
        <w:spacing w:before="192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 обосновывать собственные рассуждения;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2D1C" w:rsidRPr="0003315C" w:rsidRDefault="000F2D1C" w:rsidP="0003315C">
      <w:pPr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0F2D1C" w:rsidRPr="0003315C" w:rsidRDefault="000F2D1C" w:rsidP="0003315C">
      <w:pPr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F2D1C" w:rsidRPr="0003315C" w:rsidRDefault="0003315C" w:rsidP="0003315C">
      <w:pPr>
        <w:autoSpaceDE w:val="0"/>
        <w:autoSpaceDN w:val="0"/>
        <w:spacing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прогнозировать возможное развитие процесса, а также выдвигать предположения о его развитии в новых условиях.</w:t>
      </w:r>
    </w:p>
    <w:p w:rsidR="000F2D1C" w:rsidRPr="0003315C" w:rsidRDefault="000F2D1C" w:rsidP="0003315C">
      <w:pPr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F2D1C" w:rsidRPr="0003315C" w:rsidRDefault="0003315C" w:rsidP="0003315C">
      <w:pPr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выявлять недостаточность и избыточность информации, данных, необходимых для решения задачи;</w:t>
      </w:r>
    </w:p>
    <w:p w:rsidR="000F2D1C" w:rsidRPr="0003315C" w:rsidRDefault="0003315C" w:rsidP="0003315C">
      <w:pPr>
        <w:autoSpaceDE w:val="0"/>
        <w:autoSpaceDN w:val="0"/>
        <w:spacing w:before="192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F2D1C" w:rsidRPr="0003315C" w:rsidRDefault="0003315C" w:rsidP="0003315C">
      <w:pPr>
        <w:autoSpaceDE w:val="0"/>
        <w:autoSpaceDN w:val="0"/>
        <w:spacing w:before="192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оценивать надёжность информации по критериям, предложенным учителем или сформулированным самостоятельно.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sz w:val="24"/>
          <w:szCs w:val="24"/>
          <w:lang w:val="ru-RU"/>
        </w:rPr>
        <w:tab/>
      </w:r>
      <w:r w:rsid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2)</w:t>
      </w:r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Универсальные </w:t>
      </w:r>
      <w:r w:rsidRPr="0003315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действия обеспечивают </w:t>
      </w:r>
      <w:proofErr w:type="spellStart"/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0F2D1C" w:rsidRPr="0003315C" w:rsidRDefault="000F2D1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0F2D1C" w:rsidRPr="0003315C" w:rsidRDefault="0003315C" w:rsidP="0003315C">
      <w:pPr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F2D1C" w:rsidRPr="0003315C" w:rsidRDefault="000F2D1C" w:rsidP="0003315C">
      <w:pPr>
        <w:autoSpaceDE w:val="0"/>
        <w:autoSpaceDN w:val="0"/>
        <w:spacing w:before="18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Сотрудничество:</w:t>
      </w:r>
    </w:p>
    <w:p w:rsidR="000F2D1C" w:rsidRPr="0003315C" w:rsidRDefault="0003315C" w:rsidP="0003315C">
      <w:pPr>
        <w:autoSpaceDE w:val="0"/>
        <w:autoSpaceDN w:val="0"/>
        <w:spacing w:before="18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понимать и использовать преимущества командной и индивидуальной работы при решении учебных математических задач;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участвовать в групповых формах работы (обсуждения, обмен мнениями, мозговые штурмы и др.);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выполнять свою часть работы и координировать свои действия с другими членами команды;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оценивать качество своего вклада в общий продукт по критериям, сформулированным участниками взаимодействия.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178" w:after="0"/>
        <w:ind w:left="426" w:right="-48"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3)  Универсальные </w:t>
      </w:r>
      <w:r w:rsidRPr="0003315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03315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after="0"/>
        <w:ind w:left="426" w:right="-48"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Самоорганизация: </w:t>
      </w: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F2D1C" w:rsidRPr="0003315C" w:rsidRDefault="000F2D1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Самоконтроль:</w:t>
      </w:r>
    </w:p>
    <w:p w:rsidR="000F2D1C" w:rsidRPr="0003315C" w:rsidRDefault="0003315C" w:rsidP="0003315C">
      <w:pPr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F2D1C" w:rsidRPr="0003315C" w:rsidRDefault="0003315C" w:rsidP="0003315C">
      <w:pPr>
        <w:autoSpaceDE w:val="0"/>
        <w:autoSpaceDN w:val="0"/>
        <w:spacing w:before="192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0F2D1C" w:rsidRPr="0003315C" w:rsidRDefault="000F2D1C" w:rsidP="0003315C">
      <w:pPr>
        <w:autoSpaceDE w:val="0"/>
        <w:autoSpaceDN w:val="0"/>
        <w:spacing w:before="322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before="166" w:after="0"/>
        <w:ind w:left="426" w:right="-48" w:firstLine="708"/>
        <w:jc w:val="both"/>
        <w:rPr>
          <w:sz w:val="24"/>
          <w:szCs w:val="24"/>
          <w:lang w:val="ru-RU"/>
        </w:rPr>
      </w:pPr>
      <w:r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0F2D1C" w:rsidRPr="0003315C" w:rsidRDefault="0003315C" w:rsidP="0003315C">
      <w:pPr>
        <w:autoSpaceDE w:val="0"/>
        <w:autoSpaceDN w:val="0"/>
        <w:spacing w:before="178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Строить чертежи к геометрическим задачам.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0F2D1C" w:rsidRPr="0003315C" w:rsidRDefault="0003315C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использованием геометрических теорем.</w:t>
      </w:r>
    </w:p>
    <w:p w:rsidR="000F2D1C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0F2D1C" w:rsidRPr="0003315C" w:rsidRDefault="00EC0E00" w:rsidP="0003315C">
      <w:pPr>
        <w:autoSpaceDE w:val="0"/>
        <w:autoSpaceDN w:val="0"/>
        <w:spacing w:before="192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0F2D1C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Решать задачи на клетчатой бумаге.</w:t>
      </w:r>
    </w:p>
    <w:p w:rsidR="000F2D1C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0F2D1C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0F2D1C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89550B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фактами о том</w:t>
      </w:r>
      <w:proofErr w:type="gramEnd"/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что биссектрисы углов треугольника пересекаются в одной точке, и</w:t>
      </w:r>
      <w:r w:rsidR="000F2D1C" w:rsidRPr="0003315C">
        <w:rPr>
          <w:sz w:val="24"/>
          <w:szCs w:val="24"/>
          <w:lang w:val="ru-RU"/>
        </w:rPr>
        <w:t xml:space="preserve">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 том, что серединные перпендикуляры к сторонам треугольника пересекаются в одной точке.</w:t>
      </w:r>
    </w:p>
    <w:p w:rsidR="000F2D1C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Владеть понятием касательной к окружности, пользоваться теоремой о перпендикулярности касательной и радиуса, про ведённого к точке касания.</w:t>
      </w:r>
      <w:proofErr w:type="gramEnd"/>
    </w:p>
    <w:p w:rsidR="000F2D1C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Пользоваться простейшими геометрическими неравенства ми, понимать их практический смысл.</w:t>
      </w:r>
    </w:p>
    <w:p w:rsidR="000F2D1C" w:rsidRPr="0003315C" w:rsidRDefault="00EC0E00" w:rsidP="0003315C">
      <w:pPr>
        <w:autoSpaceDE w:val="0"/>
        <w:autoSpaceDN w:val="0"/>
        <w:spacing w:before="190" w:after="0"/>
        <w:ind w:left="426" w:right="-48" w:firstLine="708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="000F2D1C" w:rsidRPr="0003315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основные геометрические построения с помощью циркуля и линейки.</w:t>
      </w:r>
    </w:p>
    <w:p w:rsidR="000F2D1C" w:rsidRPr="0003315C" w:rsidRDefault="000F2D1C" w:rsidP="0003315C">
      <w:pPr>
        <w:tabs>
          <w:tab w:val="left" w:pos="180"/>
        </w:tabs>
        <w:autoSpaceDE w:val="0"/>
        <w:autoSpaceDN w:val="0"/>
        <w:spacing w:after="0"/>
        <w:ind w:left="426" w:right="-48" w:firstLine="7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F2D1C" w:rsidRDefault="000F2D1C" w:rsidP="000F2D1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</w:p>
    <w:p w:rsidR="000F2D1C" w:rsidRPr="000F2D1C" w:rsidRDefault="000F2D1C" w:rsidP="000F2D1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  <w:sectPr w:rsidR="000F2D1C" w:rsidRPr="000F2D1C" w:rsidSect="0003315C">
          <w:pgSz w:w="11900" w:h="16840"/>
          <w:pgMar w:top="1135" w:right="650" w:bottom="851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13A" w:rsidRPr="000F2D1C" w:rsidRDefault="00EC213A">
      <w:pPr>
        <w:autoSpaceDE w:val="0"/>
        <w:autoSpaceDN w:val="0"/>
        <w:spacing w:after="64" w:line="220" w:lineRule="exact"/>
        <w:rPr>
          <w:lang w:val="ru-RU"/>
        </w:rPr>
      </w:pPr>
    </w:p>
    <w:p w:rsidR="00EC213A" w:rsidRDefault="000F2D1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26"/>
        <w:gridCol w:w="528"/>
        <w:gridCol w:w="1104"/>
        <w:gridCol w:w="1142"/>
        <w:gridCol w:w="864"/>
        <w:gridCol w:w="5114"/>
        <w:gridCol w:w="1118"/>
        <w:gridCol w:w="2138"/>
      </w:tblGrid>
      <w:tr w:rsidR="00EC213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7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C213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</w:tr>
      <w:tr w:rsidR="00EC213A" w:rsidRPr="000331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89550B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Простейшие геометрические фигуры и их свойства. </w:t>
            </w:r>
            <w:r w:rsidRPr="0089550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 геометрических величин. </w:t>
            </w:r>
          </w:p>
        </w:tc>
      </w:tr>
      <w:tr w:rsidR="00EC213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Простейшие геометрические объекты точки прямые, лучи и углы,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многоугольник, </w:t>
            </w:r>
            <w:proofErr w:type="gramStart"/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ломаная</w:t>
            </w:r>
            <w:proofErr w:type="gramEnd"/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основные понятия и определения;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80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 w:rsidRPr="000A5C5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Смежные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углы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изученные геометрические фигуры, определять их взаимное расположение выполнять чертёж по условию задачи;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/17/7/</w:t>
            </w:r>
          </w:p>
        </w:tc>
      </w:tr>
      <w:tr w:rsidR="00EC21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простейшими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чертежами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простейшие построения с помощью циркуля и линейки;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EC213A" w:rsidRPr="000A5C5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Измерять линейные и угловые величины геометрических и практических объектов;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Г. Зив, В.М. </w:t>
            </w:r>
            <w:proofErr w:type="spellStart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Мейлер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EC213A" w:rsidRPr="000F2D1C" w:rsidRDefault="000F2D1C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Геометрия: дидактические материалы для 7 </w:t>
            </w:r>
            <w:proofErr w:type="spellStart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кл.М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Просвещение; </w:t>
            </w:r>
            <w:r w:rsidRPr="000F2D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C213A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Периметр и площадь фигур, составленных из прямоугольников.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изученные геометрические фигуры, определять их взаимное расположение выполнять чертёж по условию задачи;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4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EC213A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</w:tr>
      <w:tr w:rsidR="00EC213A" w:rsidRPr="000A5C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</w:t>
            </w:r>
            <w:proofErr w:type="gramStart"/>
            <w:r w:rsidRPr="000F2D1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Параллельные</w:t>
            </w:r>
            <w:proofErr w:type="gramEnd"/>
            <w:r w:rsidRPr="000F2D1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прямые, сумма углов треугольника</w:t>
            </w:r>
          </w:p>
        </w:tc>
      </w:tr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понятие </w:t>
            </w:r>
            <w:proofErr w:type="gramStart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параллельных</w:t>
            </w:r>
            <w:proofErr w:type="gram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прямых, находить практические примеры;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Пятый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постулат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Евклида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 w:rsidRPr="000A5C5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Накрест лежащие, соответственные и односторонние углы (образованные при пересечении </w:t>
            </w:r>
            <w:proofErr w:type="gramStart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параллельных</w:t>
            </w:r>
            <w:proofErr w:type="gram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прямых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секущей).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свойства углов, образованных при пересечении параллельных прямых секущей;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опрос;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C213A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доказательства параллельности двух прямых с помощью углов, образованных при пересечении этих прямых третьей прямой;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</w:tbl>
    <w:p w:rsidR="00EC213A" w:rsidRDefault="00EC213A">
      <w:pPr>
        <w:autoSpaceDE w:val="0"/>
        <w:autoSpaceDN w:val="0"/>
        <w:spacing w:after="0" w:line="14" w:lineRule="exact"/>
      </w:pPr>
    </w:p>
    <w:p w:rsidR="00EC213A" w:rsidRDefault="00EC213A">
      <w:pPr>
        <w:sectPr w:rsidR="00EC213A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13A" w:rsidRDefault="00EC213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26"/>
        <w:gridCol w:w="528"/>
        <w:gridCol w:w="1104"/>
        <w:gridCol w:w="1142"/>
        <w:gridCol w:w="864"/>
        <w:gridCol w:w="5114"/>
        <w:gridCol w:w="1118"/>
        <w:gridCol w:w="2138"/>
      </w:tblGrid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сумму углов треугольника и многоугольника;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 w:rsidRPr="000A5C5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числовые и буквенные значения углов в геометрических задачах с использованием теорем о сумме углов треугольника и многоугольника;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C213A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</w:tr>
      <w:tr w:rsidR="00EC21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Треугольники </w:t>
            </w:r>
          </w:p>
        </w:tc>
      </w:tr>
      <w:tr w:rsidR="00EC21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 о равных треугольниках и первичные представления о равных (конгруэнтных) фигурах.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пары равных треугольников на готовых чертежах (с указанием признаков);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 w:rsidRPr="000A5C50">
        <w:trPr>
          <w:trHeight w:hRule="exact" w:val="1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Выводить следствия (равенств соответствующих элементов) из равен</w:t>
            </w:r>
            <w:proofErr w:type="gramStart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тр</w:t>
            </w:r>
            <w:proofErr w:type="gram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еугольников;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признаки равенства треугольников в задачах;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C213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признаки равенства прямоугольных треугольников в задачах;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медианы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gramStart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серединного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перпендикуляра отрезка; периметра треугольника;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Равнобедренные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равносторонние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свойства и признаки равнобедренного треугольника; Знать определение равностороннего и равнобедренного треугольника; название сторон;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распознавать их на чертеже;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EC21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Признаки и свойства равнобедренного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свойства и признаки равнобедренного треугольника;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Против большей стороны треугольника лежит больший угол.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исследования свойств изучаемых фигур;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исследования свойств изучаемых фигур;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неравенство треугольника и записывать его для любых трех точек;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 лежащих на одной прямой;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</w:tbl>
    <w:p w:rsidR="00EC213A" w:rsidRDefault="00EC213A">
      <w:pPr>
        <w:autoSpaceDE w:val="0"/>
        <w:autoSpaceDN w:val="0"/>
        <w:spacing w:after="0" w:line="14" w:lineRule="exact"/>
      </w:pPr>
    </w:p>
    <w:p w:rsidR="00EC213A" w:rsidRDefault="00EC213A">
      <w:pPr>
        <w:sectPr w:rsidR="00EC213A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13A" w:rsidRDefault="00EC213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26"/>
        <w:gridCol w:w="528"/>
        <w:gridCol w:w="1104"/>
        <w:gridCol w:w="1142"/>
        <w:gridCol w:w="864"/>
        <w:gridCol w:w="5114"/>
        <w:gridCol w:w="1118"/>
        <w:gridCol w:w="2138"/>
      </w:tblGrid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исследования свойств изучаемых фигур;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Прямоугольный треугольник с углом в 30°.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Первые понятия о доказательствах в геометрии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 Фронтальная работа;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EC213A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</w:tr>
      <w:tr w:rsidR="00EC213A" w:rsidRPr="000A5C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</w:t>
            </w:r>
            <w:r w:rsidRPr="000F2D1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Окружность и круг. Геометрические построения</w:t>
            </w:r>
          </w:p>
        </w:tc>
      </w:tr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Окружность, хорды и диаметры,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определения: окружности, хорды, диаметра и касательной к окружности;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Касательная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определения: окружности, хорды, диаметра и касательной к окружности;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вписанная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понятиями вписанной и описанной окружностей треугольника, находить центры этих окружностей;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Понятие о ГМТ, применение в задачах.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метод ГМТ для доказательства теорем о пересечении биссектрис углов треугольника и серединных перпендикуляров к сторонам треугольника с помощью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ГМТ;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EC21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Биссектриса и серединный перпендикуляр как геометрические места точек.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метод ГМТ для доказательства теорем о пересечении биссектрис углов треугольника и серединных перпендикуляров к сторонам треугольника с помощью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ГМТ;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описанная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Исследовать, в том числе используя цифровые ресурсы: окружность, вписанную в угол; центр окружности, вписанной в угол; равенство отрезков касательных;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Вписанная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Исследовать, в том числе используя цифровые ресурсы: окружность, вписанную в угол; центр окружности, вписанной в угол; равенство отрезков касательных;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5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2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https://resh.edu.ru/subject/17/7/</w:t>
            </w:r>
          </w:p>
        </w:tc>
      </w:tr>
      <w:tr w:rsidR="00EC213A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основные задачи на построение: угла, равного </w:t>
            </w:r>
            <w:proofErr w:type="gramStart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данному</w:t>
            </w:r>
            <w:proofErr w:type="gramEnd"/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серединного перпендикуляра данного отрезка; прямой, проходящей через данную точку и перпендикулярной данной прямой; биссектрисы данного угла; треугольников по различным элементам;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EC213A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</w:tr>
      <w:tr w:rsidR="00EC213A" w:rsidRPr="000A5C5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 Повторение и обобщение знаний. </w:t>
            </w:r>
          </w:p>
        </w:tc>
      </w:tr>
    </w:tbl>
    <w:p w:rsidR="00EC213A" w:rsidRPr="000F2D1C" w:rsidRDefault="00EC213A">
      <w:pPr>
        <w:autoSpaceDE w:val="0"/>
        <w:autoSpaceDN w:val="0"/>
        <w:spacing w:after="0" w:line="14" w:lineRule="exact"/>
        <w:rPr>
          <w:lang w:val="ru-RU"/>
        </w:rPr>
      </w:pPr>
    </w:p>
    <w:p w:rsidR="00EC213A" w:rsidRPr="000F2D1C" w:rsidRDefault="00EC213A">
      <w:pPr>
        <w:rPr>
          <w:lang w:val="ru-RU"/>
        </w:rPr>
        <w:sectPr w:rsidR="00EC213A" w:rsidRPr="000F2D1C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13A" w:rsidRPr="000F2D1C" w:rsidRDefault="00EC213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26"/>
        <w:gridCol w:w="528"/>
        <w:gridCol w:w="1104"/>
        <w:gridCol w:w="1142"/>
        <w:gridCol w:w="864"/>
        <w:gridCol w:w="5114"/>
        <w:gridCol w:w="1118"/>
        <w:gridCol w:w="2138"/>
      </w:tblGrid>
      <w:tr w:rsidR="00EC213A" w:rsidRPr="000A5C5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и обобщение основных понятий  и  методов  курса 7 класса.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EC213A">
            <w:pPr>
              <w:rPr>
                <w:lang w:val="ru-RU"/>
              </w:rPr>
            </w:pPr>
          </w:p>
        </w:tc>
      </w:tr>
      <w:tr w:rsidR="00EC213A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</w:tr>
      <w:tr w:rsidR="00EC213A">
        <w:trPr>
          <w:trHeight w:hRule="exact" w:val="52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</w:t>
            </w:r>
          </w:p>
        </w:tc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</w:tr>
    </w:tbl>
    <w:p w:rsidR="00EC213A" w:rsidRDefault="00EC213A">
      <w:pPr>
        <w:autoSpaceDE w:val="0"/>
        <w:autoSpaceDN w:val="0"/>
        <w:spacing w:after="0" w:line="14" w:lineRule="exact"/>
      </w:pPr>
    </w:p>
    <w:p w:rsidR="00EC213A" w:rsidRDefault="00EC213A">
      <w:pPr>
        <w:sectPr w:rsidR="00EC213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13A" w:rsidRDefault="00EC213A">
      <w:pPr>
        <w:autoSpaceDE w:val="0"/>
        <w:autoSpaceDN w:val="0"/>
        <w:spacing w:after="78" w:line="220" w:lineRule="exact"/>
      </w:pPr>
    </w:p>
    <w:p w:rsidR="00EC213A" w:rsidRDefault="000F2D1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C213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C213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3A" w:rsidRDefault="00EC213A"/>
        </w:tc>
      </w:tr>
      <w:tr w:rsidR="00EC21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1 по теме «Простейшие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 и их свойства»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чертежами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отрезков и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отрезков и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Периметр и площадь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фигур, составленных из прямоугольников.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Периметр и площадь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фигур, составленных из прямоугольников.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C213A" w:rsidRDefault="00EC213A">
      <w:pPr>
        <w:autoSpaceDE w:val="0"/>
        <w:autoSpaceDN w:val="0"/>
        <w:spacing w:after="0" w:line="14" w:lineRule="exact"/>
      </w:pPr>
    </w:p>
    <w:p w:rsidR="00EC213A" w:rsidRDefault="00EC213A">
      <w:pPr>
        <w:sectPr w:rsidR="00EC213A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13A" w:rsidRDefault="00EC213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"Свойства параллельных прямых 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"Свойства параллельных прямых 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Сумма углов треугольника и многоугольника.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Сумма углов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Равнобедренный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 и его свойства Внешние углы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/>
              <w:ind w:left="72" w:right="288"/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2 по теме «</w:t>
            </w:r>
            <w:proofErr w:type="gramStart"/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C213A" w:rsidRDefault="00EC213A">
      <w:pPr>
        <w:autoSpaceDE w:val="0"/>
        <w:autoSpaceDN w:val="0"/>
        <w:spacing w:after="0" w:line="14" w:lineRule="exact"/>
      </w:pPr>
    </w:p>
    <w:p w:rsidR="00EC213A" w:rsidRDefault="00EC213A">
      <w:pPr>
        <w:sectPr w:rsidR="00EC213A">
          <w:pgSz w:w="11900" w:h="16840"/>
          <w:pgMar w:top="284" w:right="650" w:bottom="11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13A" w:rsidRDefault="00EC213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C213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равных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треугольниках и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первичные представления о равных (конгруэнтных) фигурах.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Первый и второй признаки равенства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учебного материала по теме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"Признаки равенства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 "Признаки равенства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медианы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Равнобедренный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 и его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Равнобедренный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 и его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C213A" w:rsidRDefault="00EC213A">
      <w:pPr>
        <w:autoSpaceDE w:val="0"/>
        <w:autoSpaceDN w:val="0"/>
        <w:spacing w:after="0" w:line="14" w:lineRule="exact"/>
      </w:pPr>
    </w:p>
    <w:p w:rsidR="00EC213A" w:rsidRDefault="00EC213A">
      <w:pPr>
        <w:sectPr w:rsidR="00EC213A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13A" w:rsidRDefault="00EC213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C213A" w:rsidRPr="000A5C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равнобедренного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2D1C">
              <w:rPr>
                <w:lang w:val="ru-RU"/>
              </w:rPr>
              <w:br/>
            </w:r>
            <w:proofErr w:type="spellStart"/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равнобедренного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 большей стороны треугольника лежит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больший угол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 с углом в 30°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1030"/>
              <w:jc w:val="both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понятия о доказательствах в геометрии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3 по теме «Треугольники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Окружность, хорды и диаметры,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Окружность, хорды и диаметры,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теме "Касательная к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ГМТ,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в задачах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C213A" w:rsidRDefault="00EC213A">
      <w:pPr>
        <w:autoSpaceDE w:val="0"/>
        <w:autoSpaceDN w:val="0"/>
        <w:spacing w:after="0" w:line="14" w:lineRule="exact"/>
      </w:pPr>
    </w:p>
    <w:p w:rsidR="00EC213A" w:rsidRDefault="00EC213A">
      <w:pPr>
        <w:sectPr w:rsidR="00EC213A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13A" w:rsidRDefault="00EC213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Метод геометрических мест точек в задачах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места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Описанная и вписанная окружности треугольник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Описанная и вписанная окружности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основных понятий и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основных понятий и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основных понятий и </w:t>
            </w:r>
            <w:r w:rsidRPr="000F2D1C">
              <w:rPr>
                <w:lang w:val="ru-RU"/>
              </w:rPr>
              <w:br/>
            </w: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C213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Pr="000F2D1C" w:rsidRDefault="000F2D1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F2D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0F2D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13A" w:rsidRDefault="00EC213A"/>
        </w:tc>
      </w:tr>
    </w:tbl>
    <w:p w:rsidR="00EC213A" w:rsidRDefault="00EC213A">
      <w:pPr>
        <w:autoSpaceDE w:val="0"/>
        <w:autoSpaceDN w:val="0"/>
        <w:spacing w:after="0" w:line="14" w:lineRule="exact"/>
      </w:pPr>
    </w:p>
    <w:p w:rsidR="00EC213A" w:rsidRDefault="00EC213A">
      <w:pPr>
        <w:sectPr w:rsidR="00EC213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13A" w:rsidRPr="008D2908" w:rsidRDefault="000F2D1C" w:rsidP="008D2908">
      <w:pPr>
        <w:autoSpaceDE w:val="0"/>
        <w:autoSpaceDN w:val="0"/>
        <w:spacing w:after="0" w:line="230" w:lineRule="auto"/>
        <w:ind w:right="-761"/>
        <w:rPr>
          <w:lang w:val="ru-RU"/>
        </w:rPr>
      </w:pPr>
      <w:r w:rsidRPr="008D290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D2908" w:rsidRDefault="000F2D1C" w:rsidP="008D2908">
      <w:pPr>
        <w:autoSpaceDE w:val="0"/>
        <w:autoSpaceDN w:val="0"/>
        <w:spacing w:before="346" w:after="0" w:line="29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0F2D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F2D1C">
        <w:rPr>
          <w:lang w:val="ru-RU"/>
        </w:rPr>
        <w:br/>
      </w:r>
      <w:r w:rsidR="008D2908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Атанасян</w:t>
      </w:r>
      <w:proofErr w:type="spellEnd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 Л.С., Бутузов В.Ф., Кадомцев С.Б. и другие Геометрия 7–9 класс Акционерное общество "Издательство "Просвещение"; </w:t>
      </w:r>
    </w:p>
    <w:p w:rsidR="00EC213A" w:rsidRPr="000F2D1C" w:rsidRDefault="008D2908" w:rsidP="008D2908">
      <w:pPr>
        <w:autoSpaceDE w:val="0"/>
        <w:autoSpaceDN w:val="0"/>
        <w:spacing w:before="346" w:after="0" w:line="29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="000F2D1C" w:rsidRPr="000F2D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ЕТОДИЧЕСКИЕ МАТЕРИАЛЫ ДЛЯ УЧИТЕЛЯ </w:t>
      </w:r>
      <w:r w:rsidR="000F2D1C" w:rsidRPr="000F2D1C">
        <w:rPr>
          <w:lang w:val="ru-RU"/>
        </w:rPr>
        <w:br/>
      </w:r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1. Геометрия. Самостоятельные и контрольные работы. 7-9 классы: </w:t>
      </w:r>
      <w:proofErr w:type="spellStart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Start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особие</w:t>
      </w:r>
      <w:proofErr w:type="spellEnd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</w:t>
      </w:r>
      <w:proofErr w:type="spellStart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М.А. </w:t>
      </w:r>
      <w:proofErr w:type="spellStart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Иченская</w:t>
      </w:r>
      <w:proofErr w:type="spellEnd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. М.: Просвещение; </w:t>
      </w:r>
    </w:p>
    <w:p w:rsidR="00EC213A" w:rsidRPr="000F2D1C" w:rsidRDefault="000F2D1C">
      <w:pPr>
        <w:autoSpaceDE w:val="0"/>
        <w:autoSpaceDN w:val="0"/>
        <w:spacing w:before="408" w:after="0" w:line="230" w:lineRule="auto"/>
        <w:rPr>
          <w:lang w:val="ru-RU"/>
        </w:rPr>
      </w:pP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2. Б. Г. Зив, В.М. </w:t>
      </w:r>
      <w:proofErr w:type="spellStart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Мейлер</w:t>
      </w:r>
      <w:proofErr w:type="spellEnd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Геометрия: дидактические материалы для 7 </w:t>
      </w:r>
      <w:proofErr w:type="spellStart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. М.: Просвещение;</w:t>
      </w:r>
    </w:p>
    <w:p w:rsidR="00EC213A" w:rsidRPr="000F2D1C" w:rsidRDefault="000F2D1C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0F2D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="008D29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F2D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F2D1C" w:rsidRPr="000F2D1C" w:rsidRDefault="008D2908" w:rsidP="008D2908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 w:rsidR="000F2D1C">
        <w:rPr>
          <w:rFonts w:ascii="Times New Roman" w:eastAsia="Times New Roman" w:hAnsi="Times New Roman"/>
          <w:color w:val="000000"/>
          <w:sz w:val="24"/>
        </w:rPr>
        <w:t>https</w:t>
      </w:r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0F2D1C"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0F2D1C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0F2D1C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0F2D1C" w:rsidRPr="000F2D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="000F2D1C">
        <w:rPr>
          <w:rFonts w:ascii="Times New Roman" w:eastAsia="Times New Roman" w:hAnsi="Times New Roman"/>
          <w:color w:val="000000"/>
          <w:sz w:val="24"/>
        </w:rPr>
        <w:t>subject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/17/7</w:t>
      </w:r>
    </w:p>
    <w:sectPr w:rsidR="000F2D1C" w:rsidRPr="000F2D1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12" w:rsidRDefault="00D84812" w:rsidP="000F2D1C">
      <w:pPr>
        <w:spacing w:after="0" w:line="240" w:lineRule="auto"/>
      </w:pPr>
      <w:r>
        <w:separator/>
      </w:r>
    </w:p>
  </w:endnote>
  <w:endnote w:type="continuationSeparator" w:id="0">
    <w:p w:rsidR="00D84812" w:rsidRDefault="00D84812" w:rsidP="000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12" w:rsidRDefault="00D84812" w:rsidP="000F2D1C">
      <w:pPr>
        <w:spacing w:after="0" w:line="240" w:lineRule="auto"/>
      </w:pPr>
      <w:r>
        <w:separator/>
      </w:r>
    </w:p>
  </w:footnote>
  <w:footnote w:type="continuationSeparator" w:id="0">
    <w:p w:rsidR="00D84812" w:rsidRDefault="00D84812" w:rsidP="000F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315C"/>
    <w:rsid w:val="00034616"/>
    <w:rsid w:val="0006063C"/>
    <w:rsid w:val="000A5C50"/>
    <w:rsid w:val="000F2D1C"/>
    <w:rsid w:val="0015074B"/>
    <w:rsid w:val="0029639D"/>
    <w:rsid w:val="00326F90"/>
    <w:rsid w:val="005A1B59"/>
    <w:rsid w:val="00757409"/>
    <w:rsid w:val="0089550B"/>
    <w:rsid w:val="008D2908"/>
    <w:rsid w:val="00AA1D8D"/>
    <w:rsid w:val="00B47730"/>
    <w:rsid w:val="00CB0664"/>
    <w:rsid w:val="00D513DD"/>
    <w:rsid w:val="00D84812"/>
    <w:rsid w:val="00EC0E00"/>
    <w:rsid w:val="00EC213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E975E-6CE1-452C-A824-A9A751BA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5260</Words>
  <Characters>29984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Оля</cp:lastModifiedBy>
  <cp:revision>8</cp:revision>
  <dcterms:created xsi:type="dcterms:W3CDTF">2013-12-23T23:15:00Z</dcterms:created>
  <dcterms:modified xsi:type="dcterms:W3CDTF">2022-12-15T02:00:00Z</dcterms:modified>
  <cp:category/>
</cp:coreProperties>
</file>